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9387" w14:textId="6d09387">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val="false"/>
          <w:i w:val="false"/>
          <w:color w:val="000000"/>
          <w:sz w:val="27"/>
        </w:rPr>
        <w:t>КАБІНЕТ МІНІСТРІВ УКРАЇНИ</w:t>
      </w:r>
    </w:p>
    <w:bookmarkEnd w:id="1"/>
    <w:bookmarkStart w:name="3" w:id="2"/>
    <w:p>
      <w:pPr>
        <w:spacing w:after="0"/>
        <w:ind w:left="0"/>
        <w:jc w:val="center"/>
      </w:pPr>
      <w:r>
        <w:rPr>
          <w:rFonts w:ascii="Arial"/>
          <w:b w:val="false"/>
          <w:i w:val="false"/>
          <w:color w:val="000000"/>
          <w:sz w:val="27"/>
        </w:rPr>
        <w:t>ПОСТАНОВА</w:t>
      </w:r>
    </w:p>
    <w:bookmarkEnd w:id="2"/>
    <w:bookmarkStart w:name="4" w:id="3"/>
    <w:p>
      <w:pPr>
        <w:spacing w:after="0"/>
        <w:ind w:left="0"/>
        <w:jc w:val="center"/>
      </w:pPr>
      <w:r>
        <w:rPr>
          <w:rFonts w:ascii="Arial"/>
          <w:b/>
          <w:i w:val="false"/>
          <w:color w:val="000000"/>
          <w:sz w:val="18"/>
        </w:rPr>
        <w:t>від 23 серпня 2016 р. N 557</w:t>
      </w:r>
    </w:p>
    <w:bookmarkEnd w:id="3"/>
    <w:bookmarkStart w:name="5" w:id="4"/>
    <w:p>
      <w:pPr>
        <w:spacing w:after="0"/>
        <w:ind w:left="0"/>
        <w:jc w:val="center"/>
      </w:pPr>
      <w:r>
        <w:rPr>
          <w:rFonts w:ascii="Arial"/>
          <w:b/>
          <w:i w:val="false"/>
          <w:color w:val="000000"/>
          <w:sz w:val="18"/>
        </w:rPr>
        <w:t>Київ</w:t>
      </w:r>
    </w:p>
    <w:bookmarkEnd w:id="4"/>
    <w:bookmarkStart w:name="6" w:id="5"/>
    <w:p>
      <w:pPr>
        <w:spacing w:after="0"/>
        <w:ind w:left="0"/>
        <w:jc w:val="center"/>
      </w:pPr>
      <w:r>
        <w:rPr>
          <w:rFonts w:ascii="Arial"/>
          <w:b w:val="false"/>
          <w:i w:val="false"/>
          <w:color w:val="000000"/>
          <w:sz w:val="27"/>
        </w:rPr>
        <w:t>Про затвердження переліку лікарських засобів та медичних виробів, які закуповуються на підставі угод (договорів) щодо закупівлі із спеціалізованими організаціями, які здійснюють закупівлі за напрямами використання бюджетних коштів у 2016 році за бюджетною програмою 2301400 "Забезпечення медичних заходів окремих державних програм та комплексних заходів програмного характеру"</w:t>
      </w:r>
    </w:p>
    <w:bookmarkEnd w:id="5"/>
    <w:bookmarkStart w:name="2231"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постановами Кабінету Міністрів України</w:t>
      </w:r>
      <w:r>
        <w:br/>
      </w:r>
      <w:r>
        <w:rPr>
          <w:rFonts w:ascii="Arial"/>
          <w:b w:val="false"/>
          <w:i w:val="false"/>
          <w:color w:val="000000"/>
          <w:sz w:val="18"/>
        </w:rPr>
        <w:t xml:space="preserve"> від 27 вересня 2016 року N 715,</w:t>
      </w:r>
      <w:r>
        <w:br/>
      </w:r>
      <w:r>
        <w:rPr>
          <w:rFonts w:ascii="Arial"/>
          <w:b w:val="false"/>
          <w:i w:val="false"/>
          <w:color w:val="000000"/>
          <w:sz w:val="18"/>
        </w:rPr>
        <w:t>від 23 листопада 2016 року N 864</w:t>
      </w:r>
    </w:p>
    <w:bookmarkEnd w:id="6"/>
    <w:bookmarkStart w:name="7" w:id="7"/>
    <w:p>
      <w:pPr>
        <w:spacing w:after="0"/>
        <w:ind w:left="0"/>
        <w:jc w:val="both"/>
      </w:pPr>
      <w:r>
        <w:rPr>
          <w:rFonts w:ascii="Arial"/>
          <w:b w:val="false"/>
          <w:i w:val="false"/>
          <w:color w:val="000000"/>
          <w:sz w:val="18"/>
        </w:rPr>
        <w:t xml:space="preserve">Відповідно до абзацу другого </w:t>
      </w:r>
      <w:r>
        <w:rPr>
          <w:rFonts w:ascii="Arial"/>
          <w:b w:val="false"/>
          <w:i w:val="false"/>
          <w:color w:val="0288d1"/>
          <w:sz w:val="18"/>
        </w:rPr>
        <w:t>пункту 2 розділу II "Прикінцеві положення" Закону України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w:t>
      </w:r>
      <w:r>
        <w:rPr>
          <w:rFonts w:ascii="Arial"/>
          <w:b w:val="false"/>
          <w:i w:val="false"/>
          <w:color w:val="000000"/>
          <w:sz w:val="18"/>
        </w:rPr>
        <w:t xml:space="preserve"> і </w:t>
      </w:r>
      <w:r>
        <w:rPr>
          <w:rFonts w:ascii="Arial"/>
          <w:b w:val="false"/>
          <w:i w:val="false"/>
          <w:color w:val="0288d1"/>
          <w:sz w:val="18"/>
        </w:rPr>
        <w:t>пункту 38 підрозділу 2 розділу XX "Перехідні положення" Податкового кодексу України</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7"/>
    <w:bookmarkStart w:name="8" w:id="8"/>
    <w:p>
      <w:pPr>
        <w:spacing w:after="0"/>
        <w:ind w:left="0"/>
        <w:jc w:val="both"/>
      </w:pPr>
      <w:r>
        <w:rPr>
          <w:rFonts w:ascii="Arial"/>
          <w:b w:val="false"/>
          <w:i w:val="false"/>
          <w:color w:val="000000"/>
          <w:sz w:val="18"/>
        </w:rPr>
        <w:t>1. Затвердити перелік лікарських засобів та медичних виробів, які закуповуються на підставі угод (договорів) щодо закупівлі із спеціалізованими організаціями, які здійснюють закупівлі за напрямами використання бюджетних коштів у 2016 році за бюджетною програмою 2301400 "Забезпечення медичних заходів окремих державних програм та комплексних заходів програмного характеру", що додається.</w:t>
      </w:r>
    </w:p>
    <w:bookmarkEnd w:id="8"/>
    <w:bookmarkStart w:name="2232" w:id="9"/>
    <w:p>
      <w:pPr>
        <w:spacing w:after="0"/>
        <w:ind w:left="0"/>
        <w:jc w:val="right"/>
      </w:pPr>
      <w:r>
        <w:rPr>
          <w:rFonts w:ascii="Arial"/>
          <w:b w:val="false"/>
          <w:i w:val="false"/>
          <w:color w:val="000000"/>
          <w:sz w:val="18"/>
        </w:rPr>
        <w:t>(пункт 1 із змінами, внесеними згідно з постановою</w:t>
      </w:r>
      <w:r>
        <w:br/>
      </w:r>
      <w:r>
        <w:rPr>
          <w:rFonts w:ascii="Arial"/>
          <w:b w:val="false"/>
          <w:i w:val="false"/>
          <w:color w:val="000000"/>
          <w:sz w:val="18"/>
        </w:rPr>
        <w:t xml:space="preserve"> Кабінету Міністрів України від 27.09.2016 р. N 715)</w:t>
      </w:r>
    </w:p>
    <w:bookmarkEnd w:id="9"/>
    <w:bookmarkStart w:name="2233" w:id="10"/>
    <w:p>
      <w:pPr>
        <w:spacing w:after="0"/>
        <w:ind w:left="0"/>
        <w:jc w:val="both"/>
      </w:pPr>
      <w:r>
        <w:rPr>
          <w:rFonts w:ascii="Arial"/>
          <w:b w:val="false"/>
          <w:i w:val="false"/>
          <w:color w:val="000000"/>
          <w:sz w:val="18"/>
        </w:rPr>
        <w:t>2. Міністерство охорони здоров'я може за умови закупівлі необхідної кількості лікарських засобів та медичних виробів, зазначених у переліку, з урахуванням обсягу невикористаних коштів на рахунках спеціалізованими організаціями, які здійснюють закупівлі за напрямами використання бюджетних коштів у 2016 році, збільшувати кількість одиниць товару в межах 100 відсотків обсягу потреби.</w:t>
      </w:r>
    </w:p>
    <w:bookmarkEnd w:id="10"/>
    <w:bookmarkStart w:name="2234" w:id="11"/>
    <w:p>
      <w:pPr>
        <w:spacing w:after="0"/>
        <w:ind w:left="0"/>
        <w:jc w:val="right"/>
      </w:pPr>
      <w:r>
        <w:rPr>
          <w:rFonts w:ascii="Arial"/>
          <w:b w:val="false"/>
          <w:i w:val="false"/>
          <w:color w:val="000000"/>
          <w:sz w:val="18"/>
        </w:rPr>
        <w:t>(постанову доповнено пунктом 2 згідно з постановою</w:t>
      </w:r>
      <w:r>
        <w:br/>
      </w:r>
      <w:r>
        <w:rPr>
          <w:rFonts w:ascii="Arial"/>
          <w:b w:val="false"/>
          <w:i w:val="false"/>
          <w:color w:val="000000"/>
          <w:sz w:val="18"/>
        </w:rPr>
        <w:t xml:space="preserve"> Кабінету Міністрів України від 27.09.2016 р. N 715)</w:t>
      </w:r>
    </w:p>
    <w:bookmarkEnd w:id="11"/>
    <w:bookmarkStart w:name="9" w:id="12"/>
    <w:p>
      <w:pPr>
        <w:spacing w:after="0"/>
        <w:ind w:left="0"/>
        <w:jc w:val="both"/>
      </w:pPr>
    </w:p>
    <w:bookmarkEnd w:id="12"/>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10" w:id="13"/>
          <w:p>
            <w:pPr>
              <w:spacing w:after="0"/>
              <w:ind w:left="0"/>
              <w:jc w:val="center"/>
            </w:pPr>
            <w:r>
              <w:rPr>
                <w:rFonts w:ascii="Arial"/>
                <w:b/>
                <w:i w:val="false"/>
                <w:color w:val="000000"/>
                <w:sz w:val="15"/>
              </w:rPr>
              <w:t>Прем'єр-міністр України</w:t>
            </w:r>
          </w:p>
          <w:bookmarkEnd w:id="13"/>
        </w:tc>
        <w:tc>
          <w:tcPr>
            <w:tcW w:w="6817" w:type="dxa"/>
            <w:tcBorders/>
            <w:vAlign w:val="center"/>
          </w:tcPr>
          <w:bookmarkStart w:name="11" w:id="14"/>
          <w:p>
            <w:pPr>
              <w:spacing w:after="0"/>
              <w:ind w:left="0"/>
              <w:jc w:val="center"/>
            </w:pPr>
            <w:r>
              <w:rPr>
                <w:rFonts w:ascii="Arial"/>
                <w:b/>
                <w:i w:val="false"/>
                <w:color w:val="000000"/>
                <w:sz w:val="15"/>
              </w:rPr>
              <w:t>В. ГРОЙСМАН</w:t>
            </w:r>
          </w:p>
          <w:bookmarkEnd w:id="14"/>
        </w:tc>
      </w:tr>
    </w:tbl>
    <w:bookmarkStart w:name="12" w:id="15"/>
    <w:p>
      <w:pPr>
        <w:spacing w:after="0"/>
        <w:ind w:left="0"/>
        <w:jc w:val="both"/>
      </w:pPr>
      <w:r>
        <w:rPr>
          <w:rFonts w:ascii="Arial"/>
          <w:b w:val="false"/>
          <w:i w:val="false"/>
          <w:color w:val="000000"/>
          <w:sz w:val="18"/>
        </w:rPr>
        <w:t>Інд. 73</w:t>
      </w:r>
    </w:p>
    <w:bookmarkEnd w:id="15"/>
    <w:bookmarkStart w:name="13" w:id="16"/>
    <w:p>
      <w:pPr>
        <w:spacing w:after="0"/>
        <w:ind w:left="0"/>
        <w:jc w:val="both"/>
      </w:pPr>
    </w:p>
    <w:bookmarkEnd w:id="16"/>
    <w:bookmarkStart w:name="14" w:id="17"/>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23 серпня 2016 р. N 557</w:t>
      </w:r>
    </w:p>
    <w:bookmarkEnd w:id="17"/>
    <w:bookmarkStart w:name="15" w:id="18"/>
    <w:p>
      <w:pPr>
        <w:spacing w:after="0"/>
        <w:ind w:left="0"/>
        <w:jc w:val="center"/>
      </w:pPr>
      <w:r>
        <w:rPr>
          <w:rFonts w:ascii="Arial"/>
          <w:b w:val="false"/>
          <w:i w:val="false"/>
          <w:color w:val="000000"/>
          <w:sz w:val="27"/>
        </w:rPr>
        <w:t>ПЕРЕЛІК</w:t>
      </w:r>
      <w:r>
        <w:br/>
      </w:r>
      <w:r>
        <w:rPr>
          <w:rFonts w:ascii="Arial"/>
          <w:b w:val="false"/>
          <w:i w:val="false"/>
          <w:color w:val="000000"/>
          <w:sz w:val="27"/>
        </w:rPr>
        <w:t>лікарських засобів та медичних виробів, які закуповуються на підставі угод (договорів) щодо закупівлі із спеціалізованими організаціями, які здійснюють закупівлі за напрямами використання бюджетних коштів у 2016 році за бюджетною програмою 2301400 "Забезпечення медичних заходів окремих державних програм та комплексних заходів програмного характеру"</w:t>
      </w:r>
    </w:p>
    <w:bookmarkEnd w:id="18"/>
    <w:bookmarkStart w:name="16" w:id="19"/>
    <w:p>
      <w:pPr>
        <w:spacing w:after="0"/>
        <w:ind w:left="0"/>
        <w:jc w:val="center"/>
      </w:pPr>
      <w:r>
        <w:rPr>
          <w:rFonts w:ascii="Arial"/>
          <w:b w:val="false"/>
          <w:i w:val="false"/>
          <w:color w:val="000000"/>
          <w:sz w:val="27"/>
        </w:rPr>
        <w:t>I. Напрям "Централізована закупівля імунобіологічних препаратів для проведення імунопрофілактики населення та виробів для забезпечення умов температурного контролю імунобіологічних препаратів"</w:t>
      </w:r>
    </w:p>
    <w:bookmarkEnd w:id="1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363"/>
        <w:gridCol w:w="3000"/>
        <w:gridCol w:w="2045"/>
        <w:gridCol w:w="1772"/>
        <w:gridCol w:w="2454"/>
      </w:tblGrid>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17" w:id="20"/>
          <w:p>
            <w:pPr>
              <w:spacing w:after="0"/>
              <w:ind w:left="0"/>
              <w:jc w:val="center"/>
            </w:pPr>
            <w:r>
              <w:rPr>
                <w:rFonts w:ascii="Arial"/>
                <w:b w:val="false"/>
                <w:i w:val="false"/>
                <w:color w:val="000000"/>
                <w:sz w:val="15"/>
              </w:rPr>
              <w:t>Міжнародна непатентована назва лікарського засобу</w:t>
            </w:r>
          </w:p>
          <w:bookmarkEnd w:id="20"/>
        </w:tc>
        <w:tc>
          <w:tcPr>
            <w:tcW w:w="3000" w:type="dxa"/>
            <w:tcBorders>
              <w:top w:val="outset" w:color="000000" w:sz="8"/>
              <w:left w:val="outset" w:color="000000" w:sz="8"/>
              <w:bottom w:val="outset" w:color="000000" w:sz="8"/>
              <w:right w:val="outset" w:color="000000" w:sz="8"/>
            </w:tcBorders>
            <w:vAlign w:val="center"/>
          </w:tcPr>
          <w:bookmarkStart w:name="18" w:id="21"/>
          <w:p>
            <w:pPr>
              <w:spacing w:after="0"/>
              <w:ind w:left="0"/>
              <w:jc w:val="center"/>
            </w:pPr>
            <w:r>
              <w:rPr>
                <w:rFonts w:ascii="Arial"/>
                <w:b w:val="false"/>
                <w:i w:val="false"/>
                <w:color w:val="000000"/>
                <w:sz w:val="15"/>
              </w:rPr>
              <w:t>Форма випуску</w:t>
            </w:r>
          </w:p>
          <w:bookmarkEnd w:id="21"/>
        </w:tc>
        <w:tc>
          <w:tcPr>
            <w:tcW w:w="2045" w:type="dxa"/>
            <w:tcBorders>
              <w:top w:val="outset" w:color="000000" w:sz="8"/>
              <w:left w:val="outset" w:color="000000" w:sz="8"/>
              <w:bottom w:val="outset" w:color="000000" w:sz="8"/>
              <w:right w:val="outset" w:color="000000" w:sz="8"/>
            </w:tcBorders>
            <w:vAlign w:val="center"/>
          </w:tcPr>
          <w:bookmarkStart w:name="19" w:id="22"/>
          <w:p>
            <w:pPr>
              <w:spacing w:after="0"/>
              <w:ind w:left="0"/>
              <w:jc w:val="center"/>
            </w:pPr>
            <w:r>
              <w:rPr>
                <w:rFonts w:ascii="Arial"/>
                <w:b w:val="false"/>
                <w:i w:val="false"/>
                <w:color w:val="000000"/>
                <w:sz w:val="15"/>
              </w:rPr>
              <w:t>Дозування</w:t>
            </w:r>
          </w:p>
          <w:bookmarkEnd w:id="22"/>
        </w:tc>
        <w:tc>
          <w:tcPr>
            <w:tcW w:w="1772" w:type="dxa"/>
            <w:tcBorders>
              <w:top w:val="outset" w:color="000000" w:sz="8"/>
              <w:left w:val="outset" w:color="000000" w:sz="8"/>
              <w:bottom w:val="outset" w:color="000000" w:sz="8"/>
              <w:right w:val="outset" w:color="000000" w:sz="8"/>
            </w:tcBorders>
            <w:vAlign w:val="center"/>
          </w:tcPr>
          <w:bookmarkStart w:name="20" w:id="23"/>
          <w:p>
            <w:pPr>
              <w:spacing w:after="0"/>
              <w:ind w:left="0"/>
              <w:jc w:val="center"/>
            </w:pPr>
            <w:r>
              <w:rPr>
                <w:rFonts w:ascii="Arial"/>
                <w:b w:val="false"/>
                <w:i w:val="false"/>
                <w:color w:val="000000"/>
                <w:sz w:val="15"/>
              </w:rPr>
              <w:t>Обсяг потреби, 100 відсотків</w:t>
            </w:r>
          </w:p>
          <w:bookmarkEnd w:id="23"/>
        </w:tc>
        <w:tc>
          <w:tcPr>
            <w:tcW w:w="2454" w:type="dxa"/>
            <w:tcBorders>
              <w:top w:val="outset" w:color="000000" w:sz="8"/>
              <w:left w:val="outset" w:color="000000" w:sz="8"/>
              <w:bottom w:val="outset" w:color="000000" w:sz="8"/>
              <w:right w:val="outset" w:color="000000" w:sz="8"/>
            </w:tcBorders>
            <w:vAlign w:val="center"/>
          </w:tcPr>
          <w:bookmarkStart w:name="21" w:id="24"/>
          <w:p>
            <w:pPr>
              <w:spacing w:after="0"/>
              <w:ind w:left="0"/>
              <w:jc w:val="center"/>
            </w:pPr>
            <w:r>
              <w:rPr>
                <w:rFonts w:ascii="Arial"/>
                <w:b w:val="false"/>
                <w:i w:val="false"/>
                <w:color w:val="000000"/>
                <w:sz w:val="15"/>
              </w:rPr>
              <w:t>Кількість з урахуванням обсягу фінансування</w:t>
            </w:r>
          </w:p>
          <w:bookmarkEnd w:id="24"/>
        </w:tc>
      </w:tr>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22" w:id="25"/>
          <w:p>
            <w:pPr>
              <w:spacing w:after="0"/>
              <w:ind w:left="0"/>
              <w:jc w:val="left"/>
            </w:pPr>
            <w:r>
              <w:rPr>
                <w:rFonts w:ascii="Arial"/>
                <w:b w:val="false"/>
                <w:i w:val="false"/>
                <w:color w:val="000000"/>
                <w:sz w:val="15"/>
              </w:rPr>
              <w:t>Вакцина для профілактики поліомієліту (оральна)</w:t>
            </w:r>
          </w:p>
          <w:bookmarkEnd w:id="25"/>
        </w:tc>
        <w:tc>
          <w:tcPr>
            <w:tcW w:w="3000" w:type="dxa"/>
            <w:tcBorders>
              <w:top w:val="outset" w:color="000000" w:sz="8"/>
              <w:left w:val="outset" w:color="000000" w:sz="8"/>
              <w:bottom w:val="outset" w:color="000000" w:sz="8"/>
              <w:right w:val="outset" w:color="000000" w:sz="8"/>
            </w:tcBorders>
            <w:vAlign w:val="center"/>
          </w:tcPr>
          <w:bookmarkStart w:name="23" w:id="26"/>
          <w:p>
            <w:pPr>
              <w:spacing w:after="0"/>
              <w:ind w:left="0"/>
              <w:jc w:val="left"/>
            </w:pPr>
            <w:r>
              <w:rPr>
                <w:rFonts w:ascii="Arial"/>
                <w:b w:val="false"/>
                <w:i w:val="false"/>
                <w:color w:val="000000"/>
                <w:sz w:val="15"/>
              </w:rPr>
              <w:t>флакони, пероральне застосування</w:t>
            </w:r>
          </w:p>
          <w:bookmarkEnd w:id="26"/>
        </w:tc>
        <w:tc>
          <w:tcPr>
            <w:tcW w:w="2045" w:type="dxa"/>
            <w:tcBorders>
              <w:top w:val="outset" w:color="000000" w:sz="8"/>
              <w:left w:val="outset" w:color="000000" w:sz="8"/>
              <w:bottom w:val="outset" w:color="000000" w:sz="8"/>
              <w:right w:val="outset" w:color="000000" w:sz="8"/>
            </w:tcBorders>
            <w:vAlign w:val="center"/>
          </w:tcPr>
          <w:bookmarkStart w:name="24" w:id="27"/>
          <w:p>
            <w:pPr>
              <w:spacing w:after="0"/>
              <w:ind w:left="0"/>
              <w:jc w:val="center"/>
            </w:pPr>
            <w:r>
              <w:rPr>
                <w:rFonts w:ascii="Arial"/>
                <w:b w:val="false"/>
                <w:i w:val="false"/>
                <w:color w:val="000000"/>
                <w:sz w:val="15"/>
              </w:rPr>
              <w:t>10 доз</w:t>
            </w:r>
          </w:p>
          <w:bookmarkEnd w:id="27"/>
        </w:tc>
        <w:tc>
          <w:tcPr>
            <w:tcW w:w="1772" w:type="dxa"/>
            <w:tcBorders>
              <w:top w:val="outset" w:color="000000" w:sz="8"/>
              <w:left w:val="outset" w:color="000000" w:sz="8"/>
              <w:bottom w:val="outset" w:color="000000" w:sz="8"/>
              <w:right w:val="outset" w:color="000000" w:sz="8"/>
            </w:tcBorders>
            <w:vAlign w:val="center"/>
          </w:tcPr>
          <w:bookmarkStart w:name="25" w:id="28"/>
          <w:p>
            <w:pPr>
              <w:spacing w:after="0"/>
              <w:ind w:left="0"/>
              <w:jc w:val="center"/>
            </w:pPr>
            <w:r>
              <w:rPr>
                <w:rFonts w:ascii="Arial"/>
                <w:b w:val="false"/>
                <w:i w:val="false"/>
                <w:color w:val="000000"/>
                <w:sz w:val="15"/>
              </w:rPr>
              <w:t>2493177</w:t>
            </w:r>
          </w:p>
          <w:bookmarkEnd w:id="28"/>
        </w:tc>
        <w:tc>
          <w:tcPr>
            <w:tcW w:w="2454" w:type="dxa"/>
            <w:tcBorders>
              <w:top w:val="outset" w:color="000000" w:sz="8"/>
              <w:left w:val="outset" w:color="000000" w:sz="8"/>
              <w:bottom w:val="outset" w:color="000000" w:sz="8"/>
              <w:right w:val="outset" w:color="000000" w:sz="8"/>
            </w:tcBorders>
            <w:vAlign w:val="center"/>
          </w:tcPr>
          <w:bookmarkStart w:name="26" w:id="29"/>
          <w:p>
            <w:pPr>
              <w:spacing w:after="0"/>
              <w:ind w:left="0"/>
              <w:jc w:val="center"/>
            </w:pPr>
            <w:r>
              <w:rPr>
                <w:rFonts w:ascii="Arial"/>
                <w:b w:val="false"/>
                <w:i w:val="false"/>
                <w:color w:val="000000"/>
                <w:sz w:val="15"/>
              </w:rPr>
              <w:t>1546355</w:t>
            </w:r>
          </w:p>
          <w:bookmarkEnd w:id="29"/>
        </w:tc>
      </w:tr>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27" w:id="30"/>
          <w:p>
            <w:pPr>
              <w:spacing w:after="0"/>
              <w:ind w:left="0"/>
              <w:jc w:val="left"/>
            </w:pPr>
            <w:r>
              <w:rPr>
                <w:rFonts w:ascii="Arial"/>
                <w:b w:val="false"/>
                <w:i w:val="false"/>
                <w:color w:val="000000"/>
                <w:sz w:val="15"/>
              </w:rPr>
              <w:t>Вакцина для профілактики туберкульозу</w:t>
            </w:r>
          </w:p>
          <w:bookmarkEnd w:id="30"/>
        </w:tc>
        <w:tc>
          <w:tcPr>
            <w:tcW w:w="3000" w:type="dxa"/>
            <w:tcBorders>
              <w:top w:val="outset" w:color="000000" w:sz="8"/>
              <w:left w:val="outset" w:color="000000" w:sz="8"/>
              <w:bottom w:val="outset" w:color="000000" w:sz="8"/>
              <w:right w:val="outset" w:color="000000" w:sz="8"/>
            </w:tcBorders>
            <w:vAlign w:val="center"/>
          </w:tcPr>
          <w:bookmarkStart w:name="28" w:id="31"/>
          <w:p>
            <w:pPr>
              <w:spacing w:after="0"/>
              <w:ind w:left="0"/>
              <w:jc w:val="left"/>
            </w:pPr>
            <w:r>
              <w:rPr>
                <w:rFonts w:ascii="Arial"/>
                <w:b w:val="false"/>
                <w:i w:val="false"/>
                <w:color w:val="000000"/>
                <w:sz w:val="15"/>
              </w:rPr>
              <w:t>флакони, ампули у комплекті з розчинником, для ін'єкцій</w:t>
            </w:r>
          </w:p>
          <w:bookmarkEnd w:id="31"/>
        </w:tc>
        <w:tc>
          <w:tcPr>
            <w:tcW w:w="2045" w:type="dxa"/>
            <w:tcBorders>
              <w:top w:val="outset" w:color="000000" w:sz="8"/>
              <w:left w:val="outset" w:color="000000" w:sz="8"/>
              <w:bottom w:val="outset" w:color="000000" w:sz="8"/>
              <w:right w:val="outset" w:color="000000" w:sz="8"/>
            </w:tcBorders>
            <w:vAlign w:val="center"/>
          </w:tcPr>
          <w:bookmarkStart w:name="29" w:id="32"/>
          <w:p>
            <w:pPr>
              <w:spacing w:after="0"/>
              <w:ind w:left="0"/>
              <w:jc w:val="center"/>
            </w:pPr>
            <w:r>
              <w:rPr>
                <w:rFonts w:ascii="Arial"/>
                <w:b w:val="false"/>
                <w:i w:val="false"/>
                <w:color w:val="000000"/>
                <w:sz w:val="15"/>
              </w:rPr>
              <w:t>10/20 доз</w:t>
            </w:r>
          </w:p>
          <w:bookmarkEnd w:id="32"/>
        </w:tc>
        <w:tc>
          <w:tcPr>
            <w:tcW w:w="1772" w:type="dxa"/>
            <w:tcBorders>
              <w:top w:val="outset" w:color="000000" w:sz="8"/>
              <w:left w:val="outset" w:color="000000" w:sz="8"/>
              <w:bottom w:val="outset" w:color="000000" w:sz="8"/>
              <w:right w:val="outset" w:color="000000" w:sz="8"/>
            </w:tcBorders>
            <w:vAlign w:val="center"/>
          </w:tcPr>
          <w:bookmarkStart w:name="30" w:id="33"/>
          <w:p>
            <w:pPr>
              <w:spacing w:after="0"/>
              <w:ind w:left="0"/>
              <w:jc w:val="center"/>
            </w:pPr>
            <w:r>
              <w:rPr>
                <w:rFonts w:ascii="Arial"/>
                <w:b w:val="false"/>
                <w:i w:val="false"/>
                <w:color w:val="000000"/>
                <w:sz w:val="15"/>
              </w:rPr>
              <w:t>2445534</w:t>
            </w:r>
          </w:p>
          <w:bookmarkEnd w:id="33"/>
        </w:tc>
        <w:tc>
          <w:tcPr>
            <w:tcW w:w="2454" w:type="dxa"/>
            <w:tcBorders>
              <w:top w:val="outset" w:color="000000" w:sz="8"/>
              <w:left w:val="outset" w:color="000000" w:sz="8"/>
              <w:bottom w:val="outset" w:color="000000" w:sz="8"/>
              <w:right w:val="outset" w:color="000000" w:sz="8"/>
            </w:tcBorders>
            <w:vAlign w:val="center"/>
          </w:tcPr>
          <w:bookmarkStart w:name="31" w:id="34"/>
          <w:p>
            <w:pPr>
              <w:spacing w:after="0"/>
              <w:ind w:left="0"/>
              <w:jc w:val="center"/>
            </w:pPr>
            <w:r>
              <w:rPr>
                <w:rFonts w:ascii="Arial"/>
                <w:b w:val="false"/>
                <w:i w:val="false"/>
                <w:color w:val="000000"/>
                <w:sz w:val="15"/>
              </w:rPr>
              <w:t>1984926</w:t>
            </w:r>
          </w:p>
          <w:bookmarkEnd w:id="34"/>
        </w:tc>
      </w:tr>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32" w:id="35"/>
          <w:p>
            <w:pPr>
              <w:spacing w:after="0"/>
              <w:ind w:left="0"/>
              <w:jc w:val="left"/>
            </w:pPr>
            <w:r>
              <w:rPr>
                <w:rFonts w:ascii="Arial"/>
                <w:b w:val="false"/>
                <w:i w:val="false"/>
                <w:color w:val="000000"/>
                <w:sz w:val="15"/>
              </w:rPr>
              <w:t>Вакцина для профілактики кашлюка з ацелюлярним кашлюковим компонентом, дифтерії та правця</w:t>
            </w:r>
          </w:p>
          <w:bookmarkEnd w:id="35"/>
        </w:tc>
        <w:tc>
          <w:tcPr>
            <w:tcW w:w="3000" w:type="dxa"/>
            <w:tcBorders>
              <w:top w:val="outset" w:color="000000" w:sz="8"/>
              <w:left w:val="outset" w:color="000000" w:sz="8"/>
              <w:bottom w:val="outset" w:color="000000" w:sz="8"/>
              <w:right w:val="outset" w:color="000000" w:sz="8"/>
            </w:tcBorders>
            <w:vAlign w:val="center"/>
          </w:tcPr>
          <w:bookmarkStart w:name="33" w:id="36"/>
          <w:p>
            <w:pPr>
              <w:spacing w:after="0"/>
              <w:ind w:left="0"/>
              <w:jc w:val="left"/>
            </w:pPr>
            <w:r>
              <w:rPr>
                <w:rFonts w:ascii="Arial"/>
                <w:b w:val="false"/>
                <w:i w:val="false"/>
                <w:color w:val="000000"/>
                <w:sz w:val="15"/>
              </w:rPr>
              <w:t>флакони, ампули, заповнений шприц, для ін'єкцій</w:t>
            </w:r>
          </w:p>
          <w:bookmarkEnd w:id="36"/>
        </w:tc>
        <w:tc>
          <w:tcPr>
            <w:tcW w:w="2045" w:type="dxa"/>
            <w:tcBorders>
              <w:top w:val="outset" w:color="000000" w:sz="8"/>
              <w:left w:val="outset" w:color="000000" w:sz="8"/>
              <w:bottom w:val="outset" w:color="000000" w:sz="8"/>
              <w:right w:val="outset" w:color="000000" w:sz="8"/>
            </w:tcBorders>
            <w:vAlign w:val="center"/>
          </w:tcPr>
          <w:bookmarkStart w:name="34" w:id="37"/>
          <w:p>
            <w:pPr>
              <w:spacing w:after="0"/>
              <w:ind w:left="0"/>
              <w:jc w:val="center"/>
            </w:pPr>
            <w:r>
              <w:rPr>
                <w:rFonts w:ascii="Arial"/>
                <w:b w:val="false"/>
                <w:i w:val="false"/>
                <w:color w:val="000000"/>
                <w:sz w:val="15"/>
              </w:rPr>
              <w:t>1/2/10 доз</w:t>
            </w:r>
          </w:p>
          <w:bookmarkEnd w:id="37"/>
        </w:tc>
        <w:tc>
          <w:tcPr>
            <w:tcW w:w="1772" w:type="dxa"/>
            <w:tcBorders>
              <w:top w:val="outset" w:color="000000" w:sz="8"/>
              <w:left w:val="outset" w:color="000000" w:sz="8"/>
              <w:bottom w:val="outset" w:color="000000" w:sz="8"/>
              <w:right w:val="outset" w:color="000000" w:sz="8"/>
            </w:tcBorders>
            <w:vAlign w:val="center"/>
          </w:tcPr>
          <w:bookmarkStart w:name="35" w:id="38"/>
          <w:p>
            <w:pPr>
              <w:spacing w:after="0"/>
              <w:ind w:left="0"/>
              <w:jc w:val="center"/>
            </w:pPr>
            <w:r>
              <w:rPr>
                <w:rFonts w:ascii="Arial"/>
                <w:b w:val="false"/>
                <w:i w:val="false"/>
                <w:color w:val="000000"/>
                <w:sz w:val="15"/>
              </w:rPr>
              <w:t>1010853</w:t>
            </w:r>
          </w:p>
          <w:bookmarkEnd w:id="38"/>
        </w:tc>
        <w:tc>
          <w:tcPr>
            <w:tcW w:w="2454" w:type="dxa"/>
            <w:tcBorders>
              <w:top w:val="outset" w:color="000000" w:sz="8"/>
              <w:left w:val="outset" w:color="000000" w:sz="8"/>
              <w:bottom w:val="outset" w:color="000000" w:sz="8"/>
              <w:right w:val="outset" w:color="000000" w:sz="8"/>
            </w:tcBorders>
            <w:vAlign w:val="center"/>
          </w:tcPr>
          <w:bookmarkStart w:name="36" w:id="39"/>
          <w:p>
            <w:pPr>
              <w:spacing w:after="0"/>
              <w:ind w:left="0"/>
              <w:jc w:val="center"/>
            </w:pPr>
            <w:r>
              <w:rPr>
                <w:rFonts w:ascii="Arial"/>
                <w:b w:val="false"/>
                <w:i w:val="false"/>
                <w:color w:val="000000"/>
                <w:sz w:val="15"/>
              </w:rPr>
              <w:t>171554</w:t>
            </w:r>
          </w:p>
          <w:bookmarkEnd w:id="39"/>
        </w:tc>
      </w:tr>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37" w:id="40"/>
          <w:p>
            <w:pPr>
              <w:spacing w:after="0"/>
              <w:ind w:left="0"/>
              <w:jc w:val="left"/>
            </w:pPr>
            <w:r>
              <w:rPr>
                <w:rFonts w:ascii="Arial"/>
                <w:b w:val="false"/>
                <w:i w:val="false"/>
                <w:color w:val="000000"/>
                <w:sz w:val="15"/>
              </w:rPr>
              <w:t>Вакцина для профілактики кашлюка, дифтерії та правця з цільноклітинним кашлюковим компонентом</w:t>
            </w:r>
          </w:p>
          <w:bookmarkEnd w:id="40"/>
        </w:tc>
        <w:tc>
          <w:tcPr>
            <w:tcW w:w="3000" w:type="dxa"/>
            <w:tcBorders>
              <w:top w:val="outset" w:color="000000" w:sz="8"/>
              <w:left w:val="outset" w:color="000000" w:sz="8"/>
              <w:bottom w:val="outset" w:color="000000" w:sz="8"/>
              <w:right w:val="outset" w:color="000000" w:sz="8"/>
            </w:tcBorders>
            <w:vAlign w:val="center"/>
          </w:tcPr>
          <w:bookmarkStart w:name="38" w:id="41"/>
          <w:p>
            <w:pPr>
              <w:spacing w:after="0"/>
              <w:ind w:left="0"/>
              <w:jc w:val="left"/>
            </w:pPr>
            <w:r>
              <w:rPr>
                <w:rFonts w:ascii="Arial"/>
                <w:b w:val="false"/>
                <w:i w:val="false"/>
                <w:color w:val="000000"/>
                <w:sz w:val="15"/>
              </w:rPr>
              <w:t>суспензія для ін'єкцій</w:t>
            </w:r>
          </w:p>
          <w:bookmarkEnd w:id="41"/>
        </w:tc>
        <w:tc>
          <w:tcPr>
            <w:tcW w:w="2045" w:type="dxa"/>
            <w:tcBorders>
              <w:top w:val="outset" w:color="000000" w:sz="8"/>
              <w:left w:val="outset" w:color="000000" w:sz="8"/>
              <w:bottom w:val="outset" w:color="000000" w:sz="8"/>
              <w:right w:val="outset" w:color="000000" w:sz="8"/>
            </w:tcBorders>
            <w:vAlign w:val="center"/>
          </w:tcPr>
          <w:bookmarkStart w:name="39" w:id="42"/>
          <w:p>
            <w:pPr>
              <w:spacing w:after="0"/>
              <w:ind w:left="0"/>
              <w:jc w:val="center"/>
            </w:pPr>
            <w:r>
              <w:rPr>
                <w:rFonts w:ascii="Arial"/>
                <w:b w:val="false"/>
                <w:i w:val="false"/>
                <w:color w:val="000000"/>
                <w:sz w:val="15"/>
              </w:rPr>
              <w:t>1/2/10 доз</w:t>
            </w:r>
          </w:p>
          <w:bookmarkEnd w:id="42"/>
        </w:tc>
        <w:tc>
          <w:tcPr>
            <w:tcW w:w="1772" w:type="dxa"/>
            <w:tcBorders>
              <w:top w:val="outset" w:color="000000" w:sz="8"/>
              <w:left w:val="outset" w:color="000000" w:sz="8"/>
              <w:bottom w:val="outset" w:color="000000" w:sz="8"/>
              <w:right w:val="outset" w:color="000000" w:sz="8"/>
            </w:tcBorders>
            <w:vAlign w:val="center"/>
          </w:tcPr>
          <w:bookmarkStart w:name="40" w:id="43"/>
          <w:p>
            <w:pPr>
              <w:spacing w:after="0"/>
              <w:ind w:left="0"/>
              <w:jc w:val="center"/>
            </w:pPr>
            <w:r>
              <w:rPr>
                <w:rFonts w:ascii="Arial"/>
                <w:b w:val="false"/>
                <w:i w:val="false"/>
                <w:color w:val="000000"/>
                <w:sz w:val="15"/>
              </w:rPr>
              <w:t>1523536</w:t>
            </w:r>
          </w:p>
          <w:bookmarkEnd w:id="43"/>
        </w:tc>
        <w:tc>
          <w:tcPr>
            <w:tcW w:w="2454" w:type="dxa"/>
            <w:tcBorders>
              <w:top w:val="outset" w:color="000000" w:sz="8"/>
              <w:left w:val="outset" w:color="000000" w:sz="8"/>
              <w:bottom w:val="outset" w:color="000000" w:sz="8"/>
              <w:right w:val="outset" w:color="000000" w:sz="8"/>
            </w:tcBorders>
            <w:vAlign w:val="center"/>
          </w:tcPr>
          <w:bookmarkStart w:name="41" w:id="44"/>
          <w:p>
            <w:pPr>
              <w:spacing w:after="0"/>
              <w:ind w:left="0"/>
              <w:jc w:val="center"/>
            </w:pPr>
            <w:r>
              <w:rPr>
                <w:rFonts w:ascii="Arial"/>
                <w:b w:val="false"/>
                <w:i w:val="false"/>
                <w:color w:val="000000"/>
                <w:sz w:val="15"/>
              </w:rPr>
              <w:t>1388553</w:t>
            </w:r>
          </w:p>
          <w:bookmarkEnd w:id="44"/>
        </w:tc>
      </w:tr>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42" w:id="45"/>
          <w:p>
            <w:pPr>
              <w:spacing w:after="0"/>
              <w:ind w:left="0"/>
              <w:jc w:val="left"/>
            </w:pPr>
            <w:r>
              <w:rPr>
                <w:rFonts w:ascii="Arial"/>
                <w:b w:val="false"/>
                <w:i w:val="false"/>
                <w:color w:val="000000"/>
                <w:sz w:val="15"/>
              </w:rPr>
              <w:t>Комбінована вакцина для профілактики кашлюка (ацелюлярна), дифтерії, правця, гемофільної інфекції та поліомієліту (інактивована)</w:t>
            </w:r>
          </w:p>
          <w:bookmarkEnd w:id="45"/>
        </w:tc>
        <w:tc>
          <w:tcPr>
            <w:tcW w:w="3000" w:type="dxa"/>
            <w:tcBorders>
              <w:top w:val="outset" w:color="000000" w:sz="8"/>
              <w:left w:val="outset" w:color="000000" w:sz="8"/>
              <w:bottom w:val="outset" w:color="000000" w:sz="8"/>
              <w:right w:val="outset" w:color="000000" w:sz="8"/>
            </w:tcBorders>
            <w:vAlign w:val="center"/>
          </w:tcPr>
          <w:bookmarkStart w:name="43" w:id="46"/>
          <w:p>
            <w:pPr>
              <w:spacing w:after="0"/>
              <w:ind w:left="0"/>
              <w:jc w:val="left"/>
            </w:pPr>
            <w:r>
              <w:rPr>
                <w:rFonts w:ascii="Arial"/>
                <w:b w:val="false"/>
                <w:i w:val="false"/>
                <w:color w:val="000000"/>
                <w:sz w:val="15"/>
              </w:rPr>
              <w:t>флакони, ампули у комплекті з розчинником, для ін'єкцій</w:t>
            </w:r>
          </w:p>
          <w:bookmarkEnd w:id="46"/>
        </w:tc>
        <w:tc>
          <w:tcPr>
            <w:tcW w:w="2045" w:type="dxa"/>
            <w:tcBorders>
              <w:top w:val="outset" w:color="000000" w:sz="8"/>
              <w:left w:val="outset" w:color="000000" w:sz="8"/>
              <w:bottom w:val="outset" w:color="000000" w:sz="8"/>
              <w:right w:val="outset" w:color="000000" w:sz="8"/>
            </w:tcBorders>
            <w:vAlign w:val="center"/>
          </w:tcPr>
          <w:bookmarkStart w:name="44" w:id="47"/>
          <w:p>
            <w:pPr>
              <w:spacing w:after="0"/>
              <w:ind w:left="0"/>
              <w:jc w:val="center"/>
            </w:pPr>
            <w:r>
              <w:rPr>
                <w:rFonts w:ascii="Arial"/>
                <w:b w:val="false"/>
                <w:i w:val="false"/>
                <w:color w:val="000000"/>
                <w:sz w:val="15"/>
              </w:rPr>
              <w:t>1 доза</w:t>
            </w:r>
          </w:p>
          <w:bookmarkEnd w:id="47"/>
        </w:tc>
        <w:tc>
          <w:tcPr>
            <w:tcW w:w="1772" w:type="dxa"/>
            <w:tcBorders>
              <w:top w:val="outset" w:color="000000" w:sz="8"/>
              <w:left w:val="outset" w:color="000000" w:sz="8"/>
              <w:bottom w:val="outset" w:color="000000" w:sz="8"/>
              <w:right w:val="outset" w:color="000000" w:sz="8"/>
            </w:tcBorders>
            <w:vAlign w:val="center"/>
          </w:tcPr>
          <w:bookmarkStart w:name="45" w:id="48"/>
          <w:p>
            <w:pPr>
              <w:spacing w:after="0"/>
              <w:ind w:left="0"/>
              <w:jc w:val="center"/>
            </w:pPr>
            <w:r>
              <w:rPr>
                <w:rFonts w:ascii="Arial"/>
                <w:b w:val="false"/>
                <w:i w:val="false"/>
                <w:color w:val="000000"/>
                <w:sz w:val="15"/>
              </w:rPr>
              <w:t>1035609</w:t>
            </w:r>
          </w:p>
          <w:bookmarkEnd w:id="48"/>
        </w:tc>
        <w:tc>
          <w:tcPr>
            <w:tcW w:w="2454" w:type="dxa"/>
            <w:tcBorders>
              <w:top w:val="outset" w:color="000000" w:sz="8"/>
              <w:left w:val="outset" w:color="000000" w:sz="8"/>
              <w:bottom w:val="outset" w:color="000000" w:sz="8"/>
              <w:right w:val="outset" w:color="000000" w:sz="8"/>
            </w:tcBorders>
            <w:vAlign w:val="center"/>
          </w:tcPr>
          <w:bookmarkStart w:name="46" w:id="49"/>
          <w:p>
            <w:pPr>
              <w:spacing w:after="0"/>
              <w:ind w:left="0"/>
              <w:jc w:val="center"/>
            </w:pPr>
            <w:r>
              <w:rPr>
                <w:rFonts w:ascii="Arial"/>
                <w:b w:val="false"/>
                <w:i w:val="false"/>
                <w:color w:val="000000"/>
                <w:sz w:val="15"/>
              </w:rPr>
              <w:t>586044</w:t>
            </w:r>
          </w:p>
          <w:bookmarkEnd w:id="49"/>
        </w:tc>
      </w:tr>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47" w:id="50"/>
          <w:p>
            <w:pPr>
              <w:spacing w:after="0"/>
              <w:ind w:left="0"/>
              <w:jc w:val="left"/>
            </w:pPr>
            <w:r>
              <w:rPr>
                <w:rFonts w:ascii="Arial"/>
                <w:b w:val="false"/>
                <w:i w:val="false"/>
                <w:color w:val="000000"/>
                <w:sz w:val="15"/>
              </w:rPr>
              <w:t>Комбінована вакцина для профілактики кашлюка (ацелюлярна), дифтерії, правця та поліомієліту (інактивована)</w:t>
            </w:r>
          </w:p>
          <w:bookmarkEnd w:id="50"/>
        </w:tc>
        <w:tc>
          <w:tcPr>
            <w:tcW w:w="3000" w:type="dxa"/>
            <w:tcBorders>
              <w:top w:val="outset" w:color="000000" w:sz="8"/>
              <w:left w:val="outset" w:color="000000" w:sz="8"/>
              <w:bottom w:val="outset" w:color="000000" w:sz="8"/>
              <w:right w:val="outset" w:color="000000" w:sz="8"/>
            </w:tcBorders>
            <w:vAlign w:val="center"/>
          </w:tcPr>
          <w:bookmarkStart w:name="48" w:id="51"/>
          <w:p>
            <w:pPr>
              <w:spacing w:after="0"/>
              <w:ind w:left="0"/>
              <w:jc w:val="left"/>
            </w:pPr>
            <w:r>
              <w:rPr>
                <w:rFonts w:ascii="Arial"/>
                <w:b w:val="false"/>
                <w:i w:val="false"/>
                <w:color w:val="000000"/>
                <w:sz w:val="15"/>
              </w:rPr>
              <w:t>флакони, ампули, заповнений шприц, для ін'єкцій</w:t>
            </w:r>
          </w:p>
          <w:bookmarkEnd w:id="51"/>
        </w:tc>
        <w:tc>
          <w:tcPr>
            <w:tcW w:w="2045" w:type="dxa"/>
            <w:tcBorders>
              <w:top w:val="outset" w:color="000000" w:sz="8"/>
              <w:left w:val="outset" w:color="000000" w:sz="8"/>
              <w:bottom w:val="outset" w:color="000000" w:sz="8"/>
              <w:right w:val="outset" w:color="000000" w:sz="8"/>
            </w:tcBorders>
            <w:vAlign w:val="center"/>
          </w:tcPr>
          <w:bookmarkStart w:name="49" w:id="52"/>
          <w:p>
            <w:pPr>
              <w:spacing w:after="0"/>
              <w:ind w:left="0"/>
              <w:jc w:val="center"/>
            </w:pPr>
            <w:r>
              <w:rPr>
                <w:rFonts w:ascii="Arial"/>
                <w:b w:val="false"/>
                <w:i w:val="false"/>
                <w:color w:val="000000"/>
                <w:sz w:val="15"/>
              </w:rPr>
              <w:t>1 доза</w:t>
            </w:r>
          </w:p>
          <w:bookmarkEnd w:id="52"/>
        </w:tc>
        <w:tc>
          <w:tcPr>
            <w:tcW w:w="1772" w:type="dxa"/>
            <w:tcBorders>
              <w:top w:val="outset" w:color="000000" w:sz="8"/>
              <w:left w:val="outset" w:color="000000" w:sz="8"/>
              <w:bottom w:val="outset" w:color="000000" w:sz="8"/>
              <w:right w:val="outset" w:color="000000" w:sz="8"/>
            </w:tcBorders>
            <w:vAlign w:val="center"/>
          </w:tcPr>
          <w:bookmarkStart w:name="50" w:id="53"/>
          <w:p>
            <w:pPr>
              <w:spacing w:after="0"/>
              <w:ind w:left="0"/>
              <w:jc w:val="center"/>
            </w:pPr>
            <w:r>
              <w:rPr>
                <w:rFonts w:ascii="Arial"/>
                <w:b w:val="false"/>
                <w:i w:val="false"/>
                <w:color w:val="000000"/>
                <w:sz w:val="15"/>
              </w:rPr>
              <w:t>104995</w:t>
            </w:r>
          </w:p>
          <w:bookmarkEnd w:id="53"/>
        </w:tc>
        <w:tc>
          <w:tcPr>
            <w:tcW w:w="2454" w:type="dxa"/>
            <w:tcBorders>
              <w:top w:val="outset" w:color="000000" w:sz="8"/>
              <w:left w:val="outset" w:color="000000" w:sz="8"/>
              <w:bottom w:val="outset" w:color="000000" w:sz="8"/>
              <w:right w:val="outset" w:color="000000" w:sz="8"/>
            </w:tcBorders>
            <w:vAlign w:val="center"/>
          </w:tcPr>
          <w:bookmarkStart w:name="51" w:id="54"/>
          <w:p>
            <w:pPr>
              <w:spacing w:after="0"/>
              <w:ind w:left="0"/>
              <w:jc w:val="center"/>
            </w:pPr>
            <w:r>
              <w:rPr>
                <w:rFonts w:ascii="Arial"/>
                <w:b w:val="false"/>
                <w:i w:val="false"/>
                <w:color w:val="000000"/>
                <w:sz w:val="15"/>
              </w:rPr>
              <w:t>23700</w:t>
            </w:r>
          </w:p>
          <w:bookmarkEnd w:id="54"/>
        </w:tc>
      </w:tr>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52" w:id="55"/>
          <w:p>
            <w:pPr>
              <w:spacing w:after="0"/>
              <w:ind w:left="0"/>
              <w:jc w:val="left"/>
            </w:pPr>
            <w:r>
              <w:rPr>
                <w:rFonts w:ascii="Arial"/>
                <w:b w:val="false"/>
                <w:i w:val="false"/>
                <w:color w:val="000000"/>
                <w:sz w:val="15"/>
              </w:rPr>
              <w:t>Вакцина для профілактики кору, паротиту та краснухи</w:t>
            </w:r>
          </w:p>
          <w:bookmarkEnd w:id="55"/>
        </w:tc>
        <w:tc>
          <w:tcPr>
            <w:tcW w:w="3000" w:type="dxa"/>
            <w:tcBorders>
              <w:top w:val="outset" w:color="000000" w:sz="8"/>
              <w:left w:val="outset" w:color="000000" w:sz="8"/>
              <w:bottom w:val="outset" w:color="000000" w:sz="8"/>
              <w:right w:val="outset" w:color="000000" w:sz="8"/>
            </w:tcBorders>
            <w:vAlign w:val="center"/>
          </w:tcPr>
          <w:bookmarkStart w:name="53" w:id="56"/>
          <w:p>
            <w:pPr>
              <w:spacing w:after="0"/>
              <w:ind w:left="0"/>
              <w:jc w:val="left"/>
            </w:pPr>
            <w:r>
              <w:rPr>
                <w:rFonts w:ascii="Arial"/>
                <w:b w:val="false"/>
                <w:i w:val="false"/>
                <w:color w:val="000000"/>
                <w:sz w:val="15"/>
              </w:rPr>
              <w:t>ліофілізований порошок для ін'єкцій</w:t>
            </w:r>
          </w:p>
          <w:bookmarkEnd w:id="56"/>
        </w:tc>
        <w:tc>
          <w:tcPr>
            <w:tcW w:w="2045" w:type="dxa"/>
            <w:tcBorders>
              <w:top w:val="outset" w:color="000000" w:sz="8"/>
              <w:left w:val="outset" w:color="000000" w:sz="8"/>
              <w:bottom w:val="outset" w:color="000000" w:sz="8"/>
              <w:right w:val="outset" w:color="000000" w:sz="8"/>
            </w:tcBorders>
            <w:vAlign w:val="center"/>
          </w:tcPr>
          <w:bookmarkStart w:name="54" w:id="57"/>
          <w:p>
            <w:pPr>
              <w:spacing w:after="0"/>
              <w:ind w:left="0"/>
              <w:jc w:val="center"/>
            </w:pPr>
            <w:r>
              <w:rPr>
                <w:rFonts w:ascii="Arial"/>
                <w:b w:val="false"/>
                <w:i w:val="false"/>
                <w:color w:val="000000"/>
                <w:sz w:val="15"/>
              </w:rPr>
              <w:t>1 та 2 дози</w:t>
            </w:r>
          </w:p>
          <w:bookmarkEnd w:id="57"/>
        </w:tc>
        <w:tc>
          <w:tcPr>
            <w:tcW w:w="1772" w:type="dxa"/>
            <w:tcBorders>
              <w:top w:val="outset" w:color="000000" w:sz="8"/>
              <w:left w:val="outset" w:color="000000" w:sz="8"/>
              <w:bottom w:val="outset" w:color="000000" w:sz="8"/>
              <w:right w:val="outset" w:color="000000" w:sz="8"/>
            </w:tcBorders>
            <w:vAlign w:val="center"/>
          </w:tcPr>
          <w:bookmarkStart w:name="55" w:id="58"/>
          <w:p>
            <w:pPr>
              <w:spacing w:after="0"/>
              <w:ind w:left="0"/>
              <w:jc w:val="center"/>
            </w:pPr>
            <w:r>
              <w:rPr>
                <w:rFonts w:ascii="Arial"/>
                <w:b w:val="false"/>
                <w:i w:val="false"/>
                <w:color w:val="000000"/>
                <w:sz w:val="15"/>
              </w:rPr>
              <w:t>1579778</w:t>
            </w:r>
          </w:p>
          <w:bookmarkEnd w:id="58"/>
        </w:tc>
        <w:tc>
          <w:tcPr>
            <w:tcW w:w="2454" w:type="dxa"/>
            <w:tcBorders>
              <w:top w:val="outset" w:color="000000" w:sz="8"/>
              <w:left w:val="outset" w:color="000000" w:sz="8"/>
              <w:bottom w:val="outset" w:color="000000" w:sz="8"/>
              <w:right w:val="outset" w:color="000000" w:sz="8"/>
            </w:tcBorders>
            <w:vAlign w:val="center"/>
          </w:tcPr>
          <w:bookmarkStart w:name="56" w:id="59"/>
          <w:p>
            <w:pPr>
              <w:spacing w:after="0"/>
              <w:ind w:left="0"/>
              <w:jc w:val="center"/>
            </w:pPr>
            <w:r>
              <w:rPr>
                <w:rFonts w:ascii="Arial"/>
                <w:b w:val="false"/>
                <w:i w:val="false"/>
                <w:color w:val="000000"/>
                <w:sz w:val="15"/>
              </w:rPr>
              <w:t>582895</w:t>
            </w:r>
          </w:p>
          <w:bookmarkEnd w:id="59"/>
        </w:tc>
      </w:tr>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57" w:id="60"/>
          <w:p>
            <w:pPr>
              <w:spacing w:after="0"/>
              <w:ind w:left="0"/>
              <w:jc w:val="left"/>
            </w:pPr>
            <w:r>
              <w:rPr>
                <w:rFonts w:ascii="Arial"/>
                <w:b w:val="false"/>
                <w:i w:val="false"/>
                <w:color w:val="000000"/>
                <w:sz w:val="15"/>
              </w:rPr>
              <w:t>Вакцина для профілактики гепатиту В для дітей</w:t>
            </w:r>
          </w:p>
          <w:bookmarkEnd w:id="60"/>
        </w:tc>
        <w:tc>
          <w:tcPr>
            <w:tcW w:w="3000" w:type="dxa"/>
            <w:tcBorders>
              <w:top w:val="outset" w:color="000000" w:sz="8"/>
              <w:left w:val="outset" w:color="000000" w:sz="8"/>
              <w:bottom w:val="outset" w:color="000000" w:sz="8"/>
              <w:right w:val="outset" w:color="000000" w:sz="8"/>
            </w:tcBorders>
            <w:vAlign w:val="center"/>
          </w:tcPr>
          <w:bookmarkStart w:name="58" w:id="61"/>
          <w:p>
            <w:pPr>
              <w:spacing w:after="0"/>
              <w:ind w:left="0"/>
              <w:jc w:val="left"/>
            </w:pPr>
            <w:r>
              <w:rPr>
                <w:rFonts w:ascii="Arial"/>
                <w:b w:val="false"/>
                <w:i w:val="false"/>
                <w:color w:val="000000"/>
                <w:sz w:val="15"/>
              </w:rPr>
              <w:t>флакони, ампули, заповнений шприц, для ін'єкцій, доза для дітей 0,5 мл</w:t>
            </w:r>
          </w:p>
          <w:bookmarkEnd w:id="61"/>
        </w:tc>
        <w:tc>
          <w:tcPr>
            <w:tcW w:w="2045" w:type="dxa"/>
            <w:tcBorders>
              <w:top w:val="outset" w:color="000000" w:sz="8"/>
              <w:left w:val="outset" w:color="000000" w:sz="8"/>
              <w:bottom w:val="outset" w:color="000000" w:sz="8"/>
              <w:right w:val="outset" w:color="000000" w:sz="8"/>
            </w:tcBorders>
            <w:vAlign w:val="center"/>
          </w:tcPr>
          <w:bookmarkStart w:name="59" w:id="62"/>
          <w:p>
            <w:pPr>
              <w:spacing w:after="0"/>
              <w:ind w:left="0"/>
              <w:jc w:val="center"/>
            </w:pPr>
            <w:r>
              <w:rPr>
                <w:rFonts w:ascii="Arial"/>
                <w:b w:val="false"/>
                <w:i w:val="false"/>
                <w:color w:val="000000"/>
                <w:sz w:val="15"/>
              </w:rPr>
              <w:t>1/2/10 доз</w:t>
            </w:r>
          </w:p>
          <w:bookmarkEnd w:id="62"/>
        </w:tc>
        <w:tc>
          <w:tcPr>
            <w:tcW w:w="1772" w:type="dxa"/>
            <w:tcBorders>
              <w:top w:val="outset" w:color="000000" w:sz="8"/>
              <w:left w:val="outset" w:color="000000" w:sz="8"/>
              <w:bottom w:val="outset" w:color="000000" w:sz="8"/>
              <w:right w:val="outset" w:color="000000" w:sz="8"/>
            </w:tcBorders>
            <w:vAlign w:val="center"/>
          </w:tcPr>
          <w:bookmarkStart w:name="60" w:id="63"/>
          <w:p>
            <w:pPr>
              <w:spacing w:after="0"/>
              <w:ind w:left="0"/>
              <w:jc w:val="center"/>
            </w:pPr>
            <w:r>
              <w:rPr>
                <w:rFonts w:ascii="Arial"/>
                <w:b w:val="false"/>
                <w:i w:val="false"/>
                <w:color w:val="000000"/>
                <w:sz w:val="15"/>
              </w:rPr>
              <w:t>2315226</w:t>
            </w:r>
          </w:p>
          <w:bookmarkEnd w:id="63"/>
        </w:tc>
        <w:tc>
          <w:tcPr>
            <w:tcW w:w="2454" w:type="dxa"/>
            <w:tcBorders>
              <w:top w:val="outset" w:color="000000" w:sz="8"/>
              <w:left w:val="outset" w:color="000000" w:sz="8"/>
              <w:bottom w:val="outset" w:color="000000" w:sz="8"/>
              <w:right w:val="outset" w:color="000000" w:sz="8"/>
            </w:tcBorders>
            <w:vAlign w:val="center"/>
          </w:tcPr>
          <w:bookmarkStart w:name="61" w:id="64"/>
          <w:p>
            <w:pPr>
              <w:spacing w:after="0"/>
              <w:ind w:left="0"/>
              <w:jc w:val="center"/>
            </w:pPr>
            <w:r>
              <w:rPr>
                <w:rFonts w:ascii="Arial"/>
                <w:b w:val="false"/>
                <w:i w:val="false"/>
                <w:color w:val="000000"/>
                <w:sz w:val="15"/>
              </w:rPr>
              <w:t>1002840</w:t>
            </w:r>
          </w:p>
          <w:bookmarkEnd w:id="64"/>
        </w:tc>
      </w:tr>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62" w:id="65"/>
          <w:p>
            <w:pPr>
              <w:spacing w:after="0"/>
              <w:ind w:left="0"/>
              <w:jc w:val="left"/>
            </w:pPr>
            <w:r>
              <w:rPr>
                <w:rFonts w:ascii="Arial"/>
                <w:b w:val="false"/>
                <w:i w:val="false"/>
                <w:color w:val="000000"/>
                <w:sz w:val="15"/>
              </w:rPr>
              <w:t>Вакцина для профілактики поліомієліту (інактивована)</w:t>
            </w:r>
          </w:p>
          <w:bookmarkEnd w:id="65"/>
        </w:tc>
        <w:tc>
          <w:tcPr>
            <w:tcW w:w="3000" w:type="dxa"/>
            <w:tcBorders>
              <w:top w:val="outset" w:color="000000" w:sz="8"/>
              <w:left w:val="outset" w:color="000000" w:sz="8"/>
              <w:bottom w:val="outset" w:color="000000" w:sz="8"/>
              <w:right w:val="outset" w:color="000000" w:sz="8"/>
            </w:tcBorders>
            <w:vAlign w:val="center"/>
          </w:tcPr>
          <w:bookmarkStart w:name="63" w:id="66"/>
          <w:p>
            <w:pPr>
              <w:spacing w:after="0"/>
              <w:ind w:left="0"/>
              <w:jc w:val="left"/>
            </w:pPr>
            <w:r>
              <w:rPr>
                <w:rFonts w:ascii="Arial"/>
                <w:b w:val="false"/>
                <w:i w:val="false"/>
                <w:color w:val="000000"/>
                <w:sz w:val="15"/>
              </w:rPr>
              <w:t>флакони, ампули, заповнений шприц, для ін'єкцій</w:t>
            </w:r>
          </w:p>
          <w:bookmarkEnd w:id="66"/>
        </w:tc>
        <w:tc>
          <w:tcPr>
            <w:tcW w:w="2045" w:type="dxa"/>
            <w:tcBorders>
              <w:top w:val="outset" w:color="000000" w:sz="8"/>
              <w:left w:val="outset" w:color="000000" w:sz="8"/>
              <w:bottom w:val="outset" w:color="000000" w:sz="8"/>
              <w:right w:val="outset" w:color="000000" w:sz="8"/>
            </w:tcBorders>
            <w:vAlign w:val="center"/>
          </w:tcPr>
          <w:bookmarkStart w:name="64" w:id="67"/>
          <w:p>
            <w:pPr>
              <w:spacing w:after="0"/>
              <w:ind w:left="0"/>
              <w:jc w:val="center"/>
            </w:pPr>
            <w:r>
              <w:rPr>
                <w:rFonts w:ascii="Arial"/>
                <w:b w:val="false"/>
                <w:i w:val="false"/>
                <w:color w:val="000000"/>
                <w:sz w:val="15"/>
              </w:rPr>
              <w:t>1/10 доз</w:t>
            </w:r>
          </w:p>
          <w:bookmarkEnd w:id="67"/>
        </w:tc>
        <w:tc>
          <w:tcPr>
            <w:tcW w:w="1772" w:type="dxa"/>
            <w:tcBorders>
              <w:top w:val="outset" w:color="000000" w:sz="8"/>
              <w:left w:val="outset" w:color="000000" w:sz="8"/>
              <w:bottom w:val="outset" w:color="000000" w:sz="8"/>
              <w:right w:val="outset" w:color="000000" w:sz="8"/>
            </w:tcBorders>
            <w:vAlign w:val="center"/>
          </w:tcPr>
          <w:bookmarkStart w:name="65" w:id="68"/>
          <w:p>
            <w:pPr>
              <w:spacing w:after="0"/>
              <w:ind w:left="0"/>
              <w:jc w:val="center"/>
            </w:pPr>
            <w:r>
              <w:rPr>
                <w:rFonts w:ascii="Arial"/>
                <w:b w:val="false"/>
                <w:i w:val="false"/>
                <w:color w:val="000000"/>
                <w:sz w:val="15"/>
              </w:rPr>
              <w:t>409397</w:t>
            </w:r>
          </w:p>
          <w:bookmarkEnd w:id="68"/>
        </w:tc>
        <w:tc>
          <w:tcPr>
            <w:tcW w:w="2454" w:type="dxa"/>
            <w:tcBorders>
              <w:top w:val="outset" w:color="000000" w:sz="8"/>
              <w:left w:val="outset" w:color="000000" w:sz="8"/>
              <w:bottom w:val="outset" w:color="000000" w:sz="8"/>
              <w:right w:val="outset" w:color="000000" w:sz="8"/>
            </w:tcBorders>
            <w:vAlign w:val="center"/>
          </w:tcPr>
          <w:bookmarkStart w:name="66" w:id="69"/>
          <w:p>
            <w:pPr>
              <w:spacing w:after="0"/>
              <w:ind w:left="0"/>
              <w:jc w:val="center"/>
            </w:pPr>
            <w:r>
              <w:rPr>
                <w:rFonts w:ascii="Arial"/>
                <w:b w:val="false"/>
                <w:i w:val="false"/>
                <w:color w:val="000000"/>
                <w:sz w:val="15"/>
              </w:rPr>
              <w:t>54802</w:t>
            </w:r>
          </w:p>
          <w:bookmarkEnd w:id="69"/>
        </w:tc>
      </w:tr>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67" w:id="70"/>
          <w:p>
            <w:pPr>
              <w:spacing w:after="0"/>
              <w:ind w:left="0"/>
              <w:jc w:val="left"/>
            </w:pPr>
            <w:r>
              <w:rPr>
                <w:rFonts w:ascii="Arial"/>
                <w:b w:val="false"/>
                <w:i w:val="false"/>
                <w:color w:val="000000"/>
                <w:sz w:val="15"/>
              </w:rPr>
              <w:t>Анатоксин для профілактики дифтерії та правця (АДП)</w:t>
            </w:r>
          </w:p>
          <w:bookmarkEnd w:id="70"/>
        </w:tc>
        <w:tc>
          <w:tcPr>
            <w:tcW w:w="3000" w:type="dxa"/>
            <w:tcBorders>
              <w:top w:val="outset" w:color="000000" w:sz="8"/>
              <w:left w:val="outset" w:color="000000" w:sz="8"/>
              <w:bottom w:val="outset" w:color="000000" w:sz="8"/>
              <w:right w:val="outset" w:color="000000" w:sz="8"/>
            </w:tcBorders>
            <w:vAlign w:val="center"/>
          </w:tcPr>
          <w:bookmarkStart w:name="68" w:id="71"/>
          <w:p>
            <w:pPr>
              <w:spacing w:after="0"/>
              <w:ind w:left="0"/>
              <w:jc w:val="center"/>
            </w:pPr>
            <w:r>
              <w:rPr>
                <w:rFonts w:ascii="Arial"/>
                <w:b w:val="false"/>
                <w:i w:val="false"/>
                <w:color w:val="000000"/>
                <w:sz w:val="15"/>
              </w:rPr>
              <w:t>- " -</w:t>
            </w:r>
          </w:p>
          <w:bookmarkEnd w:id="71"/>
        </w:tc>
        <w:tc>
          <w:tcPr>
            <w:tcW w:w="2045" w:type="dxa"/>
            <w:tcBorders>
              <w:top w:val="outset" w:color="000000" w:sz="8"/>
              <w:left w:val="outset" w:color="000000" w:sz="8"/>
              <w:bottom w:val="outset" w:color="000000" w:sz="8"/>
              <w:right w:val="outset" w:color="000000" w:sz="8"/>
            </w:tcBorders>
            <w:vAlign w:val="center"/>
          </w:tcPr>
          <w:bookmarkStart w:name="69" w:id="72"/>
          <w:p>
            <w:pPr>
              <w:spacing w:after="0"/>
              <w:ind w:left="0"/>
              <w:jc w:val="center"/>
            </w:pPr>
            <w:r>
              <w:rPr>
                <w:rFonts w:ascii="Arial"/>
                <w:b w:val="false"/>
                <w:i w:val="false"/>
                <w:color w:val="000000"/>
                <w:sz w:val="15"/>
              </w:rPr>
              <w:t>1/2/10 доз</w:t>
            </w:r>
          </w:p>
          <w:bookmarkEnd w:id="72"/>
        </w:tc>
        <w:tc>
          <w:tcPr>
            <w:tcW w:w="1772" w:type="dxa"/>
            <w:tcBorders>
              <w:top w:val="outset" w:color="000000" w:sz="8"/>
              <w:left w:val="outset" w:color="000000" w:sz="8"/>
              <w:bottom w:val="outset" w:color="000000" w:sz="8"/>
              <w:right w:val="outset" w:color="000000" w:sz="8"/>
            </w:tcBorders>
            <w:vAlign w:val="center"/>
          </w:tcPr>
          <w:bookmarkStart w:name="70" w:id="73"/>
          <w:p>
            <w:pPr>
              <w:spacing w:after="0"/>
              <w:ind w:left="0"/>
              <w:jc w:val="center"/>
            </w:pPr>
            <w:r>
              <w:rPr>
                <w:rFonts w:ascii="Arial"/>
                <w:b w:val="false"/>
                <w:i w:val="false"/>
                <w:color w:val="000000"/>
                <w:sz w:val="15"/>
              </w:rPr>
              <w:t>800362</w:t>
            </w:r>
          </w:p>
          <w:bookmarkEnd w:id="73"/>
        </w:tc>
        <w:tc>
          <w:tcPr>
            <w:tcW w:w="2454" w:type="dxa"/>
            <w:tcBorders>
              <w:top w:val="outset" w:color="000000" w:sz="8"/>
              <w:left w:val="outset" w:color="000000" w:sz="8"/>
              <w:bottom w:val="outset" w:color="000000" w:sz="8"/>
              <w:right w:val="outset" w:color="000000" w:sz="8"/>
            </w:tcBorders>
            <w:vAlign w:val="center"/>
          </w:tcPr>
          <w:bookmarkStart w:name="71" w:id="74"/>
          <w:p>
            <w:pPr>
              <w:spacing w:after="0"/>
              <w:ind w:left="0"/>
              <w:jc w:val="center"/>
            </w:pPr>
            <w:r>
              <w:rPr>
                <w:rFonts w:ascii="Arial"/>
                <w:b w:val="false"/>
                <w:i w:val="false"/>
                <w:color w:val="000000"/>
                <w:sz w:val="15"/>
              </w:rPr>
              <w:t>590500</w:t>
            </w:r>
          </w:p>
          <w:bookmarkEnd w:id="74"/>
        </w:tc>
      </w:tr>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72" w:id="75"/>
          <w:p>
            <w:pPr>
              <w:spacing w:after="0"/>
              <w:ind w:left="0"/>
              <w:jc w:val="left"/>
            </w:pPr>
            <w:r>
              <w:rPr>
                <w:rFonts w:ascii="Arial"/>
                <w:b w:val="false"/>
                <w:i w:val="false"/>
                <w:color w:val="000000"/>
                <w:sz w:val="15"/>
              </w:rPr>
              <w:t>Анатоксин для профілактики дифтерії та правця із зменшеним вмістом антигена (АДП-М)</w:t>
            </w:r>
          </w:p>
          <w:bookmarkEnd w:id="75"/>
        </w:tc>
        <w:tc>
          <w:tcPr>
            <w:tcW w:w="3000" w:type="dxa"/>
            <w:tcBorders>
              <w:top w:val="outset" w:color="000000" w:sz="8"/>
              <w:left w:val="outset" w:color="000000" w:sz="8"/>
              <w:bottom w:val="outset" w:color="000000" w:sz="8"/>
              <w:right w:val="outset" w:color="000000" w:sz="8"/>
            </w:tcBorders>
            <w:vAlign w:val="center"/>
          </w:tcPr>
          <w:bookmarkStart w:name="73" w:id="76"/>
          <w:p>
            <w:pPr>
              <w:spacing w:after="0"/>
              <w:ind w:left="0"/>
              <w:jc w:val="left"/>
            </w:pPr>
            <w:r>
              <w:rPr>
                <w:rFonts w:ascii="Arial"/>
                <w:b w:val="false"/>
                <w:i w:val="false"/>
                <w:color w:val="000000"/>
                <w:sz w:val="15"/>
              </w:rPr>
              <w:t>суспензія для ін'єкцій</w:t>
            </w:r>
          </w:p>
          <w:bookmarkEnd w:id="76"/>
        </w:tc>
        <w:tc>
          <w:tcPr>
            <w:tcW w:w="2045" w:type="dxa"/>
            <w:tcBorders>
              <w:top w:val="outset" w:color="000000" w:sz="8"/>
              <w:left w:val="outset" w:color="000000" w:sz="8"/>
              <w:bottom w:val="outset" w:color="000000" w:sz="8"/>
              <w:right w:val="outset" w:color="000000" w:sz="8"/>
            </w:tcBorders>
            <w:vAlign w:val="center"/>
          </w:tcPr>
          <w:bookmarkStart w:name="74" w:id="77"/>
          <w:p>
            <w:pPr>
              <w:spacing w:after="0"/>
              <w:ind w:left="0"/>
              <w:jc w:val="center"/>
            </w:pPr>
            <w:r>
              <w:rPr>
                <w:rFonts w:ascii="Arial"/>
                <w:b w:val="false"/>
                <w:i w:val="false"/>
                <w:color w:val="000000"/>
                <w:sz w:val="15"/>
              </w:rPr>
              <w:t>1/2/10 доз</w:t>
            </w:r>
          </w:p>
          <w:bookmarkEnd w:id="77"/>
        </w:tc>
        <w:tc>
          <w:tcPr>
            <w:tcW w:w="1772" w:type="dxa"/>
            <w:tcBorders>
              <w:top w:val="outset" w:color="000000" w:sz="8"/>
              <w:left w:val="outset" w:color="000000" w:sz="8"/>
              <w:bottom w:val="outset" w:color="000000" w:sz="8"/>
              <w:right w:val="outset" w:color="000000" w:sz="8"/>
            </w:tcBorders>
            <w:vAlign w:val="center"/>
          </w:tcPr>
          <w:bookmarkStart w:name="75" w:id="78"/>
          <w:p>
            <w:pPr>
              <w:spacing w:after="0"/>
              <w:ind w:left="0"/>
              <w:jc w:val="center"/>
            </w:pPr>
            <w:r>
              <w:rPr>
                <w:rFonts w:ascii="Arial"/>
                <w:b w:val="false"/>
                <w:i w:val="false"/>
                <w:color w:val="000000"/>
                <w:sz w:val="15"/>
              </w:rPr>
              <w:t>7312674</w:t>
            </w:r>
          </w:p>
          <w:bookmarkEnd w:id="78"/>
        </w:tc>
        <w:tc>
          <w:tcPr>
            <w:tcW w:w="2454" w:type="dxa"/>
            <w:tcBorders>
              <w:top w:val="outset" w:color="000000" w:sz="8"/>
              <w:left w:val="outset" w:color="000000" w:sz="8"/>
              <w:bottom w:val="outset" w:color="000000" w:sz="8"/>
              <w:right w:val="outset" w:color="000000" w:sz="8"/>
            </w:tcBorders>
            <w:vAlign w:val="center"/>
          </w:tcPr>
          <w:bookmarkStart w:name="76" w:id="79"/>
          <w:p>
            <w:pPr>
              <w:spacing w:after="0"/>
              <w:ind w:left="0"/>
              <w:jc w:val="center"/>
            </w:pPr>
            <w:r>
              <w:rPr>
                <w:rFonts w:ascii="Arial"/>
                <w:b w:val="false"/>
                <w:i w:val="false"/>
                <w:color w:val="000000"/>
                <w:sz w:val="15"/>
              </w:rPr>
              <w:t>3627452</w:t>
            </w:r>
          </w:p>
          <w:bookmarkEnd w:id="79"/>
        </w:tc>
      </w:tr>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77" w:id="80"/>
          <w:p>
            <w:pPr>
              <w:spacing w:after="0"/>
              <w:ind w:left="0"/>
              <w:jc w:val="left"/>
            </w:pPr>
            <w:r>
              <w:rPr>
                <w:rFonts w:ascii="Arial"/>
                <w:b w:val="false"/>
                <w:i w:val="false"/>
                <w:color w:val="000000"/>
                <w:sz w:val="15"/>
              </w:rPr>
              <w:t>Вакцина для профілактики сказу</w:t>
            </w:r>
          </w:p>
          <w:bookmarkEnd w:id="80"/>
        </w:tc>
        <w:tc>
          <w:tcPr>
            <w:tcW w:w="3000" w:type="dxa"/>
            <w:tcBorders>
              <w:top w:val="outset" w:color="000000" w:sz="8"/>
              <w:left w:val="outset" w:color="000000" w:sz="8"/>
              <w:bottom w:val="outset" w:color="000000" w:sz="8"/>
              <w:right w:val="outset" w:color="000000" w:sz="8"/>
            </w:tcBorders>
            <w:vAlign w:val="center"/>
          </w:tcPr>
          <w:bookmarkStart w:name="78" w:id="81"/>
          <w:p>
            <w:pPr>
              <w:spacing w:after="0"/>
              <w:ind w:left="0"/>
              <w:jc w:val="left"/>
            </w:pPr>
            <w:r>
              <w:rPr>
                <w:rFonts w:ascii="Arial"/>
                <w:b w:val="false"/>
                <w:i w:val="false"/>
                <w:color w:val="000000"/>
                <w:sz w:val="15"/>
              </w:rPr>
              <w:t>ліофілізат для приготування розчину для внутрішньо-м'язових ін'єкцій в ампулі по 1 мл (1 доза), в комплекті з розчинником (вода для ін'єкцій) по 1,1 мл в ампулі</w:t>
            </w:r>
          </w:p>
          <w:bookmarkEnd w:id="81"/>
        </w:tc>
        <w:tc>
          <w:tcPr>
            <w:tcW w:w="2045" w:type="dxa"/>
            <w:tcBorders>
              <w:top w:val="outset" w:color="000000" w:sz="8"/>
              <w:left w:val="outset" w:color="000000" w:sz="8"/>
              <w:bottom w:val="outset" w:color="000000" w:sz="8"/>
              <w:right w:val="outset" w:color="000000" w:sz="8"/>
            </w:tcBorders>
            <w:vAlign w:val="center"/>
          </w:tcPr>
          <w:bookmarkStart w:name="79" w:id="82"/>
          <w:p>
            <w:pPr>
              <w:spacing w:after="0"/>
              <w:ind w:left="0"/>
              <w:jc w:val="center"/>
            </w:pPr>
            <w:r>
              <w:rPr>
                <w:rFonts w:ascii="Arial"/>
                <w:b w:val="false"/>
                <w:i w:val="false"/>
                <w:color w:val="000000"/>
                <w:sz w:val="15"/>
              </w:rPr>
              <w:t>1 доза</w:t>
            </w:r>
          </w:p>
          <w:bookmarkEnd w:id="82"/>
        </w:tc>
        <w:tc>
          <w:tcPr>
            <w:tcW w:w="1772" w:type="dxa"/>
            <w:tcBorders>
              <w:top w:val="outset" w:color="000000" w:sz="8"/>
              <w:left w:val="outset" w:color="000000" w:sz="8"/>
              <w:bottom w:val="outset" w:color="000000" w:sz="8"/>
              <w:right w:val="outset" w:color="000000" w:sz="8"/>
            </w:tcBorders>
            <w:vAlign w:val="center"/>
          </w:tcPr>
          <w:bookmarkStart w:name="80" w:id="83"/>
          <w:p>
            <w:pPr>
              <w:spacing w:after="0"/>
              <w:ind w:left="0"/>
              <w:jc w:val="center"/>
            </w:pPr>
            <w:r>
              <w:rPr>
                <w:rFonts w:ascii="Arial"/>
                <w:b w:val="false"/>
                <w:i w:val="false"/>
                <w:color w:val="000000"/>
                <w:sz w:val="15"/>
              </w:rPr>
              <w:t>168566</w:t>
            </w:r>
          </w:p>
          <w:bookmarkEnd w:id="83"/>
        </w:tc>
        <w:tc>
          <w:tcPr>
            <w:tcW w:w="2454" w:type="dxa"/>
            <w:tcBorders>
              <w:top w:val="outset" w:color="000000" w:sz="8"/>
              <w:left w:val="outset" w:color="000000" w:sz="8"/>
              <w:bottom w:val="outset" w:color="000000" w:sz="8"/>
              <w:right w:val="outset" w:color="000000" w:sz="8"/>
            </w:tcBorders>
            <w:vAlign w:val="center"/>
          </w:tcPr>
          <w:bookmarkStart w:name="81" w:id="84"/>
          <w:p>
            <w:pPr>
              <w:spacing w:after="0"/>
              <w:ind w:left="0"/>
              <w:jc w:val="center"/>
            </w:pPr>
            <w:r>
              <w:rPr>
                <w:rFonts w:ascii="Arial"/>
                <w:b w:val="false"/>
                <w:i w:val="false"/>
                <w:color w:val="000000"/>
                <w:sz w:val="15"/>
              </w:rPr>
              <w:t>69471</w:t>
            </w:r>
          </w:p>
          <w:bookmarkEnd w:id="84"/>
        </w:tc>
      </w:tr>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82" w:id="85"/>
          <w:p>
            <w:pPr>
              <w:spacing w:after="0"/>
              <w:ind w:left="0"/>
              <w:jc w:val="left"/>
            </w:pPr>
            <w:r>
              <w:rPr>
                <w:rFonts w:ascii="Arial"/>
                <w:b w:val="false"/>
                <w:i w:val="false"/>
                <w:color w:val="000000"/>
                <w:sz w:val="15"/>
              </w:rPr>
              <w:t>Вакцина для профілактики гемофільної інфекції типу b</w:t>
            </w:r>
          </w:p>
          <w:bookmarkEnd w:id="85"/>
        </w:tc>
        <w:tc>
          <w:tcPr>
            <w:tcW w:w="3000" w:type="dxa"/>
            <w:tcBorders>
              <w:top w:val="outset" w:color="000000" w:sz="8"/>
              <w:left w:val="outset" w:color="000000" w:sz="8"/>
              <w:bottom w:val="outset" w:color="000000" w:sz="8"/>
              <w:right w:val="outset" w:color="000000" w:sz="8"/>
            </w:tcBorders>
            <w:vAlign w:val="center"/>
          </w:tcPr>
          <w:bookmarkStart w:name="83" w:id="86"/>
          <w:p>
            <w:pPr>
              <w:spacing w:after="0"/>
              <w:ind w:left="0"/>
              <w:jc w:val="left"/>
            </w:pPr>
            <w:r>
              <w:rPr>
                <w:rFonts w:ascii="Arial"/>
                <w:b w:val="false"/>
                <w:i w:val="false"/>
                <w:color w:val="000000"/>
                <w:sz w:val="15"/>
              </w:rPr>
              <w:t>ліофілізований порошок для ін'єкцій, 0,5 мл</w:t>
            </w:r>
          </w:p>
          <w:bookmarkEnd w:id="86"/>
        </w:tc>
        <w:tc>
          <w:tcPr>
            <w:tcW w:w="2045" w:type="dxa"/>
            <w:tcBorders>
              <w:top w:val="outset" w:color="000000" w:sz="8"/>
              <w:left w:val="outset" w:color="000000" w:sz="8"/>
              <w:bottom w:val="outset" w:color="000000" w:sz="8"/>
              <w:right w:val="outset" w:color="000000" w:sz="8"/>
            </w:tcBorders>
            <w:vAlign w:val="center"/>
          </w:tcPr>
          <w:bookmarkStart w:name="84" w:id="87"/>
          <w:p>
            <w:pPr>
              <w:spacing w:after="0"/>
              <w:ind w:left="0"/>
              <w:jc w:val="center"/>
            </w:pPr>
            <w:r>
              <w:rPr>
                <w:rFonts w:ascii="Arial"/>
                <w:b w:val="false"/>
                <w:i w:val="false"/>
                <w:color w:val="000000"/>
                <w:sz w:val="15"/>
              </w:rPr>
              <w:t>1 доза</w:t>
            </w:r>
          </w:p>
          <w:bookmarkEnd w:id="87"/>
        </w:tc>
        <w:tc>
          <w:tcPr>
            <w:tcW w:w="1772" w:type="dxa"/>
            <w:tcBorders>
              <w:top w:val="outset" w:color="000000" w:sz="8"/>
              <w:left w:val="outset" w:color="000000" w:sz="8"/>
              <w:bottom w:val="outset" w:color="000000" w:sz="8"/>
              <w:right w:val="outset" w:color="000000" w:sz="8"/>
            </w:tcBorders>
            <w:vAlign w:val="center"/>
          </w:tcPr>
          <w:bookmarkStart w:name="85" w:id="88"/>
          <w:p>
            <w:pPr>
              <w:spacing w:after="0"/>
              <w:ind w:left="0"/>
              <w:jc w:val="center"/>
            </w:pPr>
            <w:r>
              <w:rPr>
                <w:rFonts w:ascii="Arial"/>
                <w:b w:val="false"/>
                <w:i w:val="false"/>
                <w:color w:val="000000"/>
                <w:sz w:val="15"/>
              </w:rPr>
              <w:t>571486</w:t>
            </w:r>
          </w:p>
          <w:bookmarkEnd w:id="88"/>
        </w:tc>
        <w:tc>
          <w:tcPr>
            <w:tcW w:w="2454" w:type="dxa"/>
            <w:tcBorders>
              <w:top w:val="outset" w:color="000000" w:sz="8"/>
              <w:left w:val="outset" w:color="000000" w:sz="8"/>
              <w:bottom w:val="outset" w:color="000000" w:sz="8"/>
              <w:right w:val="outset" w:color="000000" w:sz="8"/>
            </w:tcBorders>
            <w:vAlign w:val="center"/>
          </w:tcPr>
          <w:bookmarkStart w:name="86" w:id="89"/>
          <w:p>
            <w:pPr>
              <w:spacing w:after="0"/>
              <w:ind w:left="0"/>
              <w:jc w:val="center"/>
            </w:pPr>
            <w:r>
              <w:rPr>
                <w:rFonts w:ascii="Arial"/>
                <w:b w:val="false"/>
                <w:i w:val="false"/>
                <w:color w:val="000000"/>
                <w:sz w:val="15"/>
              </w:rPr>
              <w:t>193460</w:t>
            </w:r>
          </w:p>
          <w:bookmarkEnd w:id="89"/>
        </w:tc>
      </w:tr>
    </w:tbl>
    <w:bookmarkStart w:name="7406" w:id="90"/>
    <w:p>
      <w:pPr>
        <w:spacing w:after="0"/>
        <w:ind w:left="0"/>
        <w:jc w:val="right"/>
      </w:pPr>
      <w:r>
        <w:rPr>
          <w:rFonts w:ascii="Arial"/>
          <w:b w:val="false"/>
          <w:i w:val="false"/>
          <w:color w:val="000000"/>
          <w:sz w:val="18"/>
        </w:rPr>
        <w:t>(розділ I із змінами, внесеними згідно з постановою</w:t>
      </w:r>
      <w:r>
        <w:br/>
      </w:r>
      <w:r>
        <w:rPr>
          <w:rFonts w:ascii="Arial"/>
          <w:b w:val="false"/>
          <w:i w:val="false"/>
          <w:color w:val="000000"/>
          <w:sz w:val="18"/>
        </w:rPr>
        <w:t xml:space="preserve"> Кабінету Міністрів України від 23.11.2016 р. N 864)</w:t>
      </w:r>
    </w:p>
    <w:bookmarkEnd w:id="90"/>
    <w:bookmarkStart w:name="87" w:id="91"/>
    <w:p>
      <w:pPr>
        <w:spacing w:after="0"/>
        <w:ind w:left="0"/>
        <w:jc w:val="center"/>
      </w:pPr>
      <w:r>
        <w:rPr>
          <w:rFonts w:ascii="Arial"/>
          <w:b w:val="false"/>
          <w:i w:val="false"/>
          <w:color w:val="000000"/>
          <w:sz w:val="27"/>
        </w:rPr>
        <w:t>II. Напрям "Централізована закупівля медикаментів та виробів медичного призначення для хворих у до- та післяопераційний період з трансплантації"</w:t>
      </w:r>
    </w:p>
    <w:bookmarkEnd w:id="91"/>
    <w:bookmarkStart w:name="88" w:id="92"/>
    <w:p>
      <w:pPr>
        <w:spacing w:after="0"/>
        <w:ind w:left="0"/>
        <w:jc w:val="center"/>
      </w:pPr>
      <w:r>
        <w:rPr>
          <w:rFonts w:ascii="Arial"/>
          <w:b w:val="false"/>
          <w:i w:val="false"/>
          <w:color w:val="000000"/>
          <w:sz w:val="27"/>
        </w:rPr>
        <w:t>1. Медикаменти для хворих у до- та післяопераційний період з трансплантації</w:t>
      </w:r>
    </w:p>
    <w:bookmarkEnd w:id="9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954"/>
        <w:gridCol w:w="3000"/>
        <w:gridCol w:w="1909"/>
        <w:gridCol w:w="2317"/>
        <w:gridCol w:w="2454"/>
      </w:tblGrid>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89" w:id="93"/>
          <w:p>
            <w:pPr>
              <w:spacing w:after="0"/>
              <w:ind w:left="0"/>
              <w:jc w:val="center"/>
            </w:pPr>
            <w:r>
              <w:rPr>
                <w:rFonts w:ascii="Arial"/>
                <w:b w:val="false"/>
                <w:i w:val="false"/>
                <w:color w:val="000000"/>
                <w:sz w:val="15"/>
              </w:rPr>
              <w:t>Міжнародна непатентована назва лікарського засобу</w:t>
            </w:r>
          </w:p>
          <w:bookmarkEnd w:id="93"/>
        </w:tc>
        <w:tc>
          <w:tcPr>
            <w:tcW w:w="3000" w:type="dxa"/>
            <w:tcBorders>
              <w:top w:val="outset" w:color="000000" w:sz="8"/>
              <w:left w:val="outset" w:color="000000" w:sz="8"/>
              <w:bottom w:val="outset" w:color="000000" w:sz="8"/>
              <w:right w:val="outset" w:color="000000" w:sz="8"/>
            </w:tcBorders>
            <w:vAlign w:val="center"/>
          </w:tcPr>
          <w:bookmarkStart w:name="90" w:id="94"/>
          <w:p>
            <w:pPr>
              <w:spacing w:after="0"/>
              <w:ind w:left="0"/>
              <w:jc w:val="center"/>
            </w:pPr>
            <w:r>
              <w:rPr>
                <w:rFonts w:ascii="Arial"/>
                <w:b w:val="false"/>
                <w:i w:val="false"/>
                <w:color w:val="000000"/>
                <w:sz w:val="15"/>
              </w:rPr>
              <w:t>Форма випуску</w:t>
            </w:r>
          </w:p>
          <w:bookmarkEnd w:id="94"/>
        </w:tc>
        <w:tc>
          <w:tcPr>
            <w:tcW w:w="1909" w:type="dxa"/>
            <w:tcBorders>
              <w:top w:val="outset" w:color="000000" w:sz="8"/>
              <w:left w:val="outset" w:color="000000" w:sz="8"/>
              <w:bottom w:val="outset" w:color="000000" w:sz="8"/>
              <w:right w:val="outset" w:color="000000" w:sz="8"/>
            </w:tcBorders>
            <w:vAlign w:val="center"/>
          </w:tcPr>
          <w:bookmarkStart w:name="91" w:id="95"/>
          <w:p>
            <w:pPr>
              <w:spacing w:after="0"/>
              <w:ind w:left="0"/>
              <w:jc w:val="center"/>
            </w:pPr>
            <w:r>
              <w:rPr>
                <w:rFonts w:ascii="Arial"/>
                <w:b w:val="false"/>
                <w:i w:val="false"/>
                <w:color w:val="000000"/>
                <w:sz w:val="15"/>
              </w:rPr>
              <w:t>Дозування</w:t>
            </w:r>
          </w:p>
          <w:bookmarkEnd w:id="95"/>
        </w:tc>
        <w:tc>
          <w:tcPr>
            <w:tcW w:w="2317" w:type="dxa"/>
            <w:tcBorders>
              <w:top w:val="outset" w:color="000000" w:sz="8"/>
              <w:left w:val="outset" w:color="000000" w:sz="8"/>
              <w:bottom w:val="outset" w:color="000000" w:sz="8"/>
              <w:right w:val="outset" w:color="000000" w:sz="8"/>
            </w:tcBorders>
            <w:vAlign w:val="center"/>
          </w:tcPr>
          <w:bookmarkStart w:name="92" w:id="96"/>
          <w:p>
            <w:pPr>
              <w:spacing w:after="0"/>
              <w:ind w:left="0"/>
              <w:jc w:val="center"/>
            </w:pPr>
            <w:r>
              <w:rPr>
                <w:rFonts w:ascii="Arial"/>
                <w:b w:val="false"/>
                <w:i w:val="false"/>
                <w:color w:val="000000"/>
                <w:sz w:val="15"/>
              </w:rPr>
              <w:t>Обсяг потреби, 100 відсотків</w:t>
            </w:r>
          </w:p>
          <w:bookmarkEnd w:id="96"/>
        </w:tc>
        <w:tc>
          <w:tcPr>
            <w:tcW w:w="2454" w:type="dxa"/>
            <w:tcBorders>
              <w:top w:val="outset" w:color="000000" w:sz="8"/>
              <w:left w:val="outset" w:color="000000" w:sz="8"/>
              <w:bottom w:val="outset" w:color="000000" w:sz="8"/>
              <w:right w:val="outset" w:color="000000" w:sz="8"/>
            </w:tcBorders>
            <w:vAlign w:val="center"/>
          </w:tcPr>
          <w:bookmarkStart w:name="93" w:id="97"/>
          <w:p>
            <w:pPr>
              <w:spacing w:after="0"/>
              <w:ind w:left="0"/>
              <w:jc w:val="center"/>
            </w:pPr>
            <w:r>
              <w:rPr>
                <w:rFonts w:ascii="Arial"/>
                <w:b w:val="false"/>
                <w:i w:val="false"/>
                <w:color w:val="000000"/>
                <w:sz w:val="15"/>
              </w:rPr>
              <w:t>Кількість з урахуванням обсягу фінансування</w:t>
            </w:r>
          </w:p>
          <w:bookmarkEnd w:id="97"/>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94" w:id="98"/>
          <w:p>
            <w:pPr>
              <w:spacing w:after="0"/>
              <w:ind w:left="0"/>
              <w:jc w:val="left"/>
            </w:pPr>
            <w:r>
              <w:rPr>
                <w:rFonts w:ascii="Arial"/>
                <w:b w:val="false"/>
                <w:i w:val="false"/>
                <w:color w:val="000000"/>
                <w:sz w:val="15"/>
              </w:rPr>
              <w:t>Такролімус</w:t>
            </w:r>
          </w:p>
          <w:bookmarkEnd w:id="98"/>
        </w:tc>
        <w:tc>
          <w:tcPr>
            <w:tcW w:w="3000" w:type="dxa"/>
            <w:tcBorders>
              <w:top w:val="outset" w:color="000000" w:sz="8"/>
              <w:left w:val="outset" w:color="000000" w:sz="8"/>
              <w:bottom w:val="outset" w:color="000000" w:sz="8"/>
              <w:right w:val="outset" w:color="000000" w:sz="8"/>
            </w:tcBorders>
            <w:vAlign w:val="center"/>
          </w:tcPr>
          <w:bookmarkStart w:name="95" w:id="99"/>
          <w:p>
            <w:pPr>
              <w:spacing w:after="0"/>
              <w:ind w:left="0"/>
              <w:jc w:val="left"/>
            </w:pPr>
            <w:r>
              <w:rPr>
                <w:rFonts w:ascii="Arial"/>
                <w:b w:val="false"/>
                <w:i w:val="false"/>
                <w:color w:val="000000"/>
                <w:sz w:val="15"/>
              </w:rPr>
              <w:t>таблетки, капсули</w:t>
            </w:r>
          </w:p>
          <w:bookmarkEnd w:id="99"/>
        </w:tc>
        <w:tc>
          <w:tcPr>
            <w:tcW w:w="1909" w:type="dxa"/>
            <w:tcBorders>
              <w:top w:val="outset" w:color="000000" w:sz="8"/>
              <w:left w:val="outset" w:color="000000" w:sz="8"/>
              <w:bottom w:val="outset" w:color="000000" w:sz="8"/>
              <w:right w:val="outset" w:color="000000" w:sz="8"/>
            </w:tcBorders>
            <w:vAlign w:val="center"/>
          </w:tcPr>
          <w:bookmarkStart w:name="96" w:id="100"/>
          <w:p>
            <w:pPr>
              <w:spacing w:after="0"/>
              <w:ind w:left="0"/>
              <w:jc w:val="center"/>
            </w:pPr>
            <w:r>
              <w:rPr>
                <w:rFonts w:ascii="Arial"/>
                <w:b w:val="false"/>
                <w:i w:val="false"/>
                <w:color w:val="000000"/>
                <w:sz w:val="15"/>
              </w:rPr>
              <w:t>0,5 мг</w:t>
            </w:r>
          </w:p>
          <w:bookmarkEnd w:id="100"/>
        </w:tc>
        <w:tc>
          <w:tcPr>
            <w:tcW w:w="2317" w:type="dxa"/>
            <w:tcBorders>
              <w:top w:val="outset" w:color="000000" w:sz="8"/>
              <w:left w:val="outset" w:color="000000" w:sz="8"/>
              <w:bottom w:val="outset" w:color="000000" w:sz="8"/>
              <w:right w:val="outset" w:color="000000" w:sz="8"/>
            </w:tcBorders>
            <w:vAlign w:val="center"/>
          </w:tcPr>
          <w:bookmarkStart w:name="97" w:id="101"/>
          <w:p>
            <w:pPr>
              <w:spacing w:after="0"/>
              <w:ind w:left="0"/>
              <w:jc w:val="center"/>
            </w:pPr>
            <w:r>
              <w:rPr>
                <w:rFonts w:ascii="Arial"/>
                <w:b w:val="false"/>
                <w:i w:val="false"/>
                <w:color w:val="000000"/>
                <w:sz w:val="15"/>
              </w:rPr>
              <w:t>197673</w:t>
            </w:r>
          </w:p>
          <w:bookmarkEnd w:id="101"/>
        </w:tc>
        <w:tc>
          <w:tcPr>
            <w:tcW w:w="2454" w:type="dxa"/>
            <w:tcBorders>
              <w:top w:val="outset" w:color="000000" w:sz="8"/>
              <w:left w:val="outset" w:color="000000" w:sz="8"/>
              <w:bottom w:val="outset" w:color="000000" w:sz="8"/>
              <w:right w:val="outset" w:color="000000" w:sz="8"/>
            </w:tcBorders>
            <w:vAlign w:val="center"/>
          </w:tcPr>
          <w:bookmarkStart w:name="98" w:id="102"/>
          <w:p>
            <w:pPr>
              <w:spacing w:after="0"/>
              <w:ind w:left="0"/>
              <w:jc w:val="center"/>
            </w:pPr>
            <w:r>
              <w:rPr>
                <w:rFonts w:ascii="Arial"/>
                <w:b w:val="false"/>
                <w:i w:val="false"/>
                <w:color w:val="000000"/>
                <w:sz w:val="15"/>
              </w:rPr>
              <w:t>78667</w:t>
            </w:r>
          </w:p>
          <w:bookmarkEnd w:id="102"/>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99" w:id="103"/>
          <w:p>
            <w:pPr>
              <w:spacing w:after="0"/>
              <w:ind w:left="0"/>
              <w:jc w:val="left"/>
            </w:pPr>
            <w:r>
              <w:rPr>
                <w:rFonts w:ascii="Arial"/>
                <w:b w:val="false"/>
                <w:i w:val="false"/>
                <w:color w:val="000000"/>
                <w:sz w:val="15"/>
              </w:rPr>
              <w:t>Такролімус</w:t>
            </w:r>
          </w:p>
          <w:bookmarkEnd w:id="103"/>
        </w:tc>
        <w:tc>
          <w:tcPr>
            <w:tcW w:w="3000" w:type="dxa"/>
            <w:tcBorders>
              <w:top w:val="outset" w:color="000000" w:sz="8"/>
              <w:left w:val="outset" w:color="000000" w:sz="8"/>
              <w:bottom w:val="outset" w:color="000000" w:sz="8"/>
              <w:right w:val="outset" w:color="000000" w:sz="8"/>
            </w:tcBorders>
            <w:vAlign w:val="center"/>
          </w:tcPr>
          <w:bookmarkStart w:name="100" w:id="104"/>
          <w:p>
            <w:pPr>
              <w:spacing w:after="0"/>
              <w:ind w:left="0"/>
              <w:jc w:val="left"/>
            </w:pPr>
            <w:r>
              <w:rPr>
                <w:rFonts w:ascii="Arial"/>
                <w:b w:val="false"/>
                <w:i w:val="false"/>
                <w:color w:val="000000"/>
                <w:sz w:val="15"/>
              </w:rPr>
              <w:t>таблетки, капсули пролонгованої дії</w:t>
            </w:r>
          </w:p>
          <w:bookmarkEnd w:id="104"/>
        </w:tc>
        <w:tc>
          <w:tcPr>
            <w:tcW w:w="1909" w:type="dxa"/>
            <w:tcBorders>
              <w:top w:val="outset" w:color="000000" w:sz="8"/>
              <w:left w:val="outset" w:color="000000" w:sz="8"/>
              <w:bottom w:val="outset" w:color="000000" w:sz="8"/>
              <w:right w:val="outset" w:color="000000" w:sz="8"/>
            </w:tcBorders>
            <w:vAlign w:val="center"/>
          </w:tcPr>
          <w:bookmarkStart w:name="101" w:id="105"/>
          <w:p>
            <w:pPr>
              <w:spacing w:after="0"/>
              <w:ind w:left="0"/>
              <w:jc w:val="center"/>
            </w:pPr>
            <w:r>
              <w:rPr>
                <w:rFonts w:ascii="Arial"/>
                <w:b w:val="false"/>
                <w:i w:val="false"/>
                <w:color w:val="000000"/>
                <w:sz w:val="15"/>
              </w:rPr>
              <w:t>0,5 мг</w:t>
            </w:r>
          </w:p>
          <w:bookmarkEnd w:id="105"/>
        </w:tc>
        <w:tc>
          <w:tcPr>
            <w:tcW w:w="2317" w:type="dxa"/>
            <w:tcBorders>
              <w:top w:val="outset" w:color="000000" w:sz="8"/>
              <w:left w:val="outset" w:color="000000" w:sz="8"/>
              <w:bottom w:val="outset" w:color="000000" w:sz="8"/>
              <w:right w:val="outset" w:color="000000" w:sz="8"/>
            </w:tcBorders>
            <w:vAlign w:val="center"/>
          </w:tcPr>
          <w:bookmarkStart w:name="102" w:id="106"/>
          <w:p>
            <w:pPr>
              <w:spacing w:after="0"/>
              <w:ind w:left="0"/>
              <w:jc w:val="center"/>
            </w:pPr>
            <w:r>
              <w:rPr>
                <w:rFonts w:ascii="Arial"/>
                <w:b w:val="false"/>
                <w:i w:val="false"/>
                <w:color w:val="000000"/>
                <w:sz w:val="15"/>
              </w:rPr>
              <w:t>393499</w:t>
            </w:r>
          </w:p>
          <w:bookmarkEnd w:id="106"/>
        </w:tc>
        <w:tc>
          <w:tcPr>
            <w:tcW w:w="2454" w:type="dxa"/>
            <w:tcBorders>
              <w:top w:val="outset" w:color="000000" w:sz="8"/>
              <w:left w:val="outset" w:color="000000" w:sz="8"/>
              <w:bottom w:val="outset" w:color="000000" w:sz="8"/>
              <w:right w:val="outset" w:color="000000" w:sz="8"/>
            </w:tcBorders>
            <w:vAlign w:val="center"/>
          </w:tcPr>
          <w:bookmarkStart w:name="103" w:id="107"/>
          <w:p>
            <w:pPr>
              <w:spacing w:after="0"/>
              <w:ind w:left="0"/>
              <w:jc w:val="center"/>
            </w:pPr>
            <w:r>
              <w:rPr>
                <w:rFonts w:ascii="Arial"/>
                <w:b w:val="false"/>
                <w:i w:val="false"/>
                <w:color w:val="000000"/>
                <w:sz w:val="15"/>
              </w:rPr>
              <w:t>247558</w:t>
            </w:r>
          </w:p>
          <w:bookmarkEnd w:id="107"/>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104" w:id="108"/>
          <w:p>
            <w:pPr>
              <w:spacing w:after="0"/>
              <w:ind w:left="0"/>
              <w:jc w:val="left"/>
            </w:pPr>
            <w:r>
              <w:rPr>
                <w:rFonts w:ascii="Arial"/>
                <w:b w:val="false"/>
                <w:i w:val="false"/>
                <w:color w:val="000000"/>
                <w:sz w:val="15"/>
              </w:rPr>
              <w:t>Такролімус</w:t>
            </w:r>
          </w:p>
          <w:bookmarkEnd w:id="108"/>
        </w:tc>
        <w:tc>
          <w:tcPr>
            <w:tcW w:w="3000" w:type="dxa"/>
            <w:tcBorders>
              <w:top w:val="outset" w:color="000000" w:sz="8"/>
              <w:left w:val="outset" w:color="000000" w:sz="8"/>
              <w:bottom w:val="outset" w:color="000000" w:sz="8"/>
              <w:right w:val="outset" w:color="000000" w:sz="8"/>
            </w:tcBorders>
            <w:vAlign w:val="center"/>
          </w:tcPr>
          <w:bookmarkStart w:name="105" w:id="109"/>
          <w:p>
            <w:pPr>
              <w:spacing w:after="0"/>
              <w:ind w:left="0"/>
              <w:jc w:val="left"/>
            </w:pPr>
            <w:r>
              <w:rPr>
                <w:rFonts w:ascii="Arial"/>
                <w:b w:val="false"/>
                <w:i w:val="false"/>
                <w:color w:val="000000"/>
                <w:sz w:val="15"/>
              </w:rPr>
              <w:t>таблетки, капсули</w:t>
            </w:r>
          </w:p>
          <w:bookmarkEnd w:id="109"/>
        </w:tc>
        <w:tc>
          <w:tcPr>
            <w:tcW w:w="1909" w:type="dxa"/>
            <w:tcBorders>
              <w:top w:val="outset" w:color="000000" w:sz="8"/>
              <w:left w:val="outset" w:color="000000" w:sz="8"/>
              <w:bottom w:val="outset" w:color="000000" w:sz="8"/>
              <w:right w:val="outset" w:color="000000" w:sz="8"/>
            </w:tcBorders>
            <w:vAlign w:val="center"/>
          </w:tcPr>
          <w:bookmarkStart w:name="106" w:id="110"/>
          <w:p>
            <w:pPr>
              <w:spacing w:after="0"/>
              <w:ind w:left="0"/>
              <w:jc w:val="center"/>
            </w:pPr>
            <w:r>
              <w:rPr>
                <w:rFonts w:ascii="Arial"/>
                <w:b w:val="false"/>
                <w:i w:val="false"/>
                <w:color w:val="000000"/>
                <w:sz w:val="15"/>
              </w:rPr>
              <w:t>1 мг</w:t>
            </w:r>
          </w:p>
          <w:bookmarkEnd w:id="110"/>
        </w:tc>
        <w:tc>
          <w:tcPr>
            <w:tcW w:w="2317" w:type="dxa"/>
            <w:tcBorders>
              <w:top w:val="outset" w:color="000000" w:sz="8"/>
              <w:left w:val="outset" w:color="000000" w:sz="8"/>
              <w:bottom w:val="outset" w:color="000000" w:sz="8"/>
              <w:right w:val="outset" w:color="000000" w:sz="8"/>
            </w:tcBorders>
            <w:vAlign w:val="center"/>
          </w:tcPr>
          <w:bookmarkStart w:name="107" w:id="111"/>
          <w:p>
            <w:pPr>
              <w:spacing w:after="0"/>
              <w:ind w:left="0"/>
              <w:jc w:val="center"/>
            </w:pPr>
            <w:r>
              <w:rPr>
                <w:rFonts w:ascii="Arial"/>
                <w:b w:val="false"/>
                <w:i w:val="false"/>
                <w:color w:val="000000"/>
                <w:sz w:val="15"/>
              </w:rPr>
              <w:t>463955</w:t>
            </w:r>
          </w:p>
          <w:bookmarkEnd w:id="111"/>
        </w:tc>
        <w:tc>
          <w:tcPr>
            <w:tcW w:w="2454" w:type="dxa"/>
            <w:tcBorders>
              <w:top w:val="outset" w:color="000000" w:sz="8"/>
              <w:left w:val="outset" w:color="000000" w:sz="8"/>
              <w:bottom w:val="outset" w:color="000000" w:sz="8"/>
              <w:right w:val="outset" w:color="000000" w:sz="8"/>
            </w:tcBorders>
            <w:vAlign w:val="center"/>
          </w:tcPr>
          <w:bookmarkStart w:name="108" w:id="112"/>
          <w:p>
            <w:pPr>
              <w:spacing w:after="0"/>
              <w:ind w:left="0"/>
              <w:jc w:val="center"/>
            </w:pPr>
            <w:r>
              <w:rPr>
                <w:rFonts w:ascii="Arial"/>
                <w:b w:val="false"/>
                <w:i w:val="false"/>
                <w:color w:val="000000"/>
                <w:sz w:val="15"/>
              </w:rPr>
              <w:t>168560</w:t>
            </w:r>
          </w:p>
          <w:bookmarkEnd w:id="112"/>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109" w:id="113"/>
          <w:p>
            <w:pPr>
              <w:spacing w:after="0"/>
              <w:ind w:left="0"/>
              <w:jc w:val="left"/>
            </w:pPr>
            <w:r>
              <w:rPr>
                <w:rFonts w:ascii="Arial"/>
                <w:b w:val="false"/>
                <w:i w:val="false"/>
                <w:color w:val="000000"/>
                <w:sz w:val="15"/>
              </w:rPr>
              <w:t>Такролімус</w:t>
            </w:r>
          </w:p>
          <w:bookmarkEnd w:id="113"/>
        </w:tc>
        <w:tc>
          <w:tcPr>
            <w:tcW w:w="3000" w:type="dxa"/>
            <w:tcBorders>
              <w:top w:val="outset" w:color="000000" w:sz="8"/>
              <w:left w:val="outset" w:color="000000" w:sz="8"/>
              <w:bottom w:val="outset" w:color="000000" w:sz="8"/>
              <w:right w:val="outset" w:color="000000" w:sz="8"/>
            </w:tcBorders>
            <w:vAlign w:val="center"/>
          </w:tcPr>
          <w:bookmarkStart w:name="110" w:id="114"/>
          <w:p>
            <w:pPr>
              <w:spacing w:after="0"/>
              <w:ind w:left="0"/>
              <w:jc w:val="left"/>
            </w:pPr>
            <w:r>
              <w:rPr>
                <w:rFonts w:ascii="Arial"/>
                <w:b w:val="false"/>
                <w:i w:val="false"/>
                <w:color w:val="000000"/>
                <w:sz w:val="15"/>
              </w:rPr>
              <w:t>таблетки, капсули пролонгованої дії</w:t>
            </w:r>
          </w:p>
          <w:bookmarkEnd w:id="114"/>
        </w:tc>
        <w:tc>
          <w:tcPr>
            <w:tcW w:w="1909" w:type="dxa"/>
            <w:tcBorders>
              <w:top w:val="outset" w:color="000000" w:sz="8"/>
              <w:left w:val="outset" w:color="000000" w:sz="8"/>
              <w:bottom w:val="outset" w:color="000000" w:sz="8"/>
              <w:right w:val="outset" w:color="000000" w:sz="8"/>
            </w:tcBorders>
            <w:vAlign w:val="center"/>
          </w:tcPr>
          <w:bookmarkStart w:name="111" w:id="115"/>
          <w:p>
            <w:pPr>
              <w:spacing w:after="0"/>
              <w:ind w:left="0"/>
              <w:jc w:val="center"/>
            </w:pPr>
            <w:r>
              <w:rPr>
                <w:rFonts w:ascii="Arial"/>
                <w:b w:val="false"/>
                <w:i w:val="false"/>
                <w:color w:val="000000"/>
                <w:sz w:val="15"/>
              </w:rPr>
              <w:t>1 мг</w:t>
            </w:r>
          </w:p>
          <w:bookmarkEnd w:id="115"/>
        </w:tc>
        <w:tc>
          <w:tcPr>
            <w:tcW w:w="2317" w:type="dxa"/>
            <w:tcBorders>
              <w:top w:val="outset" w:color="000000" w:sz="8"/>
              <w:left w:val="outset" w:color="000000" w:sz="8"/>
              <w:bottom w:val="outset" w:color="000000" w:sz="8"/>
              <w:right w:val="outset" w:color="000000" w:sz="8"/>
            </w:tcBorders>
            <w:vAlign w:val="center"/>
          </w:tcPr>
          <w:bookmarkStart w:name="112" w:id="116"/>
          <w:p>
            <w:pPr>
              <w:spacing w:after="0"/>
              <w:ind w:left="0"/>
              <w:jc w:val="center"/>
            </w:pPr>
            <w:r>
              <w:rPr>
                <w:rFonts w:ascii="Arial"/>
                <w:b w:val="false"/>
                <w:i w:val="false"/>
                <w:color w:val="000000"/>
                <w:sz w:val="15"/>
              </w:rPr>
              <w:t>458667</w:t>
            </w:r>
          </w:p>
          <w:bookmarkEnd w:id="116"/>
        </w:tc>
        <w:tc>
          <w:tcPr>
            <w:tcW w:w="2454" w:type="dxa"/>
            <w:tcBorders>
              <w:top w:val="outset" w:color="000000" w:sz="8"/>
              <w:left w:val="outset" w:color="000000" w:sz="8"/>
              <w:bottom w:val="outset" w:color="000000" w:sz="8"/>
              <w:right w:val="outset" w:color="000000" w:sz="8"/>
            </w:tcBorders>
            <w:vAlign w:val="center"/>
          </w:tcPr>
          <w:bookmarkStart w:name="113" w:id="117"/>
          <w:p>
            <w:pPr>
              <w:spacing w:after="0"/>
              <w:ind w:left="0"/>
              <w:jc w:val="center"/>
            </w:pPr>
            <w:r>
              <w:rPr>
                <w:rFonts w:ascii="Arial"/>
                <w:b w:val="false"/>
                <w:i w:val="false"/>
                <w:color w:val="000000"/>
                <w:sz w:val="15"/>
              </w:rPr>
              <w:t>202753</w:t>
            </w:r>
          </w:p>
          <w:bookmarkEnd w:id="117"/>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114" w:id="118"/>
          <w:p>
            <w:pPr>
              <w:spacing w:after="0"/>
              <w:ind w:left="0"/>
              <w:jc w:val="left"/>
            </w:pPr>
            <w:r>
              <w:rPr>
                <w:rFonts w:ascii="Arial"/>
                <w:b w:val="false"/>
                <w:i w:val="false"/>
                <w:color w:val="000000"/>
                <w:sz w:val="15"/>
              </w:rPr>
              <w:t>Такролімус</w:t>
            </w:r>
          </w:p>
          <w:bookmarkEnd w:id="118"/>
        </w:tc>
        <w:tc>
          <w:tcPr>
            <w:tcW w:w="3000" w:type="dxa"/>
            <w:tcBorders>
              <w:top w:val="outset" w:color="000000" w:sz="8"/>
              <w:left w:val="outset" w:color="000000" w:sz="8"/>
              <w:bottom w:val="outset" w:color="000000" w:sz="8"/>
              <w:right w:val="outset" w:color="000000" w:sz="8"/>
            </w:tcBorders>
            <w:vAlign w:val="center"/>
          </w:tcPr>
          <w:bookmarkStart w:name="115" w:id="119"/>
          <w:p>
            <w:pPr>
              <w:spacing w:after="0"/>
              <w:ind w:left="0"/>
              <w:jc w:val="left"/>
            </w:pPr>
            <w:r>
              <w:rPr>
                <w:rFonts w:ascii="Arial"/>
                <w:b w:val="false"/>
                <w:i w:val="false"/>
                <w:color w:val="000000"/>
                <w:sz w:val="15"/>
              </w:rPr>
              <w:t>таблетки, капсули пролонгованої дії</w:t>
            </w:r>
          </w:p>
          <w:bookmarkEnd w:id="119"/>
        </w:tc>
        <w:tc>
          <w:tcPr>
            <w:tcW w:w="1909" w:type="dxa"/>
            <w:tcBorders>
              <w:top w:val="outset" w:color="000000" w:sz="8"/>
              <w:left w:val="outset" w:color="000000" w:sz="8"/>
              <w:bottom w:val="outset" w:color="000000" w:sz="8"/>
              <w:right w:val="outset" w:color="000000" w:sz="8"/>
            </w:tcBorders>
            <w:vAlign w:val="center"/>
          </w:tcPr>
          <w:bookmarkStart w:name="116" w:id="120"/>
          <w:p>
            <w:pPr>
              <w:spacing w:after="0"/>
              <w:ind w:left="0"/>
              <w:jc w:val="center"/>
            </w:pPr>
            <w:r>
              <w:rPr>
                <w:rFonts w:ascii="Arial"/>
                <w:b w:val="false"/>
                <w:i w:val="false"/>
                <w:color w:val="000000"/>
                <w:sz w:val="15"/>
              </w:rPr>
              <w:t>3 мг</w:t>
            </w:r>
          </w:p>
          <w:bookmarkEnd w:id="120"/>
        </w:tc>
        <w:tc>
          <w:tcPr>
            <w:tcW w:w="2317" w:type="dxa"/>
            <w:tcBorders>
              <w:top w:val="outset" w:color="000000" w:sz="8"/>
              <w:left w:val="outset" w:color="000000" w:sz="8"/>
              <w:bottom w:val="outset" w:color="000000" w:sz="8"/>
              <w:right w:val="outset" w:color="000000" w:sz="8"/>
            </w:tcBorders>
            <w:vAlign w:val="center"/>
          </w:tcPr>
          <w:bookmarkStart w:name="117" w:id="121"/>
          <w:p>
            <w:pPr>
              <w:spacing w:after="0"/>
              <w:ind w:left="0"/>
              <w:jc w:val="center"/>
            </w:pPr>
            <w:r>
              <w:rPr>
                <w:rFonts w:ascii="Arial"/>
                <w:b w:val="false"/>
                <w:i w:val="false"/>
                <w:color w:val="000000"/>
                <w:sz w:val="15"/>
              </w:rPr>
              <w:t>132715</w:t>
            </w:r>
          </w:p>
          <w:bookmarkEnd w:id="121"/>
        </w:tc>
        <w:tc>
          <w:tcPr>
            <w:tcW w:w="2454" w:type="dxa"/>
            <w:tcBorders>
              <w:top w:val="outset" w:color="000000" w:sz="8"/>
              <w:left w:val="outset" w:color="000000" w:sz="8"/>
              <w:bottom w:val="outset" w:color="000000" w:sz="8"/>
              <w:right w:val="outset" w:color="000000" w:sz="8"/>
            </w:tcBorders>
            <w:vAlign w:val="center"/>
          </w:tcPr>
          <w:bookmarkStart w:name="118" w:id="122"/>
          <w:p>
            <w:pPr>
              <w:spacing w:after="0"/>
              <w:ind w:left="0"/>
              <w:jc w:val="center"/>
            </w:pPr>
            <w:r>
              <w:rPr>
                <w:rFonts w:ascii="Arial"/>
                <w:b w:val="false"/>
                <w:i w:val="false"/>
                <w:color w:val="000000"/>
                <w:sz w:val="15"/>
              </w:rPr>
              <w:t>25600</w:t>
            </w:r>
          </w:p>
          <w:bookmarkEnd w:id="122"/>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119" w:id="123"/>
          <w:p>
            <w:pPr>
              <w:spacing w:after="0"/>
              <w:ind w:left="0"/>
              <w:jc w:val="left"/>
            </w:pPr>
            <w:r>
              <w:rPr>
                <w:rFonts w:ascii="Arial"/>
                <w:b w:val="false"/>
                <w:i w:val="false"/>
                <w:color w:val="000000"/>
                <w:sz w:val="15"/>
              </w:rPr>
              <w:t>Такролімус</w:t>
            </w:r>
          </w:p>
          <w:bookmarkEnd w:id="123"/>
        </w:tc>
        <w:tc>
          <w:tcPr>
            <w:tcW w:w="3000" w:type="dxa"/>
            <w:tcBorders>
              <w:top w:val="outset" w:color="000000" w:sz="8"/>
              <w:left w:val="outset" w:color="000000" w:sz="8"/>
              <w:bottom w:val="outset" w:color="000000" w:sz="8"/>
              <w:right w:val="outset" w:color="000000" w:sz="8"/>
            </w:tcBorders>
            <w:vAlign w:val="center"/>
          </w:tcPr>
          <w:bookmarkStart w:name="120" w:id="124"/>
          <w:p>
            <w:pPr>
              <w:spacing w:after="0"/>
              <w:ind w:left="0"/>
              <w:jc w:val="left"/>
            </w:pPr>
            <w:r>
              <w:rPr>
                <w:rFonts w:ascii="Arial"/>
                <w:b w:val="false"/>
                <w:i w:val="false"/>
                <w:color w:val="000000"/>
                <w:sz w:val="15"/>
              </w:rPr>
              <w:t>таблетки, капсули</w:t>
            </w:r>
          </w:p>
          <w:bookmarkEnd w:id="124"/>
        </w:tc>
        <w:tc>
          <w:tcPr>
            <w:tcW w:w="1909" w:type="dxa"/>
            <w:tcBorders>
              <w:top w:val="outset" w:color="000000" w:sz="8"/>
              <w:left w:val="outset" w:color="000000" w:sz="8"/>
              <w:bottom w:val="outset" w:color="000000" w:sz="8"/>
              <w:right w:val="outset" w:color="000000" w:sz="8"/>
            </w:tcBorders>
            <w:vAlign w:val="center"/>
          </w:tcPr>
          <w:bookmarkStart w:name="121" w:id="125"/>
          <w:p>
            <w:pPr>
              <w:spacing w:after="0"/>
              <w:ind w:left="0"/>
              <w:jc w:val="center"/>
            </w:pPr>
            <w:r>
              <w:rPr>
                <w:rFonts w:ascii="Arial"/>
                <w:b w:val="false"/>
                <w:i w:val="false"/>
                <w:color w:val="000000"/>
                <w:sz w:val="15"/>
              </w:rPr>
              <w:t>5 мг</w:t>
            </w:r>
          </w:p>
          <w:bookmarkEnd w:id="125"/>
        </w:tc>
        <w:tc>
          <w:tcPr>
            <w:tcW w:w="2317" w:type="dxa"/>
            <w:tcBorders>
              <w:top w:val="outset" w:color="000000" w:sz="8"/>
              <w:left w:val="outset" w:color="000000" w:sz="8"/>
              <w:bottom w:val="outset" w:color="000000" w:sz="8"/>
              <w:right w:val="outset" w:color="000000" w:sz="8"/>
            </w:tcBorders>
            <w:vAlign w:val="center"/>
          </w:tcPr>
          <w:bookmarkStart w:name="122" w:id="126"/>
          <w:p>
            <w:pPr>
              <w:spacing w:after="0"/>
              <w:ind w:left="0"/>
              <w:jc w:val="center"/>
            </w:pPr>
            <w:r>
              <w:rPr>
                <w:rFonts w:ascii="Arial"/>
                <w:b w:val="false"/>
                <w:i w:val="false"/>
                <w:color w:val="000000"/>
                <w:sz w:val="15"/>
              </w:rPr>
              <w:t>40159</w:t>
            </w:r>
          </w:p>
          <w:bookmarkEnd w:id="126"/>
        </w:tc>
        <w:tc>
          <w:tcPr>
            <w:tcW w:w="2454" w:type="dxa"/>
            <w:tcBorders>
              <w:top w:val="outset" w:color="000000" w:sz="8"/>
              <w:left w:val="outset" w:color="000000" w:sz="8"/>
              <w:bottom w:val="outset" w:color="000000" w:sz="8"/>
              <w:right w:val="outset" w:color="000000" w:sz="8"/>
            </w:tcBorders>
            <w:vAlign w:val="center"/>
          </w:tcPr>
          <w:bookmarkStart w:name="123" w:id="127"/>
          <w:p>
            <w:pPr>
              <w:spacing w:after="0"/>
              <w:ind w:left="0"/>
              <w:jc w:val="center"/>
            </w:pPr>
            <w:r>
              <w:rPr>
                <w:rFonts w:ascii="Arial"/>
                <w:b w:val="false"/>
                <w:i w:val="false"/>
                <w:color w:val="000000"/>
                <w:sz w:val="15"/>
              </w:rPr>
              <w:t>12669</w:t>
            </w:r>
          </w:p>
          <w:bookmarkEnd w:id="127"/>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124" w:id="128"/>
          <w:p>
            <w:pPr>
              <w:spacing w:after="0"/>
              <w:ind w:left="0"/>
              <w:jc w:val="left"/>
            </w:pPr>
            <w:r>
              <w:rPr>
                <w:rFonts w:ascii="Arial"/>
                <w:b w:val="false"/>
                <w:i w:val="false"/>
                <w:color w:val="000000"/>
                <w:sz w:val="15"/>
              </w:rPr>
              <w:t>Такролімус</w:t>
            </w:r>
          </w:p>
          <w:bookmarkEnd w:id="128"/>
        </w:tc>
        <w:tc>
          <w:tcPr>
            <w:tcW w:w="3000" w:type="dxa"/>
            <w:tcBorders>
              <w:top w:val="outset" w:color="000000" w:sz="8"/>
              <w:left w:val="outset" w:color="000000" w:sz="8"/>
              <w:bottom w:val="outset" w:color="000000" w:sz="8"/>
              <w:right w:val="outset" w:color="000000" w:sz="8"/>
            </w:tcBorders>
            <w:vAlign w:val="center"/>
          </w:tcPr>
          <w:bookmarkStart w:name="125" w:id="129"/>
          <w:p>
            <w:pPr>
              <w:spacing w:after="0"/>
              <w:ind w:left="0"/>
              <w:jc w:val="left"/>
            </w:pPr>
            <w:r>
              <w:rPr>
                <w:rFonts w:ascii="Arial"/>
                <w:b w:val="false"/>
                <w:i w:val="false"/>
                <w:color w:val="000000"/>
                <w:sz w:val="15"/>
              </w:rPr>
              <w:t>таблетки, капсули пролонгованої дії</w:t>
            </w:r>
          </w:p>
          <w:bookmarkEnd w:id="129"/>
        </w:tc>
        <w:tc>
          <w:tcPr>
            <w:tcW w:w="1909" w:type="dxa"/>
            <w:tcBorders>
              <w:top w:val="outset" w:color="000000" w:sz="8"/>
              <w:left w:val="outset" w:color="000000" w:sz="8"/>
              <w:bottom w:val="outset" w:color="000000" w:sz="8"/>
              <w:right w:val="outset" w:color="000000" w:sz="8"/>
            </w:tcBorders>
            <w:vAlign w:val="center"/>
          </w:tcPr>
          <w:bookmarkStart w:name="126" w:id="130"/>
          <w:p>
            <w:pPr>
              <w:spacing w:after="0"/>
              <w:ind w:left="0"/>
              <w:jc w:val="center"/>
            </w:pPr>
            <w:r>
              <w:rPr>
                <w:rFonts w:ascii="Arial"/>
                <w:b w:val="false"/>
                <w:i w:val="false"/>
                <w:color w:val="000000"/>
                <w:sz w:val="15"/>
              </w:rPr>
              <w:t>5 мг</w:t>
            </w:r>
          </w:p>
          <w:bookmarkEnd w:id="130"/>
        </w:tc>
        <w:tc>
          <w:tcPr>
            <w:tcW w:w="2317" w:type="dxa"/>
            <w:tcBorders>
              <w:top w:val="outset" w:color="000000" w:sz="8"/>
              <w:left w:val="outset" w:color="000000" w:sz="8"/>
              <w:bottom w:val="outset" w:color="000000" w:sz="8"/>
              <w:right w:val="outset" w:color="000000" w:sz="8"/>
            </w:tcBorders>
            <w:vAlign w:val="center"/>
          </w:tcPr>
          <w:bookmarkStart w:name="127" w:id="131"/>
          <w:p>
            <w:pPr>
              <w:spacing w:after="0"/>
              <w:ind w:left="0"/>
              <w:jc w:val="center"/>
            </w:pPr>
            <w:r>
              <w:rPr>
                <w:rFonts w:ascii="Arial"/>
                <w:b w:val="false"/>
                <w:i w:val="false"/>
                <w:color w:val="000000"/>
                <w:sz w:val="15"/>
              </w:rPr>
              <w:t>37025</w:t>
            </w:r>
          </w:p>
          <w:bookmarkEnd w:id="131"/>
        </w:tc>
        <w:tc>
          <w:tcPr>
            <w:tcW w:w="2454" w:type="dxa"/>
            <w:tcBorders>
              <w:top w:val="outset" w:color="000000" w:sz="8"/>
              <w:left w:val="outset" w:color="000000" w:sz="8"/>
              <w:bottom w:val="outset" w:color="000000" w:sz="8"/>
              <w:right w:val="outset" w:color="000000" w:sz="8"/>
            </w:tcBorders>
            <w:vAlign w:val="center"/>
          </w:tcPr>
          <w:bookmarkStart w:name="128" w:id="132"/>
          <w:p>
            <w:pPr>
              <w:spacing w:after="0"/>
              <w:ind w:left="0"/>
              <w:jc w:val="center"/>
            </w:pPr>
            <w:r>
              <w:rPr>
                <w:rFonts w:ascii="Arial"/>
                <w:b w:val="false"/>
                <w:i w:val="false"/>
                <w:color w:val="000000"/>
                <w:sz w:val="15"/>
              </w:rPr>
              <w:t>10028</w:t>
            </w:r>
          </w:p>
          <w:bookmarkEnd w:id="132"/>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129" w:id="133"/>
          <w:p>
            <w:pPr>
              <w:spacing w:after="0"/>
              <w:ind w:left="0"/>
              <w:jc w:val="left"/>
            </w:pPr>
            <w:r>
              <w:rPr>
                <w:rFonts w:ascii="Arial"/>
                <w:b w:val="false"/>
                <w:i w:val="false"/>
                <w:color w:val="000000"/>
                <w:sz w:val="15"/>
              </w:rPr>
              <w:t>Циклоспорин</w:t>
            </w:r>
          </w:p>
          <w:bookmarkEnd w:id="133"/>
        </w:tc>
        <w:tc>
          <w:tcPr>
            <w:tcW w:w="3000" w:type="dxa"/>
            <w:tcBorders>
              <w:top w:val="outset" w:color="000000" w:sz="8"/>
              <w:left w:val="outset" w:color="000000" w:sz="8"/>
              <w:bottom w:val="outset" w:color="000000" w:sz="8"/>
              <w:right w:val="outset" w:color="000000" w:sz="8"/>
            </w:tcBorders>
            <w:vAlign w:val="center"/>
          </w:tcPr>
          <w:bookmarkStart w:name="130" w:id="134"/>
          <w:p>
            <w:pPr>
              <w:spacing w:after="0"/>
              <w:ind w:left="0"/>
              <w:jc w:val="left"/>
            </w:pPr>
            <w:r>
              <w:rPr>
                <w:rFonts w:ascii="Arial"/>
                <w:b w:val="false"/>
                <w:i w:val="false"/>
                <w:color w:val="000000"/>
                <w:sz w:val="15"/>
              </w:rPr>
              <w:t>таблетки, капсули</w:t>
            </w:r>
          </w:p>
          <w:bookmarkEnd w:id="134"/>
        </w:tc>
        <w:tc>
          <w:tcPr>
            <w:tcW w:w="1909" w:type="dxa"/>
            <w:tcBorders>
              <w:top w:val="outset" w:color="000000" w:sz="8"/>
              <w:left w:val="outset" w:color="000000" w:sz="8"/>
              <w:bottom w:val="outset" w:color="000000" w:sz="8"/>
              <w:right w:val="outset" w:color="000000" w:sz="8"/>
            </w:tcBorders>
            <w:vAlign w:val="center"/>
          </w:tcPr>
          <w:bookmarkStart w:name="131" w:id="135"/>
          <w:p>
            <w:pPr>
              <w:spacing w:after="0"/>
              <w:ind w:left="0"/>
              <w:jc w:val="center"/>
            </w:pPr>
            <w:r>
              <w:rPr>
                <w:rFonts w:ascii="Arial"/>
                <w:b w:val="false"/>
                <w:i w:val="false"/>
                <w:color w:val="000000"/>
                <w:sz w:val="15"/>
              </w:rPr>
              <w:t>25 мг</w:t>
            </w:r>
          </w:p>
          <w:bookmarkEnd w:id="135"/>
        </w:tc>
        <w:tc>
          <w:tcPr>
            <w:tcW w:w="2317" w:type="dxa"/>
            <w:tcBorders>
              <w:top w:val="outset" w:color="000000" w:sz="8"/>
              <w:left w:val="outset" w:color="000000" w:sz="8"/>
              <w:bottom w:val="outset" w:color="000000" w:sz="8"/>
              <w:right w:val="outset" w:color="000000" w:sz="8"/>
            </w:tcBorders>
            <w:vAlign w:val="center"/>
          </w:tcPr>
          <w:bookmarkStart w:name="132" w:id="136"/>
          <w:p>
            <w:pPr>
              <w:spacing w:after="0"/>
              <w:ind w:left="0"/>
              <w:jc w:val="center"/>
            </w:pPr>
            <w:r>
              <w:rPr>
                <w:rFonts w:ascii="Arial"/>
                <w:b w:val="false"/>
                <w:i w:val="false"/>
                <w:color w:val="000000"/>
                <w:sz w:val="15"/>
              </w:rPr>
              <w:t>623906</w:t>
            </w:r>
          </w:p>
          <w:bookmarkEnd w:id="136"/>
        </w:tc>
        <w:tc>
          <w:tcPr>
            <w:tcW w:w="2454" w:type="dxa"/>
            <w:tcBorders>
              <w:top w:val="outset" w:color="000000" w:sz="8"/>
              <w:left w:val="outset" w:color="000000" w:sz="8"/>
              <w:bottom w:val="outset" w:color="000000" w:sz="8"/>
              <w:right w:val="outset" w:color="000000" w:sz="8"/>
            </w:tcBorders>
            <w:vAlign w:val="center"/>
          </w:tcPr>
          <w:bookmarkStart w:name="133" w:id="137"/>
          <w:p>
            <w:pPr>
              <w:spacing w:after="0"/>
              <w:ind w:left="0"/>
              <w:jc w:val="center"/>
            </w:pPr>
            <w:r>
              <w:rPr>
                <w:rFonts w:ascii="Arial"/>
                <w:b w:val="false"/>
                <w:i w:val="false"/>
                <w:color w:val="000000"/>
                <w:sz w:val="15"/>
              </w:rPr>
              <w:t>135657</w:t>
            </w:r>
          </w:p>
          <w:bookmarkEnd w:id="137"/>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134" w:id="138"/>
          <w:p>
            <w:pPr>
              <w:spacing w:after="0"/>
              <w:ind w:left="0"/>
              <w:jc w:val="left"/>
            </w:pPr>
            <w:r>
              <w:rPr>
                <w:rFonts w:ascii="Arial"/>
                <w:b w:val="false"/>
                <w:i w:val="false"/>
                <w:color w:val="000000"/>
                <w:sz w:val="15"/>
              </w:rPr>
              <w:t>Циклоспорин</w:t>
            </w:r>
          </w:p>
          <w:bookmarkEnd w:id="138"/>
        </w:tc>
        <w:tc>
          <w:tcPr>
            <w:tcW w:w="3000" w:type="dxa"/>
            <w:tcBorders>
              <w:top w:val="outset" w:color="000000" w:sz="8"/>
              <w:left w:val="outset" w:color="000000" w:sz="8"/>
              <w:bottom w:val="outset" w:color="000000" w:sz="8"/>
              <w:right w:val="outset" w:color="000000" w:sz="8"/>
            </w:tcBorders>
            <w:vAlign w:val="center"/>
          </w:tcPr>
          <w:bookmarkStart w:name="135" w:id="139"/>
          <w:p>
            <w:pPr>
              <w:spacing w:after="0"/>
              <w:ind w:left="0"/>
              <w:jc w:val="center"/>
            </w:pPr>
            <w:r>
              <w:rPr>
                <w:rFonts w:ascii="Arial"/>
                <w:b w:val="false"/>
                <w:i w:val="false"/>
                <w:color w:val="000000"/>
                <w:sz w:val="15"/>
              </w:rPr>
              <w:t>- " -</w:t>
            </w:r>
          </w:p>
          <w:bookmarkEnd w:id="139"/>
        </w:tc>
        <w:tc>
          <w:tcPr>
            <w:tcW w:w="1909" w:type="dxa"/>
            <w:tcBorders>
              <w:top w:val="outset" w:color="000000" w:sz="8"/>
              <w:left w:val="outset" w:color="000000" w:sz="8"/>
              <w:bottom w:val="outset" w:color="000000" w:sz="8"/>
              <w:right w:val="outset" w:color="000000" w:sz="8"/>
            </w:tcBorders>
            <w:vAlign w:val="center"/>
          </w:tcPr>
          <w:bookmarkStart w:name="136" w:id="140"/>
          <w:p>
            <w:pPr>
              <w:spacing w:after="0"/>
              <w:ind w:left="0"/>
              <w:jc w:val="center"/>
            </w:pPr>
            <w:r>
              <w:rPr>
                <w:rFonts w:ascii="Arial"/>
                <w:b w:val="false"/>
                <w:i w:val="false"/>
                <w:color w:val="000000"/>
                <w:sz w:val="15"/>
              </w:rPr>
              <w:t>50 мг</w:t>
            </w:r>
          </w:p>
          <w:bookmarkEnd w:id="140"/>
        </w:tc>
        <w:tc>
          <w:tcPr>
            <w:tcW w:w="2317" w:type="dxa"/>
            <w:tcBorders>
              <w:top w:val="outset" w:color="000000" w:sz="8"/>
              <w:left w:val="outset" w:color="000000" w:sz="8"/>
              <w:bottom w:val="outset" w:color="000000" w:sz="8"/>
              <w:right w:val="outset" w:color="000000" w:sz="8"/>
            </w:tcBorders>
            <w:vAlign w:val="center"/>
          </w:tcPr>
          <w:bookmarkStart w:name="137" w:id="141"/>
          <w:p>
            <w:pPr>
              <w:spacing w:after="0"/>
              <w:ind w:left="0"/>
              <w:jc w:val="center"/>
            </w:pPr>
            <w:r>
              <w:rPr>
                <w:rFonts w:ascii="Arial"/>
                <w:b w:val="false"/>
                <w:i w:val="false"/>
                <w:color w:val="000000"/>
                <w:sz w:val="15"/>
              </w:rPr>
              <w:t>573867</w:t>
            </w:r>
          </w:p>
          <w:bookmarkEnd w:id="141"/>
        </w:tc>
        <w:tc>
          <w:tcPr>
            <w:tcW w:w="2454" w:type="dxa"/>
            <w:tcBorders>
              <w:top w:val="outset" w:color="000000" w:sz="8"/>
              <w:left w:val="outset" w:color="000000" w:sz="8"/>
              <w:bottom w:val="outset" w:color="000000" w:sz="8"/>
              <w:right w:val="outset" w:color="000000" w:sz="8"/>
            </w:tcBorders>
            <w:vAlign w:val="center"/>
          </w:tcPr>
          <w:bookmarkStart w:name="138" w:id="142"/>
          <w:p>
            <w:pPr>
              <w:spacing w:after="0"/>
              <w:ind w:left="0"/>
              <w:jc w:val="center"/>
            </w:pPr>
            <w:r>
              <w:rPr>
                <w:rFonts w:ascii="Arial"/>
                <w:b w:val="false"/>
                <w:i w:val="false"/>
                <w:color w:val="000000"/>
                <w:sz w:val="15"/>
              </w:rPr>
              <w:t>162712</w:t>
            </w:r>
          </w:p>
          <w:bookmarkEnd w:id="142"/>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139" w:id="143"/>
          <w:p>
            <w:pPr>
              <w:spacing w:after="0"/>
              <w:ind w:left="0"/>
              <w:jc w:val="left"/>
            </w:pPr>
            <w:r>
              <w:rPr>
                <w:rFonts w:ascii="Arial"/>
                <w:b w:val="false"/>
                <w:i w:val="false"/>
                <w:color w:val="000000"/>
                <w:sz w:val="15"/>
              </w:rPr>
              <w:t>Циклоспорин</w:t>
            </w:r>
          </w:p>
          <w:bookmarkEnd w:id="143"/>
        </w:tc>
        <w:tc>
          <w:tcPr>
            <w:tcW w:w="3000" w:type="dxa"/>
            <w:tcBorders>
              <w:top w:val="outset" w:color="000000" w:sz="8"/>
              <w:left w:val="outset" w:color="000000" w:sz="8"/>
              <w:bottom w:val="outset" w:color="000000" w:sz="8"/>
              <w:right w:val="outset" w:color="000000" w:sz="8"/>
            </w:tcBorders>
            <w:vAlign w:val="center"/>
          </w:tcPr>
          <w:bookmarkStart w:name="140" w:id="144"/>
          <w:p>
            <w:pPr>
              <w:spacing w:after="0"/>
              <w:ind w:left="0"/>
              <w:jc w:val="center"/>
            </w:pPr>
            <w:r>
              <w:rPr>
                <w:rFonts w:ascii="Arial"/>
                <w:b w:val="false"/>
                <w:i w:val="false"/>
                <w:color w:val="000000"/>
                <w:sz w:val="15"/>
              </w:rPr>
              <w:t>- " -</w:t>
            </w:r>
          </w:p>
          <w:bookmarkEnd w:id="144"/>
        </w:tc>
        <w:tc>
          <w:tcPr>
            <w:tcW w:w="1909" w:type="dxa"/>
            <w:tcBorders>
              <w:top w:val="outset" w:color="000000" w:sz="8"/>
              <w:left w:val="outset" w:color="000000" w:sz="8"/>
              <w:bottom w:val="outset" w:color="000000" w:sz="8"/>
              <w:right w:val="outset" w:color="000000" w:sz="8"/>
            </w:tcBorders>
            <w:vAlign w:val="center"/>
          </w:tcPr>
          <w:bookmarkStart w:name="141" w:id="145"/>
          <w:p>
            <w:pPr>
              <w:spacing w:after="0"/>
              <w:ind w:left="0"/>
              <w:jc w:val="center"/>
            </w:pPr>
            <w:r>
              <w:rPr>
                <w:rFonts w:ascii="Arial"/>
                <w:b w:val="false"/>
                <w:i w:val="false"/>
                <w:color w:val="000000"/>
                <w:sz w:val="15"/>
              </w:rPr>
              <w:t>100 мг</w:t>
            </w:r>
          </w:p>
          <w:bookmarkEnd w:id="145"/>
        </w:tc>
        <w:tc>
          <w:tcPr>
            <w:tcW w:w="2317" w:type="dxa"/>
            <w:tcBorders>
              <w:top w:val="outset" w:color="000000" w:sz="8"/>
              <w:left w:val="outset" w:color="000000" w:sz="8"/>
              <w:bottom w:val="outset" w:color="000000" w:sz="8"/>
              <w:right w:val="outset" w:color="000000" w:sz="8"/>
            </w:tcBorders>
            <w:vAlign w:val="center"/>
          </w:tcPr>
          <w:bookmarkStart w:name="142" w:id="146"/>
          <w:p>
            <w:pPr>
              <w:spacing w:after="0"/>
              <w:ind w:left="0"/>
              <w:jc w:val="center"/>
            </w:pPr>
            <w:r>
              <w:rPr>
                <w:rFonts w:ascii="Arial"/>
                <w:b w:val="false"/>
                <w:i w:val="false"/>
                <w:color w:val="000000"/>
                <w:sz w:val="15"/>
              </w:rPr>
              <w:t>252013</w:t>
            </w:r>
          </w:p>
          <w:bookmarkEnd w:id="146"/>
        </w:tc>
        <w:tc>
          <w:tcPr>
            <w:tcW w:w="2454" w:type="dxa"/>
            <w:tcBorders>
              <w:top w:val="outset" w:color="000000" w:sz="8"/>
              <w:left w:val="outset" w:color="000000" w:sz="8"/>
              <w:bottom w:val="outset" w:color="000000" w:sz="8"/>
              <w:right w:val="outset" w:color="000000" w:sz="8"/>
            </w:tcBorders>
            <w:vAlign w:val="center"/>
          </w:tcPr>
          <w:bookmarkStart w:name="143" w:id="147"/>
          <w:p>
            <w:pPr>
              <w:spacing w:after="0"/>
              <w:ind w:left="0"/>
              <w:jc w:val="center"/>
            </w:pPr>
            <w:r>
              <w:rPr>
                <w:rFonts w:ascii="Arial"/>
                <w:b w:val="false"/>
                <w:i w:val="false"/>
                <w:color w:val="000000"/>
                <w:sz w:val="15"/>
              </w:rPr>
              <w:t>91665</w:t>
            </w:r>
          </w:p>
          <w:bookmarkEnd w:id="147"/>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144" w:id="148"/>
          <w:p>
            <w:pPr>
              <w:spacing w:after="0"/>
              <w:ind w:left="0"/>
              <w:jc w:val="left"/>
            </w:pPr>
            <w:r>
              <w:rPr>
                <w:rFonts w:ascii="Arial"/>
                <w:b w:val="false"/>
                <w:i w:val="false"/>
                <w:color w:val="000000"/>
                <w:sz w:val="15"/>
              </w:rPr>
              <w:t>Мікофенолова кислота та її солі (натрію мікофенолат)</w:t>
            </w:r>
          </w:p>
          <w:bookmarkEnd w:id="148"/>
        </w:tc>
        <w:tc>
          <w:tcPr>
            <w:tcW w:w="3000" w:type="dxa"/>
            <w:tcBorders>
              <w:top w:val="outset" w:color="000000" w:sz="8"/>
              <w:left w:val="outset" w:color="000000" w:sz="8"/>
              <w:bottom w:val="outset" w:color="000000" w:sz="8"/>
              <w:right w:val="outset" w:color="000000" w:sz="8"/>
            </w:tcBorders>
            <w:vAlign w:val="center"/>
          </w:tcPr>
          <w:bookmarkStart w:name="145" w:id="149"/>
          <w:p>
            <w:pPr>
              <w:spacing w:after="0"/>
              <w:ind w:left="0"/>
              <w:jc w:val="center"/>
            </w:pPr>
            <w:r>
              <w:rPr>
                <w:rFonts w:ascii="Arial"/>
                <w:b w:val="false"/>
                <w:i w:val="false"/>
                <w:color w:val="000000"/>
                <w:sz w:val="15"/>
              </w:rPr>
              <w:t>- " -</w:t>
            </w:r>
          </w:p>
          <w:bookmarkEnd w:id="149"/>
        </w:tc>
        <w:tc>
          <w:tcPr>
            <w:tcW w:w="1909" w:type="dxa"/>
            <w:tcBorders>
              <w:top w:val="outset" w:color="000000" w:sz="8"/>
              <w:left w:val="outset" w:color="000000" w:sz="8"/>
              <w:bottom w:val="outset" w:color="000000" w:sz="8"/>
              <w:right w:val="outset" w:color="000000" w:sz="8"/>
            </w:tcBorders>
            <w:vAlign w:val="center"/>
          </w:tcPr>
          <w:bookmarkStart w:name="146" w:id="150"/>
          <w:p>
            <w:pPr>
              <w:spacing w:after="0"/>
              <w:ind w:left="0"/>
              <w:jc w:val="center"/>
            </w:pPr>
            <w:r>
              <w:rPr>
                <w:rFonts w:ascii="Arial"/>
                <w:b w:val="false"/>
                <w:i w:val="false"/>
                <w:color w:val="000000"/>
                <w:sz w:val="15"/>
              </w:rPr>
              <w:t>180 мг</w:t>
            </w:r>
          </w:p>
          <w:bookmarkEnd w:id="150"/>
        </w:tc>
        <w:tc>
          <w:tcPr>
            <w:tcW w:w="2317" w:type="dxa"/>
            <w:tcBorders>
              <w:top w:val="outset" w:color="000000" w:sz="8"/>
              <w:left w:val="outset" w:color="000000" w:sz="8"/>
              <w:bottom w:val="outset" w:color="000000" w:sz="8"/>
              <w:right w:val="outset" w:color="000000" w:sz="8"/>
            </w:tcBorders>
            <w:vAlign w:val="center"/>
          </w:tcPr>
          <w:bookmarkStart w:name="147" w:id="151"/>
          <w:p>
            <w:pPr>
              <w:spacing w:after="0"/>
              <w:ind w:left="0"/>
              <w:jc w:val="center"/>
            </w:pPr>
            <w:r>
              <w:rPr>
                <w:rFonts w:ascii="Arial"/>
                <w:b w:val="false"/>
                <w:i w:val="false"/>
                <w:color w:val="000000"/>
                <w:sz w:val="15"/>
              </w:rPr>
              <w:t>2273187</w:t>
            </w:r>
          </w:p>
          <w:bookmarkEnd w:id="151"/>
        </w:tc>
        <w:tc>
          <w:tcPr>
            <w:tcW w:w="2454" w:type="dxa"/>
            <w:tcBorders>
              <w:top w:val="outset" w:color="000000" w:sz="8"/>
              <w:left w:val="outset" w:color="000000" w:sz="8"/>
              <w:bottom w:val="outset" w:color="000000" w:sz="8"/>
              <w:right w:val="outset" w:color="000000" w:sz="8"/>
            </w:tcBorders>
            <w:vAlign w:val="center"/>
          </w:tcPr>
          <w:bookmarkStart w:name="148" w:id="152"/>
          <w:p>
            <w:pPr>
              <w:spacing w:after="0"/>
              <w:ind w:left="0"/>
              <w:jc w:val="center"/>
            </w:pPr>
            <w:r>
              <w:rPr>
                <w:rFonts w:ascii="Arial"/>
                <w:b w:val="false"/>
                <w:i w:val="false"/>
                <w:color w:val="000000"/>
                <w:sz w:val="15"/>
              </w:rPr>
              <w:t>792743</w:t>
            </w:r>
          </w:p>
          <w:bookmarkEnd w:id="152"/>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149" w:id="153"/>
          <w:p>
            <w:pPr>
              <w:spacing w:after="0"/>
              <w:ind w:left="0"/>
              <w:jc w:val="left"/>
            </w:pPr>
            <w:r>
              <w:rPr>
                <w:rFonts w:ascii="Arial"/>
                <w:b w:val="false"/>
                <w:i w:val="false"/>
                <w:color w:val="000000"/>
                <w:sz w:val="15"/>
              </w:rPr>
              <w:t>Мофетіла мікофенолат</w:t>
            </w:r>
          </w:p>
          <w:bookmarkEnd w:id="153"/>
        </w:tc>
        <w:tc>
          <w:tcPr>
            <w:tcW w:w="3000" w:type="dxa"/>
            <w:tcBorders>
              <w:top w:val="outset" w:color="000000" w:sz="8"/>
              <w:left w:val="outset" w:color="000000" w:sz="8"/>
              <w:bottom w:val="outset" w:color="000000" w:sz="8"/>
              <w:right w:val="outset" w:color="000000" w:sz="8"/>
            </w:tcBorders>
            <w:vAlign w:val="center"/>
          </w:tcPr>
          <w:bookmarkStart w:name="150" w:id="154"/>
          <w:p>
            <w:pPr>
              <w:spacing w:after="0"/>
              <w:ind w:left="0"/>
              <w:jc w:val="center"/>
            </w:pPr>
            <w:r>
              <w:rPr>
                <w:rFonts w:ascii="Arial"/>
                <w:b w:val="false"/>
                <w:i w:val="false"/>
                <w:color w:val="000000"/>
                <w:sz w:val="15"/>
              </w:rPr>
              <w:t>- " -</w:t>
            </w:r>
          </w:p>
          <w:bookmarkEnd w:id="154"/>
        </w:tc>
        <w:tc>
          <w:tcPr>
            <w:tcW w:w="1909" w:type="dxa"/>
            <w:tcBorders>
              <w:top w:val="outset" w:color="000000" w:sz="8"/>
              <w:left w:val="outset" w:color="000000" w:sz="8"/>
              <w:bottom w:val="outset" w:color="000000" w:sz="8"/>
              <w:right w:val="outset" w:color="000000" w:sz="8"/>
            </w:tcBorders>
            <w:vAlign w:val="center"/>
          </w:tcPr>
          <w:bookmarkStart w:name="151" w:id="155"/>
          <w:p>
            <w:pPr>
              <w:spacing w:after="0"/>
              <w:ind w:left="0"/>
              <w:jc w:val="center"/>
            </w:pPr>
            <w:r>
              <w:rPr>
                <w:rFonts w:ascii="Arial"/>
                <w:b w:val="false"/>
                <w:i w:val="false"/>
                <w:color w:val="000000"/>
                <w:sz w:val="15"/>
              </w:rPr>
              <w:t>250 мг</w:t>
            </w:r>
          </w:p>
          <w:bookmarkEnd w:id="155"/>
        </w:tc>
        <w:tc>
          <w:tcPr>
            <w:tcW w:w="2317" w:type="dxa"/>
            <w:tcBorders>
              <w:top w:val="outset" w:color="000000" w:sz="8"/>
              <w:left w:val="outset" w:color="000000" w:sz="8"/>
              <w:bottom w:val="outset" w:color="000000" w:sz="8"/>
              <w:right w:val="outset" w:color="000000" w:sz="8"/>
            </w:tcBorders>
            <w:vAlign w:val="center"/>
          </w:tcPr>
          <w:bookmarkStart w:name="152" w:id="156"/>
          <w:p>
            <w:pPr>
              <w:spacing w:after="0"/>
              <w:ind w:left="0"/>
              <w:jc w:val="center"/>
            </w:pPr>
            <w:r>
              <w:rPr>
                <w:rFonts w:ascii="Arial"/>
                <w:b w:val="false"/>
                <w:i w:val="false"/>
                <w:color w:val="000000"/>
                <w:sz w:val="15"/>
              </w:rPr>
              <w:t>762924</w:t>
            </w:r>
          </w:p>
          <w:bookmarkEnd w:id="156"/>
        </w:tc>
        <w:tc>
          <w:tcPr>
            <w:tcW w:w="2454" w:type="dxa"/>
            <w:tcBorders>
              <w:top w:val="outset" w:color="000000" w:sz="8"/>
              <w:left w:val="outset" w:color="000000" w:sz="8"/>
              <w:bottom w:val="outset" w:color="000000" w:sz="8"/>
              <w:right w:val="outset" w:color="000000" w:sz="8"/>
            </w:tcBorders>
            <w:vAlign w:val="center"/>
          </w:tcPr>
          <w:bookmarkStart w:name="153" w:id="157"/>
          <w:p>
            <w:pPr>
              <w:spacing w:after="0"/>
              <w:ind w:left="0"/>
              <w:jc w:val="center"/>
            </w:pPr>
            <w:r>
              <w:rPr>
                <w:rFonts w:ascii="Arial"/>
                <w:b w:val="false"/>
                <w:i w:val="false"/>
                <w:color w:val="000000"/>
                <w:sz w:val="15"/>
              </w:rPr>
              <w:t>151175</w:t>
            </w:r>
          </w:p>
          <w:bookmarkEnd w:id="157"/>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154" w:id="158"/>
          <w:p>
            <w:pPr>
              <w:spacing w:after="0"/>
              <w:ind w:left="0"/>
              <w:jc w:val="left"/>
            </w:pPr>
            <w:r>
              <w:rPr>
                <w:rFonts w:ascii="Arial"/>
                <w:b w:val="false"/>
                <w:i w:val="false"/>
                <w:color w:val="000000"/>
                <w:sz w:val="15"/>
              </w:rPr>
              <w:t>Базиліксімаб</w:t>
            </w:r>
          </w:p>
          <w:bookmarkEnd w:id="158"/>
        </w:tc>
        <w:tc>
          <w:tcPr>
            <w:tcW w:w="3000" w:type="dxa"/>
            <w:tcBorders>
              <w:top w:val="outset" w:color="000000" w:sz="8"/>
              <w:left w:val="outset" w:color="000000" w:sz="8"/>
              <w:bottom w:val="outset" w:color="000000" w:sz="8"/>
              <w:right w:val="outset" w:color="000000" w:sz="8"/>
            </w:tcBorders>
            <w:vAlign w:val="center"/>
          </w:tcPr>
          <w:bookmarkStart w:name="155" w:id="159"/>
          <w:p>
            <w:pPr>
              <w:spacing w:after="0"/>
              <w:ind w:left="0"/>
              <w:jc w:val="left"/>
            </w:pPr>
            <w:r>
              <w:rPr>
                <w:rFonts w:ascii="Arial"/>
                <w:b w:val="false"/>
                <w:i w:val="false"/>
                <w:color w:val="000000"/>
                <w:sz w:val="15"/>
              </w:rPr>
              <w:t>ампули, флакони, шприц-тюбик</w:t>
            </w:r>
          </w:p>
          <w:bookmarkEnd w:id="159"/>
        </w:tc>
        <w:tc>
          <w:tcPr>
            <w:tcW w:w="1909" w:type="dxa"/>
            <w:tcBorders>
              <w:top w:val="outset" w:color="000000" w:sz="8"/>
              <w:left w:val="outset" w:color="000000" w:sz="8"/>
              <w:bottom w:val="outset" w:color="000000" w:sz="8"/>
              <w:right w:val="outset" w:color="000000" w:sz="8"/>
            </w:tcBorders>
            <w:vAlign w:val="center"/>
          </w:tcPr>
          <w:bookmarkStart w:name="156" w:id="160"/>
          <w:p>
            <w:pPr>
              <w:spacing w:after="0"/>
              <w:ind w:left="0"/>
              <w:jc w:val="center"/>
            </w:pPr>
            <w:r>
              <w:rPr>
                <w:rFonts w:ascii="Arial"/>
                <w:b w:val="false"/>
                <w:i w:val="false"/>
                <w:color w:val="000000"/>
                <w:sz w:val="15"/>
              </w:rPr>
              <w:t>20 мг</w:t>
            </w:r>
          </w:p>
          <w:bookmarkEnd w:id="160"/>
        </w:tc>
        <w:tc>
          <w:tcPr>
            <w:tcW w:w="2317" w:type="dxa"/>
            <w:tcBorders>
              <w:top w:val="outset" w:color="000000" w:sz="8"/>
              <w:left w:val="outset" w:color="000000" w:sz="8"/>
              <w:bottom w:val="outset" w:color="000000" w:sz="8"/>
              <w:right w:val="outset" w:color="000000" w:sz="8"/>
            </w:tcBorders>
            <w:vAlign w:val="center"/>
          </w:tcPr>
          <w:bookmarkStart w:name="157" w:id="161"/>
          <w:p>
            <w:pPr>
              <w:spacing w:after="0"/>
              <w:ind w:left="0"/>
              <w:jc w:val="center"/>
            </w:pPr>
            <w:r>
              <w:rPr>
                <w:rFonts w:ascii="Arial"/>
                <w:b w:val="false"/>
                <w:i w:val="false"/>
                <w:color w:val="000000"/>
                <w:sz w:val="15"/>
              </w:rPr>
              <w:t>260</w:t>
            </w:r>
          </w:p>
          <w:bookmarkEnd w:id="161"/>
        </w:tc>
        <w:tc>
          <w:tcPr>
            <w:tcW w:w="2454" w:type="dxa"/>
            <w:tcBorders>
              <w:top w:val="outset" w:color="000000" w:sz="8"/>
              <w:left w:val="outset" w:color="000000" w:sz="8"/>
              <w:bottom w:val="outset" w:color="000000" w:sz="8"/>
              <w:right w:val="outset" w:color="000000" w:sz="8"/>
            </w:tcBorders>
            <w:vAlign w:val="center"/>
          </w:tcPr>
          <w:bookmarkStart w:name="158" w:id="162"/>
          <w:p>
            <w:pPr>
              <w:spacing w:after="0"/>
              <w:ind w:left="0"/>
              <w:jc w:val="center"/>
            </w:pPr>
            <w:r>
              <w:rPr>
                <w:rFonts w:ascii="Arial"/>
                <w:b w:val="false"/>
                <w:i w:val="false"/>
                <w:color w:val="000000"/>
                <w:sz w:val="15"/>
              </w:rPr>
              <w:t>86</w:t>
            </w:r>
          </w:p>
          <w:bookmarkEnd w:id="162"/>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159" w:id="163"/>
          <w:p>
            <w:pPr>
              <w:spacing w:after="0"/>
              <w:ind w:left="0"/>
              <w:jc w:val="left"/>
            </w:pPr>
            <w:r>
              <w:rPr>
                <w:rFonts w:ascii="Arial"/>
                <w:b w:val="false"/>
                <w:i w:val="false"/>
                <w:color w:val="000000"/>
                <w:sz w:val="15"/>
              </w:rPr>
              <w:t>Еверолімус</w:t>
            </w:r>
          </w:p>
          <w:bookmarkEnd w:id="163"/>
        </w:tc>
        <w:tc>
          <w:tcPr>
            <w:tcW w:w="3000" w:type="dxa"/>
            <w:tcBorders>
              <w:top w:val="outset" w:color="000000" w:sz="8"/>
              <w:left w:val="outset" w:color="000000" w:sz="8"/>
              <w:bottom w:val="outset" w:color="000000" w:sz="8"/>
              <w:right w:val="outset" w:color="000000" w:sz="8"/>
            </w:tcBorders>
            <w:vAlign w:val="center"/>
          </w:tcPr>
          <w:bookmarkStart w:name="160" w:id="164"/>
          <w:p>
            <w:pPr>
              <w:spacing w:after="0"/>
              <w:ind w:left="0"/>
              <w:jc w:val="left"/>
            </w:pPr>
            <w:r>
              <w:rPr>
                <w:rFonts w:ascii="Arial"/>
                <w:b w:val="false"/>
                <w:i w:val="false"/>
                <w:color w:val="000000"/>
                <w:sz w:val="15"/>
              </w:rPr>
              <w:t>таблетки, капсули</w:t>
            </w:r>
          </w:p>
          <w:bookmarkEnd w:id="164"/>
        </w:tc>
        <w:tc>
          <w:tcPr>
            <w:tcW w:w="1909" w:type="dxa"/>
            <w:tcBorders>
              <w:top w:val="outset" w:color="000000" w:sz="8"/>
              <w:left w:val="outset" w:color="000000" w:sz="8"/>
              <w:bottom w:val="outset" w:color="000000" w:sz="8"/>
              <w:right w:val="outset" w:color="000000" w:sz="8"/>
            </w:tcBorders>
            <w:vAlign w:val="center"/>
          </w:tcPr>
          <w:bookmarkStart w:name="161" w:id="165"/>
          <w:p>
            <w:pPr>
              <w:spacing w:after="0"/>
              <w:ind w:left="0"/>
              <w:jc w:val="center"/>
            </w:pPr>
            <w:r>
              <w:rPr>
                <w:rFonts w:ascii="Arial"/>
                <w:b w:val="false"/>
                <w:i w:val="false"/>
                <w:color w:val="000000"/>
                <w:sz w:val="15"/>
              </w:rPr>
              <w:t>0,75 мг</w:t>
            </w:r>
          </w:p>
          <w:bookmarkEnd w:id="165"/>
        </w:tc>
        <w:tc>
          <w:tcPr>
            <w:tcW w:w="2317" w:type="dxa"/>
            <w:tcBorders>
              <w:top w:val="outset" w:color="000000" w:sz="8"/>
              <w:left w:val="outset" w:color="000000" w:sz="8"/>
              <w:bottom w:val="outset" w:color="000000" w:sz="8"/>
              <w:right w:val="outset" w:color="000000" w:sz="8"/>
            </w:tcBorders>
            <w:vAlign w:val="center"/>
          </w:tcPr>
          <w:bookmarkStart w:name="162" w:id="166"/>
          <w:p>
            <w:pPr>
              <w:spacing w:after="0"/>
              <w:ind w:left="0"/>
              <w:jc w:val="center"/>
            </w:pPr>
            <w:r>
              <w:rPr>
                <w:rFonts w:ascii="Arial"/>
                <w:b w:val="false"/>
                <w:i w:val="false"/>
                <w:color w:val="000000"/>
                <w:sz w:val="15"/>
              </w:rPr>
              <w:t>459984</w:t>
            </w:r>
          </w:p>
          <w:bookmarkEnd w:id="166"/>
        </w:tc>
        <w:tc>
          <w:tcPr>
            <w:tcW w:w="2454" w:type="dxa"/>
            <w:tcBorders>
              <w:top w:val="outset" w:color="000000" w:sz="8"/>
              <w:left w:val="outset" w:color="000000" w:sz="8"/>
              <w:bottom w:val="outset" w:color="000000" w:sz="8"/>
              <w:right w:val="outset" w:color="000000" w:sz="8"/>
            </w:tcBorders>
            <w:vAlign w:val="center"/>
          </w:tcPr>
          <w:bookmarkStart w:name="163" w:id="167"/>
          <w:p>
            <w:pPr>
              <w:spacing w:after="0"/>
              <w:ind w:left="0"/>
              <w:jc w:val="center"/>
            </w:pPr>
            <w:r>
              <w:rPr>
                <w:rFonts w:ascii="Arial"/>
                <w:b w:val="false"/>
                <w:i w:val="false"/>
                <w:color w:val="000000"/>
                <w:sz w:val="15"/>
              </w:rPr>
              <w:t>24265</w:t>
            </w:r>
          </w:p>
          <w:bookmarkEnd w:id="167"/>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164" w:id="168"/>
          <w:p>
            <w:pPr>
              <w:spacing w:after="0"/>
              <w:ind w:left="0"/>
              <w:jc w:val="left"/>
            </w:pPr>
            <w:r>
              <w:rPr>
                <w:rFonts w:ascii="Arial"/>
                <w:b w:val="false"/>
                <w:i w:val="false"/>
                <w:color w:val="000000"/>
                <w:sz w:val="15"/>
              </w:rPr>
              <w:t>Імуноглобулін проти тимоцитів кролячий</w:t>
            </w:r>
          </w:p>
          <w:bookmarkEnd w:id="168"/>
        </w:tc>
        <w:tc>
          <w:tcPr>
            <w:tcW w:w="3000" w:type="dxa"/>
            <w:tcBorders>
              <w:top w:val="outset" w:color="000000" w:sz="8"/>
              <w:left w:val="outset" w:color="000000" w:sz="8"/>
              <w:bottom w:val="outset" w:color="000000" w:sz="8"/>
              <w:right w:val="outset" w:color="000000" w:sz="8"/>
            </w:tcBorders>
            <w:vAlign w:val="center"/>
          </w:tcPr>
          <w:bookmarkStart w:name="165" w:id="169"/>
          <w:p>
            <w:pPr>
              <w:spacing w:after="0"/>
              <w:ind w:left="0"/>
              <w:jc w:val="left"/>
            </w:pPr>
            <w:r>
              <w:rPr>
                <w:rFonts w:ascii="Arial"/>
                <w:b w:val="false"/>
                <w:i w:val="false"/>
                <w:color w:val="000000"/>
                <w:sz w:val="15"/>
              </w:rPr>
              <w:t>ампули, флакони, шприц-тюбик</w:t>
            </w:r>
          </w:p>
          <w:bookmarkEnd w:id="169"/>
        </w:tc>
        <w:tc>
          <w:tcPr>
            <w:tcW w:w="1909" w:type="dxa"/>
            <w:tcBorders>
              <w:top w:val="outset" w:color="000000" w:sz="8"/>
              <w:left w:val="outset" w:color="000000" w:sz="8"/>
              <w:bottom w:val="outset" w:color="000000" w:sz="8"/>
              <w:right w:val="outset" w:color="000000" w:sz="8"/>
            </w:tcBorders>
            <w:vAlign w:val="center"/>
          </w:tcPr>
          <w:bookmarkStart w:name="166" w:id="170"/>
          <w:p>
            <w:pPr>
              <w:spacing w:after="0"/>
              <w:ind w:left="0"/>
              <w:jc w:val="center"/>
            </w:pPr>
            <w:r>
              <w:rPr>
                <w:rFonts w:ascii="Arial"/>
                <w:b w:val="false"/>
                <w:i w:val="false"/>
                <w:color w:val="000000"/>
                <w:sz w:val="15"/>
              </w:rPr>
              <w:t>25 мг</w:t>
            </w:r>
          </w:p>
          <w:bookmarkEnd w:id="170"/>
        </w:tc>
        <w:tc>
          <w:tcPr>
            <w:tcW w:w="2317" w:type="dxa"/>
            <w:tcBorders>
              <w:top w:val="outset" w:color="000000" w:sz="8"/>
              <w:left w:val="outset" w:color="000000" w:sz="8"/>
              <w:bottom w:val="outset" w:color="000000" w:sz="8"/>
              <w:right w:val="outset" w:color="000000" w:sz="8"/>
            </w:tcBorders>
            <w:vAlign w:val="center"/>
          </w:tcPr>
          <w:bookmarkStart w:name="167" w:id="171"/>
          <w:p>
            <w:pPr>
              <w:spacing w:after="0"/>
              <w:ind w:left="0"/>
              <w:jc w:val="center"/>
            </w:pPr>
            <w:r>
              <w:rPr>
                <w:rFonts w:ascii="Arial"/>
                <w:b w:val="false"/>
                <w:i w:val="false"/>
                <w:color w:val="000000"/>
                <w:sz w:val="15"/>
              </w:rPr>
              <w:t>1546</w:t>
            </w:r>
          </w:p>
          <w:bookmarkEnd w:id="171"/>
        </w:tc>
        <w:tc>
          <w:tcPr>
            <w:tcW w:w="2454" w:type="dxa"/>
            <w:tcBorders>
              <w:top w:val="outset" w:color="000000" w:sz="8"/>
              <w:left w:val="outset" w:color="000000" w:sz="8"/>
              <w:bottom w:val="outset" w:color="000000" w:sz="8"/>
              <w:right w:val="outset" w:color="000000" w:sz="8"/>
            </w:tcBorders>
            <w:vAlign w:val="center"/>
          </w:tcPr>
          <w:bookmarkStart w:name="168" w:id="172"/>
          <w:p>
            <w:pPr>
              <w:spacing w:after="0"/>
              <w:ind w:left="0"/>
              <w:jc w:val="center"/>
            </w:pPr>
            <w:r>
              <w:rPr>
                <w:rFonts w:ascii="Arial"/>
                <w:b w:val="false"/>
                <w:i w:val="false"/>
                <w:color w:val="000000"/>
                <w:sz w:val="15"/>
              </w:rPr>
              <w:t>376</w:t>
            </w:r>
          </w:p>
          <w:bookmarkEnd w:id="172"/>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169" w:id="173"/>
          <w:p>
            <w:pPr>
              <w:spacing w:after="0"/>
              <w:ind w:left="0"/>
              <w:jc w:val="left"/>
            </w:pPr>
            <w:r>
              <w:rPr>
                <w:rFonts w:ascii="Arial"/>
                <w:b w:val="false"/>
                <w:i w:val="false"/>
                <w:color w:val="000000"/>
                <w:sz w:val="15"/>
              </w:rPr>
              <w:t>Азатіоприн</w:t>
            </w:r>
          </w:p>
          <w:bookmarkEnd w:id="173"/>
        </w:tc>
        <w:tc>
          <w:tcPr>
            <w:tcW w:w="3000" w:type="dxa"/>
            <w:tcBorders>
              <w:top w:val="outset" w:color="000000" w:sz="8"/>
              <w:left w:val="outset" w:color="000000" w:sz="8"/>
              <w:bottom w:val="outset" w:color="000000" w:sz="8"/>
              <w:right w:val="outset" w:color="000000" w:sz="8"/>
            </w:tcBorders>
            <w:vAlign w:val="center"/>
          </w:tcPr>
          <w:bookmarkStart w:name="170" w:id="174"/>
          <w:p>
            <w:pPr>
              <w:spacing w:after="0"/>
              <w:ind w:left="0"/>
              <w:jc w:val="left"/>
            </w:pPr>
            <w:r>
              <w:rPr>
                <w:rFonts w:ascii="Arial"/>
                <w:b w:val="false"/>
                <w:i w:val="false"/>
                <w:color w:val="000000"/>
                <w:sz w:val="15"/>
              </w:rPr>
              <w:t>таблетки, капсули</w:t>
            </w:r>
          </w:p>
          <w:bookmarkEnd w:id="174"/>
        </w:tc>
        <w:tc>
          <w:tcPr>
            <w:tcW w:w="1909" w:type="dxa"/>
            <w:tcBorders>
              <w:top w:val="outset" w:color="000000" w:sz="8"/>
              <w:left w:val="outset" w:color="000000" w:sz="8"/>
              <w:bottom w:val="outset" w:color="000000" w:sz="8"/>
              <w:right w:val="outset" w:color="000000" w:sz="8"/>
            </w:tcBorders>
            <w:vAlign w:val="center"/>
          </w:tcPr>
          <w:bookmarkStart w:name="171" w:id="175"/>
          <w:p>
            <w:pPr>
              <w:spacing w:after="0"/>
              <w:ind w:left="0"/>
              <w:jc w:val="center"/>
            </w:pPr>
            <w:r>
              <w:rPr>
                <w:rFonts w:ascii="Arial"/>
                <w:b w:val="false"/>
                <w:i w:val="false"/>
                <w:color w:val="000000"/>
                <w:sz w:val="15"/>
              </w:rPr>
              <w:t>50 мг</w:t>
            </w:r>
          </w:p>
          <w:bookmarkEnd w:id="175"/>
        </w:tc>
        <w:tc>
          <w:tcPr>
            <w:tcW w:w="2317" w:type="dxa"/>
            <w:tcBorders>
              <w:top w:val="outset" w:color="000000" w:sz="8"/>
              <w:left w:val="outset" w:color="000000" w:sz="8"/>
              <w:bottom w:val="outset" w:color="000000" w:sz="8"/>
              <w:right w:val="outset" w:color="000000" w:sz="8"/>
            </w:tcBorders>
            <w:vAlign w:val="center"/>
          </w:tcPr>
          <w:bookmarkStart w:name="172" w:id="176"/>
          <w:p>
            <w:pPr>
              <w:spacing w:after="0"/>
              <w:ind w:left="0"/>
              <w:jc w:val="center"/>
            </w:pPr>
            <w:r>
              <w:rPr>
                <w:rFonts w:ascii="Arial"/>
                <w:b w:val="false"/>
                <w:i w:val="false"/>
                <w:color w:val="000000"/>
                <w:sz w:val="15"/>
              </w:rPr>
              <w:t>36050</w:t>
            </w:r>
          </w:p>
          <w:bookmarkEnd w:id="176"/>
        </w:tc>
        <w:tc>
          <w:tcPr>
            <w:tcW w:w="2454" w:type="dxa"/>
            <w:tcBorders>
              <w:top w:val="outset" w:color="000000" w:sz="8"/>
              <w:left w:val="outset" w:color="000000" w:sz="8"/>
              <w:bottom w:val="outset" w:color="000000" w:sz="8"/>
              <w:right w:val="outset" w:color="000000" w:sz="8"/>
            </w:tcBorders>
            <w:vAlign w:val="center"/>
          </w:tcPr>
          <w:bookmarkStart w:name="173" w:id="177"/>
          <w:p>
            <w:pPr>
              <w:spacing w:after="0"/>
              <w:ind w:left="0"/>
              <w:jc w:val="center"/>
            </w:pPr>
            <w:r>
              <w:rPr>
                <w:rFonts w:ascii="Arial"/>
                <w:b w:val="false"/>
                <w:i w:val="false"/>
                <w:color w:val="000000"/>
                <w:sz w:val="15"/>
              </w:rPr>
              <w:t>28402</w:t>
            </w:r>
          </w:p>
          <w:bookmarkEnd w:id="177"/>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174" w:id="178"/>
          <w:p>
            <w:pPr>
              <w:spacing w:after="0"/>
              <w:ind w:left="0"/>
              <w:jc w:val="left"/>
            </w:pPr>
            <w:r>
              <w:rPr>
                <w:rFonts w:ascii="Arial"/>
                <w:b w:val="false"/>
                <w:i w:val="false"/>
                <w:color w:val="000000"/>
                <w:sz w:val="15"/>
              </w:rPr>
              <w:t>Валганцикловір</w:t>
            </w:r>
          </w:p>
          <w:bookmarkEnd w:id="178"/>
        </w:tc>
        <w:tc>
          <w:tcPr>
            <w:tcW w:w="3000" w:type="dxa"/>
            <w:tcBorders>
              <w:top w:val="outset" w:color="000000" w:sz="8"/>
              <w:left w:val="outset" w:color="000000" w:sz="8"/>
              <w:bottom w:val="outset" w:color="000000" w:sz="8"/>
              <w:right w:val="outset" w:color="000000" w:sz="8"/>
            </w:tcBorders>
            <w:vAlign w:val="center"/>
          </w:tcPr>
          <w:bookmarkStart w:name="175" w:id="179"/>
          <w:p>
            <w:pPr>
              <w:spacing w:after="0"/>
              <w:ind w:left="0"/>
              <w:jc w:val="center"/>
            </w:pPr>
            <w:r>
              <w:rPr>
                <w:rFonts w:ascii="Arial"/>
                <w:b w:val="false"/>
                <w:i w:val="false"/>
                <w:color w:val="000000"/>
                <w:sz w:val="15"/>
              </w:rPr>
              <w:t>- " -</w:t>
            </w:r>
          </w:p>
          <w:bookmarkEnd w:id="179"/>
        </w:tc>
        <w:tc>
          <w:tcPr>
            <w:tcW w:w="1909" w:type="dxa"/>
            <w:tcBorders>
              <w:top w:val="outset" w:color="000000" w:sz="8"/>
              <w:left w:val="outset" w:color="000000" w:sz="8"/>
              <w:bottom w:val="outset" w:color="000000" w:sz="8"/>
              <w:right w:val="outset" w:color="000000" w:sz="8"/>
            </w:tcBorders>
            <w:vAlign w:val="center"/>
          </w:tcPr>
          <w:bookmarkStart w:name="176" w:id="180"/>
          <w:p>
            <w:pPr>
              <w:spacing w:after="0"/>
              <w:ind w:left="0"/>
              <w:jc w:val="center"/>
            </w:pPr>
            <w:r>
              <w:rPr>
                <w:rFonts w:ascii="Arial"/>
                <w:b w:val="false"/>
                <w:i w:val="false"/>
                <w:color w:val="000000"/>
                <w:sz w:val="15"/>
              </w:rPr>
              <w:t>450 мг</w:t>
            </w:r>
          </w:p>
          <w:bookmarkEnd w:id="180"/>
        </w:tc>
        <w:tc>
          <w:tcPr>
            <w:tcW w:w="2317" w:type="dxa"/>
            <w:tcBorders>
              <w:top w:val="outset" w:color="000000" w:sz="8"/>
              <w:left w:val="outset" w:color="000000" w:sz="8"/>
              <w:bottom w:val="outset" w:color="000000" w:sz="8"/>
              <w:right w:val="outset" w:color="000000" w:sz="8"/>
            </w:tcBorders>
            <w:vAlign w:val="center"/>
          </w:tcPr>
          <w:bookmarkStart w:name="177" w:id="181"/>
          <w:p>
            <w:pPr>
              <w:spacing w:after="0"/>
              <w:ind w:left="0"/>
              <w:jc w:val="center"/>
            </w:pPr>
            <w:r>
              <w:rPr>
                <w:rFonts w:ascii="Arial"/>
                <w:b w:val="false"/>
                <w:i w:val="false"/>
                <w:color w:val="000000"/>
                <w:sz w:val="15"/>
              </w:rPr>
              <w:t>119740</w:t>
            </w:r>
          </w:p>
          <w:bookmarkEnd w:id="181"/>
        </w:tc>
        <w:tc>
          <w:tcPr>
            <w:tcW w:w="2454" w:type="dxa"/>
            <w:tcBorders>
              <w:top w:val="outset" w:color="000000" w:sz="8"/>
              <w:left w:val="outset" w:color="000000" w:sz="8"/>
              <w:bottom w:val="outset" w:color="000000" w:sz="8"/>
              <w:right w:val="outset" w:color="000000" w:sz="8"/>
            </w:tcBorders>
            <w:vAlign w:val="center"/>
          </w:tcPr>
          <w:bookmarkStart w:name="178" w:id="182"/>
          <w:p>
            <w:pPr>
              <w:spacing w:after="0"/>
              <w:ind w:left="0"/>
              <w:jc w:val="center"/>
            </w:pPr>
            <w:r>
              <w:rPr>
                <w:rFonts w:ascii="Arial"/>
                <w:b w:val="false"/>
                <w:i w:val="false"/>
                <w:color w:val="000000"/>
                <w:sz w:val="15"/>
              </w:rPr>
              <w:t>15330</w:t>
            </w:r>
          </w:p>
          <w:bookmarkEnd w:id="182"/>
        </w:tc>
      </w:tr>
    </w:tbl>
    <w:bookmarkStart w:name="179" w:id="183"/>
    <w:p>
      <w:pPr>
        <w:spacing w:after="0"/>
        <w:ind w:left="0"/>
        <w:jc w:val="center"/>
      </w:pPr>
      <w:r>
        <w:rPr>
          <w:rFonts w:ascii="Arial"/>
          <w:b w:val="false"/>
          <w:i w:val="false"/>
          <w:color w:val="000000"/>
          <w:sz w:val="27"/>
        </w:rPr>
        <w:t>2. Вироби медичного призначення для хворих у до- та післяопераційний період з трансплантації</w:t>
      </w:r>
    </w:p>
    <w:bookmarkEnd w:id="18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363"/>
        <w:gridCol w:w="2864"/>
        <w:gridCol w:w="2181"/>
        <w:gridCol w:w="1636"/>
        <w:gridCol w:w="2590"/>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0" w:id="184"/>
          <w:p>
            <w:pPr>
              <w:spacing w:after="0"/>
              <w:ind w:left="0"/>
              <w:jc w:val="center"/>
            </w:pPr>
            <w:r>
              <w:rPr>
                <w:rFonts w:ascii="Arial"/>
                <w:b w:val="false"/>
                <w:i w:val="false"/>
                <w:color w:val="000000"/>
                <w:sz w:val="15"/>
              </w:rPr>
              <w:t>Назва медичного виробу</w:t>
            </w:r>
          </w:p>
          <w:bookmarkEnd w:id="184"/>
        </w:tc>
        <w:tc>
          <w:tcPr>
            <w:tcW w:w="2181" w:type="dxa"/>
            <w:tcBorders>
              <w:top w:val="outset" w:color="000000" w:sz="8"/>
              <w:left w:val="outset" w:color="000000" w:sz="8"/>
              <w:bottom w:val="outset" w:color="000000" w:sz="8"/>
              <w:right w:val="outset" w:color="000000" w:sz="8"/>
            </w:tcBorders>
            <w:vAlign w:val="center"/>
          </w:tcPr>
          <w:bookmarkStart w:name="181" w:id="185"/>
          <w:p>
            <w:pPr>
              <w:spacing w:after="0"/>
              <w:ind w:left="0"/>
              <w:jc w:val="center"/>
            </w:pPr>
            <w:r>
              <w:rPr>
                <w:rFonts w:ascii="Arial"/>
                <w:b w:val="false"/>
                <w:i w:val="false"/>
                <w:color w:val="000000"/>
                <w:sz w:val="15"/>
              </w:rPr>
              <w:t>Одиниця виміру</w:t>
            </w:r>
          </w:p>
          <w:bookmarkEnd w:id="185"/>
        </w:tc>
        <w:tc>
          <w:tcPr>
            <w:tcW w:w="1636" w:type="dxa"/>
            <w:tcBorders>
              <w:top w:val="outset" w:color="000000" w:sz="8"/>
              <w:left w:val="outset" w:color="000000" w:sz="8"/>
              <w:bottom w:val="outset" w:color="000000" w:sz="8"/>
              <w:right w:val="outset" w:color="000000" w:sz="8"/>
            </w:tcBorders>
            <w:vAlign w:val="center"/>
          </w:tcPr>
          <w:bookmarkStart w:name="182" w:id="186"/>
          <w:p>
            <w:pPr>
              <w:spacing w:after="0"/>
              <w:ind w:left="0"/>
              <w:jc w:val="center"/>
            </w:pPr>
            <w:r>
              <w:rPr>
                <w:rFonts w:ascii="Arial"/>
                <w:b w:val="false"/>
                <w:i w:val="false"/>
                <w:color w:val="000000"/>
                <w:sz w:val="15"/>
              </w:rPr>
              <w:t>Обсяг потреби, 100 відсотків</w:t>
            </w:r>
          </w:p>
          <w:bookmarkEnd w:id="186"/>
        </w:tc>
        <w:tc>
          <w:tcPr>
            <w:tcW w:w="2590" w:type="dxa"/>
            <w:tcBorders>
              <w:top w:val="outset" w:color="000000" w:sz="8"/>
              <w:left w:val="outset" w:color="000000" w:sz="8"/>
              <w:bottom w:val="outset" w:color="000000" w:sz="8"/>
              <w:right w:val="outset" w:color="000000" w:sz="8"/>
            </w:tcBorders>
            <w:vAlign w:val="center"/>
          </w:tcPr>
          <w:bookmarkStart w:name="183" w:id="187"/>
          <w:p>
            <w:pPr>
              <w:spacing w:after="0"/>
              <w:ind w:left="0"/>
              <w:jc w:val="center"/>
            </w:pPr>
            <w:r>
              <w:rPr>
                <w:rFonts w:ascii="Arial"/>
                <w:b w:val="false"/>
                <w:i w:val="false"/>
                <w:color w:val="000000"/>
                <w:sz w:val="15"/>
              </w:rPr>
              <w:t>Кількість з урахуванням обсягу фінансування</w:t>
            </w:r>
          </w:p>
          <w:bookmarkEnd w:id="18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4" w:id="188"/>
          <w:p>
            <w:pPr>
              <w:spacing w:after="0"/>
              <w:ind w:left="0"/>
              <w:jc w:val="left"/>
            </w:pPr>
            <w:r>
              <w:rPr>
                <w:rFonts w:ascii="Arial"/>
                <w:b w:val="false"/>
                <w:i w:val="false"/>
                <w:color w:val="000000"/>
                <w:sz w:val="15"/>
              </w:rPr>
              <w:t>Діагностичні набори для визначення концентрації циклоспорину А</w:t>
            </w:r>
          </w:p>
          <w:bookmarkEnd w:id="188"/>
        </w:tc>
        <w:tc>
          <w:tcPr>
            <w:tcW w:w="2181" w:type="dxa"/>
            <w:tcBorders>
              <w:top w:val="outset" w:color="000000" w:sz="8"/>
              <w:left w:val="outset" w:color="000000" w:sz="8"/>
              <w:bottom w:val="outset" w:color="000000" w:sz="8"/>
              <w:right w:val="outset" w:color="000000" w:sz="8"/>
            </w:tcBorders>
            <w:vAlign w:val="center"/>
          </w:tcPr>
          <w:bookmarkStart w:name="185" w:id="189"/>
          <w:p>
            <w:pPr>
              <w:spacing w:after="0"/>
              <w:ind w:left="0"/>
              <w:jc w:val="center"/>
            </w:pPr>
            <w:r>
              <w:rPr>
                <w:rFonts w:ascii="Arial"/>
                <w:b w:val="false"/>
                <w:i w:val="false"/>
                <w:color w:val="000000"/>
                <w:sz w:val="15"/>
              </w:rPr>
              <w:t>наборів</w:t>
            </w:r>
          </w:p>
          <w:bookmarkEnd w:id="189"/>
        </w:tc>
        <w:tc>
          <w:tcPr>
            <w:tcW w:w="1636" w:type="dxa"/>
            <w:tcBorders>
              <w:top w:val="outset" w:color="000000" w:sz="8"/>
              <w:left w:val="outset" w:color="000000" w:sz="8"/>
              <w:bottom w:val="outset" w:color="000000" w:sz="8"/>
              <w:right w:val="outset" w:color="000000" w:sz="8"/>
            </w:tcBorders>
            <w:vAlign w:val="center"/>
          </w:tcPr>
          <w:bookmarkStart w:name="186" w:id="190"/>
          <w:p>
            <w:pPr>
              <w:spacing w:after="0"/>
              <w:ind w:left="0"/>
              <w:jc w:val="center"/>
            </w:pPr>
            <w:r>
              <w:rPr>
                <w:rFonts w:ascii="Arial"/>
                <w:b w:val="false"/>
                <w:i w:val="false"/>
                <w:color w:val="000000"/>
                <w:sz w:val="15"/>
              </w:rPr>
              <w:t>42</w:t>
            </w:r>
          </w:p>
          <w:bookmarkEnd w:id="190"/>
        </w:tc>
        <w:tc>
          <w:tcPr>
            <w:tcW w:w="2590" w:type="dxa"/>
            <w:tcBorders>
              <w:top w:val="outset" w:color="000000" w:sz="8"/>
              <w:left w:val="outset" w:color="000000" w:sz="8"/>
              <w:bottom w:val="outset" w:color="000000" w:sz="8"/>
              <w:right w:val="outset" w:color="000000" w:sz="8"/>
            </w:tcBorders>
            <w:vAlign w:val="center"/>
          </w:tcPr>
          <w:bookmarkStart w:name="187" w:id="191"/>
          <w:p>
            <w:pPr>
              <w:spacing w:after="0"/>
              <w:ind w:left="0"/>
              <w:jc w:val="center"/>
            </w:pPr>
            <w:r>
              <w:rPr>
                <w:rFonts w:ascii="Arial"/>
                <w:b w:val="false"/>
                <w:i w:val="false"/>
                <w:color w:val="000000"/>
                <w:sz w:val="15"/>
              </w:rPr>
              <w:t>26</w:t>
            </w:r>
          </w:p>
          <w:bookmarkEnd w:id="19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8" w:id="192"/>
          <w:p>
            <w:pPr>
              <w:spacing w:after="0"/>
              <w:ind w:left="0"/>
              <w:jc w:val="left"/>
            </w:pPr>
            <w:r>
              <w:rPr>
                <w:rFonts w:ascii="Arial"/>
                <w:b w:val="false"/>
                <w:i w:val="false"/>
                <w:color w:val="000000"/>
                <w:sz w:val="15"/>
              </w:rPr>
              <w:t>Діагностичні набори для визначення концентрації такролімусу</w:t>
            </w:r>
          </w:p>
          <w:bookmarkEnd w:id="192"/>
        </w:tc>
        <w:tc>
          <w:tcPr>
            <w:tcW w:w="2181" w:type="dxa"/>
            <w:tcBorders>
              <w:top w:val="outset" w:color="000000" w:sz="8"/>
              <w:left w:val="outset" w:color="000000" w:sz="8"/>
              <w:bottom w:val="outset" w:color="000000" w:sz="8"/>
              <w:right w:val="outset" w:color="000000" w:sz="8"/>
            </w:tcBorders>
            <w:vAlign w:val="center"/>
          </w:tcPr>
          <w:bookmarkStart w:name="189" w:id="193"/>
          <w:p>
            <w:pPr>
              <w:spacing w:after="0"/>
              <w:ind w:left="0"/>
              <w:jc w:val="center"/>
            </w:pPr>
            <w:r>
              <w:rPr>
                <w:rFonts w:ascii="Arial"/>
                <w:b w:val="false"/>
                <w:i w:val="false"/>
                <w:color w:val="000000"/>
                <w:sz w:val="15"/>
              </w:rPr>
              <w:t>- " -</w:t>
            </w:r>
          </w:p>
          <w:bookmarkEnd w:id="193"/>
        </w:tc>
        <w:tc>
          <w:tcPr>
            <w:tcW w:w="1636" w:type="dxa"/>
            <w:tcBorders>
              <w:top w:val="outset" w:color="000000" w:sz="8"/>
              <w:left w:val="outset" w:color="000000" w:sz="8"/>
              <w:bottom w:val="outset" w:color="000000" w:sz="8"/>
              <w:right w:val="outset" w:color="000000" w:sz="8"/>
            </w:tcBorders>
            <w:vAlign w:val="center"/>
          </w:tcPr>
          <w:bookmarkStart w:name="190" w:id="194"/>
          <w:p>
            <w:pPr>
              <w:spacing w:after="0"/>
              <w:ind w:left="0"/>
              <w:jc w:val="center"/>
            </w:pPr>
            <w:r>
              <w:rPr>
                <w:rFonts w:ascii="Arial"/>
                <w:b w:val="false"/>
                <w:i w:val="false"/>
                <w:color w:val="000000"/>
                <w:sz w:val="15"/>
              </w:rPr>
              <w:t>31</w:t>
            </w:r>
          </w:p>
          <w:bookmarkEnd w:id="194"/>
        </w:tc>
        <w:tc>
          <w:tcPr>
            <w:tcW w:w="2590" w:type="dxa"/>
            <w:tcBorders>
              <w:top w:val="outset" w:color="000000" w:sz="8"/>
              <w:left w:val="outset" w:color="000000" w:sz="8"/>
              <w:bottom w:val="outset" w:color="000000" w:sz="8"/>
              <w:right w:val="outset" w:color="000000" w:sz="8"/>
            </w:tcBorders>
            <w:vAlign w:val="center"/>
          </w:tcPr>
          <w:bookmarkStart w:name="191" w:id="195"/>
          <w:p>
            <w:pPr>
              <w:spacing w:after="0"/>
              <w:ind w:left="0"/>
              <w:jc w:val="center"/>
            </w:pPr>
            <w:r>
              <w:rPr>
                <w:rFonts w:ascii="Arial"/>
                <w:b w:val="false"/>
                <w:i w:val="false"/>
                <w:color w:val="000000"/>
                <w:sz w:val="15"/>
              </w:rPr>
              <w:t>24</w:t>
            </w:r>
          </w:p>
          <w:bookmarkEnd w:id="195"/>
        </w:tc>
      </w:tr>
      <w:tr>
        <w:trPr>
          <w:trHeight w:val="45" w:hRule="atLeast"/>
        </w:trPr>
        <w:tc>
          <w:tcPr>
            <w:tcW w:w="4363" w:type="dxa"/>
            <w:vMerge w:val="restart"/>
            <w:tcBorders>
              <w:top w:val="outset" w:color="000000" w:sz="8"/>
              <w:left w:val="outset" w:color="000000" w:sz="8"/>
              <w:bottom w:val="outset" w:color="000000" w:sz="8"/>
              <w:right w:val="outset" w:color="000000" w:sz="8"/>
            </w:tcBorders>
            <w:vAlign w:val="center"/>
          </w:tcPr>
          <w:bookmarkStart w:name="192" w:id="196"/>
          <w:p>
            <w:pPr>
              <w:spacing w:after="0"/>
              <w:ind w:left="0"/>
              <w:jc w:val="left"/>
            </w:pPr>
            <w:r>
              <w:rPr>
                <w:rFonts w:ascii="Arial"/>
                <w:b w:val="false"/>
                <w:i w:val="false"/>
                <w:color w:val="000000"/>
                <w:sz w:val="15"/>
              </w:rPr>
              <w:t>Витратні матеріали для гемодіалізу у хворих, які готуються до трансплантації (комплект для діалізу з діалізатором, кровопровідними магістралями та комплектом фістульних голок)</w:t>
            </w:r>
          </w:p>
          <w:bookmarkEnd w:id="196"/>
        </w:tc>
        <w:tc>
          <w:tcPr>
            <w:tcW w:w="2864" w:type="dxa"/>
            <w:tcBorders>
              <w:top w:val="outset" w:color="000000" w:sz="8"/>
              <w:left w:val="outset" w:color="000000" w:sz="8"/>
              <w:bottom w:val="outset" w:color="000000" w:sz="8"/>
              <w:right w:val="outset" w:color="000000" w:sz="8"/>
            </w:tcBorders>
            <w:vAlign w:val="center"/>
          </w:tcPr>
          <w:bookmarkStart w:name="193" w:id="197"/>
          <w:p>
            <w:pPr>
              <w:spacing w:after="0"/>
              <w:ind w:left="0"/>
              <w:jc w:val="left"/>
            </w:pPr>
            <w:r>
              <w:rPr>
                <w:rFonts w:ascii="Arial"/>
                <w:b w:val="false"/>
                <w:i w:val="false"/>
                <w:color w:val="000000"/>
                <w:sz w:val="15"/>
              </w:rPr>
              <w:t>діалізатор площею 1,3 - 1,6 м</w:t>
            </w:r>
            <w:r>
              <w:rPr>
                <w:rFonts w:ascii="Arial"/>
                <w:b w:val="false"/>
                <w:i w:val="false"/>
                <w:color w:val="000000"/>
                <w:vertAlign w:val="superscript"/>
              </w:rPr>
              <w:t>2</w:t>
            </w:r>
          </w:p>
          <w:bookmarkEnd w:id="197"/>
        </w:tc>
        <w:tc>
          <w:tcPr>
            <w:tcW w:w="2181" w:type="dxa"/>
            <w:tcBorders>
              <w:top w:val="outset" w:color="000000" w:sz="8"/>
              <w:left w:val="outset" w:color="000000" w:sz="8"/>
              <w:bottom w:val="outset" w:color="000000" w:sz="8"/>
              <w:right w:val="outset" w:color="000000" w:sz="8"/>
            </w:tcBorders>
            <w:vAlign w:val="center"/>
          </w:tcPr>
          <w:bookmarkStart w:name="194" w:id="198"/>
          <w:p>
            <w:pPr>
              <w:spacing w:after="0"/>
              <w:ind w:left="0"/>
              <w:jc w:val="left"/>
            </w:pPr>
            <w:r>
              <w:rPr>
                <w:rFonts w:ascii="Arial"/>
                <w:b w:val="false"/>
                <w:i w:val="false"/>
                <w:color w:val="000000"/>
                <w:sz w:val="15"/>
              </w:rPr>
              <w:t>комплектів</w:t>
            </w:r>
          </w:p>
          <w:bookmarkEnd w:id="198"/>
        </w:tc>
        <w:tc>
          <w:tcPr>
            <w:tcW w:w="1636" w:type="dxa"/>
            <w:tcBorders>
              <w:top w:val="outset" w:color="000000" w:sz="8"/>
              <w:left w:val="outset" w:color="000000" w:sz="8"/>
              <w:bottom w:val="outset" w:color="000000" w:sz="8"/>
              <w:right w:val="outset" w:color="000000" w:sz="8"/>
            </w:tcBorders>
            <w:vAlign w:val="center"/>
          </w:tcPr>
          <w:bookmarkStart w:name="195" w:id="199"/>
          <w:p>
            <w:pPr>
              <w:spacing w:after="0"/>
              <w:ind w:left="0"/>
              <w:jc w:val="center"/>
            </w:pPr>
            <w:r>
              <w:rPr>
                <w:rFonts w:ascii="Arial"/>
                <w:b w:val="false"/>
                <w:i w:val="false"/>
                <w:color w:val="000000"/>
                <w:sz w:val="15"/>
              </w:rPr>
              <w:t>18561</w:t>
            </w:r>
          </w:p>
          <w:bookmarkEnd w:id="199"/>
        </w:tc>
        <w:tc>
          <w:tcPr>
            <w:tcW w:w="2590" w:type="dxa"/>
            <w:tcBorders>
              <w:top w:val="outset" w:color="000000" w:sz="8"/>
              <w:left w:val="outset" w:color="000000" w:sz="8"/>
              <w:bottom w:val="outset" w:color="000000" w:sz="8"/>
              <w:right w:val="outset" w:color="000000" w:sz="8"/>
            </w:tcBorders>
            <w:vAlign w:val="center"/>
          </w:tcPr>
          <w:bookmarkStart w:name="196" w:id="200"/>
          <w:p>
            <w:pPr>
              <w:spacing w:after="0"/>
              <w:ind w:left="0"/>
              <w:jc w:val="center"/>
            </w:pPr>
            <w:r>
              <w:rPr>
                <w:rFonts w:ascii="Arial"/>
                <w:b w:val="false"/>
                <w:i w:val="false"/>
                <w:color w:val="000000"/>
                <w:sz w:val="15"/>
              </w:rPr>
              <w:t>235</w:t>
            </w:r>
          </w:p>
          <w:bookmarkEnd w:id="200"/>
        </w:tc>
      </w:tr>
      <w:tr>
        <w:trPr>
          <w:trHeight w:val="45" w:hRule="atLeast"/>
        </w:trPr>
        <w:tc>
          <w:tcPr>
            <w:tcW w:w="0" w:type="auto"/>
            <w:vMerge/>
            <w:tcBorders>
              <w:top w:val="nil"/>
              <w:left w:val="outset" w:color="000000" w:sz="8"/>
              <w:bottom w:val="outset" w:color="000000" w:sz="8"/>
              <w:right w:val="outset" w:color="000000" w:sz="8"/>
            </w:tcBorders>
          </w:tcPr>
          <w:p/>
        </w:tc>
        <w:tc>
          <w:tcPr>
            <w:tcW w:w="2864" w:type="dxa"/>
            <w:tcBorders>
              <w:top w:val="outset" w:color="000000" w:sz="8"/>
              <w:left w:val="outset" w:color="000000" w:sz="8"/>
              <w:bottom w:val="outset" w:color="000000" w:sz="8"/>
              <w:right w:val="outset" w:color="000000" w:sz="8"/>
            </w:tcBorders>
            <w:vAlign w:val="center"/>
          </w:tcPr>
          <w:bookmarkStart w:name="197" w:id="201"/>
          <w:p>
            <w:pPr>
              <w:spacing w:after="0"/>
              <w:ind w:left="0"/>
              <w:jc w:val="left"/>
            </w:pPr>
            <w:r>
              <w:rPr>
                <w:rFonts w:ascii="Arial"/>
                <w:b w:val="false"/>
                <w:i w:val="false"/>
                <w:color w:val="000000"/>
                <w:sz w:val="15"/>
              </w:rPr>
              <w:t>діалізатор площею 1,7 - 2 м</w:t>
            </w:r>
            <w:r>
              <w:rPr>
                <w:rFonts w:ascii="Arial"/>
                <w:b w:val="false"/>
                <w:i w:val="false"/>
                <w:color w:val="000000"/>
                <w:vertAlign w:val="superscript"/>
              </w:rPr>
              <w:t>2</w:t>
            </w:r>
          </w:p>
          <w:bookmarkEnd w:id="201"/>
        </w:tc>
        <w:tc>
          <w:tcPr>
            <w:tcW w:w="2181" w:type="dxa"/>
            <w:tcBorders>
              <w:top w:val="outset" w:color="000000" w:sz="8"/>
              <w:left w:val="outset" w:color="000000" w:sz="8"/>
              <w:bottom w:val="outset" w:color="000000" w:sz="8"/>
              <w:right w:val="outset" w:color="000000" w:sz="8"/>
            </w:tcBorders>
            <w:vAlign w:val="center"/>
          </w:tcPr>
          <w:bookmarkStart w:name="198" w:id="202"/>
          <w:p>
            <w:pPr>
              <w:spacing w:after="0"/>
              <w:ind w:left="0"/>
              <w:jc w:val="left"/>
            </w:pPr>
            <w:r>
              <w:rPr>
                <w:rFonts w:ascii="Arial"/>
                <w:b w:val="false"/>
                <w:i w:val="false"/>
                <w:color w:val="000000"/>
                <w:sz w:val="15"/>
              </w:rPr>
              <w:t>комплектів</w:t>
            </w:r>
          </w:p>
          <w:bookmarkEnd w:id="202"/>
        </w:tc>
        <w:tc>
          <w:tcPr>
            <w:tcW w:w="1636" w:type="dxa"/>
            <w:tcBorders>
              <w:top w:val="outset" w:color="000000" w:sz="8"/>
              <w:left w:val="outset" w:color="000000" w:sz="8"/>
              <w:bottom w:val="outset" w:color="000000" w:sz="8"/>
              <w:right w:val="outset" w:color="000000" w:sz="8"/>
            </w:tcBorders>
            <w:vAlign w:val="center"/>
          </w:tcPr>
          <w:bookmarkStart w:name="199" w:id="203"/>
          <w:p>
            <w:pPr>
              <w:spacing w:after="0"/>
              <w:ind w:left="0"/>
              <w:jc w:val="center"/>
            </w:pPr>
            <w:r>
              <w:rPr>
                <w:rFonts w:ascii="Arial"/>
                <w:b w:val="false"/>
                <w:i w:val="false"/>
                <w:color w:val="000000"/>
                <w:sz w:val="15"/>
              </w:rPr>
              <w:t>30210</w:t>
            </w:r>
          </w:p>
          <w:bookmarkEnd w:id="203"/>
        </w:tc>
        <w:tc>
          <w:tcPr>
            <w:tcW w:w="2590" w:type="dxa"/>
            <w:tcBorders>
              <w:top w:val="outset" w:color="000000" w:sz="8"/>
              <w:left w:val="outset" w:color="000000" w:sz="8"/>
              <w:bottom w:val="outset" w:color="000000" w:sz="8"/>
              <w:right w:val="outset" w:color="000000" w:sz="8"/>
            </w:tcBorders>
            <w:vAlign w:val="center"/>
          </w:tcPr>
          <w:bookmarkStart w:name="200" w:id="204"/>
          <w:p>
            <w:pPr>
              <w:spacing w:after="0"/>
              <w:ind w:left="0"/>
              <w:jc w:val="center"/>
            </w:pPr>
            <w:r>
              <w:rPr>
                <w:rFonts w:ascii="Arial"/>
                <w:b w:val="false"/>
                <w:i w:val="false"/>
                <w:color w:val="000000"/>
                <w:sz w:val="15"/>
              </w:rPr>
              <w:t>335</w:t>
            </w:r>
          </w:p>
          <w:bookmarkEnd w:id="204"/>
        </w:tc>
      </w:tr>
    </w:tbl>
    <w:bookmarkStart w:name="201" w:id="205"/>
    <w:p>
      <w:pPr>
        <w:spacing w:after="0"/>
        <w:ind w:left="0"/>
        <w:jc w:val="center"/>
      </w:pPr>
      <w:r>
        <w:rPr>
          <w:rFonts w:ascii="Arial"/>
          <w:b w:val="false"/>
          <w:i w:val="false"/>
          <w:color w:val="000000"/>
          <w:sz w:val="27"/>
        </w:rPr>
        <w:t>III. Напрям "Централізована закупівля хіміотерапевтичних препаратів, радіофармпрепаратів та препаратів супроводу для лікування онкологічних хворих"</w:t>
      </w:r>
    </w:p>
    <w:bookmarkEnd w:id="205"/>
    <w:bookmarkStart w:name="202" w:id="206"/>
    <w:p>
      <w:pPr>
        <w:spacing w:after="0"/>
        <w:ind w:left="0"/>
        <w:jc w:val="center"/>
      </w:pPr>
      <w:r>
        <w:rPr>
          <w:rFonts w:ascii="Arial"/>
          <w:b w:val="false"/>
          <w:i w:val="false"/>
          <w:color w:val="000000"/>
          <w:sz w:val="27"/>
        </w:rPr>
        <w:t>1. Лікарські засоби для лікування онкологічних хворих</w:t>
      </w:r>
    </w:p>
    <w:bookmarkEnd w:id="20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27"/>
        <w:gridCol w:w="3273"/>
        <w:gridCol w:w="2045"/>
        <w:gridCol w:w="1772"/>
        <w:gridCol w:w="2317"/>
      </w:tblGrid>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03" w:id="207"/>
          <w:p>
            <w:pPr>
              <w:spacing w:after="0"/>
              <w:ind w:left="0"/>
              <w:jc w:val="center"/>
            </w:pPr>
            <w:r>
              <w:rPr>
                <w:rFonts w:ascii="Arial"/>
                <w:b w:val="false"/>
                <w:i w:val="false"/>
                <w:color w:val="000000"/>
                <w:sz w:val="15"/>
              </w:rPr>
              <w:t>Міжнародна непатентована назва лікарського засобу</w:t>
            </w:r>
          </w:p>
          <w:bookmarkEnd w:id="207"/>
        </w:tc>
        <w:tc>
          <w:tcPr>
            <w:tcW w:w="3273" w:type="dxa"/>
            <w:tcBorders>
              <w:top w:val="outset" w:color="000000" w:sz="8"/>
              <w:left w:val="outset" w:color="000000" w:sz="8"/>
              <w:bottom w:val="outset" w:color="000000" w:sz="8"/>
              <w:right w:val="outset" w:color="000000" w:sz="8"/>
            </w:tcBorders>
            <w:vAlign w:val="center"/>
          </w:tcPr>
          <w:bookmarkStart w:name="204" w:id="208"/>
          <w:p>
            <w:pPr>
              <w:spacing w:after="0"/>
              <w:ind w:left="0"/>
              <w:jc w:val="center"/>
            </w:pPr>
            <w:r>
              <w:rPr>
                <w:rFonts w:ascii="Arial"/>
                <w:b w:val="false"/>
                <w:i w:val="false"/>
                <w:color w:val="000000"/>
                <w:sz w:val="15"/>
              </w:rPr>
              <w:t>Форма випуску</w:t>
            </w:r>
          </w:p>
          <w:bookmarkEnd w:id="208"/>
        </w:tc>
        <w:tc>
          <w:tcPr>
            <w:tcW w:w="2045" w:type="dxa"/>
            <w:tcBorders>
              <w:top w:val="outset" w:color="000000" w:sz="8"/>
              <w:left w:val="outset" w:color="000000" w:sz="8"/>
              <w:bottom w:val="outset" w:color="000000" w:sz="8"/>
              <w:right w:val="outset" w:color="000000" w:sz="8"/>
            </w:tcBorders>
            <w:vAlign w:val="center"/>
          </w:tcPr>
          <w:bookmarkStart w:name="205" w:id="209"/>
          <w:p>
            <w:pPr>
              <w:spacing w:after="0"/>
              <w:ind w:left="0"/>
              <w:jc w:val="center"/>
            </w:pPr>
            <w:r>
              <w:rPr>
                <w:rFonts w:ascii="Arial"/>
                <w:b w:val="false"/>
                <w:i w:val="false"/>
                <w:color w:val="000000"/>
                <w:sz w:val="15"/>
              </w:rPr>
              <w:t>Дозування</w:t>
            </w:r>
          </w:p>
          <w:bookmarkEnd w:id="209"/>
        </w:tc>
        <w:tc>
          <w:tcPr>
            <w:tcW w:w="1772" w:type="dxa"/>
            <w:tcBorders>
              <w:top w:val="outset" w:color="000000" w:sz="8"/>
              <w:left w:val="outset" w:color="000000" w:sz="8"/>
              <w:bottom w:val="outset" w:color="000000" w:sz="8"/>
              <w:right w:val="outset" w:color="000000" w:sz="8"/>
            </w:tcBorders>
            <w:vAlign w:val="center"/>
          </w:tcPr>
          <w:bookmarkStart w:name="206" w:id="210"/>
          <w:p>
            <w:pPr>
              <w:spacing w:after="0"/>
              <w:ind w:left="0"/>
              <w:jc w:val="center"/>
            </w:pPr>
            <w:r>
              <w:rPr>
                <w:rFonts w:ascii="Arial"/>
                <w:b w:val="false"/>
                <w:i w:val="false"/>
                <w:color w:val="000000"/>
                <w:sz w:val="15"/>
              </w:rPr>
              <w:t>Обсяг потреби, 100 відсотків</w:t>
            </w:r>
          </w:p>
          <w:bookmarkEnd w:id="210"/>
        </w:tc>
        <w:tc>
          <w:tcPr>
            <w:tcW w:w="2317" w:type="dxa"/>
            <w:tcBorders>
              <w:top w:val="outset" w:color="000000" w:sz="8"/>
              <w:left w:val="outset" w:color="000000" w:sz="8"/>
              <w:bottom w:val="outset" w:color="000000" w:sz="8"/>
              <w:right w:val="outset" w:color="000000" w:sz="8"/>
            </w:tcBorders>
            <w:vAlign w:val="center"/>
          </w:tcPr>
          <w:bookmarkStart w:name="207" w:id="211"/>
          <w:p>
            <w:pPr>
              <w:spacing w:after="0"/>
              <w:ind w:left="0"/>
              <w:jc w:val="center"/>
            </w:pPr>
            <w:r>
              <w:rPr>
                <w:rFonts w:ascii="Arial"/>
                <w:b w:val="false"/>
                <w:i w:val="false"/>
                <w:color w:val="000000"/>
                <w:sz w:val="15"/>
              </w:rPr>
              <w:t>Кількість з урахуванням обсягу фінансування</w:t>
            </w:r>
          </w:p>
          <w:bookmarkEnd w:id="21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08" w:id="212"/>
          <w:p>
            <w:pPr>
              <w:spacing w:after="0"/>
              <w:ind w:left="0"/>
              <w:jc w:val="both"/>
            </w:pPr>
            <w:r>
              <w:rPr>
                <w:rFonts w:ascii="Arial"/>
                <w:b w:val="false"/>
                <w:i w:val="false"/>
                <w:color w:val="000000"/>
                <w:sz w:val="15"/>
              </w:rPr>
              <w:t>Бікалутамід</w:t>
            </w:r>
          </w:p>
          <w:bookmarkEnd w:id="212"/>
        </w:tc>
        <w:tc>
          <w:tcPr>
            <w:tcW w:w="3273" w:type="dxa"/>
            <w:tcBorders>
              <w:top w:val="outset" w:color="000000" w:sz="8"/>
              <w:left w:val="outset" w:color="000000" w:sz="8"/>
              <w:bottom w:val="outset" w:color="000000" w:sz="8"/>
              <w:right w:val="outset" w:color="000000" w:sz="8"/>
            </w:tcBorders>
            <w:vAlign w:val="center"/>
          </w:tcPr>
          <w:bookmarkStart w:name="209" w:id="213"/>
          <w:p>
            <w:pPr>
              <w:spacing w:after="0"/>
              <w:ind w:left="0"/>
              <w:jc w:val="left"/>
            </w:pPr>
            <w:r>
              <w:rPr>
                <w:rFonts w:ascii="Arial"/>
                <w:b w:val="false"/>
                <w:i w:val="false"/>
                <w:color w:val="000000"/>
                <w:sz w:val="15"/>
              </w:rPr>
              <w:t>таблетки, капсули, драже</w:t>
            </w:r>
          </w:p>
          <w:bookmarkEnd w:id="213"/>
        </w:tc>
        <w:tc>
          <w:tcPr>
            <w:tcW w:w="2045" w:type="dxa"/>
            <w:tcBorders>
              <w:top w:val="outset" w:color="000000" w:sz="8"/>
              <w:left w:val="outset" w:color="000000" w:sz="8"/>
              <w:bottom w:val="outset" w:color="000000" w:sz="8"/>
              <w:right w:val="outset" w:color="000000" w:sz="8"/>
            </w:tcBorders>
            <w:vAlign w:val="center"/>
          </w:tcPr>
          <w:bookmarkStart w:name="210" w:id="214"/>
          <w:p>
            <w:pPr>
              <w:spacing w:after="0"/>
              <w:ind w:left="0"/>
              <w:jc w:val="center"/>
            </w:pPr>
            <w:r>
              <w:rPr>
                <w:rFonts w:ascii="Arial"/>
                <w:b w:val="false"/>
                <w:i w:val="false"/>
                <w:color w:val="000000"/>
                <w:sz w:val="15"/>
              </w:rPr>
              <w:t>50 мг</w:t>
            </w:r>
          </w:p>
          <w:bookmarkEnd w:id="214"/>
        </w:tc>
        <w:tc>
          <w:tcPr>
            <w:tcW w:w="1772" w:type="dxa"/>
            <w:tcBorders>
              <w:top w:val="outset" w:color="000000" w:sz="8"/>
              <w:left w:val="outset" w:color="000000" w:sz="8"/>
              <w:bottom w:val="outset" w:color="000000" w:sz="8"/>
              <w:right w:val="outset" w:color="000000" w:sz="8"/>
            </w:tcBorders>
            <w:vAlign w:val="center"/>
          </w:tcPr>
          <w:bookmarkStart w:name="211" w:id="215"/>
          <w:p>
            <w:pPr>
              <w:spacing w:after="0"/>
              <w:ind w:left="0"/>
              <w:jc w:val="center"/>
            </w:pPr>
            <w:r>
              <w:rPr>
                <w:rFonts w:ascii="Arial"/>
                <w:b w:val="false"/>
                <w:i w:val="false"/>
                <w:color w:val="000000"/>
                <w:sz w:val="15"/>
              </w:rPr>
              <w:t>255054</w:t>
            </w:r>
          </w:p>
          <w:bookmarkEnd w:id="215"/>
        </w:tc>
        <w:tc>
          <w:tcPr>
            <w:tcW w:w="2317" w:type="dxa"/>
            <w:tcBorders>
              <w:top w:val="outset" w:color="000000" w:sz="8"/>
              <w:left w:val="outset" w:color="000000" w:sz="8"/>
              <w:bottom w:val="outset" w:color="000000" w:sz="8"/>
              <w:right w:val="outset" w:color="000000" w:sz="8"/>
            </w:tcBorders>
            <w:vAlign w:val="center"/>
          </w:tcPr>
          <w:bookmarkStart w:name="212" w:id="216"/>
          <w:p>
            <w:pPr>
              <w:spacing w:after="0"/>
              <w:ind w:left="0"/>
              <w:jc w:val="center"/>
            </w:pPr>
            <w:r>
              <w:rPr>
                <w:rFonts w:ascii="Arial"/>
                <w:b w:val="false"/>
                <w:i w:val="false"/>
                <w:color w:val="000000"/>
                <w:sz w:val="15"/>
              </w:rPr>
              <w:t>54956</w:t>
            </w:r>
          </w:p>
          <w:bookmarkEnd w:id="21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13" w:id="217"/>
          <w:p>
            <w:pPr>
              <w:spacing w:after="0"/>
              <w:ind w:left="0"/>
              <w:jc w:val="both"/>
            </w:pPr>
            <w:r>
              <w:rPr>
                <w:rFonts w:ascii="Arial"/>
                <w:b w:val="false"/>
                <w:i w:val="false"/>
                <w:color w:val="000000"/>
                <w:sz w:val="15"/>
              </w:rPr>
              <w:t>Бікалутамід</w:t>
            </w:r>
          </w:p>
          <w:bookmarkEnd w:id="217"/>
        </w:tc>
        <w:tc>
          <w:tcPr>
            <w:tcW w:w="3273" w:type="dxa"/>
            <w:tcBorders>
              <w:top w:val="outset" w:color="000000" w:sz="8"/>
              <w:left w:val="outset" w:color="000000" w:sz="8"/>
              <w:bottom w:val="outset" w:color="000000" w:sz="8"/>
              <w:right w:val="outset" w:color="000000" w:sz="8"/>
            </w:tcBorders>
            <w:vAlign w:val="center"/>
          </w:tcPr>
          <w:bookmarkStart w:name="214" w:id="218"/>
          <w:p>
            <w:pPr>
              <w:spacing w:after="0"/>
              <w:ind w:left="0"/>
              <w:jc w:val="center"/>
            </w:pPr>
            <w:r>
              <w:rPr>
                <w:rFonts w:ascii="Arial"/>
                <w:b w:val="false"/>
                <w:i w:val="false"/>
                <w:color w:val="000000"/>
                <w:sz w:val="15"/>
              </w:rPr>
              <w:t>- " -</w:t>
            </w:r>
          </w:p>
          <w:bookmarkEnd w:id="218"/>
        </w:tc>
        <w:tc>
          <w:tcPr>
            <w:tcW w:w="2045" w:type="dxa"/>
            <w:tcBorders>
              <w:top w:val="outset" w:color="000000" w:sz="8"/>
              <w:left w:val="outset" w:color="000000" w:sz="8"/>
              <w:bottom w:val="outset" w:color="000000" w:sz="8"/>
              <w:right w:val="outset" w:color="000000" w:sz="8"/>
            </w:tcBorders>
            <w:vAlign w:val="center"/>
          </w:tcPr>
          <w:bookmarkStart w:name="215" w:id="219"/>
          <w:p>
            <w:pPr>
              <w:spacing w:after="0"/>
              <w:ind w:left="0"/>
              <w:jc w:val="center"/>
            </w:pPr>
            <w:r>
              <w:rPr>
                <w:rFonts w:ascii="Arial"/>
                <w:b w:val="false"/>
                <w:i w:val="false"/>
                <w:color w:val="000000"/>
                <w:sz w:val="15"/>
              </w:rPr>
              <w:t>150 мг</w:t>
            </w:r>
          </w:p>
          <w:bookmarkEnd w:id="219"/>
        </w:tc>
        <w:tc>
          <w:tcPr>
            <w:tcW w:w="1772" w:type="dxa"/>
            <w:tcBorders>
              <w:top w:val="outset" w:color="000000" w:sz="8"/>
              <w:left w:val="outset" w:color="000000" w:sz="8"/>
              <w:bottom w:val="outset" w:color="000000" w:sz="8"/>
              <w:right w:val="outset" w:color="000000" w:sz="8"/>
            </w:tcBorders>
            <w:vAlign w:val="center"/>
          </w:tcPr>
          <w:bookmarkStart w:name="216" w:id="220"/>
          <w:p>
            <w:pPr>
              <w:spacing w:after="0"/>
              <w:ind w:left="0"/>
              <w:jc w:val="center"/>
            </w:pPr>
            <w:r>
              <w:rPr>
                <w:rFonts w:ascii="Arial"/>
                <w:b w:val="false"/>
                <w:i w:val="false"/>
                <w:color w:val="000000"/>
                <w:sz w:val="15"/>
              </w:rPr>
              <w:t>145728</w:t>
            </w:r>
          </w:p>
          <w:bookmarkEnd w:id="220"/>
        </w:tc>
        <w:tc>
          <w:tcPr>
            <w:tcW w:w="2317" w:type="dxa"/>
            <w:tcBorders>
              <w:top w:val="outset" w:color="000000" w:sz="8"/>
              <w:left w:val="outset" w:color="000000" w:sz="8"/>
              <w:bottom w:val="outset" w:color="000000" w:sz="8"/>
              <w:right w:val="outset" w:color="000000" w:sz="8"/>
            </w:tcBorders>
            <w:vAlign w:val="center"/>
          </w:tcPr>
          <w:bookmarkStart w:name="217" w:id="221"/>
          <w:p>
            <w:pPr>
              <w:spacing w:after="0"/>
              <w:ind w:left="0"/>
              <w:jc w:val="center"/>
            </w:pPr>
            <w:r>
              <w:rPr>
                <w:rFonts w:ascii="Arial"/>
                <w:b w:val="false"/>
                <w:i w:val="false"/>
                <w:color w:val="000000"/>
                <w:sz w:val="15"/>
              </w:rPr>
              <w:t>26999</w:t>
            </w:r>
          </w:p>
          <w:bookmarkEnd w:id="22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18" w:id="222"/>
          <w:p>
            <w:pPr>
              <w:spacing w:after="0"/>
              <w:ind w:left="0"/>
              <w:jc w:val="both"/>
            </w:pPr>
            <w:r>
              <w:rPr>
                <w:rFonts w:ascii="Arial"/>
                <w:b w:val="false"/>
                <w:i w:val="false"/>
                <w:color w:val="000000"/>
                <w:sz w:val="15"/>
              </w:rPr>
              <w:t>Блеоміцин</w:t>
            </w:r>
          </w:p>
          <w:bookmarkEnd w:id="222"/>
        </w:tc>
        <w:tc>
          <w:tcPr>
            <w:tcW w:w="3273" w:type="dxa"/>
            <w:tcBorders>
              <w:top w:val="outset" w:color="000000" w:sz="8"/>
              <w:left w:val="outset" w:color="000000" w:sz="8"/>
              <w:bottom w:val="outset" w:color="000000" w:sz="8"/>
              <w:right w:val="outset" w:color="000000" w:sz="8"/>
            </w:tcBorders>
            <w:vAlign w:val="center"/>
          </w:tcPr>
          <w:bookmarkStart w:name="219" w:id="223"/>
          <w:p>
            <w:pPr>
              <w:spacing w:after="0"/>
              <w:ind w:left="0"/>
              <w:jc w:val="left"/>
            </w:pPr>
            <w:r>
              <w:rPr>
                <w:rFonts w:ascii="Arial"/>
                <w:b w:val="false"/>
                <w:i w:val="false"/>
                <w:color w:val="000000"/>
                <w:sz w:val="15"/>
              </w:rPr>
              <w:t>ампули, флакони, шприци</w:t>
            </w:r>
          </w:p>
          <w:bookmarkEnd w:id="223"/>
        </w:tc>
        <w:tc>
          <w:tcPr>
            <w:tcW w:w="2045" w:type="dxa"/>
            <w:tcBorders>
              <w:top w:val="outset" w:color="000000" w:sz="8"/>
              <w:left w:val="outset" w:color="000000" w:sz="8"/>
              <w:bottom w:val="outset" w:color="000000" w:sz="8"/>
              <w:right w:val="outset" w:color="000000" w:sz="8"/>
            </w:tcBorders>
            <w:vAlign w:val="center"/>
          </w:tcPr>
          <w:bookmarkStart w:name="220" w:id="224"/>
          <w:p>
            <w:pPr>
              <w:spacing w:after="0"/>
              <w:ind w:left="0"/>
              <w:jc w:val="center"/>
            </w:pPr>
            <w:r>
              <w:rPr>
                <w:rFonts w:ascii="Arial"/>
                <w:b w:val="false"/>
                <w:i w:val="false"/>
                <w:color w:val="000000"/>
                <w:sz w:val="15"/>
              </w:rPr>
              <w:t>15 мг</w:t>
            </w:r>
          </w:p>
          <w:bookmarkEnd w:id="224"/>
        </w:tc>
        <w:tc>
          <w:tcPr>
            <w:tcW w:w="1772" w:type="dxa"/>
            <w:tcBorders>
              <w:top w:val="outset" w:color="000000" w:sz="8"/>
              <w:left w:val="outset" w:color="000000" w:sz="8"/>
              <w:bottom w:val="outset" w:color="000000" w:sz="8"/>
              <w:right w:val="outset" w:color="000000" w:sz="8"/>
            </w:tcBorders>
            <w:vAlign w:val="center"/>
          </w:tcPr>
          <w:bookmarkStart w:name="221" w:id="225"/>
          <w:p>
            <w:pPr>
              <w:spacing w:after="0"/>
              <w:ind w:left="0"/>
              <w:jc w:val="center"/>
            </w:pPr>
            <w:r>
              <w:rPr>
                <w:rFonts w:ascii="Arial"/>
                <w:b w:val="false"/>
                <w:i w:val="false"/>
                <w:color w:val="000000"/>
                <w:sz w:val="15"/>
              </w:rPr>
              <w:t>26250</w:t>
            </w:r>
          </w:p>
          <w:bookmarkEnd w:id="225"/>
        </w:tc>
        <w:tc>
          <w:tcPr>
            <w:tcW w:w="2317" w:type="dxa"/>
            <w:tcBorders>
              <w:top w:val="outset" w:color="000000" w:sz="8"/>
              <w:left w:val="outset" w:color="000000" w:sz="8"/>
              <w:bottom w:val="outset" w:color="000000" w:sz="8"/>
              <w:right w:val="outset" w:color="000000" w:sz="8"/>
            </w:tcBorders>
            <w:vAlign w:val="center"/>
          </w:tcPr>
          <w:bookmarkStart w:name="222" w:id="226"/>
          <w:p>
            <w:pPr>
              <w:spacing w:after="0"/>
              <w:ind w:left="0"/>
              <w:jc w:val="center"/>
            </w:pPr>
            <w:r>
              <w:rPr>
                <w:rFonts w:ascii="Arial"/>
                <w:b w:val="false"/>
                <w:i w:val="false"/>
                <w:color w:val="000000"/>
                <w:sz w:val="15"/>
              </w:rPr>
              <w:t>4520</w:t>
            </w:r>
          </w:p>
          <w:bookmarkEnd w:id="22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23" w:id="227"/>
          <w:p>
            <w:pPr>
              <w:spacing w:after="0"/>
              <w:ind w:left="0"/>
              <w:jc w:val="both"/>
            </w:pPr>
            <w:r>
              <w:rPr>
                <w:rFonts w:ascii="Arial"/>
                <w:b w:val="false"/>
                <w:i w:val="false"/>
                <w:color w:val="000000"/>
                <w:sz w:val="15"/>
              </w:rPr>
              <w:t>Вінкристин</w:t>
            </w:r>
          </w:p>
          <w:bookmarkEnd w:id="227"/>
        </w:tc>
        <w:tc>
          <w:tcPr>
            <w:tcW w:w="3273" w:type="dxa"/>
            <w:tcBorders>
              <w:top w:val="outset" w:color="000000" w:sz="8"/>
              <w:left w:val="outset" w:color="000000" w:sz="8"/>
              <w:bottom w:val="outset" w:color="000000" w:sz="8"/>
              <w:right w:val="outset" w:color="000000" w:sz="8"/>
            </w:tcBorders>
            <w:vAlign w:val="center"/>
          </w:tcPr>
          <w:bookmarkStart w:name="224" w:id="228"/>
          <w:p>
            <w:pPr>
              <w:spacing w:after="0"/>
              <w:ind w:left="0"/>
              <w:jc w:val="center"/>
            </w:pPr>
            <w:r>
              <w:rPr>
                <w:rFonts w:ascii="Arial"/>
                <w:b w:val="false"/>
                <w:i w:val="false"/>
                <w:color w:val="000000"/>
                <w:sz w:val="15"/>
              </w:rPr>
              <w:t>- " -</w:t>
            </w:r>
          </w:p>
          <w:bookmarkEnd w:id="228"/>
        </w:tc>
        <w:tc>
          <w:tcPr>
            <w:tcW w:w="2045" w:type="dxa"/>
            <w:tcBorders>
              <w:top w:val="outset" w:color="000000" w:sz="8"/>
              <w:left w:val="outset" w:color="000000" w:sz="8"/>
              <w:bottom w:val="outset" w:color="000000" w:sz="8"/>
              <w:right w:val="outset" w:color="000000" w:sz="8"/>
            </w:tcBorders>
            <w:vAlign w:val="center"/>
          </w:tcPr>
          <w:bookmarkStart w:name="225" w:id="229"/>
          <w:p>
            <w:pPr>
              <w:spacing w:after="0"/>
              <w:ind w:left="0"/>
              <w:jc w:val="center"/>
            </w:pPr>
            <w:r>
              <w:rPr>
                <w:rFonts w:ascii="Arial"/>
                <w:b w:val="false"/>
                <w:i w:val="false"/>
                <w:color w:val="000000"/>
                <w:sz w:val="15"/>
              </w:rPr>
              <w:t>1 мг</w:t>
            </w:r>
          </w:p>
          <w:bookmarkEnd w:id="229"/>
        </w:tc>
        <w:tc>
          <w:tcPr>
            <w:tcW w:w="1772" w:type="dxa"/>
            <w:tcBorders>
              <w:top w:val="outset" w:color="000000" w:sz="8"/>
              <w:left w:val="outset" w:color="000000" w:sz="8"/>
              <w:bottom w:val="outset" w:color="000000" w:sz="8"/>
              <w:right w:val="outset" w:color="000000" w:sz="8"/>
            </w:tcBorders>
            <w:vAlign w:val="center"/>
          </w:tcPr>
          <w:bookmarkStart w:name="226" w:id="230"/>
          <w:p>
            <w:pPr>
              <w:spacing w:after="0"/>
              <w:ind w:left="0"/>
              <w:jc w:val="center"/>
            </w:pPr>
            <w:r>
              <w:rPr>
                <w:rFonts w:ascii="Arial"/>
                <w:b w:val="false"/>
                <w:i w:val="false"/>
                <w:color w:val="000000"/>
                <w:sz w:val="15"/>
              </w:rPr>
              <w:t>22720</w:t>
            </w:r>
          </w:p>
          <w:bookmarkEnd w:id="230"/>
        </w:tc>
        <w:tc>
          <w:tcPr>
            <w:tcW w:w="2317" w:type="dxa"/>
            <w:tcBorders>
              <w:top w:val="outset" w:color="000000" w:sz="8"/>
              <w:left w:val="outset" w:color="000000" w:sz="8"/>
              <w:bottom w:val="outset" w:color="000000" w:sz="8"/>
              <w:right w:val="outset" w:color="000000" w:sz="8"/>
            </w:tcBorders>
            <w:vAlign w:val="center"/>
          </w:tcPr>
          <w:bookmarkStart w:name="227" w:id="231"/>
          <w:p>
            <w:pPr>
              <w:spacing w:after="0"/>
              <w:ind w:left="0"/>
              <w:jc w:val="center"/>
            </w:pPr>
            <w:r>
              <w:rPr>
                <w:rFonts w:ascii="Arial"/>
                <w:b w:val="false"/>
                <w:i w:val="false"/>
                <w:color w:val="000000"/>
                <w:sz w:val="15"/>
              </w:rPr>
              <w:t>6138</w:t>
            </w:r>
          </w:p>
          <w:bookmarkEnd w:id="23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28" w:id="232"/>
          <w:p>
            <w:pPr>
              <w:spacing w:after="0"/>
              <w:ind w:left="0"/>
              <w:jc w:val="both"/>
            </w:pPr>
            <w:r>
              <w:rPr>
                <w:rFonts w:ascii="Arial"/>
                <w:b w:val="false"/>
                <w:i w:val="false"/>
                <w:color w:val="000000"/>
                <w:sz w:val="15"/>
              </w:rPr>
              <w:t>Вінорельбін</w:t>
            </w:r>
          </w:p>
          <w:bookmarkEnd w:id="232"/>
        </w:tc>
        <w:tc>
          <w:tcPr>
            <w:tcW w:w="3273" w:type="dxa"/>
            <w:tcBorders>
              <w:top w:val="outset" w:color="000000" w:sz="8"/>
              <w:left w:val="outset" w:color="000000" w:sz="8"/>
              <w:bottom w:val="outset" w:color="000000" w:sz="8"/>
              <w:right w:val="outset" w:color="000000" w:sz="8"/>
            </w:tcBorders>
            <w:vAlign w:val="center"/>
          </w:tcPr>
          <w:bookmarkStart w:name="229" w:id="233"/>
          <w:p>
            <w:pPr>
              <w:spacing w:after="0"/>
              <w:ind w:left="0"/>
              <w:jc w:val="center"/>
            </w:pPr>
            <w:r>
              <w:rPr>
                <w:rFonts w:ascii="Arial"/>
                <w:b w:val="false"/>
                <w:i w:val="false"/>
                <w:color w:val="000000"/>
                <w:sz w:val="15"/>
              </w:rPr>
              <w:t>- " -</w:t>
            </w:r>
          </w:p>
          <w:bookmarkEnd w:id="233"/>
        </w:tc>
        <w:tc>
          <w:tcPr>
            <w:tcW w:w="2045" w:type="dxa"/>
            <w:tcBorders>
              <w:top w:val="outset" w:color="000000" w:sz="8"/>
              <w:left w:val="outset" w:color="000000" w:sz="8"/>
              <w:bottom w:val="outset" w:color="000000" w:sz="8"/>
              <w:right w:val="outset" w:color="000000" w:sz="8"/>
            </w:tcBorders>
            <w:vAlign w:val="center"/>
          </w:tcPr>
          <w:bookmarkStart w:name="230" w:id="234"/>
          <w:p>
            <w:pPr>
              <w:spacing w:after="0"/>
              <w:ind w:left="0"/>
              <w:jc w:val="center"/>
            </w:pPr>
            <w:r>
              <w:rPr>
                <w:rFonts w:ascii="Arial"/>
                <w:b w:val="false"/>
                <w:i w:val="false"/>
                <w:color w:val="000000"/>
                <w:sz w:val="15"/>
              </w:rPr>
              <w:t>50 мг</w:t>
            </w:r>
          </w:p>
          <w:bookmarkEnd w:id="234"/>
        </w:tc>
        <w:tc>
          <w:tcPr>
            <w:tcW w:w="1772" w:type="dxa"/>
            <w:tcBorders>
              <w:top w:val="outset" w:color="000000" w:sz="8"/>
              <w:left w:val="outset" w:color="000000" w:sz="8"/>
              <w:bottom w:val="outset" w:color="000000" w:sz="8"/>
              <w:right w:val="outset" w:color="000000" w:sz="8"/>
            </w:tcBorders>
            <w:vAlign w:val="center"/>
          </w:tcPr>
          <w:bookmarkStart w:name="231" w:id="235"/>
          <w:p>
            <w:pPr>
              <w:spacing w:after="0"/>
              <w:ind w:left="0"/>
              <w:jc w:val="center"/>
            </w:pPr>
            <w:r>
              <w:rPr>
                <w:rFonts w:ascii="Arial"/>
                <w:b w:val="false"/>
                <w:i w:val="false"/>
                <w:color w:val="000000"/>
                <w:sz w:val="15"/>
              </w:rPr>
              <w:t>6794</w:t>
            </w:r>
          </w:p>
          <w:bookmarkEnd w:id="235"/>
        </w:tc>
        <w:tc>
          <w:tcPr>
            <w:tcW w:w="2317" w:type="dxa"/>
            <w:tcBorders>
              <w:top w:val="outset" w:color="000000" w:sz="8"/>
              <w:left w:val="outset" w:color="000000" w:sz="8"/>
              <w:bottom w:val="outset" w:color="000000" w:sz="8"/>
              <w:right w:val="outset" w:color="000000" w:sz="8"/>
            </w:tcBorders>
            <w:vAlign w:val="center"/>
          </w:tcPr>
          <w:bookmarkStart w:name="232" w:id="236"/>
          <w:p>
            <w:pPr>
              <w:spacing w:after="0"/>
              <w:ind w:left="0"/>
              <w:jc w:val="center"/>
            </w:pPr>
            <w:r>
              <w:rPr>
                <w:rFonts w:ascii="Arial"/>
                <w:b w:val="false"/>
                <w:i w:val="false"/>
                <w:color w:val="000000"/>
                <w:sz w:val="15"/>
              </w:rPr>
              <w:t>1411</w:t>
            </w:r>
          </w:p>
          <w:bookmarkEnd w:id="23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33" w:id="237"/>
          <w:p>
            <w:pPr>
              <w:spacing w:after="0"/>
              <w:ind w:left="0"/>
              <w:jc w:val="both"/>
            </w:pPr>
            <w:r>
              <w:rPr>
                <w:rFonts w:ascii="Arial"/>
                <w:b w:val="false"/>
                <w:i w:val="false"/>
                <w:color w:val="000000"/>
                <w:sz w:val="15"/>
              </w:rPr>
              <w:t>Гемцитабін</w:t>
            </w:r>
          </w:p>
          <w:bookmarkEnd w:id="237"/>
        </w:tc>
        <w:tc>
          <w:tcPr>
            <w:tcW w:w="3273" w:type="dxa"/>
            <w:tcBorders>
              <w:top w:val="outset" w:color="000000" w:sz="8"/>
              <w:left w:val="outset" w:color="000000" w:sz="8"/>
              <w:bottom w:val="outset" w:color="000000" w:sz="8"/>
              <w:right w:val="outset" w:color="000000" w:sz="8"/>
            </w:tcBorders>
            <w:vAlign w:val="center"/>
          </w:tcPr>
          <w:bookmarkStart w:name="234" w:id="238"/>
          <w:p>
            <w:pPr>
              <w:spacing w:after="0"/>
              <w:ind w:left="0"/>
              <w:jc w:val="center"/>
            </w:pPr>
            <w:r>
              <w:rPr>
                <w:rFonts w:ascii="Arial"/>
                <w:b w:val="false"/>
                <w:i w:val="false"/>
                <w:color w:val="000000"/>
                <w:sz w:val="15"/>
              </w:rPr>
              <w:t>- " -</w:t>
            </w:r>
          </w:p>
          <w:bookmarkEnd w:id="238"/>
        </w:tc>
        <w:tc>
          <w:tcPr>
            <w:tcW w:w="2045" w:type="dxa"/>
            <w:tcBorders>
              <w:top w:val="outset" w:color="000000" w:sz="8"/>
              <w:left w:val="outset" w:color="000000" w:sz="8"/>
              <w:bottom w:val="outset" w:color="000000" w:sz="8"/>
              <w:right w:val="outset" w:color="000000" w:sz="8"/>
            </w:tcBorders>
            <w:vAlign w:val="center"/>
          </w:tcPr>
          <w:bookmarkStart w:name="235" w:id="239"/>
          <w:p>
            <w:pPr>
              <w:spacing w:after="0"/>
              <w:ind w:left="0"/>
              <w:jc w:val="center"/>
            </w:pPr>
            <w:r>
              <w:rPr>
                <w:rFonts w:ascii="Arial"/>
                <w:b w:val="false"/>
                <w:i w:val="false"/>
                <w:color w:val="000000"/>
                <w:sz w:val="15"/>
              </w:rPr>
              <w:t>200 мг</w:t>
            </w:r>
          </w:p>
          <w:bookmarkEnd w:id="239"/>
        </w:tc>
        <w:tc>
          <w:tcPr>
            <w:tcW w:w="1772" w:type="dxa"/>
            <w:tcBorders>
              <w:top w:val="outset" w:color="000000" w:sz="8"/>
              <w:left w:val="outset" w:color="000000" w:sz="8"/>
              <w:bottom w:val="outset" w:color="000000" w:sz="8"/>
              <w:right w:val="outset" w:color="000000" w:sz="8"/>
            </w:tcBorders>
            <w:vAlign w:val="center"/>
          </w:tcPr>
          <w:bookmarkStart w:name="236" w:id="240"/>
          <w:p>
            <w:pPr>
              <w:spacing w:after="0"/>
              <w:ind w:left="0"/>
              <w:jc w:val="center"/>
            </w:pPr>
            <w:r>
              <w:rPr>
                <w:rFonts w:ascii="Arial"/>
                <w:b w:val="false"/>
                <w:i w:val="false"/>
                <w:color w:val="000000"/>
                <w:sz w:val="15"/>
              </w:rPr>
              <w:t>27008</w:t>
            </w:r>
          </w:p>
          <w:bookmarkEnd w:id="240"/>
        </w:tc>
        <w:tc>
          <w:tcPr>
            <w:tcW w:w="2317" w:type="dxa"/>
            <w:tcBorders>
              <w:top w:val="outset" w:color="000000" w:sz="8"/>
              <w:left w:val="outset" w:color="000000" w:sz="8"/>
              <w:bottom w:val="outset" w:color="000000" w:sz="8"/>
              <w:right w:val="outset" w:color="000000" w:sz="8"/>
            </w:tcBorders>
            <w:vAlign w:val="center"/>
          </w:tcPr>
          <w:bookmarkStart w:name="237" w:id="241"/>
          <w:p>
            <w:pPr>
              <w:spacing w:after="0"/>
              <w:ind w:left="0"/>
              <w:jc w:val="center"/>
            </w:pPr>
            <w:r>
              <w:rPr>
                <w:rFonts w:ascii="Arial"/>
                <w:b w:val="false"/>
                <w:i w:val="false"/>
                <w:color w:val="000000"/>
                <w:sz w:val="15"/>
              </w:rPr>
              <w:t>4570</w:t>
            </w:r>
          </w:p>
          <w:bookmarkEnd w:id="24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38" w:id="242"/>
          <w:p>
            <w:pPr>
              <w:spacing w:after="0"/>
              <w:ind w:left="0"/>
              <w:jc w:val="both"/>
            </w:pPr>
            <w:r>
              <w:rPr>
                <w:rFonts w:ascii="Arial"/>
                <w:b w:val="false"/>
                <w:i w:val="false"/>
                <w:color w:val="000000"/>
                <w:sz w:val="15"/>
              </w:rPr>
              <w:t>Гемцитабін</w:t>
            </w:r>
          </w:p>
          <w:bookmarkEnd w:id="242"/>
        </w:tc>
        <w:tc>
          <w:tcPr>
            <w:tcW w:w="3273" w:type="dxa"/>
            <w:tcBorders>
              <w:top w:val="outset" w:color="000000" w:sz="8"/>
              <w:left w:val="outset" w:color="000000" w:sz="8"/>
              <w:bottom w:val="outset" w:color="000000" w:sz="8"/>
              <w:right w:val="outset" w:color="000000" w:sz="8"/>
            </w:tcBorders>
            <w:vAlign w:val="center"/>
          </w:tcPr>
          <w:bookmarkStart w:name="239" w:id="243"/>
          <w:p>
            <w:pPr>
              <w:spacing w:after="0"/>
              <w:ind w:left="0"/>
              <w:jc w:val="center"/>
            </w:pPr>
            <w:r>
              <w:rPr>
                <w:rFonts w:ascii="Arial"/>
                <w:b w:val="false"/>
                <w:i w:val="false"/>
                <w:color w:val="000000"/>
                <w:sz w:val="15"/>
              </w:rPr>
              <w:t>- " -</w:t>
            </w:r>
          </w:p>
          <w:bookmarkEnd w:id="243"/>
        </w:tc>
        <w:tc>
          <w:tcPr>
            <w:tcW w:w="2045" w:type="dxa"/>
            <w:tcBorders>
              <w:top w:val="outset" w:color="000000" w:sz="8"/>
              <w:left w:val="outset" w:color="000000" w:sz="8"/>
              <w:bottom w:val="outset" w:color="000000" w:sz="8"/>
              <w:right w:val="outset" w:color="000000" w:sz="8"/>
            </w:tcBorders>
            <w:vAlign w:val="center"/>
          </w:tcPr>
          <w:bookmarkStart w:name="240" w:id="244"/>
          <w:p>
            <w:pPr>
              <w:spacing w:after="0"/>
              <w:ind w:left="0"/>
              <w:jc w:val="center"/>
            </w:pPr>
            <w:r>
              <w:rPr>
                <w:rFonts w:ascii="Arial"/>
                <w:b w:val="false"/>
                <w:i w:val="false"/>
                <w:color w:val="000000"/>
                <w:sz w:val="15"/>
              </w:rPr>
              <w:t>1000 мг</w:t>
            </w:r>
          </w:p>
          <w:bookmarkEnd w:id="244"/>
        </w:tc>
        <w:tc>
          <w:tcPr>
            <w:tcW w:w="1772" w:type="dxa"/>
            <w:tcBorders>
              <w:top w:val="outset" w:color="000000" w:sz="8"/>
              <w:left w:val="outset" w:color="000000" w:sz="8"/>
              <w:bottom w:val="outset" w:color="000000" w:sz="8"/>
              <w:right w:val="outset" w:color="000000" w:sz="8"/>
            </w:tcBorders>
            <w:vAlign w:val="center"/>
          </w:tcPr>
          <w:bookmarkStart w:name="241" w:id="245"/>
          <w:p>
            <w:pPr>
              <w:spacing w:after="0"/>
              <w:ind w:left="0"/>
              <w:jc w:val="center"/>
            </w:pPr>
            <w:r>
              <w:rPr>
                <w:rFonts w:ascii="Arial"/>
                <w:b w:val="false"/>
                <w:i w:val="false"/>
                <w:color w:val="000000"/>
                <w:sz w:val="15"/>
              </w:rPr>
              <w:t>25973</w:t>
            </w:r>
          </w:p>
          <w:bookmarkEnd w:id="245"/>
        </w:tc>
        <w:tc>
          <w:tcPr>
            <w:tcW w:w="2317" w:type="dxa"/>
            <w:tcBorders>
              <w:top w:val="outset" w:color="000000" w:sz="8"/>
              <w:left w:val="outset" w:color="000000" w:sz="8"/>
              <w:bottom w:val="outset" w:color="000000" w:sz="8"/>
              <w:right w:val="outset" w:color="000000" w:sz="8"/>
            </w:tcBorders>
            <w:vAlign w:val="center"/>
          </w:tcPr>
          <w:bookmarkStart w:name="242" w:id="246"/>
          <w:p>
            <w:pPr>
              <w:spacing w:after="0"/>
              <w:ind w:left="0"/>
              <w:jc w:val="center"/>
            </w:pPr>
            <w:r>
              <w:rPr>
                <w:rFonts w:ascii="Arial"/>
                <w:b w:val="false"/>
                <w:i w:val="false"/>
                <w:color w:val="000000"/>
                <w:sz w:val="15"/>
              </w:rPr>
              <w:t>6574</w:t>
            </w:r>
          </w:p>
          <w:bookmarkEnd w:id="24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43" w:id="247"/>
          <w:p>
            <w:pPr>
              <w:spacing w:after="0"/>
              <w:ind w:left="0"/>
              <w:jc w:val="both"/>
            </w:pPr>
            <w:r>
              <w:rPr>
                <w:rFonts w:ascii="Arial"/>
                <w:b w:val="false"/>
                <w:i w:val="false"/>
                <w:color w:val="000000"/>
                <w:sz w:val="15"/>
              </w:rPr>
              <w:t>Гозерелін</w:t>
            </w:r>
          </w:p>
          <w:bookmarkEnd w:id="247"/>
        </w:tc>
        <w:tc>
          <w:tcPr>
            <w:tcW w:w="3273" w:type="dxa"/>
            <w:tcBorders>
              <w:top w:val="outset" w:color="000000" w:sz="8"/>
              <w:left w:val="outset" w:color="000000" w:sz="8"/>
              <w:bottom w:val="outset" w:color="000000" w:sz="8"/>
              <w:right w:val="outset" w:color="000000" w:sz="8"/>
            </w:tcBorders>
            <w:vAlign w:val="center"/>
          </w:tcPr>
          <w:bookmarkStart w:name="244" w:id="248"/>
          <w:p>
            <w:pPr>
              <w:spacing w:after="0"/>
              <w:ind w:left="0"/>
              <w:jc w:val="center"/>
            </w:pPr>
            <w:r>
              <w:rPr>
                <w:rFonts w:ascii="Arial"/>
                <w:b w:val="false"/>
                <w:i w:val="false"/>
                <w:color w:val="000000"/>
                <w:sz w:val="15"/>
              </w:rPr>
              <w:t>- " -</w:t>
            </w:r>
          </w:p>
          <w:bookmarkEnd w:id="248"/>
        </w:tc>
        <w:tc>
          <w:tcPr>
            <w:tcW w:w="2045" w:type="dxa"/>
            <w:tcBorders>
              <w:top w:val="outset" w:color="000000" w:sz="8"/>
              <w:left w:val="outset" w:color="000000" w:sz="8"/>
              <w:bottom w:val="outset" w:color="000000" w:sz="8"/>
              <w:right w:val="outset" w:color="000000" w:sz="8"/>
            </w:tcBorders>
            <w:vAlign w:val="center"/>
          </w:tcPr>
          <w:bookmarkStart w:name="245" w:id="249"/>
          <w:p>
            <w:pPr>
              <w:spacing w:after="0"/>
              <w:ind w:left="0"/>
              <w:jc w:val="center"/>
            </w:pPr>
            <w:r>
              <w:rPr>
                <w:rFonts w:ascii="Arial"/>
                <w:b w:val="false"/>
                <w:i w:val="false"/>
                <w:color w:val="000000"/>
                <w:sz w:val="15"/>
              </w:rPr>
              <w:t>10,8 мг</w:t>
            </w:r>
          </w:p>
          <w:bookmarkEnd w:id="249"/>
        </w:tc>
        <w:tc>
          <w:tcPr>
            <w:tcW w:w="1772" w:type="dxa"/>
            <w:tcBorders>
              <w:top w:val="outset" w:color="000000" w:sz="8"/>
              <w:left w:val="outset" w:color="000000" w:sz="8"/>
              <w:bottom w:val="outset" w:color="000000" w:sz="8"/>
              <w:right w:val="outset" w:color="000000" w:sz="8"/>
            </w:tcBorders>
            <w:vAlign w:val="center"/>
          </w:tcPr>
          <w:bookmarkStart w:name="246" w:id="250"/>
          <w:p>
            <w:pPr>
              <w:spacing w:after="0"/>
              <w:ind w:left="0"/>
              <w:jc w:val="center"/>
            </w:pPr>
            <w:r>
              <w:rPr>
                <w:rFonts w:ascii="Arial"/>
                <w:b w:val="false"/>
                <w:i w:val="false"/>
                <w:color w:val="000000"/>
                <w:sz w:val="15"/>
              </w:rPr>
              <w:t>9236</w:t>
            </w:r>
          </w:p>
          <w:bookmarkEnd w:id="250"/>
        </w:tc>
        <w:tc>
          <w:tcPr>
            <w:tcW w:w="2317" w:type="dxa"/>
            <w:tcBorders>
              <w:top w:val="outset" w:color="000000" w:sz="8"/>
              <w:left w:val="outset" w:color="000000" w:sz="8"/>
              <w:bottom w:val="outset" w:color="000000" w:sz="8"/>
              <w:right w:val="outset" w:color="000000" w:sz="8"/>
            </w:tcBorders>
            <w:vAlign w:val="center"/>
          </w:tcPr>
          <w:bookmarkStart w:name="247" w:id="251"/>
          <w:p>
            <w:pPr>
              <w:spacing w:after="0"/>
              <w:ind w:left="0"/>
              <w:jc w:val="center"/>
            </w:pPr>
            <w:r>
              <w:rPr>
                <w:rFonts w:ascii="Arial"/>
                <w:b w:val="false"/>
                <w:i w:val="false"/>
                <w:color w:val="000000"/>
                <w:sz w:val="15"/>
              </w:rPr>
              <w:t>1977</w:t>
            </w:r>
          </w:p>
          <w:bookmarkEnd w:id="25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48" w:id="252"/>
          <w:p>
            <w:pPr>
              <w:spacing w:after="0"/>
              <w:ind w:left="0"/>
              <w:jc w:val="both"/>
            </w:pPr>
            <w:r>
              <w:rPr>
                <w:rFonts w:ascii="Arial"/>
                <w:b w:val="false"/>
                <w:i w:val="false"/>
                <w:color w:val="000000"/>
                <w:sz w:val="15"/>
              </w:rPr>
              <w:t>Дакарбазин</w:t>
            </w:r>
          </w:p>
          <w:bookmarkEnd w:id="252"/>
        </w:tc>
        <w:tc>
          <w:tcPr>
            <w:tcW w:w="3273" w:type="dxa"/>
            <w:tcBorders>
              <w:top w:val="outset" w:color="000000" w:sz="8"/>
              <w:left w:val="outset" w:color="000000" w:sz="8"/>
              <w:bottom w:val="outset" w:color="000000" w:sz="8"/>
              <w:right w:val="outset" w:color="000000" w:sz="8"/>
            </w:tcBorders>
            <w:vAlign w:val="center"/>
          </w:tcPr>
          <w:bookmarkStart w:name="249" w:id="253"/>
          <w:p>
            <w:pPr>
              <w:spacing w:after="0"/>
              <w:ind w:left="0"/>
              <w:jc w:val="center"/>
            </w:pPr>
            <w:r>
              <w:rPr>
                <w:rFonts w:ascii="Arial"/>
                <w:b w:val="false"/>
                <w:i w:val="false"/>
                <w:color w:val="000000"/>
                <w:sz w:val="15"/>
              </w:rPr>
              <w:t>- " -</w:t>
            </w:r>
          </w:p>
          <w:bookmarkEnd w:id="253"/>
        </w:tc>
        <w:tc>
          <w:tcPr>
            <w:tcW w:w="2045" w:type="dxa"/>
            <w:tcBorders>
              <w:top w:val="outset" w:color="000000" w:sz="8"/>
              <w:left w:val="outset" w:color="000000" w:sz="8"/>
              <w:bottom w:val="outset" w:color="000000" w:sz="8"/>
              <w:right w:val="outset" w:color="000000" w:sz="8"/>
            </w:tcBorders>
            <w:vAlign w:val="center"/>
          </w:tcPr>
          <w:bookmarkStart w:name="250" w:id="254"/>
          <w:p>
            <w:pPr>
              <w:spacing w:after="0"/>
              <w:ind w:left="0"/>
              <w:jc w:val="center"/>
            </w:pPr>
            <w:r>
              <w:rPr>
                <w:rFonts w:ascii="Arial"/>
                <w:b w:val="false"/>
                <w:i w:val="false"/>
                <w:color w:val="000000"/>
                <w:sz w:val="15"/>
              </w:rPr>
              <w:t>200 мг</w:t>
            </w:r>
          </w:p>
          <w:bookmarkEnd w:id="254"/>
        </w:tc>
        <w:tc>
          <w:tcPr>
            <w:tcW w:w="1772" w:type="dxa"/>
            <w:tcBorders>
              <w:top w:val="outset" w:color="000000" w:sz="8"/>
              <w:left w:val="outset" w:color="000000" w:sz="8"/>
              <w:bottom w:val="outset" w:color="000000" w:sz="8"/>
              <w:right w:val="outset" w:color="000000" w:sz="8"/>
            </w:tcBorders>
            <w:vAlign w:val="center"/>
          </w:tcPr>
          <w:bookmarkStart w:name="251" w:id="255"/>
          <w:p>
            <w:pPr>
              <w:spacing w:after="0"/>
              <w:ind w:left="0"/>
              <w:jc w:val="center"/>
            </w:pPr>
            <w:r>
              <w:rPr>
                <w:rFonts w:ascii="Arial"/>
                <w:b w:val="false"/>
                <w:i w:val="false"/>
                <w:color w:val="000000"/>
                <w:sz w:val="15"/>
              </w:rPr>
              <w:t>34560</w:t>
            </w:r>
          </w:p>
          <w:bookmarkEnd w:id="255"/>
        </w:tc>
        <w:tc>
          <w:tcPr>
            <w:tcW w:w="2317" w:type="dxa"/>
            <w:tcBorders>
              <w:top w:val="outset" w:color="000000" w:sz="8"/>
              <w:left w:val="outset" w:color="000000" w:sz="8"/>
              <w:bottom w:val="outset" w:color="000000" w:sz="8"/>
              <w:right w:val="outset" w:color="000000" w:sz="8"/>
            </w:tcBorders>
            <w:vAlign w:val="center"/>
          </w:tcPr>
          <w:bookmarkStart w:name="252" w:id="256"/>
          <w:p>
            <w:pPr>
              <w:spacing w:after="0"/>
              <w:ind w:left="0"/>
              <w:jc w:val="center"/>
            </w:pPr>
            <w:r>
              <w:rPr>
                <w:rFonts w:ascii="Arial"/>
                <w:b w:val="false"/>
                <w:i w:val="false"/>
                <w:color w:val="000000"/>
                <w:sz w:val="15"/>
              </w:rPr>
              <w:t>7151</w:t>
            </w:r>
          </w:p>
          <w:bookmarkEnd w:id="25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53" w:id="257"/>
          <w:p>
            <w:pPr>
              <w:spacing w:after="0"/>
              <w:ind w:left="0"/>
              <w:jc w:val="both"/>
            </w:pPr>
            <w:r>
              <w:rPr>
                <w:rFonts w:ascii="Arial"/>
                <w:b w:val="false"/>
                <w:i w:val="false"/>
                <w:color w:val="000000"/>
                <w:sz w:val="15"/>
              </w:rPr>
              <w:t>Доксорубіцин</w:t>
            </w:r>
          </w:p>
          <w:bookmarkEnd w:id="257"/>
        </w:tc>
        <w:tc>
          <w:tcPr>
            <w:tcW w:w="3273" w:type="dxa"/>
            <w:tcBorders>
              <w:top w:val="outset" w:color="000000" w:sz="8"/>
              <w:left w:val="outset" w:color="000000" w:sz="8"/>
              <w:bottom w:val="outset" w:color="000000" w:sz="8"/>
              <w:right w:val="outset" w:color="000000" w:sz="8"/>
            </w:tcBorders>
            <w:vAlign w:val="center"/>
          </w:tcPr>
          <w:bookmarkStart w:name="254" w:id="258"/>
          <w:p>
            <w:pPr>
              <w:spacing w:after="0"/>
              <w:ind w:left="0"/>
              <w:jc w:val="center"/>
            </w:pPr>
            <w:r>
              <w:rPr>
                <w:rFonts w:ascii="Arial"/>
                <w:b w:val="false"/>
                <w:i w:val="false"/>
                <w:color w:val="000000"/>
                <w:sz w:val="15"/>
              </w:rPr>
              <w:t>- " -</w:t>
            </w:r>
          </w:p>
          <w:bookmarkEnd w:id="258"/>
        </w:tc>
        <w:tc>
          <w:tcPr>
            <w:tcW w:w="2045" w:type="dxa"/>
            <w:tcBorders>
              <w:top w:val="outset" w:color="000000" w:sz="8"/>
              <w:left w:val="outset" w:color="000000" w:sz="8"/>
              <w:bottom w:val="outset" w:color="000000" w:sz="8"/>
              <w:right w:val="outset" w:color="000000" w:sz="8"/>
            </w:tcBorders>
            <w:vAlign w:val="center"/>
          </w:tcPr>
          <w:bookmarkStart w:name="255" w:id="259"/>
          <w:p>
            <w:pPr>
              <w:spacing w:after="0"/>
              <w:ind w:left="0"/>
              <w:jc w:val="center"/>
            </w:pPr>
            <w:r>
              <w:rPr>
                <w:rFonts w:ascii="Arial"/>
                <w:b w:val="false"/>
                <w:i w:val="false"/>
                <w:color w:val="000000"/>
                <w:sz w:val="15"/>
              </w:rPr>
              <w:t>50 мг</w:t>
            </w:r>
          </w:p>
          <w:bookmarkEnd w:id="259"/>
        </w:tc>
        <w:tc>
          <w:tcPr>
            <w:tcW w:w="1772" w:type="dxa"/>
            <w:tcBorders>
              <w:top w:val="outset" w:color="000000" w:sz="8"/>
              <w:left w:val="outset" w:color="000000" w:sz="8"/>
              <w:bottom w:val="outset" w:color="000000" w:sz="8"/>
              <w:right w:val="outset" w:color="000000" w:sz="8"/>
            </w:tcBorders>
            <w:vAlign w:val="center"/>
          </w:tcPr>
          <w:bookmarkStart w:name="256" w:id="260"/>
          <w:p>
            <w:pPr>
              <w:spacing w:after="0"/>
              <w:ind w:left="0"/>
              <w:jc w:val="center"/>
            </w:pPr>
            <w:r>
              <w:rPr>
                <w:rFonts w:ascii="Arial"/>
                <w:b w:val="false"/>
                <w:i w:val="false"/>
                <w:color w:val="000000"/>
                <w:sz w:val="15"/>
              </w:rPr>
              <w:t>89140</w:t>
            </w:r>
          </w:p>
          <w:bookmarkEnd w:id="260"/>
        </w:tc>
        <w:tc>
          <w:tcPr>
            <w:tcW w:w="2317" w:type="dxa"/>
            <w:tcBorders>
              <w:top w:val="outset" w:color="000000" w:sz="8"/>
              <w:left w:val="outset" w:color="000000" w:sz="8"/>
              <w:bottom w:val="outset" w:color="000000" w:sz="8"/>
              <w:right w:val="outset" w:color="000000" w:sz="8"/>
            </w:tcBorders>
            <w:vAlign w:val="center"/>
          </w:tcPr>
          <w:bookmarkStart w:name="257" w:id="261"/>
          <w:p>
            <w:pPr>
              <w:spacing w:after="0"/>
              <w:ind w:left="0"/>
              <w:jc w:val="center"/>
            </w:pPr>
            <w:r>
              <w:rPr>
                <w:rFonts w:ascii="Arial"/>
                <w:b w:val="false"/>
                <w:i w:val="false"/>
                <w:color w:val="000000"/>
                <w:sz w:val="15"/>
              </w:rPr>
              <w:t>20384</w:t>
            </w:r>
          </w:p>
          <w:bookmarkEnd w:id="26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58" w:id="262"/>
          <w:p>
            <w:pPr>
              <w:spacing w:after="0"/>
              <w:ind w:left="0"/>
              <w:jc w:val="both"/>
            </w:pPr>
            <w:r>
              <w:rPr>
                <w:rFonts w:ascii="Arial"/>
                <w:b w:val="false"/>
                <w:i w:val="false"/>
                <w:color w:val="000000"/>
                <w:sz w:val="15"/>
              </w:rPr>
              <w:t>Доцетаксел</w:t>
            </w:r>
          </w:p>
          <w:bookmarkEnd w:id="262"/>
        </w:tc>
        <w:tc>
          <w:tcPr>
            <w:tcW w:w="3273" w:type="dxa"/>
            <w:tcBorders>
              <w:top w:val="outset" w:color="000000" w:sz="8"/>
              <w:left w:val="outset" w:color="000000" w:sz="8"/>
              <w:bottom w:val="outset" w:color="000000" w:sz="8"/>
              <w:right w:val="outset" w:color="000000" w:sz="8"/>
            </w:tcBorders>
            <w:vAlign w:val="center"/>
          </w:tcPr>
          <w:bookmarkStart w:name="259" w:id="263"/>
          <w:p>
            <w:pPr>
              <w:spacing w:after="0"/>
              <w:ind w:left="0"/>
              <w:jc w:val="center"/>
            </w:pPr>
            <w:r>
              <w:rPr>
                <w:rFonts w:ascii="Arial"/>
                <w:b w:val="false"/>
                <w:i w:val="false"/>
                <w:color w:val="000000"/>
                <w:sz w:val="15"/>
              </w:rPr>
              <w:t>- " -</w:t>
            </w:r>
          </w:p>
          <w:bookmarkEnd w:id="263"/>
        </w:tc>
        <w:tc>
          <w:tcPr>
            <w:tcW w:w="2045" w:type="dxa"/>
            <w:tcBorders>
              <w:top w:val="outset" w:color="000000" w:sz="8"/>
              <w:left w:val="outset" w:color="000000" w:sz="8"/>
              <w:bottom w:val="outset" w:color="000000" w:sz="8"/>
              <w:right w:val="outset" w:color="000000" w:sz="8"/>
            </w:tcBorders>
            <w:vAlign w:val="center"/>
          </w:tcPr>
          <w:bookmarkStart w:name="260" w:id="264"/>
          <w:p>
            <w:pPr>
              <w:spacing w:after="0"/>
              <w:ind w:left="0"/>
              <w:jc w:val="center"/>
            </w:pPr>
            <w:r>
              <w:rPr>
                <w:rFonts w:ascii="Arial"/>
                <w:b w:val="false"/>
                <w:i w:val="false"/>
                <w:color w:val="000000"/>
                <w:sz w:val="15"/>
              </w:rPr>
              <w:t>80 мг</w:t>
            </w:r>
          </w:p>
          <w:bookmarkEnd w:id="264"/>
        </w:tc>
        <w:tc>
          <w:tcPr>
            <w:tcW w:w="1772" w:type="dxa"/>
            <w:tcBorders>
              <w:top w:val="outset" w:color="000000" w:sz="8"/>
              <w:left w:val="outset" w:color="000000" w:sz="8"/>
              <w:bottom w:val="outset" w:color="000000" w:sz="8"/>
              <w:right w:val="outset" w:color="000000" w:sz="8"/>
            </w:tcBorders>
            <w:vAlign w:val="center"/>
          </w:tcPr>
          <w:bookmarkStart w:name="261" w:id="265"/>
          <w:p>
            <w:pPr>
              <w:spacing w:after="0"/>
              <w:ind w:left="0"/>
              <w:jc w:val="center"/>
            </w:pPr>
            <w:r>
              <w:rPr>
                <w:rFonts w:ascii="Arial"/>
                <w:b w:val="false"/>
                <w:i w:val="false"/>
                <w:color w:val="000000"/>
                <w:sz w:val="15"/>
              </w:rPr>
              <w:t>14178</w:t>
            </w:r>
          </w:p>
          <w:bookmarkEnd w:id="265"/>
        </w:tc>
        <w:tc>
          <w:tcPr>
            <w:tcW w:w="2317" w:type="dxa"/>
            <w:tcBorders>
              <w:top w:val="outset" w:color="000000" w:sz="8"/>
              <w:left w:val="outset" w:color="000000" w:sz="8"/>
              <w:bottom w:val="outset" w:color="000000" w:sz="8"/>
              <w:right w:val="outset" w:color="000000" w:sz="8"/>
            </w:tcBorders>
            <w:vAlign w:val="center"/>
          </w:tcPr>
          <w:bookmarkStart w:name="262" w:id="266"/>
          <w:p>
            <w:pPr>
              <w:spacing w:after="0"/>
              <w:ind w:left="0"/>
              <w:jc w:val="center"/>
            </w:pPr>
            <w:r>
              <w:rPr>
                <w:rFonts w:ascii="Arial"/>
                <w:b w:val="false"/>
                <w:i w:val="false"/>
                <w:color w:val="000000"/>
                <w:sz w:val="15"/>
              </w:rPr>
              <w:t>4659</w:t>
            </w:r>
          </w:p>
          <w:bookmarkEnd w:id="26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63" w:id="267"/>
          <w:p>
            <w:pPr>
              <w:spacing w:after="0"/>
              <w:ind w:left="0"/>
              <w:jc w:val="both"/>
            </w:pPr>
            <w:r>
              <w:rPr>
                <w:rFonts w:ascii="Arial"/>
                <w:b w:val="false"/>
                <w:i w:val="false"/>
                <w:color w:val="000000"/>
                <w:sz w:val="15"/>
              </w:rPr>
              <w:t>Доцетаксел</w:t>
            </w:r>
          </w:p>
          <w:bookmarkEnd w:id="267"/>
        </w:tc>
        <w:tc>
          <w:tcPr>
            <w:tcW w:w="3273" w:type="dxa"/>
            <w:tcBorders>
              <w:top w:val="outset" w:color="000000" w:sz="8"/>
              <w:left w:val="outset" w:color="000000" w:sz="8"/>
              <w:bottom w:val="outset" w:color="000000" w:sz="8"/>
              <w:right w:val="outset" w:color="000000" w:sz="8"/>
            </w:tcBorders>
            <w:vAlign w:val="center"/>
          </w:tcPr>
          <w:bookmarkStart w:name="264" w:id="268"/>
          <w:p>
            <w:pPr>
              <w:spacing w:after="0"/>
              <w:ind w:left="0"/>
              <w:jc w:val="center"/>
            </w:pPr>
            <w:r>
              <w:rPr>
                <w:rFonts w:ascii="Arial"/>
                <w:b w:val="false"/>
                <w:i w:val="false"/>
                <w:color w:val="000000"/>
                <w:sz w:val="15"/>
              </w:rPr>
              <w:t>- " -</w:t>
            </w:r>
          </w:p>
          <w:bookmarkEnd w:id="268"/>
        </w:tc>
        <w:tc>
          <w:tcPr>
            <w:tcW w:w="2045" w:type="dxa"/>
            <w:tcBorders>
              <w:top w:val="outset" w:color="000000" w:sz="8"/>
              <w:left w:val="outset" w:color="000000" w:sz="8"/>
              <w:bottom w:val="outset" w:color="000000" w:sz="8"/>
              <w:right w:val="outset" w:color="000000" w:sz="8"/>
            </w:tcBorders>
            <w:vAlign w:val="center"/>
          </w:tcPr>
          <w:bookmarkStart w:name="265" w:id="269"/>
          <w:p>
            <w:pPr>
              <w:spacing w:after="0"/>
              <w:ind w:left="0"/>
              <w:jc w:val="center"/>
            </w:pPr>
            <w:r>
              <w:rPr>
                <w:rFonts w:ascii="Arial"/>
                <w:b w:val="false"/>
                <w:i w:val="false"/>
                <w:color w:val="000000"/>
                <w:sz w:val="15"/>
              </w:rPr>
              <w:t>20 мг</w:t>
            </w:r>
          </w:p>
          <w:bookmarkEnd w:id="269"/>
        </w:tc>
        <w:tc>
          <w:tcPr>
            <w:tcW w:w="1772" w:type="dxa"/>
            <w:tcBorders>
              <w:top w:val="outset" w:color="000000" w:sz="8"/>
              <w:left w:val="outset" w:color="000000" w:sz="8"/>
              <w:bottom w:val="outset" w:color="000000" w:sz="8"/>
              <w:right w:val="outset" w:color="000000" w:sz="8"/>
            </w:tcBorders>
            <w:vAlign w:val="center"/>
          </w:tcPr>
          <w:bookmarkStart w:name="266" w:id="270"/>
          <w:p>
            <w:pPr>
              <w:spacing w:after="0"/>
              <w:ind w:left="0"/>
              <w:jc w:val="center"/>
            </w:pPr>
            <w:r>
              <w:rPr>
                <w:rFonts w:ascii="Arial"/>
                <w:b w:val="false"/>
                <w:i w:val="false"/>
                <w:color w:val="000000"/>
                <w:sz w:val="15"/>
              </w:rPr>
              <w:t>16936</w:t>
            </w:r>
          </w:p>
          <w:bookmarkEnd w:id="270"/>
        </w:tc>
        <w:tc>
          <w:tcPr>
            <w:tcW w:w="2317" w:type="dxa"/>
            <w:tcBorders>
              <w:top w:val="outset" w:color="000000" w:sz="8"/>
              <w:left w:val="outset" w:color="000000" w:sz="8"/>
              <w:bottom w:val="outset" w:color="000000" w:sz="8"/>
              <w:right w:val="outset" w:color="000000" w:sz="8"/>
            </w:tcBorders>
            <w:vAlign w:val="center"/>
          </w:tcPr>
          <w:bookmarkStart w:name="267" w:id="271"/>
          <w:p>
            <w:pPr>
              <w:spacing w:after="0"/>
              <w:ind w:left="0"/>
              <w:jc w:val="center"/>
            </w:pPr>
            <w:r>
              <w:rPr>
                <w:rFonts w:ascii="Arial"/>
                <w:b w:val="false"/>
                <w:i w:val="false"/>
                <w:color w:val="000000"/>
                <w:sz w:val="15"/>
              </w:rPr>
              <w:t>3009</w:t>
            </w:r>
          </w:p>
          <w:bookmarkEnd w:id="27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68" w:id="272"/>
          <w:p>
            <w:pPr>
              <w:spacing w:after="0"/>
              <w:ind w:left="0"/>
              <w:jc w:val="both"/>
            </w:pPr>
            <w:r>
              <w:rPr>
                <w:rFonts w:ascii="Arial"/>
                <w:b w:val="false"/>
                <w:i w:val="false"/>
                <w:color w:val="000000"/>
                <w:sz w:val="15"/>
              </w:rPr>
              <w:t>Екземестан</w:t>
            </w:r>
          </w:p>
          <w:bookmarkEnd w:id="272"/>
        </w:tc>
        <w:tc>
          <w:tcPr>
            <w:tcW w:w="3273" w:type="dxa"/>
            <w:tcBorders>
              <w:top w:val="outset" w:color="000000" w:sz="8"/>
              <w:left w:val="outset" w:color="000000" w:sz="8"/>
              <w:bottom w:val="outset" w:color="000000" w:sz="8"/>
              <w:right w:val="outset" w:color="000000" w:sz="8"/>
            </w:tcBorders>
            <w:vAlign w:val="center"/>
          </w:tcPr>
          <w:bookmarkStart w:name="269" w:id="273"/>
          <w:p>
            <w:pPr>
              <w:spacing w:after="0"/>
              <w:ind w:left="0"/>
              <w:jc w:val="left"/>
            </w:pPr>
            <w:r>
              <w:rPr>
                <w:rFonts w:ascii="Arial"/>
                <w:b w:val="false"/>
                <w:i w:val="false"/>
                <w:color w:val="000000"/>
                <w:sz w:val="15"/>
              </w:rPr>
              <w:t>таблетки, капсули, драже</w:t>
            </w:r>
          </w:p>
          <w:bookmarkEnd w:id="273"/>
        </w:tc>
        <w:tc>
          <w:tcPr>
            <w:tcW w:w="2045" w:type="dxa"/>
            <w:tcBorders>
              <w:top w:val="outset" w:color="000000" w:sz="8"/>
              <w:left w:val="outset" w:color="000000" w:sz="8"/>
              <w:bottom w:val="outset" w:color="000000" w:sz="8"/>
              <w:right w:val="outset" w:color="000000" w:sz="8"/>
            </w:tcBorders>
            <w:vAlign w:val="center"/>
          </w:tcPr>
          <w:bookmarkStart w:name="270" w:id="274"/>
          <w:p>
            <w:pPr>
              <w:spacing w:after="0"/>
              <w:ind w:left="0"/>
              <w:jc w:val="center"/>
            </w:pPr>
            <w:r>
              <w:rPr>
                <w:rFonts w:ascii="Arial"/>
                <w:b w:val="false"/>
                <w:i w:val="false"/>
                <w:color w:val="000000"/>
                <w:sz w:val="15"/>
              </w:rPr>
              <w:t>25 мг</w:t>
            </w:r>
          </w:p>
          <w:bookmarkEnd w:id="274"/>
        </w:tc>
        <w:tc>
          <w:tcPr>
            <w:tcW w:w="1772" w:type="dxa"/>
            <w:tcBorders>
              <w:top w:val="outset" w:color="000000" w:sz="8"/>
              <w:left w:val="outset" w:color="000000" w:sz="8"/>
              <w:bottom w:val="outset" w:color="000000" w:sz="8"/>
              <w:right w:val="outset" w:color="000000" w:sz="8"/>
            </w:tcBorders>
            <w:vAlign w:val="center"/>
          </w:tcPr>
          <w:bookmarkStart w:name="271" w:id="275"/>
          <w:p>
            <w:pPr>
              <w:spacing w:after="0"/>
              <w:ind w:left="0"/>
              <w:jc w:val="center"/>
            </w:pPr>
            <w:r>
              <w:rPr>
                <w:rFonts w:ascii="Arial"/>
                <w:b w:val="false"/>
                <w:i w:val="false"/>
                <w:color w:val="000000"/>
                <w:sz w:val="15"/>
              </w:rPr>
              <w:t>365850</w:t>
            </w:r>
          </w:p>
          <w:bookmarkEnd w:id="275"/>
        </w:tc>
        <w:tc>
          <w:tcPr>
            <w:tcW w:w="2317" w:type="dxa"/>
            <w:tcBorders>
              <w:top w:val="outset" w:color="000000" w:sz="8"/>
              <w:left w:val="outset" w:color="000000" w:sz="8"/>
              <w:bottom w:val="outset" w:color="000000" w:sz="8"/>
              <w:right w:val="outset" w:color="000000" w:sz="8"/>
            </w:tcBorders>
            <w:vAlign w:val="center"/>
          </w:tcPr>
          <w:bookmarkStart w:name="272" w:id="276"/>
          <w:p>
            <w:pPr>
              <w:spacing w:after="0"/>
              <w:ind w:left="0"/>
              <w:jc w:val="center"/>
            </w:pPr>
            <w:r>
              <w:rPr>
                <w:rFonts w:ascii="Arial"/>
                <w:b w:val="false"/>
                <w:i w:val="false"/>
                <w:color w:val="000000"/>
                <w:sz w:val="15"/>
              </w:rPr>
              <w:t>73161</w:t>
            </w:r>
          </w:p>
          <w:bookmarkEnd w:id="27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73" w:id="277"/>
          <w:p>
            <w:pPr>
              <w:spacing w:after="0"/>
              <w:ind w:left="0"/>
              <w:jc w:val="both"/>
            </w:pPr>
            <w:r>
              <w:rPr>
                <w:rFonts w:ascii="Arial"/>
                <w:b w:val="false"/>
                <w:i w:val="false"/>
                <w:color w:val="000000"/>
                <w:sz w:val="15"/>
              </w:rPr>
              <w:t>Етопозид</w:t>
            </w:r>
          </w:p>
          <w:bookmarkEnd w:id="277"/>
        </w:tc>
        <w:tc>
          <w:tcPr>
            <w:tcW w:w="3273" w:type="dxa"/>
            <w:tcBorders>
              <w:top w:val="outset" w:color="000000" w:sz="8"/>
              <w:left w:val="outset" w:color="000000" w:sz="8"/>
              <w:bottom w:val="outset" w:color="000000" w:sz="8"/>
              <w:right w:val="outset" w:color="000000" w:sz="8"/>
            </w:tcBorders>
            <w:vAlign w:val="center"/>
          </w:tcPr>
          <w:bookmarkStart w:name="274" w:id="278"/>
          <w:p>
            <w:pPr>
              <w:spacing w:after="0"/>
              <w:ind w:left="0"/>
              <w:jc w:val="left"/>
            </w:pPr>
            <w:r>
              <w:rPr>
                <w:rFonts w:ascii="Arial"/>
                <w:b w:val="false"/>
                <w:i w:val="false"/>
                <w:color w:val="000000"/>
                <w:sz w:val="15"/>
              </w:rPr>
              <w:t>ампули, флакони, шприци</w:t>
            </w:r>
          </w:p>
          <w:bookmarkEnd w:id="278"/>
        </w:tc>
        <w:tc>
          <w:tcPr>
            <w:tcW w:w="2045" w:type="dxa"/>
            <w:tcBorders>
              <w:top w:val="outset" w:color="000000" w:sz="8"/>
              <w:left w:val="outset" w:color="000000" w:sz="8"/>
              <w:bottom w:val="outset" w:color="000000" w:sz="8"/>
              <w:right w:val="outset" w:color="000000" w:sz="8"/>
            </w:tcBorders>
            <w:vAlign w:val="center"/>
          </w:tcPr>
          <w:bookmarkStart w:name="275" w:id="279"/>
          <w:p>
            <w:pPr>
              <w:spacing w:after="0"/>
              <w:ind w:left="0"/>
              <w:jc w:val="center"/>
            </w:pPr>
            <w:r>
              <w:rPr>
                <w:rFonts w:ascii="Arial"/>
                <w:b w:val="false"/>
                <w:i w:val="false"/>
                <w:color w:val="000000"/>
                <w:sz w:val="15"/>
              </w:rPr>
              <w:t>100 мг</w:t>
            </w:r>
          </w:p>
          <w:bookmarkEnd w:id="279"/>
        </w:tc>
        <w:tc>
          <w:tcPr>
            <w:tcW w:w="1772" w:type="dxa"/>
            <w:tcBorders>
              <w:top w:val="outset" w:color="000000" w:sz="8"/>
              <w:left w:val="outset" w:color="000000" w:sz="8"/>
              <w:bottom w:val="outset" w:color="000000" w:sz="8"/>
              <w:right w:val="outset" w:color="000000" w:sz="8"/>
            </w:tcBorders>
            <w:vAlign w:val="center"/>
          </w:tcPr>
          <w:bookmarkStart w:name="276" w:id="280"/>
          <w:p>
            <w:pPr>
              <w:spacing w:after="0"/>
              <w:ind w:left="0"/>
              <w:jc w:val="center"/>
            </w:pPr>
            <w:r>
              <w:rPr>
                <w:rFonts w:ascii="Arial"/>
                <w:b w:val="false"/>
                <w:i w:val="false"/>
                <w:color w:val="000000"/>
                <w:sz w:val="15"/>
              </w:rPr>
              <w:t>53600</w:t>
            </w:r>
          </w:p>
          <w:bookmarkEnd w:id="280"/>
        </w:tc>
        <w:tc>
          <w:tcPr>
            <w:tcW w:w="2317" w:type="dxa"/>
            <w:tcBorders>
              <w:top w:val="outset" w:color="000000" w:sz="8"/>
              <w:left w:val="outset" w:color="000000" w:sz="8"/>
              <w:bottom w:val="outset" w:color="000000" w:sz="8"/>
              <w:right w:val="outset" w:color="000000" w:sz="8"/>
            </w:tcBorders>
            <w:vAlign w:val="center"/>
          </w:tcPr>
          <w:bookmarkStart w:name="277" w:id="281"/>
          <w:p>
            <w:pPr>
              <w:spacing w:after="0"/>
              <w:ind w:left="0"/>
              <w:jc w:val="center"/>
            </w:pPr>
            <w:r>
              <w:rPr>
                <w:rFonts w:ascii="Arial"/>
                <w:b w:val="false"/>
                <w:i w:val="false"/>
                <w:color w:val="000000"/>
                <w:sz w:val="15"/>
              </w:rPr>
              <w:t>10900</w:t>
            </w:r>
          </w:p>
          <w:bookmarkEnd w:id="28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78" w:id="282"/>
          <w:p>
            <w:pPr>
              <w:spacing w:after="0"/>
              <w:ind w:left="0"/>
              <w:jc w:val="both"/>
            </w:pPr>
            <w:r>
              <w:rPr>
                <w:rFonts w:ascii="Arial"/>
                <w:b w:val="false"/>
                <w:i w:val="false"/>
                <w:color w:val="000000"/>
                <w:sz w:val="15"/>
              </w:rPr>
              <w:t>Іринотекан</w:t>
            </w:r>
          </w:p>
          <w:bookmarkEnd w:id="282"/>
        </w:tc>
        <w:tc>
          <w:tcPr>
            <w:tcW w:w="3273" w:type="dxa"/>
            <w:tcBorders>
              <w:top w:val="outset" w:color="000000" w:sz="8"/>
              <w:left w:val="outset" w:color="000000" w:sz="8"/>
              <w:bottom w:val="outset" w:color="000000" w:sz="8"/>
              <w:right w:val="outset" w:color="000000" w:sz="8"/>
            </w:tcBorders>
            <w:vAlign w:val="center"/>
          </w:tcPr>
          <w:bookmarkStart w:name="279" w:id="283"/>
          <w:p>
            <w:pPr>
              <w:spacing w:after="0"/>
              <w:ind w:left="0"/>
              <w:jc w:val="center"/>
            </w:pPr>
            <w:r>
              <w:rPr>
                <w:rFonts w:ascii="Arial"/>
                <w:b w:val="false"/>
                <w:i w:val="false"/>
                <w:color w:val="000000"/>
                <w:sz w:val="15"/>
              </w:rPr>
              <w:t>- " -</w:t>
            </w:r>
          </w:p>
          <w:bookmarkEnd w:id="283"/>
        </w:tc>
        <w:tc>
          <w:tcPr>
            <w:tcW w:w="2045" w:type="dxa"/>
            <w:tcBorders>
              <w:top w:val="outset" w:color="000000" w:sz="8"/>
              <w:left w:val="outset" w:color="000000" w:sz="8"/>
              <w:bottom w:val="outset" w:color="000000" w:sz="8"/>
              <w:right w:val="outset" w:color="000000" w:sz="8"/>
            </w:tcBorders>
            <w:vAlign w:val="center"/>
          </w:tcPr>
          <w:bookmarkStart w:name="280" w:id="284"/>
          <w:p>
            <w:pPr>
              <w:spacing w:after="0"/>
              <w:ind w:left="0"/>
              <w:jc w:val="center"/>
            </w:pPr>
            <w:r>
              <w:rPr>
                <w:rFonts w:ascii="Arial"/>
                <w:b w:val="false"/>
                <w:i w:val="false"/>
                <w:color w:val="000000"/>
                <w:sz w:val="15"/>
              </w:rPr>
              <w:t>100 мг</w:t>
            </w:r>
          </w:p>
          <w:bookmarkEnd w:id="284"/>
        </w:tc>
        <w:tc>
          <w:tcPr>
            <w:tcW w:w="1772" w:type="dxa"/>
            <w:tcBorders>
              <w:top w:val="outset" w:color="000000" w:sz="8"/>
              <w:left w:val="outset" w:color="000000" w:sz="8"/>
              <w:bottom w:val="outset" w:color="000000" w:sz="8"/>
              <w:right w:val="outset" w:color="000000" w:sz="8"/>
            </w:tcBorders>
            <w:vAlign w:val="center"/>
          </w:tcPr>
          <w:bookmarkStart w:name="281" w:id="285"/>
          <w:p>
            <w:pPr>
              <w:spacing w:after="0"/>
              <w:ind w:left="0"/>
              <w:jc w:val="center"/>
            </w:pPr>
            <w:r>
              <w:rPr>
                <w:rFonts w:ascii="Arial"/>
                <w:b w:val="false"/>
                <w:i w:val="false"/>
                <w:color w:val="000000"/>
                <w:sz w:val="15"/>
              </w:rPr>
              <w:t>11548</w:t>
            </w:r>
          </w:p>
          <w:bookmarkEnd w:id="285"/>
        </w:tc>
        <w:tc>
          <w:tcPr>
            <w:tcW w:w="2317" w:type="dxa"/>
            <w:tcBorders>
              <w:top w:val="outset" w:color="000000" w:sz="8"/>
              <w:left w:val="outset" w:color="000000" w:sz="8"/>
              <w:bottom w:val="outset" w:color="000000" w:sz="8"/>
              <w:right w:val="outset" w:color="000000" w:sz="8"/>
            </w:tcBorders>
            <w:vAlign w:val="center"/>
          </w:tcPr>
          <w:bookmarkStart w:name="282" w:id="286"/>
          <w:p>
            <w:pPr>
              <w:spacing w:after="0"/>
              <w:ind w:left="0"/>
              <w:jc w:val="center"/>
            </w:pPr>
            <w:r>
              <w:rPr>
                <w:rFonts w:ascii="Arial"/>
                <w:b w:val="false"/>
                <w:i w:val="false"/>
                <w:color w:val="000000"/>
                <w:sz w:val="15"/>
              </w:rPr>
              <w:t>2411</w:t>
            </w:r>
          </w:p>
          <w:bookmarkEnd w:id="28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83" w:id="287"/>
          <w:p>
            <w:pPr>
              <w:spacing w:after="0"/>
              <w:ind w:left="0"/>
              <w:jc w:val="both"/>
            </w:pPr>
            <w:r>
              <w:rPr>
                <w:rFonts w:ascii="Arial"/>
                <w:b w:val="false"/>
                <w:i w:val="false"/>
                <w:color w:val="000000"/>
                <w:sz w:val="15"/>
              </w:rPr>
              <w:t>Капецитабін</w:t>
            </w:r>
          </w:p>
          <w:bookmarkEnd w:id="287"/>
        </w:tc>
        <w:tc>
          <w:tcPr>
            <w:tcW w:w="3273" w:type="dxa"/>
            <w:tcBorders>
              <w:top w:val="outset" w:color="000000" w:sz="8"/>
              <w:left w:val="outset" w:color="000000" w:sz="8"/>
              <w:bottom w:val="outset" w:color="000000" w:sz="8"/>
              <w:right w:val="outset" w:color="000000" w:sz="8"/>
            </w:tcBorders>
            <w:vAlign w:val="center"/>
          </w:tcPr>
          <w:bookmarkStart w:name="284" w:id="288"/>
          <w:p>
            <w:pPr>
              <w:spacing w:after="0"/>
              <w:ind w:left="0"/>
              <w:jc w:val="left"/>
            </w:pPr>
            <w:r>
              <w:rPr>
                <w:rFonts w:ascii="Arial"/>
                <w:b w:val="false"/>
                <w:i w:val="false"/>
                <w:color w:val="000000"/>
                <w:sz w:val="15"/>
              </w:rPr>
              <w:t>таблетки, капсули, драже</w:t>
            </w:r>
          </w:p>
          <w:bookmarkEnd w:id="288"/>
        </w:tc>
        <w:tc>
          <w:tcPr>
            <w:tcW w:w="2045" w:type="dxa"/>
            <w:tcBorders>
              <w:top w:val="outset" w:color="000000" w:sz="8"/>
              <w:left w:val="outset" w:color="000000" w:sz="8"/>
              <w:bottom w:val="outset" w:color="000000" w:sz="8"/>
              <w:right w:val="outset" w:color="000000" w:sz="8"/>
            </w:tcBorders>
            <w:vAlign w:val="center"/>
          </w:tcPr>
          <w:bookmarkStart w:name="285" w:id="289"/>
          <w:p>
            <w:pPr>
              <w:spacing w:after="0"/>
              <w:ind w:left="0"/>
              <w:jc w:val="center"/>
            </w:pPr>
            <w:r>
              <w:rPr>
                <w:rFonts w:ascii="Arial"/>
                <w:b w:val="false"/>
                <w:i w:val="false"/>
                <w:color w:val="000000"/>
                <w:sz w:val="15"/>
              </w:rPr>
              <w:t>150 мг</w:t>
            </w:r>
          </w:p>
          <w:bookmarkEnd w:id="289"/>
        </w:tc>
        <w:tc>
          <w:tcPr>
            <w:tcW w:w="1772" w:type="dxa"/>
            <w:tcBorders>
              <w:top w:val="outset" w:color="000000" w:sz="8"/>
              <w:left w:val="outset" w:color="000000" w:sz="8"/>
              <w:bottom w:val="outset" w:color="000000" w:sz="8"/>
              <w:right w:val="outset" w:color="000000" w:sz="8"/>
            </w:tcBorders>
            <w:vAlign w:val="center"/>
          </w:tcPr>
          <w:bookmarkStart w:name="286" w:id="290"/>
          <w:p>
            <w:pPr>
              <w:spacing w:after="0"/>
              <w:ind w:left="0"/>
              <w:jc w:val="center"/>
            </w:pPr>
            <w:r>
              <w:rPr>
                <w:rFonts w:ascii="Arial"/>
                <w:b w:val="false"/>
                <w:i w:val="false"/>
                <w:color w:val="000000"/>
                <w:sz w:val="15"/>
              </w:rPr>
              <w:t>344230</w:t>
            </w:r>
          </w:p>
          <w:bookmarkEnd w:id="290"/>
        </w:tc>
        <w:tc>
          <w:tcPr>
            <w:tcW w:w="2317" w:type="dxa"/>
            <w:tcBorders>
              <w:top w:val="outset" w:color="000000" w:sz="8"/>
              <w:left w:val="outset" w:color="000000" w:sz="8"/>
              <w:bottom w:val="outset" w:color="000000" w:sz="8"/>
              <w:right w:val="outset" w:color="000000" w:sz="8"/>
            </w:tcBorders>
            <w:vAlign w:val="center"/>
          </w:tcPr>
          <w:bookmarkStart w:name="287" w:id="291"/>
          <w:p>
            <w:pPr>
              <w:spacing w:after="0"/>
              <w:ind w:left="0"/>
              <w:jc w:val="center"/>
            </w:pPr>
            <w:r>
              <w:rPr>
                <w:rFonts w:ascii="Arial"/>
                <w:b w:val="false"/>
                <w:i w:val="false"/>
                <w:color w:val="000000"/>
                <w:sz w:val="15"/>
              </w:rPr>
              <w:t>110120</w:t>
            </w:r>
          </w:p>
          <w:bookmarkEnd w:id="29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88" w:id="292"/>
          <w:p>
            <w:pPr>
              <w:spacing w:after="0"/>
              <w:ind w:left="0"/>
              <w:jc w:val="both"/>
            </w:pPr>
            <w:r>
              <w:rPr>
                <w:rFonts w:ascii="Arial"/>
                <w:b w:val="false"/>
                <w:i w:val="false"/>
                <w:color w:val="000000"/>
                <w:sz w:val="15"/>
              </w:rPr>
              <w:t>Капецитабін</w:t>
            </w:r>
          </w:p>
          <w:bookmarkEnd w:id="292"/>
        </w:tc>
        <w:tc>
          <w:tcPr>
            <w:tcW w:w="3273" w:type="dxa"/>
            <w:tcBorders>
              <w:top w:val="outset" w:color="000000" w:sz="8"/>
              <w:left w:val="outset" w:color="000000" w:sz="8"/>
              <w:bottom w:val="outset" w:color="000000" w:sz="8"/>
              <w:right w:val="outset" w:color="000000" w:sz="8"/>
            </w:tcBorders>
            <w:vAlign w:val="center"/>
          </w:tcPr>
          <w:bookmarkStart w:name="289" w:id="293"/>
          <w:p>
            <w:pPr>
              <w:spacing w:after="0"/>
              <w:ind w:left="0"/>
              <w:jc w:val="center"/>
            </w:pPr>
            <w:r>
              <w:rPr>
                <w:rFonts w:ascii="Arial"/>
                <w:b w:val="false"/>
                <w:i w:val="false"/>
                <w:color w:val="000000"/>
                <w:sz w:val="15"/>
              </w:rPr>
              <w:t>- " -</w:t>
            </w:r>
          </w:p>
          <w:bookmarkEnd w:id="293"/>
        </w:tc>
        <w:tc>
          <w:tcPr>
            <w:tcW w:w="2045" w:type="dxa"/>
            <w:tcBorders>
              <w:top w:val="outset" w:color="000000" w:sz="8"/>
              <w:left w:val="outset" w:color="000000" w:sz="8"/>
              <w:bottom w:val="outset" w:color="000000" w:sz="8"/>
              <w:right w:val="outset" w:color="000000" w:sz="8"/>
            </w:tcBorders>
            <w:vAlign w:val="center"/>
          </w:tcPr>
          <w:bookmarkStart w:name="290" w:id="294"/>
          <w:p>
            <w:pPr>
              <w:spacing w:after="0"/>
              <w:ind w:left="0"/>
              <w:jc w:val="center"/>
            </w:pPr>
            <w:r>
              <w:rPr>
                <w:rFonts w:ascii="Arial"/>
                <w:b w:val="false"/>
                <w:i w:val="false"/>
                <w:color w:val="000000"/>
                <w:sz w:val="15"/>
              </w:rPr>
              <w:t>500 мг</w:t>
            </w:r>
          </w:p>
          <w:bookmarkEnd w:id="294"/>
        </w:tc>
        <w:tc>
          <w:tcPr>
            <w:tcW w:w="1772" w:type="dxa"/>
            <w:tcBorders>
              <w:top w:val="outset" w:color="000000" w:sz="8"/>
              <w:left w:val="outset" w:color="000000" w:sz="8"/>
              <w:bottom w:val="outset" w:color="000000" w:sz="8"/>
              <w:right w:val="outset" w:color="000000" w:sz="8"/>
            </w:tcBorders>
            <w:vAlign w:val="center"/>
          </w:tcPr>
          <w:bookmarkStart w:name="291" w:id="295"/>
          <w:p>
            <w:pPr>
              <w:spacing w:after="0"/>
              <w:ind w:left="0"/>
              <w:jc w:val="center"/>
            </w:pPr>
            <w:r>
              <w:rPr>
                <w:rFonts w:ascii="Arial"/>
                <w:b w:val="false"/>
                <w:i w:val="false"/>
                <w:color w:val="000000"/>
                <w:sz w:val="15"/>
              </w:rPr>
              <w:t>828594</w:t>
            </w:r>
          </w:p>
          <w:bookmarkEnd w:id="295"/>
        </w:tc>
        <w:tc>
          <w:tcPr>
            <w:tcW w:w="2317" w:type="dxa"/>
            <w:tcBorders>
              <w:top w:val="outset" w:color="000000" w:sz="8"/>
              <w:left w:val="outset" w:color="000000" w:sz="8"/>
              <w:bottom w:val="outset" w:color="000000" w:sz="8"/>
              <w:right w:val="outset" w:color="000000" w:sz="8"/>
            </w:tcBorders>
            <w:vAlign w:val="center"/>
          </w:tcPr>
          <w:bookmarkStart w:name="292" w:id="296"/>
          <w:p>
            <w:pPr>
              <w:spacing w:after="0"/>
              <w:ind w:left="0"/>
              <w:jc w:val="center"/>
            </w:pPr>
            <w:r>
              <w:rPr>
                <w:rFonts w:ascii="Arial"/>
                <w:b w:val="false"/>
                <w:i w:val="false"/>
                <w:color w:val="000000"/>
                <w:sz w:val="15"/>
              </w:rPr>
              <w:t>170349</w:t>
            </w:r>
          </w:p>
          <w:bookmarkEnd w:id="29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93" w:id="297"/>
          <w:p>
            <w:pPr>
              <w:spacing w:after="0"/>
              <w:ind w:left="0"/>
              <w:jc w:val="both"/>
            </w:pPr>
            <w:r>
              <w:rPr>
                <w:rFonts w:ascii="Arial"/>
                <w:b w:val="false"/>
                <w:i w:val="false"/>
                <w:color w:val="000000"/>
                <w:sz w:val="15"/>
              </w:rPr>
              <w:t>Кислота золедронова</w:t>
            </w:r>
          </w:p>
          <w:bookmarkEnd w:id="297"/>
        </w:tc>
        <w:tc>
          <w:tcPr>
            <w:tcW w:w="3273" w:type="dxa"/>
            <w:tcBorders>
              <w:top w:val="outset" w:color="000000" w:sz="8"/>
              <w:left w:val="outset" w:color="000000" w:sz="8"/>
              <w:bottom w:val="outset" w:color="000000" w:sz="8"/>
              <w:right w:val="outset" w:color="000000" w:sz="8"/>
            </w:tcBorders>
            <w:vAlign w:val="center"/>
          </w:tcPr>
          <w:bookmarkStart w:name="294" w:id="298"/>
          <w:p>
            <w:pPr>
              <w:spacing w:after="0"/>
              <w:ind w:left="0"/>
              <w:jc w:val="left"/>
            </w:pPr>
            <w:r>
              <w:rPr>
                <w:rFonts w:ascii="Arial"/>
                <w:b w:val="false"/>
                <w:i w:val="false"/>
                <w:color w:val="000000"/>
                <w:sz w:val="15"/>
              </w:rPr>
              <w:t>ампули, флакони, шприци</w:t>
            </w:r>
          </w:p>
          <w:bookmarkEnd w:id="298"/>
        </w:tc>
        <w:tc>
          <w:tcPr>
            <w:tcW w:w="2045" w:type="dxa"/>
            <w:tcBorders>
              <w:top w:val="outset" w:color="000000" w:sz="8"/>
              <w:left w:val="outset" w:color="000000" w:sz="8"/>
              <w:bottom w:val="outset" w:color="000000" w:sz="8"/>
              <w:right w:val="outset" w:color="000000" w:sz="8"/>
            </w:tcBorders>
            <w:vAlign w:val="center"/>
          </w:tcPr>
          <w:bookmarkStart w:name="295" w:id="299"/>
          <w:p>
            <w:pPr>
              <w:spacing w:after="0"/>
              <w:ind w:left="0"/>
              <w:jc w:val="center"/>
            </w:pPr>
            <w:r>
              <w:rPr>
                <w:rFonts w:ascii="Arial"/>
                <w:b w:val="false"/>
                <w:i w:val="false"/>
                <w:color w:val="000000"/>
                <w:sz w:val="15"/>
              </w:rPr>
              <w:t>4 мг</w:t>
            </w:r>
          </w:p>
          <w:bookmarkEnd w:id="299"/>
        </w:tc>
        <w:tc>
          <w:tcPr>
            <w:tcW w:w="1772" w:type="dxa"/>
            <w:tcBorders>
              <w:top w:val="outset" w:color="000000" w:sz="8"/>
              <w:left w:val="outset" w:color="000000" w:sz="8"/>
              <w:bottom w:val="outset" w:color="000000" w:sz="8"/>
              <w:right w:val="outset" w:color="000000" w:sz="8"/>
            </w:tcBorders>
            <w:vAlign w:val="center"/>
          </w:tcPr>
          <w:bookmarkStart w:name="296" w:id="300"/>
          <w:p>
            <w:pPr>
              <w:spacing w:after="0"/>
              <w:ind w:left="0"/>
              <w:jc w:val="center"/>
            </w:pPr>
            <w:r>
              <w:rPr>
                <w:rFonts w:ascii="Arial"/>
                <w:b w:val="false"/>
                <w:i w:val="false"/>
                <w:color w:val="000000"/>
                <w:sz w:val="15"/>
              </w:rPr>
              <w:t>20574</w:t>
            </w:r>
          </w:p>
          <w:bookmarkEnd w:id="300"/>
        </w:tc>
        <w:tc>
          <w:tcPr>
            <w:tcW w:w="2317" w:type="dxa"/>
            <w:tcBorders>
              <w:top w:val="outset" w:color="000000" w:sz="8"/>
              <w:left w:val="outset" w:color="000000" w:sz="8"/>
              <w:bottom w:val="outset" w:color="000000" w:sz="8"/>
              <w:right w:val="outset" w:color="000000" w:sz="8"/>
            </w:tcBorders>
            <w:vAlign w:val="center"/>
          </w:tcPr>
          <w:bookmarkStart w:name="297" w:id="301"/>
          <w:p>
            <w:pPr>
              <w:spacing w:after="0"/>
              <w:ind w:left="0"/>
              <w:jc w:val="center"/>
            </w:pPr>
            <w:r>
              <w:rPr>
                <w:rFonts w:ascii="Arial"/>
                <w:b w:val="false"/>
                <w:i w:val="false"/>
                <w:color w:val="000000"/>
                <w:sz w:val="15"/>
              </w:rPr>
              <w:t>4065</w:t>
            </w:r>
          </w:p>
          <w:bookmarkEnd w:id="30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298" w:id="302"/>
          <w:p>
            <w:pPr>
              <w:spacing w:after="0"/>
              <w:ind w:left="0"/>
              <w:jc w:val="both"/>
            </w:pPr>
            <w:r>
              <w:rPr>
                <w:rFonts w:ascii="Arial"/>
                <w:b w:val="false"/>
                <w:i w:val="false"/>
                <w:color w:val="000000"/>
                <w:sz w:val="15"/>
              </w:rPr>
              <w:t>Летрозол</w:t>
            </w:r>
          </w:p>
          <w:bookmarkEnd w:id="302"/>
        </w:tc>
        <w:tc>
          <w:tcPr>
            <w:tcW w:w="3273" w:type="dxa"/>
            <w:tcBorders>
              <w:top w:val="outset" w:color="000000" w:sz="8"/>
              <w:left w:val="outset" w:color="000000" w:sz="8"/>
              <w:bottom w:val="outset" w:color="000000" w:sz="8"/>
              <w:right w:val="outset" w:color="000000" w:sz="8"/>
            </w:tcBorders>
            <w:vAlign w:val="center"/>
          </w:tcPr>
          <w:bookmarkStart w:name="299" w:id="303"/>
          <w:p>
            <w:pPr>
              <w:spacing w:after="0"/>
              <w:ind w:left="0"/>
              <w:jc w:val="left"/>
            </w:pPr>
            <w:r>
              <w:rPr>
                <w:rFonts w:ascii="Arial"/>
                <w:b w:val="false"/>
                <w:i w:val="false"/>
                <w:color w:val="000000"/>
                <w:sz w:val="15"/>
              </w:rPr>
              <w:t>таблетки, капсули, драже</w:t>
            </w:r>
          </w:p>
          <w:bookmarkEnd w:id="303"/>
        </w:tc>
        <w:tc>
          <w:tcPr>
            <w:tcW w:w="2045" w:type="dxa"/>
            <w:tcBorders>
              <w:top w:val="outset" w:color="000000" w:sz="8"/>
              <w:left w:val="outset" w:color="000000" w:sz="8"/>
              <w:bottom w:val="outset" w:color="000000" w:sz="8"/>
              <w:right w:val="outset" w:color="000000" w:sz="8"/>
            </w:tcBorders>
            <w:vAlign w:val="center"/>
          </w:tcPr>
          <w:bookmarkStart w:name="300" w:id="304"/>
          <w:p>
            <w:pPr>
              <w:spacing w:after="0"/>
              <w:ind w:left="0"/>
              <w:jc w:val="center"/>
            </w:pPr>
            <w:r>
              <w:rPr>
                <w:rFonts w:ascii="Arial"/>
                <w:b w:val="false"/>
                <w:i w:val="false"/>
                <w:color w:val="000000"/>
                <w:sz w:val="15"/>
              </w:rPr>
              <w:t>2,5 мг</w:t>
            </w:r>
          </w:p>
          <w:bookmarkEnd w:id="304"/>
        </w:tc>
        <w:tc>
          <w:tcPr>
            <w:tcW w:w="1772" w:type="dxa"/>
            <w:tcBorders>
              <w:top w:val="outset" w:color="000000" w:sz="8"/>
              <w:left w:val="outset" w:color="000000" w:sz="8"/>
              <w:bottom w:val="outset" w:color="000000" w:sz="8"/>
              <w:right w:val="outset" w:color="000000" w:sz="8"/>
            </w:tcBorders>
            <w:vAlign w:val="center"/>
          </w:tcPr>
          <w:bookmarkStart w:name="301" w:id="305"/>
          <w:p>
            <w:pPr>
              <w:spacing w:after="0"/>
              <w:ind w:left="0"/>
              <w:jc w:val="center"/>
            </w:pPr>
            <w:r>
              <w:rPr>
                <w:rFonts w:ascii="Arial"/>
                <w:b w:val="false"/>
                <w:i w:val="false"/>
                <w:color w:val="000000"/>
                <w:sz w:val="15"/>
              </w:rPr>
              <w:t>881320</w:t>
            </w:r>
          </w:p>
          <w:bookmarkEnd w:id="305"/>
        </w:tc>
        <w:tc>
          <w:tcPr>
            <w:tcW w:w="2317" w:type="dxa"/>
            <w:tcBorders>
              <w:top w:val="outset" w:color="000000" w:sz="8"/>
              <w:left w:val="outset" w:color="000000" w:sz="8"/>
              <w:bottom w:val="outset" w:color="000000" w:sz="8"/>
              <w:right w:val="outset" w:color="000000" w:sz="8"/>
            </w:tcBorders>
            <w:vAlign w:val="center"/>
          </w:tcPr>
          <w:bookmarkStart w:name="302" w:id="306"/>
          <w:p>
            <w:pPr>
              <w:spacing w:after="0"/>
              <w:ind w:left="0"/>
              <w:jc w:val="center"/>
            </w:pPr>
            <w:r>
              <w:rPr>
                <w:rFonts w:ascii="Arial"/>
                <w:b w:val="false"/>
                <w:i w:val="false"/>
                <w:color w:val="000000"/>
                <w:sz w:val="15"/>
              </w:rPr>
              <w:t>82990</w:t>
            </w:r>
          </w:p>
          <w:bookmarkEnd w:id="30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03" w:id="307"/>
          <w:p>
            <w:pPr>
              <w:spacing w:after="0"/>
              <w:ind w:left="0"/>
              <w:jc w:val="both"/>
            </w:pPr>
            <w:r>
              <w:rPr>
                <w:rFonts w:ascii="Arial"/>
                <w:b w:val="false"/>
                <w:i w:val="false"/>
                <w:color w:val="000000"/>
                <w:sz w:val="15"/>
              </w:rPr>
              <w:t>Метотрексат</w:t>
            </w:r>
          </w:p>
          <w:bookmarkEnd w:id="307"/>
        </w:tc>
        <w:tc>
          <w:tcPr>
            <w:tcW w:w="3273" w:type="dxa"/>
            <w:tcBorders>
              <w:top w:val="outset" w:color="000000" w:sz="8"/>
              <w:left w:val="outset" w:color="000000" w:sz="8"/>
              <w:bottom w:val="outset" w:color="000000" w:sz="8"/>
              <w:right w:val="outset" w:color="000000" w:sz="8"/>
            </w:tcBorders>
            <w:vAlign w:val="center"/>
          </w:tcPr>
          <w:bookmarkStart w:name="304" w:id="308"/>
          <w:p>
            <w:pPr>
              <w:spacing w:after="0"/>
              <w:ind w:left="0"/>
              <w:jc w:val="left"/>
            </w:pPr>
            <w:r>
              <w:rPr>
                <w:rFonts w:ascii="Arial"/>
                <w:b w:val="false"/>
                <w:i w:val="false"/>
                <w:color w:val="000000"/>
                <w:sz w:val="15"/>
              </w:rPr>
              <w:t>ампули, флакони, шприци</w:t>
            </w:r>
          </w:p>
          <w:bookmarkEnd w:id="308"/>
        </w:tc>
        <w:tc>
          <w:tcPr>
            <w:tcW w:w="2045" w:type="dxa"/>
            <w:tcBorders>
              <w:top w:val="outset" w:color="000000" w:sz="8"/>
              <w:left w:val="outset" w:color="000000" w:sz="8"/>
              <w:bottom w:val="outset" w:color="000000" w:sz="8"/>
              <w:right w:val="outset" w:color="000000" w:sz="8"/>
            </w:tcBorders>
            <w:vAlign w:val="center"/>
          </w:tcPr>
          <w:bookmarkStart w:name="305" w:id="309"/>
          <w:p>
            <w:pPr>
              <w:spacing w:after="0"/>
              <w:ind w:left="0"/>
              <w:jc w:val="center"/>
            </w:pPr>
            <w:r>
              <w:rPr>
                <w:rFonts w:ascii="Arial"/>
                <w:b w:val="false"/>
                <w:i w:val="false"/>
                <w:color w:val="000000"/>
                <w:sz w:val="15"/>
              </w:rPr>
              <w:t>50 мг</w:t>
            </w:r>
          </w:p>
          <w:bookmarkEnd w:id="309"/>
        </w:tc>
        <w:tc>
          <w:tcPr>
            <w:tcW w:w="1772" w:type="dxa"/>
            <w:tcBorders>
              <w:top w:val="outset" w:color="000000" w:sz="8"/>
              <w:left w:val="outset" w:color="000000" w:sz="8"/>
              <w:bottom w:val="outset" w:color="000000" w:sz="8"/>
              <w:right w:val="outset" w:color="000000" w:sz="8"/>
            </w:tcBorders>
            <w:vAlign w:val="center"/>
          </w:tcPr>
          <w:bookmarkStart w:name="306" w:id="310"/>
          <w:p>
            <w:pPr>
              <w:spacing w:after="0"/>
              <w:ind w:left="0"/>
              <w:jc w:val="center"/>
            </w:pPr>
            <w:r>
              <w:rPr>
                <w:rFonts w:ascii="Arial"/>
                <w:b w:val="false"/>
                <w:i w:val="false"/>
                <w:color w:val="000000"/>
                <w:sz w:val="15"/>
              </w:rPr>
              <w:t>19810</w:t>
            </w:r>
          </w:p>
          <w:bookmarkEnd w:id="310"/>
        </w:tc>
        <w:tc>
          <w:tcPr>
            <w:tcW w:w="2317" w:type="dxa"/>
            <w:tcBorders>
              <w:top w:val="outset" w:color="000000" w:sz="8"/>
              <w:left w:val="outset" w:color="000000" w:sz="8"/>
              <w:bottom w:val="outset" w:color="000000" w:sz="8"/>
              <w:right w:val="outset" w:color="000000" w:sz="8"/>
            </w:tcBorders>
            <w:vAlign w:val="center"/>
          </w:tcPr>
          <w:bookmarkStart w:name="307" w:id="311"/>
          <w:p>
            <w:pPr>
              <w:spacing w:after="0"/>
              <w:ind w:left="0"/>
              <w:jc w:val="center"/>
            </w:pPr>
            <w:r>
              <w:rPr>
                <w:rFonts w:ascii="Arial"/>
                <w:b w:val="false"/>
                <w:i w:val="false"/>
                <w:color w:val="000000"/>
                <w:sz w:val="15"/>
              </w:rPr>
              <w:t>6452</w:t>
            </w:r>
          </w:p>
          <w:bookmarkEnd w:id="31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08" w:id="312"/>
          <w:p>
            <w:pPr>
              <w:spacing w:after="0"/>
              <w:ind w:left="0"/>
              <w:jc w:val="both"/>
            </w:pPr>
            <w:r>
              <w:rPr>
                <w:rFonts w:ascii="Arial"/>
                <w:b w:val="false"/>
                <w:i w:val="false"/>
                <w:color w:val="000000"/>
                <w:sz w:val="15"/>
              </w:rPr>
              <w:t>Мітоксантрон</w:t>
            </w:r>
          </w:p>
          <w:bookmarkEnd w:id="312"/>
        </w:tc>
        <w:tc>
          <w:tcPr>
            <w:tcW w:w="3273" w:type="dxa"/>
            <w:tcBorders>
              <w:top w:val="outset" w:color="000000" w:sz="8"/>
              <w:left w:val="outset" w:color="000000" w:sz="8"/>
              <w:bottom w:val="outset" w:color="000000" w:sz="8"/>
              <w:right w:val="outset" w:color="000000" w:sz="8"/>
            </w:tcBorders>
            <w:vAlign w:val="center"/>
          </w:tcPr>
          <w:bookmarkStart w:name="309" w:id="313"/>
          <w:p>
            <w:pPr>
              <w:spacing w:after="0"/>
              <w:ind w:left="0"/>
              <w:jc w:val="center"/>
            </w:pPr>
            <w:r>
              <w:rPr>
                <w:rFonts w:ascii="Arial"/>
                <w:b w:val="false"/>
                <w:i w:val="false"/>
                <w:color w:val="000000"/>
                <w:sz w:val="15"/>
              </w:rPr>
              <w:t>- " -</w:t>
            </w:r>
          </w:p>
          <w:bookmarkEnd w:id="313"/>
        </w:tc>
        <w:tc>
          <w:tcPr>
            <w:tcW w:w="2045" w:type="dxa"/>
            <w:tcBorders>
              <w:top w:val="outset" w:color="000000" w:sz="8"/>
              <w:left w:val="outset" w:color="000000" w:sz="8"/>
              <w:bottom w:val="outset" w:color="000000" w:sz="8"/>
              <w:right w:val="outset" w:color="000000" w:sz="8"/>
            </w:tcBorders>
            <w:vAlign w:val="center"/>
          </w:tcPr>
          <w:bookmarkStart w:name="310" w:id="314"/>
          <w:p>
            <w:pPr>
              <w:spacing w:after="0"/>
              <w:ind w:left="0"/>
              <w:jc w:val="center"/>
            </w:pPr>
            <w:r>
              <w:rPr>
                <w:rFonts w:ascii="Arial"/>
                <w:b w:val="false"/>
                <w:i w:val="false"/>
                <w:color w:val="000000"/>
                <w:sz w:val="15"/>
              </w:rPr>
              <w:t>20 мг</w:t>
            </w:r>
          </w:p>
          <w:bookmarkEnd w:id="314"/>
        </w:tc>
        <w:tc>
          <w:tcPr>
            <w:tcW w:w="1772" w:type="dxa"/>
            <w:tcBorders>
              <w:top w:val="outset" w:color="000000" w:sz="8"/>
              <w:left w:val="outset" w:color="000000" w:sz="8"/>
              <w:bottom w:val="outset" w:color="000000" w:sz="8"/>
              <w:right w:val="outset" w:color="000000" w:sz="8"/>
            </w:tcBorders>
            <w:vAlign w:val="center"/>
          </w:tcPr>
          <w:bookmarkStart w:name="311" w:id="315"/>
          <w:p>
            <w:pPr>
              <w:spacing w:after="0"/>
              <w:ind w:left="0"/>
              <w:jc w:val="center"/>
            </w:pPr>
            <w:r>
              <w:rPr>
                <w:rFonts w:ascii="Arial"/>
                <w:b w:val="false"/>
                <w:i w:val="false"/>
                <w:color w:val="000000"/>
                <w:sz w:val="15"/>
              </w:rPr>
              <w:t>6061</w:t>
            </w:r>
          </w:p>
          <w:bookmarkEnd w:id="315"/>
        </w:tc>
        <w:tc>
          <w:tcPr>
            <w:tcW w:w="2317" w:type="dxa"/>
            <w:tcBorders>
              <w:top w:val="outset" w:color="000000" w:sz="8"/>
              <w:left w:val="outset" w:color="000000" w:sz="8"/>
              <w:bottom w:val="outset" w:color="000000" w:sz="8"/>
              <w:right w:val="outset" w:color="000000" w:sz="8"/>
            </w:tcBorders>
            <w:vAlign w:val="center"/>
          </w:tcPr>
          <w:bookmarkStart w:name="312" w:id="316"/>
          <w:p>
            <w:pPr>
              <w:spacing w:after="0"/>
              <w:ind w:left="0"/>
              <w:jc w:val="center"/>
            </w:pPr>
            <w:r>
              <w:rPr>
                <w:rFonts w:ascii="Arial"/>
                <w:b w:val="false"/>
                <w:i w:val="false"/>
                <w:color w:val="000000"/>
                <w:sz w:val="15"/>
              </w:rPr>
              <w:t>1101</w:t>
            </w:r>
          </w:p>
          <w:bookmarkEnd w:id="31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13" w:id="317"/>
          <w:p>
            <w:pPr>
              <w:spacing w:after="0"/>
              <w:ind w:left="0"/>
              <w:jc w:val="both"/>
            </w:pPr>
            <w:r>
              <w:rPr>
                <w:rFonts w:ascii="Arial"/>
                <w:b w:val="false"/>
                <w:i w:val="false"/>
                <w:color w:val="000000"/>
                <w:sz w:val="15"/>
              </w:rPr>
              <w:t>Оксаліплатин</w:t>
            </w:r>
          </w:p>
          <w:bookmarkEnd w:id="317"/>
        </w:tc>
        <w:tc>
          <w:tcPr>
            <w:tcW w:w="3273" w:type="dxa"/>
            <w:tcBorders>
              <w:top w:val="outset" w:color="000000" w:sz="8"/>
              <w:left w:val="outset" w:color="000000" w:sz="8"/>
              <w:bottom w:val="outset" w:color="000000" w:sz="8"/>
              <w:right w:val="outset" w:color="000000" w:sz="8"/>
            </w:tcBorders>
            <w:vAlign w:val="center"/>
          </w:tcPr>
          <w:bookmarkStart w:name="314" w:id="318"/>
          <w:p>
            <w:pPr>
              <w:spacing w:after="0"/>
              <w:ind w:left="0"/>
              <w:jc w:val="center"/>
            </w:pPr>
            <w:r>
              <w:rPr>
                <w:rFonts w:ascii="Arial"/>
                <w:b w:val="false"/>
                <w:i w:val="false"/>
                <w:color w:val="000000"/>
                <w:sz w:val="15"/>
              </w:rPr>
              <w:t>- " -</w:t>
            </w:r>
          </w:p>
          <w:bookmarkEnd w:id="318"/>
        </w:tc>
        <w:tc>
          <w:tcPr>
            <w:tcW w:w="2045" w:type="dxa"/>
            <w:tcBorders>
              <w:top w:val="outset" w:color="000000" w:sz="8"/>
              <w:left w:val="outset" w:color="000000" w:sz="8"/>
              <w:bottom w:val="outset" w:color="000000" w:sz="8"/>
              <w:right w:val="outset" w:color="000000" w:sz="8"/>
            </w:tcBorders>
            <w:vAlign w:val="center"/>
          </w:tcPr>
          <w:bookmarkStart w:name="315" w:id="319"/>
          <w:p>
            <w:pPr>
              <w:spacing w:after="0"/>
              <w:ind w:left="0"/>
              <w:jc w:val="center"/>
            </w:pPr>
            <w:r>
              <w:rPr>
                <w:rFonts w:ascii="Arial"/>
                <w:b w:val="false"/>
                <w:i w:val="false"/>
                <w:color w:val="000000"/>
                <w:sz w:val="15"/>
              </w:rPr>
              <w:t>50 мг</w:t>
            </w:r>
          </w:p>
          <w:bookmarkEnd w:id="319"/>
        </w:tc>
        <w:tc>
          <w:tcPr>
            <w:tcW w:w="1772" w:type="dxa"/>
            <w:tcBorders>
              <w:top w:val="outset" w:color="000000" w:sz="8"/>
              <w:left w:val="outset" w:color="000000" w:sz="8"/>
              <w:bottom w:val="outset" w:color="000000" w:sz="8"/>
              <w:right w:val="outset" w:color="000000" w:sz="8"/>
            </w:tcBorders>
            <w:vAlign w:val="center"/>
          </w:tcPr>
          <w:bookmarkStart w:name="316" w:id="320"/>
          <w:p>
            <w:pPr>
              <w:spacing w:after="0"/>
              <w:ind w:left="0"/>
              <w:jc w:val="center"/>
            </w:pPr>
            <w:r>
              <w:rPr>
                <w:rFonts w:ascii="Arial"/>
                <w:b w:val="false"/>
                <w:i w:val="false"/>
                <w:color w:val="000000"/>
                <w:sz w:val="15"/>
              </w:rPr>
              <w:t>14040</w:t>
            </w:r>
          </w:p>
          <w:bookmarkEnd w:id="320"/>
        </w:tc>
        <w:tc>
          <w:tcPr>
            <w:tcW w:w="2317" w:type="dxa"/>
            <w:tcBorders>
              <w:top w:val="outset" w:color="000000" w:sz="8"/>
              <w:left w:val="outset" w:color="000000" w:sz="8"/>
              <w:bottom w:val="outset" w:color="000000" w:sz="8"/>
              <w:right w:val="outset" w:color="000000" w:sz="8"/>
            </w:tcBorders>
            <w:vAlign w:val="center"/>
          </w:tcPr>
          <w:bookmarkStart w:name="317" w:id="321"/>
          <w:p>
            <w:pPr>
              <w:spacing w:after="0"/>
              <w:ind w:left="0"/>
              <w:jc w:val="center"/>
            </w:pPr>
            <w:r>
              <w:rPr>
                <w:rFonts w:ascii="Arial"/>
                <w:b w:val="false"/>
                <w:i w:val="false"/>
                <w:color w:val="000000"/>
                <w:sz w:val="15"/>
              </w:rPr>
              <w:t>3250</w:t>
            </w:r>
          </w:p>
          <w:bookmarkEnd w:id="32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18" w:id="322"/>
          <w:p>
            <w:pPr>
              <w:spacing w:after="0"/>
              <w:ind w:left="0"/>
              <w:jc w:val="both"/>
            </w:pPr>
            <w:r>
              <w:rPr>
                <w:rFonts w:ascii="Arial"/>
                <w:b w:val="false"/>
                <w:i w:val="false"/>
                <w:color w:val="000000"/>
                <w:sz w:val="15"/>
              </w:rPr>
              <w:t>Оксаліплатин</w:t>
            </w:r>
          </w:p>
          <w:bookmarkEnd w:id="322"/>
        </w:tc>
        <w:tc>
          <w:tcPr>
            <w:tcW w:w="3273" w:type="dxa"/>
            <w:tcBorders>
              <w:top w:val="outset" w:color="000000" w:sz="8"/>
              <w:left w:val="outset" w:color="000000" w:sz="8"/>
              <w:bottom w:val="outset" w:color="000000" w:sz="8"/>
              <w:right w:val="outset" w:color="000000" w:sz="8"/>
            </w:tcBorders>
            <w:vAlign w:val="center"/>
          </w:tcPr>
          <w:bookmarkStart w:name="319" w:id="323"/>
          <w:p>
            <w:pPr>
              <w:spacing w:after="0"/>
              <w:ind w:left="0"/>
              <w:jc w:val="center"/>
            </w:pPr>
            <w:r>
              <w:rPr>
                <w:rFonts w:ascii="Arial"/>
                <w:b w:val="false"/>
                <w:i w:val="false"/>
                <w:color w:val="000000"/>
                <w:sz w:val="15"/>
              </w:rPr>
              <w:t>- " -</w:t>
            </w:r>
          </w:p>
          <w:bookmarkEnd w:id="323"/>
        </w:tc>
        <w:tc>
          <w:tcPr>
            <w:tcW w:w="2045" w:type="dxa"/>
            <w:tcBorders>
              <w:top w:val="outset" w:color="000000" w:sz="8"/>
              <w:left w:val="outset" w:color="000000" w:sz="8"/>
              <w:bottom w:val="outset" w:color="000000" w:sz="8"/>
              <w:right w:val="outset" w:color="000000" w:sz="8"/>
            </w:tcBorders>
            <w:vAlign w:val="center"/>
          </w:tcPr>
          <w:bookmarkStart w:name="320" w:id="324"/>
          <w:p>
            <w:pPr>
              <w:spacing w:after="0"/>
              <w:ind w:left="0"/>
              <w:jc w:val="center"/>
            </w:pPr>
            <w:r>
              <w:rPr>
                <w:rFonts w:ascii="Arial"/>
                <w:b w:val="false"/>
                <w:i w:val="false"/>
                <w:color w:val="000000"/>
                <w:sz w:val="15"/>
              </w:rPr>
              <w:t>100 мг</w:t>
            </w:r>
          </w:p>
          <w:bookmarkEnd w:id="324"/>
        </w:tc>
        <w:tc>
          <w:tcPr>
            <w:tcW w:w="1772" w:type="dxa"/>
            <w:tcBorders>
              <w:top w:val="outset" w:color="000000" w:sz="8"/>
              <w:left w:val="outset" w:color="000000" w:sz="8"/>
              <w:bottom w:val="outset" w:color="000000" w:sz="8"/>
              <w:right w:val="outset" w:color="000000" w:sz="8"/>
            </w:tcBorders>
            <w:vAlign w:val="center"/>
          </w:tcPr>
          <w:bookmarkStart w:name="321" w:id="325"/>
          <w:p>
            <w:pPr>
              <w:spacing w:after="0"/>
              <w:ind w:left="0"/>
              <w:jc w:val="center"/>
            </w:pPr>
            <w:r>
              <w:rPr>
                <w:rFonts w:ascii="Arial"/>
                <w:b w:val="false"/>
                <w:i w:val="false"/>
                <w:color w:val="000000"/>
                <w:sz w:val="15"/>
              </w:rPr>
              <w:t>20910</w:t>
            </w:r>
          </w:p>
          <w:bookmarkEnd w:id="325"/>
        </w:tc>
        <w:tc>
          <w:tcPr>
            <w:tcW w:w="2317" w:type="dxa"/>
            <w:tcBorders>
              <w:top w:val="outset" w:color="000000" w:sz="8"/>
              <w:left w:val="outset" w:color="000000" w:sz="8"/>
              <w:bottom w:val="outset" w:color="000000" w:sz="8"/>
              <w:right w:val="outset" w:color="000000" w:sz="8"/>
            </w:tcBorders>
            <w:vAlign w:val="center"/>
          </w:tcPr>
          <w:bookmarkStart w:name="322" w:id="326"/>
          <w:p>
            <w:pPr>
              <w:spacing w:after="0"/>
              <w:ind w:left="0"/>
              <w:jc w:val="center"/>
            </w:pPr>
            <w:r>
              <w:rPr>
                <w:rFonts w:ascii="Arial"/>
                <w:b w:val="false"/>
                <w:i w:val="false"/>
                <w:color w:val="000000"/>
                <w:sz w:val="15"/>
              </w:rPr>
              <w:t>3842</w:t>
            </w:r>
          </w:p>
          <w:bookmarkEnd w:id="32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23" w:id="327"/>
          <w:p>
            <w:pPr>
              <w:spacing w:after="0"/>
              <w:ind w:left="0"/>
              <w:jc w:val="both"/>
            </w:pPr>
            <w:r>
              <w:rPr>
                <w:rFonts w:ascii="Arial"/>
                <w:b w:val="false"/>
                <w:i w:val="false"/>
                <w:color w:val="000000"/>
                <w:sz w:val="15"/>
              </w:rPr>
              <w:t>Паклітаксел</w:t>
            </w:r>
          </w:p>
          <w:bookmarkEnd w:id="327"/>
        </w:tc>
        <w:tc>
          <w:tcPr>
            <w:tcW w:w="3273" w:type="dxa"/>
            <w:tcBorders>
              <w:top w:val="outset" w:color="000000" w:sz="8"/>
              <w:left w:val="outset" w:color="000000" w:sz="8"/>
              <w:bottom w:val="outset" w:color="000000" w:sz="8"/>
              <w:right w:val="outset" w:color="000000" w:sz="8"/>
            </w:tcBorders>
            <w:vAlign w:val="center"/>
          </w:tcPr>
          <w:bookmarkStart w:name="324" w:id="328"/>
          <w:p>
            <w:pPr>
              <w:spacing w:after="0"/>
              <w:ind w:left="0"/>
              <w:jc w:val="center"/>
            </w:pPr>
            <w:r>
              <w:rPr>
                <w:rFonts w:ascii="Arial"/>
                <w:b w:val="false"/>
                <w:i w:val="false"/>
                <w:color w:val="000000"/>
                <w:sz w:val="15"/>
              </w:rPr>
              <w:t>- " -</w:t>
            </w:r>
          </w:p>
          <w:bookmarkEnd w:id="328"/>
        </w:tc>
        <w:tc>
          <w:tcPr>
            <w:tcW w:w="2045" w:type="dxa"/>
            <w:tcBorders>
              <w:top w:val="outset" w:color="000000" w:sz="8"/>
              <w:left w:val="outset" w:color="000000" w:sz="8"/>
              <w:bottom w:val="outset" w:color="000000" w:sz="8"/>
              <w:right w:val="outset" w:color="000000" w:sz="8"/>
            </w:tcBorders>
            <w:vAlign w:val="center"/>
          </w:tcPr>
          <w:bookmarkStart w:name="325" w:id="329"/>
          <w:p>
            <w:pPr>
              <w:spacing w:after="0"/>
              <w:ind w:left="0"/>
              <w:jc w:val="center"/>
            </w:pPr>
            <w:r>
              <w:rPr>
                <w:rFonts w:ascii="Arial"/>
                <w:b w:val="false"/>
                <w:i w:val="false"/>
                <w:color w:val="000000"/>
                <w:sz w:val="15"/>
              </w:rPr>
              <w:t>100 мг</w:t>
            </w:r>
          </w:p>
          <w:bookmarkEnd w:id="329"/>
        </w:tc>
        <w:tc>
          <w:tcPr>
            <w:tcW w:w="1772" w:type="dxa"/>
            <w:tcBorders>
              <w:top w:val="outset" w:color="000000" w:sz="8"/>
              <w:left w:val="outset" w:color="000000" w:sz="8"/>
              <w:bottom w:val="outset" w:color="000000" w:sz="8"/>
              <w:right w:val="outset" w:color="000000" w:sz="8"/>
            </w:tcBorders>
            <w:vAlign w:val="center"/>
          </w:tcPr>
          <w:bookmarkStart w:name="326" w:id="330"/>
          <w:p>
            <w:pPr>
              <w:spacing w:after="0"/>
              <w:ind w:left="0"/>
              <w:jc w:val="center"/>
            </w:pPr>
            <w:r>
              <w:rPr>
                <w:rFonts w:ascii="Arial"/>
                <w:b w:val="false"/>
                <w:i w:val="false"/>
                <w:color w:val="000000"/>
                <w:sz w:val="15"/>
              </w:rPr>
              <w:t>46757</w:t>
            </w:r>
          </w:p>
          <w:bookmarkEnd w:id="330"/>
        </w:tc>
        <w:tc>
          <w:tcPr>
            <w:tcW w:w="2317" w:type="dxa"/>
            <w:tcBorders>
              <w:top w:val="outset" w:color="000000" w:sz="8"/>
              <w:left w:val="outset" w:color="000000" w:sz="8"/>
              <w:bottom w:val="outset" w:color="000000" w:sz="8"/>
              <w:right w:val="outset" w:color="000000" w:sz="8"/>
            </w:tcBorders>
            <w:vAlign w:val="center"/>
          </w:tcPr>
          <w:bookmarkStart w:name="327" w:id="331"/>
          <w:p>
            <w:pPr>
              <w:spacing w:after="0"/>
              <w:ind w:left="0"/>
              <w:jc w:val="center"/>
            </w:pPr>
            <w:r>
              <w:rPr>
                <w:rFonts w:ascii="Arial"/>
                <w:b w:val="false"/>
                <w:i w:val="false"/>
                <w:color w:val="000000"/>
                <w:sz w:val="15"/>
              </w:rPr>
              <w:t>5162</w:t>
            </w:r>
          </w:p>
          <w:bookmarkEnd w:id="33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28" w:id="332"/>
          <w:p>
            <w:pPr>
              <w:spacing w:after="0"/>
              <w:ind w:left="0"/>
              <w:jc w:val="both"/>
            </w:pPr>
            <w:r>
              <w:rPr>
                <w:rFonts w:ascii="Arial"/>
                <w:b w:val="false"/>
                <w:i w:val="false"/>
                <w:color w:val="000000"/>
                <w:sz w:val="15"/>
              </w:rPr>
              <w:t>Топотекан</w:t>
            </w:r>
          </w:p>
          <w:bookmarkEnd w:id="332"/>
        </w:tc>
        <w:tc>
          <w:tcPr>
            <w:tcW w:w="3273" w:type="dxa"/>
            <w:tcBorders>
              <w:top w:val="outset" w:color="000000" w:sz="8"/>
              <w:left w:val="outset" w:color="000000" w:sz="8"/>
              <w:bottom w:val="outset" w:color="000000" w:sz="8"/>
              <w:right w:val="outset" w:color="000000" w:sz="8"/>
            </w:tcBorders>
            <w:vAlign w:val="center"/>
          </w:tcPr>
          <w:bookmarkStart w:name="329" w:id="333"/>
          <w:p>
            <w:pPr>
              <w:spacing w:after="0"/>
              <w:ind w:left="0"/>
              <w:jc w:val="center"/>
            </w:pPr>
            <w:r>
              <w:rPr>
                <w:rFonts w:ascii="Arial"/>
                <w:b w:val="false"/>
                <w:i w:val="false"/>
                <w:color w:val="000000"/>
                <w:sz w:val="15"/>
              </w:rPr>
              <w:t>- " -</w:t>
            </w:r>
          </w:p>
          <w:bookmarkEnd w:id="333"/>
        </w:tc>
        <w:tc>
          <w:tcPr>
            <w:tcW w:w="2045" w:type="dxa"/>
            <w:tcBorders>
              <w:top w:val="outset" w:color="000000" w:sz="8"/>
              <w:left w:val="outset" w:color="000000" w:sz="8"/>
              <w:bottom w:val="outset" w:color="000000" w:sz="8"/>
              <w:right w:val="outset" w:color="000000" w:sz="8"/>
            </w:tcBorders>
            <w:vAlign w:val="center"/>
          </w:tcPr>
          <w:bookmarkStart w:name="330" w:id="334"/>
          <w:p>
            <w:pPr>
              <w:spacing w:after="0"/>
              <w:ind w:left="0"/>
              <w:jc w:val="center"/>
            </w:pPr>
            <w:r>
              <w:rPr>
                <w:rFonts w:ascii="Arial"/>
                <w:b w:val="false"/>
                <w:i w:val="false"/>
                <w:color w:val="000000"/>
                <w:sz w:val="15"/>
              </w:rPr>
              <w:t>4 мг</w:t>
            </w:r>
          </w:p>
          <w:bookmarkEnd w:id="334"/>
        </w:tc>
        <w:tc>
          <w:tcPr>
            <w:tcW w:w="1772" w:type="dxa"/>
            <w:tcBorders>
              <w:top w:val="outset" w:color="000000" w:sz="8"/>
              <w:left w:val="outset" w:color="000000" w:sz="8"/>
              <w:bottom w:val="outset" w:color="000000" w:sz="8"/>
              <w:right w:val="outset" w:color="000000" w:sz="8"/>
            </w:tcBorders>
            <w:vAlign w:val="center"/>
          </w:tcPr>
          <w:bookmarkStart w:name="331" w:id="335"/>
          <w:p>
            <w:pPr>
              <w:spacing w:after="0"/>
              <w:ind w:left="0"/>
              <w:jc w:val="center"/>
            </w:pPr>
            <w:r>
              <w:rPr>
                <w:rFonts w:ascii="Arial"/>
                <w:b w:val="false"/>
                <w:i w:val="false"/>
                <w:color w:val="000000"/>
                <w:sz w:val="15"/>
              </w:rPr>
              <w:t>3120</w:t>
            </w:r>
          </w:p>
          <w:bookmarkEnd w:id="335"/>
        </w:tc>
        <w:tc>
          <w:tcPr>
            <w:tcW w:w="2317" w:type="dxa"/>
            <w:tcBorders>
              <w:top w:val="outset" w:color="000000" w:sz="8"/>
              <w:left w:val="outset" w:color="000000" w:sz="8"/>
              <w:bottom w:val="outset" w:color="000000" w:sz="8"/>
              <w:right w:val="outset" w:color="000000" w:sz="8"/>
            </w:tcBorders>
            <w:vAlign w:val="center"/>
          </w:tcPr>
          <w:bookmarkStart w:name="332" w:id="336"/>
          <w:p>
            <w:pPr>
              <w:spacing w:after="0"/>
              <w:ind w:left="0"/>
              <w:jc w:val="center"/>
            </w:pPr>
            <w:r>
              <w:rPr>
                <w:rFonts w:ascii="Arial"/>
                <w:b w:val="false"/>
                <w:i w:val="false"/>
                <w:color w:val="000000"/>
                <w:sz w:val="15"/>
              </w:rPr>
              <w:t>670</w:t>
            </w:r>
          </w:p>
          <w:bookmarkEnd w:id="33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33" w:id="337"/>
          <w:p>
            <w:pPr>
              <w:spacing w:after="0"/>
              <w:ind w:left="0"/>
              <w:jc w:val="both"/>
            </w:pPr>
            <w:r>
              <w:rPr>
                <w:rFonts w:ascii="Arial"/>
                <w:b w:val="false"/>
                <w:i w:val="false"/>
                <w:color w:val="000000"/>
                <w:sz w:val="15"/>
              </w:rPr>
              <w:t>Трастузумаб</w:t>
            </w:r>
          </w:p>
          <w:bookmarkEnd w:id="337"/>
        </w:tc>
        <w:tc>
          <w:tcPr>
            <w:tcW w:w="3273" w:type="dxa"/>
            <w:tcBorders>
              <w:top w:val="outset" w:color="000000" w:sz="8"/>
              <w:left w:val="outset" w:color="000000" w:sz="8"/>
              <w:bottom w:val="outset" w:color="000000" w:sz="8"/>
              <w:right w:val="outset" w:color="000000" w:sz="8"/>
            </w:tcBorders>
            <w:vAlign w:val="center"/>
          </w:tcPr>
          <w:bookmarkStart w:name="334" w:id="338"/>
          <w:p>
            <w:pPr>
              <w:spacing w:after="0"/>
              <w:ind w:left="0"/>
              <w:jc w:val="center"/>
            </w:pPr>
            <w:r>
              <w:rPr>
                <w:rFonts w:ascii="Arial"/>
                <w:b w:val="false"/>
                <w:i w:val="false"/>
                <w:color w:val="000000"/>
                <w:sz w:val="15"/>
              </w:rPr>
              <w:t>- " -</w:t>
            </w:r>
          </w:p>
          <w:bookmarkEnd w:id="338"/>
        </w:tc>
        <w:tc>
          <w:tcPr>
            <w:tcW w:w="2045" w:type="dxa"/>
            <w:tcBorders>
              <w:top w:val="outset" w:color="000000" w:sz="8"/>
              <w:left w:val="outset" w:color="000000" w:sz="8"/>
              <w:bottom w:val="outset" w:color="000000" w:sz="8"/>
              <w:right w:val="outset" w:color="000000" w:sz="8"/>
            </w:tcBorders>
            <w:vAlign w:val="center"/>
          </w:tcPr>
          <w:bookmarkStart w:name="335" w:id="339"/>
          <w:p>
            <w:pPr>
              <w:spacing w:after="0"/>
              <w:ind w:left="0"/>
              <w:jc w:val="center"/>
            </w:pPr>
            <w:r>
              <w:rPr>
                <w:rFonts w:ascii="Arial"/>
                <w:b w:val="false"/>
                <w:i w:val="false"/>
                <w:color w:val="000000"/>
                <w:sz w:val="15"/>
              </w:rPr>
              <w:t>150 мг</w:t>
            </w:r>
          </w:p>
          <w:bookmarkEnd w:id="339"/>
        </w:tc>
        <w:tc>
          <w:tcPr>
            <w:tcW w:w="1772" w:type="dxa"/>
            <w:tcBorders>
              <w:top w:val="outset" w:color="000000" w:sz="8"/>
              <w:left w:val="outset" w:color="000000" w:sz="8"/>
              <w:bottom w:val="outset" w:color="000000" w:sz="8"/>
              <w:right w:val="outset" w:color="000000" w:sz="8"/>
            </w:tcBorders>
            <w:vAlign w:val="center"/>
          </w:tcPr>
          <w:bookmarkStart w:name="336" w:id="340"/>
          <w:p>
            <w:pPr>
              <w:spacing w:after="0"/>
              <w:ind w:left="0"/>
              <w:jc w:val="center"/>
            </w:pPr>
            <w:r>
              <w:rPr>
                <w:rFonts w:ascii="Arial"/>
                <w:b w:val="false"/>
                <w:i w:val="false"/>
                <w:color w:val="000000"/>
                <w:sz w:val="15"/>
              </w:rPr>
              <w:t>35526</w:t>
            </w:r>
          </w:p>
          <w:bookmarkEnd w:id="340"/>
        </w:tc>
        <w:tc>
          <w:tcPr>
            <w:tcW w:w="2317" w:type="dxa"/>
            <w:tcBorders>
              <w:top w:val="outset" w:color="000000" w:sz="8"/>
              <w:left w:val="outset" w:color="000000" w:sz="8"/>
              <w:bottom w:val="outset" w:color="000000" w:sz="8"/>
              <w:right w:val="outset" w:color="000000" w:sz="8"/>
            </w:tcBorders>
            <w:vAlign w:val="center"/>
          </w:tcPr>
          <w:bookmarkStart w:name="337" w:id="341"/>
          <w:p>
            <w:pPr>
              <w:spacing w:after="0"/>
              <w:ind w:left="0"/>
              <w:jc w:val="center"/>
            </w:pPr>
            <w:r>
              <w:rPr>
                <w:rFonts w:ascii="Arial"/>
                <w:b w:val="false"/>
                <w:i w:val="false"/>
                <w:color w:val="000000"/>
                <w:sz w:val="15"/>
              </w:rPr>
              <w:t>2203</w:t>
            </w:r>
          </w:p>
          <w:bookmarkEnd w:id="34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38" w:id="342"/>
          <w:p>
            <w:pPr>
              <w:spacing w:after="0"/>
              <w:ind w:left="0"/>
              <w:jc w:val="both"/>
            </w:pPr>
            <w:r>
              <w:rPr>
                <w:rFonts w:ascii="Arial"/>
                <w:b w:val="false"/>
                <w:i w:val="false"/>
                <w:color w:val="000000"/>
                <w:sz w:val="15"/>
              </w:rPr>
              <w:t>Трипторелін</w:t>
            </w:r>
          </w:p>
          <w:bookmarkEnd w:id="342"/>
        </w:tc>
        <w:tc>
          <w:tcPr>
            <w:tcW w:w="3273" w:type="dxa"/>
            <w:tcBorders>
              <w:top w:val="outset" w:color="000000" w:sz="8"/>
              <w:left w:val="outset" w:color="000000" w:sz="8"/>
              <w:bottom w:val="outset" w:color="000000" w:sz="8"/>
              <w:right w:val="outset" w:color="000000" w:sz="8"/>
            </w:tcBorders>
            <w:vAlign w:val="center"/>
          </w:tcPr>
          <w:bookmarkStart w:name="339" w:id="343"/>
          <w:p>
            <w:pPr>
              <w:spacing w:after="0"/>
              <w:ind w:left="0"/>
              <w:jc w:val="center"/>
            </w:pPr>
            <w:r>
              <w:rPr>
                <w:rFonts w:ascii="Arial"/>
                <w:b w:val="false"/>
                <w:i w:val="false"/>
                <w:color w:val="000000"/>
                <w:sz w:val="15"/>
              </w:rPr>
              <w:t>- " -</w:t>
            </w:r>
          </w:p>
          <w:bookmarkEnd w:id="343"/>
        </w:tc>
        <w:tc>
          <w:tcPr>
            <w:tcW w:w="2045" w:type="dxa"/>
            <w:tcBorders>
              <w:top w:val="outset" w:color="000000" w:sz="8"/>
              <w:left w:val="outset" w:color="000000" w:sz="8"/>
              <w:bottom w:val="outset" w:color="000000" w:sz="8"/>
              <w:right w:val="outset" w:color="000000" w:sz="8"/>
            </w:tcBorders>
            <w:vAlign w:val="center"/>
          </w:tcPr>
          <w:bookmarkStart w:name="340" w:id="344"/>
          <w:p>
            <w:pPr>
              <w:spacing w:after="0"/>
              <w:ind w:left="0"/>
              <w:jc w:val="center"/>
            </w:pPr>
            <w:r>
              <w:rPr>
                <w:rFonts w:ascii="Arial"/>
                <w:b w:val="false"/>
                <w:i w:val="false"/>
                <w:color w:val="000000"/>
                <w:sz w:val="15"/>
              </w:rPr>
              <w:t>11,25 мг</w:t>
            </w:r>
          </w:p>
          <w:bookmarkEnd w:id="344"/>
        </w:tc>
        <w:tc>
          <w:tcPr>
            <w:tcW w:w="1772" w:type="dxa"/>
            <w:tcBorders>
              <w:top w:val="outset" w:color="000000" w:sz="8"/>
              <w:left w:val="outset" w:color="000000" w:sz="8"/>
              <w:bottom w:val="outset" w:color="000000" w:sz="8"/>
              <w:right w:val="outset" w:color="000000" w:sz="8"/>
            </w:tcBorders>
            <w:vAlign w:val="center"/>
          </w:tcPr>
          <w:bookmarkStart w:name="341" w:id="345"/>
          <w:p>
            <w:pPr>
              <w:spacing w:after="0"/>
              <w:ind w:left="0"/>
              <w:jc w:val="center"/>
            </w:pPr>
            <w:r>
              <w:rPr>
                <w:rFonts w:ascii="Arial"/>
                <w:b w:val="false"/>
                <w:i w:val="false"/>
                <w:color w:val="000000"/>
                <w:sz w:val="15"/>
              </w:rPr>
              <w:t>12716</w:t>
            </w:r>
          </w:p>
          <w:bookmarkEnd w:id="345"/>
        </w:tc>
        <w:tc>
          <w:tcPr>
            <w:tcW w:w="2317" w:type="dxa"/>
            <w:tcBorders>
              <w:top w:val="outset" w:color="000000" w:sz="8"/>
              <w:left w:val="outset" w:color="000000" w:sz="8"/>
              <w:bottom w:val="outset" w:color="000000" w:sz="8"/>
              <w:right w:val="outset" w:color="000000" w:sz="8"/>
            </w:tcBorders>
            <w:vAlign w:val="center"/>
          </w:tcPr>
          <w:bookmarkStart w:name="342" w:id="346"/>
          <w:p>
            <w:pPr>
              <w:spacing w:after="0"/>
              <w:ind w:left="0"/>
              <w:jc w:val="center"/>
            </w:pPr>
            <w:r>
              <w:rPr>
                <w:rFonts w:ascii="Arial"/>
                <w:b w:val="false"/>
                <w:i w:val="false"/>
                <w:color w:val="000000"/>
                <w:sz w:val="15"/>
              </w:rPr>
              <w:t>2656</w:t>
            </w:r>
          </w:p>
          <w:bookmarkEnd w:id="34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43" w:id="347"/>
          <w:p>
            <w:pPr>
              <w:spacing w:after="0"/>
              <w:ind w:left="0"/>
              <w:jc w:val="both"/>
            </w:pPr>
            <w:r>
              <w:rPr>
                <w:rFonts w:ascii="Arial"/>
                <w:b w:val="false"/>
                <w:i w:val="false"/>
                <w:color w:val="000000"/>
                <w:sz w:val="15"/>
              </w:rPr>
              <w:t>Філграстим</w:t>
            </w:r>
          </w:p>
          <w:bookmarkEnd w:id="347"/>
        </w:tc>
        <w:tc>
          <w:tcPr>
            <w:tcW w:w="3273" w:type="dxa"/>
            <w:tcBorders>
              <w:top w:val="outset" w:color="000000" w:sz="8"/>
              <w:left w:val="outset" w:color="000000" w:sz="8"/>
              <w:bottom w:val="outset" w:color="000000" w:sz="8"/>
              <w:right w:val="outset" w:color="000000" w:sz="8"/>
            </w:tcBorders>
            <w:vAlign w:val="center"/>
          </w:tcPr>
          <w:bookmarkStart w:name="344" w:id="348"/>
          <w:p>
            <w:pPr>
              <w:spacing w:after="0"/>
              <w:ind w:left="0"/>
              <w:jc w:val="center"/>
            </w:pPr>
            <w:r>
              <w:rPr>
                <w:rFonts w:ascii="Arial"/>
                <w:b w:val="false"/>
                <w:i w:val="false"/>
                <w:color w:val="000000"/>
                <w:sz w:val="15"/>
              </w:rPr>
              <w:t>- " -</w:t>
            </w:r>
          </w:p>
          <w:bookmarkEnd w:id="348"/>
        </w:tc>
        <w:tc>
          <w:tcPr>
            <w:tcW w:w="2045" w:type="dxa"/>
            <w:tcBorders>
              <w:top w:val="outset" w:color="000000" w:sz="8"/>
              <w:left w:val="outset" w:color="000000" w:sz="8"/>
              <w:bottom w:val="outset" w:color="000000" w:sz="8"/>
              <w:right w:val="outset" w:color="000000" w:sz="8"/>
            </w:tcBorders>
            <w:vAlign w:val="center"/>
          </w:tcPr>
          <w:bookmarkStart w:name="345" w:id="349"/>
          <w:p>
            <w:pPr>
              <w:spacing w:after="0"/>
              <w:ind w:left="0"/>
              <w:jc w:val="center"/>
            </w:pPr>
            <w:r>
              <w:rPr>
                <w:rFonts w:ascii="Arial"/>
                <w:b w:val="false"/>
                <w:i w:val="false"/>
                <w:color w:val="000000"/>
                <w:sz w:val="15"/>
              </w:rPr>
              <w:t>48 млн. МО</w:t>
            </w:r>
          </w:p>
          <w:bookmarkEnd w:id="349"/>
        </w:tc>
        <w:tc>
          <w:tcPr>
            <w:tcW w:w="1772" w:type="dxa"/>
            <w:tcBorders>
              <w:top w:val="outset" w:color="000000" w:sz="8"/>
              <w:left w:val="outset" w:color="000000" w:sz="8"/>
              <w:bottom w:val="outset" w:color="000000" w:sz="8"/>
              <w:right w:val="outset" w:color="000000" w:sz="8"/>
            </w:tcBorders>
            <w:vAlign w:val="center"/>
          </w:tcPr>
          <w:bookmarkStart w:name="346" w:id="350"/>
          <w:p>
            <w:pPr>
              <w:spacing w:after="0"/>
              <w:ind w:left="0"/>
              <w:jc w:val="center"/>
            </w:pPr>
            <w:r>
              <w:rPr>
                <w:rFonts w:ascii="Arial"/>
                <w:b w:val="false"/>
                <w:i w:val="false"/>
                <w:color w:val="000000"/>
                <w:sz w:val="15"/>
              </w:rPr>
              <w:t>22130</w:t>
            </w:r>
          </w:p>
          <w:bookmarkEnd w:id="350"/>
        </w:tc>
        <w:tc>
          <w:tcPr>
            <w:tcW w:w="2317" w:type="dxa"/>
            <w:tcBorders>
              <w:top w:val="outset" w:color="000000" w:sz="8"/>
              <w:left w:val="outset" w:color="000000" w:sz="8"/>
              <w:bottom w:val="outset" w:color="000000" w:sz="8"/>
              <w:right w:val="outset" w:color="000000" w:sz="8"/>
            </w:tcBorders>
            <w:vAlign w:val="center"/>
          </w:tcPr>
          <w:bookmarkStart w:name="347" w:id="351"/>
          <w:p>
            <w:pPr>
              <w:spacing w:after="0"/>
              <w:ind w:left="0"/>
              <w:jc w:val="center"/>
            </w:pPr>
            <w:r>
              <w:rPr>
                <w:rFonts w:ascii="Arial"/>
                <w:b w:val="false"/>
                <w:i w:val="false"/>
                <w:color w:val="000000"/>
                <w:sz w:val="15"/>
              </w:rPr>
              <w:t>3476</w:t>
            </w:r>
          </w:p>
          <w:bookmarkEnd w:id="35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48" w:id="352"/>
          <w:p>
            <w:pPr>
              <w:spacing w:after="0"/>
              <w:ind w:left="0"/>
              <w:jc w:val="both"/>
            </w:pPr>
            <w:r>
              <w:rPr>
                <w:rFonts w:ascii="Arial"/>
                <w:b w:val="false"/>
                <w:i w:val="false"/>
                <w:color w:val="000000"/>
                <w:sz w:val="15"/>
              </w:rPr>
              <w:t>Флуороурацил</w:t>
            </w:r>
          </w:p>
          <w:bookmarkEnd w:id="352"/>
        </w:tc>
        <w:tc>
          <w:tcPr>
            <w:tcW w:w="3273" w:type="dxa"/>
            <w:tcBorders>
              <w:top w:val="outset" w:color="000000" w:sz="8"/>
              <w:left w:val="outset" w:color="000000" w:sz="8"/>
              <w:bottom w:val="outset" w:color="000000" w:sz="8"/>
              <w:right w:val="outset" w:color="000000" w:sz="8"/>
            </w:tcBorders>
            <w:vAlign w:val="center"/>
          </w:tcPr>
          <w:bookmarkStart w:name="349" w:id="353"/>
          <w:p>
            <w:pPr>
              <w:spacing w:after="0"/>
              <w:ind w:left="0"/>
              <w:jc w:val="center"/>
            </w:pPr>
            <w:r>
              <w:rPr>
                <w:rFonts w:ascii="Arial"/>
                <w:b w:val="false"/>
                <w:i w:val="false"/>
                <w:color w:val="000000"/>
                <w:sz w:val="15"/>
              </w:rPr>
              <w:t>- " -</w:t>
            </w:r>
          </w:p>
          <w:bookmarkEnd w:id="353"/>
        </w:tc>
        <w:tc>
          <w:tcPr>
            <w:tcW w:w="2045" w:type="dxa"/>
            <w:tcBorders>
              <w:top w:val="outset" w:color="000000" w:sz="8"/>
              <w:left w:val="outset" w:color="000000" w:sz="8"/>
              <w:bottom w:val="outset" w:color="000000" w:sz="8"/>
              <w:right w:val="outset" w:color="000000" w:sz="8"/>
            </w:tcBorders>
            <w:vAlign w:val="center"/>
          </w:tcPr>
          <w:bookmarkStart w:name="350" w:id="354"/>
          <w:p>
            <w:pPr>
              <w:spacing w:after="0"/>
              <w:ind w:left="0"/>
              <w:jc w:val="center"/>
            </w:pPr>
            <w:r>
              <w:rPr>
                <w:rFonts w:ascii="Arial"/>
                <w:b w:val="false"/>
                <w:i w:val="false"/>
                <w:color w:val="000000"/>
                <w:sz w:val="15"/>
              </w:rPr>
              <w:t>500 мг</w:t>
            </w:r>
          </w:p>
          <w:bookmarkEnd w:id="354"/>
        </w:tc>
        <w:tc>
          <w:tcPr>
            <w:tcW w:w="1772" w:type="dxa"/>
            <w:tcBorders>
              <w:top w:val="outset" w:color="000000" w:sz="8"/>
              <w:left w:val="outset" w:color="000000" w:sz="8"/>
              <w:bottom w:val="outset" w:color="000000" w:sz="8"/>
              <w:right w:val="outset" w:color="000000" w:sz="8"/>
            </w:tcBorders>
            <w:vAlign w:val="center"/>
          </w:tcPr>
          <w:bookmarkStart w:name="351" w:id="355"/>
          <w:p>
            <w:pPr>
              <w:spacing w:after="0"/>
              <w:ind w:left="0"/>
              <w:jc w:val="center"/>
            </w:pPr>
            <w:r>
              <w:rPr>
                <w:rFonts w:ascii="Arial"/>
                <w:b w:val="false"/>
                <w:i w:val="false"/>
                <w:color w:val="000000"/>
                <w:sz w:val="15"/>
              </w:rPr>
              <w:t>289300</w:t>
            </w:r>
          </w:p>
          <w:bookmarkEnd w:id="355"/>
        </w:tc>
        <w:tc>
          <w:tcPr>
            <w:tcW w:w="2317" w:type="dxa"/>
            <w:tcBorders>
              <w:top w:val="outset" w:color="000000" w:sz="8"/>
              <w:left w:val="outset" w:color="000000" w:sz="8"/>
              <w:bottom w:val="outset" w:color="000000" w:sz="8"/>
              <w:right w:val="outset" w:color="000000" w:sz="8"/>
            </w:tcBorders>
            <w:vAlign w:val="center"/>
          </w:tcPr>
          <w:bookmarkStart w:name="352" w:id="356"/>
          <w:p>
            <w:pPr>
              <w:spacing w:after="0"/>
              <w:ind w:left="0"/>
              <w:jc w:val="center"/>
            </w:pPr>
            <w:r>
              <w:rPr>
                <w:rFonts w:ascii="Arial"/>
                <w:b w:val="false"/>
                <w:i w:val="false"/>
                <w:color w:val="000000"/>
                <w:sz w:val="15"/>
              </w:rPr>
              <w:t>64291</w:t>
            </w:r>
          </w:p>
          <w:bookmarkEnd w:id="35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53" w:id="357"/>
          <w:p>
            <w:pPr>
              <w:spacing w:after="0"/>
              <w:ind w:left="0"/>
              <w:jc w:val="both"/>
            </w:pPr>
            <w:r>
              <w:rPr>
                <w:rFonts w:ascii="Arial"/>
                <w:b w:val="false"/>
                <w:i w:val="false"/>
                <w:color w:val="000000"/>
                <w:sz w:val="15"/>
              </w:rPr>
              <w:t>Циклофосфамід</w:t>
            </w:r>
          </w:p>
          <w:bookmarkEnd w:id="357"/>
        </w:tc>
        <w:tc>
          <w:tcPr>
            <w:tcW w:w="3273" w:type="dxa"/>
            <w:tcBorders>
              <w:top w:val="outset" w:color="000000" w:sz="8"/>
              <w:left w:val="outset" w:color="000000" w:sz="8"/>
              <w:bottom w:val="outset" w:color="000000" w:sz="8"/>
              <w:right w:val="outset" w:color="000000" w:sz="8"/>
            </w:tcBorders>
            <w:vAlign w:val="center"/>
          </w:tcPr>
          <w:bookmarkStart w:name="354" w:id="358"/>
          <w:p>
            <w:pPr>
              <w:spacing w:after="0"/>
              <w:ind w:left="0"/>
              <w:jc w:val="center"/>
            </w:pPr>
            <w:r>
              <w:rPr>
                <w:rFonts w:ascii="Arial"/>
                <w:b w:val="false"/>
                <w:i w:val="false"/>
                <w:color w:val="000000"/>
                <w:sz w:val="15"/>
              </w:rPr>
              <w:t>- " -</w:t>
            </w:r>
          </w:p>
          <w:bookmarkEnd w:id="358"/>
        </w:tc>
        <w:tc>
          <w:tcPr>
            <w:tcW w:w="2045" w:type="dxa"/>
            <w:tcBorders>
              <w:top w:val="outset" w:color="000000" w:sz="8"/>
              <w:left w:val="outset" w:color="000000" w:sz="8"/>
              <w:bottom w:val="outset" w:color="000000" w:sz="8"/>
              <w:right w:val="outset" w:color="000000" w:sz="8"/>
            </w:tcBorders>
            <w:vAlign w:val="center"/>
          </w:tcPr>
          <w:bookmarkStart w:name="355" w:id="359"/>
          <w:p>
            <w:pPr>
              <w:spacing w:after="0"/>
              <w:ind w:left="0"/>
              <w:jc w:val="center"/>
            </w:pPr>
            <w:r>
              <w:rPr>
                <w:rFonts w:ascii="Arial"/>
                <w:b w:val="false"/>
                <w:i w:val="false"/>
                <w:color w:val="000000"/>
                <w:sz w:val="15"/>
              </w:rPr>
              <w:t>200 мг</w:t>
            </w:r>
          </w:p>
          <w:bookmarkEnd w:id="359"/>
        </w:tc>
        <w:tc>
          <w:tcPr>
            <w:tcW w:w="1772" w:type="dxa"/>
            <w:tcBorders>
              <w:top w:val="outset" w:color="000000" w:sz="8"/>
              <w:left w:val="outset" w:color="000000" w:sz="8"/>
              <w:bottom w:val="outset" w:color="000000" w:sz="8"/>
              <w:right w:val="outset" w:color="000000" w:sz="8"/>
            </w:tcBorders>
            <w:vAlign w:val="center"/>
          </w:tcPr>
          <w:bookmarkStart w:name="356" w:id="360"/>
          <w:p>
            <w:pPr>
              <w:spacing w:after="0"/>
              <w:ind w:left="0"/>
              <w:jc w:val="center"/>
            </w:pPr>
            <w:r>
              <w:rPr>
                <w:rFonts w:ascii="Arial"/>
                <w:b w:val="false"/>
                <w:i w:val="false"/>
                <w:color w:val="000000"/>
                <w:sz w:val="15"/>
              </w:rPr>
              <w:t>201300</w:t>
            </w:r>
          </w:p>
          <w:bookmarkEnd w:id="360"/>
        </w:tc>
        <w:tc>
          <w:tcPr>
            <w:tcW w:w="2317" w:type="dxa"/>
            <w:tcBorders>
              <w:top w:val="outset" w:color="000000" w:sz="8"/>
              <w:left w:val="outset" w:color="000000" w:sz="8"/>
              <w:bottom w:val="outset" w:color="000000" w:sz="8"/>
              <w:right w:val="outset" w:color="000000" w:sz="8"/>
            </w:tcBorders>
            <w:vAlign w:val="center"/>
          </w:tcPr>
          <w:bookmarkStart w:name="357" w:id="361"/>
          <w:p>
            <w:pPr>
              <w:spacing w:after="0"/>
              <w:ind w:left="0"/>
              <w:jc w:val="center"/>
            </w:pPr>
            <w:r>
              <w:rPr>
                <w:rFonts w:ascii="Arial"/>
                <w:b w:val="false"/>
                <w:i w:val="false"/>
                <w:color w:val="000000"/>
                <w:sz w:val="15"/>
              </w:rPr>
              <w:t>32401</w:t>
            </w:r>
          </w:p>
          <w:bookmarkEnd w:id="36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58" w:id="362"/>
          <w:p>
            <w:pPr>
              <w:spacing w:after="0"/>
              <w:ind w:left="0"/>
              <w:jc w:val="both"/>
            </w:pPr>
            <w:r>
              <w:rPr>
                <w:rFonts w:ascii="Arial"/>
                <w:b w:val="false"/>
                <w:i w:val="false"/>
                <w:color w:val="000000"/>
                <w:sz w:val="15"/>
              </w:rPr>
              <w:t>Циклофосфамід</w:t>
            </w:r>
          </w:p>
          <w:bookmarkEnd w:id="362"/>
        </w:tc>
        <w:tc>
          <w:tcPr>
            <w:tcW w:w="3273" w:type="dxa"/>
            <w:tcBorders>
              <w:top w:val="outset" w:color="000000" w:sz="8"/>
              <w:left w:val="outset" w:color="000000" w:sz="8"/>
              <w:bottom w:val="outset" w:color="000000" w:sz="8"/>
              <w:right w:val="outset" w:color="000000" w:sz="8"/>
            </w:tcBorders>
            <w:vAlign w:val="center"/>
          </w:tcPr>
          <w:bookmarkStart w:name="359" w:id="363"/>
          <w:p>
            <w:pPr>
              <w:spacing w:after="0"/>
              <w:ind w:left="0"/>
              <w:jc w:val="center"/>
            </w:pPr>
            <w:r>
              <w:rPr>
                <w:rFonts w:ascii="Arial"/>
                <w:b w:val="false"/>
                <w:i w:val="false"/>
                <w:color w:val="000000"/>
                <w:sz w:val="15"/>
              </w:rPr>
              <w:t>- " -</w:t>
            </w:r>
          </w:p>
          <w:bookmarkEnd w:id="363"/>
        </w:tc>
        <w:tc>
          <w:tcPr>
            <w:tcW w:w="2045" w:type="dxa"/>
            <w:tcBorders>
              <w:top w:val="outset" w:color="000000" w:sz="8"/>
              <w:left w:val="outset" w:color="000000" w:sz="8"/>
              <w:bottom w:val="outset" w:color="000000" w:sz="8"/>
              <w:right w:val="outset" w:color="000000" w:sz="8"/>
            </w:tcBorders>
            <w:vAlign w:val="center"/>
          </w:tcPr>
          <w:bookmarkStart w:name="360" w:id="364"/>
          <w:p>
            <w:pPr>
              <w:spacing w:after="0"/>
              <w:ind w:left="0"/>
              <w:jc w:val="center"/>
            </w:pPr>
            <w:r>
              <w:rPr>
                <w:rFonts w:ascii="Arial"/>
                <w:b w:val="false"/>
                <w:i w:val="false"/>
                <w:color w:val="000000"/>
                <w:sz w:val="15"/>
              </w:rPr>
              <w:t>500 мг</w:t>
            </w:r>
          </w:p>
          <w:bookmarkEnd w:id="364"/>
        </w:tc>
        <w:tc>
          <w:tcPr>
            <w:tcW w:w="1772" w:type="dxa"/>
            <w:tcBorders>
              <w:top w:val="outset" w:color="000000" w:sz="8"/>
              <w:left w:val="outset" w:color="000000" w:sz="8"/>
              <w:bottom w:val="outset" w:color="000000" w:sz="8"/>
              <w:right w:val="outset" w:color="000000" w:sz="8"/>
            </w:tcBorders>
            <w:vAlign w:val="center"/>
          </w:tcPr>
          <w:bookmarkStart w:name="361" w:id="365"/>
          <w:p>
            <w:pPr>
              <w:spacing w:after="0"/>
              <w:ind w:left="0"/>
              <w:jc w:val="center"/>
            </w:pPr>
            <w:r>
              <w:rPr>
                <w:rFonts w:ascii="Arial"/>
                <w:b w:val="false"/>
                <w:i w:val="false"/>
                <w:color w:val="000000"/>
                <w:sz w:val="15"/>
              </w:rPr>
              <w:t>89560</w:t>
            </w:r>
          </w:p>
          <w:bookmarkEnd w:id="365"/>
        </w:tc>
        <w:tc>
          <w:tcPr>
            <w:tcW w:w="2317" w:type="dxa"/>
            <w:tcBorders>
              <w:top w:val="outset" w:color="000000" w:sz="8"/>
              <w:left w:val="outset" w:color="000000" w:sz="8"/>
              <w:bottom w:val="outset" w:color="000000" w:sz="8"/>
              <w:right w:val="outset" w:color="000000" w:sz="8"/>
            </w:tcBorders>
            <w:vAlign w:val="center"/>
          </w:tcPr>
          <w:bookmarkStart w:name="362" w:id="366"/>
          <w:p>
            <w:pPr>
              <w:spacing w:after="0"/>
              <w:ind w:left="0"/>
              <w:jc w:val="center"/>
            </w:pPr>
            <w:r>
              <w:rPr>
                <w:rFonts w:ascii="Arial"/>
                <w:b w:val="false"/>
                <w:i w:val="false"/>
                <w:color w:val="000000"/>
                <w:sz w:val="15"/>
              </w:rPr>
              <w:t>15584</w:t>
            </w:r>
          </w:p>
          <w:bookmarkEnd w:id="36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63" w:id="367"/>
          <w:p>
            <w:pPr>
              <w:spacing w:after="0"/>
              <w:ind w:left="0"/>
              <w:jc w:val="both"/>
            </w:pPr>
            <w:r>
              <w:rPr>
                <w:rFonts w:ascii="Arial"/>
                <w:b w:val="false"/>
                <w:i w:val="false"/>
                <w:color w:val="000000"/>
                <w:sz w:val="15"/>
              </w:rPr>
              <w:t>Цисплатин</w:t>
            </w:r>
          </w:p>
          <w:bookmarkEnd w:id="367"/>
        </w:tc>
        <w:tc>
          <w:tcPr>
            <w:tcW w:w="3273" w:type="dxa"/>
            <w:tcBorders>
              <w:top w:val="outset" w:color="000000" w:sz="8"/>
              <w:left w:val="outset" w:color="000000" w:sz="8"/>
              <w:bottom w:val="outset" w:color="000000" w:sz="8"/>
              <w:right w:val="outset" w:color="000000" w:sz="8"/>
            </w:tcBorders>
            <w:vAlign w:val="center"/>
          </w:tcPr>
          <w:bookmarkStart w:name="364" w:id="368"/>
          <w:p>
            <w:pPr>
              <w:spacing w:after="0"/>
              <w:ind w:left="0"/>
              <w:jc w:val="center"/>
            </w:pPr>
            <w:r>
              <w:rPr>
                <w:rFonts w:ascii="Arial"/>
                <w:b w:val="false"/>
                <w:i w:val="false"/>
                <w:color w:val="000000"/>
                <w:sz w:val="15"/>
              </w:rPr>
              <w:t>- " -</w:t>
            </w:r>
          </w:p>
          <w:bookmarkEnd w:id="368"/>
        </w:tc>
        <w:tc>
          <w:tcPr>
            <w:tcW w:w="2045" w:type="dxa"/>
            <w:tcBorders>
              <w:top w:val="outset" w:color="000000" w:sz="8"/>
              <w:left w:val="outset" w:color="000000" w:sz="8"/>
              <w:bottom w:val="outset" w:color="000000" w:sz="8"/>
              <w:right w:val="outset" w:color="000000" w:sz="8"/>
            </w:tcBorders>
            <w:vAlign w:val="center"/>
          </w:tcPr>
          <w:bookmarkStart w:name="365" w:id="369"/>
          <w:p>
            <w:pPr>
              <w:spacing w:after="0"/>
              <w:ind w:left="0"/>
              <w:jc w:val="center"/>
            </w:pPr>
            <w:r>
              <w:rPr>
                <w:rFonts w:ascii="Arial"/>
                <w:b w:val="false"/>
                <w:i w:val="false"/>
                <w:color w:val="000000"/>
                <w:sz w:val="15"/>
              </w:rPr>
              <w:t>50 мг</w:t>
            </w:r>
          </w:p>
          <w:bookmarkEnd w:id="369"/>
        </w:tc>
        <w:tc>
          <w:tcPr>
            <w:tcW w:w="1772" w:type="dxa"/>
            <w:tcBorders>
              <w:top w:val="outset" w:color="000000" w:sz="8"/>
              <w:left w:val="outset" w:color="000000" w:sz="8"/>
              <w:bottom w:val="outset" w:color="000000" w:sz="8"/>
              <w:right w:val="outset" w:color="000000" w:sz="8"/>
            </w:tcBorders>
            <w:vAlign w:val="center"/>
          </w:tcPr>
          <w:bookmarkStart w:name="366" w:id="370"/>
          <w:p>
            <w:pPr>
              <w:spacing w:after="0"/>
              <w:ind w:left="0"/>
              <w:jc w:val="center"/>
            </w:pPr>
            <w:r>
              <w:rPr>
                <w:rFonts w:ascii="Arial"/>
                <w:b w:val="false"/>
                <w:i w:val="false"/>
                <w:color w:val="000000"/>
                <w:sz w:val="15"/>
              </w:rPr>
              <w:t>63450</w:t>
            </w:r>
          </w:p>
          <w:bookmarkEnd w:id="370"/>
        </w:tc>
        <w:tc>
          <w:tcPr>
            <w:tcW w:w="2317" w:type="dxa"/>
            <w:tcBorders>
              <w:top w:val="outset" w:color="000000" w:sz="8"/>
              <w:left w:val="outset" w:color="000000" w:sz="8"/>
              <w:bottom w:val="outset" w:color="000000" w:sz="8"/>
              <w:right w:val="outset" w:color="000000" w:sz="8"/>
            </w:tcBorders>
            <w:vAlign w:val="center"/>
          </w:tcPr>
          <w:bookmarkStart w:name="367" w:id="371"/>
          <w:p>
            <w:pPr>
              <w:spacing w:after="0"/>
              <w:ind w:left="0"/>
              <w:jc w:val="center"/>
            </w:pPr>
            <w:r>
              <w:rPr>
                <w:rFonts w:ascii="Arial"/>
                <w:b w:val="false"/>
                <w:i w:val="false"/>
                <w:color w:val="000000"/>
                <w:sz w:val="15"/>
              </w:rPr>
              <w:t>11874</w:t>
            </w:r>
          </w:p>
          <w:bookmarkEnd w:id="37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68" w:id="372"/>
          <w:p>
            <w:pPr>
              <w:spacing w:after="0"/>
              <w:ind w:left="0"/>
              <w:jc w:val="both"/>
            </w:pPr>
            <w:r>
              <w:rPr>
                <w:rFonts w:ascii="Arial"/>
                <w:b w:val="false"/>
                <w:i w:val="false"/>
                <w:color w:val="000000"/>
                <w:sz w:val="15"/>
              </w:rPr>
              <w:t>Цисплатин</w:t>
            </w:r>
          </w:p>
          <w:bookmarkEnd w:id="372"/>
        </w:tc>
        <w:tc>
          <w:tcPr>
            <w:tcW w:w="3273" w:type="dxa"/>
            <w:tcBorders>
              <w:top w:val="outset" w:color="000000" w:sz="8"/>
              <w:left w:val="outset" w:color="000000" w:sz="8"/>
              <w:bottom w:val="outset" w:color="000000" w:sz="8"/>
              <w:right w:val="outset" w:color="000000" w:sz="8"/>
            </w:tcBorders>
            <w:vAlign w:val="center"/>
          </w:tcPr>
          <w:bookmarkStart w:name="369" w:id="373"/>
          <w:p>
            <w:pPr>
              <w:spacing w:after="0"/>
              <w:ind w:left="0"/>
              <w:jc w:val="center"/>
            </w:pPr>
            <w:r>
              <w:rPr>
                <w:rFonts w:ascii="Arial"/>
                <w:b w:val="false"/>
                <w:i w:val="false"/>
                <w:color w:val="000000"/>
                <w:sz w:val="15"/>
              </w:rPr>
              <w:t>- " -</w:t>
            </w:r>
          </w:p>
          <w:bookmarkEnd w:id="373"/>
        </w:tc>
        <w:tc>
          <w:tcPr>
            <w:tcW w:w="2045" w:type="dxa"/>
            <w:tcBorders>
              <w:top w:val="outset" w:color="000000" w:sz="8"/>
              <w:left w:val="outset" w:color="000000" w:sz="8"/>
              <w:bottom w:val="outset" w:color="000000" w:sz="8"/>
              <w:right w:val="outset" w:color="000000" w:sz="8"/>
            </w:tcBorders>
            <w:vAlign w:val="center"/>
          </w:tcPr>
          <w:bookmarkStart w:name="370" w:id="374"/>
          <w:p>
            <w:pPr>
              <w:spacing w:after="0"/>
              <w:ind w:left="0"/>
              <w:jc w:val="center"/>
            </w:pPr>
            <w:r>
              <w:rPr>
                <w:rFonts w:ascii="Arial"/>
                <w:b w:val="false"/>
                <w:i w:val="false"/>
                <w:color w:val="000000"/>
                <w:sz w:val="15"/>
              </w:rPr>
              <w:t>100 мг</w:t>
            </w:r>
          </w:p>
          <w:bookmarkEnd w:id="374"/>
        </w:tc>
        <w:tc>
          <w:tcPr>
            <w:tcW w:w="1772" w:type="dxa"/>
            <w:tcBorders>
              <w:top w:val="outset" w:color="000000" w:sz="8"/>
              <w:left w:val="outset" w:color="000000" w:sz="8"/>
              <w:bottom w:val="outset" w:color="000000" w:sz="8"/>
              <w:right w:val="outset" w:color="000000" w:sz="8"/>
            </w:tcBorders>
            <w:vAlign w:val="center"/>
          </w:tcPr>
          <w:bookmarkStart w:name="371" w:id="375"/>
          <w:p>
            <w:pPr>
              <w:spacing w:after="0"/>
              <w:ind w:left="0"/>
              <w:jc w:val="center"/>
            </w:pPr>
            <w:r>
              <w:rPr>
                <w:rFonts w:ascii="Arial"/>
                <w:b w:val="false"/>
                <w:i w:val="false"/>
                <w:color w:val="000000"/>
                <w:sz w:val="15"/>
              </w:rPr>
              <w:t>43430</w:t>
            </w:r>
          </w:p>
          <w:bookmarkEnd w:id="375"/>
        </w:tc>
        <w:tc>
          <w:tcPr>
            <w:tcW w:w="2317" w:type="dxa"/>
            <w:tcBorders>
              <w:top w:val="outset" w:color="000000" w:sz="8"/>
              <w:left w:val="outset" w:color="000000" w:sz="8"/>
              <w:bottom w:val="outset" w:color="000000" w:sz="8"/>
              <w:right w:val="outset" w:color="000000" w:sz="8"/>
            </w:tcBorders>
            <w:vAlign w:val="center"/>
          </w:tcPr>
          <w:bookmarkStart w:name="372" w:id="376"/>
          <w:p>
            <w:pPr>
              <w:spacing w:after="0"/>
              <w:ind w:left="0"/>
              <w:jc w:val="center"/>
            </w:pPr>
            <w:r>
              <w:rPr>
                <w:rFonts w:ascii="Arial"/>
                <w:b w:val="false"/>
                <w:i w:val="false"/>
                <w:color w:val="000000"/>
                <w:sz w:val="15"/>
              </w:rPr>
              <w:t>12490</w:t>
            </w:r>
          </w:p>
          <w:bookmarkEnd w:id="37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73" w:id="377"/>
          <w:p>
            <w:pPr>
              <w:spacing w:after="0"/>
              <w:ind w:left="0"/>
              <w:jc w:val="both"/>
            </w:pPr>
            <w:r>
              <w:rPr>
                <w:rFonts w:ascii="Arial"/>
                <w:b w:val="false"/>
                <w:i w:val="false"/>
                <w:color w:val="000000"/>
                <w:sz w:val="15"/>
              </w:rPr>
              <w:t>Метотрексат</w:t>
            </w:r>
          </w:p>
          <w:bookmarkEnd w:id="377"/>
        </w:tc>
        <w:tc>
          <w:tcPr>
            <w:tcW w:w="3273" w:type="dxa"/>
            <w:tcBorders>
              <w:top w:val="outset" w:color="000000" w:sz="8"/>
              <w:left w:val="outset" w:color="000000" w:sz="8"/>
              <w:bottom w:val="outset" w:color="000000" w:sz="8"/>
              <w:right w:val="outset" w:color="000000" w:sz="8"/>
            </w:tcBorders>
            <w:vAlign w:val="center"/>
          </w:tcPr>
          <w:bookmarkStart w:name="374" w:id="378"/>
          <w:p>
            <w:pPr>
              <w:spacing w:after="0"/>
              <w:ind w:left="0"/>
              <w:jc w:val="center"/>
            </w:pPr>
            <w:r>
              <w:rPr>
                <w:rFonts w:ascii="Arial"/>
                <w:b w:val="false"/>
                <w:i w:val="false"/>
                <w:color w:val="000000"/>
                <w:sz w:val="15"/>
              </w:rPr>
              <w:t>- " -</w:t>
            </w:r>
          </w:p>
          <w:bookmarkEnd w:id="378"/>
        </w:tc>
        <w:tc>
          <w:tcPr>
            <w:tcW w:w="2045" w:type="dxa"/>
            <w:tcBorders>
              <w:top w:val="outset" w:color="000000" w:sz="8"/>
              <w:left w:val="outset" w:color="000000" w:sz="8"/>
              <w:bottom w:val="outset" w:color="000000" w:sz="8"/>
              <w:right w:val="outset" w:color="000000" w:sz="8"/>
            </w:tcBorders>
            <w:vAlign w:val="center"/>
          </w:tcPr>
          <w:bookmarkStart w:name="375" w:id="379"/>
          <w:p>
            <w:pPr>
              <w:spacing w:after="0"/>
              <w:ind w:left="0"/>
              <w:jc w:val="center"/>
            </w:pPr>
            <w:r>
              <w:rPr>
                <w:rFonts w:ascii="Arial"/>
                <w:b w:val="false"/>
                <w:i w:val="false"/>
                <w:color w:val="000000"/>
                <w:sz w:val="15"/>
              </w:rPr>
              <w:t>1000 мг</w:t>
            </w:r>
          </w:p>
          <w:bookmarkEnd w:id="379"/>
        </w:tc>
        <w:tc>
          <w:tcPr>
            <w:tcW w:w="1772" w:type="dxa"/>
            <w:tcBorders>
              <w:top w:val="outset" w:color="000000" w:sz="8"/>
              <w:left w:val="outset" w:color="000000" w:sz="8"/>
              <w:bottom w:val="outset" w:color="000000" w:sz="8"/>
              <w:right w:val="outset" w:color="000000" w:sz="8"/>
            </w:tcBorders>
            <w:vAlign w:val="center"/>
          </w:tcPr>
          <w:bookmarkStart w:name="376" w:id="380"/>
          <w:p>
            <w:pPr>
              <w:spacing w:after="0"/>
              <w:ind w:left="0"/>
              <w:jc w:val="center"/>
            </w:pPr>
            <w:r>
              <w:rPr>
                <w:rFonts w:ascii="Arial"/>
                <w:b w:val="false"/>
                <w:i w:val="false"/>
                <w:color w:val="000000"/>
                <w:sz w:val="15"/>
              </w:rPr>
              <w:t>410</w:t>
            </w:r>
          </w:p>
          <w:bookmarkEnd w:id="380"/>
        </w:tc>
        <w:tc>
          <w:tcPr>
            <w:tcW w:w="2317" w:type="dxa"/>
            <w:tcBorders>
              <w:top w:val="outset" w:color="000000" w:sz="8"/>
              <w:left w:val="outset" w:color="000000" w:sz="8"/>
              <w:bottom w:val="outset" w:color="000000" w:sz="8"/>
              <w:right w:val="outset" w:color="000000" w:sz="8"/>
            </w:tcBorders>
            <w:vAlign w:val="center"/>
          </w:tcPr>
          <w:bookmarkStart w:name="377" w:id="381"/>
          <w:p>
            <w:pPr>
              <w:spacing w:after="0"/>
              <w:ind w:left="0"/>
              <w:jc w:val="center"/>
            </w:pPr>
            <w:r>
              <w:rPr>
                <w:rFonts w:ascii="Arial"/>
                <w:b w:val="false"/>
                <w:i w:val="false"/>
                <w:color w:val="000000"/>
                <w:sz w:val="15"/>
              </w:rPr>
              <w:t>150</w:t>
            </w:r>
          </w:p>
          <w:bookmarkEnd w:id="38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78" w:id="382"/>
          <w:p>
            <w:pPr>
              <w:spacing w:after="0"/>
              <w:ind w:left="0"/>
              <w:jc w:val="both"/>
            </w:pPr>
            <w:r>
              <w:rPr>
                <w:rFonts w:ascii="Arial"/>
                <w:b w:val="false"/>
                <w:i w:val="false"/>
                <w:color w:val="000000"/>
                <w:sz w:val="15"/>
              </w:rPr>
              <w:t>Паклітаксел</w:t>
            </w:r>
          </w:p>
          <w:bookmarkEnd w:id="382"/>
        </w:tc>
        <w:tc>
          <w:tcPr>
            <w:tcW w:w="3273" w:type="dxa"/>
            <w:tcBorders>
              <w:top w:val="outset" w:color="000000" w:sz="8"/>
              <w:left w:val="outset" w:color="000000" w:sz="8"/>
              <w:bottom w:val="outset" w:color="000000" w:sz="8"/>
              <w:right w:val="outset" w:color="000000" w:sz="8"/>
            </w:tcBorders>
            <w:vAlign w:val="center"/>
          </w:tcPr>
          <w:bookmarkStart w:name="379" w:id="383"/>
          <w:p>
            <w:pPr>
              <w:spacing w:after="0"/>
              <w:ind w:left="0"/>
              <w:jc w:val="center"/>
            </w:pPr>
            <w:r>
              <w:rPr>
                <w:rFonts w:ascii="Arial"/>
                <w:b w:val="false"/>
                <w:i w:val="false"/>
                <w:color w:val="000000"/>
                <w:sz w:val="15"/>
              </w:rPr>
              <w:t>- " -</w:t>
            </w:r>
          </w:p>
          <w:bookmarkEnd w:id="383"/>
        </w:tc>
        <w:tc>
          <w:tcPr>
            <w:tcW w:w="2045" w:type="dxa"/>
            <w:tcBorders>
              <w:top w:val="outset" w:color="000000" w:sz="8"/>
              <w:left w:val="outset" w:color="000000" w:sz="8"/>
              <w:bottom w:val="outset" w:color="000000" w:sz="8"/>
              <w:right w:val="outset" w:color="000000" w:sz="8"/>
            </w:tcBorders>
            <w:vAlign w:val="center"/>
          </w:tcPr>
          <w:bookmarkStart w:name="380" w:id="384"/>
          <w:p>
            <w:pPr>
              <w:spacing w:after="0"/>
              <w:ind w:left="0"/>
              <w:jc w:val="center"/>
            </w:pPr>
            <w:r>
              <w:rPr>
                <w:rFonts w:ascii="Arial"/>
                <w:b w:val="false"/>
                <w:i w:val="false"/>
                <w:color w:val="000000"/>
                <w:sz w:val="15"/>
              </w:rPr>
              <w:t>30 мг</w:t>
            </w:r>
          </w:p>
          <w:bookmarkEnd w:id="384"/>
        </w:tc>
        <w:tc>
          <w:tcPr>
            <w:tcW w:w="1772" w:type="dxa"/>
            <w:tcBorders>
              <w:top w:val="outset" w:color="000000" w:sz="8"/>
              <w:left w:val="outset" w:color="000000" w:sz="8"/>
              <w:bottom w:val="outset" w:color="000000" w:sz="8"/>
              <w:right w:val="outset" w:color="000000" w:sz="8"/>
            </w:tcBorders>
            <w:vAlign w:val="center"/>
          </w:tcPr>
          <w:bookmarkStart w:name="381" w:id="385"/>
          <w:p>
            <w:pPr>
              <w:spacing w:after="0"/>
              <w:ind w:left="0"/>
              <w:jc w:val="center"/>
            </w:pPr>
            <w:r>
              <w:rPr>
                <w:rFonts w:ascii="Arial"/>
                <w:b w:val="false"/>
                <w:i w:val="false"/>
                <w:color w:val="000000"/>
                <w:sz w:val="15"/>
              </w:rPr>
              <w:t>17040</w:t>
            </w:r>
          </w:p>
          <w:bookmarkEnd w:id="385"/>
        </w:tc>
        <w:tc>
          <w:tcPr>
            <w:tcW w:w="2317" w:type="dxa"/>
            <w:tcBorders>
              <w:top w:val="outset" w:color="000000" w:sz="8"/>
              <w:left w:val="outset" w:color="000000" w:sz="8"/>
              <w:bottom w:val="outset" w:color="000000" w:sz="8"/>
              <w:right w:val="outset" w:color="000000" w:sz="8"/>
            </w:tcBorders>
            <w:vAlign w:val="center"/>
          </w:tcPr>
          <w:bookmarkStart w:name="382" w:id="386"/>
          <w:p>
            <w:pPr>
              <w:spacing w:after="0"/>
              <w:ind w:left="0"/>
              <w:jc w:val="center"/>
            </w:pPr>
            <w:r>
              <w:rPr>
                <w:rFonts w:ascii="Arial"/>
                <w:b w:val="false"/>
                <w:i w:val="false"/>
                <w:color w:val="000000"/>
                <w:sz w:val="15"/>
              </w:rPr>
              <w:t>1832</w:t>
            </w:r>
          </w:p>
          <w:bookmarkEnd w:id="38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83" w:id="387"/>
          <w:p>
            <w:pPr>
              <w:spacing w:after="0"/>
              <w:ind w:left="0"/>
              <w:jc w:val="both"/>
            </w:pPr>
            <w:r>
              <w:rPr>
                <w:rFonts w:ascii="Arial"/>
                <w:b w:val="false"/>
                <w:i w:val="false"/>
                <w:color w:val="000000"/>
                <w:sz w:val="15"/>
              </w:rPr>
              <w:t>Доксорубіцин</w:t>
            </w:r>
          </w:p>
          <w:bookmarkEnd w:id="387"/>
        </w:tc>
        <w:tc>
          <w:tcPr>
            <w:tcW w:w="3273" w:type="dxa"/>
            <w:tcBorders>
              <w:top w:val="outset" w:color="000000" w:sz="8"/>
              <w:left w:val="outset" w:color="000000" w:sz="8"/>
              <w:bottom w:val="outset" w:color="000000" w:sz="8"/>
              <w:right w:val="outset" w:color="000000" w:sz="8"/>
            </w:tcBorders>
            <w:vAlign w:val="center"/>
          </w:tcPr>
          <w:bookmarkStart w:name="384" w:id="388"/>
          <w:p>
            <w:pPr>
              <w:spacing w:after="0"/>
              <w:ind w:left="0"/>
              <w:jc w:val="center"/>
            </w:pPr>
            <w:r>
              <w:rPr>
                <w:rFonts w:ascii="Arial"/>
                <w:b w:val="false"/>
                <w:i w:val="false"/>
                <w:color w:val="000000"/>
                <w:sz w:val="15"/>
              </w:rPr>
              <w:t>- " -</w:t>
            </w:r>
          </w:p>
          <w:bookmarkEnd w:id="388"/>
        </w:tc>
        <w:tc>
          <w:tcPr>
            <w:tcW w:w="2045" w:type="dxa"/>
            <w:tcBorders>
              <w:top w:val="outset" w:color="000000" w:sz="8"/>
              <w:left w:val="outset" w:color="000000" w:sz="8"/>
              <w:bottom w:val="outset" w:color="000000" w:sz="8"/>
              <w:right w:val="outset" w:color="000000" w:sz="8"/>
            </w:tcBorders>
            <w:vAlign w:val="center"/>
          </w:tcPr>
          <w:bookmarkStart w:name="385" w:id="389"/>
          <w:p>
            <w:pPr>
              <w:spacing w:after="0"/>
              <w:ind w:left="0"/>
              <w:jc w:val="center"/>
            </w:pPr>
            <w:r>
              <w:rPr>
                <w:rFonts w:ascii="Arial"/>
                <w:b w:val="false"/>
                <w:i w:val="false"/>
                <w:color w:val="000000"/>
                <w:sz w:val="15"/>
              </w:rPr>
              <w:t>100 мг</w:t>
            </w:r>
          </w:p>
          <w:bookmarkEnd w:id="389"/>
        </w:tc>
        <w:tc>
          <w:tcPr>
            <w:tcW w:w="1772" w:type="dxa"/>
            <w:tcBorders>
              <w:top w:val="outset" w:color="000000" w:sz="8"/>
              <w:left w:val="outset" w:color="000000" w:sz="8"/>
              <w:bottom w:val="outset" w:color="000000" w:sz="8"/>
              <w:right w:val="outset" w:color="000000" w:sz="8"/>
            </w:tcBorders>
            <w:vAlign w:val="center"/>
          </w:tcPr>
          <w:bookmarkStart w:name="386" w:id="390"/>
          <w:p>
            <w:pPr>
              <w:spacing w:after="0"/>
              <w:ind w:left="0"/>
              <w:jc w:val="center"/>
            </w:pPr>
            <w:r>
              <w:rPr>
                <w:rFonts w:ascii="Arial"/>
                <w:b w:val="false"/>
                <w:i w:val="false"/>
                <w:color w:val="000000"/>
                <w:sz w:val="15"/>
              </w:rPr>
              <w:t>25600</w:t>
            </w:r>
          </w:p>
          <w:bookmarkEnd w:id="390"/>
        </w:tc>
        <w:tc>
          <w:tcPr>
            <w:tcW w:w="2317" w:type="dxa"/>
            <w:tcBorders>
              <w:top w:val="outset" w:color="000000" w:sz="8"/>
              <w:left w:val="outset" w:color="000000" w:sz="8"/>
              <w:bottom w:val="outset" w:color="000000" w:sz="8"/>
              <w:right w:val="outset" w:color="000000" w:sz="8"/>
            </w:tcBorders>
            <w:vAlign w:val="center"/>
          </w:tcPr>
          <w:bookmarkStart w:name="387" w:id="391"/>
          <w:p>
            <w:pPr>
              <w:spacing w:after="0"/>
              <w:ind w:left="0"/>
              <w:jc w:val="center"/>
            </w:pPr>
            <w:r>
              <w:rPr>
                <w:rFonts w:ascii="Arial"/>
                <w:b w:val="false"/>
                <w:i w:val="false"/>
                <w:color w:val="000000"/>
                <w:sz w:val="15"/>
              </w:rPr>
              <w:t>5005</w:t>
            </w:r>
          </w:p>
          <w:bookmarkEnd w:id="39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88" w:id="392"/>
          <w:p>
            <w:pPr>
              <w:spacing w:after="0"/>
              <w:ind w:left="0"/>
              <w:jc w:val="both"/>
            </w:pPr>
            <w:r>
              <w:rPr>
                <w:rFonts w:ascii="Arial"/>
                <w:b w:val="false"/>
                <w:i w:val="false"/>
                <w:color w:val="000000"/>
                <w:sz w:val="15"/>
              </w:rPr>
              <w:t>Іринотекан</w:t>
            </w:r>
          </w:p>
          <w:bookmarkEnd w:id="392"/>
        </w:tc>
        <w:tc>
          <w:tcPr>
            <w:tcW w:w="3273" w:type="dxa"/>
            <w:tcBorders>
              <w:top w:val="outset" w:color="000000" w:sz="8"/>
              <w:left w:val="outset" w:color="000000" w:sz="8"/>
              <w:bottom w:val="outset" w:color="000000" w:sz="8"/>
              <w:right w:val="outset" w:color="000000" w:sz="8"/>
            </w:tcBorders>
            <w:vAlign w:val="center"/>
          </w:tcPr>
          <w:bookmarkStart w:name="389" w:id="393"/>
          <w:p>
            <w:pPr>
              <w:spacing w:after="0"/>
              <w:ind w:left="0"/>
              <w:jc w:val="center"/>
            </w:pPr>
            <w:r>
              <w:rPr>
                <w:rFonts w:ascii="Arial"/>
                <w:b w:val="false"/>
                <w:i w:val="false"/>
                <w:color w:val="000000"/>
                <w:sz w:val="15"/>
              </w:rPr>
              <w:t>- " -</w:t>
            </w:r>
          </w:p>
          <w:bookmarkEnd w:id="393"/>
        </w:tc>
        <w:tc>
          <w:tcPr>
            <w:tcW w:w="2045" w:type="dxa"/>
            <w:tcBorders>
              <w:top w:val="outset" w:color="000000" w:sz="8"/>
              <w:left w:val="outset" w:color="000000" w:sz="8"/>
              <w:bottom w:val="outset" w:color="000000" w:sz="8"/>
              <w:right w:val="outset" w:color="000000" w:sz="8"/>
            </w:tcBorders>
            <w:vAlign w:val="center"/>
          </w:tcPr>
          <w:bookmarkStart w:name="390" w:id="394"/>
          <w:p>
            <w:pPr>
              <w:spacing w:after="0"/>
              <w:ind w:left="0"/>
              <w:jc w:val="center"/>
            </w:pPr>
            <w:r>
              <w:rPr>
                <w:rFonts w:ascii="Arial"/>
                <w:b w:val="false"/>
                <w:i w:val="false"/>
                <w:color w:val="000000"/>
                <w:sz w:val="15"/>
              </w:rPr>
              <w:t>300 мг</w:t>
            </w:r>
          </w:p>
          <w:bookmarkEnd w:id="394"/>
        </w:tc>
        <w:tc>
          <w:tcPr>
            <w:tcW w:w="1772" w:type="dxa"/>
            <w:tcBorders>
              <w:top w:val="outset" w:color="000000" w:sz="8"/>
              <w:left w:val="outset" w:color="000000" w:sz="8"/>
              <w:bottom w:val="outset" w:color="000000" w:sz="8"/>
              <w:right w:val="outset" w:color="000000" w:sz="8"/>
            </w:tcBorders>
            <w:vAlign w:val="center"/>
          </w:tcPr>
          <w:bookmarkStart w:name="391" w:id="395"/>
          <w:p>
            <w:pPr>
              <w:spacing w:after="0"/>
              <w:ind w:left="0"/>
              <w:jc w:val="center"/>
            </w:pPr>
            <w:r>
              <w:rPr>
                <w:rFonts w:ascii="Arial"/>
                <w:b w:val="false"/>
                <w:i w:val="false"/>
                <w:color w:val="000000"/>
                <w:sz w:val="15"/>
              </w:rPr>
              <w:t>6596</w:t>
            </w:r>
          </w:p>
          <w:bookmarkEnd w:id="395"/>
        </w:tc>
        <w:tc>
          <w:tcPr>
            <w:tcW w:w="2317" w:type="dxa"/>
            <w:tcBorders>
              <w:top w:val="outset" w:color="000000" w:sz="8"/>
              <w:left w:val="outset" w:color="000000" w:sz="8"/>
              <w:bottom w:val="outset" w:color="000000" w:sz="8"/>
              <w:right w:val="outset" w:color="000000" w:sz="8"/>
            </w:tcBorders>
            <w:vAlign w:val="center"/>
          </w:tcPr>
          <w:bookmarkStart w:name="392" w:id="396"/>
          <w:p>
            <w:pPr>
              <w:spacing w:after="0"/>
              <w:ind w:left="0"/>
              <w:jc w:val="center"/>
            </w:pPr>
            <w:r>
              <w:rPr>
                <w:rFonts w:ascii="Arial"/>
                <w:b w:val="false"/>
                <w:i w:val="false"/>
                <w:color w:val="000000"/>
                <w:sz w:val="15"/>
              </w:rPr>
              <w:t>1539</w:t>
            </w:r>
          </w:p>
          <w:bookmarkEnd w:id="39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93" w:id="397"/>
          <w:p>
            <w:pPr>
              <w:spacing w:after="0"/>
              <w:ind w:left="0"/>
              <w:jc w:val="both"/>
            </w:pPr>
            <w:r>
              <w:rPr>
                <w:rFonts w:ascii="Arial"/>
                <w:b w:val="false"/>
                <w:i w:val="false"/>
                <w:color w:val="000000"/>
                <w:sz w:val="15"/>
              </w:rPr>
              <w:t>Кальцію фолінат</w:t>
            </w:r>
          </w:p>
          <w:bookmarkEnd w:id="397"/>
        </w:tc>
        <w:tc>
          <w:tcPr>
            <w:tcW w:w="3273" w:type="dxa"/>
            <w:tcBorders>
              <w:top w:val="outset" w:color="000000" w:sz="8"/>
              <w:left w:val="outset" w:color="000000" w:sz="8"/>
              <w:bottom w:val="outset" w:color="000000" w:sz="8"/>
              <w:right w:val="outset" w:color="000000" w:sz="8"/>
            </w:tcBorders>
            <w:vAlign w:val="center"/>
          </w:tcPr>
          <w:bookmarkStart w:name="394" w:id="398"/>
          <w:p>
            <w:pPr>
              <w:spacing w:after="0"/>
              <w:ind w:left="0"/>
              <w:jc w:val="center"/>
            </w:pPr>
            <w:r>
              <w:rPr>
                <w:rFonts w:ascii="Arial"/>
                <w:b w:val="false"/>
                <w:i w:val="false"/>
                <w:color w:val="000000"/>
                <w:sz w:val="15"/>
              </w:rPr>
              <w:t>- " -</w:t>
            </w:r>
          </w:p>
          <w:bookmarkEnd w:id="398"/>
        </w:tc>
        <w:tc>
          <w:tcPr>
            <w:tcW w:w="2045" w:type="dxa"/>
            <w:tcBorders>
              <w:top w:val="outset" w:color="000000" w:sz="8"/>
              <w:left w:val="outset" w:color="000000" w:sz="8"/>
              <w:bottom w:val="outset" w:color="000000" w:sz="8"/>
              <w:right w:val="outset" w:color="000000" w:sz="8"/>
            </w:tcBorders>
            <w:vAlign w:val="center"/>
          </w:tcPr>
          <w:bookmarkStart w:name="395" w:id="399"/>
          <w:p>
            <w:pPr>
              <w:spacing w:after="0"/>
              <w:ind w:left="0"/>
              <w:jc w:val="center"/>
            </w:pPr>
            <w:r>
              <w:rPr>
                <w:rFonts w:ascii="Arial"/>
                <w:b w:val="false"/>
                <w:i w:val="false"/>
                <w:color w:val="000000"/>
                <w:sz w:val="15"/>
              </w:rPr>
              <w:t>100 мг</w:t>
            </w:r>
          </w:p>
          <w:bookmarkEnd w:id="399"/>
        </w:tc>
        <w:tc>
          <w:tcPr>
            <w:tcW w:w="1772" w:type="dxa"/>
            <w:tcBorders>
              <w:top w:val="outset" w:color="000000" w:sz="8"/>
              <w:left w:val="outset" w:color="000000" w:sz="8"/>
              <w:bottom w:val="outset" w:color="000000" w:sz="8"/>
              <w:right w:val="outset" w:color="000000" w:sz="8"/>
            </w:tcBorders>
            <w:vAlign w:val="center"/>
          </w:tcPr>
          <w:bookmarkStart w:name="396" w:id="400"/>
          <w:p>
            <w:pPr>
              <w:spacing w:after="0"/>
              <w:ind w:left="0"/>
              <w:jc w:val="center"/>
            </w:pPr>
            <w:r>
              <w:rPr>
                <w:rFonts w:ascii="Arial"/>
                <w:b w:val="false"/>
                <w:i w:val="false"/>
                <w:color w:val="000000"/>
                <w:sz w:val="15"/>
              </w:rPr>
              <w:t>22100</w:t>
            </w:r>
          </w:p>
          <w:bookmarkEnd w:id="400"/>
        </w:tc>
        <w:tc>
          <w:tcPr>
            <w:tcW w:w="2317" w:type="dxa"/>
            <w:tcBorders>
              <w:top w:val="outset" w:color="000000" w:sz="8"/>
              <w:left w:val="outset" w:color="000000" w:sz="8"/>
              <w:bottom w:val="outset" w:color="000000" w:sz="8"/>
              <w:right w:val="outset" w:color="000000" w:sz="8"/>
            </w:tcBorders>
            <w:vAlign w:val="center"/>
          </w:tcPr>
          <w:bookmarkStart w:name="397" w:id="401"/>
          <w:p>
            <w:pPr>
              <w:spacing w:after="0"/>
              <w:ind w:left="0"/>
              <w:jc w:val="center"/>
            </w:pPr>
            <w:r>
              <w:rPr>
                <w:rFonts w:ascii="Arial"/>
                <w:b w:val="false"/>
                <w:i w:val="false"/>
                <w:color w:val="000000"/>
                <w:sz w:val="15"/>
              </w:rPr>
              <w:t>4850</w:t>
            </w:r>
          </w:p>
          <w:bookmarkEnd w:id="40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398" w:id="402"/>
          <w:p>
            <w:pPr>
              <w:spacing w:after="0"/>
              <w:ind w:left="0"/>
              <w:jc w:val="both"/>
            </w:pPr>
            <w:r>
              <w:rPr>
                <w:rFonts w:ascii="Arial"/>
                <w:b w:val="false"/>
                <w:i w:val="false"/>
                <w:color w:val="000000"/>
                <w:sz w:val="15"/>
              </w:rPr>
              <w:t>Кальцію фолінат</w:t>
            </w:r>
          </w:p>
          <w:bookmarkEnd w:id="402"/>
        </w:tc>
        <w:tc>
          <w:tcPr>
            <w:tcW w:w="3273" w:type="dxa"/>
            <w:tcBorders>
              <w:top w:val="outset" w:color="000000" w:sz="8"/>
              <w:left w:val="outset" w:color="000000" w:sz="8"/>
              <w:bottom w:val="outset" w:color="000000" w:sz="8"/>
              <w:right w:val="outset" w:color="000000" w:sz="8"/>
            </w:tcBorders>
            <w:vAlign w:val="center"/>
          </w:tcPr>
          <w:bookmarkStart w:name="399" w:id="403"/>
          <w:p>
            <w:pPr>
              <w:spacing w:after="0"/>
              <w:ind w:left="0"/>
              <w:jc w:val="center"/>
            </w:pPr>
            <w:r>
              <w:rPr>
                <w:rFonts w:ascii="Arial"/>
                <w:b w:val="false"/>
                <w:i w:val="false"/>
                <w:color w:val="000000"/>
                <w:sz w:val="15"/>
              </w:rPr>
              <w:t>- " -</w:t>
            </w:r>
          </w:p>
          <w:bookmarkEnd w:id="403"/>
        </w:tc>
        <w:tc>
          <w:tcPr>
            <w:tcW w:w="2045" w:type="dxa"/>
            <w:tcBorders>
              <w:top w:val="outset" w:color="000000" w:sz="8"/>
              <w:left w:val="outset" w:color="000000" w:sz="8"/>
              <w:bottom w:val="outset" w:color="000000" w:sz="8"/>
              <w:right w:val="outset" w:color="000000" w:sz="8"/>
            </w:tcBorders>
            <w:vAlign w:val="center"/>
          </w:tcPr>
          <w:bookmarkStart w:name="400" w:id="404"/>
          <w:p>
            <w:pPr>
              <w:spacing w:after="0"/>
              <w:ind w:left="0"/>
              <w:jc w:val="center"/>
            </w:pPr>
            <w:r>
              <w:rPr>
                <w:rFonts w:ascii="Arial"/>
                <w:b w:val="false"/>
                <w:i w:val="false"/>
                <w:color w:val="000000"/>
                <w:sz w:val="15"/>
              </w:rPr>
              <w:t>50 мг</w:t>
            </w:r>
          </w:p>
          <w:bookmarkEnd w:id="404"/>
        </w:tc>
        <w:tc>
          <w:tcPr>
            <w:tcW w:w="1772" w:type="dxa"/>
            <w:tcBorders>
              <w:top w:val="outset" w:color="000000" w:sz="8"/>
              <w:left w:val="outset" w:color="000000" w:sz="8"/>
              <w:bottom w:val="outset" w:color="000000" w:sz="8"/>
              <w:right w:val="outset" w:color="000000" w:sz="8"/>
            </w:tcBorders>
            <w:vAlign w:val="center"/>
          </w:tcPr>
          <w:bookmarkStart w:name="401" w:id="405"/>
          <w:p>
            <w:pPr>
              <w:spacing w:after="0"/>
              <w:ind w:left="0"/>
              <w:jc w:val="center"/>
            </w:pPr>
            <w:r>
              <w:rPr>
                <w:rFonts w:ascii="Arial"/>
                <w:b w:val="false"/>
                <w:i w:val="false"/>
                <w:color w:val="000000"/>
                <w:sz w:val="15"/>
              </w:rPr>
              <w:t>37700</w:t>
            </w:r>
          </w:p>
          <w:bookmarkEnd w:id="405"/>
        </w:tc>
        <w:tc>
          <w:tcPr>
            <w:tcW w:w="2317" w:type="dxa"/>
            <w:tcBorders>
              <w:top w:val="outset" w:color="000000" w:sz="8"/>
              <w:left w:val="outset" w:color="000000" w:sz="8"/>
              <w:bottom w:val="outset" w:color="000000" w:sz="8"/>
              <w:right w:val="outset" w:color="000000" w:sz="8"/>
            </w:tcBorders>
            <w:vAlign w:val="center"/>
          </w:tcPr>
          <w:bookmarkStart w:name="402" w:id="406"/>
          <w:p>
            <w:pPr>
              <w:spacing w:after="0"/>
              <w:ind w:left="0"/>
              <w:jc w:val="center"/>
            </w:pPr>
            <w:r>
              <w:rPr>
                <w:rFonts w:ascii="Arial"/>
                <w:b w:val="false"/>
                <w:i w:val="false"/>
                <w:color w:val="000000"/>
                <w:sz w:val="15"/>
              </w:rPr>
              <w:t>5190</w:t>
            </w:r>
          </w:p>
          <w:bookmarkEnd w:id="40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03" w:id="407"/>
          <w:p>
            <w:pPr>
              <w:spacing w:after="0"/>
              <w:ind w:left="0"/>
              <w:jc w:val="both"/>
            </w:pPr>
            <w:r>
              <w:rPr>
                <w:rFonts w:ascii="Arial"/>
                <w:b w:val="false"/>
                <w:i w:val="false"/>
                <w:color w:val="000000"/>
                <w:sz w:val="15"/>
              </w:rPr>
              <w:t>Карбоплатин</w:t>
            </w:r>
          </w:p>
          <w:bookmarkEnd w:id="407"/>
        </w:tc>
        <w:tc>
          <w:tcPr>
            <w:tcW w:w="3273" w:type="dxa"/>
            <w:tcBorders>
              <w:top w:val="outset" w:color="000000" w:sz="8"/>
              <w:left w:val="outset" w:color="000000" w:sz="8"/>
              <w:bottom w:val="outset" w:color="000000" w:sz="8"/>
              <w:right w:val="outset" w:color="000000" w:sz="8"/>
            </w:tcBorders>
            <w:vAlign w:val="center"/>
          </w:tcPr>
          <w:bookmarkStart w:name="404" w:id="408"/>
          <w:p>
            <w:pPr>
              <w:spacing w:after="0"/>
              <w:ind w:left="0"/>
              <w:jc w:val="center"/>
            </w:pPr>
            <w:r>
              <w:rPr>
                <w:rFonts w:ascii="Arial"/>
                <w:b w:val="false"/>
                <w:i w:val="false"/>
                <w:color w:val="000000"/>
                <w:sz w:val="15"/>
              </w:rPr>
              <w:t>- " -</w:t>
            </w:r>
          </w:p>
          <w:bookmarkEnd w:id="408"/>
        </w:tc>
        <w:tc>
          <w:tcPr>
            <w:tcW w:w="2045" w:type="dxa"/>
            <w:tcBorders>
              <w:top w:val="outset" w:color="000000" w:sz="8"/>
              <w:left w:val="outset" w:color="000000" w:sz="8"/>
              <w:bottom w:val="outset" w:color="000000" w:sz="8"/>
              <w:right w:val="outset" w:color="000000" w:sz="8"/>
            </w:tcBorders>
            <w:vAlign w:val="center"/>
          </w:tcPr>
          <w:bookmarkStart w:name="405" w:id="409"/>
          <w:p>
            <w:pPr>
              <w:spacing w:after="0"/>
              <w:ind w:left="0"/>
              <w:jc w:val="center"/>
            </w:pPr>
            <w:r>
              <w:rPr>
                <w:rFonts w:ascii="Arial"/>
                <w:b w:val="false"/>
                <w:i w:val="false"/>
                <w:color w:val="000000"/>
                <w:sz w:val="15"/>
              </w:rPr>
              <w:t>150 мг</w:t>
            </w:r>
          </w:p>
          <w:bookmarkEnd w:id="409"/>
        </w:tc>
        <w:tc>
          <w:tcPr>
            <w:tcW w:w="1772" w:type="dxa"/>
            <w:tcBorders>
              <w:top w:val="outset" w:color="000000" w:sz="8"/>
              <w:left w:val="outset" w:color="000000" w:sz="8"/>
              <w:bottom w:val="outset" w:color="000000" w:sz="8"/>
              <w:right w:val="outset" w:color="000000" w:sz="8"/>
            </w:tcBorders>
            <w:vAlign w:val="center"/>
          </w:tcPr>
          <w:bookmarkStart w:name="406" w:id="410"/>
          <w:p>
            <w:pPr>
              <w:spacing w:after="0"/>
              <w:ind w:left="0"/>
              <w:jc w:val="center"/>
            </w:pPr>
            <w:r>
              <w:rPr>
                <w:rFonts w:ascii="Arial"/>
                <w:b w:val="false"/>
                <w:i w:val="false"/>
                <w:color w:val="000000"/>
                <w:sz w:val="15"/>
              </w:rPr>
              <w:t>14420</w:t>
            </w:r>
          </w:p>
          <w:bookmarkEnd w:id="410"/>
        </w:tc>
        <w:tc>
          <w:tcPr>
            <w:tcW w:w="2317" w:type="dxa"/>
            <w:tcBorders>
              <w:top w:val="outset" w:color="000000" w:sz="8"/>
              <w:left w:val="outset" w:color="000000" w:sz="8"/>
              <w:bottom w:val="outset" w:color="000000" w:sz="8"/>
              <w:right w:val="outset" w:color="000000" w:sz="8"/>
            </w:tcBorders>
            <w:vAlign w:val="center"/>
          </w:tcPr>
          <w:bookmarkStart w:name="407" w:id="411"/>
          <w:p>
            <w:pPr>
              <w:spacing w:after="0"/>
              <w:ind w:left="0"/>
              <w:jc w:val="center"/>
            </w:pPr>
            <w:r>
              <w:rPr>
                <w:rFonts w:ascii="Arial"/>
                <w:b w:val="false"/>
                <w:i w:val="false"/>
                <w:color w:val="000000"/>
                <w:sz w:val="15"/>
              </w:rPr>
              <w:t>1441</w:t>
            </w:r>
          </w:p>
          <w:bookmarkEnd w:id="41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08" w:id="412"/>
          <w:p>
            <w:pPr>
              <w:spacing w:after="0"/>
              <w:ind w:left="0"/>
              <w:jc w:val="both"/>
            </w:pPr>
            <w:r>
              <w:rPr>
                <w:rFonts w:ascii="Arial"/>
                <w:b w:val="false"/>
                <w:i w:val="false"/>
                <w:color w:val="000000"/>
                <w:sz w:val="15"/>
              </w:rPr>
              <w:t>Карбоплатин</w:t>
            </w:r>
          </w:p>
          <w:bookmarkEnd w:id="412"/>
        </w:tc>
        <w:tc>
          <w:tcPr>
            <w:tcW w:w="3273" w:type="dxa"/>
            <w:tcBorders>
              <w:top w:val="outset" w:color="000000" w:sz="8"/>
              <w:left w:val="outset" w:color="000000" w:sz="8"/>
              <w:bottom w:val="outset" w:color="000000" w:sz="8"/>
              <w:right w:val="outset" w:color="000000" w:sz="8"/>
            </w:tcBorders>
            <w:vAlign w:val="center"/>
          </w:tcPr>
          <w:bookmarkStart w:name="409" w:id="413"/>
          <w:p>
            <w:pPr>
              <w:spacing w:after="0"/>
              <w:ind w:left="0"/>
              <w:jc w:val="center"/>
            </w:pPr>
            <w:r>
              <w:rPr>
                <w:rFonts w:ascii="Arial"/>
                <w:b w:val="false"/>
                <w:i w:val="false"/>
                <w:color w:val="000000"/>
                <w:sz w:val="15"/>
              </w:rPr>
              <w:t>- " -</w:t>
            </w:r>
          </w:p>
          <w:bookmarkEnd w:id="413"/>
        </w:tc>
        <w:tc>
          <w:tcPr>
            <w:tcW w:w="2045" w:type="dxa"/>
            <w:tcBorders>
              <w:top w:val="outset" w:color="000000" w:sz="8"/>
              <w:left w:val="outset" w:color="000000" w:sz="8"/>
              <w:bottom w:val="outset" w:color="000000" w:sz="8"/>
              <w:right w:val="outset" w:color="000000" w:sz="8"/>
            </w:tcBorders>
            <w:vAlign w:val="center"/>
          </w:tcPr>
          <w:bookmarkStart w:name="410" w:id="414"/>
          <w:p>
            <w:pPr>
              <w:spacing w:after="0"/>
              <w:ind w:left="0"/>
              <w:jc w:val="center"/>
            </w:pPr>
            <w:r>
              <w:rPr>
                <w:rFonts w:ascii="Arial"/>
                <w:b w:val="false"/>
                <w:i w:val="false"/>
                <w:color w:val="000000"/>
                <w:sz w:val="15"/>
              </w:rPr>
              <w:t>450 мг</w:t>
            </w:r>
          </w:p>
          <w:bookmarkEnd w:id="414"/>
        </w:tc>
        <w:tc>
          <w:tcPr>
            <w:tcW w:w="1772" w:type="dxa"/>
            <w:tcBorders>
              <w:top w:val="outset" w:color="000000" w:sz="8"/>
              <w:left w:val="outset" w:color="000000" w:sz="8"/>
              <w:bottom w:val="outset" w:color="000000" w:sz="8"/>
              <w:right w:val="outset" w:color="000000" w:sz="8"/>
            </w:tcBorders>
            <w:vAlign w:val="center"/>
          </w:tcPr>
          <w:bookmarkStart w:name="411" w:id="415"/>
          <w:p>
            <w:pPr>
              <w:spacing w:after="0"/>
              <w:ind w:left="0"/>
              <w:jc w:val="center"/>
            </w:pPr>
            <w:r>
              <w:rPr>
                <w:rFonts w:ascii="Arial"/>
                <w:b w:val="false"/>
                <w:i w:val="false"/>
                <w:color w:val="000000"/>
                <w:sz w:val="15"/>
              </w:rPr>
              <w:t>20500</w:t>
            </w:r>
          </w:p>
          <w:bookmarkEnd w:id="415"/>
        </w:tc>
        <w:tc>
          <w:tcPr>
            <w:tcW w:w="2317" w:type="dxa"/>
            <w:tcBorders>
              <w:top w:val="outset" w:color="000000" w:sz="8"/>
              <w:left w:val="outset" w:color="000000" w:sz="8"/>
              <w:bottom w:val="outset" w:color="000000" w:sz="8"/>
              <w:right w:val="outset" w:color="000000" w:sz="8"/>
            </w:tcBorders>
            <w:vAlign w:val="center"/>
          </w:tcPr>
          <w:bookmarkStart w:name="412" w:id="416"/>
          <w:p>
            <w:pPr>
              <w:spacing w:after="0"/>
              <w:ind w:left="0"/>
              <w:jc w:val="center"/>
            </w:pPr>
            <w:r>
              <w:rPr>
                <w:rFonts w:ascii="Arial"/>
                <w:b w:val="false"/>
                <w:i w:val="false"/>
                <w:color w:val="000000"/>
                <w:sz w:val="15"/>
              </w:rPr>
              <w:t>3184</w:t>
            </w:r>
          </w:p>
          <w:bookmarkEnd w:id="41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13" w:id="417"/>
          <w:p>
            <w:pPr>
              <w:spacing w:after="0"/>
              <w:ind w:left="0"/>
              <w:jc w:val="both"/>
            </w:pPr>
            <w:r>
              <w:rPr>
                <w:rFonts w:ascii="Arial"/>
                <w:b w:val="false"/>
                <w:i w:val="false"/>
                <w:color w:val="000000"/>
                <w:sz w:val="15"/>
              </w:rPr>
              <w:t>Епірубіцин</w:t>
            </w:r>
          </w:p>
          <w:bookmarkEnd w:id="417"/>
        </w:tc>
        <w:tc>
          <w:tcPr>
            <w:tcW w:w="3273" w:type="dxa"/>
            <w:tcBorders>
              <w:top w:val="outset" w:color="000000" w:sz="8"/>
              <w:left w:val="outset" w:color="000000" w:sz="8"/>
              <w:bottom w:val="outset" w:color="000000" w:sz="8"/>
              <w:right w:val="outset" w:color="000000" w:sz="8"/>
            </w:tcBorders>
            <w:vAlign w:val="center"/>
          </w:tcPr>
          <w:bookmarkStart w:name="414" w:id="418"/>
          <w:p>
            <w:pPr>
              <w:spacing w:after="0"/>
              <w:ind w:left="0"/>
              <w:jc w:val="center"/>
            </w:pPr>
            <w:r>
              <w:rPr>
                <w:rFonts w:ascii="Arial"/>
                <w:b w:val="false"/>
                <w:i w:val="false"/>
                <w:color w:val="000000"/>
                <w:sz w:val="15"/>
              </w:rPr>
              <w:t>- " -</w:t>
            </w:r>
          </w:p>
          <w:bookmarkEnd w:id="418"/>
        </w:tc>
        <w:tc>
          <w:tcPr>
            <w:tcW w:w="2045" w:type="dxa"/>
            <w:tcBorders>
              <w:top w:val="outset" w:color="000000" w:sz="8"/>
              <w:left w:val="outset" w:color="000000" w:sz="8"/>
              <w:bottom w:val="outset" w:color="000000" w:sz="8"/>
              <w:right w:val="outset" w:color="000000" w:sz="8"/>
            </w:tcBorders>
            <w:vAlign w:val="center"/>
          </w:tcPr>
          <w:bookmarkStart w:name="415" w:id="419"/>
          <w:p>
            <w:pPr>
              <w:spacing w:after="0"/>
              <w:ind w:left="0"/>
              <w:jc w:val="center"/>
            </w:pPr>
            <w:r>
              <w:rPr>
                <w:rFonts w:ascii="Arial"/>
                <w:b w:val="false"/>
                <w:i w:val="false"/>
                <w:color w:val="000000"/>
                <w:sz w:val="15"/>
              </w:rPr>
              <w:t>50 мг</w:t>
            </w:r>
          </w:p>
          <w:bookmarkEnd w:id="419"/>
        </w:tc>
        <w:tc>
          <w:tcPr>
            <w:tcW w:w="1772" w:type="dxa"/>
            <w:tcBorders>
              <w:top w:val="outset" w:color="000000" w:sz="8"/>
              <w:left w:val="outset" w:color="000000" w:sz="8"/>
              <w:bottom w:val="outset" w:color="000000" w:sz="8"/>
              <w:right w:val="outset" w:color="000000" w:sz="8"/>
            </w:tcBorders>
            <w:vAlign w:val="center"/>
          </w:tcPr>
          <w:bookmarkStart w:name="416" w:id="420"/>
          <w:p>
            <w:pPr>
              <w:spacing w:after="0"/>
              <w:ind w:left="0"/>
              <w:jc w:val="center"/>
            </w:pPr>
            <w:r>
              <w:rPr>
                <w:rFonts w:ascii="Arial"/>
                <w:b w:val="false"/>
                <w:i w:val="false"/>
                <w:color w:val="000000"/>
                <w:sz w:val="15"/>
              </w:rPr>
              <w:t>21795</w:t>
            </w:r>
          </w:p>
          <w:bookmarkEnd w:id="420"/>
        </w:tc>
        <w:tc>
          <w:tcPr>
            <w:tcW w:w="2317" w:type="dxa"/>
            <w:tcBorders>
              <w:top w:val="outset" w:color="000000" w:sz="8"/>
              <w:left w:val="outset" w:color="000000" w:sz="8"/>
              <w:bottom w:val="outset" w:color="000000" w:sz="8"/>
              <w:right w:val="outset" w:color="000000" w:sz="8"/>
            </w:tcBorders>
            <w:vAlign w:val="center"/>
          </w:tcPr>
          <w:bookmarkStart w:name="417" w:id="421"/>
          <w:p>
            <w:pPr>
              <w:spacing w:after="0"/>
              <w:ind w:left="0"/>
              <w:jc w:val="center"/>
            </w:pPr>
            <w:r>
              <w:rPr>
                <w:rFonts w:ascii="Arial"/>
                <w:b w:val="false"/>
                <w:i w:val="false"/>
                <w:color w:val="000000"/>
                <w:sz w:val="15"/>
              </w:rPr>
              <w:t>1600</w:t>
            </w:r>
          </w:p>
          <w:bookmarkEnd w:id="42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18" w:id="422"/>
          <w:p>
            <w:pPr>
              <w:spacing w:after="0"/>
              <w:ind w:left="0"/>
              <w:jc w:val="both"/>
            </w:pPr>
            <w:r>
              <w:rPr>
                <w:rFonts w:ascii="Arial"/>
                <w:b w:val="false"/>
                <w:i w:val="false"/>
                <w:color w:val="000000"/>
                <w:sz w:val="15"/>
              </w:rPr>
              <w:t>Епірубіцин</w:t>
            </w:r>
          </w:p>
          <w:bookmarkEnd w:id="422"/>
        </w:tc>
        <w:tc>
          <w:tcPr>
            <w:tcW w:w="3273" w:type="dxa"/>
            <w:tcBorders>
              <w:top w:val="outset" w:color="000000" w:sz="8"/>
              <w:left w:val="outset" w:color="000000" w:sz="8"/>
              <w:bottom w:val="outset" w:color="000000" w:sz="8"/>
              <w:right w:val="outset" w:color="000000" w:sz="8"/>
            </w:tcBorders>
            <w:vAlign w:val="center"/>
          </w:tcPr>
          <w:bookmarkStart w:name="419" w:id="423"/>
          <w:p>
            <w:pPr>
              <w:spacing w:after="0"/>
              <w:ind w:left="0"/>
              <w:jc w:val="center"/>
            </w:pPr>
            <w:r>
              <w:rPr>
                <w:rFonts w:ascii="Arial"/>
                <w:b w:val="false"/>
                <w:i w:val="false"/>
                <w:color w:val="000000"/>
                <w:sz w:val="15"/>
              </w:rPr>
              <w:t>- " -</w:t>
            </w:r>
          </w:p>
          <w:bookmarkEnd w:id="423"/>
        </w:tc>
        <w:tc>
          <w:tcPr>
            <w:tcW w:w="2045" w:type="dxa"/>
            <w:tcBorders>
              <w:top w:val="outset" w:color="000000" w:sz="8"/>
              <w:left w:val="outset" w:color="000000" w:sz="8"/>
              <w:bottom w:val="outset" w:color="000000" w:sz="8"/>
              <w:right w:val="outset" w:color="000000" w:sz="8"/>
            </w:tcBorders>
            <w:vAlign w:val="center"/>
          </w:tcPr>
          <w:bookmarkStart w:name="420" w:id="424"/>
          <w:p>
            <w:pPr>
              <w:spacing w:after="0"/>
              <w:ind w:left="0"/>
              <w:jc w:val="center"/>
            </w:pPr>
            <w:r>
              <w:rPr>
                <w:rFonts w:ascii="Arial"/>
                <w:b w:val="false"/>
                <w:i w:val="false"/>
                <w:color w:val="000000"/>
                <w:sz w:val="15"/>
              </w:rPr>
              <w:t>10 мг</w:t>
            </w:r>
          </w:p>
          <w:bookmarkEnd w:id="424"/>
        </w:tc>
        <w:tc>
          <w:tcPr>
            <w:tcW w:w="1772" w:type="dxa"/>
            <w:tcBorders>
              <w:top w:val="outset" w:color="000000" w:sz="8"/>
              <w:left w:val="outset" w:color="000000" w:sz="8"/>
              <w:bottom w:val="outset" w:color="000000" w:sz="8"/>
              <w:right w:val="outset" w:color="000000" w:sz="8"/>
            </w:tcBorders>
            <w:vAlign w:val="center"/>
          </w:tcPr>
          <w:bookmarkStart w:name="421" w:id="425"/>
          <w:p>
            <w:pPr>
              <w:spacing w:after="0"/>
              <w:ind w:left="0"/>
              <w:jc w:val="center"/>
            </w:pPr>
            <w:r>
              <w:rPr>
                <w:rFonts w:ascii="Arial"/>
                <w:b w:val="false"/>
                <w:i w:val="false"/>
                <w:color w:val="000000"/>
                <w:sz w:val="15"/>
              </w:rPr>
              <w:t>12570</w:t>
            </w:r>
          </w:p>
          <w:bookmarkEnd w:id="425"/>
        </w:tc>
        <w:tc>
          <w:tcPr>
            <w:tcW w:w="2317" w:type="dxa"/>
            <w:tcBorders>
              <w:top w:val="outset" w:color="000000" w:sz="8"/>
              <w:left w:val="outset" w:color="000000" w:sz="8"/>
              <w:bottom w:val="outset" w:color="000000" w:sz="8"/>
              <w:right w:val="outset" w:color="000000" w:sz="8"/>
            </w:tcBorders>
            <w:vAlign w:val="center"/>
          </w:tcPr>
          <w:bookmarkStart w:name="422" w:id="426"/>
          <w:p>
            <w:pPr>
              <w:spacing w:after="0"/>
              <w:ind w:left="0"/>
              <w:jc w:val="center"/>
            </w:pPr>
            <w:r>
              <w:rPr>
                <w:rFonts w:ascii="Arial"/>
                <w:b w:val="false"/>
                <w:i w:val="false"/>
                <w:color w:val="000000"/>
                <w:sz w:val="15"/>
              </w:rPr>
              <w:t>1101</w:t>
            </w:r>
          </w:p>
          <w:bookmarkEnd w:id="42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23" w:id="427"/>
          <w:p>
            <w:pPr>
              <w:spacing w:after="0"/>
              <w:ind w:left="0"/>
              <w:jc w:val="left"/>
            </w:pPr>
            <w:r>
              <w:rPr>
                <w:rFonts w:ascii="Arial"/>
                <w:b w:val="false"/>
                <w:i w:val="false"/>
                <w:color w:val="000000"/>
                <w:sz w:val="15"/>
              </w:rPr>
              <w:t>Анастрозол</w:t>
            </w:r>
          </w:p>
          <w:bookmarkEnd w:id="427"/>
        </w:tc>
        <w:tc>
          <w:tcPr>
            <w:tcW w:w="3273" w:type="dxa"/>
            <w:tcBorders>
              <w:top w:val="outset" w:color="000000" w:sz="8"/>
              <w:left w:val="outset" w:color="000000" w:sz="8"/>
              <w:bottom w:val="outset" w:color="000000" w:sz="8"/>
              <w:right w:val="outset" w:color="000000" w:sz="8"/>
            </w:tcBorders>
            <w:vAlign w:val="center"/>
          </w:tcPr>
          <w:bookmarkStart w:name="424" w:id="428"/>
          <w:p>
            <w:pPr>
              <w:spacing w:after="0"/>
              <w:ind w:left="0"/>
              <w:jc w:val="left"/>
            </w:pPr>
            <w:r>
              <w:rPr>
                <w:rFonts w:ascii="Arial"/>
                <w:b w:val="false"/>
                <w:i w:val="false"/>
                <w:color w:val="000000"/>
                <w:sz w:val="15"/>
              </w:rPr>
              <w:t>таблетки, капсули, драже</w:t>
            </w:r>
          </w:p>
          <w:bookmarkEnd w:id="428"/>
        </w:tc>
        <w:tc>
          <w:tcPr>
            <w:tcW w:w="2045" w:type="dxa"/>
            <w:tcBorders>
              <w:top w:val="outset" w:color="000000" w:sz="8"/>
              <w:left w:val="outset" w:color="000000" w:sz="8"/>
              <w:bottom w:val="outset" w:color="000000" w:sz="8"/>
              <w:right w:val="outset" w:color="000000" w:sz="8"/>
            </w:tcBorders>
            <w:vAlign w:val="center"/>
          </w:tcPr>
          <w:bookmarkStart w:name="425" w:id="429"/>
          <w:p>
            <w:pPr>
              <w:spacing w:after="0"/>
              <w:ind w:left="0"/>
              <w:jc w:val="center"/>
            </w:pPr>
            <w:r>
              <w:rPr>
                <w:rFonts w:ascii="Arial"/>
                <w:b w:val="false"/>
                <w:i w:val="false"/>
                <w:color w:val="000000"/>
                <w:sz w:val="15"/>
              </w:rPr>
              <w:t>1 мг</w:t>
            </w:r>
          </w:p>
          <w:bookmarkEnd w:id="429"/>
        </w:tc>
        <w:tc>
          <w:tcPr>
            <w:tcW w:w="1772" w:type="dxa"/>
            <w:tcBorders>
              <w:top w:val="outset" w:color="000000" w:sz="8"/>
              <w:left w:val="outset" w:color="000000" w:sz="8"/>
              <w:bottom w:val="outset" w:color="000000" w:sz="8"/>
              <w:right w:val="outset" w:color="000000" w:sz="8"/>
            </w:tcBorders>
            <w:vAlign w:val="center"/>
          </w:tcPr>
          <w:bookmarkStart w:name="426" w:id="430"/>
          <w:p>
            <w:pPr>
              <w:spacing w:after="0"/>
              <w:ind w:left="0"/>
              <w:jc w:val="center"/>
            </w:pPr>
            <w:r>
              <w:rPr>
                <w:rFonts w:ascii="Arial"/>
                <w:b w:val="false"/>
                <w:i w:val="false"/>
                <w:color w:val="000000"/>
                <w:sz w:val="15"/>
              </w:rPr>
              <w:t>237220</w:t>
            </w:r>
          </w:p>
          <w:bookmarkEnd w:id="430"/>
        </w:tc>
        <w:tc>
          <w:tcPr>
            <w:tcW w:w="2317" w:type="dxa"/>
            <w:tcBorders>
              <w:top w:val="outset" w:color="000000" w:sz="8"/>
              <w:left w:val="outset" w:color="000000" w:sz="8"/>
              <w:bottom w:val="outset" w:color="000000" w:sz="8"/>
              <w:right w:val="outset" w:color="000000" w:sz="8"/>
            </w:tcBorders>
            <w:vAlign w:val="center"/>
          </w:tcPr>
          <w:bookmarkStart w:name="427" w:id="431"/>
          <w:p>
            <w:pPr>
              <w:spacing w:after="0"/>
              <w:ind w:left="0"/>
              <w:jc w:val="center"/>
            </w:pPr>
            <w:r>
              <w:rPr>
                <w:rFonts w:ascii="Arial"/>
                <w:b w:val="false"/>
                <w:i w:val="false"/>
                <w:color w:val="000000"/>
                <w:sz w:val="15"/>
              </w:rPr>
              <w:t>42424</w:t>
            </w:r>
          </w:p>
          <w:bookmarkEnd w:id="43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28" w:id="432"/>
          <w:p>
            <w:pPr>
              <w:spacing w:after="0"/>
              <w:ind w:left="0"/>
              <w:jc w:val="left"/>
            </w:pPr>
            <w:r>
              <w:rPr>
                <w:rFonts w:ascii="Arial"/>
                <w:b w:val="false"/>
                <w:i w:val="false"/>
                <w:color w:val="000000"/>
                <w:sz w:val="15"/>
              </w:rPr>
              <w:t>Іфосфамід</w:t>
            </w:r>
          </w:p>
          <w:bookmarkEnd w:id="432"/>
        </w:tc>
        <w:tc>
          <w:tcPr>
            <w:tcW w:w="3273" w:type="dxa"/>
            <w:tcBorders>
              <w:top w:val="outset" w:color="000000" w:sz="8"/>
              <w:left w:val="outset" w:color="000000" w:sz="8"/>
              <w:bottom w:val="outset" w:color="000000" w:sz="8"/>
              <w:right w:val="outset" w:color="000000" w:sz="8"/>
            </w:tcBorders>
            <w:vAlign w:val="center"/>
          </w:tcPr>
          <w:bookmarkStart w:name="429" w:id="433"/>
          <w:p>
            <w:pPr>
              <w:spacing w:after="0"/>
              <w:ind w:left="0"/>
              <w:jc w:val="left"/>
            </w:pPr>
            <w:r>
              <w:rPr>
                <w:rFonts w:ascii="Arial"/>
                <w:b w:val="false"/>
                <w:i w:val="false"/>
                <w:color w:val="000000"/>
                <w:sz w:val="15"/>
              </w:rPr>
              <w:t>ампули, флакони, шприци</w:t>
            </w:r>
          </w:p>
          <w:bookmarkEnd w:id="433"/>
        </w:tc>
        <w:tc>
          <w:tcPr>
            <w:tcW w:w="2045" w:type="dxa"/>
            <w:tcBorders>
              <w:top w:val="outset" w:color="000000" w:sz="8"/>
              <w:left w:val="outset" w:color="000000" w:sz="8"/>
              <w:bottom w:val="outset" w:color="000000" w:sz="8"/>
              <w:right w:val="outset" w:color="000000" w:sz="8"/>
            </w:tcBorders>
            <w:vAlign w:val="center"/>
          </w:tcPr>
          <w:bookmarkStart w:name="430" w:id="434"/>
          <w:p>
            <w:pPr>
              <w:spacing w:after="0"/>
              <w:ind w:left="0"/>
              <w:jc w:val="center"/>
            </w:pPr>
            <w:r>
              <w:rPr>
                <w:rFonts w:ascii="Arial"/>
                <w:b w:val="false"/>
                <w:i w:val="false"/>
                <w:color w:val="000000"/>
                <w:sz w:val="15"/>
              </w:rPr>
              <w:t>1000 мг</w:t>
            </w:r>
          </w:p>
          <w:bookmarkEnd w:id="434"/>
        </w:tc>
        <w:tc>
          <w:tcPr>
            <w:tcW w:w="1772" w:type="dxa"/>
            <w:tcBorders>
              <w:top w:val="outset" w:color="000000" w:sz="8"/>
              <w:left w:val="outset" w:color="000000" w:sz="8"/>
              <w:bottom w:val="outset" w:color="000000" w:sz="8"/>
              <w:right w:val="outset" w:color="000000" w:sz="8"/>
            </w:tcBorders>
            <w:vAlign w:val="center"/>
          </w:tcPr>
          <w:bookmarkStart w:name="431" w:id="435"/>
          <w:p>
            <w:pPr>
              <w:spacing w:after="0"/>
              <w:ind w:left="0"/>
              <w:jc w:val="center"/>
            </w:pPr>
            <w:r>
              <w:rPr>
                <w:rFonts w:ascii="Arial"/>
                <w:b w:val="false"/>
                <w:i w:val="false"/>
                <w:color w:val="000000"/>
                <w:sz w:val="15"/>
              </w:rPr>
              <w:t>9830</w:t>
            </w:r>
          </w:p>
          <w:bookmarkEnd w:id="435"/>
        </w:tc>
        <w:tc>
          <w:tcPr>
            <w:tcW w:w="2317" w:type="dxa"/>
            <w:tcBorders>
              <w:top w:val="outset" w:color="000000" w:sz="8"/>
              <w:left w:val="outset" w:color="000000" w:sz="8"/>
              <w:bottom w:val="outset" w:color="000000" w:sz="8"/>
              <w:right w:val="outset" w:color="000000" w:sz="8"/>
            </w:tcBorders>
            <w:vAlign w:val="center"/>
          </w:tcPr>
          <w:bookmarkStart w:name="432" w:id="436"/>
          <w:p>
            <w:pPr>
              <w:spacing w:after="0"/>
              <w:ind w:left="0"/>
              <w:jc w:val="center"/>
            </w:pPr>
            <w:r>
              <w:rPr>
                <w:rFonts w:ascii="Arial"/>
                <w:b w:val="false"/>
                <w:i w:val="false"/>
                <w:color w:val="000000"/>
                <w:sz w:val="15"/>
              </w:rPr>
              <w:t>1947</w:t>
            </w:r>
          </w:p>
          <w:bookmarkEnd w:id="43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33" w:id="437"/>
          <w:p>
            <w:pPr>
              <w:spacing w:after="0"/>
              <w:ind w:left="0"/>
              <w:jc w:val="left"/>
            </w:pPr>
            <w:r>
              <w:rPr>
                <w:rFonts w:ascii="Arial"/>
                <w:b w:val="false"/>
                <w:i w:val="false"/>
                <w:color w:val="000000"/>
                <w:sz w:val="15"/>
              </w:rPr>
              <w:t>Інтерферон альфа-2b</w:t>
            </w:r>
          </w:p>
          <w:bookmarkEnd w:id="437"/>
        </w:tc>
        <w:tc>
          <w:tcPr>
            <w:tcW w:w="3273" w:type="dxa"/>
            <w:tcBorders>
              <w:top w:val="outset" w:color="000000" w:sz="8"/>
              <w:left w:val="outset" w:color="000000" w:sz="8"/>
              <w:bottom w:val="outset" w:color="000000" w:sz="8"/>
              <w:right w:val="outset" w:color="000000" w:sz="8"/>
            </w:tcBorders>
            <w:vAlign w:val="center"/>
          </w:tcPr>
          <w:bookmarkStart w:name="434" w:id="438"/>
          <w:p>
            <w:pPr>
              <w:spacing w:after="0"/>
              <w:ind w:left="0"/>
              <w:jc w:val="left"/>
            </w:pPr>
            <w:r>
              <w:rPr>
                <w:rFonts w:ascii="Arial"/>
                <w:b w:val="false"/>
                <w:i w:val="false"/>
                <w:color w:val="000000"/>
                <w:sz w:val="15"/>
              </w:rPr>
              <w:t>ампули, флакони, шприци</w:t>
            </w:r>
          </w:p>
          <w:bookmarkEnd w:id="438"/>
        </w:tc>
        <w:tc>
          <w:tcPr>
            <w:tcW w:w="2045" w:type="dxa"/>
            <w:tcBorders>
              <w:top w:val="outset" w:color="000000" w:sz="8"/>
              <w:left w:val="outset" w:color="000000" w:sz="8"/>
              <w:bottom w:val="outset" w:color="000000" w:sz="8"/>
              <w:right w:val="outset" w:color="000000" w:sz="8"/>
            </w:tcBorders>
            <w:vAlign w:val="center"/>
          </w:tcPr>
          <w:bookmarkStart w:name="435" w:id="439"/>
          <w:p>
            <w:pPr>
              <w:spacing w:after="0"/>
              <w:ind w:left="0"/>
              <w:jc w:val="center"/>
            </w:pPr>
            <w:r>
              <w:rPr>
                <w:rFonts w:ascii="Arial"/>
                <w:b w:val="false"/>
                <w:i w:val="false"/>
                <w:color w:val="000000"/>
                <w:sz w:val="15"/>
              </w:rPr>
              <w:t>3 млн. МО</w:t>
            </w:r>
          </w:p>
          <w:bookmarkEnd w:id="439"/>
        </w:tc>
        <w:tc>
          <w:tcPr>
            <w:tcW w:w="1772" w:type="dxa"/>
            <w:tcBorders>
              <w:top w:val="outset" w:color="000000" w:sz="8"/>
              <w:left w:val="outset" w:color="000000" w:sz="8"/>
              <w:bottom w:val="outset" w:color="000000" w:sz="8"/>
              <w:right w:val="outset" w:color="000000" w:sz="8"/>
            </w:tcBorders>
            <w:vAlign w:val="center"/>
          </w:tcPr>
          <w:bookmarkStart w:name="436" w:id="440"/>
          <w:p>
            <w:pPr>
              <w:spacing w:after="0"/>
              <w:ind w:left="0"/>
              <w:jc w:val="center"/>
            </w:pPr>
            <w:r>
              <w:rPr>
                <w:rFonts w:ascii="Arial"/>
                <w:b w:val="false"/>
                <w:i w:val="false"/>
                <w:color w:val="000000"/>
                <w:sz w:val="15"/>
              </w:rPr>
              <w:t>29450</w:t>
            </w:r>
          </w:p>
          <w:bookmarkEnd w:id="440"/>
        </w:tc>
        <w:tc>
          <w:tcPr>
            <w:tcW w:w="2317" w:type="dxa"/>
            <w:tcBorders>
              <w:top w:val="outset" w:color="000000" w:sz="8"/>
              <w:left w:val="outset" w:color="000000" w:sz="8"/>
              <w:bottom w:val="outset" w:color="000000" w:sz="8"/>
              <w:right w:val="outset" w:color="000000" w:sz="8"/>
            </w:tcBorders>
            <w:vAlign w:val="center"/>
          </w:tcPr>
          <w:bookmarkStart w:name="437" w:id="441"/>
          <w:p>
            <w:pPr>
              <w:spacing w:after="0"/>
              <w:ind w:left="0"/>
              <w:jc w:val="center"/>
            </w:pPr>
            <w:r>
              <w:rPr>
                <w:rFonts w:ascii="Arial"/>
                <w:b w:val="false"/>
                <w:i w:val="false"/>
                <w:color w:val="000000"/>
                <w:sz w:val="15"/>
              </w:rPr>
              <w:t>1372</w:t>
            </w:r>
          </w:p>
          <w:bookmarkEnd w:id="44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38" w:id="442"/>
          <w:p>
            <w:pPr>
              <w:spacing w:after="0"/>
              <w:ind w:left="0"/>
              <w:jc w:val="left"/>
            </w:pPr>
            <w:r>
              <w:rPr>
                <w:rFonts w:ascii="Arial"/>
                <w:b w:val="false"/>
                <w:i w:val="false"/>
                <w:color w:val="000000"/>
                <w:sz w:val="15"/>
              </w:rPr>
              <w:t>Радіофармацевтичні препарати</w:t>
            </w:r>
            <w:r>
              <w:br/>
            </w:r>
            <w:r>
              <w:rPr>
                <w:rFonts w:ascii="Arial"/>
                <w:b w:val="false"/>
                <w:i w:val="false"/>
                <w:color w:val="000000"/>
                <w:sz w:val="15"/>
              </w:rPr>
              <w:t>Натрію йодид Na-131I для ін'єкцій</w:t>
            </w:r>
          </w:p>
          <w:bookmarkEnd w:id="442"/>
        </w:tc>
        <w:tc>
          <w:tcPr>
            <w:tcW w:w="3273" w:type="dxa"/>
            <w:tcBorders>
              <w:top w:val="outset" w:color="000000" w:sz="8"/>
              <w:left w:val="outset" w:color="000000" w:sz="8"/>
              <w:bottom w:val="outset" w:color="000000" w:sz="8"/>
              <w:right w:val="outset" w:color="000000" w:sz="8"/>
            </w:tcBorders>
            <w:vAlign w:val="center"/>
          </w:tcPr>
          <w:bookmarkStart w:name="439" w:id="443"/>
          <w:p>
            <w:pPr>
              <w:spacing w:after="0"/>
              <w:ind w:left="0"/>
              <w:jc w:val="left"/>
            </w:pPr>
            <w:r>
              <w:rPr>
                <w:rFonts w:ascii="Arial"/>
                <w:b w:val="false"/>
                <w:i w:val="false"/>
                <w:color w:val="000000"/>
                <w:sz w:val="15"/>
              </w:rPr>
              <w:t>розчин для ін'єкцій</w:t>
            </w:r>
          </w:p>
          <w:bookmarkEnd w:id="443"/>
        </w:tc>
        <w:tc>
          <w:tcPr>
            <w:tcW w:w="2045" w:type="dxa"/>
            <w:tcBorders>
              <w:top w:val="outset" w:color="000000" w:sz="8"/>
              <w:left w:val="outset" w:color="000000" w:sz="8"/>
              <w:bottom w:val="outset" w:color="000000" w:sz="8"/>
              <w:right w:val="outset" w:color="000000" w:sz="8"/>
            </w:tcBorders>
            <w:vAlign w:val="center"/>
          </w:tcPr>
          <w:bookmarkStart w:name="440" w:id="444"/>
          <w:p>
            <w:pPr>
              <w:spacing w:after="0"/>
              <w:ind w:left="0"/>
              <w:jc w:val="center"/>
            </w:pPr>
            <w:r>
              <w:rPr>
                <w:rFonts w:ascii="Arial"/>
                <w:b w:val="false"/>
                <w:i w:val="false"/>
                <w:color w:val="000000"/>
                <w:sz w:val="15"/>
              </w:rPr>
              <w:t>4000 МБк</w:t>
            </w:r>
          </w:p>
          <w:bookmarkEnd w:id="444"/>
        </w:tc>
        <w:tc>
          <w:tcPr>
            <w:tcW w:w="1772" w:type="dxa"/>
            <w:tcBorders>
              <w:top w:val="outset" w:color="000000" w:sz="8"/>
              <w:left w:val="outset" w:color="000000" w:sz="8"/>
              <w:bottom w:val="outset" w:color="000000" w:sz="8"/>
              <w:right w:val="outset" w:color="000000" w:sz="8"/>
            </w:tcBorders>
            <w:vAlign w:val="center"/>
          </w:tcPr>
          <w:bookmarkStart w:name="441" w:id="445"/>
          <w:p>
            <w:pPr>
              <w:spacing w:after="0"/>
              <w:ind w:left="0"/>
              <w:jc w:val="center"/>
            </w:pPr>
            <w:r>
              <w:rPr>
                <w:rFonts w:ascii="Arial"/>
                <w:b w:val="false"/>
                <w:i w:val="false"/>
                <w:color w:val="000000"/>
                <w:sz w:val="15"/>
              </w:rPr>
              <w:t>655</w:t>
            </w:r>
          </w:p>
          <w:bookmarkEnd w:id="445"/>
        </w:tc>
        <w:tc>
          <w:tcPr>
            <w:tcW w:w="2317" w:type="dxa"/>
            <w:tcBorders>
              <w:top w:val="outset" w:color="000000" w:sz="8"/>
              <w:left w:val="outset" w:color="000000" w:sz="8"/>
              <w:bottom w:val="outset" w:color="000000" w:sz="8"/>
              <w:right w:val="outset" w:color="000000" w:sz="8"/>
            </w:tcBorders>
            <w:vAlign w:val="center"/>
          </w:tcPr>
          <w:bookmarkStart w:name="442" w:id="446"/>
          <w:p>
            <w:pPr>
              <w:spacing w:after="0"/>
              <w:ind w:left="0"/>
              <w:jc w:val="center"/>
            </w:pPr>
            <w:r>
              <w:rPr>
                <w:rFonts w:ascii="Arial"/>
                <w:b w:val="false"/>
                <w:i w:val="false"/>
                <w:color w:val="000000"/>
                <w:sz w:val="15"/>
              </w:rPr>
              <w:t>107</w:t>
            </w:r>
          </w:p>
          <w:bookmarkEnd w:id="44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43" w:id="447"/>
          <w:p>
            <w:pPr>
              <w:spacing w:after="0"/>
              <w:ind w:left="0"/>
              <w:jc w:val="left"/>
            </w:pPr>
            <w:r>
              <w:rPr>
                <w:rFonts w:ascii="Arial"/>
                <w:b w:val="false"/>
                <w:i w:val="false"/>
                <w:color w:val="000000"/>
                <w:sz w:val="15"/>
              </w:rPr>
              <w:t>Радіофармацевтичні препарати</w:t>
            </w:r>
            <w:r>
              <w:br/>
            </w:r>
            <w:r>
              <w:rPr>
                <w:rFonts w:ascii="Arial"/>
                <w:b w:val="false"/>
                <w:i w:val="false"/>
                <w:color w:val="000000"/>
                <w:sz w:val="15"/>
              </w:rPr>
              <w:t>Натрію йодид Na131I ПОЛАТОМ</w:t>
            </w:r>
          </w:p>
          <w:bookmarkEnd w:id="447"/>
        </w:tc>
        <w:tc>
          <w:tcPr>
            <w:tcW w:w="3273" w:type="dxa"/>
            <w:tcBorders>
              <w:top w:val="outset" w:color="000000" w:sz="8"/>
              <w:left w:val="outset" w:color="000000" w:sz="8"/>
              <w:bottom w:val="outset" w:color="000000" w:sz="8"/>
              <w:right w:val="outset" w:color="000000" w:sz="8"/>
            </w:tcBorders>
            <w:vAlign w:val="center"/>
          </w:tcPr>
          <w:bookmarkStart w:name="444" w:id="448"/>
          <w:p>
            <w:pPr>
              <w:spacing w:after="0"/>
              <w:ind w:left="0"/>
              <w:jc w:val="left"/>
            </w:pPr>
            <w:r>
              <w:rPr>
                <w:rFonts w:ascii="Arial"/>
                <w:b w:val="false"/>
                <w:i w:val="false"/>
                <w:color w:val="000000"/>
                <w:sz w:val="15"/>
              </w:rPr>
              <w:t>капсули тверді</w:t>
            </w:r>
          </w:p>
          <w:bookmarkEnd w:id="448"/>
        </w:tc>
        <w:tc>
          <w:tcPr>
            <w:tcW w:w="2045" w:type="dxa"/>
            <w:tcBorders>
              <w:top w:val="outset" w:color="000000" w:sz="8"/>
              <w:left w:val="outset" w:color="000000" w:sz="8"/>
              <w:bottom w:val="outset" w:color="000000" w:sz="8"/>
              <w:right w:val="outset" w:color="000000" w:sz="8"/>
            </w:tcBorders>
            <w:vAlign w:val="center"/>
          </w:tcPr>
          <w:bookmarkStart w:name="445" w:id="449"/>
          <w:p>
            <w:pPr>
              <w:spacing w:after="0"/>
              <w:ind w:left="0"/>
              <w:jc w:val="center"/>
            </w:pPr>
            <w:r>
              <w:rPr>
                <w:rFonts w:ascii="Arial"/>
                <w:b w:val="false"/>
                <w:i w:val="false"/>
                <w:color w:val="000000"/>
                <w:sz w:val="15"/>
              </w:rPr>
              <w:t>4000 МБк</w:t>
            </w:r>
          </w:p>
          <w:bookmarkEnd w:id="449"/>
        </w:tc>
        <w:tc>
          <w:tcPr>
            <w:tcW w:w="1772" w:type="dxa"/>
            <w:tcBorders>
              <w:top w:val="outset" w:color="000000" w:sz="8"/>
              <w:left w:val="outset" w:color="000000" w:sz="8"/>
              <w:bottom w:val="outset" w:color="000000" w:sz="8"/>
              <w:right w:val="outset" w:color="000000" w:sz="8"/>
            </w:tcBorders>
            <w:vAlign w:val="center"/>
          </w:tcPr>
          <w:bookmarkStart w:name="446" w:id="450"/>
          <w:p>
            <w:pPr>
              <w:spacing w:after="0"/>
              <w:ind w:left="0"/>
              <w:jc w:val="center"/>
            </w:pPr>
            <w:r>
              <w:rPr>
                <w:rFonts w:ascii="Arial"/>
                <w:b w:val="false"/>
                <w:i w:val="false"/>
                <w:color w:val="000000"/>
                <w:sz w:val="15"/>
              </w:rPr>
              <w:t>175</w:t>
            </w:r>
          </w:p>
          <w:bookmarkEnd w:id="450"/>
        </w:tc>
        <w:tc>
          <w:tcPr>
            <w:tcW w:w="2317" w:type="dxa"/>
            <w:tcBorders>
              <w:top w:val="outset" w:color="000000" w:sz="8"/>
              <w:left w:val="outset" w:color="000000" w:sz="8"/>
              <w:bottom w:val="outset" w:color="000000" w:sz="8"/>
              <w:right w:val="outset" w:color="000000" w:sz="8"/>
            </w:tcBorders>
            <w:vAlign w:val="center"/>
          </w:tcPr>
          <w:bookmarkStart w:name="447" w:id="451"/>
          <w:p>
            <w:pPr>
              <w:spacing w:after="0"/>
              <w:ind w:left="0"/>
              <w:jc w:val="center"/>
            </w:pPr>
            <w:r>
              <w:rPr>
                <w:rFonts w:ascii="Arial"/>
                <w:b w:val="false"/>
                <w:i w:val="false"/>
                <w:color w:val="000000"/>
                <w:sz w:val="15"/>
              </w:rPr>
              <w:t>57</w:t>
            </w:r>
          </w:p>
          <w:bookmarkEnd w:id="45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48" w:id="452"/>
          <w:p>
            <w:pPr>
              <w:spacing w:after="0"/>
              <w:ind w:left="0"/>
              <w:jc w:val="left"/>
            </w:pPr>
            <w:r>
              <w:rPr>
                <w:rFonts w:ascii="Arial"/>
                <w:b w:val="false"/>
                <w:i w:val="false"/>
                <w:color w:val="000000"/>
                <w:sz w:val="15"/>
              </w:rPr>
              <w:t>Радіофармацевтичні препарати</w:t>
            </w:r>
            <w:r>
              <w:br/>
            </w:r>
            <w:r>
              <w:rPr>
                <w:rFonts w:ascii="Arial"/>
                <w:b w:val="false"/>
                <w:i w:val="false"/>
                <w:color w:val="000000"/>
                <w:sz w:val="15"/>
              </w:rPr>
              <w:t>Samarium (153Sm) lexidronam</w:t>
            </w:r>
            <w:r>
              <w:br/>
            </w:r>
            <w:r>
              <w:rPr>
                <w:rFonts w:ascii="Arial"/>
                <w:b w:val="false"/>
                <w:i w:val="false"/>
                <w:color w:val="000000"/>
                <w:sz w:val="15"/>
              </w:rPr>
              <w:t>Самарій 153Sm оксабіфор</w:t>
            </w:r>
          </w:p>
          <w:bookmarkEnd w:id="452"/>
        </w:tc>
        <w:tc>
          <w:tcPr>
            <w:tcW w:w="3273" w:type="dxa"/>
            <w:tcBorders>
              <w:top w:val="outset" w:color="000000" w:sz="8"/>
              <w:left w:val="outset" w:color="000000" w:sz="8"/>
              <w:bottom w:val="outset" w:color="000000" w:sz="8"/>
              <w:right w:val="outset" w:color="000000" w:sz="8"/>
            </w:tcBorders>
            <w:vAlign w:val="center"/>
          </w:tcPr>
          <w:bookmarkStart w:name="449" w:id="453"/>
          <w:p>
            <w:pPr>
              <w:spacing w:after="0"/>
              <w:ind w:left="0"/>
              <w:jc w:val="left"/>
            </w:pPr>
            <w:r>
              <w:rPr>
                <w:rFonts w:ascii="Arial"/>
                <w:b w:val="false"/>
                <w:i w:val="false"/>
                <w:color w:val="000000"/>
                <w:sz w:val="15"/>
              </w:rPr>
              <w:t>розчин для ін'єкцій</w:t>
            </w:r>
          </w:p>
          <w:bookmarkEnd w:id="453"/>
        </w:tc>
        <w:tc>
          <w:tcPr>
            <w:tcW w:w="2045" w:type="dxa"/>
            <w:tcBorders>
              <w:top w:val="outset" w:color="000000" w:sz="8"/>
              <w:left w:val="outset" w:color="000000" w:sz="8"/>
              <w:bottom w:val="outset" w:color="000000" w:sz="8"/>
              <w:right w:val="outset" w:color="000000" w:sz="8"/>
            </w:tcBorders>
            <w:vAlign w:val="center"/>
          </w:tcPr>
          <w:bookmarkStart w:name="450" w:id="454"/>
          <w:p>
            <w:pPr>
              <w:spacing w:after="0"/>
              <w:ind w:left="0"/>
              <w:jc w:val="center"/>
            </w:pPr>
            <w:r>
              <w:rPr>
                <w:rFonts w:ascii="Arial"/>
                <w:b w:val="false"/>
                <w:i w:val="false"/>
                <w:color w:val="000000"/>
                <w:sz w:val="15"/>
              </w:rPr>
              <w:t>2000 МБк у флаконах об'ємом 10 мл</w:t>
            </w:r>
          </w:p>
          <w:bookmarkEnd w:id="454"/>
        </w:tc>
        <w:tc>
          <w:tcPr>
            <w:tcW w:w="1772" w:type="dxa"/>
            <w:tcBorders>
              <w:top w:val="outset" w:color="000000" w:sz="8"/>
              <w:left w:val="outset" w:color="000000" w:sz="8"/>
              <w:bottom w:val="outset" w:color="000000" w:sz="8"/>
              <w:right w:val="outset" w:color="000000" w:sz="8"/>
            </w:tcBorders>
            <w:vAlign w:val="center"/>
          </w:tcPr>
          <w:bookmarkStart w:name="451" w:id="455"/>
          <w:p>
            <w:pPr>
              <w:spacing w:after="0"/>
              <w:ind w:left="0"/>
              <w:jc w:val="center"/>
            </w:pPr>
            <w:r>
              <w:rPr>
                <w:rFonts w:ascii="Arial"/>
                <w:b w:val="false"/>
                <w:i w:val="false"/>
                <w:color w:val="000000"/>
                <w:sz w:val="15"/>
              </w:rPr>
              <w:t>75</w:t>
            </w:r>
          </w:p>
          <w:bookmarkEnd w:id="455"/>
        </w:tc>
        <w:tc>
          <w:tcPr>
            <w:tcW w:w="2317" w:type="dxa"/>
            <w:tcBorders>
              <w:top w:val="outset" w:color="000000" w:sz="8"/>
              <w:left w:val="outset" w:color="000000" w:sz="8"/>
              <w:bottom w:val="outset" w:color="000000" w:sz="8"/>
              <w:right w:val="outset" w:color="000000" w:sz="8"/>
            </w:tcBorders>
            <w:vAlign w:val="center"/>
          </w:tcPr>
          <w:bookmarkStart w:name="452" w:id="456"/>
          <w:p>
            <w:pPr>
              <w:spacing w:after="0"/>
              <w:ind w:left="0"/>
              <w:jc w:val="center"/>
            </w:pPr>
            <w:r>
              <w:rPr>
                <w:rFonts w:ascii="Arial"/>
                <w:b w:val="false"/>
                <w:i w:val="false"/>
                <w:color w:val="000000"/>
                <w:sz w:val="15"/>
              </w:rPr>
              <w:t>16</w:t>
            </w:r>
          </w:p>
          <w:bookmarkEnd w:id="45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53" w:id="457"/>
          <w:p>
            <w:pPr>
              <w:spacing w:after="0"/>
              <w:ind w:left="0"/>
              <w:jc w:val="left"/>
            </w:pPr>
            <w:r>
              <w:rPr>
                <w:rFonts w:ascii="Arial"/>
                <w:b w:val="false"/>
                <w:i w:val="false"/>
                <w:color w:val="000000"/>
                <w:sz w:val="15"/>
              </w:rPr>
              <w:t>Радіофармацевтичні препарати</w:t>
            </w:r>
            <w:r>
              <w:br/>
            </w:r>
            <w:r>
              <w:rPr>
                <w:rFonts w:ascii="Arial"/>
                <w:b w:val="false"/>
                <w:i w:val="false"/>
                <w:color w:val="000000"/>
                <w:sz w:val="15"/>
              </w:rPr>
              <w:t>Technetium (99mTc) pertechnetate</w:t>
            </w:r>
            <w:r>
              <w:br/>
            </w:r>
            <w:r>
              <w:rPr>
                <w:rFonts w:ascii="Arial"/>
                <w:b w:val="false"/>
                <w:i w:val="false"/>
                <w:color w:val="000000"/>
                <w:sz w:val="15"/>
              </w:rPr>
              <w:t>Полтехнет</w:t>
            </w:r>
          </w:p>
          <w:bookmarkEnd w:id="457"/>
        </w:tc>
        <w:tc>
          <w:tcPr>
            <w:tcW w:w="3273" w:type="dxa"/>
            <w:tcBorders>
              <w:top w:val="outset" w:color="000000" w:sz="8"/>
              <w:left w:val="outset" w:color="000000" w:sz="8"/>
              <w:bottom w:val="outset" w:color="000000" w:sz="8"/>
              <w:right w:val="outset" w:color="000000" w:sz="8"/>
            </w:tcBorders>
            <w:vAlign w:val="center"/>
          </w:tcPr>
          <w:bookmarkStart w:name="454" w:id="458"/>
          <w:p>
            <w:pPr>
              <w:spacing w:after="0"/>
              <w:ind w:left="0"/>
              <w:jc w:val="left"/>
            </w:pPr>
            <w:r>
              <w:rPr>
                <w:rFonts w:ascii="Arial"/>
                <w:b w:val="false"/>
                <w:i w:val="false"/>
                <w:color w:val="000000"/>
                <w:sz w:val="15"/>
              </w:rPr>
              <w:t>генератор радіонуклідів</w:t>
            </w:r>
            <w:r>
              <w:br/>
            </w:r>
            <w:r>
              <w:rPr>
                <w:rFonts w:ascii="Arial"/>
                <w:b w:val="false"/>
                <w:i w:val="false"/>
                <w:color w:val="000000"/>
                <w:sz w:val="15"/>
              </w:rPr>
              <w:t>(Шляхом елюації з генератора 99mTc одержують розчин у флаконі)</w:t>
            </w:r>
          </w:p>
          <w:bookmarkEnd w:id="458"/>
        </w:tc>
        <w:tc>
          <w:tcPr>
            <w:tcW w:w="2045" w:type="dxa"/>
            <w:tcBorders>
              <w:top w:val="outset" w:color="000000" w:sz="8"/>
              <w:left w:val="outset" w:color="000000" w:sz="8"/>
              <w:bottom w:val="outset" w:color="000000" w:sz="8"/>
              <w:right w:val="outset" w:color="000000" w:sz="8"/>
            </w:tcBorders>
            <w:vAlign w:val="center"/>
          </w:tcPr>
          <w:bookmarkStart w:name="455" w:id="459"/>
          <w:p>
            <w:pPr>
              <w:spacing w:after="0"/>
              <w:ind w:left="0"/>
              <w:jc w:val="center"/>
            </w:pPr>
            <w:r>
              <w:rPr>
                <w:rFonts w:ascii="Arial"/>
                <w:b w:val="false"/>
                <w:i w:val="false"/>
                <w:color w:val="000000"/>
                <w:sz w:val="15"/>
              </w:rPr>
              <w:t>15000 МБк</w:t>
            </w:r>
          </w:p>
          <w:bookmarkEnd w:id="459"/>
        </w:tc>
        <w:tc>
          <w:tcPr>
            <w:tcW w:w="1772" w:type="dxa"/>
            <w:tcBorders>
              <w:top w:val="outset" w:color="000000" w:sz="8"/>
              <w:left w:val="outset" w:color="000000" w:sz="8"/>
              <w:bottom w:val="outset" w:color="000000" w:sz="8"/>
              <w:right w:val="outset" w:color="000000" w:sz="8"/>
            </w:tcBorders>
            <w:vAlign w:val="center"/>
          </w:tcPr>
          <w:bookmarkStart w:name="456" w:id="460"/>
          <w:p>
            <w:pPr>
              <w:spacing w:after="0"/>
              <w:ind w:left="0"/>
              <w:jc w:val="center"/>
            </w:pPr>
            <w:r>
              <w:rPr>
                <w:rFonts w:ascii="Arial"/>
                <w:b w:val="false"/>
                <w:i w:val="false"/>
                <w:color w:val="000000"/>
                <w:sz w:val="15"/>
              </w:rPr>
              <w:t>79</w:t>
            </w:r>
          </w:p>
          <w:bookmarkEnd w:id="460"/>
        </w:tc>
        <w:tc>
          <w:tcPr>
            <w:tcW w:w="2317" w:type="dxa"/>
            <w:tcBorders>
              <w:top w:val="outset" w:color="000000" w:sz="8"/>
              <w:left w:val="outset" w:color="000000" w:sz="8"/>
              <w:bottom w:val="outset" w:color="000000" w:sz="8"/>
              <w:right w:val="outset" w:color="000000" w:sz="8"/>
            </w:tcBorders>
            <w:vAlign w:val="center"/>
          </w:tcPr>
          <w:bookmarkStart w:name="457" w:id="461"/>
          <w:p>
            <w:pPr>
              <w:spacing w:after="0"/>
              <w:ind w:left="0"/>
              <w:jc w:val="center"/>
            </w:pPr>
            <w:r>
              <w:rPr>
                <w:rFonts w:ascii="Arial"/>
                <w:b w:val="false"/>
                <w:i w:val="false"/>
                <w:color w:val="000000"/>
                <w:sz w:val="15"/>
              </w:rPr>
              <w:t>26</w:t>
            </w:r>
          </w:p>
          <w:bookmarkEnd w:id="46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58" w:id="462"/>
          <w:p>
            <w:pPr>
              <w:spacing w:after="0"/>
              <w:ind w:left="0"/>
              <w:jc w:val="left"/>
            </w:pPr>
            <w:r>
              <w:rPr>
                <w:rFonts w:ascii="Arial"/>
                <w:b w:val="false"/>
                <w:i w:val="false"/>
                <w:color w:val="000000"/>
                <w:sz w:val="15"/>
              </w:rPr>
              <w:t>Тореміфен</w:t>
            </w:r>
          </w:p>
          <w:bookmarkEnd w:id="462"/>
        </w:tc>
        <w:tc>
          <w:tcPr>
            <w:tcW w:w="3273" w:type="dxa"/>
            <w:tcBorders>
              <w:top w:val="outset" w:color="000000" w:sz="8"/>
              <w:left w:val="outset" w:color="000000" w:sz="8"/>
              <w:bottom w:val="outset" w:color="000000" w:sz="8"/>
              <w:right w:val="outset" w:color="000000" w:sz="8"/>
            </w:tcBorders>
            <w:vAlign w:val="center"/>
          </w:tcPr>
          <w:bookmarkStart w:name="459" w:id="463"/>
          <w:p>
            <w:pPr>
              <w:spacing w:after="0"/>
              <w:ind w:left="0"/>
              <w:jc w:val="left"/>
            </w:pPr>
            <w:r>
              <w:rPr>
                <w:rFonts w:ascii="Arial"/>
                <w:b w:val="false"/>
                <w:i w:val="false"/>
                <w:color w:val="000000"/>
                <w:sz w:val="15"/>
              </w:rPr>
              <w:t>таблетки, капсули, драже</w:t>
            </w:r>
          </w:p>
          <w:bookmarkEnd w:id="463"/>
        </w:tc>
        <w:tc>
          <w:tcPr>
            <w:tcW w:w="2045" w:type="dxa"/>
            <w:tcBorders>
              <w:top w:val="outset" w:color="000000" w:sz="8"/>
              <w:left w:val="outset" w:color="000000" w:sz="8"/>
              <w:bottom w:val="outset" w:color="000000" w:sz="8"/>
              <w:right w:val="outset" w:color="000000" w:sz="8"/>
            </w:tcBorders>
            <w:vAlign w:val="center"/>
          </w:tcPr>
          <w:bookmarkStart w:name="460" w:id="464"/>
          <w:p>
            <w:pPr>
              <w:spacing w:after="0"/>
              <w:ind w:left="0"/>
              <w:jc w:val="center"/>
            </w:pPr>
            <w:r>
              <w:rPr>
                <w:rFonts w:ascii="Arial"/>
                <w:b w:val="false"/>
                <w:i w:val="false"/>
                <w:color w:val="000000"/>
                <w:sz w:val="15"/>
              </w:rPr>
              <w:t>60 мг</w:t>
            </w:r>
          </w:p>
          <w:bookmarkEnd w:id="464"/>
        </w:tc>
        <w:tc>
          <w:tcPr>
            <w:tcW w:w="1772" w:type="dxa"/>
            <w:tcBorders>
              <w:top w:val="outset" w:color="000000" w:sz="8"/>
              <w:left w:val="outset" w:color="000000" w:sz="8"/>
              <w:bottom w:val="outset" w:color="000000" w:sz="8"/>
              <w:right w:val="outset" w:color="000000" w:sz="8"/>
            </w:tcBorders>
            <w:vAlign w:val="center"/>
          </w:tcPr>
          <w:bookmarkStart w:name="461" w:id="465"/>
          <w:p>
            <w:pPr>
              <w:spacing w:after="0"/>
              <w:ind w:left="0"/>
              <w:jc w:val="center"/>
            </w:pPr>
            <w:r>
              <w:rPr>
                <w:rFonts w:ascii="Arial"/>
                <w:b w:val="false"/>
                <w:i w:val="false"/>
                <w:color w:val="000000"/>
                <w:sz w:val="15"/>
              </w:rPr>
              <w:t>1092560</w:t>
            </w:r>
          </w:p>
          <w:bookmarkEnd w:id="465"/>
        </w:tc>
        <w:tc>
          <w:tcPr>
            <w:tcW w:w="2317" w:type="dxa"/>
            <w:tcBorders>
              <w:top w:val="outset" w:color="000000" w:sz="8"/>
              <w:left w:val="outset" w:color="000000" w:sz="8"/>
              <w:bottom w:val="outset" w:color="000000" w:sz="8"/>
              <w:right w:val="outset" w:color="000000" w:sz="8"/>
            </w:tcBorders>
            <w:vAlign w:val="center"/>
          </w:tcPr>
          <w:bookmarkStart w:name="462" w:id="466"/>
          <w:p>
            <w:pPr>
              <w:spacing w:after="0"/>
              <w:ind w:left="0"/>
              <w:jc w:val="center"/>
            </w:pPr>
            <w:r>
              <w:rPr>
                <w:rFonts w:ascii="Arial"/>
                <w:b w:val="false"/>
                <w:i w:val="false"/>
                <w:color w:val="000000"/>
                <w:sz w:val="15"/>
              </w:rPr>
              <w:t>103445</w:t>
            </w:r>
          </w:p>
          <w:bookmarkEnd w:id="46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63" w:id="467"/>
          <w:p>
            <w:pPr>
              <w:spacing w:after="0"/>
              <w:ind w:left="0"/>
              <w:jc w:val="left"/>
            </w:pPr>
            <w:r>
              <w:rPr>
                <w:rFonts w:ascii="Arial"/>
                <w:b w:val="false"/>
                <w:i w:val="false"/>
                <w:color w:val="000000"/>
                <w:sz w:val="15"/>
              </w:rPr>
              <w:t>Лейпрорелін</w:t>
            </w:r>
          </w:p>
          <w:bookmarkEnd w:id="467"/>
        </w:tc>
        <w:tc>
          <w:tcPr>
            <w:tcW w:w="3273" w:type="dxa"/>
            <w:tcBorders>
              <w:top w:val="outset" w:color="000000" w:sz="8"/>
              <w:left w:val="outset" w:color="000000" w:sz="8"/>
              <w:bottom w:val="outset" w:color="000000" w:sz="8"/>
              <w:right w:val="outset" w:color="000000" w:sz="8"/>
            </w:tcBorders>
            <w:vAlign w:val="center"/>
          </w:tcPr>
          <w:bookmarkStart w:name="464" w:id="468"/>
          <w:p>
            <w:pPr>
              <w:spacing w:after="0"/>
              <w:ind w:left="0"/>
              <w:jc w:val="left"/>
            </w:pPr>
            <w:r>
              <w:rPr>
                <w:rFonts w:ascii="Arial"/>
                <w:b w:val="false"/>
                <w:i w:val="false"/>
                <w:color w:val="000000"/>
                <w:sz w:val="15"/>
              </w:rPr>
              <w:t>ампули, флакони, шприци</w:t>
            </w:r>
          </w:p>
          <w:bookmarkEnd w:id="468"/>
        </w:tc>
        <w:tc>
          <w:tcPr>
            <w:tcW w:w="2045" w:type="dxa"/>
            <w:tcBorders>
              <w:top w:val="outset" w:color="000000" w:sz="8"/>
              <w:left w:val="outset" w:color="000000" w:sz="8"/>
              <w:bottom w:val="outset" w:color="000000" w:sz="8"/>
              <w:right w:val="outset" w:color="000000" w:sz="8"/>
            </w:tcBorders>
            <w:vAlign w:val="center"/>
          </w:tcPr>
          <w:bookmarkStart w:name="465" w:id="469"/>
          <w:p>
            <w:pPr>
              <w:spacing w:after="0"/>
              <w:ind w:left="0"/>
              <w:jc w:val="center"/>
            </w:pPr>
            <w:r>
              <w:rPr>
                <w:rFonts w:ascii="Arial"/>
                <w:b w:val="false"/>
                <w:i w:val="false"/>
                <w:color w:val="000000"/>
                <w:sz w:val="15"/>
              </w:rPr>
              <w:t>45 мг</w:t>
            </w:r>
          </w:p>
          <w:bookmarkEnd w:id="469"/>
        </w:tc>
        <w:tc>
          <w:tcPr>
            <w:tcW w:w="1772" w:type="dxa"/>
            <w:tcBorders>
              <w:top w:val="outset" w:color="000000" w:sz="8"/>
              <w:left w:val="outset" w:color="000000" w:sz="8"/>
              <w:bottom w:val="outset" w:color="000000" w:sz="8"/>
              <w:right w:val="outset" w:color="000000" w:sz="8"/>
            </w:tcBorders>
            <w:vAlign w:val="center"/>
          </w:tcPr>
          <w:bookmarkStart w:name="466" w:id="470"/>
          <w:p>
            <w:pPr>
              <w:spacing w:after="0"/>
              <w:ind w:left="0"/>
              <w:jc w:val="center"/>
            </w:pPr>
            <w:r>
              <w:rPr>
                <w:rFonts w:ascii="Arial"/>
                <w:b w:val="false"/>
                <w:i w:val="false"/>
                <w:color w:val="000000"/>
                <w:sz w:val="15"/>
              </w:rPr>
              <w:t>2570</w:t>
            </w:r>
          </w:p>
          <w:bookmarkEnd w:id="470"/>
        </w:tc>
        <w:tc>
          <w:tcPr>
            <w:tcW w:w="2317" w:type="dxa"/>
            <w:tcBorders>
              <w:top w:val="outset" w:color="000000" w:sz="8"/>
              <w:left w:val="outset" w:color="000000" w:sz="8"/>
              <w:bottom w:val="outset" w:color="000000" w:sz="8"/>
              <w:right w:val="outset" w:color="000000" w:sz="8"/>
            </w:tcBorders>
            <w:vAlign w:val="center"/>
          </w:tcPr>
          <w:bookmarkStart w:name="467" w:id="471"/>
          <w:p>
            <w:pPr>
              <w:spacing w:after="0"/>
              <w:ind w:left="0"/>
              <w:jc w:val="center"/>
            </w:pPr>
            <w:r>
              <w:rPr>
                <w:rFonts w:ascii="Arial"/>
                <w:b w:val="false"/>
                <w:i w:val="false"/>
                <w:color w:val="000000"/>
                <w:sz w:val="15"/>
              </w:rPr>
              <w:t>411</w:t>
            </w:r>
          </w:p>
          <w:bookmarkEnd w:id="47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68" w:id="472"/>
          <w:p>
            <w:pPr>
              <w:spacing w:after="0"/>
              <w:ind w:left="0"/>
              <w:jc w:val="left"/>
            </w:pPr>
            <w:r>
              <w:rPr>
                <w:rFonts w:ascii="Arial"/>
                <w:b w:val="false"/>
                <w:i w:val="false"/>
                <w:color w:val="000000"/>
                <w:sz w:val="15"/>
              </w:rPr>
              <w:t>Тегафур</w:t>
            </w:r>
          </w:p>
          <w:bookmarkEnd w:id="472"/>
        </w:tc>
        <w:tc>
          <w:tcPr>
            <w:tcW w:w="3273" w:type="dxa"/>
            <w:tcBorders>
              <w:top w:val="outset" w:color="000000" w:sz="8"/>
              <w:left w:val="outset" w:color="000000" w:sz="8"/>
              <w:bottom w:val="outset" w:color="000000" w:sz="8"/>
              <w:right w:val="outset" w:color="000000" w:sz="8"/>
            </w:tcBorders>
            <w:vAlign w:val="center"/>
          </w:tcPr>
          <w:bookmarkStart w:name="469" w:id="473"/>
          <w:p>
            <w:pPr>
              <w:spacing w:after="0"/>
              <w:ind w:left="0"/>
              <w:jc w:val="left"/>
            </w:pPr>
            <w:r>
              <w:rPr>
                <w:rFonts w:ascii="Arial"/>
                <w:b w:val="false"/>
                <w:i w:val="false"/>
                <w:color w:val="000000"/>
                <w:sz w:val="15"/>
              </w:rPr>
              <w:t>таблетки, капсули, драже</w:t>
            </w:r>
          </w:p>
          <w:bookmarkEnd w:id="473"/>
        </w:tc>
        <w:tc>
          <w:tcPr>
            <w:tcW w:w="2045" w:type="dxa"/>
            <w:tcBorders>
              <w:top w:val="outset" w:color="000000" w:sz="8"/>
              <w:left w:val="outset" w:color="000000" w:sz="8"/>
              <w:bottom w:val="outset" w:color="000000" w:sz="8"/>
              <w:right w:val="outset" w:color="000000" w:sz="8"/>
            </w:tcBorders>
            <w:vAlign w:val="center"/>
          </w:tcPr>
          <w:bookmarkStart w:name="470" w:id="474"/>
          <w:p>
            <w:pPr>
              <w:spacing w:after="0"/>
              <w:ind w:left="0"/>
              <w:jc w:val="center"/>
            </w:pPr>
            <w:r>
              <w:rPr>
                <w:rFonts w:ascii="Arial"/>
                <w:b w:val="false"/>
                <w:i w:val="false"/>
                <w:color w:val="000000"/>
                <w:sz w:val="15"/>
              </w:rPr>
              <w:t>400 мг</w:t>
            </w:r>
          </w:p>
          <w:bookmarkEnd w:id="474"/>
        </w:tc>
        <w:tc>
          <w:tcPr>
            <w:tcW w:w="1772" w:type="dxa"/>
            <w:tcBorders>
              <w:top w:val="outset" w:color="000000" w:sz="8"/>
              <w:left w:val="outset" w:color="000000" w:sz="8"/>
              <w:bottom w:val="outset" w:color="000000" w:sz="8"/>
              <w:right w:val="outset" w:color="000000" w:sz="8"/>
            </w:tcBorders>
            <w:vAlign w:val="center"/>
          </w:tcPr>
          <w:bookmarkStart w:name="471" w:id="475"/>
          <w:p>
            <w:pPr>
              <w:spacing w:after="0"/>
              <w:ind w:left="0"/>
              <w:jc w:val="center"/>
            </w:pPr>
            <w:r>
              <w:rPr>
                <w:rFonts w:ascii="Arial"/>
                <w:b w:val="false"/>
                <w:i w:val="false"/>
                <w:color w:val="000000"/>
                <w:sz w:val="15"/>
              </w:rPr>
              <w:t>190800</w:t>
            </w:r>
          </w:p>
          <w:bookmarkEnd w:id="475"/>
        </w:tc>
        <w:tc>
          <w:tcPr>
            <w:tcW w:w="2317" w:type="dxa"/>
            <w:tcBorders>
              <w:top w:val="outset" w:color="000000" w:sz="8"/>
              <w:left w:val="outset" w:color="000000" w:sz="8"/>
              <w:bottom w:val="outset" w:color="000000" w:sz="8"/>
              <w:right w:val="outset" w:color="000000" w:sz="8"/>
            </w:tcBorders>
            <w:vAlign w:val="center"/>
          </w:tcPr>
          <w:bookmarkStart w:name="472" w:id="476"/>
          <w:p>
            <w:pPr>
              <w:spacing w:after="0"/>
              <w:ind w:left="0"/>
              <w:jc w:val="center"/>
            </w:pPr>
            <w:r>
              <w:rPr>
                <w:rFonts w:ascii="Arial"/>
                <w:b w:val="false"/>
                <w:i w:val="false"/>
                <w:color w:val="000000"/>
                <w:sz w:val="15"/>
              </w:rPr>
              <w:t>64370</w:t>
            </w:r>
          </w:p>
          <w:bookmarkEnd w:id="47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73" w:id="477"/>
          <w:p>
            <w:pPr>
              <w:spacing w:after="0"/>
              <w:ind w:left="0"/>
              <w:jc w:val="left"/>
            </w:pPr>
            <w:r>
              <w:rPr>
                <w:rFonts w:ascii="Arial"/>
                <w:b w:val="false"/>
                <w:i w:val="false"/>
                <w:color w:val="000000"/>
                <w:sz w:val="15"/>
              </w:rPr>
              <w:t>Месна</w:t>
            </w:r>
          </w:p>
          <w:bookmarkEnd w:id="477"/>
        </w:tc>
        <w:tc>
          <w:tcPr>
            <w:tcW w:w="3273" w:type="dxa"/>
            <w:tcBorders>
              <w:top w:val="outset" w:color="000000" w:sz="8"/>
              <w:left w:val="outset" w:color="000000" w:sz="8"/>
              <w:bottom w:val="outset" w:color="000000" w:sz="8"/>
              <w:right w:val="outset" w:color="000000" w:sz="8"/>
            </w:tcBorders>
            <w:vAlign w:val="center"/>
          </w:tcPr>
          <w:bookmarkStart w:name="474" w:id="478"/>
          <w:p>
            <w:pPr>
              <w:spacing w:after="0"/>
              <w:ind w:left="0"/>
              <w:jc w:val="left"/>
            </w:pPr>
            <w:r>
              <w:rPr>
                <w:rFonts w:ascii="Arial"/>
                <w:b w:val="false"/>
                <w:i w:val="false"/>
                <w:color w:val="000000"/>
                <w:sz w:val="15"/>
              </w:rPr>
              <w:t>ампули, флакони, шприци</w:t>
            </w:r>
          </w:p>
          <w:bookmarkEnd w:id="478"/>
        </w:tc>
        <w:tc>
          <w:tcPr>
            <w:tcW w:w="2045" w:type="dxa"/>
            <w:tcBorders>
              <w:top w:val="outset" w:color="000000" w:sz="8"/>
              <w:left w:val="outset" w:color="000000" w:sz="8"/>
              <w:bottom w:val="outset" w:color="000000" w:sz="8"/>
              <w:right w:val="outset" w:color="000000" w:sz="8"/>
            </w:tcBorders>
            <w:vAlign w:val="center"/>
          </w:tcPr>
          <w:bookmarkStart w:name="475" w:id="479"/>
          <w:p>
            <w:pPr>
              <w:spacing w:after="0"/>
              <w:ind w:left="0"/>
              <w:jc w:val="center"/>
            </w:pPr>
            <w:r>
              <w:rPr>
                <w:rFonts w:ascii="Arial"/>
                <w:b w:val="false"/>
                <w:i w:val="false"/>
                <w:color w:val="000000"/>
                <w:sz w:val="15"/>
              </w:rPr>
              <w:t>400 мг</w:t>
            </w:r>
          </w:p>
          <w:bookmarkEnd w:id="479"/>
        </w:tc>
        <w:tc>
          <w:tcPr>
            <w:tcW w:w="1772" w:type="dxa"/>
            <w:tcBorders>
              <w:top w:val="outset" w:color="000000" w:sz="8"/>
              <w:left w:val="outset" w:color="000000" w:sz="8"/>
              <w:bottom w:val="outset" w:color="000000" w:sz="8"/>
              <w:right w:val="outset" w:color="000000" w:sz="8"/>
            </w:tcBorders>
            <w:vAlign w:val="center"/>
          </w:tcPr>
          <w:bookmarkStart w:name="476" w:id="480"/>
          <w:p>
            <w:pPr>
              <w:spacing w:after="0"/>
              <w:ind w:left="0"/>
              <w:jc w:val="center"/>
            </w:pPr>
            <w:r>
              <w:rPr>
                <w:rFonts w:ascii="Arial"/>
                <w:b w:val="false"/>
                <w:i w:val="false"/>
                <w:color w:val="000000"/>
                <w:sz w:val="15"/>
              </w:rPr>
              <w:t>28395</w:t>
            </w:r>
          </w:p>
          <w:bookmarkEnd w:id="480"/>
        </w:tc>
        <w:tc>
          <w:tcPr>
            <w:tcW w:w="2317" w:type="dxa"/>
            <w:tcBorders>
              <w:top w:val="outset" w:color="000000" w:sz="8"/>
              <w:left w:val="outset" w:color="000000" w:sz="8"/>
              <w:bottom w:val="outset" w:color="000000" w:sz="8"/>
              <w:right w:val="outset" w:color="000000" w:sz="8"/>
            </w:tcBorders>
            <w:vAlign w:val="center"/>
          </w:tcPr>
          <w:bookmarkStart w:name="477" w:id="481"/>
          <w:p>
            <w:pPr>
              <w:spacing w:after="0"/>
              <w:ind w:left="0"/>
              <w:jc w:val="center"/>
            </w:pPr>
            <w:r>
              <w:rPr>
                <w:rFonts w:ascii="Arial"/>
                <w:b w:val="false"/>
                <w:i w:val="false"/>
                <w:color w:val="000000"/>
                <w:sz w:val="15"/>
              </w:rPr>
              <w:t>4528</w:t>
            </w:r>
          </w:p>
          <w:bookmarkEnd w:id="481"/>
        </w:tc>
      </w:tr>
    </w:tbl>
    <w:bookmarkStart w:name="478" w:id="482"/>
    <w:p>
      <w:pPr>
        <w:spacing w:after="0"/>
        <w:ind w:left="0"/>
        <w:jc w:val="center"/>
      </w:pPr>
      <w:r>
        <w:rPr>
          <w:rFonts w:ascii="Arial"/>
          <w:b w:val="false"/>
          <w:i w:val="false"/>
          <w:color w:val="000000"/>
          <w:sz w:val="27"/>
        </w:rPr>
        <w:t>2. Лікарські засоби для лікування онкогематологічних хворих</w:t>
      </w:r>
    </w:p>
    <w:bookmarkEnd w:id="48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500"/>
        <w:gridCol w:w="2727"/>
        <w:gridCol w:w="2045"/>
        <w:gridCol w:w="1772"/>
        <w:gridCol w:w="2590"/>
      </w:tblGrid>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479" w:id="483"/>
          <w:p>
            <w:pPr>
              <w:spacing w:after="0"/>
              <w:ind w:left="0"/>
              <w:jc w:val="center"/>
            </w:pPr>
            <w:r>
              <w:rPr>
                <w:rFonts w:ascii="Arial"/>
                <w:b w:val="false"/>
                <w:i w:val="false"/>
                <w:color w:val="000000"/>
                <w:sz w:val="15"/>
              </w:rPr>
              <w:t>Міжнародна непатентована назва лікарського засобу</w:t>
            </w:r>
          </w:p>
          <w:bookmarkEnd w:id="483"/>
        </w:tc>
        <w:tc>
          <w:tcPr>
            <w:tcW w:w="2727" w:type="dxa"/>
            <w:tcBorders>
              <w:top w:val="outset" w:color="000000" w:sz="8"/>
              <w:left w:val="outset" w:color="000000" w:sz="8"/>
              <w:bottom w:val="outset" w:color="000000" w:sz="8"/>
              <w:right w:val="outset" w:color="000000" w:sz="8"/>
            </w:tcBorders>
            <w:vAlign w:val="center"/>
          </w:tcPr>
          <w:bookmarkStart w:name="480" w:id="484"/>
          <w:p>
            <w:pPr>
              <w:spacing w:after="0"/>
              <w:ind w:left="0"/>
              <w:jc w:val="center"/>
            </w:pPr>
            <w:r>
              <w:rPr>
                <w:rFonts w:ascii="Arial"/>
                <w:b w:val="false"/>
                <w:i w:val="false"/>
                <w:color w:val="000000"/>
                <w:sz w:val="15"/>
              </w:rPr>
              <w:t>Форма випуску</w:t>
            </w:r>
          </w:p>
          <w:bookmarkEnd w:id="484"/>
        </w:tc>
        <w:tc>
          <w:tcPr>
            <w:tcW w:w="2045" w:type="dxa"/>
            <w:tcBorders>
              <w:top w:val="outset" w:color="000000" w:sz="8"/>
              <w:left w:val="outset" w:color="000000" w:sz="8"/>
              <w:bottom w:val="outset" w:color="000000" w:sz="8"/>
              <w:right w:val="outset" w:color="000000" w:sz="8"/>
            </w:tcBorders>
            <w:vAlign w:val="center"/>
          </w:tcPr>
          <w:bookmarkStart w:name="481" w:id="485"/>
          <w:p>
            <w:pPr>
              <w:spacing w:after="0"/>
              <w:ind w:left="0"/>
              <w:jc w:val="center"/>
            </w:pPr>
            <w:r>
              <w:rPr>
                <w:rFonts w:ascii="Arial"/>
                <w:b w:val="false"/>
                <w:i w:val="false"/>
                <w:color w:val="000000"/>
                <w:sz w:val="15"/>
              </w:rPr>
              <w:t>Дозування</w:t>
            </w:r>
          </w:p>
          <w:bookmarkEnd w:id="485"/>
        </w:tc>
        <w:tc>
          <w:tcPr>
            <w:tcW w:w="1772" w:type="dxa"/>
            <w:tcBorders>
              <w:top w:val="outset" w:color="000000" w:sz="8"/>
              <w:left w:val="outset" w:color="000000" w:sz="8"/>
              <w:bottom w:val="outset" w:color="000000" w:sz="8"/>
              <w:right w:val="outset" w:color="000000" w:sz="8"/>
            </w:tcBorders>
            <w:vAlign w:val="center"/>
          </w:tcPr>
          <w:bookmarkStart w:name="482" w:id="486"/>
          <w:p>
            <w:pPr>
              <w:spacing w:after="0"/>
              <w:ind w:left="0"/>
              <w:jc w:val="center"/>
            </w:pPr>
            <w:r>
              <w:rPr>
                <w:rFonts w:ascii="Arial"/>
                <w:b w:val="false"/>
                <w:i w:val="false"/>
                <w:color w:val="000000"/>
                <w:sz w:val="15"/>
              </w:rPr>
              <w:t>Обсяг потреби, 100 відсотків</w:t>
            </w:r>
          </w:p>
          <w:bookmarkEnd w:id="486"/>
        </w:tc>
        <w:tc>
          <w:tcPr>
            <w:tcW w:w="2590" w:type="dxa"/>
            <w:tcBorders>
              <w:top w:val="outset" w:color="000000" w:sz="8"/>
              <w:left w:val="outset" w:color="000000" w:sz="8"/>
              <w:bottom w:val="outset" w:color="000000" w:sz="8"/>
              <w:right w:val="outset" w:color="000000" w:sz="8"/>
            </w:tcBorders>
            <w:vAlign w:val="center"/>
          </w:tcPr>
          <w:bookmarkStart w:name="483" w:id="487"/>
          <w:p>
            <w:pPr>
              <w:spacing w:after="0"/>
              <w:ind w:left="0"/>
              <w:jc w:val="center"/>
            </w:pPr>
            <w:r>
              <w:rPr>
                <w:rFonts w:ascii="Arial"/>
                <w:b w:val="false"/>
                <w:i w:val="false"/>
                <w:color w:val="000000"/>
                <w:sz w:val="15"/>
              </w:rPr>
              <w:t>Кількість з урахуванням обсягу фінансування</w:t>
            </w:r>
          </w:p>
          <w:bookmarkEnd w:id="48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484" w:id="488"/>
          <w:p>
            <w:pPr>
              <w:spacing w:after="0"/>
              <w:ind w:left="0"/>
              <w:jc w:val="left"/>
            </w:pPr>
            <w:r>
              <w:rPr>
                <w:rFonts w:ascii="Arial"/>
                <w:b w:val="false"/>
                <w:i w:val="false"/>
                <w:color w:val="000000"/>
                <w:sz w:val="15"/>
              </w:rPr>
              <w:t>Аспарагіназа</w:t>
            </w:r>
          </w:p>
          <w:bookmarkEnd w:id="488"/>
        </w:tc>
        <w:tc>
          <w:tcPr>
            <w:tcW w:w="2727" w:type="dxa"/>
            <w:tcBorders>
              <w:top w:val="outset" w:color="000000" w:sz="8"/>
              <w:left w:val="outset" w:color="000000" w:sz="8"/>
              <w:bottom w:val="outset" w:color="000000" w:sz="8"/>
              <w:right w:val="outset" w:color="000000" w:sz="8"/>
            </w:tcBorders>
            <w:vAlign w:val="center"/>
          </w:tcPr>
          <w:bookmarkStart w:name="485" w:id="489"/>
          <w:p>
            <w:pPr>
              <w:spacing w:after="0"/>
              <w:ind w:left="0"/>
              <w:jc w:val="left"/>
            </w:pPr>
            <w:r>
              <w:rPr>
                <w:rFonts w:ascii="Arial"/>
                <w:b w:val="false"/>
                <w:i w:val="false"/>
                <w:color w:val="000000"/>
                <w:sz w:val="15"/>
              </w:rPr>
              <w:t>ампули, флакони, шприци</w:t>
            </w:r>
          </w:p>
          <w:bookmarkEnd w:id="489"/>
        </w:tc>
        <w:tc>
          <w:tcPr>
            <w:tcW w:w="2045" w:type="dxa"/>
            <w:tcBorders>
              <w:top w:val="outset" w:color="000000" w:sz="8"/>
              <w:left w:val="outset" w:color="000000" w:sz="8"/>
              <w:bottom w:val="outset" w:color="000000" w:sz="8"/>
              <w:right w:val="outset" w:color="000000" w:sz="8"/>
            </w:tcBorders>
            <w:vAlign w:val="center"/>
          </w:tcPr>
          <w:bookmarkStart w:name="486" w:id="490"/>
          <w:p>
            <w:pPr>
              <w:spacing w:after="0"/>
              <w:ind w:left="0"/>
              <w:jc w:val="center"/>
            </w:pPr>
            <w:r>
              <w:rPr>
                <w:rFonts w:ascii="Arial"/>
                <w:b w:val="false"/>
                <w:i w:val="false"/>
                <w:color w:val="000000"/>
                <w:sz w:val="15"/>
              </w:rPr>
              <w:t>10000 МО</w:t>
            </w:r>
          </w:p>
          <w:bookmarkEnd w:id="490"/>
        </w:tc>
        <w:tc>
          <w:tcPr>
            <w:tcW w:w="1772" w:type="dxa"/>
            <w:tcBorders>
              <w:top w:val="outset" w:color="000000" w:sz="8"/>
              <w:left w:val="outset" w:color="000000" w:sz="8"/>
              <w:bottom w:val="outset" w:color="000000" w:sz="8"/>
              <w:right w:val="outset" w:color="000000" w:sz="8"/>
            </w:tcBorders>
            <w:vAlign w:val="center"/>
          </w:tcPr>
          <w:bookmarkStart w:name="487" w:id="491"/>
          <w:p>
            <w:pPr>
              <w:spacing w:after="0"/>
              <w:ind w:left="0"/>
              <w:jc w:val="center"/>
            </w:pPr>
            <w:r>
              <w:rPr>
                <w:rFonts w:ascii="Arial"/>
                <w:b w:val="false"/>
                <w:i w:val="false"/>
                <w:color w:val="000000"/>
                <w:sz w:val="15"/>
              </w:rPr>
              <w:t>4240</w:t>
            </w:r>
          </w:p>
          <w:bookmarkEnd w:id="491"/>
        </w:tc>
        <w:tc>
          <w:tcPr>
            <w:tcW w:w="2590" w:type="dxa"/>
            <w:tcBorders>
              <w:top w:val="outset" w:color="000000" w:sz="8"/>
              <w:left w:val="outset" w:color="000000" w:sz="8"/>
              <w:bottom w:val="outset" w:color="000000" w:sz="8"/>
              <w:right w:val="outset" w:color="000000" w:sz="8"/>
            </w:tcBorders>
            <w:vAlign w:val="center"/>
          </w:tcPr>
          <w:bookmarkStart w:name="488" w:id="492"/>
          <w:p>
            <w:pPr>
              <w:spacing w:after="0"/>
              <w:ind w:left="0"/>
              <w:jc w:val="center"/>
            </w:pPr>
            <w:r>
              <w:rPr>
                <w:rFonts w:ascii="Arial"/>
                <w:b w:val="false"/>
                <w:i w:val="false"/>
                <w:color w:val="000000"/>
                <w:sz w:val="15"/>
              </w:rPr>
              <w:t>230</w:t>
            </w:r>
          </w:p>
          <w:bookmarkEnd w:id="49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489" w:id="493"/>
          <w:p>
            <w:pPr>
              <w:spacing w:after="0"/>
              <w:ind w:left="0"/>
              <w:jc w:val="left"/>
            </w:pPr>
            <w:r>
              <w:rPr>
                <w:rFonts w:ascii="Arial"/>
                <w:b w:val="false"/>
                <w:i w:val="false"/>
                <w:color w:val="000000"/>
                <w:sz w:val="15"/>
              </w:rPr>
              <w:t>Бендамустин</w:t>
            </w:r>
          </w:p>
          <w:bookmarkEnd w:id="493"/>
        </w:tc>
        <w:tc>
          <w:tcPr>
            <w:tcW w:w="2727" w:type="dxa"/>
            <w:tcBorders>
              <w:top w:val="outset" w:color="000000" w:sz="8"/>
              <w:left w:val="outset" w:color="000000" w:sz="8"/>
              <w:bottom w:val="outset" w:color="000000" w:sz="8"/>
              <w:right w:val="outset" w:color="000000" w:sz="8"/>
            </w:tcBorders>
            <w:vAlign w:val="center"/>
          </w:tcPr>
          <w:bookmarkStart w:name="490" w:id="494"/>
          <w:p>
            <w:pPr>
              <w:spacing w:after="0"/>
              <w:ind w:left="0"/>
              <w:jc w:val="center"/>
            </w:pPr>
            <w:r>
              <w:rPr>
                <w:rFonts w:ascii="Arial"/>
                <w:b w:val="false"/>
                <w:i w:val="false"/>
                <w:color w:val="000000"/>
                <w:sz w:val="15"/>
              </w:rPr>
              <w:t>- " -</w:t>
            </w:r>
          </w:p>
          <w:bookmarkEnd w:id="494"/>
        </w:tc>
        <w:tc>
          <w:tcPr>
            <w:tcW w:w="2045" w:type="dxa"/>
            <w:tcBorders>
              <w:top w:val="outset" w:color="000000" w:sz="8"/>
              <w:left w:val="outset" w:color="000000" w:sz="8"/>
              <w:bottom w:val="outset" w:color="000000" w:sz="8"/>
              <w:right w:val="outset" w:color="000000" w:sz="8"/>
            </w:tcBorders>
            <w:vAlign w:val="center"/>
          </w:tcPr>
          <w:bookmarkStart w:name="491" w:id="495"/>
          <w:p>
            <w:pPr>
              <w:spacing w:after="0"/>
              <w:ind w:left="0"/>
              <w:jc w:val="center"/>
            </w:pPr>
            <w:r>
              <w:rPr>
                <w:rFonts w:ascii="Arial"/>
                <w:b w:val="false"/>
                <w:i w:val="false"/>
                <w:color w:val="000000"/>
                <w:sz w:val="15"/>
              </w:rPr>
              <w:t>25 мг</w:t>
            </w:r>
          </w:p>
          <w:bookmarkEnd w:id="495"/>
        </w:tc>
        <w:tc>
          <w:tcPr>
            <w:tcW w:w="1772" w:type="dxa"/>
            <w:tcBorders>
              <w:top w:val="outset" w:color="000000" w:sz="8"/>
              <w:left w:val="outset" w:color="000000" w:sz="8"/>
              <w:bottom w:val="outset" w:color="000000" w:sz="8"/>
              <w:right w:val="outset" w:color="000000" w:sz="8"/>
            </w:tcBorders>
            <w:vAlign w:val="center"/>
          </w:tcPr>
          <w:bookmarkStart w:name="492" w:id="496"/>
          <w:p>
            <w:pPr>
              <w:spacing w:after="0"/>
              <w:ind w:left="0"/>
              <w:jc w:val="center"/>
            </w:pPr>
            <w:r>
              <w:rPr>
                <w:rFonts w:ascii="Arial"/>
                <w:b w:val="false"/>
                <w:i w:val="false"/>
                <w:color w:val="000000"/>
                <w:sz w:val="15"/>
              </w:rPr>
              <w:t>4214</w:t>
            </w:r>
          </w:p>
          <w:bookmarkEnd w:id="496"/>
        </w:tc>
        <w:tc>
          <w:tcPr>
            <w:tcW w:w="2590" w:type="dxa"/>
            <w:tcBorders>
              <w:top w:val="outset" w:color="000000" w:sz="8"/>
              <w:left w:val="outset" w:color="000000" w:sz="8"/>
              <w:bottom w:val="outset" w:color="000000" w:sz="8"/>
              <w:right w:val="outset" w:color="000000" w:sz="8"/>
            </w:tcBorders>
            <w:vAlign w:val="center"/>
          </w:tcPr>
          <w:bookmarkStart w:name="493" w:id="497"/>
          <w:p>
            <w:pPr>
              <w:spacing w:after="0"/>
              <w:ind w:left="0"/>
              <w:jc w:val="center"/>
            </w:pPr>
            <w:r>
              <w:rPr>
                <w:rFonts w:ascii="Arial"/>
                <w:b w:val="false"/>
                <w:i w:val="false"/>
                <w:color w:val="000000"/>
                <w:sz w:val="15"/>
              </w:rPr>
              <w:t>174</w:t>
            </w:r>
          </w:p>
          <w:bookmarkEnd w:id="49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494" w:id="498"/>
          <w:p>
            <w:pPr>
              <w:spacing w:after="0"/>
              <w:ind w:left="0"/>
              <w:jc w:val="left"/>
            </w:pPr>
            <w:r>
              <w:rPr>
                <w:rFonts w:ascii="Arial"/>
                <w:b w:val="false"/>
                <w:i w:val="false"/>
                <w:color w:val="000000"/>
                <w:sz w:val="15"/>
              </w:rPr>
              <w:t>Бендамустин</w:t>
            </w:r>
          </w:p>
          <w:bookmarkEnd w:id="498"/>
        </w:tc>
        <w:tc>
          <w:tcPr>
            <w:tcW w:w="2727" w:type="dxa"/>
            <w:tcBorders>
              <w:top w:val="outset" w:color="000000" w:sz="8"/>
              <w:left w:val="outset" w:color="000000" w:sz="8"/>
              <w:bottom w:val="outset" w:color="000000" w:sz="8"/>
              <w:right w:val="outset" w:color="000000" w:sz="8"/>
            </w:tcBorders>
            <w:vAlign w:val="center"/>
          </w:tcPr>
          <w:bookmarkStart w:name="495" w:id="499"/>
          <w:p>
            <w:pPr>
              <w:spacing w:after="0"/>
              <w:ind w:left="0"/>
              <w:jc w:val="center"/>
            </w:pPr>
            <w:r>
              <w:rPr>
                <w:rFonts w:ascii="Arial"/>
                <w:b w:val="false"/>
                <w:i w:val="false"/>
                <w:color w:val="000000"/>
                <w:sz w:val="15"/>
              </w:rPr>
              <w:t>- " -</w:t>
            </w:r>
          </w:p>
          <w:bookmarkEnd w:id="499"/>
        </w:tc>
        <w:tc>
          <w:tcPr>
            <w:tcW w:w="2045" w:type="dxa"/>
            <w:tcBorders>
              <w:top w:val="outset" w:color="000000" w:sz="8"/>
              <w:left w:val="outset" w:color="000000" w:sz="8"/>
              <w:bottom w:val="outset" w:color="000000" w:sz="8"/>
              <w:right w:val="outset" w:color="000000" w:sz="8"/>
            </w:tcBorders>
            <w:vAlign w:val="center"/>
          </w:tcPr>
          <w:bookmarkStart w:name="496" w:id="500"/>
          <w:p>
            <w:pPr>
              <w:spacing w:after="0"/>
              <w:ind w:left="0"/>
              <w:jc w:val="center"/>
            </w:pPr>
            <w:r>
              <w:rPr>
                <w:rFonts w:ascii="Arial"/>
                <w:b w:val="false"/>
                <w:i w:val="false"/>
                <w:color w:val="000000"/>
                <w:sz w:val="15"/>
              </w:rPr>
              <w:t>100 мг</w:t>
            </w:r>
          </w:p>
          <w:bookmarkEnd w:id="500"/>
        </w:tc>
        <w:tc>
          <w:tcPr>
            <w:tcW w:w="1772" w:type="dxa"/>
            <w:tcBorders>
              <w:top w:val="outset" w:color="000000" w:sz="8"/>
              <w:left w:val="outset" w:color="000000" w:sz="8"/>
              <w:bottom w:val="outset" w:color="000000" w:sz="8"/>
              <w:right w:val="outset" w:color="000000" w:sz="8"/>
            </w:tcBorders>
            <w:vAlign w:val="center"/>
          </w:tcPr>
          <w:bookmarkStart w:name="497" w:id="501"/>
          <w:p>
            <w:pPr>
              <w:spacing w:after="0"/>
              <w:ind w:left="0"/>
              <w:jc w:val="center"/>
            </w:pPr>
            <w:r>
              <w:rPr>
                <w:rFonts w:ascii="Arial"/>
                <w:b w:val="false"/>
                <w:i w:val="false"/>
                <w:color w:val="000000"/>
                <w:sz w:val="15"/>
              </w:rPr>
              <w:t>3491</w:t>
            </w:r>
          </w:p>
          <w:bookmarkEnd w:id="501"/>
        </w:tc>
        <w:tc>
          <w:tcPr>
            <w:tcW w:w="2590" w:type="dxa"/>
            <w:tcBorders>
              <w:top w:val="outset" w:color="000000" w:sz="8"/>
              <w:left w:val="outset" w:color="000000" w:sz="8"/>
              <w:bottom w:val="outset" w:color="000000" w:sz="8"/>
              <w:right w:val="outset" w:color="000000" w:sz="8"/>
            </w:tcBorders>
            <w:vAlign w:val="center"/>
          </w:tcPr>
          <w:bookmarkStart w:name="498" w:id="502"/>
          <w:p>
            <w:pPr>
              <w:spacing w:after="0"/>
              <w:ind w:left="0"/>
              <w:jc w:val="center"/>
            </w:pPr>
            <w:r>
              <w:rPr>
                <w:rFonts w:ascii="Arial"/>
                <w:b w:val="false"/>
                <w:i w:val="false"/>
                <w:color w:val="000000"/>
                <w:sz w:val="15"/>
              </w:rPr>
              <w:t>373</w:t>
            </w:r>
          </w:p>
          <w:bookmarkEnd w:id="50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499" w:id="503"/>
          <w:p>
            <w:pPr>
              <w:spacing w:after="0"/>
              <w:ind w:left="0"/>
              <w:jc w:val="left"/>
            </w:pPr>
            <w:r>
              <w:rPr>
                <w:rFonts w:ascii="Arial"/>
                <w:b w:val="false"/>
                <w:i w:val="false"/>
                <w:color w:val="000000"/>
                <w:sz w:val="15"/>
              </w:rPr>
              <w:t>Бортезоміб</w:t>
            </w:r>
          </w:p>
          <w:bookmarkEnd w:id="503"/>
        </w:tc>
        <w:tc>
          <w:tcPr>
            <w:tcW w:w="2727" w:type="dxa"/>
            <w:tcBorders>
              <w:top w:val="outset" w:color="000000" w:sz="8"/>
              <w:left w:val="outset" w:color="000000" w:sz="8"/>
              <w:bottom w:val="outset" w:color="000000" w:sz="8"/>
              <w:right w:val="outset" w:color="000000" w:sz="8"/>
            </w:tcBorders>
            <w:vAlign w:val="center"/>
          </w:tcPr>
          <w:bookmarkStart w:name="500" w:id="504"/>
          <w:p>
            <w:pPr>
              <w:spacing w:after="0"/>
              <w:ind w:left="0"/>
              <w:jc w:val="center"/>
            </w:pPr>
            <w:r>
              <w:rPr>
                <w:rFonts w:ascii="Arial"/>
                <w:b w:val="false"/>
                <w:i w:val="false"/>
                <w:color w:val="000000"/>
                <w:sz w:val="15"/>
              </w:rPr>
              <w:t>- " -</w:t>
            </w:r>
          </w:p>
          <w:bookmarkEnd w:id="504"/>
        </w:tc>
        <w:tc>
          <w:tcPr>
            <w:tcW w:w="2045" w:type="dxa"/>
            <w:tcBorders>
              <w:top w:val="outset" w:color="000000" w:sz="8"/>
              <w:left w:val="outset" w:color="000000" w:sz="8"/>
              <w:bottom w:val="outset" w:color="000000" w:sz="8"/>
              <w:right w:val="outset" w:color="000000" w:sz="8"/>
            </w:tcBorders>
            <w:vAlign w:val="center"/>
          </w:tcPr>
          <w:bookmarkStart w:name="501" w:id="505"/>
          <w:p>
            <w:pPr>
              <w:spacing w:after="0"/>
              <w:ind w:left="0"/>
              <w:jc w:val="center"/>
            </w:pPr>
            <w:r>
              <w:rPr>
                <w:rFonts w:ascii="Arial"/>
                <w:b w:val="false"/>
                <w:i w:val="false"/>
                <w:color w:val="000000"/>
                <w:sz w:val="15"/>
              </w:rPr>
              <w:t>1 мг</w:t>
            </w:r>
          </w:p>
          <w:bookmarkEnd w:id="505"/>
        </w:tc>
        <w:tc>
          <w:tcPr>
            <w:tcW w:w="1772" w:type="dxa"/>
            <w:tcBorders>
              <w:top w:val="outset" w:color="000000" w:sz="8"/>
              <w:left w:val="outset" w:color="000000" w:sz="8"/>
              <w:bottom w:val="outset" w:color="000000" w:sz="8"/>
              <w:right w:val="outset" w:color="000000" w:sz="8"/>
            </w:tcBorders>
            <w:vAlign w:val="center"/>
          </w:tcPr>
          <w:bookmarkStart w:name="502" w:id="506"/>
          <w:p>
            <w:pPr>
              <w:spacing w:after="0"/>
              <w:ind w:left="0"/>
              <w:jc w:val="center"/>
            </w:pPr>
            <w:r>
              <w:rPr>
                <w:rFonts w:ascii="Arial"/>
                <w:b w:val="false"/>
                <w:i w:val="false"/>
                <w:color w:val="000000"/>
                <w:sz w:val="15"/>
              </w:rPr>
              <w:t>16754</w:t>
            </w:r>
          </w:p>
          <w:bookmarkEnd w:id="506"/>
        </w:tc>
        <w:tc>
          <w:tcPr>
            <w:tcW w:w="2590" w:type="dxa"/>
            <w:tcBorders>
              <w:top w:val="outset" w:color="000000" w:sz="8"/>
              <w:left w:val="outset" w:color="000000" w:sz="8"/>
              <w:bottom w:val="outset" w:color="000000" w:sz="8"/>
              <w:right w:val="outset" w:color="000000" w:sz="8"/>
            </w:tcBorders>
            <w:vAlign w:val="center"/>
          </w:tcPr>
          <w:bookmarkStart w:name="503" w:id="507"/>
          <w:p>
            <w:pPr>
              <w:spacing w:after="0"/>
              <w:ind w:left="0"/>
              <w:jc w:val="center"/>
            </w:pPr>
            <w:r>
              <w:rPr>
                <w:rFonts w:ascii="Arial"/>
                <w:b w:val="false"/>
                <w:i w:val="false"/>
                <w:color w:val="000000"/>
                <w:sz w:val="15"/>
              </w:rPr>
              <w:t>528</w:t>
            </w:r>
          </w:p>
          <w:bookmarkEnd w:id="50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04" w:id="508"/>
          <w:p>
            <w:pPr>
              <w:spacing w:after="0"/>
              <w:ind w:left="0"/>
              <w:jc w:val="left"/>
            </w:pPr>
            <w:r>
              <w:rPr>
                <w:rFonts w:ascii="Arial"/>
                <w:b w:val="false"/>
                <w:i w:val="false"/>
                <w:color w:val="000000"/>
                <w:sz w:val="15"/>
              </w:rPr>
              <w:t>Бортезоміб</w:t>
            </w:r>
          </w:p>
          <w:bookmarkEnd w:id="508"/>
        </w:tc>
        <w:tc>
          <w:tcPr>
            <w:tcW w:w="2727" w:type="dxa"/>
            <w:tcBorders>
              <w:top w:val="outset" w:color="000000" w:sz="8"/>
              <w:left w:val="outset" w:color="000000" w:sz="8"/>
              <w:bottom w:val="outset" w:color="000000" w:sz="8"/>
              <w:right w:val="outset" w:color="000000" w:sz="8"/>
            </w:tcBorders>
            <w:vAlign w:val="center"/>
          </w:tcPr>
          <w:bookmarkStart w:name="505" w:id="509"/>
          <w:p>
            <w:pPr>
              <w:spacing w:after="0"/>
              <w:ind w:left="0"/>
              <w:jc w:val="center"/>
            </w:pPr>
            <w:r>
              <w:rPr>
                <w:rFonts w:ascii="Arial"/>
                <w:b w:val="false"/>
                <w:i w:val="false"/>
                <w:color w:val="000000"/>
                <w:sz w:val="15"/>
              </w:rPr>
              <w:t>- " -</w:t>
            </w:r>
          </w:p>
          <w:bookmarkEnd w:id="509"/>
        </w:tc>
        <w:tc>
          <w:tcPr>
            <w:tcW w:w="2045" w:type="dxa"/>
            <w:tcBorders>
              <w:top w:val="outset" w:color="000000" w:sz="8"/>
              <w:left w:val="outset" w:color="000000" w:sz="8"/>
              <w:bottom w:val="outset" w:color="000000" w:sz="8"/>
              <w:right w:val="outset" w:color="000000" w:sz="8"/>
            </w:tcBorders>
            <w:vAlign w:val="center"/>
          </w:tcPr>
          <w:bookmarkStart w:name="506" w:id="510"/>
          <w:p>
            <w:pPr>
              <w:spacing w:after="0"/>
              <w:ind w:left="0"/>
              <w:jc w:val="center"/>
            </w:pPr>
            <w:r>
              <w:rPr>
                <w:rFonts w:ascii="Arial"/>
                <w:b w:val="false"/>
                <w:i w:val="false"/>
                <w:color w:val="000000"/>
                <w:sz w:val="15"/>
              </w:rPr>
              <w:t>3,5 мг</w:t>
            </w:r>
          </w:p>
          <w:bookmarkEnd w:id="510"/>
        </w:tc>
        <w:tc>
          <w:tcPr>
            <w:tcW w:w="1772" w:type="dxa"/>
            <w:tcBorders>
              <w:top w:val="outset" w:color="000000" w:sz="8"/>
              <w:left w:val="outset" w:color="000000" w:sz="8"/>
              <w:bottom w:val="outset" w:color="000000" w:sz="8"/>
              <w:right w:val="outset" w:color="000000" w:sz="8"/>
            </w:tcBorders>
            <w:vAlign w:val="center"/>
          </w:tcPr>
          <w:bookmarkStart w:name="507" w:id="511"/>
          <w:p>
            <w:pPr>
              <w:spacing w:after="0"/>
              <w:ind w:left="0"/>
              <w:jc w:val="center"/>
            </w:pPr>
            <w:r>
              <w:rPr>
                <w:rFonts w:ascii="Arial"/>
                <w:b w:val="false"/>
                <w:i w:val="false"/>
                <w:color w:val="000000"/>
                <w:sz w:val="15"/>
              </w:rPr>
              <w:t>3750</w:t>
            </w:r>
          </w:p>
          <w:bookmarkEnd w:id="511"/>
        </w:tc>
        <w:tc>
          <w:tcPr>
            <w:tcW w:w="2590" w:type="dxa"/>
            <w:tcBorders>
              <w:top w:val="outset" w:color="000000" w:sz="8"/>
              <w:left w:val="outset" w:color="000000" w:sz="8"/>
              <w:bottom w:val="outset" w:color="000000" w:sz="8"/>
              <w:right w:val="outset" w:color="000000" w:sz="8"/>
            </w:tcBorders>
            <w:vAlign w:val="center"/>
          </w:tcPr>
          <w:bookmarkStart w:name="508" w:id="512"/>
          <w:p>
            <w:pPr>
              <w:spacing w:after="0"/>
              <w:ind w:left="0"/>
              <w:jc w:val="center"/>
            </w:pPr>
            <w:r>
              <w:rPr>
                <w:rFonts w:ascii="Arial"/>
                <w:b w:val="false"/>
                <w:i w:val="false"/>
                <w:color w:val="000000"/>
                <w:sz w:val="15"/>
              </w:rPr>
              <w:t>38</w:t>
            </w:r>
          </w:p>
          <w:bookmarkEnd w:id="51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09" w:id="513"/>
          <w:p>
            <w:pPr>
              <w:spacing w:after="0"/>
              <w:ind w:left="0"/>
              <w:jc w:val="left"/>
            </w:pPr>
            <w:r>
              <w:rPr>
                <w:rFonts w:ascii="Arial"/>
                <w:b w:val="false"/>
                <w:i w:val="false"/>
                <w:color w:val="000000"/>
                <w:sz w:val="15"/>
              </w:rPr>
              <w:t>Блеоміцин</w:t>
            </w:r>
          </w:p>
          <w:bookmarkEnd w:id="513"/>
        </w:tc>
        <w:tc>
          <w:tcPr>
            <w:tcW w:w="2727" w:type="dxa"/>
            <w:tcBorders>
              <w:top w:val="outset" w:color="000000" w:sz="8"/>
              <w:left w:val="outset" w:color="000000" w:sz="8"/>
              <w:bottom w:val="outset" w:color="000000" w:sz="8"/>
              <w:right w:val="outset" w:color="000000" w:sz="8"/>
            </w:tcBorders>
            <w:vAlign w:val="center"/>
          </w:tcPr>
          <w:bookmarkStart w:name="510" w:id="514"/>
          <w:p>
            <w:pPr>
              <w:spacing w:after="0"/>
              <w:ind w:left="0"/>
              <w:jc w:val="center"/>
            </w:pPr>
            <w:r>
              <w:rPr>
                <w:rFonts w:ascii="Arial"/>
                <w:b w:val="false"/>
                <w:i w:val="false"/>
                <w:color w:val="000000"/>
                <w:sz w:val="15"/>
              </w:rPr>
              <w:t>- " -</w:t>
            </w:r>
          </w:p>
          <w:bookmarkEnd w:id="514"/>
        </w:tc>
        <w:tc>
          <w:tcPr>
            <w:tcW w:w="2045" w:type="dxa"/>
            <w:tcBorders>
              <w:top w:val="outset" w:color="000000" w:sz="8"/>
              <w:left w:val="outset" w:color="000000" w:sz="8"/>
              <w:bottom w:val="outset" w:color="000000" w:sz="8"/>
              <w:right w:val="outset" w:color="000000" w:sz="8"/>
            </w:tcBorders>
            <w:vAlign w:val="center"/>
          </w:tcPr>
          <w:bookmarkStart w:name="511" w:id="515"/>
          <w:p>
            <w:pPr>
              <w:spacing w:after="0"/>
              <w:ind w:left="0"/>
              <w:jc w:val="center"/>
            </w:pPr>
            <w:r>
              <w:rPr>
                <w:rFonts w:ascii="Arial"/>
                <w:b w:val="false"/>
                <w:i w:val="false"/>
                <w:color w:val="000000"/>
                <w:sz w:val="15"/>
              </w:rPr>
              <w:t>15 мг</w:t>
            </w:r>
          </w:p>
          <w:bookmarkEnd w:id="515"/>
        </w:tc>
        <w:tc>
          <w:tcPr>
            <w:tcW w:w="1772" w:type="dxa"/>
            <w:tcBorders>
              <w:top w:val="outset" w:color="000000" w:sz="8"/>
              <w:left w:val="outset" w:color="000000" w:sz="8"/>
              <w:bottom w:val="outset" w:color="000000" w:sz="8"/>
              <w:right w:val="outset" w:color="000000" w:sz="8"/>
            </w:tcBorders>
            <w:vAlign w:val="center"/>
          </w:tcPr>
          <w:bookmarkStart w:name="512" w:id="516"/>
          <w:p>
            <w:pPr>
              <w:spacing w:after="0"/>
              <w:ind w:left="0"/>
              <w:jc w:val="center"/>
            </w:pPr>
            <w:r>
              <w:rPr>
                <w:rFonts w:ascii="Arial"/>
                <w:b w:val="false"/>
                <w:i w:val="false"/>
                <w:color w:val="000000"/>
                <w:sz w:val="15"/>
              </w:rPr>
              <w:t>58030</w:t>
            </w:r>
          </w:p>
          <w:bookmarkEnd w:id="516"/>
        </w:tc>
        <w:tc>
          <w:tcPr>
            <w:tcW w:w="2590" w:type="dxa"/>
            <w:tcBorders>
              <w:top w:val="outset" w:color="000000" w:sz="8"/>
              <w:left w:val="outset" w:color="000000" w:sz="8"/>
              <w:bottom w:val="outset" w:color="000000" w:sz="8"/>
              <w:right w:val="outset" w:color="000000" w:sz="8"/>
            </w:tcBorders>
            <w:vAlign w:val="center"/>
          </w:tcPr>
          <w:bookmarkStart w:name="513" w:id="517"/>
          <w:p>
            <w:pPr>
              <w:spacing w:after="0"/>
              <w:ind w:left="0"/>
              <w:jc w:val="center"/>
            </w:pPr>
            <w:r>
              <w:rPr>
                <w:rFonts w:ascii="Arial"/>
                <w:b w:val="false"/>
                <w:i w:val="false"/>
                <w:color w:val="000000"/>
                <w:sz w:val="15"/>
              </w:rPr>
              <w:t>2100</w:t>
            </w:r>
          </w:p>
          <w:bookmarkEnd w:id="51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14" w:id="518"/>
          <w:p>
            <w:pPr>
              <w:spacing w:after="0"/>
              <w:ind w:left="0"/>
              <w:jc w:val="left"/>
            </w:pPr>
            <w:r>
              <w:rPr>
                <w:rFonts w:ascii="Arial"/>
                <w:b w:val="false"/>
                <w:i w:val="false"/>
                <w:color w:val="000000"/>
                <w:sz w:val="15"/>
              </w:rPr>
              <w:t>Ванкоміцин</w:t>
            </w:r>
          </w:p>
          <w:bookmarkEnd w:id="518"/>
        </w:tc>
        <w:tc>
          <w:tcPr>
            <w:tcW w:w="2727" w:type="dxa"/>
            <w:tcBorders>
              <w:top w:val="outset" w:color="000000" w:sz="8"/>
              <w:left w:val="outset" w:color="000000" w:sz="8"/>
              <w:bottom w:val="outset" w:color="000000" w:sz="8"/>
              <w:right w:val="outset" w:color="000000" w:sz="8"/>
            </w:tcBorders>
            <w:vAlign w:val="center"/>
          </w:tcPr>
          <w:bookmarkStart w:name="515" w:id="519"/>
          <w:p>
            <w:pPr>
              <w:spacing w:after="0"/>
              <w:ind w:left="0"/>
              <w:jc w:val="center"/>
            </w:pPr>
            <w:r>
              <w:rPr>
                <w:rFonts w:ascii="Arial"/>
                <w:b w:val="false"/>
                <w:i w:val="false"/>
                <w:color w:val="000000"/>
                <w:sz w:val="15"/>
              </w:rPr>
              <w:t>- " -</w:t>
            </w:r>
          </w:p>
          <w:bookmarkEnd w:id="519"/>
        </w:tc>
        <w:tc>
          <w:tcPr>
            <w:tcW w:w="2045" w:type="dxa"/>
            <w:tcBorders>
              <w:top w:val="outset" w:color="000000" w:sz="8"/>
              <w:left w:val="outset" w:color="000000" w:sz="8"/>
              <w:bottom w:val="outset" w:color="000000" w:sz="8"/>
              <w:right w:val="outset" w:color="000000" w:sz="8"/>
            </w:tcBorders>
            <w:vAlign w:val="center"/>
          </w:tcPr>
          <w:bookmarkStart w:name="516" w:id="520"/>
          <w:p>
            <w:pPr>
              <w:spacing w:after="0"/>
              <w:ind w:left="0"/>
              <w:jc w:val="center"/>
            </w:pPr>
            <w:r>
              <w:rPr>
                <w:rFonts w:ascii="Arial"/>
                <w:b w:val="false"/>
                <w:i w:val="false"/>
                <w:color w:val="000000"/>
                <w:sz w:val="15"/>
              </w:rPr>
              <w:t>500 мг</w:t>
            </w:r>
          </w:p>
          <w:bookmarkEnd w:id="520"/>
        </w:tc>
        <w:tc>
          <w:tcPr>
            <w:tcW w:w="1772" w:type="dxa"/>
            <w:tcBorders>
              <w:top w:val="outset" w:color="000000" w:sz="8"/>
              <w:left w:val="outset" w:color="000000" w:sz="8"/>
              <w:bottom w:val="outset" w:color="000000" w:sz="8"/>
              <w:right w:val="outset" w:color="000000" w:sz="8"/>
            </w:tcBorders>
            <w:vAlign w:val="center"/>
          </w:tcPr>
          <w:bookmarkStart w:name="517" w:id="521"/>
          <w:p>
            <w:pPr>
              <w:spacing w:after="0"/>
              <w:ind w:left="0"/>
              <w:jc w:val="center"/>
            </w:pPr>
            <w:r>
              <w:rPr>
                <w:rFonts w:ascii="Arial"/>
                <w:b w:val="false"/>
                <w:i w:val="false"/>
                <w:color w:val="000000"/>
                <w:sz w:val="15"/>
              </w:rPr>
              <w:t>6270</w:t>
            </w:r>
          </w:p>
          <w:bookmarkEnd w:id="521"/>
        </w:tc>
        <w:tc>
          <w:tcPr>
            <w:tcW w:w="2590" w:type="dxa"/>
            <w:tcBorders>
              <w:top w:val="outset" w:color="000000" w:sz="8"/>
              <w:left w:val="outset" w:color="000000" w:sz="8"/>
              <w:bottom w:val="outset" w:color="000000" w:sz="8"/>
              <w:right w:val="outset" w:color="000000" w:sz="8"/>
            </w:tcBorders>
            <w:vAlign w:val="center"/>
          </w:tcPr>
          <w:bookmarkStart w:name="518" w:id="522"/>
          <w:p>
            <w:pPr>
              <w:spacing w:after="0"/>
              <w:ind w:left="0"/>
              <w:jc w:val="center"/>
            </w:pPr>
            <w:r>
              <w:rPr>
                <w:rFonts w:ascii="Arial"/>
                <w:b w:val="false"/>
                <w:i w:val="false"/>
                <w:color w:val="000000"/>
                <w:sz w:val="15"/>
              </w:rPr>
              <w:t>802</w:t>
            </w:r>
          </w:p>
          <w:bookmarkEnd w:id="52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19" w:id="523"/>
          <w:p>
            <w:pPr>
              <w:spacing w:after="0"/>
              <w:ind w:left="0"/>
              <w:jc w:val="left"/>
            </w:pPr>
            <w:r>
              <w:rPr>
                <w:rFonts w:ascii="Arial"/>
                <w:b w:val="false"/>
                <w:i w:val="false"/>
                <w:color w:val="000000"/>
                <w:sz w:val="15"/>
              </w:rPr>
              <w:t>Вінкристин</w:t>
            </w:r>
          </w:p>
          <w:bookmarkEnd w:id="523"/>
        </w:tc>
        <w:tc>
          <w:tcPr>
            <w:tcW w:w="2727" w:type="dxa"/>
            <w:tcBorders>
              <w:top w:val="outset" w:color="000000" w:sz="8"/>
              <w:left w:val="outset" w:color="000000" w:sz="8"/>
              <w:bottom w:val="outset" w:color="000000" w:sz="8"/>
              <w:right w:val="outset" w:color="000000" w:sz="8"/>
            </w:tcBorders>
            <w:vAlign w:val="center"/>
          </w:tcPr>
          <w:bookmarkStart w:name="520" w:id="524"/>
          <w:p>
            <w:pPr>
              <w:spacing w:after="0"/>
              <w:ind w:left="0"/>
              <w:jc w:val="center"/>
            </w:pPr>
            <w:r>
              <w:rPr>
                <w:rFonts w:ascii="Arial"/>
                <w:b w:val="false"/>
                <w:i w:val="false"/>
                <w:color w:val="000000"/>
                <w:sz w:val="15"/>
              </w:rPr>
              <w:t>- " -</w:t>
            </w:r>
          </w:p>
          <w:bookmarkEnd w:id="524"/>
        </w:tc>
        <w:tc>
          <w:tcPr>
            <w:tcW w:w="2045" w:type="dxa"/>
            <w:tcBorders>
              <w:top w:val="outset" w:color="000000" w:sz="8"/>
              <w:left w:val="outset" w:color="000000" w:sz="8"/>
              <w:bottom w:val="outset" w:color="000000" w:sz="8"/>
              <w:right w:val="outset" w:color="000000" w:sz="8"/>
            </w:tcBorders>
            <w:vAlign w:val="center"/>
          </w:tcPr>
          <w:bookmarkStart w:name="521" w:id="525"/>
          <w:p>
            <w:pPr>
              <w:spacing w:after="0"/>
              <w:ind w:left="0"/>
              <w:jc w:val="center"/>
            </w:pPr>
            <w:r>
              <w:rPr>
                <w:rFonts w:ascii="Arial"/>
                <w:b w:val="false"/>
                <w:i w:val="false"/>
                <w:color w:val="000000"/>
                <w:sz w:val="15"/>
              </w:rPr>
              <w:t>1 мг</w:t>
            </w:r>
          </w:p>
          <w:bookmarkEnd w:id="525"/>
        </w:tc>
        <w:tc>
          <w:tcPr>
            <w:tcW w:w="1772" w:type="dxa"/>
            <w:tcBorders>
              <w:top w:val="outset" w:color="000000" w:sz="8"/>
              <w:left w:val="outset" w:color="000000" w:sz="8"/>
              <w:bottom w:val="outset" w:color="000000" w:sz="8"/>
              <w:right w:val="outset" w:color="000000" w:sz="8"/>
            </w:tcBorders>
            <w:vAlign w:val="center"/>
          </w:tcPr>
          <w:bookmarkStart w:name="522" w:id="526"/>
          <w:p>
            <w:pPr>
              <w:spacing w:after="0"/>
              <w:ind w:left="0"/>
              <w:jc w:val="center"/>
            </w:pPr>
            <w:r>
              <w:rPr>
                <w:rFonts w:ascii="Arial"/>
                <w:b w:val="false"/>
                <w:i w:val="false"/>
                <w:color w:val="000000"/>
                <w:sz w:val="15"/>
              </w:rPr>
              <w:t>112745</w:t>
            </w:r>
          </w:p>
          <w:bookmarkEnd w:id="526"/>
        </w:tc>
        <w:tc>
          <w:tcPr>
            <w:tcW w:w="2590" w:type="dxa"/>
            <w:tcBorders>
              <w:top w:val="outset" w:color="000000" w:sz="8"/>
              <w:left w:val="outset" w:color="000000" w:sz="8"/>
              <w:bottom w:val="outset" w:color="000000" w:sz="8"/>
              <w:right w:val="outset" w:color="000000" w:sz="8"/>
            </w:tcBorders>
            <w:vAlign w:val="center"/>
          </w:tcPr>
          <w:bookmarkStart w:name="523" w:id="527"/>
          <w:p>
            <w:pPr>
              <w:spacing w:after="0"/>
              <w:ind w:left="0"/>
              <w:jc w:val="center"/>
            </w:pPr>
            <w:r>
              <w:rPr>
                <w:rFonts w:ascii="Arial"/>
                <w:b w:val="false"/>
                <w:i w:val="false"/>
                <w:color w:val="000000"/>
                <w:sz w:val="15"/>
              </w:rPr>
              <w:t>6726</w:t>
            </w:r>
          </w:p>
          <w:bookmarkEnd w:id="52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24" w:id="528"/>
          <w:p>
            <w:pPr>
              <w:spacing w:after="0"/>
              <w:ind w:left="0"/>
              <w:jc w:val="left"/>
            </w:pPr>
            <w:r>
              <w:rPr>
                <w:rFonts w:ascii="Arial"/>
                <w:b w:val="false"/>
                <w:i w:val="false"/>
                <w:color w:val="000000"/>
                <w:sz w:val="15"/>
              </w:rPr>
              <w:t>Вориконазол</w:t>
            </w:r>
          </w:p>
          <w:bookmarkEnd w:id="528"/>
        </w:tc>
        <w:tc>
          <w:tcPr>
            <w:tcW w:w="2727" w:type="dxa"/>
            <w:tcBorders>
              <w:top w:val="outset" w:color="000000" w:sz="8"/>
              <w:left w:val="outset" w:color="000000" w:sz="8"/>
              <w:bottom w:val="outset" w:color="000000" w:sz="8"/>
              <w:right w:val="outset" w:color="000000" w:sz="8"/>
            </w:tcBorders>
            <w:vAlign w:val="center"/>
          </w:tcPr>
          <w:bookmarkStart w:name="525" w:id="529"/>
          <w:p>
            <w:pPr>
              <w:spacing w:after="0"/>
              <w:ind w:left="0"/>
              <w:jc w:val="left"/>
            </w:pPr>
            <w:r>
              <w:rPr>
                <w:rFonts w:ascii="Arial"/>
                <w:b w:val="false"/>
                <w:i w:val="false"/>
                <w:color w:val="000000"/>
                <w:sz w:val="15"/>
              </w:rPr>
              <w:t>таблетки, капсули, драже</w:t>
            </w:r>
          </w:p>
          <w:bookmarkEnd w:id="529"/>
        </w:tc>
        <w:tc>
          <w:tcPr>
            <w:tcW w:w="2045" w:type="dxa"/>
            <w:tcBorders>
              <w:top w:val="outset" w:color="000000" w:sz="8"/>
              <w:left w:val="outset" w:color="000000" w:sz="8"/>
              <w:bottom w:val="outset" w:color="000000" w:sz="8"/>
              <w:right w:val="outset" w:color="000000" w:sz="8"/>
            </w:tcBorders>
            <w:vAlign w:val="center"/>
          </w:tcPr>
          <w:bookmarkStart w:name="526" w:id="530"/>
          <w:p>
            <w:pPr>
              <w:spacing w:after="0"/>
              <w:ind w:left="0"/>
              <w:jc w:val="center"/>
            </w:pPr>
            <w:r>
              <w:rPr>
                <w:rFonts w:ascii="Arial"/>
                <w:b w:val="false"/>
                <w:i w:val="false"/>
                <w:color w:val="000000"/>
                <w:sz w:val="15"/>
              </w:rPr>
              <w:t>200 мг</w:t>
            </w:r>
          </w:p>
          <w:bookmarkEnd w:id="530"/>
        </w:tc>
        <w:tc>
          <w:tcPr>
            <w:tcW w:w="1772" w:type="dxa"/>
            <w:tcBorders>
              <w:top w:val="outset" w:color="000000" w:sz="8"/>
              <w:left w:val="outset" w:color="000000" w:sz="8"/>
              <w:bottom w:val="outset" w:color="000000" w:sz="8"/>
              <w:right w:val="outset" w:color="000000" w:sz="8"/>
            </w:tcBorders>
            <w:vAlign w:val="center"/>
          </w:tcPr>
          <w:bookmarkStart w:name="527" w:id="531"/>
          <w:p>
            <w:pPr>
              <w:spacing w:after="0"/>
              <w:ind w:left="0"/>
              <w:jc w:val="center"/>
            </w:pPr>
            <w:r>
              <w:rPr>
                <w:rFonts w:ascii="Arial"/>
                <w:b w:val="false"/>
                <w:i w:val="false"/>
                <w:color w:val="000000"/>
                <w:sz w:val="15"/>
              </w:rPr>
              <w:t>8542</w:t>
            </w:r>
          </w:p>
          <w:bookmarkEnd w:id="531"/>
        </w:tc>
        <w:tc>
          <w:tcPr>
            <w:tcW w:w="2590" w:type="dxa"/>
            <w:tcBorders>
              <w:top w:val="outset" w:color="000000" w:sz="8"/>
              <w:left w:val="outset" w:color="000000" w:sz="8"/>
              <w:bottom w:val="outset" w:color="000000" w:sz="8"/>
              <w:right w:val="outset" w:color="000000" w:sz="8"/>
            </w:tcBorders>
            <w:vAlign w:val="center"/>
          </w:tcPr>
          <w:bookmarkStart w:name="528" w:id="532"/>
          <w:p>
            <w:pPr>
              <w:spacing w:after="0"/>
              <w:ind w:left="0"/>
              <w:jc w:val="center"/>
            </w:pPr>
            <w:r>
              <w:rPr>
                <w:rFonts w:ascii="Arial"/>
                <w:b w:val="false"/>
                <w:i w:val="false"/>
                <w:color w:val="000000"/>
                <w:sz w:val="15"/>
              </w:rPr>
              <w:t>182</w:t>
            </w:r>
          </w:p>
          <w:bookmarkEnd w:id="53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29" w:id="533"/>
          <w:p>
            <w:pPr>
              <w:spacing w:after="0"/>
              <w:ind w:left="0"/>
              <w:jc w:val="left"/>
            </w:pPr>
            <w:r>
              <w:rPr>
                <w:rFonts w:ascii="Arial"/>
                <w:b w:val="false"/>
                <w:i w:val="false"/>
                <w:color w:val="000000"/>
                <w:sz w:val="15"/>
              </w:rPr>
              <w:t>Гідроксикарбамід</w:t>
            </w:r>
          </w:p>
          <w:bookmarkEnd w:id="533"/>
        </w:tc>
        <w:tc>
          <w:tcPr>
            <w:tcW w:w="2727" w:type="dxa"/>
            <w:tcBorders>
              <w:top w:val="outset" w:color="000000" w:sz="8"/>
              <w:left w:val="outset" w:color="000000" w:sz="8"/>
              <w:bottom w:val="outset" w:color="000000" w:sz="8"/>
              <w:right w:val="outset" w:color="000000" w:sz="8"/>
            </w:tcBorders>
            <w:vAlign w:val="center"/>
          </w:tcPr>
          <w:bookmarkStart w:name="530" w:id="534"/>
          <w:p>
            <w:pPr>
              <w:spacing w:after="0"/>
              <w:ind w:left="0"/>
              <w:jc w:val="center"/>
            </w:pPr>
            <w:r>
              <w:rPr>
                <w:rFonts w:ascii="Arial"/>
                <w:b w:val="false"/>
                <w:i w:val="false"/>
                <w:color w:val="000000"/>
                <w:sz w:val="15"/>
              </w:rPr>
              <w:t>- " -</w:t>
            </w:r>
          </w:p>
          <w:bookmarkEnd w:id="534"/>
        </w:tc>
        <w:tc>
          <w:tcPr>
            <w:tcW w:w="2045" w:type="dxa"/>
            <w:tcBorders>
              <w:top w:val="outset" w:color="000000" w:sz="8"/>
              <w:left w:val="outset" w:color="000000" w:sz="8"/>
              <w:bottom w:val="outset" w:color="000000" w:sz="8"/>
              <w:right w:val="outset" w:color="000000" w:sz="8"/>
            </w:tcBorders>
            <w:vAlign w:val="center"/>
          </w:tcPr>
          <w:bookmarkStart w:name="531" w:id="535"/>
          <w:p>
            <w:pPr>
              <w:spacing w:after="0"/>
              <w:ind w:left="0"/>
              <w:jc w:val="center"/>
            </w:pPr>
            <w:r>
              <w:rPr>
                <w:rFonts w:ascii="Arial"/>
                <w:b w:val="false"/>
                <w:i w:val="false"/>
                <w:color w:val="000000"/>
                <w:sz w:val="15"/>
              </w:rPr>
              <w:t>500 мг</w:t>
            </w:r>
          </w:p>
          <w:bookmarkEnd w:id="535"/>
        </w:tc>
        <w:tc>
          <w:tcPr>
            <w:tcW w:w="1772" w:type="dxa"/>
            <w:tcBorders>
              <w:top w:val="outset" w:color="000000" w:sz="8"/>
              <w:left w:val="outset" w:color="000000" w:sz="8"/>
              <w:bottom w:val="outset" w:color="000000" w:sz="8"/>
              <w:right w:val="outset" w:color="000000" w:sz="8"/>
            </w:tcBorders>
            <w:vAlign w:val="center"/>
          </w:tcPr>
          <w:bookmarkStart w:name="532" w:id="536"/>
          <w:p>
            <w:pPr>
              <w:spacing w:after="0"/>
              <w:ind w:left="0"/>
              <w:jc w:val="center"/>
            </w:pPr>
            <w:r>
              <w:rPr>
                <w:rFonts w:ascii="Arial"/>
                <w:b w:val="false"/>
                <w:i w:val="false"/>
                <w:color w:val="000000"/>
                <w:sz w:val="15"/>
              </w:rPr>
              <w:t>770768</w:t>
            </w:r>
          </w:p>
          <w:bookmarkEnd w:id="536"/>
        </w:tc>
        <w:tc>
          <w:tcPr>
            <w:tcW w:w="2590" w:type="dxa"/>
            <w:tcBorders>
              <w:top w:val="outset" w:color="000000" w:sz="8"/>
              <w:left w:val="outset" w:color="000000" w:sz="8"/>
              <w:bottom w:val="outset" w:color="000000" w:sz="8"/>
              <w:right w:val="outset" w:color="000000" w:sz="8"/>
            </w:tcBorders>
            <w:vAlign w:val="center"/>
          </w:tcPr>
          <w:bookmarkStart w:name="533" w:id="537"/>
          <w:p>
            <w:pPr>
              <w:spacing w:after="0"/>
              <w:ind w:left="0"/>
              <w:jc w:val="center"/>
            </w:pPr>
            <w:r>
              <w:rPr>
                <w:rFonts w:ascii="Arial"/>
                <w:b w:val="false"/>
                <w:i w:val="false"/>
                <w:color w:val="000000"/>
                <w:sz w:val="15"/>
              </w:rPr>
              <w:t>183726</w:t>
            </w:r>
          </w:p>
          <w:bookmarkEnd w:id="53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34" w:id="538"/>
          <w:p>
            <w:pPr>
              <w:spacing w:after="0"/>
              <w:ind w:left="0"/>
              <w:jc w:val="left"/>
            </w:pPr>
            <w:r>
              <w:rPr>
                <w:rFonts w:ascii="Arial"/>
                <w:b w:val="false"/>
                <w:i w:val="false"/>
                <w:color w:val="000000"/>
                <w:sz w:val="15"/>
              </w:rPr>
              <w:t>Дакарбазин</w:t>
            </w:r>
          </w:p>
          <w:bookmarkEnd w:id="538"/>
        </w:tc>
        <w:tc>
          <w:tcPr>
            <w:tcW w:w="2727" w:type="dxa"/>
            <w:tcBorders>
              <w:top w:val="outset" w:color="000000" w:sz="8"/>
              <w:left w:val="outset" w:color="000000" w:sz="8"/>
              <w:bottom w:val="outset" w:color="000000" w:sz="8"/>
              <w:right w:val="outset" w:color="000000" w:sz="8"/>
            </w:tcBorders>
            <w:vAlign w:val="center"/>
          </w:tcPr>
          <w:bookmarkStart w:name="535" w:id="539"/>
          <w:p>
            <w:pPr>
              <w:spacing w:after="0"/>
              <w:ind w:left="0"/>
              <w:jc w:val="left"/>
            </w:pPr>
            <w:r>
              <w:rPr>
                <w:rFonts w:ascii="Arial"/>
                <w:b w:val="false"/>
                <w:i w:val="false"/>
                <w:color w:val="000000"/>
                <w:sz w:val="15"/>
              </w:rPr>
              <w:t>ампули, флакони, шприци</w:t>
            </w:r>
          </w:p>
          <w:bookmarkEnd w:id="539"/>
        </w:tc>
        <w:tc>
          <w:tcPr>
            <w:tcW w:w="2045" w:type="dxa"/>
            <w:tcBorders>
              <w:top w:val="outset" w:color="000000" w:sz="8"/>
              <w:left w:val="outset" w:color="000000" w:sz="8"/>
              <w:bottom w:val="outset" w:color="000000" w:sz="8"/>
              <w:right w:val="outset" w:color="000000" w:sz="8"/>
            </w:tcBorders>
            <w:vAlign w:val="center"/>
          </w:tcPr>
          <w:bookmarkStart w:name="536" w:id="540"/>
          <w:p>
            <w:pPr>
              <w:spacing w:after="0"/>
              <w:ind w:left="0"/>
              <w:jc w:val="center"/>
            </w:pPr>
            <w:r>
              <w:rPr>
                <w:rFonts w:ascii="Arial"/>
                <w:b w:val="false"/>
                <w:i w:val="false"/>
                <w:color w:val="000000"/>
                <w:sz w:val="15"/>
              </w:rPr>
              <w:t>200 мг</w:t>
            </w:r>
          </w:p>
          <w:bookmarkEnd w:id="540"/>
        </w:tc>
        <w:tc>
          <w:tcPr>
            <w:tcW w:w="1772" w:type="dxa"/>
            <w:tcBorders>
              <w:top w:val="outset" w:color="000000" w:sz="8"/>
              <w:left w:val="outset" w:color="000000" w:sz="8"/>
              <w:bottom w:val="outset" w:color="000000" w:sz="8"/>
              <w:right w:val="outset" w:color="000000" w:sz="8"/>
            </w:tcBorders>
            <w:vAlign w:val="center"/>
          </w:tcPr>
          <w:bookmarkStart w:name="537" w:id="541"/>
          <w:p>
            <w:pPr>
              <w:spacing w:after="0"/>
              <w:ind w:left="0"/>
              <w:jc w:val="center"/>
            </w:pPr>
            <w:r>
              <w:rPr>
                <w:rFonts w:ascii="Arial"/>
                <w:b w:val="false"/>
                <w:i w:val="false"/>
                <w:color w:val="000000"/>
                <w:sz w:val="15"/>
              </w:rPr>
              <w:t>21510</w:t>
            </w:r>
          </w:p>
          <w:bookmarkEnd w:id="541"/>
        </w:tc>
        <w:tc>
          <w:tcPr>
            <w:tcW w:w="2590" w:type="dxa"/>
            <w:tcBorders>
              <w:top w:val="outset" w:color="000000" w:sz="8"/>
              <w:left w:val="outset" w:color="000000" w:sz="8"/>
              <w:bottom w:val="outset" w:color="000000" w:sz="8"/>
              <w:right w:val="outset" w:color="000000" w:sz="8"/>
            </w:tcBorders>
            <w:vAlign w:val="center"/>
          </w:tcPr>
          <w:bookmarkStart w:name="538" w:id="542"/>
          <w:p>
            <w:pPr>
              <w:spacing w:after="0"/>
              <w:ind w:left="0"/>
              <w:jc w:val="center"/>
            </w:pPr>
            <w:r>
              <w:rPr>
                <w:rFonts w:ascii="Arial"/>
                <w:b w:val="false"/>
                <w:i w:val="false"/>
                <w:color w:val="000000"/>
                <w:sz w:val="15"/>
              </w:rPr>
              <w:t>4619</w:t>
            </w:r>
          </w:p>
          <w:bookmarkEnd w:id="54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39" w:id="543"/>
          <w:p>
            <w:pPr>
              <w:spacing w:after="0"/>
              <w:ind w:left="0"/>
              <w:jc w:val="left"/>
            </w:pPr>
            <w:r>
              <w:rPr>
                <w:rFonts w:ascii="Arial"/>
                <w:b w:val="false"/>
                <w:i w:val="false"/>
                <w:color w:val="000000"/>
                <w:sz w:val="15"/>
              </w:rPr>
              <w:t>Доксорубіцин</w:t>
            </w:r>
          </w:p>
          <w:bookmarkEnd w:id="543"/>
        </w:tc>
        <w:tc>
          <w:tcPr>
            <w:tcW w:w="2727" w:type="dxa"/>
            <w:tcBorders>
              <w:top w:val="outset" w:color="000000" w:sz="8"/>
              <w:left w:val="outset" w:color="000000" w:sz="8"/>
              <w:bottom w:val="outset" w:color="000000" w:sz="8"/>
              <w:right w:val="outset" w:color="000000" w:sz="8"/>
            </w:tcBorders>
            <w:vAlign w:val="center"/>
          </w:tcPr>
          <w:bookmarkStart w:name="540" w:id="544"/>
          <w:p>
            <w:pPr>
              <w:spacing w:after="0"/>
              <w:ind w:left="0"/>
              <w:jc w:val="center"/>
            </w:pPr>
            <w:r>
              <w:rPr>
                <w:rFonts w:ascii="Arial"/>
                <w:b w:val="false"/>
                <w:i w:val="false"/>
                <w:color w:val="000000"/>
                <w:sz w:val="15"/>
              </w:rPr>
              <w:t>- " -</w:t>
            </w:r>
          </w:p>
          <w:bookmarkEnd w:id="544"/>
        </w:tc>
        <w:tc>
          <w:tcPr>
            <w:tcW w:w="2045" w:type="dxa"/>
            <w:tcBorders>
              <w:top w:val="outset" w:color="000000" w:sz="8"/>
              <w:left w:val="outset" w:color="000000" w:sz="8"/>
              <w:bottom w:val="outset" w:color="000000" w:sz="8"/>
              <w:right w:val="outset" w:color="000000" w:sz="8"/>
            </w:tcBorders>
            <w:vAlign w:val="center"/>
          </w:tcPr>
          <w:bookmarkStart w:name="541" w:id="545"/>
          <w:p>
            <w:pPr>
              <w:spacing w:after="0"/>
              <w:ind w:left="0"/>
              <w:jc w:val="center"/>
            </w:pPr>
            <w:r>
              <w:rPr>
                <w:rFonts w:ascii="Arial"/>
                <w:b w:val="false"/>
                <w:i w:val="false"/>
                <w:color w:val="000000"/>
                <w:sz w:val="15"/>
              </w:rPr>
              <w:t>50 мг</w:t>
            </w:r>
          </w:p>
          <w:bookmarkEnd w:id="545"/>
        </w:tc>
        <w:tc>
          <w:tcPr>
            <w:tcW w:w="1772" w:type="dxa"/>
            <w:tcBorders>
              <w:top w:val="outset" w:color="000000" w:sz="8"/>
              <w:left w:val="outset" w:color="000000" w:sz="8"/>
              <w:bottom w:val="outset" w:color="000000" w:sz="8"/>
              <w:right w:val="outset" w:color="000000" w:sz="8"/>
            </w:tcBorders>
            <w:vAlign w:val="center"/>
          </w:tcPr>
          <w:bookmarkStart w:name="542" w:id="546"/>
          <w:p>
            <w:pPr>
              <w:spacing w:after="0"/>
              <w:ind w:left="0"/>
              <w:jc w:val="center"/>
            </w:pPr>
            <w:r>
              <w:rPr>
                <w:rFonts w:ascii="Arial"/>
                <w:b w:val="false"/>
                <w:i w:val="false"/>
                <w:color w:val="000000"/>
                <w:sz w:val="15"/>
              </w:rPr>
              <w:t>52920</w:t>
            </w:r>
          </w:p>
          <w:bookmarkEnd w:id="546"/>
        </w:tc>
        <w:tc>
          <w:tcPr>
            <w:tcW w:w="2590" w:type="dxa"/>
            <w:tcBorders>
              <w:top w:val="outset" w:color="000000" w:sz="8"/>
              <w:left w:val="outset" w:color="000000" w:sz="8"/>
              <w:bottom w:val="outset" w:color="000000" w:sz="8"/>
              <w:right w:val="outset" w:color="000000" w:sz="8"/>
            </w:tcBorders>
            <w:vAlign w:val="center"/>
          </w:tcPr>
          <w:bookmarkStart w:name="543" w:id="547"/>
          <w:p>
            <w:pPr>
              <w:spacing w:after="0"/>
              <w:ind w:left="0"/>
              <w:jc w:val="center"/>
            </w:pPr>
            <w:r>
              <w:rPr>
                <w:rFonts w:ascii="Arial"/>
                <w:b w:val="false"/>
                <w:i w:val="false"/>
                <w:color w:val="000000"/>
                <w:sz w:val="15"/>
              </w:rPr>
              <w:t>4627</w:t>
            </w:r>
          </w:p>
          <w:bookmarkEnd w:id="54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44" w:id="548"/>
          <w:p>
            <w:pPr>
              <w:spacing w:after="0"/>
              <w:ind w:left="0"/>
              <w:jc w:val="left"/>
            </w:pPr>
            <w:r>
              <w:rPr>
                <w:rFonts w:ascii="Arial"/>
                <w:b w:val="false"/>
                <w:i w:val="false"/>
                <w:color w:val="000000"/>
                <w:sz w:val="15"/>
              </w:rPr>
              <w:t>Етопозид</w:t>
            </w:r>
          </w:p>
          <w:bookmarkEnd w:id="548"/>
        </w:tc>
        <w:tc>
          <w:tcPr>
            <w:tcW w:w="2727" w:type="dxa"/>
            <w:tcBorders>
              <w:top w:val="outset" w:color="000000" w:sz="8"/>
              <w:left w:val="outset" w:color="000000" w:sz="8"/>
              <w:bottom w:val="outset" w:color="000000" w:sz="8"/>
              <w:right w:val="outset" w:color="000000" w:sz="8"/>
            </w:tcBorders>
            <w:vAlign w:val="center"/>
          </w:tcPr>
          <w:bookmarkStart w:name="545" w:id="549"/>
          <w:p>
            <w:pPr>
              <w:spacing w:after="0"/>
              <w:ind w:left="0"/>
              <w:jc w:val="center"/>
            </w:pPr>
            <w:r>
              <w:rPr>
                <w:rFonts w:ascii="Arial"/>
                <w:b w:val="false"/>
                <w:i w:val="false"/>
                <w:color w:val="000000"/>
                <w:sz w:val="15"/>
              </w:rPr>
              <w:t>- " -</w:t>
            </w:r>
          </w:p>
          <w:bookmarkEnd w:id="549"/>
        </w:tc>
        <w:tc>
          <w:tcPr>
            <w:tcW w:w="2045" w:type="dxa"/>
            <w:tcBorders>
              <w:top w:val="outset" w:color="000000" w:sz="8"/>
              <w:left w:val="outset" w:color="000000" w:sz="8"/>
              <w:bottom w:val="outset" w:color="000000" w:sz="8"/>
              <w:right w:val="outset" w:color="000000" w:sz="8"/>
            </w:tcBorders>
            <w:vAlign w:val="center"/>
          </w:tcPr>
          <w:bookmarkStart w:name="546" w:id="550"/>
          <w:p>
            <w:pPr>
              <w:spacing w:after="0"/>
              <w:ind w:left="0"/>
              <w:jc w:val="center"/>
            </w:pPr>
            <w:r>
              <w:rPr>
                <w:rFonts w:ascii="Arial"/>
                <w:b w:val="false"/>
                <w:i w:val="false"/>
                <w:color w:val="000000"/>
                <w:sz w:val="15"/>
              </w:rPr>
              <w:t>200 мг</w:t>
            </w:r>
          </w:p>
          <w:bookmarkEnd w:id="550"/>
        </w:tc>
        <w:tc>
          <w:tcPr>
            <w:tcW w:w="1772" w:type="dxa"/>
            <w:tcBorders>
              <w:top w:val="outset" w:color="000000" w:sz="8"/>
              <w:left w:val="outset" w:color="000000" w:sz="8"/>
              <w:bottom w:val="outset" w:color="000000" w:sz="8"/>
              <w:right w:val="outset" w:color="000000" w:sz="8"/>
            </w:tcBorders>
            <w:vAlign w:val="center"/>
          </w:tcPr>
          <w:bookmarkStart w:name="547" w:id="551"/>
          <w:p>
            <w:pPr>
              <w:spacing w:after="0"/>
              <w:ind w:left="0"/>
              <w:jc w:val="center"/>
            </w:pPr>
            <w:r>
              <w:rPr>
                <w:rFonts w:ascii="Arial"/>
                <w:b w:val="false"/>
                <w:i w:val="false"/>
                <w:color w:val="000000"/>
                <w:sz w:val="15"/>
              </w:rPr>
              <w:t>13236</w:t>
            </w:r>
          </w:p>
          <w:bookmarkEnd w:id="551"/>
        </w:tc>
        <w:tc>
          <w:tcPr>
            <w:tcW w:w="2590" w:type="dxa"/>
            <w:tcBorders>
              <w:top w:val="outset" w:color="000000" w:sz="8"/>
              <w:left w:val="outset" w:color="000000" w:sz="8"/>
              <w:bottom w:val="outset" w:color="000000" w:sz="8"/>
              <w:right w:val="outset" w:color="000000" w:sz="8"/>
            </w:tcBorders>
            <w:vAlign w:val="center"/>
          </w:tcPr>
          <w:bookmarkStart w:name="548" w:id="552"/>
          <w:p>
            <w:pPr>
              <w:spacing w:after="0"/>
              <w:ind w:left="0"/>
              <w:jc w:val="center"/>
            </w:pPr>
            <w:r>
              <w:rPr>
                <w:rFonts w:ascii="Arial"/>
                <w:b w:val="false"/>
                <w:i w:val="false"/>
                <w:color w:val="000000"/>
                <w:sz w:val="15"/>
              </w:rPr>
              <w:t>3069</w:t>
            </w:r>
          </w:p>
          <w:bookmarkEnd w:id="55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49" w:id="553"/>
          <w:p>
            <w:pPr>
              <w:spacing w:after="0"/>
              <w:ind w:left="0"/>
              <w:jc w:val="left"/>
            </w:pPr>
            <w:r>
              <w:rPr>
                <w:rFonts w:ascii="Arial"/>
                <w:b w:val="false"/>
                <w:i w:val="false"/>
                <w:color w:val="000000"/>
                <w:sz w:val="15"/>
              </w:rPr>
              <w:t>Ідарубіцин</w:t>
            </w:r>
          </w:p>
          <w:bookmarkEnd w:id="553"/>
        </w:tc>
        <w:tc>
          <w:tcPr>
            <w:tcW w:w="2727" w:type="dxa"/>
            <w:tcBorders>
              <w:top w:val="outset" w:color="000000" w:sz="8"/>
              <w:left w:val="outset" w:color="000000" w:sz="8"/>
              <w:bottom w:val="outset" w:color="000000" w:sz="8"/>
              <w:right w:val="outset" w:color="000000" w:sz="8"/>
            </w:tcBorders>
            <w:vAlign w:val="center"/>
          </w:tcPr>
          <w:bookmarkStart w:name="550" w:id="554"/>
          <w:p>
            <w:pPr>
              <w:spacing w:after="0"/>
              <w:ind w:left="0"/>
              <w:jc w:val="center"/>
            </w:pPr>
            <w:r>
              <w:rPr>
                <w:rFonts w:ascii="Arial"/>
                <w:b w:val="false"/>
                <w:i w:val="false"/>
                <w:color w:val="000000"/>
                <w:sz w:val="15"/>
              </w:rPr>
              <w:t>- " -</w:t>
            </w:r>
          </w:p>
          <w:bookmarkEnd w:id="554"/>
        </w:tc>
        <w:tc>
          <w:tcPr>
            <w:tcW w:w="2045" w:type="dxa"/>
            <w:tcBorders>
              <w:top w:val="outset" w:color="000000" w:sz="8"/>
              <w:left w:val="outset" w:color="000000" w:sz="8"/>
              <w:bottom w:val="outset" w:color="000000" w:sz="8"/>
              <w:right w:val="outset" w:color="000000" w:sz="8"/>
            </w:tcBorders>
            <w:vAlign w:val="center"/>
          </w:tcPr>
          <w:bookmarkStart w:name="551" w:id="555"/>
          <w:p>
            <w:pPr>
              <w:spacing w:after="0"/>
              <w:ind w:left="0"/>
              <w:jc w:val="center"/>
            </w:pPr>
            <w:r>
              <w:rPr>
                <w:rFonts w:ascii="Arial"/>
                <w:b w:val="false"/>
                <w:i w:val="false"/>
                <w:color w:val="000000"/>
                <w:sz w:val="15"/>
              </w:rPr>
              <w:t>5 мг</w:t>
            </w:r>
          </w:p>
          <w:bookmarkEnd w:id="555"/>
        </w:tc>
        <w:tc>
          <w:tcPr>
            <w:tcW w:w="1772" w:type="dxa"/>
            <w:tcBorders>
              <w:top w:val="outset" w:color="000000" w:sz="8"/>
              <w:left w:val="outset" w:color="000000" w:sz="8"/>
              <w:bottom w:val="outset" w:color="000000" w:sz="8"/>
              <w:right w:val="outset" w:color="000000" w:sz="8"/>
            </w:tcBorders>
            <w:vAlign w:val="center"/>
          </w:tcPr>
          <w:bookmarkStart w:name="552" w:id="556"/>
          <w:p>
            <w:pPr>
              <w:spacing w:after="0"/>
              <w:ind w:left="0"/>
              <w:jc w:val="center"/>
            </w:pPr>
            <w:r>
              <w:rPr>
                <w:rFonts w:ascii="Arial"/>
                <w:b w:val="false"/>
                <w:i w:val="false"/>
                <w:color w:val="000000"/>
                <w:sz w:val="15"/>
              </w:rPr>
              <w:t>3991</w:t>
            </w:r>
          </w:p>
          <w:bookmarkEnd w:id="556"/>
        </w:tc>
        <w:tc>
          <w:tcPr>
            <w:tcW w:w="2590" w:type="dxa"/>
            <w:tcBorders>
              <w:top w:val="outset" w:color="000000" w:sz="8"/>
              <w:left w:val="outset" w:color="000000" w:sz="8"/>
              <w:bottom w:val="outset" w:color="000000" w:sz="8"/>
              <w:right w:val="outset" w:color="000000" w:sz="8"/>
            </w:tcBorders>
            <w:vAlign w:val="center"/>
          </w:tcPr>
          <w:bookmarkStart w:name="553" w:id="557"/>
          <w:p>
            <w:pPr>
              <w:spacing w:after="0"/>
              <w:ind w:left="0"/>
              <w:jc w:val="center"/>
            </w:pPr>
            <w:r>
              <w:rPr>
                <w:rFonts w:ascii="Arial"/>
                <w:b w:val="false"/>
                <w:i w:val="false"/>
                <w:color w:val="000000"/>
                <w:sz w:val="15"/>
              </w:rPr>
              <w:t>640</w:t>
            </w:r>
          </w:p>
          <w:bookmarkEnd w:id="55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54" w:id="558"/>
          <w:p>
            <w:pPr>
              <w:spacing w:after="0"/>
              <w:ind w:left="0"/>
              <w:jc w:val="left"/>
            </w:pPr>
            <w:r>
              <w:rPr>
                <w:rFonts w:ascii="Arial"/>
                <w:b w:val="false"/>
                <w:i w:val="false"/>
                <w:color w:val="000000"/>
                <w:sz w:val="15"/>
              </w:rPr>
              <w:t>Кальцію фолінат</w:t>
            </w:r>
          </w:p>
          <w:bookmarkEnd w:id="558"/>
        </w:tc>
        <w:tc>
          <w:tcPr>
            <w:tcW w:w="2727" w:type="dxa"/>
            <w:tcBorders>
              <w:top w:val="outset" w:color="000000" w:sz="8"/>
              <w:left w:val="outset" w:color="000000" w:sz="8"/>
              <w:bottom w:val="outset" w:color="000000" w:sz="8"/>
              <w:right w:val="outset" w:color="000000" w:sz="8"/>
            </w:tcBorders>
            <w:vAlign w:val="center"/>
          </w:tcPr>
          <w:bookmarkStart w:name="555" w:id="559"/>
          <w:p>
            <w:pPr>
              <w:spacing w:after="0"/>
              <w:ind w:left="0"/>
              <w:jc w:val="center"/>
            </w:pPr>
            <w:r>
              <w:rPr>
                <w:rFonts w:ascii="Arial"/>
                <w:b w:val="false"/>
                <w:i w:val="false"/>
                <w:color w:val="000000"/>
                <w:sz w:val="15"/>
              </w:rPr>
              <w:t>- " -</w:t>
            </w:r>
          </w:p>
          <w:bookmarkEnd w:id="559"/>
        </w:tc>
        <w:tc>
          <w:tcPr>
            <w:tcW w:w="2045" w:type="dxa"/>
            <w:tcBorders>
              <w:top w:val="outset" w:color="000000" w:sz="8"/>
              <w:left w:val="outset" w:color="000000" w:sz="8"/>
              <w:bottom w:val="outset" w:color="000000" w:sz="8"/>
              <w:right w:val="outset" w:color="000000" w:sz="8"/>
            </w:tcBorders>
            <w:vAlign w:val="center"/>
          </w:tcPr>
          <w:bookmarkStart w:name="556" w:id="560"/>
          <w:p>
            <w:pPr>
              <w:spacing w:after="0"/>
              <w:ind w:left="0"/>
              <w:jc w:val="center"/>
            </w:pPr>
            <w:r>
              <w:rPr>
                <w:rFonts w:ascii="Arial"/>
                <w:b w:val="false"/>
                <w:i w:val="false"/>
                <w:color w:val="000000"/>
                <w:sz w:val="15"/>
              </w:rPr>
              <w:t>30 мг</w:t>
            </w:r>
          </w:p>
          <w:bookmarkEnd w:id="560"/>
        </w:tc>
        <w:tc>
          <w:tcPr>
            <w:tcW w:w="1772" w:type="dxa"/>
            <w:tcBorders>
              <w:top w:val="outset" w:color="000000" w:sz="8"/>
              <w:left w:val="outset" w:color="000000" w:sz="8"/>
              <w:bottom w:val="outset" w:color="000000" w:sz="8"/>
              <w:right w:val="outset" w:color="000000" w:sz="8"/>
            </w:tcBorders>
            <w:vAlign w:val="center"/>
          </w:tcPr>
          <w:bookmarkStart w:name="557" w:id="561"/>
          <w:p>
            <w:pPr>
              <w:spacing w:after="0"/>
              <w:ind w:left="0"/>
              <w:jc w:val="center"/>
            </w:pPr>
            <w:r>
              <w:rPr>
                <w:rFonts w:ascii="Arial"/>
                <w:b w:val="false"/>
                <w:i w:val="false"/>
                <w:color w:val="000000"/>
                <w:sz w:val="15"/>
              </w:rPr>
              <w:t>2375</w:t>
            </w:r>
          </w:p>
          <w:bookmarkEnd w:id="561"/>
        </w:tc>
        <w:tc>
          <w:tcPr>
            <w:tcW w:w="2590" w:type="dxa"/>
            <w:tcBorders>
              <w:top w:val="outset" w:color="000000" w:sz="8"/>
              <w:left w:val="outset" w:color="000000" w:sz="8"/>
              <w:bottom w:val="outset" w:color="000000" w:sz="8"/>
              <w:right w:val="outset" w:color="000000" w:sz="8"/>
            </w:tcBorders>
            <w:vAlign w:val="center"/>
          </w:tcPr>
          <w:bookmarkStart w:name="558" w:id="562"/>
          <w:p>
            <w:pPr>
              <w:spacing w:after="0"/>
              <w:ind w:left="0"/>
              <w:jc w:val="center"/>
            </w:pPr>
            <w:r>
              <w:rPr>
                <w:rFonts w:ascii="Arial"/>
                <w:b w:val="false"/>
                <w:i w:val="false"/>
                <w:color w:val="000000"/>
                <w:sz w:val="15"/>
              </w:rPr>
              <w:t>628</w:t>
            </w:r>
          </w:p>
          <w:bookmarkEnd w:id="56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59" w:id="563"/>
          <w:p>
            <w:pPr>
              <w:spacing w:after="0"/>
              <w:ind w:left="0"/>
              <w:jc w:val="left"/>
            </w:pPr>
            <w:r>
              <w:rPr>
                <w:rFonts w:ascii="Arial"/>
                <w:b w:val="false"/>
                <w:i w:val="false"/>
                <w:color w:val="000000"/>
                <w:sz w:val="15"/>
              </w:rPr>
              <w:t>Кислота золедронова</w:t>
            </w:r>
          </w:p>
          <w:bookmarkEnd w:id="563"/>
        </w:tc>
        <w:tc>
          <w:tcPr>
            <w:tcW w:w="2727" w:type="dxa"/>
            <w:tcBorders>
              <w:top w:val="outset" w:color="000000" w:sz="8"/>
              <w:left w:val="outset" w:color="000000" w:sz="8"/>
              <w:bottom w:val="outset" w:color="000000" w:sz="8"/>
              <w:right w:val="outset" w:color="000000" w:sz="8"/>
            </w:tcBorders>
            <w:vAlign w:val="center"/>
          </w:tcPr>
          <w:bookmarkStart w:name="560" w:id="564"/>
          <w:p>
            <w:pPr>
              <w:spacing w:after="0"/>
              <w:ind w:left="0"/>
              <w:jc w:val="center"/>
            </w:pPr>
            <w:r>
              <w:rPr>
                <w:rFonts w:ascii="Arial"/>
                <w:b w:val="false"/>
                <w:i w:val="false"/>
                <w:color w:val="000000"/>
                <w:sz w:val="15"/>
              </w:rPr>
              <w:t>- " -</w:t>
            </w:r>
          </w:p>
          <w:bookmarkEnd w:id="564"/>
        </w:tc>
        <w:tc>
          <w:tcPr>
            <w:tcW w:w="2045" w:type="dxa"/>
            <w:tcBorders>
              <w:top w:val="outset" w:color="000000" w:sz="8"/>
              <w:left w:val="outset" w:color="000000" w:sz="8"/>
              <w:bottom w:val="outset" w:color="000000" w:sz="8"/>
              <w:right w:val="outset" w:color="000000" w:sz="8"/>
            </w:tcBorders>
            <w:vAlign w:val="center"/>
          </w:tcPr>
          <w:bookmarkStart w:name="561" w:id="565"/>
          <w:p>
            <w:pPr>
              <w:spacing w:after="0"/>
              <w:ind w:left="0"/>
              <w:jc w:val="center"/>
            </w:pPr>
            <w:r>
              <w:rPr>
                <w:rFonts w:ascii="Arial"/>
                <w:b w:val="false"/>
                <w:i w:val="false"/>
                <w:color w:val="000000"/>
                <w:sz w:val="15"/>
              </w:rPr>
              <w:t>4 мг</w:t>
            </w:r>
          </w:p>
          <w:bookmarkEnd w:id="565"/>
        </w:tc>
        <w:tc>
          <w:tcPr>
            <w:tcW w:w="1772" w:type="dxa"/>
            <w:tcBorders>
              <w:top w:val="outset" w:color="000000" w:sz="8"/>
              <w:left w:val="outset" w:color="000000" w:sz="8"/>
              <w:bottom w:val="outset" w:color="000000" w:sz="8"/>
              <w:right w:val="outset" w:color="000000" w:sz="8"/>
            </w:tcBorders>
            <w:vAlign w:val="center"/>
          </w:tcPr>
          <w:bookmarkStart w:name="562" w:id="566"/>
          <w:p>
            <w:pPr>
              <w:spacing w:after="0"/>
              <w:ind w:left="0"/>
              <w:jc w:val="center"/>
            </w:pPr>
            <w:r>
              <w:rPr>
                <w:rFonts w:ascii="Arial"/>
                <w:b w:val="false"/>
                <w:i w:val="false"/>
                <w:color w:val="000000"/>
                <w:sz w:val="15"/>
              </w:rPr>
              <w:t>7445</w:t>
            </w:r>
          </w:p>
          <w:bookmarkEnd w:id="566"/>
        </w:tc>
        <w:tc>
          <w:tcPr>
            <w:tcW w:w="2590" w:type="dxa"/>
            <w:tcBorders>
              <w:top w:val="outset" w:color="000000" w:sz="8"/>
              <w:left w:val="outset" w:color="000000" w:sz="8"/>
              <w:bottom w:val="outset" w:color="000000" w:sz="8"/>
              <w:right w:val="outset" w:color="000000" w:sz="8"/>
            </w:tcBorders>
            <w:vAlign w:val="center"/>
          </w:tcPr>
          <w:bookmarkStart w:name="563" w:id="567"/>
          <w:p>
            <w:pPr>
              <w:spacing w:after="0"/>
              <w:ind w:left="0"/>
              <w:jc w:val="center"/>
            </w:pPr>
            <w:r>
              <w:rPr>
                <w:rFonts w:ascii="Arial"/>
                <w:b w:val="false"/>
                <w:i w:val="false"/>
                <w:color w:val="000000"/>
                <w:sz w:val="15"/>
              </w:rPr>
              <w:t>1412</w:t>
            </w:r>
          </w:p>
          <w:bookmarkEnd w:id="56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64" w:id="568"/>
          <w:p>
            <w:pPr>
              <w:spacing w:after="0"/>
              <w:ind w:left="0"/>
              <w:jc w:val="left"/>
            </w:pPr>
            <w:r>
              <w:rPr>
                <w:rFonts w:ascii="Arial"/>
                <w:b w:val="false"/>
                <w:i w:val="false"/>
                <w:color w:val="000000"/>
                <w:sz w:val="15"/>
              </w:rPr>
              <w:t>Ленограстим</w:t>
            </w:r>
          </w:p>
          <w:bookmarkEnd w:id="568"/>
        </w:tc>
        <w:tc>
          <w:tcPr>
            <w:tcW w:w="2727" w:type="dxa"/>
            <w:tcBorders>
              <w:top w:val="outset" w:color="000000" w:sz="8"/>
              <w:left w:val="outset" w:color="000000" w:sz="8"/>
              <w:bottom w:val="outset" w:color="000000" w:sz="8"/>
              <w:right w:val="outset" w:color="000000" w:sz="8"/>
            </w:tcBorders>
            <w:vAlign w:val="center"/>
          </w:tcPr>
          <w:bookmarkStart w:name="565" w:id="569"/>
          <w:p>
            <w:pPr>
              <w:spacing w:after="0"/>
              <w:ind w:left="0"/>
              <w:jc w:val="center"/>
            </w:pPr>
            <w:r>
              <w:rPr>
                <w:rFonts w:ascii="Arial"/>
                <w:b w:val="false"/>
                <w:i w:val="false"/>
                <w:color w:val="000000"/>
                <w:sz w:val="15"/>
              </w:rPr>
              <w:t>- " -</w:t>
            </w:r>
          </w:p>
          <w:bookmarkEnd w:id="569"/>
        </w:tc>
        <w:tc>
          <w:tcPr>
            <w:tcW w:w="2045" w:type="dxa"/>
            <w:tcBorders>
              <w:top w:val="outset" w:color="000000" w:sz="8"/>
              <w:left w:val="outset" w:color="000000" w:sz="8"/>
              <w:bottom w:val="outset" w:color="000000" w:sz="8"/>
              <w:right w:val="outset" w:color="000000" w:sz="8"/>
            </w:tcBorders>
            <w:vAlign w:val="center"/>
          </w:tcPr>
          <w:bookmarkStart w:name="566" w:id="570"/>
          <w:p>
            <w:pPr>
              <w:spacing w:after="0"/>
              <w:ind w:left="0"/>
              <w:jc w:val="center"/>
            </w:pPr>
            <w:r>
              <w:rPr>
                <w:rFonts w:ascii="Arial"/>
                <w:b w:val="false"/>
                <w:i w:val="false"/>
                <w:color w:val="000000"/>
                <w:sz w:val="15"/>
              </w:rPr>
              <w:t>33,6 млн. МО</w:t>
            </w:r>
          </w:p>
          <w:bookmarkEnd w:id="570"/>
        </w:tc>
        <w:tc>
          <w:tcPr>
            <w:tcW w:w="1772" w:type="dxa"/>
            <w:tcBorders>
              <w:top w:val="outset" w:color="000000" w:sz="8"/>
              <w:left w:val="outset" w:color="000000" w:sz="8"/>
              <w:bottom w:val="outset" w:color="000000" w:sz="8"/>
              <w:right w:val="outset" w:color="000000" w:sz="8"/>
            </w:tcBorders>
            <w:vAlign w:val="center"/>
          </w:tcPr>
          <w:bookmarkStart w:name="567" w:id="571"/>
          <w:p>
            <w:pPr>
              <w:spacing w:after="0"/>
              <w:ind w:left="0"/>
              <w:jc w:val="center"/>
            </w:pPr>
            <w:r>
              <w:rPr>
                <w:rFonts w:ascii="Arial"/>
                <w:b w:val="false"/>
                <w:i w:val="false"/>
                <w:color w:val="000000"/>
                <w:sz w:val="15"/>
              </w:rPr>
              <w:t>5346</w:t>
            </w:r>
          </w:p>
          <w:bookmarkEnd w:id="571"/>
        </w:tc>
        <w:tc>
          <w:tcPr>
            <w:tcW w:w="2590" w:type="dxa"/>
            <w:tcBorders>
              <w:top w:val="outset" w:color="000000" w:sz="8"/>
              <w:left w:val="outset" w:color="000000" w:sz="8"/>
              <w:bottom w:val="outset" w:color="000000" w:sz="8"/>
              <w:right w:val="outset" w:color="000000" w:sz="8"/>
            </w:tcBorders>
            <w:vAlign w:val="center"/>
          </w:tcPr>
          <w:bookmarkStart w:name="568" w:id="572"/>
          <w:p>
            <w:pPr>
              <w:spacing w:after="0"/>
              <w:ind w:left="0"/>
              <w:jc w:val="center"/>
            </w:pPr>
            <w:r>
              <w:rPr>
                <w:rFonts w:ascii="Arial"/>
                <w:b w:val="false"/>
                <w:i w:val="false"/>
                <w:color w:val="000000"/>
                <w:sz w:val="15"/>
              </w:rPr>
              <w:t>512</w:t>
            </w:r>
          </w:p>
          <w:bookmarkEnd w:id="57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69" w:id="573"/>
          <w:p>
            <w:pPr>
              <w:spacing w:after="0"/>
              <w:ind w:left="0"/>
              <w:jc w:val="left"/>
            </w:pPr>
            <w:r>
              <w:rPr>
                <w:rFonts w:ascii="Arial"/>
                <w:b w:val="false"/>
                <w:i w:val="false"/>
                <w:color w:val="000000"/>
                <w:sz w:val="15"/>
              </w:rPr>
              <w:t>Ломустин</w:t>
            </w:r>
          </w:p>
          <w:bookmarkEnd w:id="573"/>
        </w:tc>
        <w:tc>
          <w:tcPr>
            <w:tcW w:w="2727" w:type="dxa"/>
            <w:tcBorders>
              <w:top w:val="outset" w:color="000000" w:sz="8"/>
              <w:left w:val="outset" w:color="000000" w:sz="8"/>
              <w:bottom w:val="outset" w:color="000000" w:sz="8"/>
              <w:right w:val="outset" w:color="000000" w:sz="8"/>
            </w:tcBorders>
            <w:vAlign w:val="center"/>
          </w:tcPr>
          <w:bookmarkStart w:name="570" w:id="574"/>
          <w:p>
            <w:pPr>
              <w:spacing w:after="0"/>
              <w:ind w:left="0"/>
              <w:jc w:val="left"/>
            </w:pPr>
            <w:r>
              <w:rPr>
                <w:rFonts w:ascii="Arial"/>
                <w:b w:val="false"/>
                <w:i w:val="false"/>
                <w:color w:val="000000"/>
                <w:sz w:val="15"/>
              </w:rPr>
              <w:t>таблетки, капсули, драже</w:t>
            </w:r>
          </w:p>
          <w:bookmarkEnd w:id="574"/>
        </w:tc>
        <w:tc>
          <w:tcPr>
            <w:tcW w:w="2045" w:type="dxa"/>
            <w:tcBorders>
              <w:top w:val="outset" w:color="000000" w:sz="8"/>
              <w:left w:val="outset" w:color="000000" w:sz="8"/>
              <w:bottom w:val="outset" w:color="000000" w:sz="8"/>
              <w:right w:val="outset" w:color="000000" w:sz="8"/>
            </w:tcBorders>
            <w:vAlign w:val="center"/>
          </w:tcPr>
          <w:bookmarkStart w:name="571" w:id="575"/>
          <w:p>
            <w:pPr>
              <w:spacing w:after="0"/>
              <w:ind w:left="0"/>
              <w:jc w:val="center"/>
            </w:pPr>
            <w:r>
              <w:rPr>
                <w:rFonts w:ascii="Arial"/>
                <w:b w:val="false"/>
                <w:i w:val="false"/>
                <w:color w:val="000000"/>
                <w:sz w:val="15"/>
              </w:rPr>
              <w:t>40 мг</w:t>
            </w:r>
          </w:p>
          <w:bookmarkEnd w:id="575"/>
        </w:tc>
        <w:tc>
          <w:tcPr>
            <w:tcW w:w="1772" w:type="dxa"/>
            <w:tcBorders>
              <w:top w:val="outset" w:color="000000" w:sz="8"/>
              <w:left w:val="outset" w:color="000000" w:sz="8"/>
              <w:bottom w:val="outset" w:color="000000" w:sz="8"/>
              <w:right w:val="outset" w:color="000000" w:sz="8"/>
            </w:tcBorders>
            <w:vAlign w:val="center"/>
          </w:tcPr>
          <w:bookmarkStart w:name="572" w:id="576"/>
          <w:p>
            <w:pPr>
              <w:spacing w:after="0"/>
              <w:ind w:left="0"/>
              <w:jc w:val="center"/>
            </w:pPr>
            <w:r>
              <w:rPr>
                <w:rFonts w:ascii="Arial"/>
                <w:b w:val="false"/>
                <w:i w:val="false"/>
                <w:color w:val="000000"/>
                <w:sz w:val="15"/>
              </w:rPr>
              <w:t>5880</w:t>
            </w:r>
          </w:p>
          <w:bookmarkEnd w:id="576"/>
        </w:tc>
        <w:tc>
          <w:tcPr>
            <w:tcW w:w="2590" w:type="dxa"/>
            <w:tcBorders>
              <w:top w:val="outset" w:color="000000" w:sz="8"/>
              <w:left w:val="outset" w:color="000000" w:sz="8"/>
              <w:bottom w:val="outset" w:color="000000" w:sz="8"/>
              <w:right w:val="outset" w:color="000000" w:sz="8"/>
            </w:tcBorders>
            <w:vAlign w:val="center"/>
          </w:tcPr>
          <w:bookmarkStart w:name="573" w:id="577"/>
          <w:p>
            <w:pPr>
              <w:spacing w:after="0"/>
              <w:ind w:left="0"/>
              <w:jc w:val="center"/>
            </w:pPr>
            <w:r>
              <w:rPr>
                <w:rFonts w:ascii="Arial"/>
                <w:b w:val="false"/>
                <w:i w:val="false"/>
                <w:color w:val="000000"/>
                <w:sz w:val="15"/>
              </w:rPr>
              <w:t>1085</w:t>
            </w:r>
          </w:p>
          <w:bookmarkEnd w:id="57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74" w:id="578"/>
          <w:p>
            <w:pPr>
              <w:spacing w:after="0"/>
              <w:ind w:left="0"/>
              <w:jc w:val="left"/>
            </w:pPr>
            <w:r>
              <w:rPr>
                <w:rFonts w:ascii="Arial"/>
                <w:b w:val="false"/>
                <w:i w:val="false"/>
                <w:color w:val="000000"/>
                <w:sz w:val="15"/>
              </w:rPr>
              <w:t>Месна</w:t>
            </w:r>
          </w:p>
          <w:bookmarkEnd w:id="578"/>
        </w:tc>
        <w:tc>
          <w:tcPr>
            <w:tcW w:w="2727" w:type="dxa"/>
            <w:tcBorders>
              <w:top w:val="outset" w:color="000000" w:sz="8"/>
              <w:left w:val="outset" w:color="000000" w:sz="8"/>
              <w:bottom w:val="outset" w:color="000000" w:sz="8"/>
              <w:right w:val="outset" w:color="000000" w:sz="8"/>
            </w:tcBorders>
            <w:vAlign w:val="center"/>
          </w:tcPr>
          <w:bookmarkStart w:name="575" w:id="579"/>
          <w:p>
            <w:pPr>
              <w:spacing w:after="0"/>
              <w:ind w:left="0"/>
              <w:jc w:val="left"/>
            </w:pPr>
            <w:r>
              <w:rPr>
                <w:rFonts w:ascii="Arial"/>
                <w:b w:val="false"/>
                <w:i w:val="false"/>
                <w:color w:val="000000"/>
                <w:sz w:val="15"/>
              </w:rPr>
              <w:t>ампули, флакони, шприци</w:t>
            </w:r>
          </w:p>
          <w:bookmarkEnd w:id="579"/>
        </w:tc>
        <w:tc>
          <w:tcPr>
            <w:tcW w:w="2045" w:type="dxa"/>
            <w:tcBorders>
              <w:top w:val="outset" w:color="000000" w:sz="8"/>
              <w:left w:val="outset" w:color="000000" w:sz="8"/>
              <w:bottom w:val="outset" w:color="000000" w:sz="8"/>
              <w:right w:val="outset" w:color="000000" w:sz="8"/>
            </w:tcBorders>
            <w:vAlign w:val="center"/>
          </w:tcPr>
          <w:bookmarkStart w:name="576" w:id="580"/>
          <w:p>
            <w:pPr>
              <w:spacing w:after="0"/>
              <w:ind w:left="0"/>
              <w:jc w:val="center"/>
            </w:pPr>
            <w:r>
              <w:rPr>
                <w:rFonts w:ascii="Arial"/>
                <w:b w:val="false"/>
                <w:i w:val="false"/>
                <w:color w:val="000000"/>
                <w:sz w:val="15"/>
              </w:rPr>
              <w:t>400 мг</w:t>
            </w:r>
          </w:p>
          <w:bookmarkEnd w:id="580"/>
        </w:tc>
        <w:tc>
          <w:tcPr>
            <w:tcW w:w="1772" w:type="dxa"/>
            <w:tcBorders>
              <w:top w:val="outset" w:color="000000" w:sz="8"/>
              <w:left w:val="outset" w:color="000000" w:sz="8"/>
              <w:bottom w:val="outset" w:color="000000" w:sz="8"/>
              <w:right w:val="outset" w:color="000000" w:sz="8"/>
            </w:tcBorders>
            <w:vAlign w:val="center"/>
          </w:tcPr>
          <w:bookmarkStart w:name="577" w:id="581"/>
          <w:p>
            <w:pPr>
              <w:spacing w:after="0"/>
              <w:ind w:left="0"/>
              <w:jc w:val="center"/>
            </w:pPr>
            <w:r>
              <w:rPr>
                <w:rFonts w:ascii="Arial"/>
                <w:b w:val="false"/>
                <w:i w:val="false"/>
                <w:color w:val="000000"/>
                <w:sz w:val="15"/>
              </w:rPr>
              <w:t>6080</w:t>
            </w:r>
          </w:p>
          <w:bookmarkEnd w:id="581"/>
        </w:tc>
        <w:tc>
          <w:tcPr>
            <w:tcW w:w="2590" w:type="dxa"/>
            <w:tcBorders>
              <w:top w:val="outset" w:color="000000" w:sz="8"/>
              <w:left w:val="outset" w:color="000000" w:sz="8"/>
              <w:bottom w:val="outset" w:color="000000" w:sz="8"/>
              <w:right w:val="outset" w:color="000000" w:sz="8"/>
            </w:tcBorders>
            <w:vAlign w:val="center"/>
          </w:tcPr>
          <w:bookmarkStart w:name="578" w:id="582"/>
          <w:p>
            <w:pPr>
              <w:spacing w:after="0"/>
              <w:ind w:left="0"/>
              <w:jc w:val="center"/>
            </w:pPr>
            <w:r>
              <w:rPr>
                <w:rFonts w:ascii="Arial"/>
                <w:b w:val="false"/>
                <w:i w:val="false"/>
                <w:color w:val="000000"/>
                <w:sz w:val="15"/>
              </w:rPr>
              <w:t>605</w:t>
            </w:r>
          </w:p>
          <w:bookmarkEnd w:id="58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79" w:id="583"/>
          <w:p>
            <w:pPr>
              <w:spacing w:after="0"/>
              <w:ind w:left="0"/>
              <w:jc w:val="left"/>
            </w:pPr>
            <w:r>
              <w:rPr>
                <w:rFonts w:ascii="Arial"/>
                <w:b w:val="false"/>
                <w:i w:val="false"/>
                <w:color w:val="000000"/>
                <w:sz w:val="15"/>
              </w:rPr>
              <w:t>Метотрексат</w:t>
            </w:r>
          </w:p>
          <w:bookmarkEnd w:id="583"/>
        </w:tc>
        <w:tc>
          <w:tcPr>
            <w:tcW w:w="2727" w:type="dxa"/>
            <w:tcBorders>
              <w:top w:val="outset" w:color="000000" w:sz="8"/>
              <w:left w:val="outset" w:color="000000" w:sz="8"/>
              <w:bottom w:val="outset" w:color="000000" w:sz="8"/>
              <w:right w:val="outset" w:color="000000" w:sz="8"/>
            </w:tcBorders>
            <w:vAlign w:val="center"/>
          </w:tcPr>
          <w:bookmarkStart w:name="580" w:id="584"/>
          <w:p>
            <w:pPr>
              <w:spacing w:after="0"/>
              <w:ind w:left="0"/>
              <w:jc w:val="center"/>
            </w:pPr>
            <w:r>
              <w:rPr>
                <w:rFonts w:ascii="Arial"/>
                <w:b w:val="false"/>
                <w:i w:val="false"/>
                <w:color w:val="000000"/>
                <w:sz w:val="15"/>
              </w:rPr>
              <w:t>- " -</w:t>
            </w:r>
          </w:p>
          <w:bookmarkEnd w:id="584"/>
        </w:tc>
        <w:tc>
          <w:tcPr>
            <w:tcW w:w="2045" w:type="dxa"/>
            <w:tcBorders>
              <w:top w:val="outset" w:color="000000" w:sz="8"/>
              <w:left w:val="outset" w:color="000000" w:sz="8"/>
              <w:bottom w:val="outset" w:color="000000" w:sz="8"/>
              <w:right w:val="outset" w:color="000000" w:sz="8"/>
            </w:tcBorders>
            <w:vAlign w:val="center"/>
          </w:tcPr>
          <w:bookmarkStart w:name="581" w:id="585"/>
          <w:p>
            <w:pPr>
              <w:spacing w:after="0"/>
              <w:ind w:left="0"/>
              <w:jc w:val="center"/>
            </w:pPr>
            <w:r>
              <w:rPr>
                <w:rFonts w:ascii="Arial"/>
                <w:b w:val="false"/>
                <w:i w:val="false"/>
                <w:color w:val="000000"/>
                <w:sz w:val="15"/>
              </w:rPr>
              <w:t>50 мг</w:t>
            </w:r>
          </w:p>
          <w:bookmarkEnd w:id="585"/>
        </w:tc>
        <w:tc>
          <w:tcPr>
            <w:tcW w:w="1772" w:type="dxa"/>
            <w:tcBorders>
              <w:top w:val="outset" w:color="000000" w:sz="8"/>
              <w:left w:val="outset" w:color="000000" w:sz="8"/>
              <w:bottom w:val="outset" w:color="000000" w:sz="8"/>
              <w:right w:val="outset" w:color="000000" w:sz="8"/>
            </w:tcBorders>
            <w:vAlign w:val="center"/>
          </w:tcPr>
          <w:bookmarkStart w:name="582" w:id="586"/>
          <w:p>
            <w:pPr>
              <w:spacing w:after="0"/>
              <w:ind w:left="0"/>
              <w:jc w:val="center"/>
            </w:pPr>
            <w:r>
              <w:rPr>
                <w:rFonts w:ascii="Arial"/>
                <w:b w:val="false"/>
                <w:i w:val="false"/>
                <w:color w:val="000000"/>
                <w:sz w:val="15"/>
              </w:rPr>
              <w:t>2765</w:t>
            </w:r>
          </w:p>
          <w:bookmarkEnd w:id="586"/>
        </w:tc>
        <w:tc>
          <w:tcPr>
            <w:tcW w:w="2590" w:type="dxa"/>
            <w:tcBorders>
              <w:top w:val="outset" w:color="000000" w:sz="8"/>
              <w:left w:val="outset" w:color="000000" w:sz="8"/>
              <w:bottom w:val="outset" w:color="000000" w:sz="8"/>
              <w:right w:val="outset" w:color="000000" w:sz="8"/>
            </w:tcBorders>
            <w:vAlign w:val="center"/>
          </w:tcPr>
          <w:bookmarkStart w:name="583" w:id="587"/>
          <w:p>
            <w:pPr>
              <w:spacing w:after="0"/>
              <w:ind w:left="0"/>
              <w:jc w:val="center"/>
            </w:pPr>
            <w:r>
              <w:rPr>
                <w:rFonts w:ascii="Arial"/>
                <w:b w:val="false"/>
                <w:i w:val="false"/>
                <w:color w:val="000000"/>
                <w:sz w:val="15"/>
              </w:rPr>
              <w:t>527</w:t>
            </w:r>
          </w:p>
          <w:bookmarkEnd w:id="58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84" w:id="588"/>
          <w:p>
            <w:pPr>
              <w:spacing w:after="0"/>
              <w:ind w:left="0"/>
              <w:jc w:val="left"/>
            </w:pPr>
            <w:r>
              <w:rPr>
                <w:rFonts w:ascii="Arial"/>
                <w:b w:val="false"/>
                <w:i w:val="false"/>
                <w:color w:val="000000"/>
                <w:sz w:val="15"/>
              </w:rPr>
              <w:t>Метотрексат</w:t>
            </w:r>
          </w:p>
          <w:bookmarkEnd w:id="588"/>
        </w:tc>
        <w:tc>
          <w:tcPr>
            <w:tcW w:w="2727" w:type="dxa"/>
            <w:tcBorders>
              <w:top w:val="outset" w:color="000000" w:sz="8"/>
              <w:left w:val="outset" w:color="000000" w:sz="8"/>
              <w:bottom w:val="outset" w:color="000000" w:sz="8"/>
              <w:right w:val="outset" w:color="000000" w:sz="8"/>
            </w:tcBorders>
            <w:vAlign w:val="center"/>
          </w:tcPr>
          <w:bookmarkStart w:name="585" w:id="589"/>
          <w:p>
            <w:pPr>
              <w:spacing w:after="0"/>
              <w:ind w:left="0"/>
              <w:jc w:val="center"/>
            </w:pPr>
            <w:r>
              <w:rPr>
                <w:rFonts w:ascii="Arial"/>
                <w:b w:val="false"/>
                <w:i w:val="false"/>
                <w:color w:val="000000"/>
                <w:sz w:val="15"/>
              </w:rPr>
              <w:t>- " -</w:t>
            </w:r>
          </w:p>
          <w:bookmarkEnd w:id="589"/>
        </w:tc>
        <w:tc>
          <w:tcPr>
            <w:tcW w:w="2045" w:type="dxa"/>
            <w:tcBorders>
              <w:top w:val="outset" w:color="000000" w:sz="8"/>
              <w:left w:val="outset" w:color="000000" w:sz="8"/>
              <w:bottom w:val="outset" w:color="000000" w:sz="8"/>
              <w:right w:val="outset" w:color="000000" w:sz="8"/>
            </w:tcBorders>
            <w:vAlign w:val="center"/>
          </w:tcPr>
          <w:bookmarkStart w:name="586" w:id="590"/>
          <w:p>
            <w:pPr>
              <w:spacing w:after="0"/>
              <w:ind w:left="0"/>
              <w:jc w:val="center"/>
            </w:pPr>
            <w:r>
              <w:rPr>
                <w:rFonts w:ascii="Arial"/>
                <w:b w:val="false"/>
                <w:i w:val="false"/>
                <w:color w:val="000000"/>
                <w:sz w:val="15"/>
              </w:rPr>
              <w:t>1000 мг</w:t>
            </w:r>
          </w:p>
          <w:bookmarkEnd w:id="590"/>
        </w:tc>
        <w:tc>
          <w:tcPr>
            <w:tcW w:w="1772" w:type="dxa"/>
            <w:tcBorders>
              <w:top w:val="outset" w:color="000000" w:sz="8"/>
              <w:left w:val="outset" w:color="000000" w:sz="8"/>
              <w:bottom w:val="outset" w:color="000000" w:sz="8"/>
              <w:right w:val="outset" w:color="000000" w:sz="8"/>
            </w:tcBorders>
            <w:vAlign w:val="center"/>
          </w:tcPr>
          <w:bookmarkStart w:name="587" w:id="591"/>
          <w:p>
            <w:pPr>
              <w:spacing w:after="0"/>
              <w:ind w:left="0"/>
              <w:jc w:val="center"/>
            </w:pPr>
            <w:r>
              <w:rPr>
                <w:rFonts w:ascii="Arial"/>
                <w:b w:val="false"/>
                <w:i w:val="false"/>
                <w:color w:val="000000"/>
                <w:sz w:val="15"/>
              </w:rPr>
              <w:t>1062</w:t>
            </w:r>
          </w:p>
          <w:bookmarkEnd w:id="591"/>
        </w:tc>
        <w:tc>
          <w:tcPr>
            <w:tcW w:w="2590" w:type="dxa"/>
            <w:tcBorders>
              <w:top w:val="outset" w:color="000000" w:sz="8"/>
              <w:left w:val="outset" w:color="000000" w:sz="8"/>
              <w:bottom w:val="outset" w:color="000000" w:sz="8"/>
              <w:right w:val="outset" w:color="000000" w:sz="8"/>
            </w:tcBorders>
            <w:vAlign w:val="center"/>
          </w:tcPr>
          <w:bookmarkStart w:name="588" w:id="592"/>
          <w:p>
            <w:pPr>
              <w:spacing w:after="0"/>
              <w:ind w:left="0"/>
              <w:jc w:val="center"/>
            </w:pPr>
            <w:r>
              <w:rPr>
                <w:rFonts w:ascii="Arial"/>
                <w:b w:val="false"/>
                <w:i w:val="false"/>
                <w:color w:val="000000"/>
                <w:sz w:val="15"/>
              </w:rPr>
              <w:t>342</w:t>
            </w:r>
          </w:p>
          <w:bookmarkEnd w:id="59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89" w:id="593"/>
          <w:p>
            <w:pPr>
              <w:spacing w:after="0"/>
              <w:ind w:left="0"/>
              <w:jc w:val="left"/>
            </w:pPr>
            <w:r>
              <w:rPr>
                <w:rFonts w:ascii="Arial"/>
                <w:b w:val="false"/>
                <w:i w:val="false"/>
                <w:color w:val="000000"/>
                <w:sz w:val="15"/>
              </w:rPr>
              <w:t>Мітоксантрон</w:t>
            </w:r>
          </w:p>
          <w:bookmarkEnd w:id="593"/>
        </w:tc>
        <w:tc>
          <w:tcPr>
            <w:tcW w:w="2727" w:type="dxa"/>
            <w:tcBorders>
              <w:top w:val="outset" w:color="000000" w:sz="8"/>
              <w:left w:val="outset" w:color="000000" w:sz="8"/>
              <w:bottom w:val="outset" w:color="000000" w:sz="8"/>
              <w:right w:val="outset" w:color="000000" w:sz="8"/>
            </w:tcBorders>
            <w:vAlign w:val="center"/>
          </w:tcPr>
          <w:bookmarkStart w:name="590" w:id="594"/>
          <w:p>
            <w:pPr>
              <w:spacing w:after="0"/>
              <w:ind w:left="0"/>
              <w:jc w:val="center"/>
            </w:pPr>
            <w:r>
              <w:rPr>
                <w:rFonts w:ascii="Arial"/>
                <w:b w:val="false"/>
                <w:i w:val="false"/>
                <w:color w:val="000000"/>
                <w:sz w:val="15"/>
              </w:rPr>
              <w:t>- " -</w:t>
            </w:r>
          </w:p>
          <w:bookmarkEnd w:id="594"/>
        </w:tc>
        <w:tc>
          <w:tcPr>
            <w:tcW w:w="2045" w:type="dxa"/>
            <w:tcBorders>
              <w:top w:val="outset" w:color="000000" w:sz="8"/>
              <w:left w:val="outset" w:color="000000" w:sz="8"/>
              <w:bottom w:val="outset" w:color="000000" w:sz="8"/>
              <w:right w:val="outset" w:color="000000" w:sz="8"/>
            </w:tcBorders>
            <w:vAlign w:val="center"/>
          </w:tcPr>
          <w:bookmarkStart w:name="591" w:id="595"/>
          <w:p>
            <w:pPr>
              <w:spacing w:after="0"/>
              <w:ind w:left="0"/>
              <w:jc w:val="center"/>
            </w:pPr>
            <w:r>
              <w:rPr>
                <w:rFonts w:ascii="Arial"/>
                <w:b w:val="false"/>
                <w:i w:val="false"/>
                <w:color w:val="000000"/>
                <w:sz w:val="15"/>
              </w:rPr>
              <w:t>20 мг</w:t>
            </w:r>
          </w:p>
          <w:bookmarkEnd w:id="595"/>
        </w:tc>
        <w:tc>
          <w:tcPr>
            <w:tcW w:w="1772" w:type="dxa"/>
            <w:tcBorders>
              <w:top w:val="outset" w:color="000000" w:sz="8"/>
              <w:left w:val="outset" w:color="000000" w:sz="8"/>
              <w:bottom w:val="outset" w:color="000000" w:sz="8"/>
              <w:right w:val="outset" w:color="000000" w:sz="8"/>
            </w:tcBorders>
            <w:vAlign w:val="center"/>
          </w:tcPr>
          <w:bookmarkStart w:name="592" w:id="596"/>
          <w:p>
            <w:pPr>
              <w:spacing w:after="0"/>
              <w:ind w:left="0"/>
              <w:jc w:val="center"/>
            </w:pPr>
            <w:r>
              <w:rPr>
                <w:rFonts w:ascii="Arial"/>
                <w:b w:val="false"/>
                <w:i w:val="false"/>
                <w:color w:val="000000"/>
                <w:sz w:val="15"/>
              </w:rPr>
              <w:t>3319</w:t>
            </w:r>
          </w:p>
          <w:bookmarkEnd w:id="596"/>
        </w:tc>
        <w:tc>
          <w:tcPr>
            <w:tcW w:w="2590" w:type="dxa"/>
            <w:tcBorders>
              <w:top w:val="outset" w:color="000000" w:sz="8"/>
              <w:left w:val="outset" w:color="000000" w:sz="8"/>
              <w:bottom w:val="outset" w:color="000000" w:sz="8"/>
              <w:right w:val="outset" w:color="000000" w:sz="8"/>
            </w:tcBorders>
            <w:vAlign w:val="center"/>
          </w:tcPr>
          <w:bookmarkStart w:name="593" w:id="597"/>
          <w:p>
            <w:pPr>
              <w:spacing w:after="0"/>
              <w:ind w:left="0"/>
              <w:jc w:val="center"/>
            </w:pPr>
            <w:r>
              <w:rPr>
                <w:rFonts w:ascii="Arial"/>
                <w:b w:val="false"/>
                <w:i w:val="false"/>
                <w:color w:val="000000"/>
                <w:sz w:val="15"/>
              </w:rPr>
              <w:t>659</w:t>
            </w:r>
          </w:p>
          <w:bookmarkEnd w:id="59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94" w:id="598"/>
          <w:p>
            <w:pPr>
              <w:spacing w:after="0"/>
              <w:ind w:left="0"/>
              <w:jc w:val="left"/>
            </w:pPr>
            <w:r>
              <w:rPr>
                <w:rFonts w:ascii="Arial"/>
                <w:b w:val="false"/>
                <w:i w:val="false"/>
                <w:color w:val="000000"/>
                <w:sz w:val="15"/>
              </w:rPr>
              <w:t>Мелфалан</w:t>
            </w:r>
          </w:p>
          <w:bookmarkEnd w:id="598"/>
        </w:tc>
        <w:tc>
          <w:tcPr>
            <w:tcW w:w="2727" w:type="dxa"/>
            <w:tcBorders>
              <w:top w:val="outset" w:color="000000" w:sz="8"/>
              <w:left w:val="outset" w:color="000000" w:sz="8"/>
              <w:bottom w:val="outset" w:color="000000" w:sz="8"/>
              <w:right w:val="outset" w:color="000000" w:sz="8"/>
            </w:tcBorders>
            <w:vAlign w:val="center"/>
          </w:tcPr>
          <w:bookmarkStart w:name="595" w:id="599"/>
          <w:p>
            <w:pPr>
              <w:spacing w:after="0"/>
              <w:ind w:left="0"/>
              <w:jc w:val="left"/>
            </w:pPr>
            <w:r>
              <w:rPr>
                <w:rFonts w:ascii="Arial"/>
                <w:b w:val="false"/>
                <w:i w:val="false"/>
                <w:color w:val="000000"/>
                <w:sz w:val="15"/>
              </w:rPr>
              <w:t>таблетки, капсули, драже</w:t>
            </w:r>
          </w:p>
          <w:bookmarkEnd w:id="599"/>
        </w:tc>
        <w:tc>
          <w:tcPr>
            <w:tcW w:w="2045" w:type="dxa"/>
            <w:tcBorders>
              <w:top w:val="outset" w:color="000000" w:sz="8"/>
              <w:left w:val="outset" w:color="000000" w:sz="8"/>
              <w:bottom w:val="outset" w:color="000000" w:sz="8"/>
              <w:right w:val="outset" w:color="000000" w:sz="8"/>
            </w:tcBorders>
            <w:vAlign w:val="center"/>
          </w:tcPr>
          <w:bookmarkStart w:name="596" w:id="600"/>
          <w:p>
            <w:pPr>
              <w:spacing w:after="0"/>
              <w:ind w:left="0"/>
              <w:jc w:val="center"/>
            </w:pPr>
            <w:r>
              <w:rPr>
                <w:rFonts w:ascii="Arial"/>
                <w:b w:val="false"/>
                <w:i w:val="false"/>
                <w:color w:val="000000"/>
                <w:sz w:val="15"/>
              </w:rPr>
              <w:t>2 мг</w:t>
            </w:r>
          </w:p>
          <w:bookmarkEnd w:id="600"/>
        </w:tc>
        <w:tc>
          <w:tcPr>
            <w:tcW w:w="1772" w:type="dxa"/>
            <w:tcBorders>
              <w:top w:val="outset" w:color="000000" w:sz="8"/>
              <w:left w:val="outset" w:color="000000" w:sz="8"/>
              <w:bottom w:val="outset" w:color="000000" w:sz="8"/>
              <w:right w:val="outset" w:color="000000" w:sz="8"/>
            </w:tcBorders>
            <w:vAlign w:val="center"/>
          </w:tcPr>
          <w:bookmarkStart w:name="597" w:id="601"/>
          <w:p>
            <w:pPr>
              <w:spacing w:after="0"/>
              <w:ind w:left="0"/>
              <w:jc w:val="center"/>
            </w:pPr>
            <w:r>
              <w:rPr>
                <w:rFonts w:ascii="Arial"/>
                <w:b w:val="false"/>
                <w:i w:val="false"/>
                <w:color w:val="000000"/>
                <w:sz w:val="15"/>
              </w:rPr>
              <w:t>82700</w:t>
            </w:r>
          </w:p>
          <w:bookmarkEnd w:id="601"/>
        </w:tc>
        <w:tc>
          <w:tcPr>
            <w:tcW w:w="2590" w:type="dxa"/>
            <w:tcBorders>
              <w:top w:val="outset" w:color="000000" w:sz="8"/>
              <w:left w:val="outset" w:color="000000" w:sz="8"/>
              <w:bottom w:val="outset" w:color="000000" w:sz="8"/>
              <w:right w:val="outset" w:color="000000" w:sz="8"/>
            </w:tcBorders>
            <w:vAlign w:val="center"/>
          </w:tcPr>
          <w:bookmarkStart w:name="598" w:id="602"/>
          <w:p>
            <w:pPr>
              <w:spacing w:after="0"/>
              <w:ind w:left="0"/>
              <w:jc w:val="center"/>
            </w:pPr>
            <w:r>
              <w:rPr>
                <w:rFonts w:ascii="Arial"/>
                <w:b w:val="false"/>
                <w:i w:val="false"/>
                <w:color w:val="000000"/>
                <w:sz w:val="15"/>
              </w:rPr>
              <w:t>15603</w:t>
            </w:r>
          </w:p>
          <w:bookmarkEnd w:id="60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599" w:id="603"/>
          <w:p>
            <w:pPr>
              <w:spacing w:after="0"/>
              <w:ind w:left="0"/>
              <w:jc w:val="left"/>
            </w:pPr>
            <w:r>
              <w:rPr>
                <w:rFonts w:ascii="Arial"/>
                <w:b w:val="false"/>
                <w:i w:val="false"/>
                <w:color w:val="000000"/>
                <w:sz w:val="15"/>
              </w:rPr>
              <w:t>Піперацілин/Тазобактам</w:t>
            </w:r>
          </w:p>
          <w:bookmarkEnd w:id="603"/>
        </w:tc>
        <w:tc>
          <w:tcPr>
            <w:tcW w:w="2727" w:type="dxa"/>
            <w:tcBorders>
              <w:top w:val="outset" w:color="000000" w:sz="8"/>
              <w:left w:val="outset" w:color="000000" w:sz="8"/>
              <w:bottom w:val="outset" w:color="000000" w:sz="8"/>
              <w:right w:val="outset" w:color="000000" w:sz="8"/>
            </w:tcBorders>
            <w:vAlign w:val="center"/>
          </w:tcPr>
          <w:bookmarkStart w:name="600" w:id="604"/>
          <w:p>
            <w:pPr>
              <w:spacing w:after="0"/>
              <w:ind w:left="0"/>
              <w:jc w:val="left"/>
            </w:pPr>
            <w:r>
              <w:rPr>
                <w:rFonts w:ascii="Arial"/>
                <w:b w:val="false"/>
                <w:i w:val="false"/>
                <w:color w:val="000000"/>
                <w:sz w:val="15"/>
              </w:rPr>
              <w:t>ампули, флакони, шприци</w:t>
            </w:r>
          </w:p>
          <w:bookmarkEnd w:id="604"/>
        </w:tc>
        <w:tc>
          <w:tcPr>
            <w:tcW w:w="2045" w:type="dxa"/>
            <w:tcBorders>
              <w:top w:val="outset" w:color="000000" w:sz="8"/>
              <w:left w:val="outset" w:color="000000" w:sz="8"/>
              <w:bottom w:val="outset" w:color="000000" w:sz="8"/>
              <w:right w:val="outset" w:color="000000" w:sz="8"/>
            </w:tcBorders>
            <w:vAlign w:val="center"/>
          </w:tcPr>
          <w:bookmarkStart w:name="601" w:id="605"/>
          <w:p>
            <w:pPr>
              <w:spacing w:after="0"/>
              <w:ind w:left="0"/>
              <w:jc w:val="center"/>
            </w:pPr>
            <w:r>
              <w:rPr>
                <w:rFonts w:ascii="Arial"/>
                <w:b w:val="false"/>
                <w:i w:val="false"/>
                <w:color w:val="000000"/>
                <w:sz w:val="15"/>
              </w:rPr>
              <w:t>4500 мг</w:t>
            </w:r>
          </w:p>
          <w:bookmarkEnd w:id="605"/>
        </w:tc>
        <w:tc>
          <w:tcPr>
            <w:tcW w:w="1772" w:type="dxa"/>
            <w:tcBorders>
              <w:top w:val="outset" w:color="000000" w:sz="8"/>
              <w:left w:val="outset" w:color="000000" w:sz="8"/>
              <w:bottom w:val="outset" w:color="000000" w:sz="8"/>
              <w:right w:val="outset" w:color="000000" w:sz="8"/>
            </w:tcBorders>
            <w:vAlign w:val="center"/>
          </w:tcPr>
          <w:bookmarkStart w:name="602" w:id="606"/>
          <w:p>
            <w:pPr>
              <w:spacing w:after="0"/>
              <w:ind w:left="0"/>
              <w:jc w:val="center"/>
            </w:pPr>
            <w:r>
              <w:rPr>
                <w:rFonts w:ascii="Arial"/>
                <w:b w:val="false"/>
                <w:i w:val="false"/>
                <w:color w:val="000000"/>
                <w:sz w:val="15"/>
              </w:rPr>
              <w:t>9890</w:t>
            </w:r>
          </w:p>
          <w:bookmarkEnd w:id="606"/>
        </w:tc>
        <w:tc>
          <w:tcPr>
            <w:tcW w:w="2590" w:type="dxa"/>
            <w:tcBorders>
              <w:top w:val="outset" w:color="000000" w:sz="8"/>
              <w:left w:val="outset" w:color="000000" w:sz="8"/>
              <w:bottom w:val="outset" w:color="000000" w:sz="8"/>
              <w:right w:val="outset" w:color="000000" w:sz="8"/>
            </w:tcBorders>
            <w:vAlign w:val="center"/>
          </w:tcPr>
          <w:bookmarkStart w:name="603" w:id="607"/>
          <w:p>
            <w:pPr>
              <w:spacing w:after="0"/>
              <w:ind w:left="0"/>
              <w:jc w:val="center"/>
            </w:pPr>
            <w:r>
              <w:rPr>
                <w:rFonts w:ascii="Arial"/>
                <w:b w:val="false"/>
                <w:i w:val="false"/>
                <w:color w:val="000000"/>
                <w:sz w:val="15"/>
              </w:rPr>
              <w:t>2394</w:t>
            </w:r>
          </w:p>
          <w:bookmarkEnd w:id="60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604" w:id="608"/>
          <w:p>
            <w:pPr>
              <w:spacing w:after="0"/>
              <w:ind w:left="0"/>
              <w:jc w:val="left"/>
            </w:pPr>
            <w:r>
              <w:rPr>
                <w:rFonts w:ascii="Arial"/>
                <w:b w:val="false"/>
                <w:i w:val="false"/>
                <w:color w:val="000000"/>
                <w:sz w:val="15"/>
              </w:rPr>
              <w:t>Ритуксимаб</w:t>
            </w:r>
          </w:p>
          <w:bookmarkEnd w:id="608"/>
        </w:tc>
        <w:tc>
          <w:tcPr>
            <w:tcW w:w="2727" w:type="dxa"/>
            <w:tcBorders>
              <w:top w:val="outset" w:color="000000" w:sz="8"/>
              <w:left w:val="outset" w:color="000000" w:sz="8"/>
              <w:bottom w:val="outset" w:color="000000" w:sz="8"/>
              <w:right w:val="outset" w:color="000000" w:sz="8"/>
            </w:tcBorders>
            <w:vAlign w:val="center"/>
          </w:tcPr>
          <w:bookmarkStart w:name="605" w:id="609"/>
          <w:p>
            <w:pPr>
              <w:spacing w:after="0"/>
              <w:ind w:left="0"/>
              <w:jc w:val="center"/>
            </w:pPr>
            <w:r>
              <w:rPr>
                <w:rFonts w:ascii="Arial"/>
                <w:b w:val="false"/>
                <w:i w:val="false"/>
                <w:color w:val="000000"/>
                <w:sz w:val="15"/>
              </w:rPr>
              <w:t>- " -</w:t>
            </w:r>
          </w:p>
          <w:bookmarkEnd w:id="609"/>
        </w:tc>
        <w:tc>
          <w:tcPr>
            <w:tcW w:w="2045" w:type="dxa"/>
            <w:tcBorders>
              <w:top w:val="outset" w:color="000000" w:sz="8"/>
              <w:left w:val="outset" w:color="000000" w:sz="8"/>
              <w:bottom w:val="outset" w:color="000000" w:sz="8"/>
              <w:right w:val="outset" w:color="000000" w:sz="8"/>
            </w:tcBorders>
            <w:vAlign w:val="center"/>
          </w:tcPr>
          <w:bookmarkStart w:name="606" w:id="610"/>
          <w:p>
            <w:pPr>
              <w:spacing w:after="0"/>
              <w:ind w:left="0"/>
              <w:jc w:val="center"/>
            </w:pPr>
            <w:r>
              <w:rPr>
                <w:rFonts w:ascii="Arial"/>
                <w:b w:val="false"/>
                <w:i w:val="false"/>
                <w:color w:val="000000"/>
                <w:sz w:val="15"/>
              </w:rPr>
              <w:t>100 мг</w:t>
            </w:r>
          </w:p>
          <w:bookmarkEnd w:id="610"/>
        </w:tc>
        <w:tc>
          <w:tcPr>
            <w:tcW w:w="1772" w:type="dxa"/>
            <w:tcBorders>
              <w:top w:val="outset" w:color="000000" w:sz="8"/>
              <w:left w:val="outset" w:color="000000" w:sz="8"/>
              <w:bottom w:val="outset" w:color="000000" w:sz="8"/>
              <w:right w:val="outset" w:color="000000" w:sz="8"/>
            </w:tcBorders>
            <w:vAlign w:val="center"/>
          </w:tcPr>
          <w:bookmarkStart w:name="607" w:id="611"/>
          <w:p>
            <w:pPr>
              <w:spacing w:after="0"/>
              <w:ind w:left="0"/>
              <w:jc w:val="center"/>
            </w:pPr>
            <w:r>
              <w:rPr>
                <w:rFonts w:ascii="Arial"/>
                <w:b w:val="false"/>
                <w:i w:val="false"/>
                <w:color w:val="000000"/>
                <w:sz w:val="15"/>
              </w:rPr>
              <w:t>19745</w:t>
            </w:r>
          </w:p>
          <w:bookmarkEnd w:id="611"/>
        </w:tc>
        <w:tc>
          <w:tcPr>
            <w:tcW w:w="2590" w:type="dxa"/>
            <w:tcBorders>
              <w:top w:val="outset" w:color="000000" w:sz="8"/>
              <w:left w:val="outset" w:color="000000" w:sz="8"/>
              <w:bottom w:val="outset" w:color="000000" w:sz="8"/>
              <w:right w:val="outset" w:color="000000" w:sz="8"/>
            </w:tcBorders>
            <w:vAlign w:val="center"/>
          </w:tcPr>
          <w:bookmarkStart w:name="608" w:id="612"/>
          <w:p>
            <w:pPr>
              <w:spacing w:after="0"/>
              <w:ind w:left="0"/>
              <w:jc w:val="center"/>
            </w:pPr>
            <w:r>
              <w:rPr>
                <w:rFonts w:ascii="Arial"/>
                <w:b w:val="false"/>
                <w:i w:val="false"/>
                <w:color w:val="000000"/>
                <w:sz w:val="15"/>
              </w:rPr>
              <w:t>1200</w:t>
            </w:r>
          </w:p>
          <w:bookmarkEnd w:id="61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609" w:id="613"/>
          <w:p>
            <w:pPr>
              <w:spacing w:after="0"/>
              <w:ind w:left="0"/>
              <w:jc w:val="left"/>
            </w:pPr>
            <w:r>
              <w:rPr>
                <w:rFonts w:ascii="Arial"/>
                <w:b w:val="false"/>
                <w:i w:val="false"/>
                <w:color w:val="000000"/>
                <w:sz w:val="15"/>
              </w:rPr>
              <w:t>Ритуксимаб</w:t>
            </w:r>
          </w:p>
          <w:bookmarkEnd w:id="613"/>
        </w:tc>
        <w:tc>
          <w:tcPr>
            <w:tcW w:w="2727" w:type="dxa"/>
            <w:tcBorders>
              <w:top w:val="outset" w:color="000000" w:sz="8"/>
              <w:left w:val="outset" w:color="000000" w:sz="8"/>
              <w:bottom w:val="outset" w:color="000000" w:sz="8"/>
              <w:right w:val="outset" w:color="000000" w:sz="8"/>
            </w:tcBorders>
            <w:vAlign w:val="center"/>
          </w:tcPr>
          <w:bookmarkStart w:name="610" w:id="614"/>
          <w:p>
            <w:pPr>
              <w:spacing w:after="0"/>
              <w:ind w:left="0"/>
              <w:jc w:val="center"/>
            </w:pPr>
            <w:r>
              <w:rPr>
                <w:rFonts w:ascii="Arial"/>
                <w:b w:val="false"/>
                <w:i w:val="false"/>
                <w:color w:val="000000"/>
                <w:sz w:val="15"/>
              </w:rPr>
              <w:t>- " -</w:t>
            </w:r>
          </w:p>
          <w:bookmarkEnd w:id="614"/>
        </w:tc>
        <w:tc>
          <w:tcPr>
            <w:tcW w:w="2045" w:type="dxa"/>
            <w:tcBorders>
              <w:top w:val="outset" w:color="000000" w:sz="8"/>
              <w:left w:val="outset" w:color="000000" w:sz="8"/>
              <w:bottom w:val="outset" w:color="000000" w:sz="8"/>
              <w:right w:val="outset" w:color="000000" w:sz="8"/>
            </w:tcBorders>
            <w:vAlign w:val="center"/>
          </w:tcPr>
          <w:bookmarkStart w:name="611" w:id="615"/>
          <w:p>
            <w:pPr>
              <w:spacing w:after="0"/>
              <w:ind w:left="0"/>
              <w:jc w:val="center"/>
            </w:pPr>
            <w:r>
              <w:rPr>
                <w:rFonts w:ascii="Arial"/>
                <w:b w:val="false"/>
                <w:i w:val="false"/>
                <w:color w:val="000000"/>
                <w:sz w:val="15"/>
              </w:rPr>
              <w:t>500 мг</w:t>
            </w:r>
          </w:p>
          <w:bookmarkEnd w:id="615"/>
        </w:tc>
        <w:tc>
          <w:tcPr>
            <w:tcW w:w="1772" w:type="dxa"/>
            <w:tcBorders>
              <w:top w:val="outset" w:color="000000" w:sz="8"/>
              <w:left w:val="outset" w:color="000000" w:sz="8"/>
              <w:bottom w:val="outset" w:color="000000" w:sz="8"/>
              <w:right w:val="outset" w:color="000000" w:sz="8"/>
            </w:tcBorders>
            <w:vAlign w:val="center"/>
          </w:tcPr>
          <w:bookmarkStart w:name="612" w:id="616"/>
          <w:p>
            <w:pPr>
              <w:spacing w:after="0"/>
              <w:ind w:left="0"/>
              <w:jc w:val="center"/>
            </w:pPr>
            <w:r>
              <w:rPr>
                <w:rFonts w:ascii="Arial"/>
                <w:b w:val="false"/>
                <w:i w:val="false"/>
                <w:color w:val="000000"/>
                <w:sz w:val="15"/>
              </w:rPr>
              <w:t>11670</w:t>
            </w:r>
          </w:p>
          <w:bookmarkEnd w:id="616"/>
        </w:tc>
        <w:tc>
          <w:tcPr>
            <w:tcW w:w="2590" w:type="dxa"/>
            <w:tcBorders>
              <w:top w:val="outset" w:color="000000" w:sz="8"/>
              <w:left w:val="outset" w:color="000000" w:sz="8"/>
              <w:bottom w:val="outset" w:color="000000" w:sz="8"/>
              <w:right w:val="outset" w:color="000000" w:sz="8"/>
            </w:tcBorders>
            <w:vAlign w:val="center"/>
          </w:tcPr>
          <w:bookmarkStart w:name="613" w:id="617"/>
          <w:p>
            <w:pPr>
              <w:spacing w:after="0"/>
              <w:ind w:left="0"/>
              <w:jc w:val="center"/>
            </w:pPr>
            <w:r>
              <w:rPr>
                <w:rFonts w:ascii="Arial"/>
                <w:b w:val="false"/>
                <w:i w:val="false"/>
                <w:color w:val="000000"/>
                <w:sz w:val="15"/>
              </w:rPr>
              <w:t>898</w:t>
            </w:r>
          </w:p>
          <w:bookmarkEnd w:id="61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614" w:id="618"/>
          <w:p>
            <w:pPr>
              <w:spacing w:after="0"/>
              <w:ind w:left="0"/>
              <w:jc w:val="left"/>
            </w:pPr>
            <w:r>
              <w:rPr>
                <w:rFonts w:ascii="Arial"/>
                <w:b w:val="false"/>
                <w:i w:val="false"/>
                <w:color w:val="000000"/>
                <w:sz w:val="15"/>
              </w:rPr>
              <w:t>Талідомід</w:t>
            </w:r>
          </w:p>
          <w:bookmarkEnd w:id="618"/>
        </w:tc>
        <w:tc>
          <w:tcPr>
            <w:tcW w:w="2727" w:type="dxa"/>
            <w:tcBorders>
              <w:top w:val="outset" w:color="000000" w:sz="8"/>
              <w:left w:val="outset" w:color="000000" w:sz="8"/>
              <w:bottom w:val="outset" w:color="000000" w:sz="8"/>
              <w:right w:val="outset" w:color="000000" w:sz="8"/>
            </w:tcBorders>
            <w:vAlign w:val="center"/>
          </w:tcPr>
          <w:bookmarkStart w:name="615" w:id="619"/>
          <w:p>
            <w:pPr>
              <w:spacing w:after="0"/>
              <w:ind w:left="0"/>
              <w:jc w:val="left"/>
            </w:pPr>
            <w:r>
              <w:rPr>
                <w:rFonts w:ascii="Arial"/>
                <w:b w:val="false"/>
                <w:i w:val="false"/>
                <w:color w:val="000000"/>
                <w:sz w:val="15"/>
              </w:rPr>
              <w:t>таблетки, капсули, драже</w:t>
            </w:r>
          </w:p>
          <w:bookmarkEnd w:id="619"/>
        </w:tc>
        <w:tc>
          <w:tcPr>
            <w:tcW w:w="2045" w:type="dxa"/>
            <w:tcBorders>
              <w:top w:val="outset" w:color="000000" w:sz="8"/>
              <w:left w:val="outset" w:color="000000" w:sz="8"/>
              <w:bottom w:val="outset" w:color="000000" w:sz="8"/>
              <w:right w:val="outset" w:color="000000" w:sz="8"/>
            </w:tcBorders>
            <w:vAlign w:val="center"/>
          </w:tcPr>
          <w:bookmarkStart w:name="616" w:id="620"/>
          <w:p>
            <w:pPr>
              <w:spacing w:after="0"/>
              <w:ind w:left="0"/>
              <w:jc w:val="center"/>
            </w:pPr>
            <w:r>
              <w:rPr>
                <w:rFonts w:ascii="Arial"/>
                <w:b w:val="false"/>
                <w:i w:val="false"/>
                <w:color w:val="000000"/>
                <w:sz w:val="15"/>
              </w:rPr>
              <w:t>100 мг</w:t>
            </w:r>
          </w:p>
          <w:bookmarkEnd w:id="620"/>
        </w:tc>
        <w:tc>
          <w:tcPr>
            <w:tcW w:w="1772" w:type="dxa"/>
            <w:tcBorders>
              <w:top w:val="outset" w:color="000000" w:sz="8"/>
              <w:left w:val="outset" w:color="000000" w:sz="8"/>
              <w:bottom w:val="outset" w:color="000000" w:sz="8"/>
              <w:right w:val="outset" w:color="000000" w:sz="8"/>
            </w:tcBorders>
            <w:vAlign w:val="center"/>
          </w:tcPr>
          <w:bookmarkStart w:name="617" w:id="621"/>
          <w:p>
            <w:pPr>
              <w:spacing w:after="0"/>
              <w:ind w:left="0"/>
              <w:jc w:val="center"/>
            </w:pPr>
            <w:r>
              <w:rPr>
                <w:rFonts w:ascii="Arial"/>
                <w:b w:val="false"/>
                <w:i w:val="false"/>
                <w:color w:val="000000"/>
                <w:sz w:val="15"/>
              </w:rPr>
              <w:t>107762</w:t>
            </w:r>
          </w:p>
          <w:bookmarkEnd w:id="621"/>
        </w:tc>
        <w:tc>
          <w:tcPr>
            <w:tcW w:w="2590" w:type="dxa"/>
            <w:tcBorders>
              <w:top w:val="outset" w:color="000000" w:sz="8"/>
              <w:left w:val="outset" w:color="000000" w:sz="8"/>
              <w:bottom w:val="outset" w:color="000000" w:sz="8"/>
              <w:right w:val="outset" w:color="000000" w:sz="8"/>
            </w:tcBorders>
            <w:vAlign w:val="center"/>
          </w:tcPr>
          <w:bookmarkStart w:name="618" w:id="622"/>
          <w:p>
            <w:pPr>
              <w:spacing w:after="0"/>
              <w:ind w:left="0"/>
              <w:jc w:val="center"/>
            </w:pPr>
            <w:r>
              <w:rPr>
                <w:rFonts w:ascii="Arial"/>
                <w:b w:val="false"/>
                <w:i w:val="false"/>
                <w:color w:val="000000"/>
                <w:sz w:val="15"/>
              </w:rPr>
              <w:t>14880</w:t>
            </w:r>
          </w:p>
          <w:bookmarkEnd w:id="62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619" w:id="623"/>
          <w:p>
            <w:pPr>
              <w:spacing w:after="0"/>
              <w:ind w:left="0"/>
              <w:jc w:val="left"/>
            </w:pPr>
            <w:r>
              <w:rPr>
                <w:rFonts w:ascii="Arial"/>
                <w:b w:val="false"/>
                <w:i w:val="false"/>
                <w:color w:val="000000"/>
                <w:sz w:val="15"/>
              </w:rPr>
              <w:t>Філграстим</w:t>
            </w:r>
          </w:p>
          <w:bookmarkEnd w:id="623"/>
        </w:tc>
        <w:tc>
          <w:tcPr>
            <w:tcW w:w="2727" w:type="dxa"/>
            <w:tcBorders>
              <w:top w:val="outset" w:color="000000" w:sz="8"/>
              <w:left w:val="outset" w:color="000000" w:sz="8"/>
              <w:bottom w:val="outset" w:color="000000" w:sz="8"/>
              <w:right w:val="outset" w:color="000000" w:sz="8"/>
            </w:tcBorders>
            <w:vAlign w:val="center"/>
          </w:tcPr>
          <w:bookmarkStart w:name="620" w:id="624"/>
          <w:p>
            <w:pPr>
              <w:spacing w:after="0"/>
              <w:ind w:left="0"/>
              <w:jc w:val="left"/>
            </w:pPr>
            <w:r>
              <w:rPr>
                <w:rFonts w:ascii="Arial"/>
                <w:b w:val="false"/>
                <w:i w:val="false"/>
                <w:color w:val="000000"/>
                <w:sz w:val="15"/>
              </w:rPr>
              <w:t>ампули, флакони, шприци</w:t>
            </w:r>
          </w:p>
          <w:bookmarkEnd w:id="624"/>
        </w:tc>
        <w:tc>
          <w:tcPr>
            <w:tcW w:w="2045" w:type="dxa"/>
            <w:tcBorders>
              <w:top w:val="outset" w:color="000000" w:sz="8"/>
              <w:left w:val="outset" w:color="000000" w:sz="8"/>
              <w:bottom w:val="outset" w:color="000000" w:sz="8"/>
              <w:right w:val="outset" w:color="000000" w:sz="8"/>
            </w:tcBorders>
            <w:vAlign w:val="center"/>
          </w:tcPr>
          <w:bookmarkStart w:name="621" w:id="625"/>
          <w:p>
            <w:pPr>
              <w:spacing w:after="0"/>
              <w:ind w:left="0"/>
              <w:jc w:val="center"/>
            </w:pPr>
            <w:r>
              <w:rPr>
                <w:rFonts w:ascii="Arial"/>
                <w:b w:val="false"/>
                <w:i w:val="false"/>
                <w:color w:val="000000"/>
                <w:sz w:val="15"/>
              </w:rPr>
              <w:t>48 млн. МО</w:t>
            </w:r>
          </w:p>
          <w:bookmarkEnd w:id="625"/>
        </w:tc>
        <w:tc>
          <w:tcPr>
            <w:tcW w:w="1772" w:type="dxa"/>
            <w:tcBorders>
              <w:top w:val="outset" w:color="000000" w:sz="8"/>
              <w:left w:val="outset" w:color="000000" w:sz="8"/>
              <w:bottom w:val="outset" w:color="000000" w:sz="8"/>
              <w:right w:val="outset" w:color="000000" w:sz="8"/>
            </w:tcBorders>
            <w:vAlign w:val="center"/>
          </w:tcPr>
          <w:bookmarkStart w:name="622" w:id="626"/>
          <w:p>
            <w:pPr>
              <w:spacing w:after="0"/>
              <w:ind w:left="0"/>
              <w:jc w:val="center"/>
            </w:pPr>
            <w:r>
              <w:rPr>
                <w:rFonts w:ascii="Arial"/>
                <w:b w:val="false"/>
                <w:i w:val="false"/>
                <w:color w:val="000000"/>
                <w:sz w:val="15"/>
              </w:rPr>
              <w:t>11100</w:t>
            </w:r>
          </w:p>
          <w:bookmarkEnd w:id="626"/>
        </w:tc>
        <w:tc>
          <w:tcPr>
            <w:tcW w:w="2590" w:type="dxa"/>
            <w:tcBorders>
              <w:top w:val="outset" w:color="000000" w:sz="8"/>
              <w:left w:val="outset" w:color="000000" w:sz="8"/>
              <w:bottom w:val="outset" w:color="000000" w:sz="8"/>
              <w:right w:val="outset" w:color="000000" w:sz="8"/>
            </w:tcBorders>
            <w:vAlign w:val="center"/>
          </w:tcPr>
          <w:bookmarkStart w:name="623" w:id="627"/>
          <w:p>
            <w:pPr>
              <w:spacing w:after="0"/>
              <w:ind w:left="0"/>
              <w:jc w:val="center"/>
            </w:pPr>
            <w:r>
              <w:rPr>
                <w:rFonts w:ascii="Arial"/>
                <w:b w:val="false"/>
                <w:i w:val="false"/>
                <w:color w:val="000000"/>
                <w:sz w:val="15"/>
              </w:rPr>
              <w:t>2172</w:t>
            </w:r>
          </w:p>
          <w:bookmarkEnd w:id="62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624" w:id="628"/>
          <w:p>
            <w:pPr>
              <w:spacing w:after="0"/>
              <w:ind w:left="0"/>
              <w:jc w:val="left"/>
            </w:pPr>
            <w:r>
              <w:rPr>
                <w:rFonts w:ascii="Arial"/>
                <w:b w:val="false"/>
                <w:i w:val="false"/>
                <w:color w:val="000000"/>
                <w:sz w:val="15"/>
              </w:rPr>
              <w:t>Флударабін</w:t>
            </w:r>
          </w:p>
          <w:bookmarkEnd w:id="628"/>
        </w:tc>
        <w:tc>
          <w:tcPr>
            <w:tcW w:w="2727" w:type="dxa"/>
            <w:tcBorders>
              <w:top w:val="outset" w:color="000000" w:sz="8"/>
              <w:left w:val="outset" w:color="000000" w:sz="8"/>
              <w:bottom w:val="outset" w:color="000000" w:sz="8"/>
              <w:right w:val="outset" w:color="000000" w:sz="8"/>
            </w:tcBorders>
            <w:vAlign w:val="center"/>
          </w:tcPr>
          <w:bookmarkStart w:name="625" w:id="629"/>
          <w:p>
            <w:pPr>
              <w:spacing w:after="0"/>
              <w:ind w:left="0"/>
              <w:jc w:val="center"/>
            </w:pPr>
            <w:r>
              <w:rPr>
                <w:rFonts w:ascii="Arial"/>
                <w:b w:val="false"/>
                <w:i w:val="false"/>
                <w:color w:val="000000"/>
                <w:sz w:val="15"/>
              </w:rPr>
              <w:t>- " -</w:t>
            </w:r>
          </w:p>
          <w:bookmarkEnd w:id="629"/>
        </w:tc>
        <w:tc>
          <w:tcPr>
            <w:tcW w:w="2045" w:type="dxa"/>
            <w:tcBorders>
              <w:top w:val="outset" w:color="000000" w:sz="8"/>
              <w:left w:val="outset" w:color="000000" w:sz="8"/>
              <w:bottom w:val="outset" w:color="000000" w:sz="8"/>
              <w:right w:val="outset" w:color="000000" w:sz="8"/>
            </w:tcBorders>
            <w:vAlign w:val="center"/>
          </w:tcPr>
          <w:bookmarkStart w:name="626" w:id="630"/>
          <w:p>
            <w:pPr>
              <w:spacing w:after="0"/>
              <w:ind w:left="0"/>
              <w:jc w:val="center"/>
            </w:pPr>
            <w:r>
              <w:rPr>
                <w:rFonts w:ascii="Arial"/>
                <w:b w:val="false"/>
                <w:i w:val="false"/>
                <w:color w:val="000000"/>
                <w:sz w:val="15"/>
              </w:rPr>
              <w:t>50 мг</w:t>
            </w:r>
          </w:p>
          <w:bookmarkEnd w:id="630"/>
        </w:tc>
        <w:tc>
          <w:tcPr>
            <w:tcW w:w="1772" w:type="dxa"/>
            <w:tcBorders>
              <w:top w:val="outset" w:color="000000" w:sz="8"/>
              <w:left w:val="outset" w:color="000000" w:sz="8"/>
              <w:bottom w:val="outset" w:color="000000" w:sz="8"/>
              <w:right w:val="outset" w:color="000000" w:sz="8"/>
            </w:tcBorders>
            <w:vAlign w:val="center"/>
          </w:tcPr>
          <w:bookmarkStart w:name="627" w:id="631"/>
          <w:p>
            <w:pPr>
              <w:spacing w:after="0"/>
              <w:ind w:left="0"/>
              <w:jc w:val="center"/>
            </w:pPr>
            <w:r>
              <w:rPr>
                <w:rFonts w:ascii="Arial"/>
                <w:b w:val="false"/>
                <w:i w:val="false"/>
                <w:color w:val="000000"/>
                <w:sz w:val="15"/>
              </w:rPr>
              <w:t>11240</w:t>
            </w:r>
          </w:p>
          <w:bookmarkEnd w:id="631"/>
        </w:tc>
        <w:tc>
          <w:tcPr>
            <w:tcW w:w="2590" w:type="dxa"/>
            <w:tcBorders>
              <w:top w:val="outset" w:color="000000" w:sz="8"/>
              <w:left w:val="outset" w:color="000000" w:sz="8"/>
              <w:bottom w:val="outset" w:color="000000" w:sz="8"/>
              <w:right w:val="outset" w:color="000000" w:sz="8"/>
            </w:tcBorders>
            <w:vAlign w:val="center"/>
          </w:tcPr>
          <w:bookmarkStart w:name="628" w:id="632"/>
          <w:p>
            <w:pPr>
              <w:spacing w:after="0"/>
              <w:ind w:left="0"/>
              <w:jc w:val="center"/>
            </w:pPr>
            <w:r>
              <w:rPr>
                <w:rFonts w:ascii="Arial"/>
                <w:b w:val="false"/>
                <w:i w:val="false"/>
                <w:color w:val="000000"/>
                <w:sz w:val="15"/>
              </w:rPr>
              <w:t>2030</w:t>
            </w:r>
          </w:p>
          <w:bookmarkEnd w:id="63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629" w:id="633"/>
          <w:p>
            <w:pPr>
              <w:spacing w:after="0"/>
              <w:ind w:left="0"/>
              <w:jc w:val="left"/>
            </w:pPr>
            <w:r>
              <w:rPr>
                <w:rFonts w:ascii="Arial"/>
                <w:b w:val="false"/>
                <w:i w:val="false"/>
                <w:color w:val="000000"/>
                <w:sz w:val="15"/>
              </w:rPr>
              <w:t>Циклофосфамід</w:t>
            </w:r>
          </w:p>
          <w:bookmarkEnd w:id="633"/>
        </w:tc>
        <w:tc>
          <w:tcPr>
            <w:tcW w:w="2727" w:type="dxa"/>
            <w:tcBorders>
              <w:top w:val="outset" w:color="000000" w:sz="8"/>
              <w:left w:val="outset" w:color="000000" w:sz="8"/>
              <w:bottom w:val="outset" w:color="000000" w:sz="8"/>
              <w:right w:val="outset" w:color="000000" w:sz="8"/>
            </w:tcBorders>
            <w:vAlign w:val="center"/>
          </w:tcPr>
          <w:bookmarkStart w:name="630" w:id="634"/>
          <w:p>
            <w:pPr>
              <w:spacing w:after="0"/>
              <w:ind w:left="0"/>
              <w:jc w:val="center"/>
            </w:pPr>
            <w:r>
              <w:rPr>
                <w:rFonts w:ascii="Arial"/>
                <w:b w:val="false"/>
                <w:i w:val="false"/>
                <w:color w:val="000000"/>
                <w:sz w:val="15"/>
              </w:rPr>
              <w:t>- " -</w:t>
            </w:r>
          </w:p>
          <w:bookmarkEnd w:id="634"/>
        </w:tc>
        <w:tc>
          <w:tcPr>
            <w:tcW w:w="2045" w:type="dxa"/>
            <w:tcBorders>
              <w:top w:val="outset" w:color="000000" w:sz="8"/>
              <w:left w:val="outset" w:color="000000" w:sz="8"/>
              <w:bottom w:val="outset" w:color="000000" w:sz="8"/>
              <w:right w:val="outset" w:color="000000" w:sz="8"/>
            </w:tcBorders>
            <w:vAlign w:val="center"/>
          </w:tcPr>
          <w:bookmarkStart w:name="631" w:id="635"/>
          <w:p>
            <w:pPr>
              <w:spacing w:after="0"/>
              <w:ind w:left="0"/>
              <w:jc w:val="center"/>
            </w:pPr>
            <w:r>
              <w:rPr>
                <w:rFonts w:ascii="Arial"/>
                <w:b w:val="false"/>
                <w:i w:val="false"/>
                <w:color w:val="000000"/>
                <w:sz w:val="15"/>
              </w:rPr>
              <w:t>1000 мг</w:t>
            </w:r>
          </w:p>
          <w:bookmarkEnd w:id="635"/>
        </w:tc>
        <w:tc>
          <w:tcPr>
            <w:tcW w:w="1772" w:type="dxa"/>
            <w:tcBorders>
              <w:top w:val="outset" w:color="000000" w:sz="8"/>
              <w:left w:val="outset" w:color="000000" w:sz="8"/>
              <w:bottom w:val="outset" w:color="000000" w:sz="8"/>
              <w:right w:val="outset" w:color="000000" w:sz="8"/>
            </w:tcBorders>
            <w:vAlign w:val="center"/>
          </w:tcPr>
          <w:bookmarkStart w:name="632" w:id="636"/>
          <w:p>
            <w:pPr>
              <w:spacing w:after="0"/>
              <w:ind w:left="0"/>
              <w:jc w:val="center"/>
            </w:pPr>
            <w:r>
              <w:rPr>
                <w:rFonts w:ascii="Arial"/>
                <w:b w:val="false"/>
                <w:i w:val="false"/>
                <w:color w:val="000000"/>
                <w:sz w:val="15"/>
              </w:rPr>
              <w:t>29386</w:t>
            </w:r>
          </w:p>
          <w:bookmarkEnd w:id="636"/>
        </w:tc>
        <w:tc>
          <w:tcPr>
            <w:tcW w:w="2590" w:type="dxa"/>
            <w:tcBorders>
              <w:top w:val="outset" w:color="000000" w:sz="8"/>
              <w:left w:val="outset" w:color="000000" w:sz="8"/>
              <w:bottom w:val="outset" w:color="000000" w:sz="8"/>
              <w:right w:val="outset" w:color="000000" w:sz="8"/>
            </w:tcBorders>
            <w:vAlign w:val="center"/>
          </w:tcPr>
          <w:bookmarkStart w:name="633" w:id="637"/>
          <w:p>
            <w:pPr>
              <w:spacing w:after="0"/>
              <w:ind w:left="0"/>
              <w:jc w:val="center"/>
            </w:pPr>
            <w:r>
              <w:rPr>
                <w:rFonts w:ascii="Arial"/>
                <w:b w:val="false"/>
                <w:i w:val="false"/>
                <w:color w:val="000000"/>
                <w:sz w:val="15"/>
              </w:rPr>
              <w:t>3851</w:t>
            </w:r>
          </w:p>
          <w:bookmarkEnd w:id="63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634" w:id="638"/>
          <w:p>
            <w:pPr>
              <w:spacing w:after="0"/>
              <w:ind w:left="0"/>
              <w:jc w:val="left"/>
            </w:pPr>
            <w:r>
              <w:rPr>
                <w:rFonts w:ascii="Arial"/>
                <w:b w:val="false"/>
                <w:i w:val="false"/>
                <w:color w:val="000000"/>
                <w:sz w:val="15"/>
              </w:rPr>
              <w:t>Циклофосфамід</w:t>
            </w:r>
          </w:p>
          <w:bookmarkEnd w:id="638"/>
        </w:tc>
        <w:tc>
          <w:tcPr>
            <w:tcW w:w="2727" w:type="dxa"/>
            <w:tcBorders>
              <w:top w:val="outset" w:color="000000" w:sz="8"/>
              <w:left w:val="outset" w:color="000000" w:sz="8"/>
              <w:bottom w:val="outset" w:color="000000" w:sz="8"/>
              <w:right w:val="outset" w:color="000000" w:sz="8"/>
            </w:tcBorders>
            <w:vAlign w:val="center"/>
          </w:tcPr>
          <w:bookmarkStart w:name="635" w:id="639"/>
          <w:p>
            <w:pPr>
              <w:spacing w:after="0"/>
              <w:ind w:left="0"/>
              <w:jc w:val="center"/>
            </w:pPr>
            <w:r>
              <w:rPr>
                <w:rFonts w:ascii="Arial"/>
                <w:b w:val="false"/>
                <w:i w:val="false"/>
                <w:color w:val="000000"/>
                <w:sz w:val="15"/>
              </w:rPr>
              <w:t>- " -</w:t>
            </w:r>
          </w:p>
          <w:bookmarkEnd w:id="639"/>
        </w:tc>
        <w:tc>
          <w:tcPr>
            <w:tcW w:w="2045" w:type="dxa"/>
            <w:tcBorders>
              <w:top w:val="outset" w:color="000000" w:sz="8"/>
              <w:left w:val="outset" w:color="000000" w:sz="8"/>
              <w:bottom w:val="outset" w:color="000000" w:sz="8"/>
              <w:right w:val="outset" w:color="000000" w:sz="8"/>
            </w:tcBorders>
            <w:vAlign w:val="center"/>
          </w:tcPr>
          <w:bookmarkStart w:name="636" w:id="640"/>
          <w:p>
            <w:pPr>
              <w:spacing w:after="0"/>
              <w:ind w:left="0"/>
              <w:jc w:val="center"/>
            </w:pPr>
            <w:r>
              <w:rPr>
                <w:rFonts w:ascii="Arial"/>
                <w:b w:val="false"/>
                <w:i w:val="false"/>
                <w:color w:val="000000"/>
                <w:sz w:val="15"/>
              </w:rPr>
              <w:t>500 мг</w:t>
            </w:r>
          </w:p>
          <w:bookmarkEnd w:id="640"/>
        </w:tc>
        <w:tc>
          <w:tcPr>
            <w:tcW w:w="1772" w:type="dxa"/>
            <w:tcBorders>
              <w:top w:val="outset" w:color="000000" w:sz="8"/>
              <w:left w:val="outset" w:color="000000" w:sz="8"/>
              <w:bottom w:val="outset" w:color="000000" w:sz="8"/>
              <w:right w:val="outset" w:color="000000" w:sz="8"/>
            </w:tcBorders>
            <w:vAlign w:val="center"/>
          </w:tcPr>
          <w:bookmarkStart w:name="637" w:id="641"/>
          <w:p>
            <w:pPr>
              <w:spacing w:after="0"/>
              <w:ind w:left="0"/>
              <w:jc w:val="center"/>
            </w:pPr>
            <w:r>
              <w:rPr>
                <w:rFonts w:ascii="Arial"/>
                <w:b w:val="false"/>
                <w:i w:val="false"/>
                <w:color w:val="000000"/>
                <w:sz w:val="15"/>
              </w:rPr>
              <w:t>27910</w:t>
            </w:r>
          </w:p>
          <w:bookmarkEnd w:id="641"/>
        </w:tc>
        <w:tc>
          <w:tcPr>
            <w:tcW w:w="2590" w:type="dxa"/>
            <w:tcBorders>
              <w:top w:val="outset" w:color="000000" w:sz="8"/>
              <w:left w:val="outset" w:color="000000" w:sz="8"/>
              <w:bottom w:val="outset" w:color="000000" w:sz="8"/>
              <w:right w:val="outset" w:color="000000" w:sz="8"/>
            </w:tcBorders>
            <w:vAlign w:val="center"/>
          </w:tcPr>
          <w:bookmarkStart w:name="638" w:id="642"/>
          <w:p>
            <w:pPr>
              <w:spacing w:after="0"/>
              <w:ind w:left="0"/>
              <w:jc w:val="center"/>
            </w:pPr>
            <w:r>
              <w:rPr>
                <w:rFonts w:ascii="Arial"/>
                <w:b w:val="false"/>
                <w:i w:val="false"/>
                <w:color w:val="000000"/>
                <w:sz w:val="15"/>
              </w:rPr>
              <w:t>4561</w:t>
            </w:r>
          </w:p>
          <w:bookmarkEnd w:id="64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639" w:id="643"/>
          <w:p>
            <w:pPr>
              <w:spacing w:after="0"/>
              <w:ind w:left="0"/>
              <w:jc w:val="left"/>
            </w:pPr>
            <w:r>
              <w:rPr>
                <w:rFonts w:ascii="Arial"/>
                <w:b w:val="false"/>
                <w:i w:val="false"/>
                <w:color w:val="000000"/>
                <w:sz w:val="15"/>
              </w:rPr>
              <w:t>Цитарабін</w:t>
            </w:r>
          </w:p>
          <w:bookmarkEnd w:id="643"/>
        </w:tc>
        <w:tc>
          <w:tcPr>
            <w:tcW w:w="2727" w:type="dxa"/>
            <w:tcBorders>
              <w:top w:val="outset" w:color="000000" w:sz="8"/>
              <w:left w:val="outset" w:color="000000" w:sz="8"/>
              <w:bottom w:val="outset" w:color="000000" w:sz="8"/>
              <w:right w:val="outset" w:color="000000" w:sz="8"/>
            </w:tcBorders>
            <w:vAlign w:val="center"/>
          </w:tcPr>
          <w:bookmarkStart w:name="640" w:id="644"/>
          <w:p>
            <w:pPr>
              <w:spacing w:after="0"/>
              <w:ind w:left="0"/>
              <w:jc w:val="center"/>
            </w:pPr>
            <w:r>
              <w:rPr>
                <w:rFonts w:ascii="Arial"/>
                <w:b w:val="false"/>
                <w:i w:val="false"/>
                <w:color w:val="000000"/>
                <w:sz w:val="15"/>
              </w:rPr>
              <w:t>- " -</w:t>
            </w:r>
          </w:p>
          <w:bookmarkEnd w:id="644"/>
        </w:tc>
        <w:tc>
          <w:tcPr>
            <w:tcW w:w="2045" w:type="dxa"/>
            <w:tcBorders>
              <w:top w:val="outset" w:color="000000" w:sz="8"/>
              <w:left w:val="outset" w:color="000000" w:sz="8"/>
              <w:bottom w:val="outset" w:color="000000" w:sz="8"/>
              <w:right w:val="outset" w:color="000000" w:sz="8"/>
            </w:tcBorders>
            <w:vAlign w:val="center"/>
          </w:tcPr>
          <w:bookmarkStart w:name="641" w:id="645"/>
          <w:p>
            <w:pPr>
              <w:spacing w:after="0"/>
              <w:ind w:left="0"/>
              <w:jc w:val="center"/>
            </w:pPr>
            <w:r>
              <w:rPr>
                <w:rFonts w:ascii="Arial"/>
                <w:b w:val="false"/>
                <w:i w:val="false"/>
                <w:color w:val="000000"/>
                <w:sz w:val="15"/>
              </w:rPr>
              <w:t>1000 мг</w:t>
            </w:r>
          </w:p>
          <w:bookmarkEnd w:id="645"/>
        </w:tc>
        <w:tc>
          <w:tcPr>
            <w:tcW w:w="1772" w:type="dxa"/>
            <w:tcBorders>
              <w:top w:val="outset" w:color="000000" w:sz="8"/>
              <w:left w:val="outset" w:color="000000" w:sz="8"/>
              <w:bottom w:val="outset" w:color="000000" w:sz="8"/>
              <w:right w:val="outset" w:color="000000" w:sz="8"/>
            </w:tcBorders>
            <w:vAlign w:val="center"/>
          </w:tcPr>
          <w:bookmarkStart w:name="642" w:id="646"/>
          <w:p>
            <w:pPr>
              <w:spacing w:after="0"/>
              <w:ind w:left="0"/>
              <w:jc w:val="center"/>
            </w:pPr>
            <w:r>
              <w:rPr>
                <w:rFonts w:ascii="Arial"/>
                <w:b w:val="false"/>
                <w:i w:val="false"/>
                <w:color w:val="000000"/>
                <w:sz w:val="15"/>
              </w:rPr>
              <w:t>8445</w:t>
            </w:r>
          </w:p>
          <w:bookmarkEnd w:id="646"/>
        </w:tc>
        <w:tc>
          <w:tcPr>
            <w:tcW w:w="2590" w:type="dxa"/>
            <w:tcBorders>
              <w:top w:val="outset" w:color="000000" w:sz="8"/>
              <w:left w:val="outset" w:color="000000" w:sz="8"/>
              <w:bottom w:val="outset" w:color="000000" w:sz="8"/>
              <w:right w:val="outset" w:color="000000" w:sz="8"/>
            </w:tcBorders>
            <w:vAlign w:val="center"/>
          </w:tcPr>
          <w:bookmarkStart w:name="643" w:id="647"/>
          <w:p>
            <w:pPr>
              <w:spacing w:after="0"/>
              <w:ind w:left="0"/>
              <w:jc w:val="center"/>
            </w:pPr>
            <w:r>
              <w:rPr>
                <w:rFonts w:ascii="Arial"/>
                <w:b w:val="false"/>
                <w:i w:val="false"/>
                <w:color w:val="000000"/>
                <w:sz w:val="15"/>
              </w:rPr>
              <w:t>2423</w:t>
            </w:r>
          </w:p>
          <w:bookmarkEnd w:id="64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644" w:id="648"/>
          <w:p>
            <w:pPr>
              <w:spacing w:after="0"/>
              <w:ind w:left="0"/>
              <w:jc w:val="left"/>
            </w:pPr>
            <w:r>
              <w:rPr>
                <w:rFonts w:ascii="Arial"/>
                <w:b w:val="false"/>
                <w:i w:val="false"/>
                <w:color w:val="000000"/>
                <w:sz w:val="15"/>
              </w:rPr>
              <w:t>Цитарабін</w:t>
            </w:r>
          </w:p>
          <w:bookmarkEnd w:id="648"/>
        </w:tc>
        <w:tc>
          <w:tcPr>
            <w:tcW w:w="2727" w:type="dxa"/>
            <w:tcBorders>
              <w:top w:val="outset" w:color="000000" w:sz="8"/>
              <w:left w:val="outset" w:color="000000" w:sz="8"/>
              <w:bottom w:val="outset" w:color="000000" w:sz="8"/>
              <w:right w:val="outset" w:color="000000" w:sz="8"/>
            </w:tcBorders>
            <w:vAlign w:val="center"/>
          </w:tcPr>
          <w:bookmarkStart w:name="645" w:id="649"/>
          <w:p>
            <w:pPr>
              <w:spacing w:after="0"/>
              <w:ind w:left="0"/>
              <w:jc w:val="center"/>
            </w:pPr>
            <w:r>
              <w:rPr>
                <w:rFonts w:ascii="Arial"/>
                <w:b w:val="false"/>
                <w:i w:val="false"/>
                <w:color w:val="000000"/>
                <w:sz w:val="15"/>
              </w:rPr>
              <w:t>- " -</w:t>
            </w:r>
          </w:p>
          <w:bookmarkEnd w:id="649"/>
        </w:tc>
        <w:tc>
          <w:tcPr>
            <w:tcW w:w="2045" w:type="dxa"/>
            <w:tcBorders>
              <w:top w:val="outset" w:color="000000" w:sz="8"/>
              <w:left w:val="outset" w:color="000000" w:sz="8"/>
              <w:bottom w:val="outset" w:color="000000" w:sz="8"/>
              <w:right w:val="outset" w:color="000000" w:sz="8"/>
            </w:tcBorders>
            <w:vAlign w:val="center"/>
          </w:tcPr>
          <w:bookmarkStart w:name="646" w:id="650"/>
          <w:p>
            <w:pPr>
              <w:spacing w:after="0"/>
              <w:ind w:left="0"/>
              <w:jc w:val="center"/>
            </w:pPr>
            <w:r>
              <w:rPr>
                <w:rFonts w:ascii="Arial"/>
                <w:b w:val="false"/>
                <w:i w:val="false"/>
                <w:color w:val="000000"/>
                <w:sz w:val="15"/>
              </w:rPr>
              <w:t>100 мг</w:t>
            </w:r>
          </w:p>
          <w:bookmarkEnd w:id="650"/>
        </w:tc>
        <w:tc>
          <w:tcPr>
            <w:tcW w:w="1772" w:type="dxa"/>
            <w:tcBorders>
              <w:top w:val="outset" w:color="000000" w:sz="8"/>
              <w:left w:val="outset" w:color="000000" w:sz="8"/>
              <w:bottom w:val="outset" w:color="000000" w:sz="8"/>
              <w:right w:val="outset" w:color="000000" w:sz="8"/>
            </w:tcBorders>
            <w:vAlign w:val="center"/>
          </w:tcPr>
          <w:bookmarkStart w:name="647" w:id="651"/>
          <w:p>
            <w:pPr>
              <w:spacing w:after="0"/>
              <w:ind w:left="0"/>
              <w:jc w:val="center"/>
            </w:pPr>
            <w:r>
              <w:rPr>
                <w:rFonts w:ascii="Arial"/>
                <w:b w:val="false"/>
                <w:i w:val="false"/>
                <w:color w:val="000000"/>
                <w:sz w:val="15"/>
              </w:rPr>
              <w:t>24560</w:t>
            </w:r>
          </w:p>
          <w:bookmarkEnd w:id="651"/>
        </w:tc>
        <w:tc>
          <w:tcPr>
            <w:tcW w:w="2590" w:type="dxa"/>
            <w:tcBorders>
              <w:top w:val="outset" w:color="000000" w:sz="8"/>
              <w:left w:val="outset" w:color="000000" w:sz="8"/>
              <w:bottom w:val="outset" w:color="000000" w:sz="8"/>
              <w:right w:val="outset" w:color="000000" w:sz="8"/>
            </w:tcBorders>
            <w:vAlign w:val="center"/>
          </w:tcPr>
          <w:bookmarkStart w:name="648" w:id="652"/>
          <w:p>
            <w:pPr>
              <w:spacing w:after="0"/>
              <w:ind w:left="0"/>
              <w:jc w:val="center"/>
            </w:pPr>
            <w:r>
              <w:rPr>
                <w:rFonts w:ascii="Arial"/>
                <w:b w:val="false"/>
                <w:i w:val="false"/>
                <w:color w:val="000000"/>
                <w:sz w:val="15"/>
              </w:rPr>
              <w:t>9250</w:t>
            </w:r>
          </w:p>
          <w:bookmarkEnd w:id="65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649" w:id="653"/>
          <w:p>
            <w:pPr>
              <w:spacing w:after="0"/>
              <w:ind w:left="0"/>
              <w:jc w:val="left"/>
            </w:pPr>
            <w:r>
              <w:rPr>
                <w:rFonts w:ascii="Arial"/>
                <w:b w:val="false"/>
                <w:i w:val="false"/>
                <w:color w:val="000000"/>
                <w:sz w:val="15"/>
              </w:rPr>
              <w:t>Вориконазол</w:t>
            </w:r>
          </w:p>
          <w:bookmarkEnd w:id="653"/>
        </w:tc>
        <w:tc>
          <w:tcPr>
            <w:tcW w:w="2727" w:type="dxa"/>
            <w:tcBorders>
              <w:top w:val="outset" w:color="000000" w:sz="8"/>
              <w:left w:val="outset" w:color="000000" w:sz="8"/>
              <w:bottom w:val="outset" w:color="000000" w:sz="8"/>
              <w:right w:val="outset" w:color="000000" w:sz="8"/>
            </w:tcBorders>
            <w:vAlign w:val="center"/>
          </w:tcPr>
          <w:bookmarkStart w:name="650" w:id="654"/>
          <w:p>
            <w:pPr>
              <w:spacing w:after="0"/>
              <w:ind w:left="0"/>
              <w:jc w:val="left"/>
            </w:pPr>
            <w:r>
              <w:rPr>
                <w:rFonts w:ascii="Arial"/>
                <w:b w:val="false"/>
                <w:i w:val="false"/>
                <w:color w:val="000000"/>
                <w:sz w:val="15"/>
              </w:rPr>
              <w:t>флакони</w:t>
            </w:r>
          </w:p>
          <w:bookmarkEnd w:id="654"/>
        </w:tc>
        <w:tc>
          <w:tcPr>
            <w:tcW w:w="2045" w:type="dxa"/>
            <w:tcBorders>
              <w:top w:val="outset" w:color="000000" w:sz="8"/>
              <w:left w:val="outset" w:color="000000" w:sz="8"/>
              <w:bottom w:val="outset" w:color="000000" w:sz="8"/>
              <w:right w:val="outset" w:color="000000" w:sz="8"/>
            </w:tcBorders>
            <w:vAlign w:val="center"/>
          </w:tcPr>
          <w:bookmarkStart w:name="651" w:id="655"/>
          <w:p>
            <w:pPr>
              <w:spacing w:after="0"/>
              <w:ind w:left="0"/>
              <w:jc w:val="center"/>
            </w:pPr>
            <w:r>
              <w:rPr>
                <w:rFonts w:ascii="Arial"/>
                <w:b w:val="false"/>
                <w:i w:val="false"/>
                <w:color w:val="000000"/>
                <w:sz w:val="15"/>
              </w:rPr>
              <w:t>200 мг</w:t>
            </w:r>
          </w:p>
          <w:bookmarkEnd w:id="655"/>
        </w:tc>
        <w:tc>
          <w:tcPr>
            <w:tcW w:w="1772" w:type="dxa"/>
            <w:tcBorders>
              <w:top w:val="outset" w:color="000000" w:sz="8"/>
              <w:left w:val="outset" w:color="000000" w:sz="8"/>
              <w:bottom w:val="outset" w:color="000000" w:sz="8"/>
              <w:right w:val="outset" w:color="000000" w:sz="8"/>
            </w:tcBorders>
            <w:vAlign w:val="center"/>
          </w:tcPr>
          <w:bookmarkStart w:name="652" w:id="656"/>
          <w:p>
            <w:pPr>
              <w:spacing w:after="0"/>
              <w:ind w:left="0"/>
              <w:jc w:val="center"/>
            </w:pPr>
            <w:r>
              <w:rPr>
                <w:rFonts w:ascii="Arial"/>
                <w:b w:val="false"/>
                <w:i w:val="false"/>
                <w:color w:val="000000"/>
                <w:sz w:val="15"/>
              </w:rPr>
              <w:t>3760</w:t>
            </w:r>
          </w:p>
          <w:bookmarkEnd w:id="656"/>
        </w:tc>
        <w:tc>
          <w:tcPr>
            <w:tcW w:w="2590" w:type="dxa"/>
            <w:tcBorders>
              <w:top w:val="outset" w:color="000000" w:sz="8"/>
              <w:left w:val="outset" w:color="000000" w:sz="8"/>
              <w:bottom w:val="outset" w:color="000000" w:sz="8"/>
              <w:right w:val="outset" w:color="000000" w:sz="8"/>
            </w:tcBorders>
            <w:vAlign w:val="center"/>
          </w:tcPr>
          <w:bookmarkStart w:name="653" w:id="657"/>
          <w:p>
            <w:pPr>
              <w:spacing w:after="0"/>
              <w:ind w:left="0"/>
              <w:jc w:val="center"/>
            </w:pPr>
            <w:r>
              <w:rPr>
                <w:rFonts w:ascii="Arial"/>
                <w:b w:val="false"/>
                <w:i w:val="false"/>
                <w:color w:val="000000"/>
                <w:sz w:val="15"/>
              </w:rPr>
              <w:t>107</w:t>
            </w:r>
          </w:p>
          <w:bookmarkEnd w:id="65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654" w:id="658"/>
          <w:p>
            <w:pPr>
              <w:spacing w:after="0"/>
              <w:ind w:left="0"/>
              <w:jc w:val="left"/>
            </w:pPr>
            <w:r>
              <w:rPr>
                <w:rFonts w:ascii="Arial"/>
                <w:b w:val="false"/>
                <w:i w:val="false"/>
                <w:color w:val="000000"/>
                <w:sz w:val="15"/>
              </w:rPr>
              <w:t>Кладрибін</w:t>
            </w:r>
          </w:p>
          <w:bookmarkEnd w:id="658"/>
        </w:tc>
        <w:tc>
          <w:tcPr>
            <w:tcW w:w="2727" w:type="dxa"/>
            <w:tcBorders>
              <w:top w:val="outset" w:color="000000" w:sz="8"/>
              <w:left w:val="outset" w:color="000000" w:sz="8"/>
              <w:bottom w:val="outset" w:color="000000" w:sz="8"/>
              <w:right w:val="outset" w:color="000000" w:sz="8"/>
            </w:tcBorders>
            <w:vAlign w:val="center"/>
          </w:tcPr>
          <w:bookmarkStart w:name="655" w:id="659"/>
          <w:p>
            <w:pPr>
              <w:spacing w:after="0"/>
              <w:ind w:left="0"/>
              <w:jc w:val="left"/>
            </w:pPr>
            <w:r>
              <w:rPr>
                <w:rFonts w:ascii="Arial"/>
                <w:b w:val="false"/>
                <w:i w:val="false"/>
                <w:color w:val="000000"/>
                <w:sz w:val="15"/>
              </w:rPr>
              <w:t>розчин для ін'єкцій</w:t>
            </w:r>
          </w:p>
          <w:bookmarkEnd w:id="659"/>
        </w:tc>
        <w:tc>
          <w:tcPr>
            <w:tcW w:w="2045" w:type="dxa"/>
            <w:tcBorders>
              <w:top w:val="outset" w:color="000000" w:sz="8"/>
              <w:left w:val="outset" w:color="000000" w:sz="8"/>
              <w:bottom w:val="outset" w:color="000000" w:sz="8"/>
              <w:right w:val="outset" w:color="000000" w:sz="8"/>
            </w:tcBorders>
            <w:vAlign w:val="center"/>
          </w:tcPr>
          <w:bookmarkStart w:name="656" w:id="660"/>
          <w:p>
            <w:pPr>
              <w:spacing w:after="0"/>
              <w:ind w:left="0"/>
              <w:jc w:val="center"/>
            </w:pPr>
            <w:r>
              <w:rPr>
                <w:rFonts w:ascii="Arial"/>
                <w:b w:val="false"/>
                <w:i w:val="false"/>
                <w:color w:val="000000"/>
                <w:sz w:val="15"/>
              </w:rPr>
              <w:t>2 мг/мл по 5 мл у флаконі</w:t>
            </w:r>
          </w:p>
          <w:bookmarkEnd w:id="660"/>
        </w:tc>
        <w:tc>
          <w:tcPr>
            <w:tcW w:w="1772" w:type="dxa"/>
            <w:tcBorders>
              <w:top w:val="outset" w:color="000000" w:sz="8"/>
              <w:left w:val="outset" w:color="000000" w:sz="8"/>
              <w:bottom w:val="outset" w:color="000000" w:sz="8"/>
              <w:right w:val="outset" w:color="000000" w:sz="8"/>
            </w:tcBorders>
            <w:vAlign w:val="center"/>
          </w:tcPr>
          <w:bookmarkStart w:name="657" w:id="661"/>
          <w:p>
            <w:pPr>
              <w:spacing w:after="0"/>
              <w:ind w:left="0"/>
              <w:jc w:val="center"/>
            </w:pPr>
            <w:r>
              <w:rPr>
                <w:rFonts w:ascii="Arial"/>
                <w:b w:val="false"/>
                <w:i w:val="false"/>
                <w:color w:val="000000"/>
                <w:sz w:val="15"/>
              </w:rPr>
              <w:t>652</w:t>
            </w:r>
          </w:p>
          <w:bookmarkEnd w:id="661"/>
        </w:tc>
        <w:tc>
          <w:tcPr>
            <w:tcW w:w="2590" w:type="dxa"/>
            <w:tcBorders>
              <w:top w:val="outset" w:color="000000" w:sz="8"/>
              <w:left w:val="outset" w:color="000000" w:sz="8"/>
              <w:bottom w:val="outset" w:color="000000" w:sz="8"/>
              <w:right w:val="outset" w:color="000000" w:sz="8"/>
            </w:tcBorders>
            <w:vAlign w:val="center"/>
          </w:tcPr>
          <w:bookmarkStart w:name="658" w:id="662"/>
          <w:p>
            <w:pPr>
              <w:spacing w:after="0"/>
              <w:ind w:left="0"/>
              <w:jc w:val="center"/>
            </w:pPr>
            <w:r>
              <w:rPr>
                <w:rFonts w:ascii="Arial"/>
                <w:b w:val="false"/>
                <w:i w:val="false"/>
                <w:color w:val="000000"/>
                <w:sz w:val="15"/>
              </w:rPr>
              <w:t>113</w:t>
            </w:r>
          </w:p>
          <w:bookmarkEnd w:id="66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659" w:id="663"/>
          <w:p>
            <w:pPr>
              <w:spacing w:after="0"/>
              <w:ind w:left="0"/>
              <w:jc w:val="left"/>
            </w:pPr>
            <w:r>
              <w:rPr>
                <w:rFonts w:ascii="Arial"/>
                <w:b w:val="false"/>
                <w:i w:val="false"/>
                <w:color w:val="000000"/>
                <w:sz w:val="15"/>
              </w:rPr>
              <w:t>Хлорамбуцил</w:t>
            </w:r>
          </w:p>
          <w:bookmarkEnd w:id="663"/>
        </w:tc>
        <w:tc>
          <w:tcPr>
            <w:tcW w:w="2727" w:type="dxa"/>
            <w:tcBorders>
              <w:top w:val="outset" w:color="000000" w:sz="8"/>
              <w:left w:val="outset" w:color="000000" w:sz="8"/>
              <w:bottom w:val="outset" w:color="000000" w:sz="8"/>
              <w:right w:val="outset" w:color="000000" w:sz="8"/>
            </w:tcBorders>
            <w:vAlign w:val="center"/>
          </w:tcPr>
          <w:bookmarkStart w:name="660" w:id="664"/>
          <w:p>
            <w:pPr>
              <w:spacing w:after="0"/>
              <w:ind w:left="0"/>
              <w:jc w:val="left"/>
            </w:pPr>
            <w:r>
              <w:rPr>
                <w:rFonts w:ascii="Arial"/>
                <w:b w:val="false"/>
                <w:i w:val="false"/>
                <w:color w:val="000000"/>
                <w:sz w:val="15"/>
              </w:rPr>
              <w:t>таблетки, вкриті оболонкою</w:t>
            </w:r>
          </w:p>
          <w:bookmarkEnd w:id="664"/>
        </w:tc>
        <w:tc>
          <w:tcPr>
            <w:tcW w:w="2045" w:type="dxa"/>
            <w:tcBorders>
              <w:top w:val="outset" w:color="000000" w:sz="8"/>
              <w:left w:val="outset" w:color="000000" w:sz="8"/>
              <w:bottom w:val="outset" w:color="000000" w:sz="8"/>
              <w:right w:val="outset" w:color="000000" w:sz="8"/>
            </w:tcBorders>
            <w:vAlign w:val="center"/>
          </w:tcPr>
          <w:bookmarkStart w:name="661" w:id="665"/>
          <w:p>
            <w:pPr>
              <w:spacing w:after="0"/>
              <w:ind w:left="0"/>
              <w:jc w:val="center"/>
            </w:pPr>
            <w:r>
              <w:rPr>
                <w:rFonts w:ascii="Arial"/>
                <w:b w:val="false"/>
                <w:i w:val="false"/>
                <w:color w:val="000000"/>
                <w:sz w:val="15"/>
              </w:rPr>
              <w:t>2 мг N 25 у флаконі</w:t>
            </w:r>
          </w:p>
          <w:bookmarkEnd w:id="665"/>
        </w:tc>
        <w:tc>
          <w:tcPr>
            <w:tcW w:w="1772" w:type="dxa"/>
            <w:tcBorders>
              <w:top w:val="outset" w:color="000000" w:sz="8"/>
              <w:left w:val="outset" w:color="000000" w:sz="8"/>
              <w:bottom w:val="outset" w:color="000000" w:sz="8"/>
              <w:right w:val="outset" w:color="000000" w:sz="8"/>
            </w:tcBorders>
            <w:vAlign w:val="center"/>
          </w:tcPr>
          <w:bookmarkStart w:name="662" w:id="666"/>
          <w:p>
            <w:pPr>
              <w:spacing w:after="0"/>
              <w:ind w:left="0"/>
              <w:jc w:val="center"/>
            </w:pPr>
            <w:r>
              <w:rPr>
                <w:rFonts w:ascii="Arial"/>
                <w:b w:val="false"/>
                <w:i w:val="false"/>
                <w:color w:val="000000"/>
                <w:sz w:val="15"/>
              </w:rPr>
              <w:t>185600</w:t>
            </w:r>
          </w:p>
          <w:bookmarkEnd w:id="666"/>
        </w:tc>
        <w:tc>
          <w:tcPr>
            <w:tcW w:w="2590" w:type="dxa"/>
            <w:tcBorders>
              <w:top w:val="outset" w:color="000000" w:sz="8"/>
              <w:left w:val="outset" w:color="000000" w:sz="8"/>
              <w:bottom w:val="outset" w:color="000000" w:sz="8"/>
              <w:right w:val="outset" w:color="000000" w:sz="8"/>
            </w:tcBorders>
            <w:vAlign w:val="center"/>
          </w:tcPr>
          <w:bookmarkStart w:name="663" w:id="667"/>
          <w:p>
            <w:pPr>
              <w:spacing w:after="0"/>
              <w:ind w:left="0"/>
              <w:jc w:val="center"/>
            </w:pPr>
            <w:r>
              <w:rPr>
                <w:rFonts w:ascii="Arial"/>
                <w:b w:val="false"/>
                <w:i w:val="false"/>
                <w:color w:val="000000"/>
                <w:sz w:val="15"/>
              </w:rPr>
              <w:t>26651</w:t>
            </w:r>
          </w:p>
          <w:bookmarkEnd w:id="66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664" w:id="668"/>
          <w:p>
            <w:pPr>
              <w:spacing w:after="0"/>
              <w:ind w:left="0"/>
              <w:jc w:val="left"/>
            </w:pPr>
            <w:r>
              <w:rPr>
                <w:rFonts w:ascii="Arial"/>
                <w:b w:val="false"/>
                <w:i w:val="false"/>
                <w:color w:val="000000"/>
                <w:sz w:val="15"/>
              </w:rPr>
              <w:t>Даунорубіцин</w:t>
            </w:r>
          </w:p>
          <w:bookmarkEnd w:id="668"/>
        </w:tc>
        <w:tc>
          <w:tcPr>
            <w:tcW w:w="2727" w:type="dxa"/>
            <w:tcBorders>
              <w:top w:val="outset" w:color="000000" w:sz="8"/>
              <w:left w:val="outset" w:color="000000" w:sz="8"/>
              <w:bottom w:val="outset" w:color="000000" w:sz="8"/>
              <w:right w:val="outset" w:color="000000" w:sz="8"/>
            </w:tcBorders>
            <w:vAlign w:val="center"/>
          </w:tcPr>
          <w:bookmarkStart w:name="665" w:id="669"/>
          <w:p>
            <w:pPr>
              <w:spacing w:after="0"/>
              <w:ind w:left="0"/>
              <w:jc w:val="left"/>
            </w:pPr>
            <w:r>
              <w:rPr>
                <w:rFonts w:ascii="Arial"/>
                <w:b w:val="false"/>
                <w:i w:val="false"/>
                <w:color w:val="000000"/>
                <w:sz w:val="15"/>
              </w:rPr>
              <w:t>флакони</w:t>
            </w:r>
          </w:p>
          <w:bookmarkEnd w:id="669"/>
        </w:tc>
        <w:tc>
          <w:tcPr>
            <w:tcW w:w="2045" w:type="dxa"/>
            <w:tcBorders>
              <w:top w:val="outset" w:color="000000" w:sz="8"/>
              <w:left w:val="outset" w:color="000000" w:sz="8"/>
              <w:bottom w:val="outset" w:color="000000" w:sz="8"/>
              <w:right w:val="outset" w:color="000000" w:sz="8"/>
            </w:tcBorders>
            <w:vAlign w:val="center"/>
          </w:tcPr>
          <w:bookmarkStart w:name="666" w:id="670"/>
          <w:p>
            <w:pPr>
              <w:spacing w:after="0"/>
              <w:ind w:left="0"/>
              <w:jc w:val="center"/>
            </w:pPr>
            <w:r>
              <w:rPr>
                <w:rFonts w:ascii="Arial"/>
                <w:b w:val="false"/>
                <w:i w:val="false"/>
                <w:color w:val="000000"/>
                <w:sz w:val="15"/>
              </w:rPr>
              <w:t>20 мг</w:t>
            </w:r>
          </w:p>
          <w:bookmarkEnd w:id="670"/>
        </w:tc>
        <w:tc>
          <w:tcPr>
            <w:tcW w:w="1772" w:type="dxa"/>
            <w:tcBorders>
              <w:top w:val="outset" w:color="000000" w:sz="8"/>
              <w:left w:val="outset" w:color="000000" w:sz="8"/>
              <w:bottom w:val="outset" w:color="000000" w:sz="8"/>
              <w:right w:val="outset" w:color="000000" w:sz="8"/>
            </w:tcBorders>
            <w:vAlign w:val="center"/>
          </w:tcPr>
          <w:bookmarkStart w:name="667" w:id="671"/>
          <w:p>
            <w:pPr>
              <w:spacing w:after="0"/>
              <w:ind w:left="0"/>
              <w:jc w:val="center"/>
            </w:pPr>
            <w:r>
              <w:rPr>
                <w:rFonts w:ascii="Arial"/>
                <w:b w:val="false"/>
                <w:i w:val="false"/>
                <w:color w:val="000000"/>
                <w:sz w:val="15"/>
              </w:rPr>
              <w:t>5383</w:t>
            </w:r>
          </w:p>
          <w:bookmarkEnd w:id="671"/>
        </w:tc>
        <w:tc>
          <w:tcPr>
            <w:tcW w:w="2590" w:type="dxa"/>
            <w:tcBorders>
              <w:top w:val="outset" w:color="000000" w:sz="8"/>
              <w:left w:val="outset" w:color="000000" w:sz="8"/>
              <w:bottom w:val="outset" w:color="000000" w:sz="8"/>
              <w:right w:val="outset" w:color="000000" w:sz="8"/>
            </w:tcBorders>
            <w:vAlign w:val="center"/>
          </w:tcPr>
          <w:bookmarkStart w:name="668" w:id="672"/>
          <w:p>
            <w:pPr>
              <w:spacing w:after="0"/>
              <w:ind w:left="0"/>
              <w:jc w:val="center"/>
            </w:pPr>
            <w:r>
              <w:rPr>
                <w:rFonts w:ascii="Arial"/>
                <w:b w:val="false"/>
                <w:i w:val="false"/>
                <w:color w:val="000000"/>
                <w:sz w:val="15"/>
              </w:rPr>
              <w:t>921</w:t>
            </w:r>
          </w:p>
          <w:bookmarkEnd w:id="672"/>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669" w:id="673"/>
          <w:p>
            <w:pPr>
              <w:spacing w:after="0"/>
              <w:ind w:left="0"/>
              <w:jc w:val="left"/>
            </w:pPr>
            <w:r>
              <w:rPr>
                <w:rFonts w:ascii="Arial"/>
                <w:b w:val="false"/>
                <w:i w:val="false"/>
                <w:color w:val="000000"/>
                <w:sz w:val="15"/>
              </w:rPr>
              <w:t>Каспофунгін</w:t>
            </w:r>
          </w:p>
          <w:bookmarkEnd w:id="673"/>
        </w:tc>
        <w:tc>
          <w:tcPr>
            <w:tcW w:w="2727" w:type="dxa"/>
            <w:tcBorders>
              <w:top w:val="outset" w:color="000000" w:sz="8"/>
              <w:left w:val="outset" w:color="000000" w:sz="8"/>
              <w:bottom w:val="outset" w:color="000000" w:sz="8"/>
              <w:right w:val="outset" w:color="000000" w:sz="8"/>
            </w:tcBorders>
            <w:vAlign w:val="center"/>
          </w:tcPr>
          <w:bookmarkStart w:name="670" w:id="674"/>
          <w:p>
            <w:pPr>
              <w:spacing w:after="0"/>
              <w:ind w:left="0"/>
              <w:jc w:val="center"/>
            </w:pPr>
            <w:r>
              <w:rPr>
                <w:rFonts w:ascii="Arial"/>
                <w:b w:val="false"/>
                <w:i w:val="false"/>
                <w:color w:val="000000"/>
                <w:sz w:val="15"/>
              </w:rPr>
              <w:t>- " -</w:t>
            </w:r>
          </w:p>
          <w:bookmarkEnd w:id="674"/>
        </w:tc>
        <w:tc>
          <w:tcPr>
            <w:tcW w:w="2045" w:type="dxa"/>
            <w:tcBorders>
              <w:top w:val="outset" w:color="000000" w:sz="8"/>
              <w:left w:val="outset" w:color="000000" w:sz="8"/>
              <w:bottom w:val="outset" w:color="000000" w:sz="8"/>
              <w:right w:val="outset" w:color="000000" w:sz="8"/>
            </w:tcBorders>
            <w:vAlign w:val="center"/>
          </w:tcPr>
          <w:bookmarkStart w:name="671" w:id="675"/>
          <w:p>
            <w:pPr>
              <w:spacing w:after="0"/>
              <w:ind w:left="0"/>
              <w:jc w:val="center"/>
            </w:pPr>
            <w:r>
              <w:rPr>
                <w:rFonts w:ascii="Arial"/>
                <w:b w:val="false"/>
                <w:i w:val="false"/>
                <w:color w:val="000000"/>
                <w:sz w:val="15"/>
              </w:rPr>
              <w:t>50 мг</w:t>
            </w:r>
          </w:p>
          <w:bookmarkEnd w:id="675"/>
        </w:tc>
        <w:tc>
          <w:tcPr>
            <w:tcW w:w="1772" w:type="dxa"/>
            <w:tcBorders>
              <w:top w:val="outset" w:color="000000" w:sz="8"/>
              <w:left w:val="outset" w:color="000000" w:sz="8"/>
              <w:bottom w:val="outset" w:color="000000" w:sz="8"/>
              <w:right w:val="outset" w:color="000000" w:sz="8"/>
            </w:tcBorders>
            <w:vAlign w:val="center"/>
          </w:tcPr>
          <w:bookmarkStart w:name="672" w:id="676"/>
          <w:p>
            <w:pPr>
              <w:spacing w:after="0"/>
              <w:ind w:left="0"/>
              <w:jc w:val="center"/>
            </w:pPr>
            <w:r>
              <w:rPr>
                <w:rFonts w:ascii="Arial"/>
                <w:b w:val="false"/>
                <w:i w:val="false"/>
                <w:color w:val="000000"/>
                <w:sz w:val="15"/>
              </w:rPr>
              <w:t>1223</w:t>
            </w:r>
          </w:p>
          <w:bookmarkEnd w:id="676"/>
        </w:tc>
        <w:tc>
          <w:tcPr>
            <w:tcW w:w="2590" w:type="dxa"/>
            <w:tcBorders>
              <w:top w:val="outset" w:color="000000" w:sz="8"/>
              <w:left w:val="outset" w:color="000000" w:sz="8"/>
              <w:bottom w:val="outset" w:color="000000" w:sz="8"/>
              <w:right w:val="outset" w:color="000000" w:sz="8"/>
            </w:tcBorders>
            <w:vAlign w:val="center"/>
          </w:tcPr>
          <w:bookmarkStart w:name="673" w:id="677"/>
          <w:p>
            <w:pPr>
              <w:spacing w:after="0"/>
              <w:ind w:left="0"/>
              <w:jc w:val="center"/>
            </w:pPr>
            <w:r>
              <w:rPr>
                <w:rFonts w:ascii="Arial"/>
                <w:b w:val="false"/>
                <w:i w:val="false"/>
                <w:color w:val="000000"/>
                <w:sz w:val="15"/>
              </w:rPr>
              <w:t>140</w:t>
            </w:r>
          </w:p>
          <w:bookmarkEnd w:id="677"/>
        </w:tc>
      </w:tr>
      <w:tr>
        <w:trPr>
          <w:trHeight w:val="45" w:hRule="atLeast"/>
        </w:trPr>
        <w:tc>
          <w:tcPr>
            <w:tcW w:w="4500" w:type="dxa"/>
            <w:tcBorders>
              <w:top w:val="outset" w:color="000000" w:sz="8"/>
              <w:left w:val="outset" w:color="000000" w:sz="8"/>
              <w:bottom w:val="outset" w:color="000000" w:sz="8"/>
              <w:right w:val="outset" w:color="000000" w:sz="8"/>
            </w:tcBorders>
            <w:vAlign w:val="center"/>
          </w:tcPr>
          <w:bookmarkStart w:name="674" w:id="678"/>
          <w:p>
            <w:pPr>
              <w:spacing w:after="0"/>
              <w:ind w:left="0"/>
              <w:jc w:val="left"/>
            </w:pPr>
            <w:r>
              <w:rPr>
                <w:rFonts w:ascii="Arial"/>
                <w:b w:val="false"/>
                <w:i w:val="false"/>
                <w:color w:val="000000"/>
                <w:sz w:val="15"/>
              </w:rPr>
              <w:t>Каспофунгін</w:t>
            </w:r>
          </w:p>
          <w:bookmarkEnd w:id="678"/>
        </w:tc>
        <w:tc>
          <w:tcPr>
            <w:tcW w:w="2727" w:type="dxa"/>
            <w:tcBorders>
              <w:top w:val="outset" w:color="000000" w:sz="8"/>
              <w:left w:val="outset" w:color="000000" w:sz="8"/>
              <w:bottom w:val="outset" w:color="000000" w:sz="8"/>
              <w:right w:val="outset" w:color="000000" w:sz="8"/>
            </w:tcBorders>
            <w:vAlign w:val="center"/>
          </w:tcPr>
          <w:bookmarkStart w:name="675" w:id="679"/>
          <w:p>
            <w:pPr>
              <w:spacing w:after="0"/>
              <w:ind w:left="0"/>
              <w:jc w:val="center"/>
            </w:pPr>
            <w:r>
              <w:rPr>
                <w:rFonts w:ascii="Arial"/>
                <w:b w:val="false"/>
                <w:i w:val="false"/>
                <w:color w:val="000000"/>
                <w:sz w:val="15"/>
              </w:rPr>
              <w:t>- " -</w:t>
            </w:r>
          </w:p>
          <w:bookmarkEnd w:id="679"/>
        </w:tc>
        <w:tc>
          <w:tcPr>
            <w:tcW w:w="2045" w:type="dxa"/>
            <w:tcBorders>
              <w:top w:val="outset" w:color="000000" w:sz="8"/>
              <w:left w:val="outset" w:color="000000" w:sz="8"/>
              <w:bottom w:val="outset" w:color="000000" w:sz="8"/>
              <w:right w:val="outset" w:color="000000" w:sz="8"/>
            </w:tcBorders>
            <w:vAlign w:val="center"/>
          </w:tcPr>
          <w:bookmarkStart w:name="676" w:id="680"/>
          <w:p>
            <w:pPr>
              <w:spacing w:after="0"/>
              <w:ind w:left="0"/>
              <w:jc w:val="center"/>
            </w:pPr>
            <w:r>
              <w:rPr>
                <w:rFonts w:ascii="Arial"/>
                <w:b w:val="false"/>
                <w:i w:val="false"/>
                <w:color w:val="000000"/>
                <w:sz w:val="15"/>
              </w:rPr>
              <w:t>70 мг</w:t>
            </w:r>
          </w:p>
          <w:bookmarkEnd w:id="680"/>
        </w:tc>
        <w:tc>
          <w:tcPr>
            <w:tcW w:w="1772" w:type="dxa"/>
            <w:tcBorders>
              <w:top w:val="outset" w:color="000000" w:sz="8"/>
              <w:left w:val="outset" w:color="000000" w:sz="8"/>
              <w:bottom w:val="outset" w:color="000000" w:sz="8"/>
              <w:right w:val="outset" w:color="000000" w:sz="8"/>
            </w:tcBorders>
            <w:vAlign w:val="center"/>
          </w:tcPr>
          <w:bookmarkStart w:name="677" w:id="681"/>
          <w:p>
            <w:pPr>
              <w:spacing w:after="0"/>
              <w:ind w:left="0"/>
              <w:jc w:val="center"/>
            </w:pPr>
            <w:r>
              <w:rPr>
                <w:rFonts w:ascii="Arial"/>
                <w:b w:val="false"/>
                <w:i w:val="false"/>
                <w:color w:val="000000"/>
                <w:sz w:val="15"/>
              </w:rPr>
              <w:t>296</w:t>
            </w:r>
          </w:p>
          <w:bookmarkEnd w:id="681"/>
        </w:tc>
        <w:tc>
          <w:tcPr>
            <w:tcW w:w="2590" w:type="dxa"/>
            <w:tcBorders>
              <w:top w:val="outset" w:color="000000" w:sz="8"/>
              <w:left w:val="outset" w:color="000000" w:sz="8"/>
              <w:bottom w:val="outset" w:color="000000" w:sz="8"/>
              <w:right w:val="outset" w:color="000000" w:sz="8"/>
            </w:tcBorders>
            <w:vAlign w:val="center"/>
          </w:tcPr>
          <w:bookmarkStart w:name="678" w:id="682"/>
          <w:p>
            <w:pPr>
              <w:spacing w:after="0"/>
              <w:ind w:left="0"/>
              <w:jc w:val="center"/>
            </w:pPr>
            <w:r>
              <w:rPr>
                <w:rFonts w:ascii="Arial"/>
                <w:b w:val="false"/>
                <w:i w:val="false"/>
                <w:color w:val="000000"/>
                <w:sz w:val="15"/>
              </w:rPr>
              <w:t>9</w:t>
            </w:r>
          </w:p>
          <w:bookmarkEnd w:id="682"/>
        </w:tc>
      </w:tr>
    </w:tbl>
    <w:bookmarkStart w:name="679" w:id="683"/>
    <w:p>
      <w:pPr>
        <w:spacing w:after="0"/>
        <w:ind w:left="0"/>
        <w:jc w:val="center"/>
      </w:pPr>
      <w:r>
        <w:rPr>
          <w:rFonts w:ascii="Arial"/>
          <w:b w:val="false"/>
          <w:i w:val="false"/>
          <w:color w:val="000000"/>
          <w:sz w:val="27"/>
        </w:rPr>
        <w:t>3. Лікарські засоби для лікування хворих на хронічний мієлоїдний лейкоз</w:t>
      </w:r>
    </w:p>
    <w:bookmarkEnd w:id="68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27"/>
        <w:gridCol w:w="3136"/>
        <w:gridCol w:w="2045"/>
        <w:gridCol w:w="1636"/>
        <w:gridCol w:w="2590"/>
      </w:tblGrid>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80" w:id="684"/>
          <w:p>
            <w:pPr>
              <w:spacing w:after="0"/>
              <w:ind w:left="0"/>
              <w:jc w:val="center"/>
            </w:pPr>
            <w:r>
              <w:rPr>
                <w:rFonts w:ascii="Arial"/>
                <w:b w:val="false"/>
                <w:i w:val="false"/>
                <w:color w:val="000000"/>
                <w:sz w:val="15"/>
              </w:rPr>
              <w:t>Міжнародна непатентована назва лікарського засобу</w:t>
            </w:r>
          </w:p>
          <w:bookmarkEnd w:id="684"/>
        </w:tc>
        <w:tc>
          <w:tcPr>
            <w:tcW w:w="3136" w:type="dxa"/>
            <w:tcBorders>
              <w:top w:val="outset" w:color="000000" w:sz="8"/>
              <w:left w:val="outset" w:color="000000" w:sz="8"/>
              <w:bottom w:val="outset" w:color="000000" w:sz="8"/>
              <w:right w:val="outset" w:color="000000" w:sz="8"/>
            </w:tcBorders>
            <w:vAlign w:val="center"/>
          </w:tcPr>
          <w:bookmarkStart w:name="681" w:id="685"/>
          <w:p>
            <w:pPr>
              <w:spacing w:after="0"/>
              <w:ind w:left="0"/>
              <w:jc w:val="center"/>
            </w:pPr>
            <w:r>
              <w:rPr>
                <w:rFonts w:ascii="Arial"/>
                <w:b w:val="false"/>
                <w:i w:val="false"/>
                <w:color w:val="000000"/>
                <w:sz w:val="15"/>
              </w:rPr>
              <w:t>Форма випуску</w:t>
            </w:r>
          </w:p>
          <w:bookmarkEnd w:id="685"/>
        </w:tc>
        <w:tc>
          <w:tcPr>
            <w:tcW w:w="2045" w:type="dxa"/>
            <w:tcBorders>
              <w:top w:val="outset" w:color="000000" w:sz="8"/>
              <w:left w:val="outset" w:color="000000" w:sz="8"/>
              <w:bottom w:val="outset" w:color="000000" w:sz="8"/>
              <w:right w:val="outset" w:color="000000" w:sz="8"/>
            </w:tcBorders>
            <w:vAlign w:val="center"/>
          </w:tcPr>
          <w:bookmarkStart w:name="682" w:id="686"/>
          <w:p>
            <w:pPr>
              <w:spacing w:after="0"/>
              <w:ind w:left="0"/>
              <w:jc w:val="center"/>
            </w:pPr>
            <w:r>
              <w:rPr>
                <w:rFonts w:ascii="Arial"/>
                <w:b w:val="false"/>
                <w:i w:val="false"/>
                <w:color w:val="000000"/>
                <w:sz w:val="15"/>
              </w:rPr>
              <w:t>Дозування</w:t>
            </w:r>
          </w:p>
          <w:bookmarkEnd w:id="686"/>
        </w:tc>
        <w:tc>
          <w:tcPr>
            <w:tcW w:w="1636" w:type="dxa"/>
            <w:tcBorders>
              <w:top w:val="outset" w:color="000000" w:sz="8"/>
              <w:left w:val="outset" w:color="000000" w:sz="8"/>
              <w:bottom w:val="outset" w:color="000000" w:sz="8"/>
              <w:right w:val="outset" w:color="000000" w:sz="8"/>
            </w:tcBorders>
            <w:vAlign w:val="center"/>
          </w:tcPr>
          <w:bookmarkStart w:name="683" w:id="687"/>
          <w:p>
            <w:pPr>
              <w:spacing w:after="0"/>
              <w:ind w:left="0"/>
              <w:jc w:val="center"/>
            </w:pPr>
            <w:r>
              <w:rPr>
                <w:rFonts w:ascii="Arial"/>
                <w:b w:val="false"/>
                <w:i w:val="false"/>
                <w:color w:val="000000"/>
                <w:sz w:val="15"/>
              </w:rPr>
              <w:t>Обсяг потреби, 100 відсотків</w:t>
            </w:r>
          </w:p>
          <w:bookmarkEnd w:id="687"/>
        </w:tc>
        <w:tc>
          <w:tcPr>
            <w:tcW w:w="2590" w:type="dxa"/>
            <w:tcBorders>
              <w:top w:val="outset" w:color="000000" w:sz="8"/>
              <w:left w:val="outset" w:color="000000" w:sz="8"/>
              <w:bottom w:val="outset" w:color="000000" w:sz="8"/>
              <w:right w:val="outset" w:color="000000" w:sz="8"/>
            </w:tcBorders>
            <w:vAlign w:val="center"/>
          </w:tcPr>
          <w:bookmarkStart w:name="684" w:id="688"/>
          <w:p>
            <w:pPr>
              <w:spacing w:after="0"/>
              <w:ind w:left="0"/>
              <w:jc w:val="center"/>
            </w:pPr>
            <w:r>
              <w:rPr>
                <w:rFonts w:ascii="Arial"/>
                <w:b w:val="false"/>
                <w:i w:val="false"/>
                <w:color w:val="000000"/>
                <w:sz w:val="15"/>
              </w:rPr>
              <w:t>Кількість з урахуванням обсягу фінансування</w:t>
            </w:r>
          </w:p>
          <w:bookmarkEnd w:id="68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85" w:id="689"/>
          <w:p>
            <w:pPr>
              <w:spacing w:after="0"/>
              <w:ind w:left="0"/>
              <w:jc w:val="left"/>
            </w:pPr>
            <w:r>
              <w:rPr>
                <w:rFonts w:ascii="Arial"/>
                <w:b w:val="false"/>
                <w:i w:val="false"/>
                <w:color w:val="000000"/>
                <w:sz w:val="15"/>
              </w:rPr>
              <w:t>Іматиніб</w:t>
            </w:r>
          </w:p>
          <w:bookmarkEnd w:id="689"/>
        </w:tc>
        <w:tc>
          <w:tcPr>
            <w:tcW w:w="3136" w:type="dxa"/>
            <w:tcBorders>
              <w:top w:val="outset" w:color="000000" w:sz="8"/>
              <w:left w:val="outset" w:color="000000" w:sz="8"/>
              <w:bottom w:val="outset" w:color="000000" w:sz="8"/>
              <w:right w:val="outset" w:color="000000" w:sz="8"/>
            </w:tcBorders>
            <w:vAlign w:val="center"/>
          </w:tcPr>
          <w:bookmarkStart w:name="686" w:id="690"/>
          <w:p>
            <w:pPr>
              <w:spacing w:after="0"/>
              <w:ind w:left="0"/>
              <w:jc w:val="left"/>
            </w:pPr>
            <w:r>
              <w:rPr>
                <w:rFonts w:ascii="Arial"/>
                <w:b w:val="false"/>
                <w:i w:val="false"/>
                <w:color w:val="000000"/>
                <w:sz w:val="15"/>
              </w:rPr>
              <w:t>таблетки, капсули, драже</w:t>
            </w:r>
          </w:p>
          <w:bookmarkEnd w:id="690"/>
        </w:tc>
        <w:tc>
          <w:tcPr>
            <w:tcW w:w="2045" w:type="dxa"/>
            <w:tcBorders>
              <w:top w:val="outset" w:color="000000" w:sz="8"/>
              <w:left w:val="outset" w:color="000000" w:sz="8"/>
              <w:bottom w:val="outset" w:color="000000" w:sz="8"/>
              <w:right w:val="outset" w:color="000000" w:sz="8"/>
            </w:tcBorders>
            <w:vAlign w:val="center"/>
          </w:tcPr>
          <w:bookmarkStart w:name="687" w:id="691"/>
          <w:p>
            <w:pPr>
              <w:spacing w:after="0"/>
              <w:ind w:left="0"/>
              <w:jc w:val="center"/>
            </w:pPr>
            <w:r>
              <w:rPr>
                <w:rFonts w:ascii="Arial"/>
                <w:b w:val="false"/>
                <w:i w:val="false"/>
                <w:color w:val="000000"/>
                <w:sz w:val="15"/>
              </w:rPr>
              <w:t>100 мг</w:t>
            </w:r>
          </w:p>
          <w:bookmarkEnd w:id="691"/>
        </w:tc>
        <w:tc>
          <w:tcPr>
            <w:tcW w:w="1636" w:type="dxa"/>
            <w:tcBorders>
              <w:top w:val="outset" w:color="000000" w:sz="8"/>
              <w:left w:val="outset" w:color="000000" w:sz="8"/>
              <w:bottom w:val="outset" w:color="000000" w:sz="8"/>
              <w:right w:val="outset" w:color="000000" w:sz="8"/>
            </w:tcBorders>
            <w:vAlign w:val="center"/>
          </w:tcPr>
          <w:bookmarkStart w:name="688" w:id="692"/>
          <w:p>
            <w:pPr>
              <w:spacing w:after="0"/>
              <w:ind w:left="0"/>
              <w:jc w:val="center"/>
            </w:pPr>
            <w:r>
              <w:rPr>
                <w:rFonts w:ascii="Arial"/>
                <w:b w:val="false"/>
                <w:i w:val="false"/>
                <w:color w:val="000000"/>
                <w:sz w:val="15"/>
              </w:rPr>
              <w:t>870847</w:t>
            </w:r>
          </w:p>
          <w:bookmarkEnd w:id="692"/>
        </w:tc>
        <w:tc>
          <w:tcPr>
            <w:tcW w:w="2590" w:type="dxa"/>
            <w:tcBorders>
              <w:top w:val="outset" w:color="000000" w:sz="8"/>
              <w:left w:val="outset" w:color="000000" w:sz="8"/>
              <w:bottom w:val="outset" w:color="000000" w:sz="8"/>
              <w:right w:val="outset" w:color="000000" w:sz="8"/>
            </w:tcBorders>
            <w:vAlign w:val="center"/>
          </w:tcPr>
          <w:bookmarkStart w:name="689" w:id="693"/>
          <w:p>
            <w:pPr>
              <w:spacing w:after="0"/>
              <w:ind w:left="0"/>
              <w:jc w:val="center"/>
            </w:pPr>
            <w:r>
              <w:rPr>
                <w:rFonts w:ascii="Arial"/>
                <w:b w:val="false"/>
                <w:i w:val="false"/>
                <w:color w:val="000000"/>
                <w:sz w:val="15"/>
              </w:rPr>
              <w:t>378300</w:t>
            </w:r>
          </w:p>
          <w:bookmarkEnd w:id="69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90" w:id="694"/>
          <w:p>
            <w:pPr>
              <w:spacing w:after="0"/>
              <w:ind w:left="0"/>
              <w:jc w:val="left"/>
            </w:pPr>
            <w:r>
              <w:rPr>
                <w:rFonts w:ascii="Arial"/>
                <w:b w:val="false"/>
                <w:i w:val="false"/>
                <w:color w:val="000000"/>
                <w:sz w:val="15"/>
              </w:rPr>
              <w:t>Іматиніб</w:t>
            </w:r>
          </w:p>
          <w:bookmarkEnd w:id="694"/>
        </w:tc>
        <w:tc>
          <w:tcPr>
            <w:tcW w:w="3136" w:type="dxa"/>
            <w:tcBorders>
              <w:top w:val="outset" w:color="000000" w:sz="8"/>
              <w:left w:val="outset" w:color="000000" w:sz="8"/>
              <w:bottom w:val="outset" w:color="000000" w:sz="8"/>
              <w:right w:val="outset" w:color="000000" w:sz="8"/>
            </w:tcBorders>
            <w:vAlign w:val="center"/>
          </w:tcPr>
          <w:bookmarkStart w:name="691" w:id="695"/>
          <w:p>
            <w:pPr>
              <w:spacing w:after="0"/>
              <w:ind w:left="0"/>
              <w:jc w:val="center"/>
            </w:pPr>
            <w:r>
              <w:rPr>
                <w:rFonts w:ascii="Arial"/>
                <w:b w:val="false"/>
                <w:i w:val="false"/>
                <w:color w:val="000000"/>
                <w:sz w:val="15"/>
              </w:rPr>
              <w:t>- " -</w:t>
            </w:r>
          </w:p>
          <w:bookmarkEnd w:id="695"/>
        </w:tc>
        <w:tc>
          <w:tcPr>
            <w:tcW w:w="2045" w:type="dxa"/>
            <w:tcBorders>
              <w:top w:val="outset" w:color="000000" w:sz="8"/>
              <w:left w:val="outset" w:color="000000" w:sz="8"/>
              <w:bottom w:val="outset" w:color="000000" w:sz="8"/>
              <w:right w:val="outset" w:color="000000" w:sz="8"/>
            </w:tcBorders>
            <w:vAlign w:val="center"/>
          </w:tcPr>
          <w:bookmarkStart w:name="692" w:id="696"/>
          <w:p>
            <w:pPr>
              <w:spacing w:after="0"/>
              <w:ind w:left="0"/>
              <w:jc w:val="center"/>
            </w:pPr>
            <w:r>
              <w:rPr>
                <w:rFonts w:ascii="Arial"/>
                <w:b w:val="false"/>
                <w:i w:val="false"/>
                <w:color w:val="000000"/>
                <w:sz w:val="15"/>
              </w:rPr>
              <w:t>400 мг</w:t>
            </w:r>
          </w:p>
          <w:bookmarkEnd w:id="696"/>
        </w:tc>
        <w:tc>
          <w:tcPr>
            <w:tcW w:w="1636" w:type="dxa"/>
            <w:tcBorders>
              <w:top w:val="outset" w:color="000000" w:sz="8"/>
              <w:left w:val="outset" w:color="000000" w:sz="8"/>
              <w:bottom w:val="outset" w:color="000000" w:sz="8"/>
              <w:right w:val="outset" w:color="000000" w:sz="8"/>
            </w:tcBorders>
            <w:vAlign w:val="center"/>
          </w:tcPr>
          <w:bookmarkStart w:name="693" w:id="697"/>
          <w:p>
            <w:pPr>
              <w:spacing w:after="0"/>
              <w:ind w:left="0"/>
              <w:jc w:val="center"/>
            </w:pPr>
            <w:r>
              <w:rPr>
                <w:rFonts w:ascii="Arial"/>
                <w:b w:val="false"/>
                <w:i w:val="false"/>
                <w:color w:val="000000"/>
                <w:sz w:val="15"/>
              </w:rPr>
              <w:t>69370</w:t>
            </w:r>
          </w:p>
          <w:bookmarkEnd w:id="697"/>
        </w:tc>
        <w:tc>
          <w:tcPr>
            <w:tcW w:w="2590" w:type="dxa"/>
            <w:tcBorders>
              <w:top w:val="outset" w:color="000000" w:sz="8"/>
              <w:left w:val="outset" w:color="000000" w:sz="8"/>
              <w:bottom w:val="outset" w:color="000000" w:sz="8"/>
              <w:right w:val="outset" w:color="000000" w:sz="8"/>
            </w:tcBorders>
            <w:vAlign w:val="center"/>
          </w:tcPr>
          <w:bookmarkStart w:name="694" w:id="698"/>
          <w:p>
            <w:pPr>
              <w:spacing w:after="0"/>
              <w:ind w:left="0"/>
              <w:jc w:val="center"/>
            </w:pPr>
            <w:r>
              <w:rPr>
                <w:rFonts w:ascii="Arial"/>
                <w:b w:val="false"/>
                <w:i w:val="false"/>
                <w:color w:val="000000"/>
                <w:sz w:val="15"/>
              </w:rPr>
              <w:t>34213</w:t>
            </w:r>
          </w:p>
          <w:bookmarkEnd w:id="69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95" w:id="699"/>
          <w:p>
            <w:pPr>
              <w:spacing w:after="0"/>
              <w:ind w:left="0"/>
              <w:jc w:val="left"/>
            </w:pPr>
            <w:r>
              <w:rPr>
                <w:rFonts w:ascii="Arial"/>
                <w:b w:val="false"/>
                <w:i w:val="false"/>
                <w:color w:val="000000"/>
                <w:sz w:val="15"/>
              </w:rPr>
              <w:t>Нілотиніб</w:t>
            </w:r>
          </w:p>
          <w:bookmarkEnd w:id="699"/>
        </w:tc>
        <w:tc>
          <w:tcPr>
            <w:tcW w:w="3136" w:type="dxa"/>
            <w:tcBorders>
              <w:top w:val="outset" w:color="000000" w:sz="8"/>
              <w:left w:val="outset" w:color="000000" w:sz="8"/>
              <w:bottom w:val="outset" w:color="000000" w:sz="8"/>
              <w:right w:val="outset" w:color="000000" w:sz="8"/>
            </w:tcBorders>
            <w:vAlign w:val="center"/>
          </w:tcPr>
          <w:bookmarkStart w:name="696" w:id="700"/>
          <w:p>
            <w:pPr>
              <w:spacing w:after="0"/>
              <w:ind w:left="0"/>
              <w:jc w:val="center"/>
            </w:pPr>
            <w:r>
              <w:rPr>
                <w:rFonts w:ascii="Arial"/>
                <w:b w:val="false"/>
                <w:i w:val="false"/>
                <w:color w:val="000000"/>
                <w:sz w:val="15"/>
              </w:rPr>
              <w:t>- " -</w:t>
            </w:r>
          </w:p>
          <w:bookmarkEnd w:id="700"/>
        </w:tc>
        <w:tc>
          <w:tcPr>
            <w:tcW w:w="2045" w:type="dxa"/>
            <w:tcBorders>
              <w:top w:val="outset" w:color="000000" w:sz="8"/>
              <w:left w:val="outset" w:color="000000" w:sz="8"/>
              <w:bottom w:val="outset" w:color="000000" w:sz="8"/>
              <w:right w:val="outset" w:color="000000" w:sz="8"/>
            </w:tcBorders>
            <w:vAlign w:val="center"/>
          </w:tcPr>
          <w:bookmarkStart w:name="697" w:id="701"/>
          <w:p>
            <w:pPr>
              <w:spacing w:after="0"/>
              <w:ind w:left="0"/>
              <w:jc w:val="center"/>
            </w:pPr>
            <w:r>
              <w:rPr>
                <w:rFonts w:ascii="Arial"/>
                <w:b w:val="false"/>
                <w:i w:val="false"/>
                <w:color w:val="000000"/>
                <w:sz w:val="15"/>
              </w:rPr>
              <w:t>200 мг</w:t>
            </w:r>
          </w:p>
          <w:bookmarkEnd w:id="701"/>
        </w:tc>
        <w:tc>
          <w:tcPr>
            <w:tcW w:w="1636" w:type="dxa"/>
            <w:tcBorders>
              <w:top w:val="outset" w:color="000000" w:sz="8"/>
              <w:left w:val="outset" w:color="000000" w:sz="8"/>
              <w:bottom w:val="outset" w:color="000000" w:sz="8"/>
              <w:right w:val="outset" w:color="000000" w:sz="8"/>
            </w:tcBorders>
            <w:vAlign w:val="center"/>
          </w:tcPr>
          <w:bookmarkStart w:name="698" w:id="702"/>
          <w:p>
            <w:pPr>
              <w:spacing w:after="0"/>
              <w:ind w:left="0"/>
              <w:jc w:val="center"/>
            </w:pPr>
            <w:r>
              <w:rPr>
                <w:rFonts w:ascii="Arial"/>
                <w:b w:val="false"/>
                <w:i w:val="false"/>
                <w:color w:val="000000"/>
                <w:sz w:val="15"/>
              </w:rPr>
              <w:t>448164</w:t>
            </w:r>
          </w:p>
          <w:bookmarkEnd w:id="702"/>
        </w:tc>
        <w:tc>
          <w:tcPr>
            <w:tcW w:w="2590" w:type="dxa"/>
            <w:tcBorders>
              <w:top w:val="outset" w:color="000000" w:sz="8"/>
              <w:left w:val="outset" w:color="000000" w:sz="8"/>
              <w:bottom w:val="outset" w:color="000000" w:sz="8"/>
              <w:right w:val="outset" w:color="000000" w:sz="8"/>
            </w:tcBorders>
            <w:vAlign w:val="center"/>
          </w:tcPr>
          <w:bookmarkStart w:name="699" w:id="703"/>
          <w:p>
            <w:pPr>
              <w:spacing w:after="0"/>
              <w:ind w:left="0"/>
              <w:jc w:val="center"/>
            </w:pPr>
            <w:r>
              <w:rPr>
                <w:rFonts w:ascii="Arial"/>
                <w:b w:val="false"/>
                <w:i w:val="false"/>
                <w:color w:val="000000"/>
                <w:sz w:val="15"/>
              </w:rPr>
              <w:t>55024</w:t>
            </w:r>
          </w:p>
          <w:bookmarkEnd w:id="703"/>
        </w:tc>
      </w:tr>
    </w:tbl>
    <w:bookmarkStart w:name="700" w:id="704"/>
    <w:p>
      <w:pPr>
        <w:spacing w:after="0"/>
        <w:ind w:left="0"/>
        <w:jc w:val="center"/>
      </w:pPr>
      <w:r>
        <w:rPr>
          <w:rFonts w:ascii="Arial"/>
          <w:b w:val="false"/>
          <w:i w:val="false"/>
          <w:color w:val="000000"/>
          <w:sz w:val="27"/>
        </w:rPr>
        <w:t>IV. Напрям "Централізована закупівля лікарських засобів і виробів медичного призначення для забезпечення розвитку донорства крові та її компонентів"</w:t>
      </w:r>
    </w:p>
    <w:bookmarkEnd w:id="70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954"/>
        <w:gridCol w:w="2318"/>
        <w:gridCol w:w="1772"/>
        <w:gridCol w:w="2590"/>
      </w:tblGrid>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01" w:id="705"/>
          <w:p>
            <w:pPr>
              <w:spacing w:after="0"/>
              <w:ind w:left="0"/>
              <w:jc w:val="center"/>
            </w:pPr>
            <w:r>
              <w:rPr>
                <w:rFonts w:ascii="Arial"/>
                <w:b w:val="false"/>
                <w:i w:val="false"/>
                <w:color w:val="000000"/>
                <w:sz w:val="15"/>
              </w:rPr>
              <w:t>Назва медичного виробу</w:t>
            </w:r>
          </w:p>
          <w:bookmarkEnd w:id="705"/>
        </w:tc>
        <w:tc>
          <w:tcPr>
            <w:tcW w:w="2318" w:type="dxa"/>
            <w:tcBorders>
              <w:top w:val="outset" w:color="000000" w:sz="8"/>
              <w:left w:val="outset" w:color="000000" w:sz="8"/>
              <w:bottom w:val="outset" w:color="000000" w:sz="8"/>
              <w:right w:val="outset" w:color="000000" w:sz="8"/>
            </w:tcBorders>
            <w:vAlign w:val="center"/>
          </w:tcPr>
          <w:bookmarkStart w:name="702" w:id="706"/>
          <w:p>
            <w:pPr>
              <w:spacing w:after="0"/>
              <w:ind w:left="0"/>
              <w:jc w:val="center"/>
            </w:pPr>
            <w:r>
              <w:rPr>
                <w:rFonts w:ascii="Arial"/>
                <w:b w:val="false"/>
                <w:i w:val="false"/>
                <w:color w:val="000000"/>
                <w:sz w:val="15"/>
              </w:rPr>
              <w:t>Одиниця виміру</w:t>
            </w:r>
          </w:p>
          <w:bookmarkEnd w:id="706"/>
        </w:tc>
        <w:tc>
          <w:tcPr>
            <w:tcW w:w="1772" w:type="dxa"/>
            <w:tcBorders>
              <w:top w:val="outset" w:color="000000" w:sz="8"/>
              <w:left w:val="outset" w:color="000000" w:sz="8"/>
              <w:bottom w:val="outset" w:color="000000" w:sz="8"/>
              <w:right w:val="outset" w:color="000000" w:sz="8"/>
            </w:tcBorders>
            <w:vAlign w:val="center"/>
          </w:tcPr>
          <w:bookmarkStart w:name="703" w:id="707"/>
          <w:p>
            <w:pPr>
              <w:spacing w:after="0"/>
              <w:ind w:left="0"/>
              <w:jc w:val="center"/>
            </w:pPr>
            <w:r>
              <w:rPr>
                <w:rFonts w:ascii="Arial"/>
                <w:b w:val="false"/>
                <w:i w:val="false"/>
                <w:color w:val="000000"/>
                <w:sz w:val="15"/>
              </w:rPr>
              <w:t>Обсяг потреби, 100 відсотків</w:t>
            </w:r>
          </w:p>
          <w:bookmarkEnd w:id="707"/>
        </w:tc>
        <w:tc>
          <w:tcPr>
            <w:tcW w:w="2590" w:type="dxa"/>
            <w:tcBorders>
              <w:top w:val="outset" w:color="000000" w:sz="8"/>
              <w:left w:val="outset" w:color="000000" w:sz="8"/>
              <w:bottom w:val="outset" w:color="000000" w:sz="8"/>
              <w:right w:val="outset" w:color="000000" w:sz="8"/>
            </w:tcBorders>
            <w:vAlign w:val="center"/>
          </w:tcPr>
          <w:bookmarkStart w:name="704" w:id="708"/>
          <w:p>
            <w:pPr>
              <w:spacing w:after="0"/>
              <w:ind w:left="0"/>
              <w:jc w:val="center"/>
            </w:pPr>
            <w:r>
              <w:rPr>
                <w:rFonts w:ascii="Arial"/>
                <w:b w:val="false"/>
                <w:i w:val="false"/>
                <w:color w:val="000000"/>
                <w:sz w:val="15"/>
              </w:rPr>
              <w:t>Кількість з урахуванням обсягу фінансування</w:t>
            </w:r>
          </w:p>
          <w:bookmarkEnd w:id="708"/>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05" w:id="709"/>
          <w:p>
            <w:pPr>
              <w:spacing w:after="0"/>
              <w:ind w:left="0"/>
              <w:jc w:val="left"/>
            </w:pPr>
            <w:r>
              <w:rPr>
                <w:rFonts w:ascii="Arial"/>
                <w:b w:val="false"/>
                <w:i w:val="false"/>
                <w:color w:val="000000"/>
                <w:sz w:val="15"/>
              </w:rPr>
              <w:t>Контейнер потрійний для крові з розчином антикоагулянту, що не містить аденін, та розчином консерванта, що містить аденін</w:t>
            </w:r>
          </w:p>
          <w:bookmarkEnd w:id="709"/>
        </w:tc>
        <w:tc>
          <w:tcPr>
            <w:tcW w:w="2318" w:type="dxa"/>
            <w:tcBorders>
              <w:top w:val="outset" w:color="000000" w:sz="8"/>
              <w:left w:val="outset" w:color="000000" w:sz="8"/>
              <w:bottom w:val="outset" w:color="000000" w:sz="8"/>
              <w:right w:val="outset" w:color="000000" w:sz="8"/>
            </w:tcBorders>
            <w:vAlign w:val="center"/>
          </w:tcPr>
          <w:bookmarkStart w:name="706" w:id="710"/>
          <w:p>
            <w:pPr>
              <w:spacing w:after="0"/>
              <w:ind w:left="0"/>
              <w:jc w:val="center"/>
            </w:pPr>
            <w:r>
              <w:rPr>
                <w:rFonts w:ascii="Arial"/>
                <w:b w:val="false"/>
                <w:i w:val="false"/>
                <w:color w:val="000000"/>
                <w:sz w:val="15"/>
              </w:rPr>
              <w:t>штук</w:t>
            </w:r>
          </w:p>
          <w:bookmarkEnd w:id="710"/>
        </w:tc>
        <w:tc>
          <w:tcPr>
            <w:tcW w:w="1772" w:type="dxa"/>
            <w:tcBorders>
              <w:top w:val="outset" w:color="000000" w:sz="8"/>
              <w:left w:val="outset" w:color="000000" w:sz="8"/>
              <w:bottom w:val="outset" w:color="000000" w:sz="8"/>
              <w:right w:val="outset" w:color="000000" w:sz="8"/>
            </w:tcBorders>
            <w:vAlign w:val="center"/>
          </w:tcPr>
          <w:bookmarkStart w:name="707" w:id="711"/>
          <w:p>
            <w:pPr>
              <w:spacing w:after="0"/>
              <w:ind w:left="0"/>
              <w:jc w:val="center"/>
            </w:pPr>
            <w:r>
              <w:rPr>
                <w:rFonts w:ascii="Arial"/>
                <w:b w:val="false"/>
                <w:i w:val="false"/>
                <w:color w:val="000000"/>
                <w:sz w:val="15"/>
              </w:rPr>
              <w:t>394057</w:t>
            </w:r>
          </w:p>
          <w:bookmarkEnd w:id="711"/>
        </w:tc>
        <w:tc>
          <w:tcPr>
            <w:tcW w:w="2590" w:type="dxa"/>
            <w:tcBorders>
              <w:top w:val="outset" w:color="000000" w:sz="8"/>
              <w:left w:val="outset" w:color="000000" w:sz="8"/>
              <w:bottom w:val="outset" w:color="000000" w:sz="8"/>
              <w:right w:val="outset" w:color="000000" w:sz="8"/>
            </w:tcBorders>
            <w:vAlign w:val="center"/>
          </w:tcPr>
          <w:bookmarkStart w:name="708" w:id="712"/>
          <w:p>
            <w:pPr>
              <w:spacing w:after="0"/>
              <w:ind w:left="0"/>
              <w:jc w:val="center"/>
            </w:pPr>
            <w:r>
              <w:rPr>
                <w:rFonts w:ascii="Arial"/>
                <w:b w:val="false"/>
                <w:i w:val="false"/>
                <w:color w:val="000000"/>
                <w:sz w:val="15"/>
              </w:rPr>
              <w:t>306143</w:t>
            </w:r>
          </w:p>
          <w:bookmarkEnd w:id="712"/>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09" w:id="713"/>
          <w:p>
            <w:pPr>
              <w:spacing w:after="0"/>
              <w:ind w:left="0"/>
              <w:jc w:val="left"/>
            </w:pPr>
            <w:r>
              <w:rPr>
                <w:rFonts w:ascii="Arial"/>
                <w:b w:val="false"/>
                <w:i w:val="false"/>
                <w:color w:val="000000"/>
                <w:sz w:val="15"/>
              </w:rPr>
              <w:t>Контейнер зчетверений пластикатний з інтегрованим лейкофільтром</w:t>
            </w:r>
          </w:p>
          <w:bookmarkEnd w:id="713"/>
        </w:tc>
        <w:tc>
          <w:tcPr>
            <w:tcW w:w="2318" w:type="dxa"/>
            <w:tcBorders>
              <w:top w:val="outset" w:color="000000" w:sz="8"/>
              <w:left w:val="outset" w:color="000000" w:sz="8"/>
              <w:bottom w:val="outset" w:color="000000" w:sz="8"/>
              <w:right w:val="outset" w:color="000000" w:sz="8"/>
            </w:tcBorders>
            <w:vAlign w:val="center"/>
          </w:tcPr>
          <w:bookmarkStart w:name="710" w:id="714"/>
          <w:p>
            <w:pPr>
              <w:spacing w:after="0"/>
              <w:ind w:left="0"/>
              <w:jc w:val="center"/>
            </w:pPr>
            <w:r>
              <w:rPr>
                <w:rFonts w:ascii="Arial"/>
                <w:b w:val="false"/>
                <w:i w:val="false"/>
                <w:color w:val="000000"/>
                <w:sz w:val="15"/>
              </w:rPr>
              <w:t>- " -</w:t>
            </w:r>
          </w:p>
          <w:bookmarkEnd w:id="714"/>
        </w:tc>
        <w:tc>
          <w:tcPr>
            <w:tcW w:w="1772" w:type="dxa"/>
            <w:tcBorders>
              <w:top w:val="outset" w:color="000000" w:sz="8"/>
              <w:left w:val="outset" w:color="000000" w:sz="8"/>
              <w:bottom w:val="outset" w:color="000000" w:sz="8"/>
              <w:right w:val="outset" w:color="000000" w:sz="8"/>
            </w:tcBorders>
            <w:vAlign w:val="center"/>
          </w:tcPr>
          <w:bookmarkStart w:name="711" w:id="715"/>
          <w:p>
            <w:pPr>
              <w:spacing w:after="0"/>
              <w:ind w:left="0"/>
              <w:jc w:val="center"/>
            </w:pPr>
            <w:r>
              <w:rPr>
                <w:rFonts w:ascii="Arial"/>
                <w:b w:val="false"/>
                <w:i w:val="false"/>
                <w:color w:val="000000"/>
                <w:sz w:val="15"/>
              </w:rPr>
              <w:t>152416</w:t>
            </w:r>
          </w:p>
          <w:bookmarkEnd w:id="715"/>
        </w:tc>
        <w:tc>
          <w:tcPr>
            <w:tcW w:w="2590" w:type="dxa"/>
            <w:tcBorders>
              <w:top w:val="outset" w:color="000000" w:sz="8"/>
              <w:left w:val="outset" w:color="000000" w:sz="8"/>
              <w:bottom w:val="outset" w:color="000000" w:sz="8"/>
              <w:right w:val="outset" w:color="000000" w:sz="8"/>
            </w:tcBorders>
            <w:vAlign w:val="center"/>
          </w:tcPr>
          <w:bookmarkStart w:name="712" w:id="716"/>
          <w:p>
            <w:pPr>
              <w:spacing w:after="0"/>
              <w:ind w:left="0"/>
              <w:jc w:val="center"/>
            </w:pPr>
            <w:r>
              <w:rPr>
                <w:rFonts w:ascii="Arial"/>
                <w:b w:val="false"/>
                <w:i w:val="false"/>
                <w:color w:val="000000"/>
                <w:sz w:val="15"/>
              </w:rPr>
              <w:t>77658</w:t>
            </w:r>
          </w:p>
          <w:bookmarkEnd w:id="716"/>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13" w:id="717"/>
          <w:p>
            <w:pPr>
              <w:spacing w:after="0"/>
              <w:ind w:left="0"/>
              <w:jc w:val="left"/>
            </w:pPr>
            <w:r>
              <w:rPr>
                <w:rFonts w:ascii="Arial"/>
                <w:b w:val="false"/>
                <w:i w:val="false"/>
                <w:color w:val="000000"/>
                <w:sz w:val="15"/>
              </w:rPr>
              <w:t>Стерильний пластмасовий контейнер для людської крові та компонентів крові з інтегрованим лейкофільтром та можливістю отримання педіатричних доз</w:t>
            </w:r>
          </w:p>
          <w:bookmarkEnd w:id="717"/>
        </w:tc>
        <w:tc>
          <w:tcPr>
            <w:tcW w:w="2318" w:type="dxa"/>
            <w:tcBorders>
              <w:top w:val="outset" w:color="000000" w:sz="8"/>
              <w:left w:val="outset" w:color="000000" w:sz="8"/>
              <w:bottom w:val="outset" w:color="000000" w:sz="8"/>
              <w:right w:val="outset" w:color="000000" w:sz="8"/>
            </w:tcBorders>
            <w:vAlign w:val="center"/>
          </w:tcPr>
          <w:bookmarkStart w:name="714" w:id="718"/>
          <w:p>
            <w:pPr>
              <w:spacing w:after="0"/>
              <w:ind w:left="0"/>
              <w:jc w:val="center"/>
            </w:pPr>
            <w:r>
              <w:rPr>
                <w:rFonts w:ascii="Arial"/>
                <w:b w:val="false"/>
                <w:i w:val="false"/>
                <w:color w:val="000000"/>
                <w:sz w:val="15"/>
              </w:rPr>
              <w:t>- " -</w:t>
            </w:r>
          </w:p>
          <w:bookmarkEnd w:id="718"/>
        </w:tc>
        <w:tc>
          <w:tcPr>
            <w:tcW w:w="1772" w:type="dxa"/>
            <w:tcBorders>
              <w:top w:val="outset" w:color="000000" w:sz="8"/>
              <w:left w:val="outset" w:color="000000" w:sz="8"/>
              <w:bottom w:val="outset" w:color="000000" w:sz="8"/>
              <w:right w:val="outset" w:color="000000" w:sz="8"/>
            </w:tcBorders>
            <w:vAlign w:val="center"/>
          </w:tcPr>
          <w:bookmarkStart w:name="715" w:id="719"/>
          <w:p>
            <w:pPr>
              <w:spacing w:after="0"/>
              <w:ind w:left="0"/>
              <w:jc w:val="center"/>
            </w:pPr>
            <w:r>
              <w:rPr>
                <w:rFonts w:ascii="Arial"/>
                <w:b w:val="false"/>
                <w:i w:val="false"/>
                <w:color w:val="000000"/>
                <w:sz w:val="15"/>
              </w:rPr>
              <w:t>7132</w:t>
            </w:r>
          </w:p>
          <w:bookmarkEnd w:id="719"/>
        </w:tc>
        <w:tc>
          <w:tcPr>
            <w:tcW w:w="2590" w:type="dxa"/>
            <w:tcBorders>
              <w:top w:val="outset" w:color="000000" w:sz="8"/>
              <w:left w:val="outset" w:color="000000" w:sz="8"/>
              <w:bottom w:val="outset" w:color="000000" w:sz="8"/>
              <w:right w:val="outset" w:color="000000" w:sz="8"/>
            </w:tcBorders>
            <w:vAlign w:val="center"/>
          </w:tcPr>
          <w:bookmarkStart w:name="716" w:id="720"/>
          <w:p>
            <w:pPr>
              <w:spacing w:after="0"/>
              <w:ind w:left="0"/>
              <w:jc w:val="center"/>
            </w:pPr>
            <w:r>
              <w:rPr>
                <w:rFonts w:ascii="Arial"/>
                <w:b w:val="false"/>
                <w:i w:val="false"/>
                <w:color w:val="000000"/>
                <w:sz w:val="15"/>
              </w:rPr>
              <w:t>4456</w:t>
            </w:r>
          </w:p>
          <w:bookmarkEnd w:id="720"/>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17" w:id="721"/>
          <w:p>
            <w:pPr>
              <w:spacing w:after="0"/>
              <w:ind w:left="0"/>
              <w:jc w:val="left"/>
            </w:pPr>
            <w:r>
              <w:rPr>
                <w:rFonts w:ascii="Arial"/>
                <w:b w:val="false"/>
                <w:i w:val="false"/>
                <w:color w:val="000000"/>
                <w:sz w:val="15"/>
              </w:rPr>
              <w:t>Витратні матеріали для автоматичного плазмафереза типу "Автоферезіс С" або еквівалент</w:t>
            </w:r>
          </w:p>
          <w:bookmarkEnd w:id="721"/>
        </w:tc>
        <w:tc>
          <w:tcPr>
            <w:tcW w:w="2318" w:type="dxa"/>
            <w:tcBorders>
              <w:top w:val="outset" w:color="000000" w:sz="8"/>
              <w:left w:val="outset" w:color="000000" w:sz="8"/>
              <w:bottom w:val="outset" w:color="000000" w:sz="8"/>
              <w:right w:val="outset" w:color="000000" w:sz="8"/>
            </w:tcBorders>
            <w:vAlign w:val="center"/>
          </w:tcPr>
          <w:bookmarkStart w:name="718" w:id="722"/>
          <w:p>
            <w:pPr>
              <w:spacing w:after="0"/>
              <w:ind w:left="0"/>
              <w:jc w:val="center"/>
            </w:pPr>
            <w:r>
              <w:rPr>
                <w:rFonts w:ascii="Arial"/>
                <w:b w:val="false"/>
                <w:i w:val="false"/>
                <w:color w:val="000000"/>
                <w:sz w:val="15"/>
              </w:rPr>
              <w:t>комплектів</w:t>
            </w:r>
          </w:p>
          <w:bookmarkEnd w:id="722"/>
        </w:tc>
        <w:tc>
          <w:tcPr>
            <w:tcW w:w="1772" w:type="dxa"/>
            <w:tcBorders>
              <w:top w:val="outset" w:color="000000" w:sz="8"/>
              <w:left w:val="outset" w:color="000000" w:sz="8"/>
              <w:bottom w:val="outset" w:color="000000" w:sz="8"/>
              <w:right w:val="outset" w:color="000000" w:sz="8"/>
            </w:tcBorders>
            <w:vAlign w:val="center"/>
          </w:tcPr>
          <w:bookmarkStart w:name="719" w:id="723"/>
          <w:p>
            <w:pPr>
              <w:spacing w:after="0"/>
              <w:ind w:left="0"/>
              <w:jc w:val="center"/>
            </w:pPr>
            <w:r>
              <w:rPr>
                <w:rFonts w:ascii="Arial"/>
                <w:b w:val="false"/>
                <w:i w:val="false"/>
                <w:color w:val="000000"/>
                <w:sz w:val="15"/>
              </w:rPr>
              <w:t>91647</w:t>
            </w:r>
          </w:p>
          <w:bookmarkEnd w:id="723"/>
        </w:tc>
        <w:tc>
          <w:tcPr>
            <w:tcW w:w="2590" w:type="dxa"/>
            <w:tcBorders>
              <w:top w:val="outset" w:color="000000" w:sz="8"/>
              <w:left w:val="outset" w:color="000000" w:sz="8"/>
              <w:bottom w:val="outset" w:color="000000" w:sz="8"/>
              <w:right w:val="outset" w:color="000000" w:sz="8"/>
            </w:tcBorders>
            <w:vAlign w:val="center"/>
          </w:tcPr>
          <w:bookmarkStart w:name="720" w:id="724"/>
          <w:p>
            <w:pPr>
              <w:spacing w:after="0"/>
              <w:ind w:left="0"/>
              <w:jc w:val="center"/>
            </w:pPr>
            <w:r>
              <w:rPr>
                <w:rFonts w:ascii="Arial"/>
                <w:b w:val="false"/>
                <w:i w:val="false"/>
                <w:color w:val="000000"/>
                <w:sz w:val="15"/>
              </w:rPr>
              <w:t>55973</w:t>
            </w:r>
          </w:p>
          <w:bookmarkEnd w:id="724"/>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21" w:id="725"/>
          <w:p>
            <w:pPr>
              <w:spacing w:after="0"/>
              <w:ind w:left="0"/>
              <w:jc w:val="left"/>
            </w:pPr>
            <w:r>
              <w:rPr>
                <w:rFonts w:ascii="Arial"/>
                <w:b w:val="false"/>
                <w:i w:val="false"/>
                <w:color w:val="000000"/>
                <w:sz w:val="15"/>
              </w:rPr>
              <w:t>Витратні матеріали для автоматичного цитафереза типу "Амікус" або еквівалент</w:t>
            </w:r>
          </w:p>
          <w:bookmarkEnd w:id="725"/>
        </w:tc>
        <w:tc>
          <w:tcPr>
            <w:tcW w:w="2318" w:type="dxa"/>
            <w:tcBorders>
              <w:top w:val="outset" w:color="000000" w:sz="8"/>
              <w:left w:val="outset" w:color="000000" w:sz="8"/>
              <w:bottom w:val="outset" w:color="000000" w:sz="8"/>
              <w:right w:val="outset" w:color="000000" w:sz="8"/>
            </w:tcBorders>
            <w:vAlign w:val="center"/>
          </w:tcPr>
          <w:bookmarkStart w:name="722" w:id="726"/>
          <w:p>
            <w:pPr>
              <w:spacing w:after="0"/>
              <w:ind w:left="0"/>
              <w:jc w:val="center"/>
            </w:pPr>
            <w:r>
              <w:rPr>
                <w:rFonts w:ascii="Arial"/>
                <w:b w:val="false"/>
                <w:i w:val="false"/>
                <w:color w:val="000000"/>
                <w:sz w:val="15"/>
              </w:rPr>
              <w:t>- " -</w:t>
            </w:r>
          </w:p>
          <w:bookmarkEnd w:id="726"/>
        </w:tc>
        <w:tc>
          <w:tcPr>
            <w:tcW w:w="1772" w:type="dxa"/>
            <w:tcBorders>
              <w:top w:val="outset" w:color="000000" w:sz="8"/>
              <w:left w:val="outset" w:color="000000" w:sz="8"/>
              <w:bottom w:val="outset" w:color="000000" w:sz="8"/>
              <w:right w:val="outset" w:color="000000" w:sz="8"/>
            </w:tcBorders>
            <w:vAlign w:val="center"/>
          </w:tcPr>
          <w:bookmarkStart w:name="723" w:id="727"/>
          <w:p>
            <w:pPr>
              <w:spacing w:after="0"/>
              <w:ind w:left="0"/>
              <w:jc w:val="center"/>
            </w:pPr>
            <w:r>
              <w:rPr>
                <w:rFonts w:ascii="Arial"/>
                <w:b w:val="false"/>
                <w:i w:val="false"/>
                <w:color w:val="000000"/>
                <w:sz w:val="15"/>
              </w:rPr>
              <w:t>7704</w:t>
            </w:r>
          </w:p>
          <w:bookmarkEnd w:id="727"/>
        </w:tc>
        <w:tc>
          <w:tcPr>
            <w:tcW w:w="2590" w:type="dxa"/>
            <w:tcBorders>
              <w:top w:val="outset" w:color="000000" w:sz="8"/>
              <w:left w:val="outset" w:color="000000" w:sz="8"/>
              <w:bottom w:val="outset" w:color="000000" w:sz="8"/>
              <w:right w:val="outset" w:color="000000" w:sz="8"/>
            </w:tcBorders>
            <w:vAlign w:val="center"/>
          </w:tcPr>
          <w:bookmarkStart w:name="724" w:id="728"/>
          <w:p>
            <w:pPr>
              <w:spacing w:after="0"/>
              <w:ind w:left="0"/>
              <w:jc w:val="center"/>
            </w:pPr>
            <w:r>
              <w:rPr>
                <w:rFonts w:ascii="Arial"/>
                <w:b w:val="false"/>
                <w:i w:val="false"/>
                <w:color w:val="000000"/>
                <w:sz w:val="15"/>
              </w:rPr>
              <w:t>4782</w:t>
            </w:r>
          </w:p>
          <w:bookmarkEnd w:id="728"/>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25" w:id="729"/>
          <w:p>
            <w:pPr>
              <w:spacing w:after="0"/>
              <w:ind w:left="0"/>
              <w:jc w:val="left"/>
            </w:pPr>
            <w:r>
              <w:rPr>
                <w:rFonts w:ascii="Arial"/>
                <w:b w:val="false"/>
                <w:i w:val="false"/>
                <w:color w:val="000000"/>
                <w:sz w:val="15"/>
              </w:rPr>
              <w:t>Витратні матеріали для автоматичного цитафереза типу "Тріма" або еквівалент</w:t>
            </w:r>
          </w:p>
          <w:bookmarkEnd w:id="729"/>
        </w:tc>
        <w:tc>
          <w:tcPr>
            <w:tcW w:w="2318" w:type="dxa"/>
            <w:tcBorders>
              <w:top w:val="outset" w:color="000000" w:sz="8"/>
              <w:left w:val="outset" w:color="000000" w:sz="8"/>
              <w:bottom w:val="outset" w:color="000000" w:sz="8"/>
              <w:right w:val="outset" w:color="000000" w:sz="8"/>
            </w:tcBorders>
            <w:vAlign w:val="center"/>
          </w:tcPr>
          <w:bookmarkStart w:name="726" w:id="730"/>
          <w:p>
            <w:pPr>
              <w:spacing w:after="0"/>
              <w:ind w:left="0"/>
              <w:jc w:val="center"/>
            </w:pPr>
            <w:r>
              <w:rPr>
                <w:rFonts w:ascii="Arial"/>
                <w:b w:val="false"/>
                <w:i w:val="false"/>
                <w:color w:val="000000"/>
                <w:sz w:val="15"/>
              </w:rPr>
              <w:t>- " -</w:t>
            </w:r>
          </w:p>
          <w:bookmarkEnd w:id="730"/>
        </w:tc>
        <w:tc>
          <w:tcPr>
            <w:tcW w:w="1772" w:type="dxa"/>
            <w:tcBorders>
              <w:top w:val="outset" w:color="000000" w:sz="8"/>
              <w:left w:val="outset" w:color="000000" w:sz="8"/>
              <w:bottom w:val="outset" w:color="000000" w:sz="8"/>
              <w:right w:val="outset" w:color="000000" w:sz="8"/>
            </w:tcBorders>
            <w:vAlign w:val="center"/>
          </w:tcPr>
          <w:bookmarkStart w:name="727" w:id="731"/>
          <w:p>
            <w:pPr>
              <w:spacing w:after="0"/>
              <w:ind w:left="0"/>
              <w:jc w:val="center"/>
            </w:pPr>
            <w:r>
              <w:rPr>
                <w:rFonts w:ascii="Arial"/>
                <w:b w:val="false"/>
                <w:i w:val="false"/>
                <w:color w:val="000000"/>
                <w:sz w:val="15"/>
              </w:rPr>
              <w:t>7128</w:t>
            </w:r>
          </w:p>
          <w:bookmarkEnd w:id="731"/>
        </w:tc>
        <w:tc>
          <w:tcPr>
            <w:tcW w:w="2590" w:type="dxa"/>
            <w:tcBorders>
              <w:top w:val="outset" w:color="000000" w:sz="8"/>
              <w:left w:val="outset" w:color="000000" w:sz="8"/>
              <w:bottom w:val="outset" w:color="000000" w:sz="8"/>
              <w:right w:val="outset" w:color="000000" w:sz="8"/>
            </w:tcBorders>
            <w:vAlign w:val="center"/>
          </w:tcPr>
          <w:bookmarkStart w:name="728" w:id="732"/>
          <w:p>
            <w:pPr>
              <w:spacing w:after="0"/>
              <w:ind w:left="0"/>
              <w:jc w:val="center"/>
            </w:pPr>
            <w:r>
              <w:rPr>
                <w:rFonts w:ascii="Arial"/>
                <w:b w:val="false"/>
                <w:i w:val="false"/>
                <w:color w:val="000000"/>
                <w:sz w:val="15"/>
              </w:rPr>
              <w:t>4118</w:t>
            </w:r>
          </w:p>
          <w:bookmarkEnd w:id="732"/>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29" w:id="733"/>
          <w:p>
            <w:pPr>
              <w:spacing w:after="0"/>
              <w:ind w:left="0"/>
              <w:jc w:val="left"/>
            </w:pPr>
            <w:r>
              <w:rPr>
                <w:rFonts w:ascii="Arial"/>
                <w:b w:val="false"/>
                <w:i w:val="false"/>
                <w:color w:val="000000"/>
                <w:sz w:val="15"/>
              </w:rPr>
              <w:t>Витратні матеріали до апарата вірусінактивації плазми типу "Macotronic" або еквівалент</w:t>
            </w:r>
          </w:p>
          <w:bookmarkEnd w:id="733"/>
        </w:tc>
        <w:tc>
          <w:tcPr>
            <w:tcW w:w="2318" w:type="dxa"/>
            <w:tcBorders>
              <w:top w:val="outset" w:color="000000" w:sz="8"/>
              <w:left w:val="outset" w:color="000000" w:sz="8"/>
              <w:bottom w:val="outset" w:color="000000" w:sz="8"/>
              <w:right w:val="outset" w:color="000000" w:sz="8"/>
            </w:tcBorders>
            <w:vAlign w:val="center"/>
          </w:tcPr>
          <w:bookmarkStart w:name="730" w:id="734"/>
          <w:p>
            <w:pPr>
              <w:spacing w:after="0"/>
              <w:ind w:left="0"/>
              <w:jc w:val="center"/>
            </w:pPr>
            <w:r>
              <w:rPr>
                <w:rFonts w:ascii="Arial"/>
                <w:b w:val="false"/>
                <w:i w:val="false"/>
                <w:color w:val="000000"/>
                <w:sz w:val="15"/>
              </w:rPr>
              <w:t>- " -</w:t>
            </w:r>
          </w:p>
          <w:bookmarkEnd w:id="734"/>
        </w:tc>
        <w:tc>
          <w:tcPr>
            <w:tcW w:w="1772" w:type="dxa"/>
            <w:tcBorders>
              <w:top w:val="outset" w:color="000000" w:sz="8"/>
              <w:left w:val="outset" w:color="000000" w:sz="8"/>
              <w:bottom w:val="outset" w:color="000000" w:sz="8"/>
              <w:right w:val="outset" w:color="000000" w:sz="8"/>
            </w:tcBorders>
            <w:vAlign w:val="center"/>
          </w:tcPr>
          <w:bookmarkStart w:name="731" w:id="735"/>
          <w:p>
            <w:pPr>
              <w:spacing w:after="0"/>
              <w:ind w:left="0"/>
              <w:jc w:val="center"/>
            </w:pPr>
            <w:r>
              <w:rPr>
                <w:rFonts w:ascii="Arial"/>
                <w:b w:val="false"/>
                <w:i w:val="false"/>
                <w:color w:val="000000"/>
                <w:sz w:val="15"/>
              </w:rPr>
              <w:t>1400</w:t>
            </w:r>
          </w:p>
          <w:bookmarkEnd w:id="735"/>
        </w:tc>
        <w:tc>
          <w:tcPr>
            <w:tcW w:w="2590" w:type="dxa"/>
            <w:tcBorders>
              <w:top w:val="outset" w:color="000000" w:sz="8"/>
              <w:left w:val="outset" w:color="000000" w:sz="8"/>
              <w:bottom w:val="outset" w:color="000000" w:sz="8"/>
              <w:right w:val="outset" w:color="000000" w:sz="8"/>
            </w:tcBorders>
            <w:vAlign w:val="center"/>
          </w:tcPr>
          <w:bookmarkStart w:name="732" w:id="736"/>
          <w:p>
            <w:pPr>
              <w:spacing w:after="0"/>
              <w:ind w:left="0"/>
              <w:jc w:val="center"/>
            </w:pPr>
            <w:r>
              <w:rPr>
                <w:rFonts w:ascii="Arial"/>
                <w:b w:val="false"/>
                <w:i w:val="false"/>
                <w:color w:val="000000"/>
                <w:sz w:val="15"/>
              </w:rPr>
              <w:t>509</w:t>
            </w:r>
          </w:p>
          <w:bookmarkEnd w:id="736"/>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33" w:id="737"/>
          <w:p>
            <w:pPr>
              <w:spacing w:after="0"/>
              <w:ind w:left="0"/>
              <w:jc w:val="left"/>
            </w:pPr>
            <w:r>
              <w:rPr>
                <w:rFonts w:ascii="Arial"/>
                <w:b w:val="false"/>
                <w:i w:val="false"/>
                <w:color w:val="000000"/>
                <w:sz w:val="15"/>
              </w:rPr>
              <w:t>Витратні матеріали до апарата вірусінактивації плазми типу "Mirasol" або еквівалент</w:t>
            </w:r>
          </w:p>
          <w:bookmarkEnd w:id="737"/>
        </w:tc>
        <w:tc>
          <w:tcPr>
            <w:tcW w:w="2318" w:type="dxa"/>
            <w:tcBorders>
              <w:top w:val="outset" w:color="000000" w:sz="8"/>
              <w:left w:val="outset" w:color="000000" w:sz="8"/>
              <w:bottom w:val="outset" w:color="000000" w:sz="8"/>
              <w:right w:val="outset" w:color="000000" w:sz="8"/>
            </w:tcBorders>
            <w:vAlign w:val="center"/>
          </w:tcPr>
          <w:bookmarkStart w:name="734" w:id="738"/>
          <w:p>
            <w:pPr>
              <w:spacing w:after="0"/>
              <w:ind w:left="0"/>
              <w:jc w:val="center"/>
            </w:pPr>
            <w:r>
              <w:rPr>
                <w:rFonts w:ascii="Arial"/>
                <w:b w:val="false"/>
                <w:i w:val="false"/>
                <w:color w:val="000000"/>
                <w:sz w:val="15"/>
              </w:rPr>
              <w:t>комплектів</w:t>
            </w:r>
          </w:p>
          <w:bookmarkEnd w:id="738"/>
        </w:tc>
        <w:tc>
          <w:tcPr>
            <w:tcW w:w="1772" w:type="dxa"/>
            <w:tcBorders>
              <w:top w:val="outset" w:color="000000" w:sz="8"/>
              <w:left w:val="outset" w:color="000000" w:sz="8"/>
              <w:bottom w:val="outset" w:color="000000" w:sz="8"/>
              <w:right w:val="outset" w:color="000000" w:sz="8"/>
            </w:tcBorders>
            <w:vAlign w:val="center"/>
          </w:tcPr>
          <w:bookmarkStart w:name="735" w:id="739"/>
          <w:p>
            <w:pPr>
              <w:spacing w:after="0"/>
              <w:ind w:left="0"/>
              <w:jc w:val="center"/>
            </w:pPr>
            <w:r>
              <w:rPr>
                <w:rFonts w:ascii="Arial"/>
                <w:b w:val="false"/>
                <w:i w:val="false"/>
                <w:color w:val="000000"/>
                <w:sz w:val="15"/>
              </w:rPr>
              <w:t>1125</w:t>
            </w:r>
          </w:p>
          <w:bookmarkEnd w:id="739"/>
        </w:tc>
        <w:tc>
          <w:tcPr>
            <w:tcW w:w="2590" w:type="dxa"/>
            <w:tcBorders>
              <w:top w:val="outset" w:color="000000" w:sz="8"/>
              <w:left w:val="outset" w:color="000000" w:sz="8"/>
              <w:bottom w:val="outset" w:color="000000" w:sz="8"/>
              <w:right w:val="outset" w:color="000000" w:sz="8"/>
            </w:tcBorders>
            <w:vAlign w:val="center"/>
          </w:tcPr>
          <w:bookmarkStart w:name="736" w:id="740"/>
          <w:p>
            <w:pPr>
              <w:spacing w:after="0"/>
              <w:ind w:left="0"/>
              <w:jc w:val="center"/>
            </w:pPr>
            <w:r>
              <w:rPr>
                <w:rFonts w:ascii="Arial"/>
                <w:b w:val="false"/>
                <w:i w:val="false"/>
                <w:color w:val="000000"/>
                <w:sz w:val="15"/>
              </w:rPr>
              <w:t>840</w:t>
            </w:r>
          </w:p>
          <w:bookmarkEnd w:id="740"/>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37" w:id="741"/>
          <w:p>
            <w:pPr>
              <w:spacing w:after="0"/>
              <w:ind w:left="0"/>
              <w:jc w:val="left"/>
            </w:pPr>
            <w:r>
              <w:rPr>
                <w:rFonts w:ascii="Arial"/>
                <w:b w:val="false"/>
                <w:i w:val="false"/>
                <w:color w:val="000000"/>
                <w:sz w:val="15"/>
              </w:rPr>
              <w:t>Тест-система для скринінгу донорської крові на маркери гепатиту B</w:t>
            </w:r>
          </w:p>
          <w:bookmarkEnd w:id="741"/>
        </w:tc>
        <w:tc>
          <w:tcPr>
            <w:tcW w:w="2318" w:type="dxa"/>
            <w:tcBorders>
              <w:top w:val="outset" w:color="000000" w:sz="8"/>
              <w:left w:val="outset" w:color="000000" w:sz="8"/>
              <w:bottom w:val="outset" w:color="000000" w:sz="8"/>
              <w:right w:val="outset" w:color="000000" w:sz="8"/>
            </w:tcBorders>
            <w:vAlign w:val="center"/>
          </w:tcPr>
          <w:bookmarkStart w:name="738" w:id="742"/>
          <w:p>
            <w:pPr>
              <w:spacing w:after="0"/>
              <w:ind w:left="0"/>
              <w:jc w:val="center"/>
            </w:pPr>
            <w:r>
              <w:rPr>
                <w:rFonts w:ascii="Arial"/>
                <w:b w:val="false"/>
                <w:i w:val="false"/>
                <w:color w:val="000000"/>
                <w:sz w:val="15"/>
              </w:rPr>
              <w:t>1 тест-система дослідження</w:t>
            </w:r>
          </w:p>
          <w:bookmarkEnd w:id="742"/>
        </w:tc>
        <w:tc>
          <w:tcPr>
            <w:tcW w:w="1772" w:type="dxa"/>
            <w:tcBorders>
              <w:top w:val="outset" w:color="000000" w:sz="8"/>
              <w:left w:val="outset" w:color="000000" w:sz="8"/>
              <w:bottom w:val="outset" w:color="000000" w:sz="8"/>
              <w:right w:val="outset" w:color="000000" w:sz="8"/>
            </w:tcBorders>
            <w:vAlign w:val="center"/>
          </w:tcPr>
          <w:bookmarkStart w:name="739" w:id="743"/>
          <w:p>
            <w:pPr>
              <w:spacing w:after="0"/>
              <w:ind w:left="0"/>
              <w:jc w:val="center"/>
            </w:pPr>
            <w:r>
              <w:rPr>
                <w:rFonts w:ascii="Arial"/>
                <w:b w:val="false"/>
                <w:i w:val="false"/>
                <w:color w:val="000000"/>
                <w:sz w:val="15"/>
              </w:rPr>
              <w:t>560358</w:t>
            </w:r>
          </w:p>
          <w:bookmarkEnd w:id="743"/>
        </w:tc>
        <w:tc>
          <w:tcPr>
            <w:tcW w:w="2590" w:type="dxa"/>
            <w:tcBorders>
              <w:top w:val="outset" w:color="000000" w:sz="8"/>
              <w:left w:val="outset" w:color="000000" w:sz="8"/>
              <w:bottom w:val="outset" w:color="000000" w:sz="8"/>
              <w:right w:val="outset" w:color="000000" w:sz="8"/>
            </w:tcBorders>
            <w:vAlign w:val="center"/>
          </w:tcPr>
          <w:bookmarkStart w:name="740" w:id="744"/>
          <w:p>
            <w:pPr>
              <w:spacing w:after="0"/>
              <w:ind w:left="0"/>
              <w:jc w:val="center"/>
            </w:pPr>
            <w:r>
              <w:rPr>
                <w:rFonts w:ascii="Arial"/>
                <w:b w:val="false"/>
                <w:i w:val="false"/>
                <w:color w:val="000000"/>
                <w:sz w:val="15"/>
              </w:rPr>
              <w:t>199061</w:t>
            </w:r>
          </w:p>
          <w:bookmarkEnd w:id="744"/>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41" w:id="745"/>
          <w:p>
            <w:pPr>
              <w:spacing w:after="0"/>
              <w:ind w:left="0"/>
              <w:jc w:val="left"/>
            </w:pPr>
            <w:r>
              <w:rPr>
                <w:rFonts w:ascii="Arial"/>
                <w:b w:val="false"/>
                <w:i w:val="false"/>
                <w:color w:val="000000"/>
                <w:sz w:val="15"/>
              </w:rPr>
              <w:t>Тест-система для скринінгу донорської крові на маркери гепатиту C</w:t>
            </w:r>
          </w:p>
          <w:bookmarkEnd w:id="745"/>
        </w:tc>
        <w:tc>
          <w:tcPr>
            <w:tcW w:w="2318" w:type="dxa"/>
            <w:tcBorders>
              <w:top w:val="outset" w:color="000000" w:sz="8"/>
              <w:left w:val="outset" w:color="000000" w:sz="8"/>
              <w:bottom w:val="outset" w:color="000000" w:sz="8"/>
              <w:right w:val="outset" w:color="000000" w:sz="8"/>
            </w:tcBorders>
            <w:vAlign w:val="center"/>
          </w:tcPr>
          <w:bookmarkStart w:name="742" w:id="746"/>
          <w:p>
            <w:pPr>
              <w:spacing w:after="0"/>
              <w:ind w:left="0"/>
              <w:jc w:val="center"/>
            </w:pPr>
            <w:r>
              <w:rPr>
                <w:rFonts w:ascii="Arial"/>
                <w:b w:val="false"/>
                <w:i w:val="false"/>
                <w:color w:val="000000"/>
                <w:sz w:val="15"/>
              </w:rPr>
              <w:t>- " -</w:t>
            </w:r>
          </w:p>
          <w:bookmarkEnd w:id="746"/>
        </w:tc>
        <w:tc>
          <w:tcPr>
            <w:tcW w:w="1772" w:type="dxa"/>
            <w:tcBorders>
              <w:top w:val="outset" w:color="000000" w:sz="8"/>
              <w:left w:val="outset" w:color="000000" w:sz="8"/>
              <w:bottom w:val="outset" w:color="000000" w:sz="8"/>
              <w:right w:val="outset" w:color="000000" w:sz="8"/>
            </w:tcBorders>
            <w:vAlign w:val="center"/>
          </w:tcPr>
          <w:bookmarkStart w:name="743" w:id="747"/>
          <w:p>
            <w:pPr>
              <w:spacing w:after="0"/>
              <w:ind w:left="0"/>
              <w:jc w:val="center"/>
            </w:pPr>
            <w:r>
              <w:rPr>
                <w:rFonts w:ascii="Arial"/>
                <w:b w:val="false"/>
                <w:i w:val="false"/>
                <w:color w:val="000000"/>
                <w:sz w:val="15"/>
              </w:rPr>
              <w:t>561866</w:t>
            </w:r>
          </w:p>
          <w:bookmarkEnd w:id="747"/>
        </w:tc>
        <w:tc>
          <w:tcPr>
            <w:tcW w:w="2590" w:type="dxa"/>
            <w:tcBorders>
              <w:top w:val="outset" w:color="000000" w:sz="8"/>
              <w:left w:val="outset" w:color="000000" w:sz="8"/>
              <w:bottom w:val="outset" w:color="000000" w:sz="8"/>
              <w:right w:val="outset" w:color="000000" w:sz="8"/>
            </w:tcBorders>
            <w:vAlign w:val="center"/>
          </w:tcPr>
          <w:bookmarkStart w:name="744" w:id="748"/>
          <w:p>
            <w:pPr>
              <w:spacing w:after="0"/>
              <w:ind w:left="0"/>
              <w:jc w:val="center"/>
            </w:pPr>
            <w:r>
              <w:rPr>
                <w:rFonts w:ascii="Arial"/>
                <w:b w:val="false"/>
                <w:i w:val="false"/>
                <w:color w:val="000000"/>
                <w:sz w:val="15"/>
              </w:rPr>
              <w:t>195720</w:t>
            </w:r>
          </w:p>
          <w:bookmarkEnd w:id="748"/>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45" w:id="749"/>
          <w:p>
            <w:pPr>
              <w:spacing w:after="0"/>
              <w:ind w:left="0"/>
              <w:jc w:val="left"/>
            </w:pPr>
            <w:r>
              <w:rPr>
                <w:rFonts w:ascii="Arial"/>
                <w:b w:val="false"/>
                <w:i w:val="false"/>
                <w:color w:val="000000"/>
                <w:sz w:val="15"/>
              </w:rPr>
              <w:t>Тест-система для скринінгу донорської крові на маркери блідої трепонеми</w:t>
            </w:r>
          </w:p>
          <w:bookmarkEnd w:id="749"/>
        </w:tc>
        <w:tc>
          <w:tcPr>
            <w:tcW w:w="2318" w:type="dxa"/>
            <w:tcBorders>
              <w:top w:val="outset" w:color="000000" w:sz="8"/>
              <w:left w:val="outset" w:color="000000" w:sz="8"/>
              <w:bottom w:val="outset" w:color="000000" w:sz="8"/>
              <w:right w:val="outset" w:color="000000" w:sz="8"/>
            </w:tcBorders>
            <w:vAlign w:val="center"/>
          </w:tcPr>
          <w:bookmarkStart w:name="746" w:id="750"/>
          <w:p>
            <w:pPr>
              <w:spacing w:after="0"/>
              <w:ind w:left="0"/>
              <w:jc w:val="center"/>
            </w:pPr>
            <w:r>
              <w:rPr>
                <w:rFonts w:ascii="Arial"/>
                <w:b w:val="false"/>
                <w:i w:val="false"/>
                <w:color w:val="000000"/>
                <w:sz w:val="15"/>
              </w:rPr>
              <w:t>- " -</w:t>
            </w:r>
          </w:p>
          <w:bookmarkEnd w:id="750"/>
        </w:tc>
        <w:tc>
          <w:tcPr>
            <w:tcW w:w="1772" w:type="dxa"/>
            <w:tcBorders>
              <w:top w:val="outset" w:color="000000" w:sz="8"/>
              <w:left w:val="outset" w:color="000000" w:sz="8"/>
              <w:bottom w:val="outset" w:color="000000" w:sz="8"/>
              <w:right w:val="outset" w:color="000000" w:sz="8"/>
            </w:tcBorders>
            <w:vAlign w:val="center"/>
          </w:tcPr>
          <w:bookmarkStart w:name="747" w:id="751"/>
          <w:p>
            <w:pPr>
              <w:spacing w:after="0"/>
              <w:ind w:left="0"/>
              <w:jc w:val="center"/>
            </w:pPr>
            <w:r>
              <w:rPr>
                <w:rFonts w:ascii="Arial"/>
                <w:b w:val="false"/>
                <w:i w:val="false"/>
                <w:color w:val="000000"/>
                <w:sz w:val="15"/>
              </w:rPr>
              <w:t>579274</w:t>
            </w:r>
          </w:p>
          <w:bookmarkEnd w:id="751"/>
        </w:tc>
        <w:tc>
          <w:tcPr>
            <w:tcW w:w="2590" w:type="dxa"/>
            <w:tcBorders>
              <w:top w:val="outset" w:color="000000" w:sz="8"/>
              <w:left w:val="outset" w:color="000000" w:sz="8"/>
              <w:bottom w:val="outset" w:color="000000" w:sz="8"/>
              <w:right w:val="outset" w:color="000000" w:sz="8"/>
            </w:tcBorders>
            <w:vAlign w:val="center"/>
          </w:tcPr>
          <w:bookmarkStart w:name="748" w:id="752"/>
          <w:p>
            <w:pPr>
              <w:spacing w:after="0"/>
              <w:ind w:left="0"/>
              <w:jc w:val="center"/>
            </w:pPr>
            <w:r>
              <w:rPr>
                <w:rFonts w:ascii="Arial"/>
                <w:b w:val="false"/>
                <w:i w:val="false"/>
                <w:color w:val="000000"/>
                <w:sz w:val="15"/>
              </w:rPr>
              <w:t>204020</w:t>
            </w:r>
          </w:p>
          <w:bookmarkEnd w:id="752"/>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49" w:id="753"/>
          <w:p>
            <w:pPr>
              <w:spacing w:after="0"/>
              <w:ind w:left="0"/>
              <w:jc w:val="left"/>
            </w:pPr>
            <w:r>
              <w:rPr>
                <w:rFonts w:ascii="Arial"/>
                <w:b w:val="false"/>
                <w:i w:val="false"/>
                <w:color w:val="000000"/>
                <w:sz w:val="15"/>
              </w:rPr>
              <w:t>Антикоагулянт цитрату декстрози розчин А(АЦД-А), пакети 500 мл</w:t>
            </w:r>
          </w:p>
          <w:bookmarkEnd w:id="753"/>
        </w:tc>
        <w:tc>
          <w:tcPr>
            <w:tcW w:w="2318" w:type="dxa"/>
            <w:tcBorders>
              <w:top w:val="outset" w:color="000000" w:sz="8"/>
              <w:left w:val="outset" w:color="000000" w:sz="8"/>
              <w:bottom w:val="outset" w:color="000000" w:sz="8"/>
              <w:right w:val="outset" w:color="000000" w:sz="8"/>
            </w:tcBorders>
            <w:vAlign w:val="center"/>
          </w:tcPr>
          <w:bookmarkStart w:name="750" w:id="754"/>
          <w:p>
            <w:pPr>
              <w:spacing w:after="0"/>
              <w:ind w:left="0"/>
              <w:jc w:val="center"/>
            </w:pPr>
            <w:r>
              <w:rPr>
                <w:rFonts w:ascii="Arial"/>
                <w:b w:val="false"/>
                <w:i w:val="false"/>
                <w:color w:val="000000"/>
                <w:sz w:val="15"/>
              </w:rPr>
              <w:t>штук</w:t>
            </w:r>
          </w:p>
          <w:bookmarkEnd w:id="754"/>
        </w:tc>
        <w:tc>
          <w:tcPr>
            <w:tcW w:w="1772" w:type="dxa"/>
            <w:tcBorders>
              <w:top w:val="outset" w:color="000000" w:sz="8"/>
              <w:left w:val="outset" w:color="000000" w:sz="8"/>
              <w:bottom w:val="outset" w:color="000000" w:sz="8"/>
              <w:right w:val="outset" w:color="000000" w:sz="8"/>
            </w:tcBorders>
            <w:vAlign w:val="center"/>
          </w:tcPr>
          <w:bookmarkStart w:name="751" w:id="755"/>
          <w:p>
            <w:pPr>
              <w:spacing w:after="0"/>
              <w:ind w:left="0"/>
              <w:jc w:val="center"/>
            </w:pPr>
            <w:r>
              <w:rPr>
                <w:rFonts w:ascii="Arial"/>
                <w:b w:val="false"/>
                <w:i w:val="false"/>
                <w:color w:val="000000"/>
                <w:sz w:val="15"/>
              </w:rPr>
              <w:t>14933</w:t>
            </w:r>
          </w:p>
          <w:bookmarkEnd w:id="755"/>
        </w:tc>
        <w:tc>
          <w:tcPr>
            <w:tcW w:w="2590" w:type="dxa"/>
            <w:tcBorders>
              <w:top w:val="outset" w:color="000000" w:sz="8"/>
              <w:left w:val="outset" w:color="000000" w:sz="8"/>
              <w:bottom w:val="outset" w:color="000000" w:sz="8"/>
              <w:right w:val="outset" w:color="000000" w:sz="8"/>
            </w:tcBorders>
            <w:vAlign w:val="center"/>
          </w:tcPr>
          <w:bookmarkStart w:name="752" w:id="756"/>
          <w:p>
            <w:pPr>
              <w:spacing w:after="0"/>
              <w:ind w:left="0"/>
              <w:jc w:val="center"/>
            </w:pPr>
            <w:r>
              <w:rPr>
                <w:rFonts w:ascii="Arial"/>
                <w:b w:val="false"/>
                <w:i w:val="false"/>
                <w:color w:val="000000"/>
                <w:sz w:val="15"/>
              </w:rPr>
              <w:t>8943</w:t>
            </w:r>
          </w:p>
          <w:bookmarkEnd w:id="756"/>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53" w:id="757"/>
          <w:p>
            <w:pPr>
              <w:spacing w:after="0"/>
              <w:ind w:left="0"/>
              <w:jc w:val="left"/>
            </w:pPr>
            <w:r>
              <w:rPr>
                <w:rFonts w:ascii="Arial"/>
                <w:b w:val="false"/>
                <w:i w:val="false"/>
                <w:color w:val="000000"/>
                <w:sz w:val="15"/>
              </w:rPr>
              <w:t>ARCHITECT Anti-HCV Reagent Kit ARCHITECT Anti-HCV, набір реагентів (2000 тестів)</w:t>
            </w:r>
          </w:p>
          <w:bookmarkEnd w:id="757"/>
        </w:tc>
        <w:tc>
          <w:tcPr>
            <w:tcW w:w="2318" w:type="dxa"/>
            <w:tcBorders>
              <w:top w:val="outset" w:color="000000" w:sz="8"/>
              <w:left w:val="outset" w:color="000000" w:sz="8"/>
              <w:bottom w:val="outset" w:color="000000" w:sz="8"/>
              <w:right w:val="outset" w:color="000000" w:sz="8"/>
            </w:tcBorders>
            <w:vAlign w:val="center"/>
          </w:tcPr>
          <w:bookmarkStart w:name="754" w:id="758"/>
          <w:p>
            <w:pPr>
              <w:spacing w:after="0"/>
              <w:ind w:left="0"/>
              <w:jc w:val="center"/>
            </w:pPr>
            <w:r>
              <w:rPr>
                <w:rFonts w:ascii="Arial"/>
                <w:b w:val="false"/>
                <w:i w:val="false"/>
                <w:color w:val="000000"/>
                <w:sz w:val="15"/>
              </w:rPr>
              <w:t>упаковок</w:t>
            </w:r>
          </w:p>
          <w:bookmarkEnd w:id="758"/>
        </w:tc>
        <w:tc>
          <w:tcPr>
            <w:tcW w:w="1772" w:type="dxa"/>
            <w:tcBorders>
              <w:top w:val="outset" w:color="000000" w:sz="8"/>
              <w:left w:val="outset" w:color="000000" w:sz="8"/>
              <w:bottom w:val="outset" w:color="000000" w:sz="8"/>
              <w:right w:val="outset" w:color="000000" w:sz="8"/>
            </w:tcBorders>
            <w:vAlign w:val="center"/>
          </w:tcPr>
          <w:bookmarkStart w:name="755" w:id="759"/>
          <w:p>
            <w:pPr>
              <w:spacing w:after="0"/>
              <w:ind w:left="0"/>
              <w:jc w:val="center"/>
            </w:pPr>
            <w:r>
              <w:rPr>
                <w:rFonts w:ascii="Arial"/>
                <w:b w:val="false"/>
                <w:i w:val="false"/>
                <w:color w:val="000000"/>
                <w:sz w:val="15"/>
              </w:rPr>
              <w:t>103</w:t>
            </w:r>
          </w:p>
          <w:bookmarkEnd w:id="759"/>
        </w:tc>
        <w:tc>
          <w:tcPr>
            <w:tcW w:w="2590" w:type="dxa"/>
            <w:tcBorders>
              <w:top w:val="outset" w:color="000000" w:sz="8"/>
              <w:left w:val="outset" w:color="000000" w:sz="8"/>
              <w:bottom w:val="outset" w:color="000000" w:sz="8"/>
              <w:right w:val="outset" w:color="000000" w:sz="8"/>
            </w:tcBorders>
            <w:vAlign w:val="center"/>
          </w:tcPr>
          <w:bookmarkStart w:name="756" w:id="760"/>
          <w:p>
            <w:pPr>
              <w:spacing w:after="0"/>
              <w:ind w:left="0"/>
              <w:jc w:val="center"/>
            </w:pPr>
            <w:r>
              <w:rPr>
                <w:rFonts w:ascii="Arial"/>
                <w:b w:val="false"/>
                <w:i w:val="false"/>
                <w:color w:val="000000"/>
                <w:sz w:val="15"/>
              </w:rPr>
              <w:t>58</w:t>
            </w:r>
          </w:p>
          <w:bookmarkEnd w:id="760"/>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57" w:id="761"/>
          <w:p>
            <w:pPr>
              <w:spacing w:after="0"/>
              <w:ind w:left="0"/>
              <w:jc w:val="left"/>
            </w:pPr>
            <w:r>
              <w:rPr>
                <w:rFonts w:ascii="Arial"/>
                <w:b w:val="false"/>
                <w:i w:val="false"/>
                <w:color w:val="000000"/>
                <w:sz w:val="15"/>
              </w:rPr>
              <w:t>ARCHITECT Anti-HCV Reagent Kit ARCHITECT Anti-HCV, набір реагентів (100 тестів)</w:t>
            </w:r>
          </w:p>
          <w:bookmarkEnd w:id="761"/>
        </w:tc>
        <w:tc>
          <w:tcPr>
            <w:tcW w:w="2318" w:type="dxa"/>
            <w:tcBorders>
              <w:top w:val="outset" w:color="000000" w:sz="8"/>
              <w:left w:val="outset" w:color="000000" w:sz="8"/>
              <w:bottom w:val="outset" w:color="000000" w:sz="8"/>
              <w:right w:val="outset" w:color="000000" w:sz="8"/>
            </w:tcBorders>
            <w:vAlign w:val="center"/>
          </w:tcPr>
          <w:bookmarkStart w:name="758" w:id="762"/>
          <w:p>
            <w:pPr>
              <w:spacing w:after="0"/>
              <w:ind w:left="0"/>
              <w:jc w:val="center"/>
            </w:pPr>
            <w:r>
              <w:rPr>
                <w:rFonts w:ascii="Arial"/>
                <w:b w:val="false"/>
                <w:i w:val="false"/>
                <w:color w:val="000000"/>
                <w:sz w:val="15"/>
              </w:rPr>
              <w:t>- " -</w:t>
            </w:r>
          </w:p>
          <w:bookmarkEnd w:id="762"/>
        </w:tc>
        <w:tc>
          <w:tcPr>
            <w:tcW w:w="1772" w:type="dxa"/>
            <w:tcBorders>
              <w:top w:val="outset" w:color="000000" w:sz="8"/>
              <w:left w:val="outset" w:color="000000" w:sz="8"/>
              <w:bottom w:val="outset" w:color="000000" w:sz="8"/>
              <w:right w:val="outset" w:color="000000" w:sz="8"/>
            </w:tcBorders>
            <w:vAlign w:val="center"/>
          </w:tcPr>
          <w:bookmarkStart w:name="759" w:id="763"/>
          <w:p>
            <w:pPr>
              <w:spacing w:after="0"/>
              <w:ind w:left="0"/>
              <w:jc w:val="center"/>
            </w:pPr>
            <w:r>
              <w:rPr>
                <w:rFonts w:ascii="Arial"/>
                <w:b w:val="false"/>
                <w:i w:val="false"/>
                <w:color w:val="000000"/>
                <w:sz w:val="15"/>
              </w:rPr>
              <w:t>611</w:t>
            </w:r>
          </w:p>
          <w:bookmarkEnd w:id="763"/>
        </w:tc>
        <w:tc>
          <w:tcPr>
            <w:tcW w:w="2590" w:type="dxa"/>
            <w:tcBorders>
              <w:top w:val="outset" w:color="000000" w:sz="8"/>
              <w:left w:val="outset" w:color="000000" w:sz="8"/>
              <w:bottom w:val="outset" w:color="000000" w:sz="8"/>
              <w:right w:val="outset" w:color="000000" w:sz="8"/>
            </w:tcBorders>
            <w:vAlign w:val="center"/>
          </w:tcPr>
          <w:bookmarkStart w:name="760" w:id="764"/>
          <w:p>
            <w:pPr>
              <w:spacing w:after="0"/>
              <w:ind w:left="0"/>
              <w:jc w:val="center"/>
            </w:pPr>
            <w:r>
              <w:rPr>
                <w:rFonts w:ascii="Arial"/>
                <w:b w:val="false"/>
                <w:i w:val="false"/>
                <w:color w:val="000000"/>
                <w:sz w:val="15"/>
              </w:rPr>
              <w:t>459</w:t>
            </w:r>
          </w:p>
          <w:bookmarkEnd w:id="764"/>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61" w:id="765"/>
          <w:p>
            <w:pPr>
              <w:spacing w:after="0"/>
              <w:ind w:left="0"/>
              <w:jc w:val="left"/>
            </w:pPr>
            <w:r>
              <w:rPr>
                <w:rFonts w:ascii="Arial"/>
                <w:b w:val="false"/>
                <w:i w:val="false"/>
                <w:color w:val="000000"/>
                <w:sz w:val="15"/>
              </w:rPr>
              <w:t>ARCHITECT Anti-HCV Calibrator ARCHITECT Anti-HCV, калібратор</w:t>
            </w:r>
          </w:p>
          <w:bookmarkEnd w:id="765"/>
        </w:tc>
        <w:tc>
          <w:tcPr>
            <w:tcW w:w="2318" w:type="dxa"/>
            <w:tcBorders>
              <w:top w:val="outset" w:color="000000" w:sz="8"/>
              <w:left w:val="outset" w:color="000000" w:sz="8"/>
              <w:bottom w:val="outset" w:color="000000" w:sz="8"/>
              <w:right w:val="outset" w:color="000000" w:sz="8"/>
            </w:tcBorders>
            <w:vAlign w:val="center"/>
          </w:tcPr>
          <w:bookmarkStart w:name="762" w:id="766"/>
          <w:p>
            <w:pPr>
              <w:spacing w:after="0"/>
              <w:ind w:left="0"/>
              <w:jc w:val="center"/>
            </w:pPr>
            <w:r>
              <w:rPr>
                <w:rFonts w:ascii="Arial"/>
                <w:b w:val="false"/>
                <w:i w:val="false"/>
                <w:color w:val="000000"/>
                <w:sz w:val="15"/>
              </w:rPr>
              <w:t>штук</w:t>
            </w:r>
          </w:p>
          <w:bookmarkEnd w:id="766"/>
        </w:tc>
        <w:tc>
          <w:tcPr>
            <w:tcW w:w="1772" w:type="dxa"/>
            <w:tcBorders>
              <w:top w:val="outset" w:color="000000" w:sz="8"/>
              <w:left w:val="outset" w:color="000000" w:sz="8"/>
              <w:bottom w:val="outset" w:color="000000" w:sz="8"/>
              <w:right w:val="outset" w:color="000000" w:sz="8"/>
            </w:tcBorders>
            <w:vAlign w:val="center"/>
          </w:tcPr>
          <w:bookmarkStart w:name="763" w:id="767"/>
          <w:p>
            <w:pPr>
              <w:spacing w:after="0"/>
              <w:ind w:left="0"/>
              <w:jc w:val="center"/>
            </w:pPr>
            <w:r>
              <w:rPr>
                <w:rFonts w:ascii="Arial"/>
                <w:b w:val="false"/>
                <w:i w:val="false"/>
                <w:color w:val="000000"/>
                <w:sz w:val="15"/>
              </w:rPr>
              <w:t>38</w:t>
            </w:r>
          </w:p>
          <w:bookmarkEnd w:id="767"/>
        </w:tc>
        <w:tc>
          <w:tcPr>
            <w:tcW w:w="2590" w:type="dxa"/>
            <w:tcBorders>
              <w:top w:val="outset" w:color="000000" w:sz="8"/>
              <w:left w:val="outset" w:color="000000" w:sz="8"/>
              <w:bottom w:val="outset" w:color="000000" w:sz="8"/>
              <w:right w:val="outset" w:color="000000" w:sz="8"/>
            </w:tcBorders>
            <w:vAlign w:val="center"/>
          </w:tcPr>
          <w:bookmarkStart w:name="764" w:id="768"/>
          <w:p>
            <w:pPr>
              <w:spacing w:after="0"/>
              <w:ind w:left="0"/>
              <w:jc w:val="center"/>
            </w:pPr>
            <w:r>
              <w:rPr>
                <w:rFonts w:ascii="Arial"/>
                <w:b w:val="false"/>
                <w:i w:val="false"/>
                <w:color w:val="000000"/>
                <w:sz w:val="15"/>
              </w:rPr>
              <w:t>27</w:t>
            </w:r>
          </w:p>
          <w:bookmarkEnd w:id="768"/>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65" w:id="769"/>
          <w:p>
            <w:pPr>
              <w:spacing w:after="0"/>
              <w:ind w:left="0"/>
              <w:jc w:val="left"/>
            </w:pPr>
            <w:r>
              <w:rPr>
                <w:rFonts w:ascii="Arial"/>
                <w:b w:val="false"/>
                <w:i w:val="false"/>
                <w:color w:val="000000"/>
                <w:sz w:val="15"/>
              </w:rPr>
              <w:t>ARCHITECT Anti-HCV Controls ARCHITECT Anti-HCV, контролі</w:t>
            </w:r>
          </w:p>
          <w:bookmarkEnd w:id="769"/>
        </w:tc>
        <w:tc>
          <w:tcPr>
            <w:tcW w:w="2318" w:type="dxa"/>
            <w:tcBorders>
              <w:top w:val="outset" w:color="000000" w:sz="8"/>
              <w:left w:val="outset" w:color="000000" w:sz="8"/>
              <w:bottom w:val="outset" w:color="000000" w:sz="8"/>
              <w:right w:val="outset" w:color="000000" w:sz="8"/>
            </w:tcBorders>
            <w:vAlign w:val="center"/>
          </w:tcPr>
          <w:bookmarkStart w:name="766" w:id="770"/>
          <w:p>
            <w:pPr>
              <w:spacing w:after="0"/>
              <w:ind w:left="0"/>
              <w:jc w:val="center"/>
            </w:pPr>
            <w:r>
              <w:rPr>
                <w:rFonts w:ascii="Arial"/>
                <w:b w:val="false"/>
                <w:i w:val="false"/>
                <w:color w:val="000000"/>
                <w:sz w:val="15"/>
              </w:rPr>
              <w:t>- " -</w:t>
            </w:r>
          </w:p>
          <w:bookmarkEnd w:id="770"/>
        </w:tc>
        <w:tc>
          <w:tcPr>
            <w:tcW w:w="1772" w:type="dxa"/>
            <w:tcBorders>
              <w:top w:val="outset" w:color="000000" w:sz="8"/>
              <w:left w:val="outset" w:color="000000" w:sz="8"/>
              <w:bottom w:val="outset" w:color="000000" w:sz="8"/>
              <w:right w:val="outset" w:color="000000" w:sz="8"/>
            </w:tcBorders>
            <w:vAlign w:val="center"/>
          </w:tcPr>
          <w:bookmarkStart w:name="767" w:id="771"/>
          <w:p>
            <w:pPr>
              <w:spacing w:after="0"/>
              <w:ind w:left="0"/>
              <w:jc w:val="center"/>
            </w:pPr>
            <w:r>
              <w:rPr>
                <w:rFonts w:ascii="Arial"/>
                <w:b w:val="false"/>
                <w:i w:val="false"/>
                <w:color w:val="000000"/>
                <w:sz w:val="15"/>
              </w:rPr>
              <w:t>85</w:t>
            </w:r>
          </w:p>
          <w:bookmarkEnd w:id="771"/>
        </w:tc>
        <w:tc>
          <w:tcPr>
            <w:tcW w:w="2590" w:type="dxa"/>
            <w:tcBorders>
              <w:top w:val="outset" w:color="000000" w:sz="8"/>
              <w:left w:val="outset" w:color="000000" w:sz="8"/>
              <w:bottom w:val="outset" w:color="000000" w:sz="8"/>
              <w:right w:val="outset" w:color="000000" w:sz="8"/>
            </w:tcBorders>
            <w:vAlign w:val="center"/>
          </w:tcPr>
          <w:bookmarkStart w:name="768" w:id="772"/>
          <w:p>
            <w:pPr>
              <w:spacing w:after="0"/>
              <w:ind w:left="0"/>
              <w:jc w:val="center"/>
            </w:pPr>
            <w:r>
              <w:rPr>
                <w:rFonts w:ascii="Arial"/>
                <w:b w:val="false"/>
                <w:i w:val="false"/>
                <w:color w:val="000000"/>
                <w:sz w:val="15"/>
              </w:rPr>
              <w:t>58</w:t>
            </w:r>
          </w:p>
          <w:bookmarkEnd w:id="772"/>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69" w:id="773"/>
          <w:p>
            <w:pPr>
              <w:spacing w:after="0"/>
              <w:ind w:left="0"/>
              <w:jc w:val="left"/>
            </w:pPr>
            <w:r>
              <w:rPr>
                <w:rFonts w:ascii="Arial"/>
                <w:b w:val="false"/>
                <w:i w:val="false"/>
                <w:color w:val="000000"/>
                <w:sz w:val="15"/>
              </w:rPr>
              <w:t>ARCHITECT HBsAg Qualitative II Reagent Kit ARCHITECT HBsAg Qualitative II, набір реагентів (2000 тестів)</w:t>
            </w:r>
          </w:p>
          <w:bookmarkEnd w:id="773"/>
        </w:tc>
        <w:tc>
          <w:tcPr>
            <w:tcW w:w="2318" w:type="dxa"/>
            <w:tcBorders>
              <w:top w:val="outset" w:color="000000" w:sz="8"/>
              <w:left w:val="outset" w:color="000000" w:sz="8"/>
              <w:bottom w:val="outset" w:color="000000" w:sz="8"/>
              <w:right w:val="outset" w:color="000000" w:sz="8"/>
            </w:tcBorders>
            <w:vAlign w:val="center"/>
          </w:tcPr>
          <w:bookmarkStart w:name="770" w:id="774"/>
          <w:p>
            <w:pPr>
              <w:spacing w:after="0"/>
              <w:ind w:left="0"/>
              <w:jc w:val="center"/>
            </w:pPr>
            <w:r>
              <w:rPr>
                <w:rFonts w:ascii="Arial"/>
                <w:b w:val="false"/>
                <w:i w:val="false"/>
                <w:color w:val="000000"/>
                <w:sz w:val="15"/>
              </w:rPr>
              <w:t>упаковок</w:t>
            </w:r>
          </w:p>
          <w:bookmarkEnd w:id="774"/>
        </w:tc>
        <w:tc>
          <w:tcPr>
            <w:tcW w:w="1772" w:type="dxa"/>
            <w:tcBorders>
              <w:top w:val="outset" w:color="000000" w:sz="8"/>
              <w:left w:val="outset" w:color="000000" w:sz="8"/>
              <w:bottom w:val="outset" w:color="000000" w:sz="8"/>
              <w:right w:val="outset" w:color="000000" w:sz="8"/>
            </w:tcBorders>
            <w:vAlign w:val="center"/>
          </w:tcPr>
          <w:bookmarkStart w:name="771" w:id="775"/>
          <w:p>
            <w:pPr>
              <w:spacing w:after="0"/>
              <w:ind w:left="0"/>
              <w:jc w:val="center"/>
            </w:pPr>
            <w:r>
              <w:rPr>
                <w:rFonts w:ascii="Arial"/>
                <w:b w:val="false"/>
                <w:i w:val="false"/>
                <w:color w:val="000000"/>
                <w:sz w:val="15"/>
              </w:rPr>
              <w:t>104</w:t>
            </w:r>
          </w:p>
          <w:bookmarkEnd w:id="775"/>
        </w:tc>
        <w:tc>
          <w:tcPr>
            <w:tcW w:w="2590" w:type="dxa"/>
            <w:tcBorders>
              <w:top w:val="outset" w:color="000000" w:sz="8"/>
              <w:left w:val="outset" w:color="000000" w:sz="8"/>
              <w:bottom w:val="outset" w:color="000000" w:sz="8"/>
              <w:right w:val="outset" w:color="000000" w:sz="8"/>
            </w:tcBorders>
            <w:vAlign w:val="center"/>
          </w:tcPr>
          <w:bookmarkStart w:name="772" w:id="776"/>
          <w:p>
            <w:pPr>
              <w:spacing w:after="0"/>
              <w:ind w:left="0"/>
              <w:jc w:val="center"/>
            </w:pPr>
            <w:r>
              <w:rPr>
                <w:rFonts w:ascii="Arial"/>
                <w:b w:val="false"/>
                <w:i w:val="false"/>
                <w:color w:val="000000"/>
                <w:sz w:val="15"/>
              </w:rPr>
              <w:t>59</w:t>
            </w:r>
          </w:p>
          <w:bookmarkEnd w:id="776"/>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73" w:id="777"/>
          <w:p>
            <w:pPr>
              <w:spacing w:after="0"/>
              <w:ind w:left="0"/>
              <w:jc w:val="left"/>
            </w:pPr>
            <w:r>
              <w:rPr>
                <w:rFonts w:ascii="Arial"/>
                <w:b w:val="false"/>
                <w:i w:val="false"/>
                <w:color w:val="000000"/>
                <w:sz w:val="15"/>
              </w:rPr>
              <w:t>ARCHITECT HBsAg Qualitative II Reagent Kit ARCHITECT HBsAg Qualitative II, набір реагентів (100 тестів)</w:t>
            </w:r>
          </w:p>
          <w:bookmarkEnd w:id="777"/>
        </w:tc>
        <w:tc>
          <w:tcPr>
            <w:tcW w:w="2318" w:type="dxa"/>
            <w:tcBorders>
              <w:top w:val="outset" w:color="000000" w:sz="8"/>
              <w:left w:val="outset" w:color="000000" w:sz="8"/>
              <w:bottom w:val="outset" w:color="000000" w:sz="8"/>
              <w:right w:val="outset" w:color="000000" w:sz="8"/>
            </w:tcBorders>
            <w:vAlign w:val="center"/>
          </w:tcPr>
          <w:bookmarkStart w:name="774" w:id="778"/>
          <w:p>
            <w:pPr>
              <w:spacing w:after="0"/>
              <w:ind w:left="0"/>
              <w:jc w:val="center"/>
            </w:pPr>
            <w:r>
              <w:rPr>
                <w:rFonts w:ascii="Arial"/>
                <w:b w:val="false"/>
                <w:i w:val="false"/>
                <w:color w:val="000000"/>
                <w:sz w:val="15"/>
              </w:rPr>
              <w:t>- " -</w:t>
            </w:r>
          </w:p>
          <w:bookmarkEnd w:id="778"/>
        </w:tc>
        <w:tc>
          <w:tcPr>
            <w:tcW w:w="1772" w:type="dxa"/>
            <w:tcBorders>
              <w:top w:val="outset" w:color="000000" w:sz="8"/>
              <w:left w:val="outset" w:color="000000" w:sz="8"/>
              <w:bottom w:val="outset" w:color="000000" w:sz="8"/>
              <w:right w:val="outset" w:color="000000" w:sz="8"/>
            </w:tcBorders>
            <w:vAlign w:val="center"/>
          </w:tcPr>
          <w:bookmarkStart w:name="775" w:id="779"/>
          <w:p>
            <w:pPr>
              <w:spacing w:after="0"/>
              <w:ind w:left="0"/>
              <w:jc w:val="center"/>
            </w:pPr>
            <w:r>
              <w:rPr>
                <w:rFonts w:ascii="Arial"/>
                <w:b w:val="false"/>
                <w:i w:val="false"/>
                <w:color w:val="000000"/>
                <w:sz w:val="15"/>
              </w:rPr>
              <w:t>598</w:t>
            </w:r>
          </w:p>
          <w:bookmarkEnd w:id="779"/>
        </w:tc>
        <w:tc>
          <w:tcPr>
            <w:tcW w:w="2590" w:type="dxa"/>
            <w:tcBorders>
              <w:top w:val="outset" w:color="000000" w:sz="8"/>
              <w:left w:val="outset" w:color="000000" w:sz="8"/>
              <w:bottom w:val="outset" w:color="000000" w:sz="8"/>
              <w:right w:val="outset" w:color="000000" w:sz="8"/>
            </w:tcBorders>
            <w:vAlign w:val="center"/>
          </w:tcPr>
          <w:bookmarkStart w:name="776" w:id="780"/>
          <w:p>
            <w:pPr>
              <w:spacing w:after="0"/>
              <w:ind w:left="0"/>
              <w:jc w:val="center"/>
            </w:pPr>
            <w:r>
              <w:rPr>
                <w:rFonts w:ascii="Arial"/>
                <w:b w:val="false"/>
                <w:i w:val="false"/>
                <w:color w:val="000000"/>
                <w:sz w:val="15"/>
              </w:rPr>
              <w:t>454</w:t>
            </w:r>
          </w:p>
          <w:bookmarkEnd w:id="780"/>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77" w:id="781"/>
          <w:p>
            <w:pPr>
              <w:spacing w:after="0"/>
              <w:ind w:left="0"/>
              <w:jc w:val="left"/>
            </w:pPr>
            <w:r>
              <w:rPr>
                <w:rFonts w:ascii="Arial"/>
                <w:b w:val="false"/>
                <w:i w:val="false"/>
                <w:color w:val="000000"/>
                <w:sz w:val="15"/>
              </w:rPr>
              <w:t>ARCHITECT HBsAg Qualitative II Calibrators ARCHITECT HBsAg Qualitative II, калібратори</w:t>
            </w:r>
          </w:p>
          <w:bookmarkEnd w:id="781"/>
        </w:tc>
        <w:tc>
          <w:tcPr>
            <w:tcW w:w="2318" w:type="dxa"/>
            <w:tcBorders>
              <w:top w:val="outset" w:color="000000" w:sz="8"/>
              <w:left w:val="outset" w:color="000000" w:sz="8"/>
              <w:bottom w:val="outset" w:color="000000" w:sz="8"/>
              <w:right w:val="outset" w:color="000000" w:sz="8"/>
            </w:tcBorders>
            <w:vAlign w:val="center"/>
          </w:tcPr>
          <w:bookmarkStart w:name="778" w:id="782"/>
          <w:p>
            <w:pPr>
              <w:spacing w:after="0"/>
              <w:ind w:left="0"/>
              <w:jc w:val="center"/>
            </w:pPr>
            <w:r>
              <w:rPr>
                <w:rFonts w:ascii="Arial"/>
                <w:b w:val="false"/>
                <w:i w:val="false"/>
                <w:color w:val="000000"/>
                <w:sz w:val="15"/>
              </w:rPr>
              <w:t>штук</w:t>
            </w:r>
          </w:p>
          <w:bookmarkEnd w:id="782"/>
        </w:tc>
        <w:tc>
          <w:tcPr>
            <w:tcW w:w="1772" w:type="dxa"/>
            <w:tcBorders>
              <w:top w:val="outset" w:color="000000" w:sz="8"/>
              <w:left w:val="outset" w:color="000000" w:sz="8"/>
              <w:bottom w:val="outset" w:color="000000" w:sz="8"/>
              <w:right w:val="outset" w:color="000000" w:sz="8"/>
            </w:tcBorders>
            <w:vAlign w:val="center"/>
          </w:tcPr>
          <w:bookmarkStart w:name="779" w:id="783"/>
          <w:p>
            <w:pPr>
              <w:spacing w:after="0"/>
              <w:ind w:left="0"/>
              <w:jc w:val="center"/>
            </w:pPr>
            <w:r>
              <w:rPr>
                <w:rFonts w:ascii="Arial"/>
                <w:b w:val="false"/>
                <w:i w:val="false"/>
                <w:color w:val="000000"/>
                <w:sz w:val="15"/>
              </w:rPr>
              <w:t>43</w:t>
            </w:r>
          </w:p>
          <w:bookmarkEnd w:id="783"/>
        </w:tc>
        <w:tc>
          <w:tcPr>
            <w:tcW w:w="2590" w:type="dxa"/>
            <w:tcBorders>
              <w:top w:val="outset" w:color="000000" w:sz="8"/>
              <w:left w:val="outset" w:color="000000" w:sz="8"/>
              <w:bottom w:val="outset" w:color="000000" w:sz="8"/>
              <w:right w:val="outset" w:color="000000" w:sz="8"/>
            </w:tcBorders>
            <w:vAlign w:val="center"/>
          </w:tcPr>
          <w:bookmarkStart w:name="780" w:id="784"/>
          <w:p>
            <w:pPr>
              <w:spacing w:after="0"/>
              <w:ind w:left="0"/>
              <w:jc w:val="center"/>
            </w:pPr>
            <w:r>
              <w:rPr>
                <w:rFonts w:ascii="Arial"/>
                <w:b w:val="false"/>
                <w:i w:val="false"/>
                <w:color w:val="000000"/>
                <w:sz w:val="15"/>
              </w:rPr>
              <w:t>30</w:t>
            </w:r>
          </w:p>
          <w:bookmarkEnd w:id="784"/>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81" w:id="785"/>
          <w:p>
            <w:pPr>
              <w:spacing w:after="0"/>
              <w:ind w:left="0"/>
              <w:jc w:val="left"/>
            </w:pPr>
            <w:r>
              <w:rPr>
                <w:rFonts w:ascii="Arial"/>
                <w:b w:val="false"/>
                <w:i w:val="false"/>
                <w:color w:val="000000"/>
                <w:sz w:val="15"/>
              </w:rPr>
              <w:t>ARCHITECT HBsAg Qualitative II Controls ARCHITECT HBsAg Qualitative II, набір контролі</w:t>
            </w:r>
          </w:p>
          <w:bookmarkEnd w:id="785"/>
        </w:tc>
        <w:tc>
          <w:tcPr>
            <w:tcW w:w="2318" w:type="dxa"/>
            <w:tcBorders>
              <w:top w:val="outset" w:color="000000" w:sz="8"/>
              <w:left w:val="outset" w:color="000000" w:sz="8"/>
              <w:bottom w:val="outset" w:color="000000" w:sz="8"/>
              <w:right w:val="outset" w:color="000000" w:sz="8"/>
            </w:tcBorders>
            <w:vAlign w:val="center"/>
          </w:tcPr>
          <w:bookmarkStart w:name="782" w:id="786"/>
          <w:p>
            <w:pPr>
              <w:spacing w:after="0"/>
              <w:ind w:left="0"/>
              <w:jc w:val="center"/>
            </w:pPr>
            <w:r>
              <w:rPr>
                <w:rFonts w:ascii="Arial"/>
                <w:b w:val="false"/>
                <w:i w:val="false"/>
                <w:color w:val="000000"/>
                <w:sz w:val="15"/>
              </w:rPr>
              <w:t>- " -</w:t>
            </w:r>
          </w:p>
          <w:bookmarkEnd w:id="786"/>
        </w:tc>
        <w:tc>
          <w:tcPr>
            <w:tcW w:w="1772" w:type="dxa"/>
            <w:tcBorders>
              <w:top w:val="outset" w:color="000000" w:sz="8"/>
              <w:left w:val="outset" w:color="000000" w:sz="8"/>
              <w:bottom w:val="outset" w:color="000000" w:sz="8"/>
              <w:right w:val="outset" w:color="000000" w:sz="8"/>
            </w:tcBorders>
            <w:vAlign w:val="center"/>
          </w:tcPr>
          <w:bookmarkStart w:name="783" w:id="787"/>
          <w:p>
            <w:pPr>
              <w:spacing w:after="0"/>
              <w:ind w:left="0"/>
              <w:jc w:val="center"/>
            </w:pPr>
            <w:r>
              <w:rPr>
                <w:rFonts w:ascii="Arial"/>
                <w:b w:val="false"/>
                <w:i w:val="false"/>
                <w:color w:val="000000"/>
                <w:sz w:val="15"/>
              </w:rPr>
              <w:t>92</w:t>
            </w:r>
          </w:p>
          <w:bookmarkEnd w:id="787"/>
        </w:tc>
        <w:tc>
          <w:tcPr>
            <w:tcW w:w="2590" w:type="dxa"/>
            <w:tcBorders>
              <w:top w:val="outset" w:color="000000" w:sz="8"/>
              <w:left w:val="outset" w:color="000000" w:sz="8"/>
              <w:bottom w:val="outset" w:color="000000" w:sz="8"/>
              <w:right w:val="outset" w:color="000000" w:sz="8"/>
            </w:tcBorders>
            <w:vAlign w:val="center"/>
          </w:tcPr>
          <w:bookmarkStart w:name="784" w:id="788"/>
          <w:p>
            <w:pPr>
              <w:spacing w:after="0"/>
              <w:ind w:left="0"/>
              <w:jc w:val="center"/>
            </w:pPr>
            <w:r>
              <w:rPr>
                <w:rFonts w:ascii="Arial"/>
                <w:b w:val="false"/>
                <w:i w:val="false"/>
                <w:color w:val="000000"/>
                <w:sz w:val="15"/>
              </w:rPr>
              <w:t>65</w:t>
            </w:r>
          </w:p>
          <w:bookmarkEnd w:id="788"/>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85" w:id="789"/>
          <w:p>
            <w:pPr>
              <w:spacing w:after="0"/>
              <w:ind w:left="0"/>
              <w:jc w:val="left"/>
            </w:pPr>
            <w:r>
              <w:rPr>
                <w:rFonts w:ascii="Arial"/>
                <w:b w:val="false"/>
                <w:i w:val="false"/>
                <w:color w:val="000000"/>
                <w:sz w:val="15"/>
              </w:rPr>
              <w:t>ARCHITECT HIV Ag/Ab Combo Reagent Kit ARCHITECT HIV Ag/Ab Combo, набір реагентів (2000 тестів)</w:t>
            </w:r>
          </w:p>
          <w:bookmarkEnd w:id="789"/>
        </w:tc>
        <w:tc>
          <w:tcPr>
            <w:tcW w:w="2318" w:type="dxa"/>
            <w:tcBorders>
              <w:top w:val="outset" w:color="000000" w:sz="8"/>
              <w:left w:val="outset" w:color="000000" w:sz="8"/>
              <w:bottom w:val="outset" w:color="000000" w:sz="8"/>
              <w:right w:val="outset" w:color="000000" w:sz="8"/>
            </w:tcBorders>
            <w:vAlign w:val="center"/>
          </w:tcPr>
          <w:bookmarkStart w:name="786" w:id="790"/>
          <w:p>
            <w:pPr>
              <w:spacing w:after="0"/>
              <w:ind w:left="0"/>
              <w:jc w:val="center"/>
            </w:pPr>
            <w:r>
              <w:rPr>
                <w:rFonts w:ascii="Arial"/>
                <w:b w:val="false"/>
                <w:i w:val="false"/>
                <w:color w:val="000000"/>
                <w:sz w:val="15"/>
              </w:rPr>
              <w:t>упаковок</w:t>
            </w:r>
          </w:p>
          <w:bookmarkEnd w:id="790"/>
        </w:tc>
        <w:tc>
          <w:tcPr>
            <w:tcW w:w="1772" w:type="dxa"/>
            <w:tcBorders>
              <w:top w:val="outset" w:color="000000" w:sz="8"/>
              <w:left w:val="outset" w:color="000000" w:sz="8"/>
              <w:bottom w:val="outset" w:color="000000" w:sz="8"/>
              <w:right w:val="outset" w:color="000000" w:sz="8"/>
            </w:tcBorders>
            <w:vAlign w:val="center"/>
          </w:tcPr>
          <w:bookmarkStart w:name="787" w:id="791"/>
          <w:p>
            <w:pPr>
              <w:spacing w:after="0"/>
              <w:ind w:left="0"/>
              <w:jc w:val="center"/>
            </w:pPr>
            <w:r>
              <w:rPr>
                <w:rFonts w:ascii="Arial"/>
                <w:b w:val="false"/>
                <w:i w:val="false"/>
                <w:color w:val="000000"/>
                <w:sz w:val="15"/>
              </w:rPr>
              <w:t>102</w:t>
            </w:r>
          </w:p>
          <w:bookmarkEnd w:id="791"/>
        </w:tc>
        <w:tc>
          <w:tcPr>
            <w:tcW w:w="2590" w:type="dxa"/>
            <w:tcBorders>
              <w:top w:val="outset" w:color="000000" w:sz="8"/>
              <w:left w:val="outset" w:color="000000" w:sz="8"/>
              <w:bottom w:val="outset" w:color="000000" w:sz="8"/>
              <w:right w:val="outset" w:color="000000" w:sz="8"/>
            </w:tcBorders>
            <w:vAlign w:val="center"/>
          </w:tcPr>
          <w:bookmarkStart w:name="788" w:id="792"/>
          <w:p>
            <w:pPr>
              <w:spacing w:after="0"/>
              <w:ind w:left="0"/>
              <w:jc w:val="center"/>
            </w:pPr>
            <w:r>
              <w:rPr>
                <w:rFonts w:ascii="Arial"/>
                <w:b w:val="false"/>
                <w:i w:val="false"/>
                <w:color w:val="000000"/>
                <w:sz w:val="15"/>
              </w:rPr>
              <w:t>62</w:t>
            </w:r>
          </w:p>
          <w:bookmarkEnd w:id="792"/>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89" w:id="793"/>
          <w:p>
            <w:pPr>
              <w:spacing w:after="0"/>
              <w:ind w:left="0"/>
              <w:jc w:val="left"/>
            </w:pPr>
            <w:r>
              <w:rPr>
                <w:rFonts w:ascii="Arial"/>
                <w:b w:val="false"/>
                <w:i w:val="false"/>
                <w:color w:val="000000"/>
                <w:sz w:val="15"/>
              </w:rPr>
              <w:t>ARCHITECT HIV Ag/Ab Combo Reagent Kit ARCHITECT HIV Ag/Ab Combo, набір реагентів (100 тестів)</w:t>
            </w:r>
          </w:p>
          <w:bookmarkEnd w:id="793"/>
        </w:tc>
        <w:tc>
          <w:tcPr>
            <w:tcW w:w="2318" w:type="dxa"/>
            <w:tcBorders>
              <w:top w:val="outset" w:color="000000" w:sz="8"/>
              <w:left w:val="outset" w:color="000000" w:sz="8"/>
              <w:bottom w:val="outset" w:color="000000" w:sz="8"/>
              <w:right w:val="outset" w:color="000000" w:sz="8"/>
            </w:tcBorders>
            <w:vAlign w:val="center"/>
          </w:tcPr>
          <w:bookmarkStart w:name="790" w:id="794"/>
          <w:p>
            <w:pPr>
              <w:spacing w:after="0"/>
              <w:ind w:left="0"/>
              <w:jc w:val="center"/>
            </w:pPr>
            <w:r>
              <w:rPr>
                <w:rFonts w:ascii="Arial"/>
                <w:b w:val="false"/>
                <w:i w:val="false"/>
                <w:color w:val="000000"/>
                <w:sz w:val="15"/>
              </w:rPr>
              <w:t>- " -</w:t>
            </w:r>
          </w:p>
          <w:bookmarkEnd w:id="794"/>
        </w:tc>
        <w:tc>
          <w:tcPr>
            <w:tcW w:w="1772" w:type="dxa"/>
            <w:tcBorders>
              <w:top w:val="outset" w:color="000000" w:sz="8"/>
              <w:left w:val="outset" w:color="000000" w:sz="8"/>
              <w:bottom w:val="outset" w:color="000000" w:sz="8"/>
              <w:right w:val="outset" w:color="000000" w:sz="8"/>
            </w:tcBorders>
            <w:vAlign w:val="center"/>
          </w:tcPr>
          <w:bookmarkStart w:name="791" w:id="795"/>
          <w:p>
            <w:pPr>
              <w:spacing w:after="0"/>
              <w:ind w:left="0"/>
              <w:jc w:val="center"/>
            </w:pPr>
            <w:r>
              <w:rPr>
                <w:rFonts w:ascii="Arial"/>
                <w:b w:val="false"/>
                <w:i w:val="false"/>
                <w:color w:val="000000"/>
                <w:sz w:val="15"/>
              </w:rPr>
              <w:t>594</w:t>
            </w:r>
          </w:p>
          <w:bookmarkEnd w:id="795"/>
        </w:tc>
        <w:tc>
          <w:tcPr>
            <w:tcW w:w="2590" w:type="dxa"/>
            <w:tcBorders>
              <w:top w:val="outset" w:color="000000" w:sz="8"/>
              <w:left w:val="outset" w:color="000000" w:sz="8"/>
              <w:bottom w:val="outset" w:color="000000" w:sz="8"/>
              <w:right w:val="outset" w:color="000000" w:sz="8"/>
            </w:tcBorders>
            <w:vAlign w:val="center"/>
          </w:tcPr>
          <w:bookmarkStart w:name="792" w:id="796"/>
          <w:p>
            <w:pPr>
              <w:spacing w:after="0"/>
              <w:ind w:left="0"/>
              <w:jc w:val="center"/>
            </w:pPr>
            <w:r>
              <w:rPr>
                <w:rFonts w:ascii="Arial"/>
                <w:b w:val="false"/>
                <w:i w:val="false"/>
                <w:color w:val="000000"/>
                <w:sz w:val="15"/>
              </w:rPr>
              <w:t>460</w:t>
            </w:r>
          </w:p>
          <w:bookmarkEnd w:id="796"/>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93" w:id="797"/>
          <w:p>
            <w:pPr>
              <w:spacing w:after="0"/>
              <w:ind w:left="0"/>
              <w:jc w:val="left"/>
            </w:pPr>
            <w:r>
              <w:rPr>
                <w:rFonts w:ascii="Arial"/>
                <w:b w:val="false"/>
                <w:i w:val="false"/>
                <w:color w:val="000000"/>
                <w:sz w:val="15"/>
              </w:rPr>
              <w:t>ARCHITECT HIV Ag/Ab Combo Calibrators ARCHITECT HIV Ag/Ab Combo, калібратори</w:t>
            </w:r>
          </w:p>
          <w:bookmarkEnd w:id="797"/>
        </w:tc>
        <w:tc>
          <w:tcPr>
            <w:tcW w:w="2318" w:type="dxa"/>
            <w:tcBorders>
              <w:top w:val="outset" w:color="000000" w:sz="8"/>
              <w:left w:val="outset" w:color="000000" w:sz="8"/>
              <w:bottom w:val="outset" w:color="000000" w:sz="8"/>
              <w:right w:val="outset" w:color="000000" w:sz="8"/>
            </w:tcBorders>
            <w:vAlign w:val="center"/>
          </w:tcPr>
          <w:bookmarkStart w:name="794" w:id="798"/>
          <w:p>
            <w:pPr>
              <w:spacing w:after="0"/>
              <w:ind w:left="0"/>
              <w:jc w:val="center"/>
            </w:pPr>
            <w:r>
              <w:rPr>
                <w:rFonts w:ascii="Arial"/>
                <w:b w:val="false"/>
                <w:i w:val="false"/>
                <w:color w:val="000000"/>
                <w:sz w:val="15"/>
              </w:rPr>
              <w:t>штук</w:t>
            </w:r>
          </w:p>
          <w:bookmarkEnd w:id="798"/>
        </w:tc>
        <w:tc>
          <w:tcPr>
            <w:tcW w:w="1772" w:type="dxa"/>
            <w:tcBorders>
              <w:top w:val="outset" w:color="000000" w:sz="8"/>
              <w:left w:val="outset" w:color="000000" w:sz="8"/>
              <w:bottom w:val="outset" w:color="000000" w:sz="8"/>
              <w:right w:val="outset" w:color="000000" w:sz="8"/>
            </w:tcBorders>
            <w:vAlign w:val="center"/>
          </w:tcPr>
          <w:bookmarkStart w:name="795" w:id="799"/>
          <w:p>
            <w:pPr>
              <w:spacing w:after="0"/>
              <w:ind w:left="0"/>
              <w:jc w:val="center"/>
            </w:pPr>
            <w:r>
              <w:rPr>
                <w:rFonts w:ascii="Arial"/>
                <w:b w:val="false"/>
                <w:i w:val="false"/>
                <w:color w:val="000000"/>
                <w:sz w:val="15"/>
              </w:rPr>
              <w:t>45</w:t>
            </w:r>
          </w:p>
          <w:bookmarkEnd w:id="799"/>
        </w:tc>
        <w:tc>
          <w:tcPr>
            <w:tcW w:w="2590" w:type="dxa"/>
            <w:tcBorders>
              <w:top w:val="outset" w:color="000000" w:sz="8"/>
              <w:left w:val="outset" w:color="000000" w:sz="8"/>
              <w:bottom w:val="outset" w:color="000000" w:sz="8"/>
              <w:right w:val="outset" w:color="000000" w:sz="8"/>
            </w:tcBorders>
            <w:vAlign w:val="center"/>
          </w:tcPr>
          <w:bookmarkStart w:name="796" w:id="800"/>
          <w:p>
            <w:pPr>
              <w:spacing w:after="0"/>
              <w:ind w:left="0"/>
              <w:jc w:val="center"/>
            </w:pPr>
            <w:r>
              <w:rPr>
                <w:rFonts w:ascii="Arial"/>
                <w:b w:val="false"/>
                <w:i w:val="false"/>
                <w:color w:val="000000"/>
                <w:sz w:val="15"/>
              </w:rPr>
              <w:t>31</w:t>
            </w:r>
          </w:p>
          <w:bookmarkEnd w:id="800"/>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797" w:id="801"/>
          <w:p>
            <w:pPr>
              <w:spacing w:after="0"/>
              <w:ind w:left="0"/>
              <w:jc w:val="left"/>
            </w:pPr>
            <w:r>
              <w:rPr>
                <w:rFonts w:ascii="Arial"/>
                <w:b w:val="false"/>
                <w:i w:val="false"/>
                <w:color w:val="000000"/>
                <w:sz w:val="15"/>
              </w:rPr>
              <w:t>ARCHITECT HIV Ag/Ab Combo Controls ARCHITECT HIV Ag/Ab Combo, контролі</w:t>
            </w:r>
          </w:p>
          <w:bookmarkEnd w:id="801"/>
        </w:tc>
        <w:tc>
          <w:tcPr>
            <w:tcW w:w="2318" w:type="dxa"/>
            <w:tcBorders>
              <w:top w:val="outset" w:color="000000" w:sz="8"/>
              <w:left w:val="outset" w:color="000000" w:sz="8"/>
              <w:bottom w:val="outset" w:color="000000" w:sz="8"/>
              <w:right w:val="outset" w:color="000000" w:sz="8"/>
            </w:tcBorders>
            <w:vAlign w:val="center"/>
          </w:tcPr>
          <w:bookmarkStart w:name="798" w:id="802"/>
          <w:p>
            <w:pPr>
              <w:spacing w:after="0"/>
              <w:ind w:left="0"/>
              <w:jc w:val="center"/>
            </w:pPr>
            <w:r>
              <w:rPr>
                <w:rFonts w:ascii="Arial"/>
                <w:b w:val="false"/>
                <w:i w:val="false"/>
                <w:color w:val="000000"/>
                <w:sz w:val="15"/>
              </w:rPr>
              <w:t>- " -</w:t>
            </w:r>
          </w:p>
          <w:bookmarkEnd w:id="802"/>
        </w:tc>
        <w:tc>
          <w:tcPr>
            <w:tcW w:w="1772" w:type="dxa"/>
            <w:tcBorders>
              <w:top w:val="outset" w:color="000000" w:sz="8"/>
              <w:left w:val="outset" w:color="000000" w:sz="8"/>
              <w:bottom w:val="outset" w:color="000000" w:sz="8"/>
              <w:right w:val="outset" w:color="000000" w:sz="8"/>
            </w:tcBorders>
            <w:vAlign w:val="center"/>
          </w:tcPr>
          <w:bookmarkStart w:name="799" w:id="803"/>
          <w:p>
            <w:pPr>
              <w:spacing w:after="0"/>
              <w:ind w:left="0"/>
              <w:jc w:val="center"/>
            </w:pPr>
            <w:r>
              <w:rPr>
                <w:rFonts w:ascii="Arial"/>
                <w:b w:val="false"/>
                <w:i w:val="false"/>
                <w:color w:val="000000"/>
                <w:sz w:val="15"/>
              </w:rPr>
              <w:t>104</w:t>
            </w:r>
          </w:p>
          <w:bookmarkEnd w:id="803"/>
        </w:tc>
        <w:tc>
          <w:tcPr>
            <w:tcW w:w="2590" w:type="dxa"/>
            <w:tcBorders>
              <w:top w:val="outset" w:color="000000" w:sz="8"/>
              <w:left w:val="outset" w:color="000000" w:sz="8"/>
              <w:bottom w:val="outset" w:color="000000" w:sz="8"/>
              <w:right w:val="outset" w:color="000000" w:sz="8"/>
            </w:tcBorders>
            <w:vAlign w:val="center"/>
          </w:tcPr>
          <w:bookmarkStart w:name="800" w:id="804"/>
          <w:p>
            <w:pPr>
              <w:spacing w:after="0"/>
              <w:ind w:left="0"/>
              <w:jc w:val="center"/>
            </w:pPr>
            <w:r>
              <w:rPr>
                <w:rFonts w:ascii="Arial"/>
                <w:b w:val="false"/>
                <w:i w:val="false"/>
                <w:color w:val="000000"/>
                <w:sz w:val="15"/>
              </w:rPr>
              <w:t>73</w:t>
            </w:r>
          </w:p>
          <w:bookmarkEnd w:id="804"/>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01" w:id="805"/>
          <w:p>
            <w:pPr>
              <w:spacing w:after="0"/>
              <w:ind w:left="0"/>
              <w:jc w:val="left"/>
            </w:pPr>
            <w:r>
              <w:rPr>
                <w:rFonts w:ascii="Arial"/>
                <w:b w:val="false"/>
                <w:i w:val="false"/>
                <w:color w:val="000000"/>
                <w:sz w:val="15"/>
              </w:rPr>
              <w:t>ARCHITECT Syphilis TP Reagent Kit ARCHITECT сифіліс, набір реагентів (500 тестів)</w:t>
            </w:r>
          </w:p>
          <w:bookmarkEnd w:id="805"/>
        </w:tc>
        <w:tc>
          <w:tcPr>
            <w:tcW w:w="2318" w:type="dxa"/>
            <w:tcBorders>
              <w:top w:val="outset" w:color="000000" w:sz="8"/>
              <w:left w:val="outset" w:color="000000" w:sz="8"/>
              <w:bottom w:val="outset" w:color="000000" w:sz="8"/>
              <w:right w:val="outset" w:color="000000" w:sz="8"/>
            </w:tcBorders>
            <w:vAlign w:val="center"/>
          </w:tcPr>
          <w:bookmarkStart w:name="802" w:id="806"/>
          <w:p>
            <w:pPr>
              <w:spacing w:after="0"/>
              <w:ind w:left="0"/>
              <w:jc w:val="center"/>
            </w:pPr>
            <w:r>
              <w:rPr>
                <w:rFonts w:ascii="Arial"/>
                <w:b w:val="false"/>
                <w:i w:val="false"/>
                <w:color w:val="000000"/>
                <w:sz w:val="15"/>
              </w:rPr>
              <w:t>упаковок</w:t>
            </w:r>
          </w:p>
          <w:bookmarkEnd w:id="806"/>
        </w:tc>
        <w:tc>
          <w:tcPr>
            <w:tcW w:w="1772" w:type="dxa"/>
            <w:tcBorders>
              <w:top w:val="outset" w:color="000000" w:sz="8"/>
              <w:left w:val="outset" w:color="000000" w:sz="8"/>
              <w:bottom w:val="outset" w:color="000000" w:sz="8"/>
              <w:right w:val="outset" w:color="000000" w:sz="8"/>
            </w:tcBorders>
            <w:vAlign w:val="center"/>
          </w:tcPr>
          <w:bookmarkStart w:name="803" w:id="807"/>
          <w:p>
            <w:pPr>
              <w:spacing w:after="0"/>
              <w:ind w:left="0"/>
              <w:jc w:val="center"/>
            </w:pPr>
            <w:r>
              <w:rPr>
                <w:rFonts w:ascii="Arial"/>
                <w:b w:val="false"/>
                <w:i w:val="false"/>
                <w:color w:val="000000"/>
                <w:sz w:val="15"/>
              </w:rPr>
              <w:t>409</w:t>
            </w:r>
          </w:p>
          <w:bookmarkEnd w:id="807"/>
        </w:tc>
        <w:tc>
          <w:tcPr>
            <w:tcW w:w="2590" w:type="dxa"/>
            <w:tcBorders>
              <w:top w:val="outset" w:color="000000" w:sz="8"/>
              <w:left w:val="outset" w:color="000000" w:sz="8"/>
              <w:bottom w:val="outset" w:color="000000" w:sz="8"/>
              <w:right w:val="outset" w:color="000000" w:sz="8"/>
            </w:tcBorders>
            <w:vAlign w:val="center"/>
          </w:tcPr>
          <w:bookmarkStart w:name="804" w:id="808"/>
          <w:p>
            <w:pPr>
              <w:spacing w:after="0"/>
              <w:ind w:left="0"/>
              <w:jc w:val="center"/>
            </w:pPr>
            <w:r>
              <w:rPr>
                <w:rFonts w:ascii="Arial"/>
                <w:b w:val="false"/>
                <w:i w:val="false"/>
                <w:color w:val="000000"/>
                <w:sz w:val="15"/>
              </w:rPr>
              <w:t>235</w:t>
            </w:r>
          </w:p>
          <w:bookmarkEnd w:id="808"/>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05" w:id="809"/>
          <w:p>
            <w:pPr>
              <w:spacing w:after="0"/>
              <w:ind w:left="0"/>
              <w:jc w:val="left"/>
            </w:pPr>
            <w:r>
              <w:rPr>
                <w:rFonts w:ascii="Arial"/>
                <w:b w:val="false"/>
                <w:i w:val="false"/>
                <w:color w:val="000000"/>
                <w:sz w:val="15"/>
              </w:rPr>
              <w:t>ARCHITECT Syphilis TP Reagent Kit ARCHITECT сифіліс, набір реагентів (100 тестів)</w:t>
            </w:r>
          </w:p>
          <w:bookmarkEnd w:id="809"/>
        </w:tc>
        <w:tc>
          <w:tcPr>
            <w:tcW w:w="2318" w:type="dxa"/>
            <w:tcBorders>
              <w:top w:val="outset" w:color="000000" w:sz="8"/>
              <w:left w:val="outset" w:color="000000" w:sz="8"/>
              <w:bottom w:val="outset" w:color="000000" w:sz="8"/>
              <w:right w:val="outset" w:color="000000" w:sz="8"/>
            </w:tcBorders>
            <w:vAlign w:val="center"/>
          </w:tcPr>
          <w:bookmarkStart w:name="806" w:id="810"/>
          <w:p>
            <w:pPr>
              <w:spacing w:after="0"/>
              <w:ind w:left="0"/>
              <w:jc w:val="center"/>
            </w:pPr>
            <w:r>
              <w:rPr>
                <w:rFonts w:ascii="Arial"/>
                <w:b w:val="false"/>
                <w:i w:val="false"/>
                <w:color w:val="000000"/>
                <w:sz w:val="15"/>
              </w:rPr>
              <w:t>- " -</w:t>
            </w:r>
          </w:p>
          <w:bookmarkEnd w:id="810"/>
        </w:tc>
        <w:tc>
          <w:tcPr>
            <w:tcW w:w="1772" w:type="dxa"/>
            <w:tcBorders>
              <w:top w:val="outset" w:color="000000" w:sz="8"/>
              <w:left w:val="outset" w:color="000000" w:sz="8"/>
              <w:bottom w:val="outset" w:color="000000" w:sz="8"/>
              <w:right w:val="outset" w:color="000000" w:sz="8"/>
            </w:tcBorders>
            <w:vAlign w:val="center"/>
          </w:tcPr>
          <w:bookmarkStart w:name="807" w:id="811"/>
          <w:p>
            <w:pPr>
              <w:spacing w:after="0"/>
              <w:ind w:left="0"/>
              <w:jc w:val="center"/>
            </w:pPr>
            <w:r>
              <w:rPr>
                <w:rFonts w:ascii="Arial"/>
                <w:b w:val="false"/>
                <w:i w:val="false"/>
                <w:color w:val="000000"/>
                <w:sz w:val="15"/>
              </w:rPr>
              <w:t>549</w:t>
            </w:r>
          </w:p>
          <w:bookmarkEnd w:id="811"/>
        </w:tc>
        <w:tc>
          <w:tcPr>
            <w:tcW w:w="2590" w:type="dxa"/>
            <w:tcBorders>
              <w:top w:val="outset" w:color="000000" w:sz="8"/>
              <w:left w:val="outset" w:color="000000" w:sz="8"/>
              <w:bottom w:val="outset" w:color="000000" w:sz="8"/>
              <w:right w:val="outset" w:color="000000" w:sz="8"/>
            </w:tcBorders>
            <w:vAlign w:val="center"/>
          </w:tcPr>
          <w:bookmarkStart w:name="808" w:id="812"/>
          <w:p>
            <w:pPr>
              <w:spacing w:after="0"/>
              <w:ind w:left="0"/>
              <w:jc w:val="center"/>
            </w:pPr>
            <w:r>
              <w:rPr>
                <w:rFonts w:ascii="Arial"/>
                <w:b w:val="false"/>
                <w:i w:val="false"/>
                <w:color w:val="000000"/>
                <w:sz w:val="15"/>
              </w:rPr>
              <w:t>436</w:t>
            </w:r>
          </w:p>
          <w:bookmarkEnd w:id="812"/>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09" w:id="813"/>
          <w:p>
            <w:pPr>
              <w:spacing w:after="0"/>
              <w:ind w:left="0"/>
              <w:jc w:val="left"/>
            </w:pPr>
            <w:r>
              <w:rPr>
                <w:rFonts w:ascii="Arial"/>
                <w:b w:val="false"/>
                <w:i w:val="false"/>
                <w:color w:val="000000"/>
                <w:sz w:val="15"/>
              </w:rPr>
              <w:t>ARCHITECT Syphilis TP Calibrator ARCHITECT сифіліс, набір калібраторів</w:t>
            </w:r>
          </w:p>
          <w:bookmarkEnd w:id="813"/>
        </w:tc>
        <w:tc>
          <w:tcPr>
            <w:tcW w:w="2318" w:type="dxa"/>
            <w:tcBorders>
              <w:top w:val="outset" w:color="000000" w:sz="8"/>
              <w:left w:val="outset" w:color="000000" w:sz="8"/>
              <w:bottom w:val="outset" w:color="000000" w:sz="8"/>
              <w:right w:val="outset" w:color="000000" w:sz="8"/>
            </w:tcBorders>
            <w:vAlign w:val="center"/>
          </w:tcPr>
          <w:bookmarkStart w:name="810" w:id="814"/>
          <w:p>
            <w:pPr>
              <w:spacing w:after="0"/>
              <w:ind w:left="0"/>
              <w:jc w:val="center"/>
            </w:pPr>
            <w:r>
              <w:rPr>
                <w:rFonts w:ascii="Arial"/>
                <w:b w:val="false"/>
                <w:i w:val="false"/>
                <w:color w:val="000000"/>
                <w:sz w:val="15"/>
              </w:rPr>
              <w:t>штук</w:t>
            </w:r>
          </w:p>
          <w:bookmarkEnd w:id="814"/>
        </w:tc>
        <w:tc>
          <w:tcPr>
            <w:tcW w:w="1772" w:type="dxa"/>
            <w:tcBorders>
              <w:top w:val="outset" w:color="000000" w:sz="8"/>
              <w:left w:val="outset" w:color="000000" w:sz="8"/>
              <w:bottom w:val="outset" w:color="000000" w:sz="8"/>
              <w:right w:val="outset" w:color="000000" w:sz="8"/>
            </w:tcBorders>
            <w:vAlign w:val="center"/>
          </w:tcPr>
          <w:bookmarkStart w:name="811" w:id="815"/>
          <w:p>
            <w:pPr>
              <w:spacing w:after="0"/>
              <w:ind w:left="0"/>
              <w:jc w:val="center"/>
            </w:pPr>
            <w:r>
              <w:rPr>
                <w:rFonts w:ascii="Arial"/>
                <w:b w:val="false"/>
                <w:i w:val="false"/>
                <w:color w:val="000000"/>
                <w:sz w:val="15"/>
              </w:rPr>
              <w:t>37</w:t>
            </w:r>
          </w:p>
          <w:bookmarkEnd w:id="815"/>
        </w:tc>
        <w:tc>
          <w:tcPr>
            <w:tcW w:w="2590" w:type="dxa"/>
            <w:tcBorders>
              <w:top w:val="outset" w:color="000000" w:sz="8"/>
              <w:left w:val="outset" w:color="000000" w:sz="8"/>
              <w:bottom w:val="outset" w:color="000000" w:sz="8"/>
              <w:right w:val="outset" w:color="000000" w:sz="8"/>
            </w:tcBorders>
            <w:vAlign w:val="center"/>
          </w:tcPr>
          <w:bookmarkStart w:name="812" w:id="816"/>
          <w:p>
            <w:pPr>
              <w:spacing w:after="0"/>
              <w:ind w:left="0"/>
              <w:jc w:val="center"/>
            </w:pPr>
            <w:r>
              <w:rPr>
                <w:rFonts w:ascii="Arial"/>
                <w:b w:val="false"/>
                <w:i w:val="false"/>
                <w:color w:val="000000"/>
                <w:sz w:val="15"/>
              </w:rPr>
              <w:t>26</w:t>
            </w:r>
          </w:p>
          <w:bookmarkEnd w:id="816"/>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13" w:id="817"/>
          <w:p>
            <w:pPr>
              <w:spacing w:after="0"/>
              <w:ind w:left="0"/>
              <w:jc w:val="left"/>
            </w:pPr>
            <w:r>
              <w:rPr>
                <w:rFonts w:ascii="Arial"/>
                <w:b w:val="false"/>
                <w:i w:val="false"/>
                <w:color w:val="000000"/>
                <w:sz w:val="15"/>
              </w:rPr>
              <w:t>ARCHITECT Syphilis TP Controls ARCHITECT сифіліс, набір контролів</w:t>
            </w:r>
          </w:p>
          <w:bookmarkEnd w:id="817"/>
        </w:tc>
        <w:tc>
          <w:tcPr>
            <w:tcW w:w="2318" w:type="dxa"/>
            <w:tcBorders>
              <w:top w:val="outset" w:color="000000" w:sz="8"/>
              <w:left w:val="outset" w:color="000000" w:sz="8"/>
              <w:bottom w:val="outset" w:color="000000" w:sz="8"/>
              <w:right w:val="outset" w:color="000000" w:sz="8"/>
            </w:tcBorders>
            <w:vAlign w:val="center"/>
          </w:tcPr>
          <w:bookmarkStart w:name="814" w:id="818"/>
          <w:p>
            <w:pPr>
              <w:spacing w:after="0"/>
              <w:ind w:left="0"/>
              <w:jc w:val="center"/>
            </w:pPr>
            <w:r>
              <w:rPr>
                <w:rFonts w:ascii="Arial"/>
                <w:b w:val="false"/>
                <w:i w:val="false"/>
                <w:color w:val="000000"/>
                <w:sz w:val="15"/>
              </w:rPr>
              <w:t>- " -</w:t>
            </w:r>
          </w:p>
          <w:bookmarkEnd w:id="818"/>
        </w:tc>
        <w:tc>
          <w:tcPr>
            <w:tcW w:w="1772" w:type="dxa"/>
            <w:tcBorders>
              <w:top w:val="outset" w:color="000000" w:sz="8"/>
              <w:left w:val="outset" w:color="000000" w:sz="8"/>
              <w:bottom w:val="outset" w:color="000000" w:sz="8"/>
              <w:right w:val="outset" w:color="000000" w:sz="8"/>
            </w:tcBorders>
            <w:vAlign w:val="center"/>
          </w:tcPr>
          <w:bookmarkStart w:name="815" w:id="819"/>
          <w:p>
            <w:pPr>
              <w:spacing w:after="0"/>
              <w:ind w:left="0"/>
              <w:jc w:val="center"/>
            </w:pPr>
            <w:r>
              <w:rPr>
                <w:rFonts w:ascii="Arial"/>
                <w:b w:val="false"/>
                <w:i w:val="false"/>
                <w:color w:val="000000"/>
                <w:sz w:val="15"/>
              </w:rPr>
              <w:t>80</w:t>
            </w:r>
          </w:p>
          <w:bookmarkEnd w:id="819"/>
        </w:tc>
        <w:tc>
          <w:tcPr>
            <w:tcW w:w="2590" w:type="dxa"/>
            <w:tcBorders>
              <w:top w:val="outset" w:color="000000" w:sz="8"/>
              <w:left w:val="outset" w:color="000000" w:sz="8"/>
              <w:bottom w:val="outset" w:color="000000" w:sz="8"/>
              <w:right w:val="outset" w:color="000000" w:sz="8"/>
            </w:tcBorders>
            <w:vAlign w:val="center"/>
          </w:tcPr>
          <w:bookmarkStart w:name="816" w:id="820"/>
          <w:p>
            <w:pPr>
              <w:spacing w:after="0"/>
              <w:ind w:left="0"/>
              <w:jc w:val="center"/>
            </w:pPr>
            <w:r>
              <w:rPr>
                <w:rFonts w:ascii="Arial"/>
                <w:b w:val="false"/>
                <w:i w:val="false"/>
                <w:color w:val="000000"/>
                <w:sz w:val="15"/>
              </w:rPr>
              <w:t>54</w:t>
            </w:r>
          </w:p>
          <w:bookmarkEnd w:id="820"/>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17" w:id="821"/>
          <w:p>
            <w:pPr>
              <w:spacing w:after="0"/>
              <w:ind w:left="0"/>
              <w:jc w:val="left"/>
            </w:pPr>
            <w:r>
              <w:rPr>
                <w:rFonts w:ascii="Arial"/>
                <w:b w:val="false"/>
                <w:i w:val="false"/>
                <w:color w:val="000000"/>
                <w:sz w:val="15"/>
              </w:rPr>
              <w:t>ARCHITECT Concentrated Wash Buffer ARCHITECT, концентрований промивний буфер</w:t>
            </w:r>
          </w:p>
          <w:bookmarkEnd w:id="821"/>
        </w:tc>
        <w:tc>
          <w:tcPr>
            <w:tcW w:w="2318" w:type="dxa"/>
            <w:tcBorders>
              <w:top w:val="outset" w:color="000000" w:sz="8"/>
              <w:left w:val="outset" w:color="000000" w:sz="8"/>
              <w:bottom w:val="outset" w:color="000000" w:sz="8"/>
              <w:right w:val="outset" w:color="000000" w:sz="8"/>
            </w:tcBorders>
            <w:vAlign w:val="center"/>
          </w:tcPr>
          <w:bookmarkStart w:name="818" w:id="822"/>
          <w:p>
            <w:pPr>
              <w:spacing w:after="0"/>
              <w:ind w:left="0"/>
              <w:jc w:val="center"/>
            </w:pPr>
            <w:r>
              <w:rPr>
                <w:rFonts w:ascii="Arial"/>
                <w:b w:val="false"/>
                <w:i w:val="false"/>
                <w:color w:val="000000"/>
                <w:sz w:val="15"/>
              </w:rPr>
              <w:t>- " -</w:t>
            </w:r>
          </w:p>
          <w:bookmarkEnd w:id="822"/>
        </w:tc>
        <w:tc>
          <w:tcPr>
            <w:tcW w:w="1772" w:type="dxa"/>
            <w:tcBorders>
              <w:top w:val="outset" w:color="000000" w:sz="8"/>
              <w:left w:val="outset" w:color="000000" w:sz="8"/>
              <w:bottom w:val="outset" w:color="000000" w:sz="8"/>
              <w:right w:val="outset" w:color="000000" w:sz="8"/>
            </w:tcBorders>
            <w:vAlign w:val="center"/>
          </w:tcPr>
          <w:bookmarkStart w:name="819" w:id="823"/>
          <w:p>
            <w:pPr>
              <w:spacing w:after="0"/>
              <w:ind w:left="0"/>
              <w:jc w:val="center"/>
            </w:pPr>
            <w:r>
              <w:rPr>
                <w:rFonts w:ascii="Arial"/>
                <w:b w:val="false"/>
                <w:i w:val="false"/>
                <w:color w:val="000000"/>
                <w:sz w:val="15"/>
              </w:rPr>
              <w:t>1221</w:t>
            </w:r>
          </w:p>
          <w:bookmarkEnd w:id="823"/>
        </w:tc>
        <w:tc>
          <w:tcPr>
            <w:tcW w:w="2590" w:type="dxa"/>
            <w:tcBorders>
              <w:top w:val="outset" w:color="000000" w:sz="8"/>
              <w:left w:val="outset" w:color="000000" w:sz="8"/>
              <w:bottom w:val="outset" w:color="000000" w:sz="8"/>
              <w:right w:val="outset" w:color="000000" w:sz="8"/>
            </w:tcBorders>
            <w:vAlign w:val="center"/>
          </w:tcPr>
          <w:bookmarkStart w:name="820" w:id="824"/>
          <w:p>
            <w:pPr>
              <w:spacing w:after="0"/>
              <w:ind w:left="0"/>
              <w:jc w:val="center"/>
            </w:pPr>
            <w:r>
              <w:rPr>
                <w:rFonts w:ascii="Arial"/>
                <w:b w:val="false"/>
                <w:i w:val="false"/>
                <w:color w:val="000000"/>
                <w:sz w:val="15"/>
              </w:rPr>
              <w:t>794</w:t>
            </w:r>
          </w:p>
          <w:bookmarkEnd w:id="824"/>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21" w:id="825"/>
          <w:p>
            <w:pPr>
              <w:spacing w:after="0"/>
              <w:ind w:left="0"/>
              <w:jc w:val="left"/>
            </w:pPr>
            <w:r>
              <w:rPr>
                <w:rFonts w:ascii="Arial"/>
                <w:b w:val="false"/>
                <w:i w:val="false"/>
                <w:color w:val="000000"/>
                <w:sz w:val="15"/>
              </w:rPr>
              <w:t>Pre-Trigger Solution, розчин пре-тріггера</w:t>
            </w:r>
          </w:p>
          <w:bookmarkEnd w:id="825"/>
        </w:tc>
        <w:tc>
          <w:tcPr>
            <w:tcW w:w="2318" w:type="dxa"/>
            <w:tcBorders>
              <w:top w:val="outset" w:color="000000" w:sz="8"/>
              <w:left w:val="outset" w:color="000000" w:sz="8"/>
              <w:bottom w:val="outset" w:color="000000" w:sz="8"/>
              <w:right w:val="outset" w:color="000000" w:sz="8"/>
            </w:tcBorders>
            <w:vAlign w:val="center"/>
          </w:tcPr>
          <w:bookmarkStart w:name="822" w:id="826"/>
          <w:p>
            <w:pPr>
              <w:spacing w:after="0"/>
              <w:ind w:left="0"/>
              <w:jc w:val="center"/>
            </w:pPr>
            <w:r>
              <w:rPr>
                <w:rFonts w:ascii="Arial"/>
                <w:b w:val="false"/>
                <w:i w:val="false"/>
                <w:color w:val="000000"/>
                <w:sz w:val="15"/>
              </w:rPr>
              <w:t>- " -</w:t>
            </w:r>
          </w:p>
          <w:bookmarkEnd w:id="826"/>
        </w:tc>
        <w:tc>
          <w:tcPr>
            <w:tcW w:w="1772" w:type="dxa"/>
            <w:tcBorders>
              <w:top w:val="outset" w:color="000000" w:sz="8"/>
              <w:left w:val="outset" w:color="000000" w:sz="8"/>
              <w:bottom w:val="outset" w:color="000000" w:sz="8"/>
              <w:right w:val="outset" w:color="000000" w:sz="8"/>
            </w:tcBorders>
            <w:vAlign w:val="center"/>
          </w:tcPr>
          <w:bookmarkStart w:name="823" w:id="827"/>
          <w:p>
            <w:pPr>
              <w:spacing w:after="0"/>
              <w:ind w:left="0"/>
              <w:jc w:val="center"/>
            </w:pPr>
            <w:r>
              <w:rPr>
                <w:rFonts w:ascii="Arial"/>
                <w:b w:val="false"/>
                <w:i w:val="false"/>
                <w:color w:val="000000"/>
                <w:sz w:val="15"/>
              </w:rPr>
              <w:t>88</w:t>
            </w:r>
          </w:p>
          <w:bookmarkEnd w:id="827"/>
        </w:tc>
        <w:tc>
          <w:tcPr>
            <w:tcW w:w="2590" w:type="dxa"/>
            <w:tcBorders>
              <w:top w:val="outset" w:color="000000" w:sz="8"/>
              <w:left w:val="outset" w:color="000000" w:sz="8"/>
              <w:bottom w:val="outset" w:color="000000" w:sz="8"/>
              <w:right w:val="outset" w:color="000000" w:sz="8"/>
            </w:tcBorders>
            <w:vAlign w:val="center"/>
          </w:tcPr>
          <w:bookmarkStart w:name="824" w:id="828"/>
          <w:p>
            <w:pPr>
              <w:spacing w:after="0"/>
              <w:ind w:left="0"/>
              <w:jc w:val="center"/>
            </w:pPr>
            <w:r>
              <w:rPr>
                <w:rFonts w:ascii="Arial"/>
                <w:b w:val="false"/>
                <w:i w:val="false"/>
                <w:color w:val="000000"/>
                <w:sz w:val="15"/>
              </w:rPr>
              <w:t>66</w:t>
            </w:r>
          </w:p>
          <w:bookmarkEnd w:id="828"/>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25" w:id="829"/>
          <w:p>
            <w:pPr>
              <w:spacing w:after="0"/>
              <w:ind w:left="0"/>
              <w:jc w:val="left"/>
            </w:pPr>
            <w:r>
              <w:rPr>
                <w:rFonts w:ascii="Arial"/>
                <w:b w:val="false"/>
                <w:i w:val="false"/>
                <w:color w:val="000000"/>
                <w:sz w:val="15"/>
              </w:rPr>
              <w:t>Trigger Solution, розчин тріггера</w:t>
            </w:r>
          </w:p>
          <w:bookmarkEnd w:id="829"/>
        </w:tc>
        <w:tc>
          <w:tcPr>
            <w:tcW w:w="2318" w:type="dxa"/>
            <w:tcBorders>
              <w:top w:val="outset" w:color="000000" w:sz="8"/>
              <w:left w:val="outset" w:color="000000" w:sz="8"/>
              <w:bottom w:val="outset" w:color="000000" w:sz="8"/>
              <w:right w:val="outset" w:color="000000" w:sz="8"/>
            </w:tcBorders>
            <w:vAlign w:val="center"/>
          </w:tcPr>
          <w:bookmarkStart w:name="826" w:id="830"/>
          <w:p>
            <w:pPr>
              <w:spacing w:after="0"/>
              <w:ind w:left="0"/>
              <w:jc w:val="center"/>
            </w:pPr>
            <w:r>
              <w:rPr>
                <w:rFonts w:ascii="Arial"/>
                <w:b w:val="false"/>
                <w:i w:val="false"/>
                <w:color w:val="000000"/>
                <w:sz w:val="15"/>
              </w:rPr>
              <w:t>- " -</w:t>
            </w:r>
          </w:p>
          <w:bookmarkEnd w:id="830"/>
        </w:tc>
        <w:tc>
          <w:tcPr>
            <w:tcW w:w="1772" w:type="dxa"/>
            <w:tcBorders>
              <w:top w:val="outset" w:color="000000" w:sz="8"/>
              <w:left w:val="outset" w:color="000000" w:sz="8"/>
              <w:bottom w:val="outset" w:color="000000" w:sz="8"/>
              <w:right w:val="outset" w:color="000000" w:sz="8"/>
            </w:tcBorders>
            <w:vAlign w:val="center"/>
          </w:tcPr>
          <w:bookmarkStart w:name="827" w:id="831"/>
          <w:p>
            <w:pPr>
              <w:spacing w:after="0"/>
              <w:ind w:left="0"/>
              <w:jc w:val="center"/>
            </w:pPr>
            <w:r>
              <w:rPr>
                <w:rFonts w:ascii="Arial"/>
                <w:b w:val="false"/>
                <w:i w:val="false"/>
                <w:color w:val="000000"/>
                <w:sz w:val="15"/>
              </w:rPr>
              <w:t>132</w:t>
            </w:r>
          </w:p>
          <w:bookmarkEnd w:id="831"/>
        </w:tc>
        <w:tc>
          <w:tcPr>
            <w:tcW w:w="2590" w:type="dxa"/>
            <w:tcBorders>
              <w:top w:val="outset" w:color="000000" w:sz="8"/>
              <w:left w:val="outset" w:color="000000" w:sz="8"/>
              <w:bottom w:val="outset" w:color="000000" w:sz="8"/>
              <w:right w:val="outset" w:color="000000" w:sz="8"/>
            </w:tcBorders>
            <w:vAlign w:val="center"/>
          </w:tcPr>
          <w:bookmarkStart w:name="828" w:id="832"/>
          <w:p>
            <w:pPr>
              <w:spacing w:after="0"/>
              <w:ind w:left="0"/>
              <w:jc w:val="center"/>
            </w:pPr>
            <w:r>
              <w:rPr>
                <w:rFonts w:ascii="Arial"/>
                <w:b w:val="false"/>
                <w:i w:val="false"/>
                <w:color w:val="000000"/>
                <w:sz w:val="15"/>
              </w:rPr>
              <w:t>93</w:t>
            </w:r>
          </w:p>
          <w:bookmarkEnd w:id="832"/>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29" w:id="833"/>
          <w:p>
            <w:pPr>
              <w:spacing w:after="0"/>
              <w:ind w:left="0"/>
              <w:jc w:val="left"/>
            </w:pPr>
            <w:r>
              <w:rPr>
                <w:rFonts w:ascii="Arial"/>
                <w:b w:val="false"/>
                <w:i w:val="false"/>
                <w:color w:val="000000"/>
                <w:sz w:val="15"/>
              </w:rPr>
              <w:t>Reaction Vessels, реакційна пробірка, 4000 штук</w:t>
            </w:r>
          </w:p>
          <w:bookmarkEnd w:id="833"/>
        </w:tc>
        <w:tc>
          <w:tcPr>
            <w:tcW w:w="2318" w:type="dxa"/>
            <w:tcBorders>
              <w:top w:val="outset" w:color="000000" w:sz="8"/>
              <w:left w:val="outset" w:color="000000" w:sz="8"/>
              <w:bottom w:val="outset" w:color="000000" w:sz="8"/>
              <w:right w:val="outset" w:color="000000" w:sz="8"/>
            </w:tcBorders>
            <w:vAlign w:val="center"/>
          </w:tcPr>
          <w:bookmarkStart w:name="830" w:id="834"/>
          <w:p>
            <w:pPr>
              <w:spacing w:after="0"/>
              <w:ind w:left="0"/>
              <w:jc w:val="center"/>
            </w:pPr>
            <w:r>
              <w:rPr>
                <w:rFonts w:ascii="Arial"/>
                <w:b w:val="false"/>
                <w:i w:val="false"/>
                <w:color w:val="000000"/>
                <w:sz w:val="15"/>
              </w:rPr>
              <w:t>упаковок</w:t>
            </w:r>
          </w:p>
          <w:bookmarkEnd w:id="834"/>
        </w:tc>
        <w:tc>
          <w:tcPr>
            <w:tcW w:w="1772" w:type="dxa"/>
            <w:tcBorders>
              <w:top w:val="outset" w:color="000000" w:sz="8"/>
              <w:left w:val="outset" w:color="000000" w:sz="8"/>
              <w:bottom w:val="outset" w:color="000000" w:sz="8"/>
              <w:right w:val="outset" w:color="000000" w:sz="8"/>
            </w:tcBorders>
            <w:vAlign w:val="center"/>
          </w:tcPr>
          <w:bookmarkStart w:name="831" w:id="835"/>
          <w:p>
            <w:pPr>
              <w:spacing w:after="0"/>
              <w:ind w:left="0"/>
              <w:jc w:val="center"/>
            </w:pPr>
            <w:r>
              <w:rPr>
                <w:rFonts w:ascii="Arial"/>
                <w:b w:val="false"/>
                <w:i w:val="false"/>
                <w:color w:val="000000"/>
                <w:sz w:val="15"/>
              </w:rPr>
              <w:t>351</w:t>
            </w:r>
          </w:p>
          <w:bookmarkEnd w:id="835"/>
        </w:tc>
        <w:tc>
          <w:tcPr>
            <w:tcW w:w="2590" w:type="dxa"/>
            <w:tcBorders>
              <w:top w:val="outset" w:color="000000" w:sz="8"/>
              <w:left w:val="outset" w:color="000000" w:sz="8"/>
              <w:bottom w:val="outset" w:color="000000" w:sz="8"/>
              <w:right w:val="outset" w:color="000000" w:sz="8"/>
            </w:tcBorders>
            <w:vAlign w:val="center"/>
          </w:tcPr>
          <w:bookmarkStart w:name="832" w:id="836"/>
          <w:p>
            <w:pPr>
              <w:spacing w:after="0"/>
              <w:ind w:left="0"/>
              <w:jc w:val="center"/>
            </w:pPr>
            <w:r>
              <w:rPr>
                <w:rFonts w:ascii="Arial"/>
                <w:b w:val="false"/>
                <w:i w:val="false"/>
                <w:color w:val="000000"/>
                <w:sz w:val="15"/>
              </w:rPr>
              <w:t>190</w:t>
            </w:r>
          </w:p>
          <w:bookmarkEnd w:id="836"/>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33" w:id="837"/>
          <w:p>
            <w:pPr>
              <w:spacing w:after="0"/>
              <w:ind w:left="0"/>
              <w:jc w:val="left"/>
            </w:pPr>
            <w:r>
              <w:rPr>
                <w:rFonts w:ascii="Arial"/>
                <w:b w:val="false"/>
                <w:i w:val="false"/>
                <w:color w:val="000000"/>
                <w:sz w:val="15"/>
              </w:rPr>
              <w:t>Sample Cups, чашки для зразків, 1000 штук</w:t>
            </w:r>
          </w:p>
          <w:bookmarkEnd w:id="837"/>
        </w:tc>
        <w:tc>
          <w:tcPr>
            <w:tcW w:w="2318" w:type="dxa"/>
            <w:tcBorders>
              <w:top w:val="outset" w:color="000000" w:sz="8"/>
              <w:left w:val="outset" w:color="000000" w:sz="8"/>
              <w:bottom w:val="outset" w:color="000000" w:sz="8"/>
              <w:right w:val="outset" w:color="000000" w:sz="8"/>
            </w:tcBorders>
            <w:vAlign w:val="center"/>
          </w:tcPr>
          <w:bookmarkStart w:name="834" w:id="838"/>
          <w:p>
            <w:pPr>
              <w:spacing w:after="0"/>
              <w:ind w:left="0"/>
              <w:jc w:val="center"/>
            </w:pPr>
            <w:r>
              <w:rPr>
                <w:rFonts w:ascii="Arial"/>
                <w:b w:val="false"/>
                <w:i w:val="false"/>
                <w:color w:val="000000"/>
                <w:sz w:val="15"/>
              </w:rPr>
              <w:t>- " -</w:t>
            </w:r>
          </w:p>
          <w:bookmarkEnd w:id="838"/>
        </w:tc>
        <w:tc>
          <w:tcPr>
            <w:tcW w:w="1772" w:type="dxa"/>
            <w:tcBorders>
              <w:top w:val="outset" w:color="000000" w:sz="8"/>
              <w:left w:val="outset" w:color="000000" w:sz="8"/>
              <w:bottom w:val="outset" w:color="000000" w:sz="8"/>
              <w:right w:val="outset" w:color="000000" w:sz="8"/>
            </w:tcBorders>
            <w:vAlign w:val="center"/>
          </w:tcPr>
          <w:bookmarkStart w:name="835" w:id="839"/>
          <w:p>
            <w:pPr>
              <w:spacing w:after="0"/>
              <w:ind w:left="0"/>
              <w:jc w:val="center"/>
            </w:pPr>
            <w:r>
              <w:rPr>
                <w:rFonts w:ascii="Arial"/>
                <w:b w:val="false"/>
                <w:i w:val="false"/>
                <w:color w:val="000000"/>
                <w:sz w:val="15"/>
              </w:rPr>
              <w:t>222</w:t>
            </w:r>
          </w:p>
          <w:bookmarkEnd w:id="839"/>
        </w:tc>
        <w:tc>
          <w:tcPr>
            <w:tcW w:w="2590" w:type="dxa"/>
            <w:tcBorders>
              <w:top w:val="outset" w:color="000000" w:sz="8"/>
              <w:left w:val="outset" w:color="000000" w:sz="8"/>
              <w:bottom w:val="outset" w:color="000000" w:sz="8"/>
              <w:right w:val="outset" w:color="000000" w:sz="8"/>
            </w:tcBorders>
            <w:vAlign w:val="center"/>
          </w:tcPr>
          <w:bookmarkStart w:name="836" w:id="840"/>
          <w:p>
            <w:pPr>
              <w:spacing w:after="0"/>
              <w:ind w:left="0"/>
              <w:jc w:val="center"/>
            </w:pPr>
            <w:r>
              <w:rPr>
                <w:rFonts w:ascii="Arial"/>
                <w:b w:val="false"/>
                <w:i w:val="false"/>
                <w:color w:val="000000"/>
                <w:sz w:val="15"/>
              </w:rPr>
              <w:t>96</w:t>
            </w:r>
          </w:p>
          <w:bookmarkEnd w:id="840"/>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37" w:id="841"/>
          <w:p>
            <w:pPr>
              <w:spacing w:after="0"/>
              <w:ind w:left="0"/>
              <w:jc w:val="left"/>
            </w:pPr>
            <w:r>
              <w:rPr>
                <w:rFonts w:ascii="Arial"/>
                <w:b w:val="false"/>
                <w:i w:val="false"/>
                <w:color w:val="000000"/>
                <w:sz w:val="15"/>
              </w:rPr>
              <w:t>Septums, перегородки, 200 штук</w:t>
            </w:r>
          </w:p>
          <w:bookmarkEnd w:id="841"/>
        </w:tc>
        <w:tc>
          <w:tcPr>
            <w:tcW w:w="2318" w:type="dxa"/>
            <w:tcBorders>
              <w:top w:val="outset" w:color="000000" w:sz="8"/>
              <w:left w:val="outset" w:color="000000" w:sz="8"/>
              <w:bottom w:val="outset" w:color="000000" w:sz="8"/>
              <w:right w:val="outset" w:color="000000" w:sz="8"/>
            </w:tcBorders>
            <w:vAlign w:val="center"/>
          </w:tcPr>
          <w:bookmarkStart w:name="838" w:id="842"/>
          <w:p>
            <w:pPr>
              <w:spacing w:after="0"/>
              <w:ind w:left="0"/>
              <w:jc w:val="center"/>
            </w:pPr>
            <w:r>
              <w:rPr>
                <w:rFonts w:ascii="Arial"/>
                <w:b w:val="false"/>
                <w:i w:val="false"/>
                <w:color w:val="000000"/>
                <w:sz w:val="15"/>
              </w:rPr>
              <w:t>- " -</w:t>
            </w:r>
          </w:p>
          <w:bookmarkEnd w:id="842"/>
        </w:tc>
        <w:tc>
          <w:tcPr>
            <w:tcW w:w="1772" w:type="dxa"/>
            <w:tcBorders>
              <w:top w:val="outset" w:color="000000" w:sz="8"/>
              <w:left w:val="outset" w:color="000000" w:sz="8"/>
              <w:bottom w:val="outset" w:color="000000" w:sz="8"/>
              <w:right w:val="outset" w:color="000000" w:sz="8"/>
            </w:tcBorders>
            <w:vAlign w:val="center"/>
          </w:tcPr>
          <w:bookmarkStart w:name="839" w:id="843"/>
          <w:p>
            <w:pPr>
              <w:spacing w:after="0"/>
              <w:ind w:left="0"/>
              <w:jc w:val="center"/>
            </w:pPr>
            <w:r>
              <w:rPr>
                <w:rFonts w:ascii="Arial"/>
                <w:b w:val="false"/>
                <w:i w:val="false"/>
                <w:color w:val="000000"/>
                <w:sz w:val="15"/>
              </w:rPr>
              <w:t>61</w:t>
            </w:r>
          </w:p>
          <w:bookmarkEnd w:id="843"/>
        </w:tc>
        <w:tc>
          <w:tcPr>
            <w:tcW w:w="2590" w:type="dxa"/>
            <w:tcBorders>
              <w:top w:val="outset" w:color="000000" w:sz="8"/>
              <w:left w:val="outset" w:color="000000" w:sz="8"/>
              <w:bottom w:val="outset" w:color="000000" w:sz="8"/>
              <w:right w:val="outset" w:color="000000" w:sz="8"/>
            </w:tcBorders>
            <w:vAlign w:val="center"/>
          </w:tcPr>
          <w:bookmarkStart w:name="840" w:id="844"/>
          <w:p>
            <w:pPr>
              <w:spacing w:after="0"/>
              <w:ind w:left="0"/>
              <w:jc w:val="center"/>
            </w:pPr>
            <w:r>
              <w:rPr>
                <w:rFonts w:ascii="Arial"/>
                <w:b w:val="false"/>
                <w:i w:val="false"/>
                <w:color w:val="000000"/>
                <w:sz w:val="15"/>
              </w:rPr>
              <w:t>32</w:t>
            </w:r>
          </w:p>
          <w:bookmarkEnd w:id="844"/>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41" w:id="845"/>
          <w:p>
            <w:pPr>
              <w:spacing w:after="0"/>
              <w:ind w:left="0"/>
              <w:jc w:val="left"/>
            </w:pPr>
            <w:r>
              <w:rPr>
                <w:rFonts w:ascii="Arial"/>
                <w:b w:val="false"/>
                <w:i w:val="false"/>
                <w:color w:val="000000"/>
                <w:sz w:val="15"/>
              </w:rPr>
              <w:t>Replacement Caps, змінні кришки, 100 штук</w:t>
            </w:r>
          </w:p>
          <w:bookmarkEnd w:id="845"/>
        </w:tc>
        <w:tc>
          <w:tcPr>
            <w:tcW w:w="2318" w:type="dxa"/>
            <w:tcBorders>
              <w:top w:val="outset" w:color="000000" w:sz="8"/>
              <w:left w:val="outset" w:color="000000" w:sz="8"/>
              <w:bottom w:val="outset" w:color="000000" w:sz="8"/>
              <w:right w:val="outset" w:color="000000" w:sz="8"/>
            </w:tcBorders>
            <w:vAlign w:val="center"/>
          </w:tcPr>
          <w:bookmarkStart w:name="842" w:id="846"/>
          <w:p>
            <w:pPr>
              <w:spacing w:after="0"/>
              <w:ind w:left="0"/>
              <w:jc w:val="center"/>
            </w:pPr>
            <w:r>
              <w:rPr>
                <w:rFonts w:ascii="Arial"/>
                <w:b w:val="false"/>
                <w:i w:val="false"/>
                <w:color w:val="000000"/>
                <w:sz w:val="15"/>
              </w:rPr>
              <w:t>- " -</w:t>
            </w:r>
          </w:p>
          <w:bookmarkEnd w:id="846"/>
        </w:tc>
        <w:tc>
          <w:tcPr>
            <w:tcW w:w="1772" w:type="dxa"/>
            <w:tcBorders>
              <w:top w:val="outset" w:color="000000" w:sz="8"/>
              <w:left w:val="outset" w:color="000000" w:sz="8"/>
              <w:bottom w:val="outset" w:color="000000" w:sz="8"/>
              <w:right w:val="outset" w:color="000000" w:sz="8"/>
            </w:tcBorders>
            <w:vAlign w:val="center"/>
          </w:tcPr>
          <w:bookmarkStart w:name="843" w:id="847"/>
          <w:p>
            <w:pPr>
              <w:spacing w:after="0"/>
              <w:ind w:left="0"/>
              <w:jc w:val="center"/>
            </w:pPr>
            <w:r>
              <w:rPr>
                <w:rFonts w:ascii="Arial"/>
                <w:b w:val="false"/>
                <w:i w:val="false"/>
                <w:color w:val="000000"/>
                <w:sz w:val="15"/>
              </w:rPr>
              <w:t>32</w:t>
            </w:r>
          </w:p>
          <w:bookmarkEnd w:id="847"/>
        </w:tc>
        <w:tc>
          <w:tcPr>
            <w:tcW w:w="2590" w:type="dxa"/>
            <w:tcBorders>
              <w:top w:val="outset" w:color="000000" w:sz="8"/>
              <w:left w:val="outset" w:color="000000" w:sz="8"/>
              <w:bottom w:val="outset" w:color="000000" w:sz="8"/>
              <w:right w:val="outset" w:color="000000" w:sz="8"/>
            </w:tcBorders>
            <w:vAlign w:val="center"/>
          </w:tcPr>
          <w:bookmarkStart w:name="844" w:id="848"/>
          <w:p>
            <w:pPr>
              <w:spacing w:after="0"/>
              <w:ind w:left="0"/>
              <w:jc w:val="center"/>
            </w:pPr>
            <w:r>
              <w:rPr>
                <w:rFonts w:ascii="Arial"/>
                <w:b w:val="false"/>
                <w:i w:val="false"/>
                <w:color w:val="000000"/>
                <w:sz w:val="15"/>
              </w:rPr>
              <w:t>15</w:t>
            </w:r>
          </w:p>
          <w:bookmarkEnd w:id="848"/>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45" w:id="849"/>
          <w:p>
            <w:pPr>
              <w:spacing w:after="0"/>
              <w:ind w:left="0"/>
              <w:jc w:val="left"/>
            </w:pPr>
            <w:r>
              <w:rPr>
                <w:rFonts w:ascii="Arial"/>
                <w:b w:val="false"/>
                <w:i w:val="false"/>
                <w:color w:val="000000"/>
                <w:sz w:val="15"/>
              </w:rPr>
              <w:t>ARCHITECT Probe Conditioning Solution, кондиціонер для зонду</w:t>
            </w:r>
          </w:p>
          <w:bookmarkEnd w:id="849"/>
        </w:tc>
        <w:tc>
          <w:tcPr>
            <w:tcW w:w="2318" w:type="dxa"/>
            <w:tcBorders>
              <w:top w:val="outset" w:color="000000" w:sz="8"/>
              <w:left w:val="outset" w:color="000000" w:sz="8"/>
              <w:bottom w:val="outset" w:color="000000" w:sz="8"/>
              <w:right w:val="outset" w:color="000000" w:sz="8"/>
            </w:tcBorders>
            <w:vAlign w:val="center"/>
          </w:tcPr>
          <w:bookmarkStart w:name="846" w:id="850"/>
          <w:p>
            <w:pPr>
              <w:spacing w:after="0"/>
              <w:ind w:left="0"/>
              <w:jc w:val="center"/>
            </w:pPr>
            <w:r>
              <w:rPr>
                <w:rFonts w:ascii="Arial"/>
                <w:b w:val="false"/>
                <w:i w:val="false"/>
                <w:color w:val="000000"/>
                <w:sz w:val="15"/>
              </w:rPr>
              <w:t>штук</w:t>
            </w:r>
          </w:p>
          <w:bookmarkEnd w:id="850"/>
        </w:tc>
        <w:tc>
          <w:tcPr>
            <w:tcW w:w="1772" w:type="dxa"/>
            <w:tcBorders>
              <w:top w:val="outset" w:color="000000" w:sz="8"/>
              <w:left w:val="outset" w:color="000000" w:sz="8"/>
              <w:bottom w:val="outset" w:color="000000" w:sz="8"/>
              <w:right w:val="outset" w:color="000000" w:sz="8"/>
            </w:tcBorders>
            <w:vAlign w:val="center"/>
          </w:tcPr>
          <w:bookmarkStart w:name="847" w:id="851"/>
          <w:p>
            <w:pPr>
              <w:spacing w:after="0"/>
              <w:ind w:left="0"/>
              <w:jc w:val="center"/>
            </w:pPr>
            <w:r>
              <w:rPr>
                <w:rFonts w:ascii="Arial"/>
                <w:b w:val="false"/>
                <w:i w:val="false"/>
                <w:color w:val="000000"/>
                <w:sz w:val="15"/>
              </w:rPr>
              <w:t>53</w:t>
            </w:r>
          </w:p>
          <w:bookmarkEnd w:id="851"/>
        </w:tc>
        <w:tc>
          <w:tcPr>
            <w:tcW w:w="2590" w:type="dxa"/>
            <w:tcBorders>
              <w:top w:val="outset" w:color="000000" w:sz="8"/>
              <w:left w:val="outset" w:color="000000" w:sz="8"/>
              <w:bottom w:val="outset" w:color="000000" w:sz="8"/>
              <w:right w:val="outset" w:color="000000" w:sz="8"/>
            </w:tcBorders>
            <w:vAlign w:val="center"/>
          </w:tcPr>
          <w:bookmarkStart w:name="848" w:id="852"/>
          <w:p>
            <w:pPr>
              <w:spacing w:after="0"/>
              <w:ind w:left="0"/>
              <w:jc w:val="center"/>
            </w:pPr>
            <w:r>
              <w:rPr>
                <w:rFonts w:ascii="Arial"/>
                <w:b w:val="false"/>
                <w:i w:val="false"/>
                <w:color w:val="000000"/>
                <w:sz w:val="15"/>
              </w:rPr>
              <w:t>30</w:t>
            </w:r>
          </w:p>
          <w:bookmarkEnd w:id="852"/>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49" w:id="853"/>
          <w:p>
            <w:pPr>
              <w:spacing w:after="0"/>
              <w:ind w:left="0"/>
              <w:jc w:val="left"/>
            </w:pPr>
            <w:r>
              <w:rPr>
                <w:rFonts w:ascii="Arial"/>
                <w:b w:val="false"/>
                <w:i w:val="false"/>
                <w:color w:val="000000"/>
                <w:sz w:val="15"/>
              </w:rPr>
              <w:t>Гепатит С, II покоління, 100 тестів</w:t>
            </w:r>
          </w:p>
          <w:bookmarkEnd w:id="853"/>
        </w:tc>
        <w:tc>
          <w:tcPr>
            <w:tcW w:w="2318" w:type="dxa"/>
            <w:tcBorders>
              <w:top w:val="outset" w:color="000000" w:sz="8"/>
              <w:left w:val="outset" w:color="000000" w:sz="8"/>
              <w:bottom w:val="outset" w:color="000000" w:sz="8"/>
              <w:right w:val="outset" w:color="000000" w:sz="8"/>
            </w:tcBorders>
            <w:vAlign w:val="center"/>
          </w:tcPr>
          <w:bookmarkStart w:name="850" w:id="854"/>
          <w:p>
            <w:pPr>
              <w:spacing w:after="0"/>
              <w:ind w:left="0"/>
              <w:jc w:val="center"/>
            </w:pPr>
            <w:r>
              <w:rPr>
                <w:rFonts w:ascii="Arial"/>
                <w:b w:val="false"/>
                <w:i w:val="false"/>
                <w:color w:val="000000"/>
                <w:sz w:val="15"/>
              </w:rPr>
              <w:t>упаковок</w:t>
            </w:r>
          </w:p>
          <w:bookmarkEnd w:id="854"/>
        </w:tc>
        <w:tc>
          <w:tcPr>
            <w:tcW w:w="1772" w:type="dxa"/>
            <w:tcBorders>
              <w:top w:val="outset" w:color="000000" w:sz="8"/>
              <w:left w:val="outset" w:color="000000" w:sz="8"/>
              <w:bottom w:val="outset" w:color="000000" w:sz="8"/>
              <w:right w:val="outset" w:color="000000" w:sz="8"/>
            </w:tcBorders>
            <w:vAlign w:val="center"/>
          </w:tcPr>
          <w:bookmarkStart w:name="851" w:id="855"/>
          <w:p>
            <w:pPr>
              <w:spacing w:after="0"/>
              <w:ind w:left="0"/>
              <w:jc w:val="center"/>
            </w:pPr>
            <w:r>
              <w:rPr>
                <w:rFonts w:ascii="Arial"/>
                <w:b w:val="false"/>
                <w:i w:val="false"/>
                <w:color w:val="000000"/>
                <w:sz w:val="15"/>
              </w:rPr>
              <w:t>147</w:t>
            </w:r>
          </w:p>
          <w:bookmarkEnd w:id="855"/>
        </w:tc>
        <w:tc>
          <w:tcPr>
            <w:tcW w:w="2590" w:type="dxa"/>
            <w:tcBorders>
              <w:top w:val="outset" w:color="000000" w:sz="8"/>
              <w:left w:val="outset" w:color="000000" w:sz="8"/>
              <w:bottom w:val="outset" w:color="000000" w:sz="8"/>
              <w:right w:val="outset" w:color="000000" w:sz="8"/>
            </w:tcBorders>
            <w:vAlign w:val="center"/>
          </w:tcPr>
          <w:bookmarkStart w:name="852" w:id="856"/>
          <w:p>
            <w:pPr>
              <w:spacing w:after="0"/>
              <w:ind w:left="0"/>
              <w:jc w:val="center"/>
            </w:pPr>
            <w:r>
              <w:rPr>
                <w:rFonts w:ascii="Arial"/>
                <w:b w:val="false"/>
                <w:i w:val="false"/>
                <w:color w:val="000000"/>
                <w:sz w:val="15"/>
              </w:rPr>
              <w:t>46</w:t>
            </w:r>
          </w:p>
          <w:bookmarkEnd w:id="856"/>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53" w:id="857"/>
          <w:p>
            <w:pPr>
              <w:spacing w:after="0"/>
              <w:ind w:left="0"/>
              <w:jc w:val="left"/>
            </w:pPr>
            <w:r>
              <w:rPr>
                <w:rFonts w:ascii="Arial"/>
                <w:b w:val="false"/>
                <w:i w:val="false"/>
                <w:color w:val="000000"/>
                <w:sz w:val="15"/>
              </w:rPr>
              <w:t>Тест-система для визначення поверхневого антигена гепатиту В ген.2 HBsAg G2 Elecsys cobas e, 100 тестів</w:t>
            </w:r>
          </w:p>
          <w:bookmarkEnd w:id="857"/>
        </w:tc>
        <w:tc>
          <w:tcPr>
            <w:tcW w:w="2318" w:type="dxa"/>
            <w:tcBorders>
              <w:top w:val="outset" w:color="000000" w:sz="8"/>
              <w:left w:val="outset" w:color="000000" w:sz="8"/>
              <w:bottom w:val="outset" w:color="000000" w:sz="8"/>
              <w:right w:val="outset" w:color="000000" w:sz="8"/>
            </w:tcBorders>
            <w:vAlign w:val="center"/>
          </w:tcPr>
          <w:bookmarkStart w:name="854" w:id="858"/>
          <w:p>
            <w:pPr>
              <w:spacing w:after="0"/>
              <w:ind w:left="0"/>
              <w:jc w:val="center"/>
            </w:pPr>
            <w:r>
              <w:rPr>
                <w:rFonts w:ascii="Arial"/>
                <w:b w:val="false"/>
                <w:i w:val="false"/>
                <w:color w:val="000000"/>
                <w:sz w:val="15"/>
              </w:rPr>
              <w:t>- " -</w:t>
            </w:r>
          </w:p>
          <w:bookmarkEnd w:id="858"/>
        </w:tc>
        <w:tc>
          <w:tcPr>
            <w:tcW w:w="1772" w:type="dxa"/>
            <w:tcBorders>
              <w:top w:val="outset" w:color="000000" w:sz="8"/>
              <w:left w:val="outset" w:color="000000" w:sz="8"/>
              <w:bottom w:val="outset" w:color="000000" w:sz="8"/>
              <w:right w:val="outset" w:color="000000" w:sz="8"/>
            </w:tcBorders>
            <w:vAlign w:val="center"/>
          </w:tcPr>
          <w:bookmarkStart w:name="855" w:id="859"/>
          <w:p>
            <w:pPr>
              <w:spacing w:after="0"/>
              <w:ind w:left="0"/>
              <w:jc w:val="center"/>
            </w:pPr>
            <w:r>
              <w:rPr>
                <w:rFonts w:ascii="Arial"/>
                <w:b w:val="false"/>
                <w:i w:val="false"/>
                <w:color w:val="000000"/>
                <w:sz w:val="15"/>
              </w:rPr>
              <w:t>147</w:t>
            </w:r>
          </w:p>
          <w:bookmarkEnd w:id="859"/>
        </w:tc>
        <w:tc>
          <w:tcPr>
            <w:tcW w:w="2590" w:type="dxa"/>
            <w:tcBorders>
              <w:top w:val="outset" w:color="000000" w:sz="8"/>
              <w:left w:val="outset" w:color="000000" w:sz="8"/>
              <w:bottom w:val="outset" w:color="000000" w:sz="8"/>
              <w:right w:val="outset" w:color="000000" w:sz="8"/>
            </w:tcBorders>
            <w:vAlign w:val="center"/>
          </w:tcPr>
          <w:bookmarkStart w:name="856" w:id="860"/>
          <w:p>
            <w:pPr>
              <w:spacing w:after="0"/>
              <w:ind w:left="0"/>
              <w:jc w:val="center"/>
            </w:pPr>
            <w:r>
              <w:rPr>
                <w:rFonts w:ascii="Arial"/>
                <w:b w:val="false"/>
                <w:i w:val="false"/>
                <w:color w:val="000000"/>
                <w:sz w:val="15"/>
              </w:rPr>
              <w:t>46</w:t>
            </w:r>
          </w:p>
          <w:bookmarkEnd w:id="860"/>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57" w:id="861"/>
          <w:p>
            <w:pPr>
              <w:spacing w:after="0"/>
              <w:ind w:left="0"/>
              <w:jc w:val="left"/>
            </w:pPr>
            <w:r>
              <w:rPr>
                <w:rFonts w:ascii="Arial"/>
                <w:b w:val="false"/>
                <w:i w:val="false"/>
                <w:color w:val="000000"/>
                <w:sz w:val="15"/>
              </w:rPr>
              <w:t>Тест-система для визначення ВІЛ комбі PT HIV combi PT Elecsys cobas e, 100 тестів</w:t>
            </w:r>
          </w:p>
          <w:bookmarkEnd w:id="861"/>
        </w:tc>
        <w:tc>
          <w:tcPr>
            <w:tcW w:w="2318" w:type="dxa"/>
            <w:tcBorders>
              <w:top w:val="outset" w:color="000000" w:sz="8"/>
              <w:left w:val="outset" w:color="000000" w:sz="8"/>
              <w:bottom w:val="outset" w:color="000000" w:sz="8"/>
              <w:right w:val="outset" w:color="000000" w:sz="8"/>
            </w:tcBorders>
            <w:vAlign w:val="center"/>
          </w:tcPr>
          <w:bookmarkStart w:name="858" w:id="862"/>
          <w:p>
            <w:pPr>
              <w:spacing w:after="0"/>
              <w:ind w:left="0"/>
              <w:jc w:val="center"/>
            </w:pPr>
            <w:r>
              <w:rPr>
                <w:rFonts w:ascii="Arial"/>
                <w:b w:val="false"/>
                <w:i w:val="false"/>
                <w:color w:val="000000"/>
                <w:sz w:val="15"/>
              </w:rPr>
              <w:t>- " -</w:t>
            </w:r>
          </w:p>
          <w:bookmarkEnd w:id="862"/>
        </w:tc>
        <w:tc>
          <w:tcPr>
            <w:tcW w:w="1772" w:type="dxa"/>
            <w:tcBorders>
              <w:top w:val="outset" w:color="000000" w:sz="8"/>
              <w:left w:val="outset" w:color="000000" w:sz="8"/>
              <w:bottom w:val="outset" w:color="000000" w:sz="8"/>
              <w:right w:val="outset" w:color="000000" w:sz="8"/>
            </w:tcBorders>
            <w:vAlign w:val="center"/>
          </w:tcPr>
          <w:bookmarkStart w:name="859" w:id="863"/>
          <w:p>
            <w:pPr>
              <w:spacing w:after="0"/>
              <w:ind w:left="0"/>
              <w:jc w:val="center"/>
            </w:pPr>
            <w:r>
              <w:rPr>
                <w:rFonts w:ascii="Arial"/>
                <w:b w:val="false"/>
                <w:i w:val="false"/>
                <w:color w:val="000000"/>
                <w:sz w:val="15"/>
              </w:rPr>
              <w:t>153</w:t>
            </w:r>
          </w:p>
          <w:bookmarkEnd w:id="863"/>
        </w:tc>
        <w:tc>
          <w:tcPr>
            <w:tcW w:w="2590" w:type="dxa"/>
            <w:tcBorders>
              <w:top w:val="outset" w:color="000000" w:sz="8"/>
              <w:left w:val="outset" w:color="000000" w:sz="8"/>
              <w:bottom w:val="outset" w:color="000000" w:sz="8"/>
              <w:right w:val="outset" w:color="000000" w:sz="8"/>
            </w:tcBorders>
            <w:vAlign w:val="center"/>
          </w:tcPr>
          <w:bookmarkStart w:name="860" w:id="864"/>
          <w:p>
            <w:pPr>
              <w:spacing w:after="0"/>
              <w:ind w:left="0"/>
              <w:jc w:val="center"/>
            </w:pPr>
            <w:r>
              <w:rPr>
                <w:rFonts w:ascii="Arial"/>
                <w:b w:val="false"/>
                <w:i w:val="false"/>
                <w:color w:val="000000"/>
                <w:sz w:val="15"/>
              </w:rPr>
              <w:t>47</w:t>
            </w:r>
          </w:p>
          <w:bookmarkEnd w:id="864"/>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61" w:id="865"/>
          <w:p>
            <w:pPr>
              <w:spacing w:after="0"/>
              <w:ind w:left="0"/>
              <w:jc w:val="left"/>
            </w:pPr>
            <w:r>
              <w:rPr>
                <w:rFonts w:ascii="Arial"/>
                <w:b w:val="false"/>
                <w:i w:val="false"/>
                <w:color w:val="000000"/>
                <w:sz w:val="15"/>
              </w:rPr>
              <w:t>Тест-система для визначення сифілісу cobas e, 100 тестів</w:t>
            </w:r>
          </w:p>
          <w:bookmarkEnd w:id="865"/>
        </w:tc>
        <w:tc>
          <w:tcPr>
            <w:tcW w:w="2318" w:type="dxa"/>
            <w:tcBorders>
              <w:top w:val="outset" w:color="000000" w:sz="8"/>
              <w:left w:val="outset" w:color="000000" w:sz="8"/>
              <w:bottom w:val="outset" w:color="000000" w:sz="8"/>
              <w:right w:val="outset" w:color="000000" w:sz="8"/>
            </w:tcBorders>
            <w:vAlign w:val="center"/>
          </w:tcPr>
          <w:bookmarkStart w:name="862" w:id="866"/>
          <w:p>
            <w:pPr>
              <w:spacing w:after="0"/>
              <w:ind w:left="0"/>
              <w:jc w:val="center"/>
            </w:pPr>
            <w:r>
              <w:rPr>
                <w:rFonts w:ascii="Arial"/>
                <w:b w:val="false"/>
                <w:i w:val="false"/>
                <w:color w:val="000000"/>
                <w:sz w:val="15"/>
              </w:rPr>
              <w:t>- " -</w:t>
            </w:r>
          </w:p>
          <w:bookmarkEnd w:id="866"/>
        </w:tc>
        <w:tc>
          <w:tcPr>
            <w:tcW w:w="1772" w:type="dxa"/>
            <w:tcBorders>
              <w:top w:val="outset" w:color="000000" w:sz="8"/>
              <w:left w:val="outset" w:color="000000" w:sz="8"/>
              <w:bottom w:val="outset" w:color="000000" w:sz="8"/>
              <w:right w:val="outset" w:color="000000" w:sz="8"/>
            </w:tcBorders>
            <w:vAlign w:val="center"/>
          </w:tcPr>
          <w:bookmarkStart w:name="863" w:id="867"/>
          <w:p>
            <w:pPr>
              <w:spacing w:after="0"/>
              <w:ind w:left="0"/>
              <w:jc w:val="center"/>
            </w:pPr>
            <w:r>
              <w:rPr>
                <w:rFonts w:ascii="Arial"/>
                <w:b w:val="false"/>
                <w:i w:val="false"/>
                <w:color w:val="000000"/>
                <w:sz w:val="15"/>
              </w:rPr>
              <w:t>147</w:t>
            </w:r>
          </w:p>
          <w:bookmarkEnd w:id="867"/>
        </w:tc>
        <w:tc>
          <w:tcPr>
            <w:tcW w:w="2590" w:type="dxa"/>
            <w:tcBorders>
              <w:top w:val="outset" w:color="000000" w:sz="8"/>
              <w:left w:val="outset" w:color="000000" w:sz="8"/>
              <w:bottom w:val="outset" w:color="000000" w:sz="8"/>
              <w:right w:val="outset" w:color="000000" w:sz="8"/>
            </w:tcBorders>
            <w:vAlign w:val="center"/>
          </w:tcPr>
          <w:bookmarkStart w:name="864" w:id="868"/>
          <w:p>
            <w:pPr>
              <w:spacing w:after="0"/>
              <w:ind w:left="0"/>
              <w:jc w:val="center"/>
            </w:pPr>
            <w:r>
              <w:rPr>
                <w:rFonts w:ascii="Arial"/>
                <w:b w:val="false"/>
                <w:i w:val="false"/>
                <w:color w:val="000000"/>
                <w:sz w:val="15"/>
              </w:rPr>
              <w:t>46</w:t>
            </w:r>
          </w:p>
          <w:bookmarkEnd w:id="868"/>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65" w:id="869"/>
          <w:p>
            <w:pPr>
              <w:spacing w:after="0"/>
              <w:ind w:left="0"/>
              <w:jc w:val="left"/>
            </w:pPr>
            <w:r>
              <w:rPr>
                <w:rFonts w:ascii="Arial"/>
                <w:b w:val="false"/>
                <w:i w:val="false"/>
                <w:color w:val="000000"/>
                <w:sz w:val="15"/>
              </w:rPr>
              <w:t>Універсальний розчинник, 16 мл</w:t>
            </w:r>
          </w:p>
          <w:bookmarkEnd w:id="869"/>
        </w:tc>
        <w:tc>
          <w:tcPr>
            <w:tcW w:w="2318" w:type="dxa"/>
            <w:tcBorders>
              <w:top w:val="outset" w:color="000000" w:sz="8"/>
              <w:left w:val="outset" w:color="000000" w:sz="8"/>
              <w:bottom w:val="outset" w:color="000000" w:sz="8"/>
              <w:right w:val="outset" w:color="000000" w:sz="8"/>
            </w:tcBorders>
            <w:vAlign w:val="center"/>
          </w:tcPr>
          <w:bookmarkStart w:name="866" w:id="870"/>
          <w:p>
            <w:pPr>
              <w:spacing w:after="0"/>
              <w:ind w:left="0"/>
              <w:jc w:val="center"/>
            </w:pPr>
            <w:r>
              <w:rPr>
                <w:rFonts w:ascii="Arial"/>
                <w:b w:val="false"/>
                <w:i w:val="false"/>
                <w:color w:val="000000"/>
                <w:sz w:val="15"/>
              </w:rPr>
              <w:t>штук</w:t>
            </w:r>
          </w:p>
          <w:bookmarkEnd w:id="870"/>
        </w:tc>
        <w:tc>
          <w:tcPr>
            <w:tcW w:w="1772" w:type="dxa"/>
            <w:tcBorders>
              <w:top w:val="outset" w:color="000000" w:sz="8"/>
              <w:left w:val="outset" w:color="000000" w:sz="8"/>
              <w:bottom w:val="outset" w:color="000000" w:sz="8"/>
              <w:right w:val="outset" w:color="000000" w:sz="8"/>
            </w:tcBorders>
            <w:vAlign w:val="center"/>
          </w:tcPr>
          <w:bookmarkStart w:name="867" w:id="871"/>
          <w:p>
            <w:pPr>
              <w:spacing w:after="0"/>
              <w:ind w:left="0"/>
              <w:jc w:val="center"/>
            </w:pPr>
            <w:r>
              <w:rPr>
                <w:rFonts w:ascii="Arial"/>
                <w:b w:val="false"/>
                <w:i w:val="false"/>
                <w:color w:val="000000"/>
                <w:sz w:val="15"/>
              </w:rPr>
              <w:t>10</w:t>
            </w:r>
          </w:p>
          <w:bookmarkEnd w:id="871"/>
        </w:tc>
        <w:tc>
          <w:tcPr>
            <w:tcW w:w="2590" w:type="dxa"/>
            <w:tcBorders>
              <w:top w:val="outset" w:color="000000" w:sz="8"/>
              <w:left w:val="outset" w:color="000000" w:sz="8"/>
              <w:bottom w:val="outset" w:color="000000" w:sz="8"/>
              <w:right w:val="outset" w:color="000000" w:sz="8"/>
            </w:tcBorders>
            <w:vAlign w:val="center"/>
          </w:tcPr>
          <w:bookmarkStart w:name="868" w:id="872"/>
          <w:p>
            <w:pPr>
              <w:spacing w:after="0"/>
              <w:ind w:left="0"/>
              <w:jc w:val="center"/>
            </w:pPr>
            <w:r>
              <w:rPr>
                <w:rFonts w:ascii="Arial"/>
                <w:b w:val="false"/>
                <w:i w:val="false"/>
                <w:color w:val="000000"/>
                <w:sz w:val="15"/>
              </w:rPr>
              <w:t>5</w:t>
            </w:r>
          </w:p>
          <w:bookmarkEnd w:id="872"/>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69" w:id="873"/>
          <w:p>
            <w:pPr>
              <w:spacing w:after="0"/>
              <w:ind w:left="0"/>
              <w:jc w:val="left"/>
            </w:pPr>
            <w:r>
              <w:rPr>
                <w:rFonts w:ascii="Arial"/>
                <w:b w:val="false"/>
                <w:i w:val="false"/>
                <w:color w:val="000000"/>
                <w:sz w:val="15"/>
              </w:rPr>
              <w:t>Системний розчин для генерації електрохімічних сигналів, Elecsys cobas e, 380 мл</w:t>
            </w:r>
          </w:p>
          <w:bookmarkEnd w:id="873"/>
        </w:tc>
        <w:tc>
          <w:tcPr>
            <w:tcW w:w="2318" w:type="dxa"/>
            <w:tcBorders>
              <w:top w:val="outset" w:color="000000" w:sz="8"/>
              <w:left w:val="outset" w:color="000000" w:sz="8"/>
              <w:bottom w:val="outset" w:color="000000" w:sz="8"/>
              <w:right w:val="outset" w:color="000000" w:sz="8"/>
            </w:tcBorders>
            <w:vAlign w:val="center"/>
          </w:tcPr>
          <w:bookmarkStart w:name="870" w:id="874"/>
          <w:p>
            <w:pPr>
              <w:spacing w:after="0"/>
              <w:ind w:left="0"/>
              <w:jc w:val="center"/>
            </w:pPr>
            <w:r>
              <w:rPr>
                <w:rFonts w:ascii="Arial"/>
                <w:b w:val="false"/>
                <w:i w:val="false"/>
                <w:color w:val="000000"/>
                <w:sz w:val="15"/>
              </w:rPr>
              <w:t>- " -</w:t>
            </w:r>
          </w:p>
          <w:bookmarkEnd w:id="874"/>
        </w:tc>
        <w:tc>
          <w:tcPr>
            <w:tcW w:w="1772" w:type="dxa"/>
            <w:tcBorders>
              <w:top w:val="outset" w:color="000000" w:sz="8"/>
              <w:left w:val="outset" w:color="000000" w:sz="8"/>
              <w:bottom w:val="outset" w:color="000000" w:sz="8"/>
              <w:right w:val="outset" w:color="000000" w:sz="8"/>
            </w:tcBorders>
            <w:vAlign w:val="center"/>
          </w:tcPr>
          <w:bookmarkStart w:name="871" w:id="875"/>
          <w:p>
            <w:pPr>
              <w:spacing w:after="0"/>
              <w:ind w:left="0"/>
              <w:jc w:val="center"/>
            </w:pPr>
            <w:r>
              <w:rPr>
                <w:rFonts w:ascii="Arial"/>
                <w:b w:val="false"/>
                <w:i w:val="false"/>
                <w:color w:val="000000"/>
                <w:sz w:val="15"/>
              </w:rPr>
              <w:t>56</w:t>
            </w:r>
          </w:p>
          <w:bookmarkEnd w:id="875"/>
        </w:tc>
        <w:tc>
          <w:tcPr>
            <w:tcW w:w="2590" w:type="dxa"/>
            <w:tcBorders>
              <w:top w:val="outset" w:color="000000" w:sz="8"/>
              <w:left w:val="outset" w:color="000000" w:sz="8"/>
              <w:bottom w:val="outset" w:color="000000" w:sz="8"/>
              <w:right w:val="outset" w:color="000000" w:sz="8"/>
            </w:tcBorders>
            <w:vAlign w:val="center"/>
          </w:tcPr>
          <w:bookmarkStart w:name="872" w:id="876"/>
          <w:p>
            <w:pPr>
              <w:spacing w:after="0"/>
              <w:ind w:left="0"/>
              <w:jc w:val="center"/>
            </w:pPr>
            <w:r>
              <w:rPr>
                <w:rFonts w:ascii="Arial"/>
                <w:b w:val="false"/>
                <w:i w:val="false"/>
                <w:color w:val="000000"/>
                <w:sz w:val="15"/>
              </w:rPr>
              <w:t>20</w:t>
            </w:r>
          </w:p>
          <w:bookmarkEnd w:id="876"/>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73" w:id="877"/>
          <w:p>
            <w:pPr>
              <w:spacing w:after="0"/>
              <w:ind w:left="0"/>
              <w:jc w:val="left"/>
            </w:pPr>
            <w:r>
              <w:rPr>
                <w:rFonts w:ascii="Arial"/>
                <w:b w:val="false"/>
                <w:i w:val="false"/>
                <w:color w:val="000000"/>
                <w:sz w:val="15"/>
              </w:rPr>
              <w:t>Системний розчин для чистки детекторного блоку Elecsys cobas e, 380 мл</w:t>
            </w:r>
          </w:p>
          <w:bookmarkEnd w:id="877"/>
        </w:tc>
        <w:tc>
          <w:tcPr>
            <w:tcW w:w="2318" w:type="dxa"/>
            <w:tcBorders>
              <w:top w:val="outset" w:color="000000" w:sz="8"/>
              <w:left w:val="outset" w:color="000000" w:sz="8"/>
              <w:bottom w:val="outset" w:color="000000" w:sz="8"/>
              <w:right w:val="outset" w:color="000000" w:sz="8"/>
            </w:tcBorders>
            <w:vAlign w:val="center"/>
          </w:tcPr>
          <w:bookmarkStart w:name="874" w:id="878"/>
          <w:p>
            <w:pPr>
              <w:spacing w:after="0"/>
              <w:ind w:left="0"/>
              <w:jc w:val="center"/>
            </w:pPr>
            <w:r>
              <w:rPr>
                <w:rFonts w:ascii="Arial"/>
                <w:b w:val="false"/>
                <w:i w:val="false"/>
                <w:color w:val="000000"/>
                <w:sz w:val="15"/>
              </w:rPr>
              <w:t>- " -</w:t>
            </w:r>
          </w:p>
          <w:bookmarkEnd w:id="878"/>
        </w:tc>
        <w:tc>
          <w:tcPr>
            <w:tcW w:w="1772" w:type="dxa"/>
            <w:tcBorders>
              <w:top w:val="outset" w:color="000000" w:sz="8"/>
              <w:left w:val="outset" w:color="000000" w:sz="8"/>
              <w:bottom w:val="outset" w:color="000000" w:sz="8"/>
              <w:right w:val="outset" w:color="000000" w:sz="8"/>
            </w:tcBorders>
            <w:vAlign w:val="center"/>
          </w:tcPr>
          <w:bookmarkStart w:name="875" w:id="879"/>
          <w:p>
            <w:pPr>
              <w:spacing w:after="0"/>
              <w:ind w:left="0"/>
              <w:jc w:val="center"/>
            </w:pPr>
            <w:r>
              <w:rPr>
                <w:rFonts w:ascii="Arial"/>
                <w:b w:val="false"/>
                <w:i w:val="false"/>
                <w:color w:val="000000"/>
                <w:sz w:val="15"/>
              </w:rPr>
              <w:t>56</w:t>
            </w:r>
          </w:p>
          <w:bookmarkEnd w:id="879"/>
        </w:tc>
        <w:tc>
          <w:tcPr>
            <w:tcW w:w="2590" w:type="dxa"/>
            <w:tcBorders>
              <w:top w:val="outset" w:color="000000" w:sz="8"/>
              <w:left w:val="outset" w:color="000000" w:sz="8"/>
              <w:bottom w:val="outset" w:color="000000" w:sz="8"/>
              <w:right w:val="outset" w:color="000000" w:sz="8"/>
            </w:tcBorders>
            <w:vAlign w:val="center"/>
          </w:tcPr>
          <w:bookmarkStart w:name="876" w:id="880"/>
          <w:p>
            <w:pPr>
              <w:spacing w:after="0"/>
              <w:ind w:left="0"/>
              <w:jc w:val="center"/>
            </w:pPr>
            <w:r>
              <w:rPr>
                <w:rFonts w:ascii="Arial"/>
                <w:b w:val="false"/>
                <w:i w:val="false"/>
                <w:color w:val="000000"/>
                <w:sz w:val="15"/>
              </w:rPr>
              <w:t>20</w:t>
            </w:r>
          </w:p>
          <w:bookmarkEnd w:id="880"/>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77" w:id="881"/>
          <w:p>
            <w:pPr>
              <w:spacing w:after="0"/>
              <w:ind w:left="0"/>
              <w:jc w:val="left"/>
            </w:pPr>
            <w:r>
              <w:rPr>
                <w:rFonts w:ascii="Arial"/>
                <w:b w:val="false"/>
                <w:i w:val="false"/>
                <w:color w:val="000000"/>
                <w:sz w:val="15"/>
              </w:rPr>
              <w:t>Розчин для чистки іонселективного модуля Sys Clean, 100 мл</w:t>
            </w:r>
          </w:p>
          <w:bookmarkEnd w:id="881"/>
        </w:tc>
        <w:tc>
          <w:tcPr>
            <w:tcW w:w="2318" w:type="dxa"/>
            <w:tcBorders>
              <w:top w:val="outset" w:color="000000" w:sz="8"/>
              <w:left w:val="outset" w:color="000000" w:sz="8"/>
              <w:bottom w:val="outset" w:color="000000" w:sz="8"/>
              <w:right w:val="outset" w:color="000000" w:sz="8"/>
            </w:tcBorders>
            <w:vAlign w:val="center"/>
          </w:tcPr>
          <w:bookmarkStart w:name="878" w:id="882"/>
          <w:p>
            <w:pPr>
              <w:spacing w:after="0"/>
              <w:ind w:left="0"/>
              <w:jc w:val="center"/>
            </w:pPr>
            <w:r>
              <w:rPr>
                <w:rFonts w:ascii="Arial"/>
                <w:b w:val="false"/>
                <w:i w:val="false"/>
                <w:color w:val="000000"/>
                <w:sz w:val="15"/>
              </w:rPr>
              <w:t>- " -</w:t>
            </w:r>
          </w:p>
          <w:bookmarkEnd w:id="882"/>
        </w:tc>
        <w:tc>
          <w:tcPr>
            <w:tcW w:w="1772" w:type="dxa"/>
            <w:tcBorders>
              <w:top w:val="outset" w:color="000000" w:sz="8"/>
              <w:left w:val="outset" w:color="000000" w:sz="8"/>
              <w:bottom w:val="outset" w:color="000000" w:sz="8"/>
              <w:right w:val="outset" w:color="000000" w:sz="8"/>
            </w:tcBorders>
            <w:vAlign w:val="center"/>
          </w:tcPr>
          <w:bookmarkStart w:name="879" w:id="883"/>
          <w:p>
            <w:pPr>
              <w:spacing w:after="0"/>
              <w:ind w:left="0"/>
              <w:jc w:val="center"/>
            </w:pPr>
            <w:r>
              <w:rPr>
                <w:rFonts w:ascii="Arial"/>
                <w:b w:val="false"/>
                <w:i w:val="false"/>
                <w:color w:val="000000"/>
                <w:sz w:val="15"/>
              </w:rPr>
              <w:t>3</w:t>
            </w:r>
          </w:p>
          <w:bookmarkEnd w:id="883"/>
        </w:tc>
        <w:tc>
          <w:tcPr>
            <w:tcW w:w="2590" w:type="dxa"/>
            <w:tcBorders>
              <w:top w:val="outset" w:color="000000" w:sz="8"/>
              <w:left w:val="outset" w:color="000000" w:sz="8"/>
              <w:bottom w:val="outset" w:color="000000" w:sz="8"/>
              <w:right w:val="outset" w:color="000000" w:sz="8"/>
            </w:tcBorders>
            <w:vAlign w:val="center"/>
          </w:tcPr>
          <w:bookmarkStart w:name="880" w:id="884"/>
          <w:p>
            <w:pPr>
              <w:spacing w:after="0"/>
              <w:ind w:left="0"/>
              <w:jc w:val="center"/>
            </w:pPr>
            <w:r>
              <w:rPr>
                <w:rFonts w:ascii="Arial"/>
                <w:b w:val="false"/>
                <w:i w:val="false"/>
                <w:color w:val="000000"/>
                <w:sz w:val="15"/>
              </w:rPr>
              <w:t>2</w:t>
            </w:r>
          </w:p>
          <w:bookmarkEnd w:id="884"/>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81" w:id="885"/>
          <w:p>
            <w:pPr>
              <w:spacing w:after="0"/>
              <w:ind w:left="0"/>
              <w:jc w:val="left"/>
            </w:pPr>
            <w:r>
              <w:rPr>
                <w:rFonts w:ascii="Arial"/>
                <w:b w:val="false"/>
                <w:i w:val="false"/>
                <w:color w:val="000000"/>
                <w:sz w:val="15"/>
              </w:rPr>
              <w:t>Наконечник для проб ELECSYS 2010 / cobas e 411, 120 штук</w:t>
            </w:r>
          </w:p>
          <w:bookmarkEnd w:id="885"/>
        </w:tc>
        <w:tc>
          <w:tcPr>
            <w:tcW w:w="2318" w:type="dxa"/>
            <w:tcBorders>
              <w:top w:val="outset" w:color="000000" w:sz="8"/>
              <w:left w:val="outset" w:color="000000" w:sz="8"/>
              <w:bottom w:val="outset" w:color="000000" w:sz="8"/>
              <w:right w:val="outset" w:color="000000" w:sz="8"/>
            </w:tcBorders>
            <w:vAlign w:val="center"/>
          </w:tcPr>
          <w:bookmarkStart w:name="882" w:id="886"/>
          <w:p>
            <w:pPr>
              <w:spacing w:after="0"/>
              <w:ind w:left="0"/>
              <w:jc w:val="center"/>
            </w:pPr>
            <w:r>
              <w:rPr>
                <w:rFonts w:ascii="Arial"/>
                <w:b w:val="false"/>
                <w:i w:val="false"/>
                <w:color w:val="000000"/>
                <w:sz w:val="15"/>
              </w:rPr>
              <w:t>упаковок</w:t>
            </w:r>
          </w:p>
          <w:bookmarkEnd w:id="886"/>
        </w:tc>
        <w:tc>
          <w:tcPr>
            <w:tcW w:w="1772" w:type="dxa"/>
            <w:tcBorders>
              <w:top w:val="outset" w:color="000000" w:sz="8"/>
              <w:left w:val="outset" w:color="000000" w:sz="8"/>
              <w:bottom w:val="outset" w:color="000000" w:sz="8"/>
              <w:right w:val="outset" w:color="000000" w:sz="8"/>
            </w:tcBorders>
            <w:vAlign w:val="center"/>
          </w:tcPr>
          <w:bookmarkStart w:name="883" w:id="887"/>
          <w:p>
            <w:pPr>
              <w:spacing w:after="0"/>
              <w:ind w:left="0"/>
              <w:jc w:val="center"/>
            </w:pPr>
            <w:r>
              <w:rPr>
                <w:rFonts w:ascii="Arial"/>
                <w:b w:val="false"/>
                <w:i w:val="false"/>
                <w:color w:val="000000"/>
                <w:sz w:val="15"/>
              </w:rPr>
              <w:t>34</w:t>
            </w:r>
          </w:p>
          <w:bookmarkEnd w:id="887"/>
        </w:tc>
        <w:tc>
          <w:tcPr>
            <w:tcW w:w="2590" w:type="dxa"/>
            <w:tcBorders>
              <w:top w:val="outset" w:color="000000" w:sz="8"/>
              <w:left w:val="outset" w:color="000000" w:sz="8"/>
              <w:bottom w:val="outset" w:color="000000" w:sz="8"/>
              <w:right w:val="outset" w:color="000000" w:sz="8"/>
            </w:tcBorders>
            <w:vAlign w:val="center"/>
          </w:tcPr>
          <w:bookmarkStart w:name="884" w:id="888"/>
          <w:p>
            <w:pPr>
              <w:spacing w:after="0"/>
              <w:ind w:left="0"/>
              <w:jc w:val="center"/>
            </w:pPr>
            <w:r>
              <w:rPr>
                <w:rFonts w:ascii="Arial"/>
                <w:b w:val="false"/>
                <w:i w:val="false"/>
                <w:color w:val="000000"/>
                <w:sz w:val="15"/>
              </w:rPr>
              <w:t>12</w:t>
            </w:r>
          </w:p>
          <w:bookmarkEnd w:id="888"/>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85" w:id="889"/>
          <w:p>
            <w:pPr>
              <w:spacing w:after="0"/>
              <w:ind w:left="0"/>
              <w:jc w:val="left"/>
            </w:pPr>
            <w:r>
              <w:rPr>
                <w:rFonts w:ascii="Arial"/>
                <w:b w:val="false"/>
                <w:i w:val="false"/>
                <w:color w:val="000000"/>
                <w:sz w:val="15"/>
              </w:rPr>
              <w:t>Реакційна пробірка ELECSYS 2010 / cobas e 411, 60 штук</w:t>
            </w:r>
          </w:p>
          <w:bookmarkEnd w:id="889"/>
        </w:tc>
        <w:tc>
          <w:tcPr>
            <w:tcW w:w="2318" w:type="dxa"/>
            <w:tcBorders>
              <w:top w:val="outset" w:color="000000" w:sz="8"/>
              <w:left w:val="outset" w:color="000000" w:sz="8"/>
              <w:bottom w:val="outset" w:color="000000" w:sz="8"/>
              <w:right w:val="outset" w:color="000000" w:sz="8"/>
            </w:tcBorders>
            <w:vAlign w:val="center"/>
          </w:tcPr>
          <w:bookmarkStart w:name="886" w:id="890"/>
          <w:p>
            <w:pPr>
              <w:spacing w:after="0"/>
              <w:ind w:left="0"/>
              <w:jc w:val="center"/>
            </w:pPr>
            <w:r>
              <w:rPr>
                <w:rFonts w:ascii="Arial"/>
                <w:b w:val="false"/>
                <w:i w:val="false"/>
                <w:color w:val="000000"/>
                <w:sz w:val="15"/>
              </w:rPr>
              <w:t>- " -</w:t>
            </w:r>
          </w:p>
          <w:bookmarkEnd w:id="890"/>
        </w:tc>
        <w:tc>
          <w:tcPr>
            <w:tcW w:w="1772" w:type="dxa"/>
            <w:tcBorders>
              <w:top w:val="outset" w:color="000000" w:sz="8"/>
              <w:left w:val="outset" w:color="000000" w:sz="8"/>
              <w:bottom w:val="outset" w:color="000000" w:sz="8"/>
              <w:right w:val="outset" w:color="000000" w:sz="8"/>
            </w:tcBorders>
            <w:vAlign w:val="center"/>
          </w:tcPr>
          <w:bookmarkStart w:name="887" w:id="891"/>
          <w:p>
            <w:pPr>
              <w:spacing w:after="0"/>
              <w:ind w:left="0"/>
              <w:jc w:val="center"/>
            </w:pPr>
            <w:r>
              <w:rPr>
                <w:rFonts w:ascii="Arial"/>
                <w:b w:val="false"/>
                <w:i w:val="false"/>
                <w:color w:val="000000"/>
                <w:sz w:val="15"/>
              </w:rPr>
              <w:t>31</w:t>
            </w:r>
          </w:p>
          <w:bookmarkEnd w:id="891"/>
        </w:tc>
        <w:tc>
          <w:tcPr>
            <w:tcW w:w="2590" w:type="dxa"/>
            <w:tcBorders>
              <w:top w:val="outset" w:color="000000" w:sz="8"/>
              <w:left w:val="outset" w:color="000000" w:sz="8"/>
              <w:bottom w:val="outset" w:color="000000" w:sz="8"/>
              <w:right w:val="outset" w:color="000000" w:sz="8"/>
            </w:tcBorders>
            <w:vAlign w:val="center"/>
          </w:tcPr>
          <w:bookmarkStart w:name="888" w:id="892"/>
          <w:p>
            <w:pPr>
              <w:spacing w:after="0"/>
              <w:ind w:left="0"/>
              <w:jc w:val="center"/>
            </w:pPr>
            <w:r>
              <w:rPr>
                <w:rFonts w:ascii="Arial"/>
                <w:b w:val="false"/>
                <w:i w:val="false"/>
                <w:color w:val="000000"/>
                <w:sz w:val="15"/>
              </w:rPr>
              <w:t>12</w:t>
            </w:r>
          </w:p>
          <w:bookmarkEnd w:id="892"/>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89" w:id="893"/>
          <w:p>
            <w:pPr>
              <w:spacing w:after="0"/>
              <w:ind w:left="0"/>
              <w:jc w:val="left"/>
            </w:pPr>
            <w:r>
              <w:rPr>
                <w:rFonts w:ascii="Arial"/>
                <w:b w:val="false"/>
                <w:i w:val="false"/>
                <w:color w:val="000000"/>
                <w:sz w:val="15"/>
              </w:rPr>
              <w:t>Добавка до системного розчину Elecsys cobas e, 500 мл</w:t>
            </w:r>
          </w:p>
          <w:bookmarkEnd w:id="893"/>
        </w:tc>
        <w:tc>
          <w:tcPr>
            <w:tcW w:w="2318" w:type="dxa"/>
            <w:tcBorders>
              <w:top w:val="outset" w:color="000000" w:sz="8"/>
              <w:left w:val="outset" w:color="000000" w:sz="8"/>
              <w:bottom w:val="outset" w:color="000000" w:sz="8"/>
              <w:right w:val="outset" w:color="000000" w:sz="8"/>
            </w:tcBorders>
            <w:vAlign w:val="center"/>
          </w:tcPr>
          <w:bookmarkStart w:name="890" w:id="894"/>
          <w:p>
            <w:pPr>
              <w:spacing w:after="0"/>
              <w:ind w:left="0"/>
              <w:jc w:val="center"/>
            </w:pPr>
            <w:r>
              <w:rPr>
                <w:rFonts w:ascii="Arial"/>
                <w:b w:val="false"/>
                <w:i w:val="false"/>
                <w:color w:val="000000"/>
                <w:sz w:val="15"/>
              </w:rPr>
              <w:t>штук</w:t>
            </w:r>
          </w:p>
          <w:bookmarkEnd w:id="894"/>
        </w:tc>
        <w:tc>
          <w:tcPr>
            <w:tcW w:w="1772" w:type="dxa"/>
            <w:tcBorders>
              <w:top w:val="outset" w:color="000000" w:sz="8"/>
              <w:left w:val="outset" w:color="000000" w:sz="8"/>
              <w:bottom w:val="outset" w:color="000000" w:sz="8"/>
              <w:right w:val="outset" w:color="000000" w:sz="8"/>
            </w:tcBorders>
            <w:vAlign w:val="center"/>
          </w:tcPr>
          <w:bookmarkStart w:name="891" w:id="895"/>
          <w:p>
            <w:pPr>
              <w:spacing w:after="0"/>
              <w:ind w:left="0"/>
              <w:jc w:val="center"/>
            </w:pPr>
            <w:r>
              <w:rPr>
                <w:rFonts w:ascii="Arial"/>
                <w:b w:val="false"/>
                <w:i w:val="false"/>
                <w:color w:val="000000"/>
                <w:sz w:val="15"/>
              </w:rPr>
              <w:t>15</w:t>
            </w:r>
          </w:p>
          <w:bookmarkEnd w:id="895"/>
        </w:tc>
        <w:tc>
          <w:tcPr>
            <w:tcW w:w="2590" w:type="dxa"/>
            <w:tcBorders>
              <w:top w:val="outset" w:color="000000" w:sz="8"/>
              <w:left w:val="outset" w:color="000000" w:sz="8"/>
              <w:bottom w:val="outset" w:color="000000" w:sz="8"/>
              <w:right w:val="outset" w:color="000000" w:sz="8"/>
            </w:tcBorders>
            <w:vAlign w:val="center"/>
          </w:tcPr>
          <w:bookmarkStart w:name="892" w:id="896"/>
          <w:p>
            <w:pPr>
              <w:spacing w:after="0"/>
              <w:ind w:left="0"/>
              <w:jc w:val="center"/>
            </w:pPr>
            <w:r>
              <w:rPr>
                <w:rFonts w:ascii="Arial"/>
                <w:b w:val="false"/>
                <w:i w:val="false"/>
                <w:color w:val="000000"/>
                <w:sz w:val="15"/>
              </w:rPr>
              <w:t>6</w:t>
            </w:r>
          </w:p>
          <w:bookmarkEnd w:id="896"/>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93" w:id="897"/>
          <w:p>
            <w:pPr>
              <w:spacing w:after="0"/>
              <w:ind w:left="0"/>
              <w:jc w:val="left"/>
            </w:pPr>
            <w:r>
              <w:rPr>
                <w:rFonts w:ascii="Arial"/>
                <w:b w:val="false"/>
                <w:i w:val="false"/>
                <w:color w:val="000000"/>
                <w:sz w:val="15"/>
              </w:rPr>
              <w:t>Сервісний калібраційний розчин Elecsys cobas e, 50 мл</w:t>
            </w:r>
          </w:p>
          <w:bookmarkEnd w:id="897"/>
        </w:tc>
        <w:tc>
          <w:tcPr>
            <w:tcW w:w="2318" w:type="dxa"/>
            <w:tcBorders>
              <w:top w:val="outset" w:color="000000" w:sz="8"/>
              <w:left w:val="outset" w:color="000000" w:sz="8"/>
              <w:bottom w:val="outset" w:color="000000" w:sz="8"/>
              <w:right w:val="outset" w:color="000000" w:sz="8"/>
            </w:tcBorders>
            <w:vAlign w:val="center"/>
          </w:tcPr>
          <w:bookmarkStart w:name="894" w:id="898"/>
          <w:p>
            <w:pPr>
              <w:spacing w:after="0"/>
              <w:ind w:left="0"/>
              <w:jc w:val="center"/>
            </w:pPr>
            <w:r>
              <w:rPr>
                <w:rFonts w:ascii="Arial"/>
                <w:b w:val="false"/>
                <w:i w:val="false"/>
                <w:color w:val="000000"/>
                <w:sz w:val="15"/>
              </w:rPr>
              <w:t>- " -</w:t>
            </w:r>
          </w:p>
          <w:bookmarkEnd w:id="898"/>
        </w:tc>
        <w:tc>
          <w:tcPr>
            <w:tcW w:w="1772" w:type="dxa"/>
            <w:tcBorders>
              <w:top w:val="outset" w:color="000000" w:sz="8"/>
              <w:left w:val="outset" w:color="000000" w:sz="8"/>
              <w:bottom w:val="outset" w:color="000000" w:sz="8"/>
              <w:right w:val="outset" w:color="000000" w:sz="8"/>
            </w:tcBorders>
            <w:vAlign w:val="center"/>
          </w:tcPr>
          <w:bookmarkStart w:name="895" w:id="899"/>
          <w:p>
            <w:pPr>
              <w:spacing w:after="0"/>
              <w:ind w:left="0"/>
              <w:jc w:val="center"/>
            </w:pPr>
            <w:r>
              <w:rPr>
                <w:rFonts w:ascii="Arial"/>
                <w:b w:val="false"/>
                <w:i w:val="false"/>
                <w:color w:val="000000"/>
                <w:sz w:val="15"/>
              </w:rPr>
              <w:t>2</w:t>
            </w:r>
          </w:p>
          <w:bookmarkEnd w:id="899"/>
        </w:tc>
        <w:tc>
          <w:tcPr>
            <w:tcW w:w="2590" w:type="dxa"/>
            <w:tcBorders>
              <w:top w:val="outset" w:color="000000" w:sz="8"/>
              <w:left w:val="outset" w:color="000000" w:sz="8"/>
              <w:bottom w:val="outset" w:color="000000" w:sz="8"/>
              <w:right w:val="outset" w:color="000000" w:sz="8"/>
            </w:tcBorders>
            <w:vAlign w:val="center"/>
          </w:tcPr>
          <w:bookmarkStart w:name="896" w:id="900"/>
          <w:p>
            <w:pPr>
              <w:spacing w:after="0"/>
              <w:ind w:left="0"/>
              <w:jc w:val="center"/>
            </w:pPr>
            <w:r>
              <w:rPr>
                <w:rFonts w:ascii="Arial"/>
                <w:b w:val="false"/>
                <w:i w:val="false"/>
                <w:color w:val="000000"/>
                <w:sz w:val="15"/>
              </w:rPr>
              <w:t>2</w:t>
            </w:r>
          </w:p>
          <w:bookmarkEnd w:id="900"/>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897" w:id="901"/>
          <w:p>
            <w:pPr>
              <w:spacing w:after="0"/>
              <w:ind w:left="0"/>
              <w:jc w:val="left"/>
            </w:pPr>
            <w:r>
              <w:rPr>
                <w:rFonts w:ascii="Arial"/>
                <w:b w:val="false"/>
                <w:i w:val="false"/>
                <w:color w:val="000000"/>
                <w:sz w:val="15"/>
              </w:rPr>
              <w:t>Контрольний розчин Elecsys cobas e, упаковка</w:t>
            </w:r>
          </w:p>
          <w:bookmarkEnd w:id="901"/>
        </w:tc>
        <w:tc>
          <w:tcPr>
            <w:tcW w:w="2318" w:type="dxa"/>
            <w:tcBorders>
              <w:top w:val="outset" w:color="000000" w:sz="8"/>
              <w:left w:val="outset" w:color="000000" w:sz="8"/>
              <w:bottom w:val="outset" w:color="000000" w:sz="8"/>
              <w:right w:val="outset" w:color="000000" w:sz="8"/>
            </w:tcBorders>
            <w:vAlign w:val="center"/>
          </w:tcPr>
          <w:bookmarkStart w:name="898" w:id="902"/>
          <w:p>
            <w:pPr>
              <w:spacing w:after="0"/>
              <w:ind w:left="0"/>
              <w:jc w:val="center"/>
            </w:pPr>
            <w:r>
              <w:rPr>
                <w:rFonts w:ascii="Arial"/>
                <w:b w:val="false"/>
                <w:i w:val="false"/>
                <w:color w:val="000000"/>
                <w:sz w:val="15"/>
              </w:rPr>
              <w:t>- " -</w:t>
            </w:r>
          </w:p>
          <w:bookmarkEnd w:id="902"/>
        </w:tc>
        <w:tc>
          <w:tcPr>
            <w:tcW w:w="1772" w:type="dxa"/>
            <w:tcBorders>
              <w:top w:val="outset" w:color="000000" w:sz="8"/>
              <w:left w:val="outset" w:color="000000" w:sz="8"/>
              <w:bottom w:val="outset" w:color="000000" w:sz="8"/>
              <w:right w:val="outset" w:color="000000" w:sz="8"/>
            </w:tcBorders>
            <w:vAlign w:val="center"/>
          </w:tcPr>
          <w:bookmarkStart w:name="899" w:id="903"/>
          <w:p>
            <w:pPr>
              <w:spacing w:after="0"/>
              <w:ind w:left="0"/>
              <w:jc w:val="center"/>
            </w:pPr>
            <w:r>
              <w:rPr>
                <w:rFonts w:ascii="Arial"/>
                <w:b w:val="false"/>
                <w:i w:val="false"/>
                <w:color w:val="000000"/>
                <w:sz w:val="15"/>
              </w:rPr>
              <w:t>2</w:t>
            </w:r>
          </w:p>
          <w:bookmarkEnd w:id="903"/>
        </w:tc>
        <w:tc>
          <w:tcPr>
            <w:tcW w:w="2590" w:type="dxa"/>
            <w:tcBorders>
              <w:top w:val="outset" w:color="000000" w:sz="8"/>
              <w:left w:val="outset" w:color="000000" w:sz="8"/>
              <w:bottom w:val="outset" w:color="000000" w:sz="8"/>
              <w:right w:val="outset" w:color="000000" w:sz="8"/>
            </w:tcBorders>
            <w:vAlign w:val="center"/>
          </w:tcPr>
          <w:bookmarkStart w:name="900" w:id="904"/>
          <w:p>
            <w:pPr>
              <w:spacing w:after="0"/>
              <w:ind w:left="0"/>
              <w:jc w:val="center"/>
            </w:pPr>
            <w:r>
              <w:rPr>
                <w:rFonts w:ascii="Arial"/>
                <w:b w:val="false"/>
                <w:i w:val="false"/>
                <w:color w:val="000000"/>
                <w:sz w:val="15"/>
              </w:rPr>
              <w:t>2</w:t>
            </w:r>
          </w:p>
          <w:bookmarkEnd w:id="904"/>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901" w:id="905"/>
          <w:p>
            <w:pPr>
              <w:spacing w:after="0"/>
              <w:ind w:left="0"/>
              <w:jc w:val="left"/>
            </w:pPr>
            <w:r>
              <w:rPr>
                <w:rFonts w:ascii="Arial"/>
                <w:b w:val="false"/>
                <w:i w:val="false"/>
                <w:color w:val="000000"/>
                <w:sz w:val="15"/>
              </w:rPr>
              <w:t>Сервісний набір SAP Elecsys cobas e, упаковка</w:t>
            </w:r>
          </w:p>
          <w:bookmarkEnd w:id="905"/>
        </w:tc>
        <w:tc>
          <w:tcPr>
            <w:tcW w:w="2318" w:type="dxa"/>
            <w:tcBorders>
              <w:top w:val="outset" w:color="000000" w:sz="8"/>
              <w:left w:val="outset" w:color="000000" w:sz="8"/>
              <w:bottom w:val="outset" w:color="000000" w:sz="8"/>
              <w:right w:val="outset" w:color="000000" w:sz="8"/>
            </w:tcBorders>
            <w:vAlign w:val="center"/>
          </w:tcPr>
          <w:bookmarkStart w:name="902" w:id="906"/>
          <w:p>
            <w:pPr>
              <w:spacing w:after="0"/>
              <w:ind w:left="0"/>
              <w:jc w:val="center"/>
            </w:pPr>
            <w:r>
              <w:rPr>
                <w:rFonts w:ascii="Arial"/>
                <w:b w:val="false"/>
                <w:i w:val="false"/>
                <w:color w:val="000000"/>
                <w:sz w:val="15"/>
              </w:rPr>
              <w:t>- " -</w:t>
            </w:r>
          </w:p>
          <w:bookmarkEnd w:id="906"/>
        </w:tc>
        <w:tc>
          <w:tcPr>
            <w:tcW w:w="1772" w:type="dxa"/>
            <w:tcBorders>
              <w:top w:val="outset" w:color="000000" w:sz="8"/>
              <w:left w:val="outset" w:color="000000" w:sz="8"/>
              <w:bottom w:val="outset" w:color="000000" w:sz="8"/>
              <w:right w:val="outset" w:color="000000" w:sz="8"/>
            </w:tcBorders>
            <w:vAlign w:val="center"/>
          </w:tcPr>
          <w:bookmarkStart w:name="903" w:id="907"/>
          <w:p>
            <w:pPr>
              <w:spacing w:after="0"/>
              <w:ind w:left="0"/>
              <w:jc w:val="center"/>
            </w:pPr>
            <w:r>
              <w:rPr>
                <w:rFonts w:ascii="Arial"/>
                <w:b w:val="false"/>
                <w:i w:val="false"/>
                <w:color w:val="000000"/>
                <w:sz w:val="15"/>
              </w:rPr>
              <w:t>2</w:t>
            </w:r>
          </w:p>
          <w:bookmarkEnd w:id="907"/>
        </w:tc>
        <w:tc>
          <w:tcPr>
            <w:tcW w:w="2590" w:type="dxa"/>
            <w:tcBorders>
              <w:top w:val="outset" w:color="000000" w:sz="8"/>
              <w:left w:val="outset" w:color="000000" w:sz="8"/>
              <w:bottom w:val="outset" w:color="000000" w:sz="8"/>
              <w:right w:val="outset" w:color="000000" w:sz="8"/>
            </w:tcBorders>
            <w:vAlign w:val="center"/>
          </w:tcPr>
          <w:bookmarkStart w:name="904" w:id="908"/>
          <w:p>
            <w:pPr>
              <w:spacing w:after="0"/>
              <w:ind w:left="0"/>
              <w:jc w:val="center"/>
            </w:pPr>
            <w:r>
              <w:rPr>
                <w:rFonts w:ascii="Arial"/>
                <w:b w:val="false"/>
                <w:i w:val="false"/>
                <w:color w:val="000000"/>
                <w:sz w:val="15"/>
              </w:rPr>
              <w:t>2</w:t>
            </w:r>
          </w:p>
          <w:bookmarkEnd w:id="908"/>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905" w:id="909"/>
          <w:p>
            <w:pPr>
              <w:spacing w:after="0"/>
              <w:ind w:left="0"/>
              <w:jc w:val="left"/>
            </w:pPr>
            <w:r>
              <w:rPr>
                <w:rFonts w:ascii="Arial"/>
                <w:b w:val="false"/>
                <w:i w:val="false"/>
                <w:color w:val="000000"/>
                <w:sz w:val="15"/>
              </w:rPr>
              <w:t>Контроль Syphilis, 2 мл</w:t>
            </w:r>
          </w:p>
          <w:bookmarkEnd w:id="909"/>
        </w:tc>
        <w:tc>
          <w:tcPr>
            <w:tcW w:w="2318" w:type="dxa"/>
            <w:tcBorders>
              <w:top w:val="outset" w:color="000000" w:sz="8"/>
              <w:left w:val="outset" w:color="000000" w:sz="8"/>
              <w:bottom w:val="outset" w:color="000000" w:sz="8"/>
              <w:right w:val="outset" w:color="000000" w:sz="8"/>
            </w:tcBorders>
            <w:vAlign w:val="center"/>
          </w:tcPr>
          <w:bookmarkStart w:name="906" w:id="910"/>
          <w:p>
            <w:pPr>
              <w:spacing w:after="0"/>
              <w:ind w:left="0"/>
              <w:jc w:val="center"/>
            </w:pPr>
            <w:r>
              <w:rPr>
                <w:rFonts w:ascii="Arial"/>
                <w:b w:val="false"/>
                <w:i w:val="false"/>
                <w:color w:val="000000"/>
                <w:sz w:val="15"/>
              </w:rPr>
              <w:t>- " -</w:t>
            </w:r>
          </w:p>
          <w:bookmarkEnd w:id="910"/>
        </w:tc>
        <w:tc>
          <w:tcPr>
            <w:tcW w:w="1772" w:type="dxa"/>
            <w:tcBorders>
              <w:top w:val="outset" w:color="000000" w:sz="8"/>
              <w:left w:val="outset" w:color="000000" w:sz="8"/>
              <w:bottom w:val="outset" w:color="000000" w:sz="8"/>
              <w:right w:val="outset" w:color="000000" w:sz="8"/>
            </w:tcBorders>
            <w:vAlign w:val="center"/>
          </w:tcPr>
          <w:bookmarkStart w:name="907" w:id="911"/>
          <w:p>
            <w:pPr>
              <w:spacing w:after="0"/>
              <w:ind w:left="0"/>
              <w:jc w:val="center"/>
            </w:pPr>
            <w:r>
              <w:rPr>
                <w:rFonts w:ascii="Arial"/>
                <w:b w:val="false"/>
                <w:i w:val="false"/>
                <w:color w:val="000000"/>
                <w:sz w:val="15"/>
              </w:rPr>
              <w:t>21</w:t>
            </w:r>
          </w:p>
          <w:bookmarkEnd w:id="911"/>
        </w:tc>
        <w:tc>
          <w:tcPr>
            <w:tcW w:w="2590" w:type="dxa"/>
            <w:tcBorders>
              <w:top w:val="outset" w:color="000000" w:sz="8"/>
              <w:left w:val="outset" w:color="000000" w:sz="8"/>
              <w:bottom w:val="outset" w:color="000000" w:sz="8"/>
              <w:right w:val="outset" w:color="000000" w:sz="8"/>
            </w:tcBorders>
            <w:vAlign w:val="center"/>
          </w:tcPr>
          <w:bookmarkStart w:name="908" w:id="912"/>
          <w:p>
            <w:pPr>
              <w:spacing w:after="0"/>
              <w:ind w:left="0"/>
              <w:jc w:val="center"/>
            </w:pPr>
            <w:r>
              <w:rPr>
                <w:rFonts w:ascii="Arial"/>
                <w:b w:val="false"/>
                <w:i w:val="false"/>
                <w:color w:val="000000"/>
                <w:sz w:val="15"/>
              </w:rPr>
              <w:t>8</w:t>
            </w:r>
          </w:p>
          <w:bookmarkEnd w:id="912"/>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909" w:id="913"/>
          <w:p>
            <w:pPr>
              <w:spacing w:after="0"/>
              <w:ind w:left="0"/>
              <w:jc w:val="left"/>
            </w:pPr>
            <w:r>
              <w:rPr>
                <w:rFonts w:ascii="Arial"/>
                <w:b w:val="false"/>
                <w:i w:val="false"/>
                <w:color w:val="000000"/>
                <w:sz w:val="15"/>
              </w:rPr>
              <w:t>Контроль HIV, 2 мл</w:t>
            </w:r>
          </w:p>
          <w:bookmarkEnd w:id="913"/>
        </w:tc>
        <w:tc>
          <w:tcPr>
            <w:tcW w:w="2318" w:type="dxa"/>
            <w:tcBorders>
              <w:top w:val="outset" w:color="000000" w:sz="8"/>
              <w:left w:val="outset" w:color="000000" w:sz="8"/>
              <w:bottom w:val="outset" w:color="000000" w:sz="8"/>
              <w:right w:val="outset" w:color="000000" w:sz="8"/>
            </w:tcBorders>
            <w:vAlign w:val="center"/>
          </w:tcPr>
          <w:bookmarkStart w:name="910" w:id="914"/>
          <w:p>
            <w:pPr>
              <w:spacing w:after="0"/>
              <w:ind w:left="0"/>
              <w:jc w:val="center"/>
            </w:pPr>
            <w:r>
              <w:rPr>
                <w:rFonts w:ascii="Arial"/>
                <w:b w:val="false"/>
                <w:i w:val="false"/>
                <w:color w:val="000000"/>
                <w:sz w:val="15"/>
              </w:rPr>
              <w:t>- " -</w:t>
            </w:r>
          </w:p>
          <w:bookmarkEnd w:id="914"/>
        </w:tc>
        <w:tc>
          <w:tcPr>
            <w:tcW w:w="1772" w:type="dxa"/>
            <w:tcBorders>
              <w:top w:val="outset" w:color="000000" w:sz="8"/>
              <w:left w:val="outset" w:color="000000" w:sz="8"/>
              <w:bottom w:val="outset" w:color="000000" w:sz="8"/>
              <w:right w:val="outset" w:color="000000" w:sz="8"/>
            </w:tcBorders>
            <w:vAlign w:val="center"/>
          </w:tcPr>
          <w:bookmarkStart w:name="911" w:id="915"/>
          <w:p>
            <w:pPr>
              <w:spacing w:after="0"/>
              <w:ind w:left="0"/>
              <w:jc w:val="center"/>
            </w:pPr>
            <w:r>
              <w:rPr>
                <w:rFonts w:ascii="Arial"/>
                <w:b w:val="false"/>
                <w:i w:val="false"/>
                <w:color w:val="000000"/>
                <w:sz w:val="15"/>
              </w:rPr>
              <w:t>35</w:t>
            </w:r>
          </w:p>
          <w:bookmarkEnd w:id="915"/>
        </w:tc>
        <w:tc>
          <w:tcPr>
            <w:tcW w:w="2590" w:type="dxa"/>
            <w:tcBorders>
              <w:top w:val="outset" w:color="000000" w:sz="8"/>
              <w:left w:val="outset" w:color="000000" w:sz="8"/>
              <w:bottom w:val="outset" w:color="000000" w:sz="8"/>
              <w:right w:val="outset" w:color="000000" w:sz="8"/>
            </w:tcBorders>
            <w:vAlign w:val="center"/>
          </w:tcPr>
          <w:bookmarkStart w:name="912" w:id="916"/>
          <w:p>
            <w:pPr>
              <w:spacing w:after="0"/>
              <w:ind w:left="0"/>
              <w:jc w:val="center"/>
            </w:pPr>
            <w:r>
              <w:rPr>
                <w:rFonts w:ascii="Arial"/>
                <w:b w:val="false"/>
                <w:i w:val="false"/>
                <w:color w:val="000000"/>
                <w:sz w:val="15"/>
              </w:rPr>
              <w:t>14</w:t>
            </w:r>
          </w:p>
          <w:bookmarkEnd w:id="916"/>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913" w:id="917"/>
          <w:p>
            <w:pPr>
              <w:spacing w:after="0"/>
              <w:ind w:left="0"/>
              <w:jc w:val="left"/>
            </w:pPr>
            <w:r>
              <w:rPr>
                <w:rFonts w:ascii="Arial"/>
                <w:b w:val="false"/>
                <w:i w:val="false"/>
                <w:color w:val="000000"/>
                <w:sz w:val="15"/>
              </w:rPr>
              <w:t>Контроль HbsAg, 1,3 мл</w:t>
            </w:r>
          </w:p>
          <w:bookmarkEnd w:id="917"/>
        </w:tc>
        <w:tc>
          <w:tcPr>
            <w:tcW w:w="2318" w:type="dxa"/>
            <w:tcBorders>
              <w:top w:val="outset" w:color="000000" w:sz="8"/>
              <w:left w:val="outset" w:color="000000" w:sz="8"/>
              <w:bottom w:val="outset" w:color="000000" w:sz="8"/>
              <w:right w:val="outset" w:color="000000" w:sz="8"/>
            </w:tcBorders>
            <w:vAlign w:val="center"/>
          </w:tcPr>
          <w:bookmarkStart w:name="914" w:id="918"/>
          <w:p>
            <w:pPr>
              <w:spacing w:after="0"/>
              <w:ind w:left="0"/>
              <w:jc w:val="center"/>
            </w:pPr>
            <w:r>
              <w:rPr>
                <w:rFonts w:ascii="Arial"/>
                <w:b w:val="false"/>
                <w:i w:val="false"/>
                <w:color w:val="000000"/>
                <w:sz w:val="15"/>
              </w:rPr>
              <w:t>- " -</w:t>
            </w:r>
          </w:p>
          <w:bookmarkEnd w:id="918"/>
        </w:tc>
        <w:tc>
          <w:tcPr>
            <w:tcW w:w="1772" w:type="dxa"/>
            <w:tcBorders>
              <w:top w:val="outset" w:color="000000" w:sz="8"/>
              <w:left w:val="outset" w:color="000000" w:sz="8"/>
              <w:bottom w:val="outset" w:color="000000" w:sz="8"/>
              <w:right w:val="outset" w:color="000000" w:sz="8"/>
            </w:tcBorders>
            <w:vAlign w:val="center"/>
          </w:tcPr>
          <w:bookmarkStart w:name="915" w:id="919"/>
          <w:p>
            <w:pPr>
              <w:spacing w:after="0"/>
              <w:ind w:left="0"/>
              <w:jc w:val="center"/>
            </w:pPr>
            <w:r>
              <w:rPr>
                <w:rFonts w:ascii="Arial"/>
                <w:b w:val="false"/>
                <w:i w:val="false"/>
                <w:color w:val="000000"/>
                <w:sz w:val="15"/>
              </w:rPr>
              <w:t>18</w:t>
            </w:r>
          </w:p>
          <w:bookmarkEnd w:id="919"/>
        </w:tc>
        <w:tc>
          <w:tcPr>
            <w:tcW w:w="2590" w:type="dxa"/>
            <w:tcBorders>
              <w:top w:val="outset" w:color="000000" w:sz="8"/>
              <w:left w:val="outset" w:color="000000" w:sz="8"/>
              <w:bottom w:val="outset" w:color="000000" w:sz="8"/>
              <w:right w:val="outset" w:color="000000" w:sz="8"/>
            </w:tcBorders>
            <w:vAlign w:val="center"/>
          </w:tcPr>
          <w:bookmarkStart w:name="916" w:id="920"/>
          <w:p>
            <w:pPr>
              <w:spacing w:after="0"/>
              <w:ind w:left="0"/>
              <w:jc w:val="center"/>
            </w:pPr>
            <w:r>
              <w:rPr>
                <w:rFonts w:ascii="Arial"/>
                <w:b w:val="false"/>
                <w:i w:val="false"/>
                <w:color w:val="000000"/>
                <w:sz w:val="15"/>
              </w:rPr>
              <w:t>7</w:t>
            </w:r>
          </w:p>
          <w:bookmarkEnd w:id="920"/>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917" w:id="921"/>
          <w:p>
            <w:pPr>
              <w:spacing w:after="0"/>
              <w:ind w:left="0"/>
              <w:jc w:val="left"/>
            </w:pPr>
            <w:r>
              <w:rPr>
                <w:rFonts w:ascii="Arial"/>
                <w:b w:val="false"/>
                <w:i w:val="false"/>
                <w:color w:val="000000"/>
                <w:sz w:val="15"/>
              </w:rPr>
              <w:t>Контроль Anti-HCV, 1,3 мл</w:t>
            </w:r>
          </w:p>
          <w:bookmarkEnd w:id="921"/>
        </w:tc>
        <w:tc>
          <w:tcPr>
            <w:tcW w:w="2318" w:type="dxa"/>
            <w:tcBorders>
              <w:top w:val="outset" w:color="000000" w:sz="8"/>
              <w:left w:val="outset" w:color="000000" w:sz="8"/>
              <w:bottom w:val="outset" w:color="000000" w:sz="8"/>
              <w:right w:val="outset" w:color="000000" w:sz="8"/>
            </w:tcBorders>
            <w:vAlign w:val="center"/>
          </w:tcPr>
          <w:bookmarkStart w:name="918" w:id="922"/>
          <w:p>
            <w:pPr>
              <w:spacing w:after="0"/>
              <w:ind w:left="0"/>
              <w:jc w:val="center"/>
            </w:pPr>
            <w:r>
              <w:rPr>
                <w:rFonts w:ascii="Arial"/>
                <w:b w:val="false"/>
                <w:i w:val="false"/>
                <w:color w:val="000000"/>
                <w:sz w:val="15"/>
              </w:rPr>
              <w:t>- " -</w:t>
            </w:r>
          </w:p>
          <w:bookmarkEnd w:id="922"/>
        </w:tc>
        <w:tc>
          <w:tcPr>
            <w:tcW w:w="1772" w:type="dxa"/>
            <w:tcBorders>
              <w:top w:val="outset" w:color="000000" w:sz="8"/>
              <w:left w:val="outset" w:color="000000" w:sz="8"/>
              <w:bottom w:val="outset" w:color="000000" w:sz="8"/>
              <w:right w:val="outset" w:color="000000" w:sz="8"/>
            </w:tcBorders>
            <w:vAlign w:val="center"/>
          </w:tcPr>
          <w:bookmarkStart w:name="919" w:id="923"/>
          <w:p>
            <w:pPr>
              <w:spacing w:after="0"/>
              <w:ind w:left="0"/>
              <w:jc w:val="center"/>
            </w:pPr>
            <w:r>
              <w:rPr>
                <w:rFonts w:ascii="Arial"/>
                <w:b w:val="false"/>
                <w:i w:val="false"/>
                <w:color w:val="000000"/>
                <w:sz w:val="15"/>
              </w:rPr>
              <w:t>18</w:t>
            </w:r>
          </w:p>
          <w:bookmarkEnd w:id="923"/>
        </w:tc>
        <w:tc>
          <w:tcPr>
            <w:tcW w:w="2590" w:type="dxa"/>
            <w:tcBorders>
              <w:top w:val="outset" w:color="000000" w:sz="8"/>
              <w:left w:val="outset" w:color="000000" w:sz="8"/>
              <w:bottom w:val="outset" w:color="000000" w:sz="8"/>
              <w:right w:val="outset" w:color="000000" w:sz="8"/>
            </w:tcBorders>
            <w:vAlign w:val="center"/>
          </w:tcPr>
          <w:bookmarkStart w:name="920" w:id="924"/>
          <w:p>
            <w:pPr>
              <w:spacing w:after="0"/>
              <w:ind w:left="0"/>
              <w:jc w:val="center"/>
            </w:pPr>
            <w:r>
              <w:rPr>
                <w:rFonts w:ascii="Arial"/>
                <w:b w:val="false"/>
                <w:i w:val="false"/>
                <w:color w:val="000000"/>
                <w:sz w:val="15"/>
              </w:rPr>
              <w:t>7</w:t>
            </w:r>
          </w:p>
          <w:bookmarkEnd w:id="924"/>
        </w:tc>
      </w:tr>
    </w:tbl>
    <w:bookmarkStart w:name="921" w:id="925"/>
    <w:p>
      <w:pPr>
        <w:spacing w:after="0"/>
        <w:ind w:left="0"/>
        <w:jc w:val="center"/>
      </w:pPr>
      <w:r>
        <w:rPr>
          <w:rFonts w:ascii="Arial"/>
          <w:b w:val="false"/>
          <w:i w:val="false"/>
          <w:color w:val="000000"/>
          <w:sz w:val="27"/>
        </w:rPr>
        <w:t>V. Напрям "Централізована закупівля реактивів для проведення скринінгу новонароджених на фенілкетонурію та вроджений гіпотиреоз"</w:t>
      </w:r>
    </w:p>
    <w:bookmarkEnd w:id="92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954"/>
        <w:gridCol w:w="2318"/>
        <w:gridCol w:w="1772"/>
        <w:gridCol w:w="2590"/>
      </w:tblGrid>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922" w:id="926"/>
          <w:p>
            <w:pPr>
              <w:spacing w:after="0"/>
              <w:ind w:left="0"/>
              <w:jc w:val="center"/>
            </w:pPr>
            <w:r>
              <w:rPr>
                <w:rFonts w:ascii="Arial"/>
                <w:b w:val="false"/>
                <w:i w:val="false"/>
                <w:color w:val="000000"/>
                <w:sz w:val="15"/>
              </w:rPr>
              <w:t>Назва медичного виробу</w:t>
            </w:r>
          </w:p>
          <w:bookmarkEnd w:id="926"/>
        </w:tc>
        <w:tc>
          <w:tcPr>
            <w:tcW w:w="2318" w:type="dxa"/>
            <w:tcBorders>
              <w:top w:val="outset" w:color="000000" w:sz="8"/>
              <w:left w:val="outset" w:color="000000" w:sz="8"/>
              <w:bottom w:val="outset" w:color="000000" w:sz="8"/>
              <w:right w:val="outset" w:color="000000" w:sz="8"/>
            </w:tcBorders>
            <w:vAlign w:val="center"/>
          </w:tcPr>
          <w:bookmarkStart w:name="923" w:id="927"/>
          <w:p>
            <w:pPr>
              <w:spacing w:after="0"/>
              <w:ind w:left="0"/>
              <w:jc w:val="center"/>
            </w:pPr>
            <w:r>
              <w:rPr>
                <w:rFonts w:ascii="Arial"/>
                <w:b w:val="false"/>
                <w:i w:val="false"/>
                <w:color w:val="000000"/>
                <w:sz w:val="15"/>
              </w:rPr>
              <w:t>Одиниця виміру</w:t>
            </w:r>
          </w:p>
          <w:bookmarkEnd w:id="927"/>
        </w:tc>
        <w:tc>
          <w:tcPr>
            <w:tcW w:w="1772" w:type="dxa"/>
            <w:tcBorders>
              <w:top w:val="outset" w:color="000000" w:sz="8"/>
              <w:left w:val="outset" w:color="000000" w:sz="8"/>
              <w:bottom w:val="outset" w:color="000000" w:sz="8"/>
              <w:right w:val="outset" w:color="000000" w:sz="8"/>
            </w:tcBorders>
            <w:vAlign w:val="center"/>
          </w:tcPr>
          <w:bookmarkStart w:name="924" w:id="928"/>
          <w:p>
            <w:pPr>
              <w:spacing w:after="0"/>
              <w:ind w:left="0"/>
              <w:jc w:val="center"/>
            </w:pPr>
            <w:r>
              <w:rPr>
                <w:rFonts w:ascii="Arial"/>
                <w:b w:val="false"/>
                <w:i w:val="false"/>
                <w:color w:val="000000"/>
                <w:sz w:val="15"/>
              </w:rPr>
              <w:t>Обсяг потреби, 100 відсотків</w:t>
            </w:r>
          </w:p>
          <w:bookmarkEnd w:id="928"/>
        </w:tc>
        <w:tc>
          <w:tcPr>
            <w:tcW w:w="2590" w:type="dxa"/>
            <w:tcBorders>
              <w:top w:val="outset" w:color="000000" w:sz="8"/>
              <w:left w:val="outset" w:color="000000" w:sz="8"/>
              <w:bottom w:val="outset" w:color="000000" w:sz="8"/>
              <w:right w:val="outset" w:color="000000" w:sz="8"/>
            </w:tcBorders>
            <w:vAlign w:val="center"/>
          </w:tcPr>
          <w:bookmarkStart w:name="925" w:id="929"/>
          <w:p>
            <w:pPr>
              <w:spacing w:after="0"/>
              <w:ind w:left="0"/>
              <w:jc w:val="center"/>
            </w:pPr>
            <w:r>
              <w:rPr>
                <w:rFonts w:ascii="Arial"/>
                <w:b w:val="false"/>
                <w:i w:val="false"/>
                <w:color w:val="000000"/>
                <w:sz w:val="15"/>
              </w:rPr>
              <w:t>Кількість з урахуванням обсягу фінансування</w:t>
            </w:r>
          </w:p>
          <w:bookmarkEnd w:id="929"/>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926" w:id="930"/>
          <w:p>
            <w:pPr>
              <w:spacing w:after="0"/>
              <w:ind w:left="0"/>
              <w:jc w:val="left"/>
            </w:pPr>
            <w:r>
              <w:rPr>
                <w:rFonts w:ascii="Arial"/>
                <w:b w:val="false"/>
                <w:i w:val="false"/>
                <w:color w:val="000000"/>
                <w:sz w:val="15"/>
              </w:rPr>
              <w:t>Набір для скринінгу новонароджених на фенілкетонурію в зразках крові, висушених на фільтрувальному папері</w:t>
            </w:r>
          </w:p>
          <w:bookmarkEnd w:id="930"/>
        </w:tc>
        <w:tc>
          <w:tcPr>
            <w:tcW w:w="2318" w:type="dxa"/>
            <w:tcBorders>
              <w:top w:val="outset" w:color="000000" w:sz="8"/>
              <w:left w:val="outset" w:color="000000" w:sz="8"/>
              <w:bottom w:val="outset" w:color="000000" w:sz="8"/>
              <w:right w:val="outset" w:color="000000" w:sz="8"/>
            </w:tcBorders>
            <w:vAlign w:val="center"/>
          </w:tcPr>
          <w:bookmarkStart w:name="927" w:id="931"/>
          <w:p>
            <w:pPr>
              <w:spacing w:after="0"/>
              <w:ind w:left="0"/>
              <w:jc w:val="center"/>
            </w:pPr>
            <w:r>
              <w:rPr>
                <w:rFonts w:ascii="Arial"/>
                <w:b w:val="false"/>
                <w:i w:val="false"/>
                <w:color w:val="000000"/>
                <w:sz w:val="15"/>
              </w:rPr>
              <w:t>наборів</w:t>
            </w:r>
          </w:p>
          <w:bookmarkEnd w:id="931"/>
        </w:tc>
        <w:tc>
          <w:tcPr>
            <w:tcW w:w="1772" w:type="dxa"/>
            <w:tcBorders>
              <w:top w:val="outset" w:color="000000" w:sz="8"/>
              <w:left w:val="outset" w:color="000000" w:sz="8"/>
              <w:bottom w:val="outset" w:color="000000" w:sz="8"/>
              <w:right w:val="outset" w:color="000000" w:sz="8"/>
            </w:tcBorders>
            <w:vAlign w:val="center"/>
          </w:tcPr>
          <w:bookmarkStart w:name="928" w:id="932"/>
          <w:p>
            <w:pPr>
              <w:spacing w:after="0"/>
              <w:ind w:left="0"/>
              <w:jc w:val="center"/>
            </w:pPr>
            <w:r>
              <w:rPr>
                <w:rFonts w:ascii="Arial"/>
                <w:b w:val="false"/>
                <w:i w:val="false"/>
                <w:color w:val="000000"/>
                <w:sz w:val="15"/>
              </w:rPr>
              <w:t>825</w:t>
            </w:r>
          </w:p>
          <w:bookmarkEnd w:id="932"/>
        </w:tc>
        <w:tc>
          <w:tcPr>
            <w:tcW w:w="2590" w:type="dxa"/>
            <w:tcBorders>
              <w:top w:val="outset" w:color="000000" w:sz="8"/>
              <w:left w:val="outset" w:color="000000" w:sz="8"/>
              <w:bottom w:val="outset" w:color="000000" w:sz="8"/>
              <w:right w:val="outset" w:color="000000" w:sz="8"/>
            </w:tcBorders>
            <w:vAlign w:val="center"/>
          </w:tcPr>
          <w:bookmarkStart w:name="929" w:id="933"/>
          <w:p>
            <w:pPr>
              <w:spacing w:after="0"/>
              <w:ind w:left="0"/>
              <w:jc w:val="center"/>
            </w:pPr>
            <w:r>
              <w:rPr>
                <w:rFonts w:ascii="Arial"/>
                <w:b w:val="false"/>
                <w:i w:val="false"/>
                <w:color w:val="000000"/>
                <w:sz w:val="15"/>
              </w:rPr>
              <w:t>423</w:t>
            </w:r>
          </w:p>
          <w:bookmarkEnd w:id="933"/>
        </w:tc>
      </w:tr>
      <w:tr>
        <w:trPr>
          <w:trHeight w:val="45" w:hRule="atLeast"/>
        </w:trPr>
        <w:tc>
          <w:tcPr>
            <w:tcW w:w="6954" w:type="dxa"/>
            <w:tcBorders>
              <w:top w:val="outset" w:color="000000" w:sz="8"/>
              <w:left w:val="outset" w:color="000000" w:sz="8"/>
              <w:bottom w:val="outset" w:color="000000" w:sz="8"/>
              <w:right w:val="outset" w:color="000000" w:sz="8"/>
            </w:tcBorders>
            <w:vAlign w:val="center"/>
          </w:tcPr>
          <w:bookmarkStart w:name="930" w:id="934"/>
          <w:p>
            <w:pPr>
              <w:spacing w:after="0"/>
              <w:ind w:left="0"/>
              <w:jc w:val="left"/>
            </w:pPr>
            <w:r>
              <w:rPr>
                <w:rFonts w:ascii="Arial"/>
                <w:b w:val="false"/>
                <w:i w:val="false"/>
                <w:color w:val="000000"/>
                <w:sz w:val="15"/>
              </w:rPr>
              <w:t>Набір для скринінгу новонароджених на вроджений гіпотиреоз у зразках крові, висушених на фільтрувальному папері</w:t>
            </w:r>
          </w:p>
          <w:bookmarkEnd w:id="934"/>
        </w:tc>
        <w:tc>
          <w:tcPr>
            <w:tcW w:w="2318" w:type="dxa"/>
            <w:tcBorders>
              <w:top w:val="outset" w:color="000000" w:sz="8"/>
              <w:left w:val="outset" w:color="000000" w:sz="8"/>
              <w:bottom w:val="outset" w:color="000000" w:sz="8"/>
              <w:right w:val="outset" w:color="000000" w:sz="8"/>
            </w:tcBorders>
            <w:vAlign w:val="center"/>
          </w:tcPr>
          <w:bookmarkStart w:name="931" w:id="935"/>
          <w:p>
            <w:pPr>
              <w:spacing w:after="0"/>
              <w:ind w:left="0"/>
              <w:jc w:val="center"/>
            </w:pPr>
            <w:r>
              <w:rPr>
                <w:rFonts w:ascii="Arial"/>
                <w:b w:val="false"/>
                <w:i w:val="false"/>
                <w:color w:val="000000"/>
                <w:sz w:val="15"/>
              </w:rPr>
              <w:t>- " -</w:t>
            </w:r>
          </w:p>
          <w:bookmarkEnd w:id="935"/>
        </w:tc>
        <w:tc>
          <w:tcPr>
            <w:tcW w:w="1772" w:type="dxa"/>
            <w:tcBorders>
              <w:top w:val="outset" w:color="000000" w:sz="8"/>
              <w:left w:val="outset" w:color="000000" w:sz="8"/>
              <w:bottom w:val="outset" w:color="000000" w:sz="8"/>
              <w:right w:val="outset" w:color="000000" w:sz="8"/>
            </w:tcBorders>
            <w:vAlign w:val="center"/>
          </w:tcPr>
          <w:bookmarkStart w:name="932" w:id="936"/>
          <w:p>
            <w:pPr>
              <w:spacing w:after="0"/>
              <w:ind w:left="0"/>
              <w:jc w:val="center"/>
            </w:pPr>
            <w:r>
              <w:rPr>
                <w:rFonts w:ascii="Arial"/>
                <w:b w:val="false"/>
                <w:i w:val="false"/>
                <w:color w:val="000000"/>
                <w:sz w:val="15"/>
              </w:rPr>
              <w:t>844</w:t>
            </w:r>
          </w:p>
          <w:bookmarkEnd w:id="936"/>
        </w:tc>
        <w:tc>
          <w:tcPr>
            <w:tcW w:w="2590" w:type="dxa"/>
            <w:tcBorders>
              <w:top w:val="outset" w:color="000000" w:sz="8"/>
              <w:left w:val="outset" w:color="000000" w:sz="8"/>
              <w:bottom w:val="outset" w:color="000000" w:sz="8"/>
              <w:right w:val="outset" w:color="000000" w:sz="8"/>
            </w:tcBorders>
            <w:vAlign w:val="center"/>
          </w:tcPr>
          <w:bookmarkStart w:name="933" w:id="937"/>
          <w:p>
            <w:pPr>
              <w:spacing w:after="0"/>
              <w:ind w:left="0"/>
              <w:jc w:val="center"/>
            </w:pPr>
            <w:r>
              <w:rPr>
                <w:rFonts w:ascii="Arial"/>
                <w:b w:val="false"/>
                <w:i w:val="false"/>
                <w:color w:val="000000"/>
                <w:sz w:val="15"/>
              </w:rPr>
              <w:t>497</w:t>
            </w:r>
          </w:p>
          <w:bookmarkEnd w:id="937"/>
        </w:tc>
      </w:tr>
    </w:tbl>
    <w:bookmarkStart w:name="934" w:id="938"/>
    <w:p>
      <w:pPr>
        <w:spacing w:after="0"/>
        <w:ind w:left="0"/>
        <w:jc w:val="center"/>
      </w:pPr>
      <w:r>
        <w:rPr>
          <w:rFonts w:ascii="Arial"/>
          <w:b w:val="false"/>
          <w:i w:val="false"/>
          <w:color w:val="000000"/>
          <w:sz w:val="27"/>
        </w:rPr>
        <w:t>VI. Напрям "Централізована закупівля медикаментів для дітей, хворих на муковісцидоз"</w:t>
      </w:r>
    </w:p>
    <w:bookmarkEnd w:id="93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545"/>
        <w:gridCol w:w="3545"/>
        <w:gridCol w:w="2182"/>
        <w:gridCol w:w="1772"/>
        <w:gridCol w:w="2590"/>
      </w:tblGrid>
      <w:tr>
        <w:trPr>
          <w:trHeight w:val="45" w:hRule="atLeast"/>
        </w:trPr>
        <w:tc>
          <w:tcPr>
            <w:tcW w:w="3545" w:type="dxa"/>
            <w:tcBorders>
              <w:top w:val="outset" w:color="000000" w:sz="8"/>
              <w:left w:val="outset" w:color="000000" w:sz="8"/>
              <w:bottom w:val="outset" w:color="000000" w:sz="8"/>
              <w:right w:val="outset" w:color="000000" w:sz="8"/>
            </w:tcBorders>
            <w:vAlign w:val="center"/>
          </w:tcPr>
          <w:bookmarkStart w:name="935" w:id="939"/>
          <w:p>
            <w:pPr>
              <w:spacing w:after="0"/>
              <w:ind w:left="0"/>
              <w:jc w:val="center"/>
            </w:pPr>
            <w:r>
              <w:rPr>
                <w:rFonts w:ascii="Arial"/>
                <w:b w:val="false"/>
                <w:i w:val="false"/>
                <w:color w:val="000000"/>
                <w:sz w:val="15"/>
              </w:rPr>
              <w:t>Міжнародна непатентована назва лікарського засобу</w:t>
            </w:r>
          </w:p>
          <w:bookmarkEnd w:id="939"/>
        </w:tc>
        <w:tc>
          <w:tcPr>
            <w:tcW w:w="3545" w:type="dxa"/>
            <w:tcBorders>
              <w:top w:val="outset" w:color="000000" w:sz="8"/>
              <w:left w:val="outset" w:color="000000" w:sz="8"/>
              <w:bottom w:val="outset" w:color="000000" w:sz="8"/>
              <w:right w:val="outset" w:color="000000" w:sz="8"/>
            </w:tcBorders>
            <w:vAlign w:val="center"/>
          </w:tcPr>
          <w:bookmarkStart w:name="936" w:id="940"/>
          <w:p>
            <w:pPr>
              <w:spacing w:after="0"/>
              <w:ind w:left="0"/>
              <w:jc w:val="center"/>
            </w:pPr>
            <w:r>
              <w:rPr>
                <w:rFonts w:ascii="Arial"/>
                <w:b w:val="false"/>
                <w:i w:val="false"/>
                <w:color w:val="000000"/>
                <w:sz w:val="15"/>
              </w:rPr>
              <w:t>Форма випуску</w:t>
            </w:r>
          </w:p>
          <w:bookmarkEnd w:id="940"/>
        </w:tc>
        <w:tc>
          <w:tcPr>
            <w:tcW w:w="2182" w:type="dxa"/>
            <w:tcBorders>
              <w:top w:val="outset" w:color="000000" w:sz="8"/>
              <w:left w:val="outset" w:color="000000" w:sz="8"/>
              <w:bottom w:val="outset" w:color="000000" w:sz="8"/>
              <w:right w:val="outset" w:color="000000" w:sz="8"/>
            </w:tcBorders>
            <w:vAlign w:val="center"/>
          </w:tcPr>
          <w:bookmarkStart w:name="937" w:id="941"/>
          <w:p>
            <w:pPr>
              <w:spacing w:after="0"/>
              <w:ind w:left="0"/>
              <w:jc w:val="center"/>
            </w:pPr>
            <w:r>
              <w:rPr>
                <w:rFonts w:ascii="Arial"/>
                <w:b w:val="false"/>
                <w:i w:val="false"/>
                <w:color w:val="000000"/>
                <w:sz w:val="15"/>
              </w:rPr>
              <w:t>Дозування</w:t>
            </w:r>
          </w:p>
          <w:bookmarkEnd w:id="941"/>
        </w:tc>
        <w:tc>
          <w:tcPr>
            <w:tcW w:w="1772" w:type="dxa"/>
            <w:tcBorders>
              <w:top w:val="outset" w:color="000000" w:sz="8"/>
              <w:left w:val="outset" w:color="000000" w:sz="8"/>
              <w:bottom w:val="outset" w:color="000000" w:sz="8"/>
              <w:right w:val="outset" w:color="000000" w:sz="8"/>
            </w:tcBorders>
            <w:vAlign w:val="center"/>
          </w:tcPr>
          <w:bookmarkStart w:name="938" w:id="942"/>
          <w:p>
            <w:pPr>
              <w:spacing w:after="0"/>
              <w:ind w:left="0"/>
              <w:jc w:val="center"/>
            </w:pPr>
            <w:r>
              <w:rPr>
                <w:rFonts w:ascii="Arial"/>
                <w:b w:val="false"/>
                <w:i w:val="false"/>
                <w:color w:val="000000"/>
                <w:sz w:val="15"/>
              </w:rPr>
              <w:t>Обсяг потреби, 100 відсотків</w:t>
            </w:r>
          </w:p>
          <w:bookmarkEnd w:id="942"/>
        </w:tc>
        <w:tc>
          <w:tcPr>
            <w:tcW w:w="2590" w:type="dxa"/>
            <w:tcBorders>
              <w:top w:val="outset" w:color="000000" w:sz="8"/>
              <w:left w:val="outset" w:color="000000" w:sz="8"/>
              <w:bottom w:val="outset" w:color="000000" w:sz="8"/>
              <w:right w:val="outset" w:color="000000" w:sz="8"/>
            </w:tcBorders>
            <w:vAlign w:val="center"/>
          </w:tcPr>
          <w:bookmarkStart w:name="939" w:id="943"/>
          <w:p>
            <w:pPr>
              <w:spacing w:after="0"/>
              <w:ind w:left="0"/>
              <w:jc w:val="center"/>
            </w:pPr>
            <w:r>
              <w:rPr>
                <w:rFonts w:ascii="Arial"/>
                <w:b w:val="false"/>
                <w:i w:val="false"/>
                <w:color w:val="000000"/>
                <w:sz w:val="15"/>
              </w:rPr>
              <w:t>Кількість з урахуванням обсягу фінансування</w:t>
            </w:r>
          </w:p>
          <w:bookmarkEnd w:id="943"/>
        </w:tc>
      </w:tr>
      <w:tr>
        <w:trPr>
          <w:trHeight w:val="45" w:hRule="atLeast"/>
        </w:trPr>
        <w:tc>
          <w:tcPr>
            <w:tcW w:w="3545" w:type="dxa"/>
            <w:tcBorders>
              <w:top w:val="outset" w:color="000000" w:sz="8"/>
              <w:left w:val="outset" w:color="000000" w:sz="8"/>
              <w:bottom w:val="outset" w:color="000000" w:sz="8"/>
              <w:right w:val="outset" w:color="000000" w:sz="8"/>
            </w:tcBorders>
            <w:vAlign w:val="center"/>
          </w:tcPr>
          <w:bookmarkStart w:name="940" w:id="944"/>
          <w:p>
            <w:pPr>
              <w:spacing w:after="0"/>
              <w:ind w:left="0"/>
              <w:jc w:val="left"/>
            </w:pPr>
            <w:r>
              <w:rPr>
                <w:rFonts w:ascii="Arial"/>
                <w:b w:val="false"/>
                <w:i w:val="false"/>
                <w:color w:val="000000"/>
                <w:sz w:val="15"/>
              </w:rPr>
              <w:t>Дорназа Альфа</w:t>
            </w:r>
          </w:p>
          <w:bookmarkEnd w:id="944"/>
        </w:tc>
        <w:tc>
          <w:tcPr>
            <w:tcW w:w="3545" w:type="dxa"/>
            <w:tcBorders>
              <w:top w:val="outset" w:color="000000" w:sz="8"/>
              <w:left w:val="outset" w:color="000000" w:sz="8"/>
              <w:bottom w:val="outset" w:color="000000" w:sz="8"/>
              <w:right w:val="outset" w:color="000000" w:sz="8"/>
            </w:tcBorders>
            <w:vAlign w:val="center"/>
          </w:tcPr>
          <w:bookmarkStart w:name="941" w:id="945"/>
          <w:p>
            <w:pPr>
              <w:spacing w:after="0"/>
              <w:ind w:left="0"/>
              <w:jc w:val="center"/>
            </w:pPr>
            <w:r>
              <w:rPr>
                <w:rFonts w:ascii="Arial"/>
                <w:b w:val="false"/>
                <w:i w:val="false"/>
                <w:color w:val="000000"/>
                <w:sz w:val="15"/>
              </w:rPr>
              <w:t>розчин для інгаляцій</w:t>
            </w:r>
          </w:p>
          <w:bookmarkEnd w:id="945"/>
        </w:tc>
        <w:tc>
          <w:tcPr>
            <w:tcW w:w="2182" w:type="dxa"/>
            <w:tcBorders>
              <w:top w:val="outset" w:color="000000" w:sz="8"/>
              <w:left w:val="outset" w:color="000000" w:sz="8"/>
              <w:bottom w:val="outset" w:color="000000" w:sz="8"/>
              <w:right w:val="outset" w:color="000000" w:sz="8"/>
            </w:tcBorders>
            <w:vAlign w:val="center"/>
          </w:tcPr>
          <w:bookmarkStart w:name="942" w:id="946"/>
          <w:p>
            <w:pPr>
              <w:spacing w:after="0"/>
              <w:ind w:left="0"/>
              <w:jc w:val="center"/>
            </w:pPr>
            <w:r>
              <w:rPr>
                <w:rFonts w:ascii="Arial"/>
                <w:b w:val="false"/>
                <w:i w:val="false"/>
                <w:color w:val="000000"/>
                <w:sz w:val="15"/>
              </w:rPr>
              <w:t>2,5 мг/2,5 мл в ампулах</w:t>
            </w:r>
          </w:p>
          <w:bookmarkEnd w:id="946"/>
        </w:tc>
        <w:tc>
          <w:tcPr>
            <w:tcW w:w="1772" w:type="dxa"/>
            <w:tcBorders>
              <w:top w:val="outset" w:color="000000" w:sz="8"/>
              <w:left w:val="outset" w:color="000000" w:sz="8"/>
              <w:bottom w:val="outset" w:color="000000" w:sz="8"/>
              <w:right w:val="outset" w:color="000000" w:sz="8"/>
            </w:tcBorders>
            <w:vAlign w:val="center"/>
          </w:tcPr>
          <w:bookmarkStart w:name="943" w:id="947"/>
          <w:p>
            <w:pPr>
              <w:spacing w:after="0"/>
              <w:ind w:left="0"/>
              <w:jc w:val="center"/>
            </w:pPr>
            <w:r>
              <w:rPr>
                <w:rFonts w:ascii="Arial"/>
                <w:b w:val="false"/>
                <w:i w:val="false"/>
                <w:color w:val="000000"/>
                <w:sz w:val="15"/>
              </w:rPr>
              <w:t>135110</w:t>
            </w:r>
          </w:p>
          <w:bookmarkEnd w:id="947"/>
        </w:tc>
        <w:tc>
          <w:tcPr>
            <w:tcW w:w="2590" w:type="dxa"/>
            <w:tcBorders>
              <w:top w:val="outset" w:color="000000" w:sz="8"/>
              <w:left w:val="outset" w:color="000000" w:sz="8"/>
              <w:bottom w:val="outset" w:color="000000" w:sz="8"/>
              <w:right w:val="outset" w:color="000000" w:sz="8"/>
            </w:tcBorders>
            <w:vAlign w:val="center"/>
          </w:tcPr>
          <w:bookmarkStart w:name="944" w:id="948"/>
          <w:p>
            <w:pPr>
              <w:spacing w:after="0"/>
              <w:ind w:left="0"/>
              <w:jc w:val="center"/>
            </w:pPr>
            <w:r>
              <w:rPr>
                <w:rFonts w:ascii="Arial"/>
                <w:b w:val="false"/>
                <w:i w:val="false"/>
                <w:color w:val="000000"/>
                <w:sz w:val="15"/>
              </w:rPr>
              <w:t>53078</w:t>
            </w:r>
          </w:p>
          <w:bookmarkEnd w:id="948"/>
        </w:tc>
      </w:tr>
      <w:tr>
        <w:trPr>
          <w:trHeight w:val="45" w:hRule="atLeast"/>
        </w:trPr>
        <w:tc>
          <w:tcPr>
            <w:tcW w:w="3545" w:type="dxa"/>
            <w:tcBorders>
              <w:top w:val="outset" w:color="000000" w:sz="8"/>
              <w:left w:val="outset" w:color="000000" w:sz="8"/>
              <w:bottom w:val="outset" w:color="000000" w:sz="8"/>
              <w:right w:val="outset" w:color="000000" w:sz="8"/>
            </w:tcBorders>
            <w:vAlign w:val="center"/>
          </w:tcPr>
          <w:bookmarkStart w:name="945" w:id="949"/>
          <w:p>
            <w:pPr>
              <w:spacing w:after="0"/>
              <w:ind w:left="0"/>
              <w:jc w:val="left"/>
            </w:pPr>
            <w:r>
              <w:rPr>
                <w:rFonts w:ascii="Arial"/>
                <w:b w:val="false"/>
                <w:i w:val="false"/>
                <w:color w:val="000000"/>
                <w:sz w:val="15"/>
              </w:rPr>
              <w:t>Панкреатин</w:t>
            </w:r>
          </w:p>
          <w:bookmarkEnd w:id="949"/>
        </w:tc>
        <w:tc>
          <w:tcPr>
            <w:tcW w:w="3545" w:type="dxa"/>
            <w:tcBorders>
              <w:top w:val="outset" w:color="000000" w:sz="8"/>
              <w:left w:val="outset" w:color="000000" w:sz="8"/>
              <w:bottom w:val="outset" w:color="000000" w:sz="8"/>
              <w:right w:val="outset" w:color="000000" w:sz="8"/>
            </w:tcBorders>
            <w:vAlign w:val="center"/>
          </w:tcPr>
          <w:bookmarkStart w:name="946" w:id="950"/>
          <w:p>
            <w:pPr>
              <w:spacing w:after="0"/>
              <w:ind w:left="0"/>
              <w:jc w:val="center"/>
            </w:pPr>
            <w:r>
              <w:rPr>
                <w:rFonts w:ascii="Arial"/>
                <w:b w:val="false"/>
                <w:i w:val="false"/>
                <w:color w:val="000000"/>
                <w:sz w:val="15"/>
              </w:rPr>
              <w:t>кишковорозчинні (гастрорезистентні) гранули, мікрогранули, мінітаблетки</w:t>
            </w:r>
          </w:p>
          <w:bookmarkEnd w:id="950"/>
        </w:tc>
        <w:tc>
          <w:tcPr>
            <w:tcW w:w="2182" w:type="dxa"/>
            <w:tcBorders>
              <w:top w:val="outset" w:color="000000" w:sz="8"/>
              <w:left w:val="outset" w:color="000000" w:sz="8"/>
              <w:bottom w:val="outset" w:color="000000" w:sz="8"/>
              <w:right w:val="outset" w:color="000000" w:sz="8"/>
            </w:tcBorders>
            <w:vAlign w:val="center"/>
          </w:tcPr>
          <w:bookmarkStart w:name="947" w:id="951"/>
          <w:p>
            <w:pPr>
              <w:spacing w:after="0"/>
              <w:ind w:left="0"/>
              <w:jc w:val="center"/>
            </w:pPr>
            <w:r>
              <w:rPr>
                <w:rFonts w:ascii="Arial"/>
                <w:b w:val="false"/>
                <w:i w:val="false"/>
                <w:color w:val="000000"/>
                <w:sz w:val="15"/>
              </w:rPr>
              <w:t>в одній капсулі 10000 од</w:t>
            </w:r>
          </w:p>
          <w:bookmarkEnd w:id="951"/>
        </w:tc>
        <w:tc>
          <w:tcPr>
            <w:tcW w:w="1772" w:type="dxa"/>
            <w:tcBorders>
              <w:top w:val="outset" w:color="000000" w:sz="8"/>
              <w:left w:val="outset" w:color="000000" w:sz="8"/>
              <w:bottom w:val="outset" w:color="000000" w:sz="8"/>
              <w:right w:val="outset" w:color="000000" w:sz="8"/>
            </w:tcBorders>
            <w:vAlign w:val="center"/>
          </w:tcPr>
          <w:bookmarkStart w:name="948" w:id="952"/>
          <w:p>
            <w:pPr>
              <w:spacing w:after="0"/>
              <w:ind w:left="0"/>
              <w:jc w:val="center"/>
            </w:pPr>
            <w:r>
              <w:rPr>
                <w:rFonts w:ascii="Arial"/>
                <w:b w:val="false"/>
                <w:i w:val="false"/>
                <w:color w:val="000000"/>
                <w:sz w:val="15"/>
              </w:rPr>
              <w:t>956915</w:t>
            </w:r>
          </w:p>
          <w:bookmarkEnd w:id="952"/>
        </w:tc>
        <w:tc>
          <w:tcPr>
            <w:tcW w:w="2590" w:type="dxa"/>
            <w:tcBorders>
              <w:top w:val="outset" w:color="000000" w:sz="8"/>
              <w:left w:val="outset" w:color="000000" w:sz="8"/>
              <w:bottom w:val="outset" w:color="000000" w:sz="8"/>
              <w:right w:val="outset" w:color="000000" w:sz="8"/>
            </w:tcBorders>
            <w:vAlign w:val="center"/>
          </w:tcPr>
          <w:bookmarkStart w:name="949" w:id="953"/>
          <w:p>
            <w:pPr>
              <w:spacing w:after="0"/>
              <w:ind w:left="0"/>
              <w:jc w:val="center"/>
            </w:pPr>
            <w:r>
              <w:rPr>
                <w:rFonts w:ascii="Arial"/>
                <w:b w:val="false"/>
                <w:i w:val="false"/>
                <w:color w:val="000000"/>
                <w:sz w:val="15"/>
              </w:rPr>
              <w:t>837274</w:t>
            </w:r>
          </w:p>
          <w:bookmarkEnd w:id="953"/>
        </w:tc>
      </w:tr>
      <w:tr>
        <w:trPr>
          <w:trHeight w:val="45" w:hRule="atLeast"/>
        </w:trPr>
        <w:tc>
          <w:tcPr>
            <w:tcW w:w="3545" w:type="dxa"/>
            <w:tcBorders>
              <w:top w:val="outset" w:color="000000" w:sz="8"/>
              <w:left w:val="outset" w:color="000000" w:sz="8"/>
              <w:bottom w:val="outset" w:color="000000" w:sz="8"/>
              <w:right w:val="outset" w:color="000000" w:sz="8"/>
            </w:tcBorders>
            <w:vAlign w:val="center"/>
          </w:tcPr>
          <w:bookmarkStart w:name="950" w:id="954"/>
          <w:p>
            <w:pPr>
              <w:spacing w:after="0"/>
              <w:ind w:left="0"/>
              <w:jc w:val="left"/>
            </w:pPr>
            <w:r>
              <w:rPr>
                <w:rFonts w:ascii="Arial"/>
                <w:b w:val="false"/>
                <w:i w:val="false"/>
                <w:color w:val="000000"/>
                <w:sz w:val="15"/>
              </w:rPr>
              <w:t>Панкреатин</w:t>
            </w:r>
          </w:p>
          <w:bookmarkEnd w:id="954"/>
        </w:tc>
        <w:tc>
          <w:tcPr>
            <w:tcW w:w="3545" w:type="dxa"/>
            <w:tcBorders>
              <w:top w:val="outset" w:color="000000" w:sz="8"/>
              <w:left w:val="outset" w:color="000000" w:sz="8"/>
              <w:bottom w:val="outset" w:color="000000" w:sz="8"/>
              <w:right w:val="outset" w:color="000000" w:sz="8"/>
            </w:tcBorders>
            <w:vAlign w:val="center"/>
          </w:tcPr>
          <w:bookmarkStart w:name="951" w:id="955"/>
          <w:p>
            <w:pPr>
              <w:spacing w:after="0"/>
              <w:ind w:left="0"/>
              <w:jc w:val="center"/>
            </w:pPr>
            <w:r>
              <w:rPr>
                <w:rFonts w:ascii="Arial"/>
                <w:b w:val="false"/>
                <w:i w:val="false"/>
                <w:color w:val="000000"/>
                <w:sz w:val="15"/>
              </w:rPr>
              <w:t>- " -</w:t>
            </w:r>
          </w:p>
          <w:bookmarkEnd w:id="955"/>
        </w:tc>
        <w:tc>
          <w:tcPr>
            <w:tcW w:w="2182" w:type="dxa"/>
            <w:tcBorders>
              <w:top w:val="outset" w:color="000000" w:sz="8"/>
              <w:left w:val="outset" w:color="000000" w:sz="8"/>
              <w:bottom w:val="outset" w:color="000000" w:sz="8"/>
              <w:right w:val="outset" w:color="000000" w:sz="8"/>
            </w:tcBorders>
            <w:vAlign w:val="center"/>
          </w:tcPr>
          <w:bookmarkStart w:name="952" w:id="956"/>
          <w:p>
            <w:pPr>
              <w:spacing w:after="0"/>
              <w:ind w:left="0"/>
              <w:jc w:val="center"/>
            </w:pPr>
            <w:r>
              <w:rPr>
                <w:rFonts w:ascii="Arial"/>
                <w:b w:val="false"/>
                <w:i w:val="false"/>
                <w:color w:val="000000"/>
                <w:sz w:val="15"/>
              </w:rPr>
              <w:t>в одній капсулі 25000 од</w:t>
            </w:r>
          </w:p>
          <w:bookmarkEnd w:id="956"/>
        </w:tc>
        <w:tc>
          <w:tcPr>
            <w:tcW w:w="1772" w:type="dxa"/>
            <w:tcBorders>
              <w:top w:val="outset" w:color="000000" w:sz="8"/>
              <w:left w:val="outset" w:color="000000" w:sz="8"/>
              <w:bottom w:val="outset" w:color="000000" w:sz="8"/>
              <w:right w:val="outset" w:color="000000" w:sz="8"/>
            </w:tcBorders>
            <w:vAlign w:val="center"/>
          </w:tcPr>
          <w:bookmarkStart w:name="953" w:id="957"/>
          <w:p>
            <w:pPr>
              <w:spacing w:after="0"/>
              <w:ind w:left="0"/>
              <w:jc w:val="center"/>
            </w:pPr>
            <w:r>
              <w:rPr>
                <w:rFonts w:ascii="Arial"/>
                <w:b w:val="false"/>
                <w:i w:val="false"/>
                <w:color w:val="000000"/>
                <w:sz w:val="15"/>
              </w:rPr>
              <w:t>693616</w:t>
            </w:r>
          </w:p>
          <w:bookmarkEnd w:id="957"/>
        </w:tc>
        <w:tc>
          <w:tcPr>
            <w:tcW w:w="2590" w:type="dxa"/>
            <w:tcBorders>
              <w:top w:val="outset" w:color="000000" w:sz="8"/>
              <w:left w:val="outset" w:color="000000" w:sz="8"/>
              <w:bottom w:val="outset" w:color="000000" w:sz="8"/>
              <w:right w:val="outset" w:color="000000" w:sz="8"/>
            </w:tcBorders>
            <w:vAlign w:val="center"/>
          </w:tcPr>
          <w:bookmarkStart w:name="954" w:id="958"/>
          <w:p>
            <w:pPr>
              <w:spacing w:after="0"/>
              <w:ind w:left="0"/>
              <w:jc w:val="center"/>
            </w:pPr>
            <w:r>
              <w:rPr>
                <w:rFonts w:ascii="Arial"/>
                <w:b w:val="false"/>
                <w:i w:val="false"/>
                <w:color w:val="000000"/>
                <w:sz w:val="15"/>
              </w:rPr>
              <w:t>466685</w:t>
            </w:r>
          </w:p>
          <w:bookmarkEnd w:id="958"/>
        </w:tc>
      </w:tr>
    </w:tbl>
    <w:bookmarkStart w:name="955" w:id="959"/>
    <w:p>
      <w:pPr>
        <w:spacing w:after="0"/>
        <w:ind w:left="0"/>
        <w:jc w:val="center"/>
      </w:pPr>
      <w:r>
        <w:rPr>
          <w:rFonts w:ascii="Arial"/>
          <w:b w:val="false"/>
          <w:i w:val="false"/>
          <w:color w:val="000000"/>
          <w:sz w:val="27"/>
        </w:rPr>
        <w:t>VII. Напрям "Централізована закупівля медикаментів для дітей, хворих на первинні (вроджені) імунодефіцити"</w:t>
      </w:r>
    </w:p>
    <w:bookmarkEnd w:id="95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27"/>
        <w:gridCol w:w="3273"/>
        <w:gridCol w:w="2045"/>
        <w:gridCol w:w="1772"/>
        <w:gridCol w:w="2317"/>
      </w:tblGrid>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956" w:id="960"/>
          <w:p>
            <w:pPr>
              <w:spacing w:after="0"/>
              <w:ind w:left="0"/>
              <w:jc w:val="center"/>
            </w:pPr>
            <w:r>
              <w:rPr>
                <w:rFonts w:ascii="Arial"/>
                <w:b w:val="false"/>
                <w:i w:val="false"/>
                <w:color w:val="000000"/>
                <w:sz w:val="15"/>
              </w:rPr>
              <w:t>Міжнародна непатентована назва лікарського засобу</w:t>
            </w:r>
          </w:p>
          <w:bookmarkEnd w:id="960"/>
        </w:tc>
        <w:tc>
          <w:tcPr>
            <w:tcW w:w="3273" w:type="dxa"/>
            <w:tcBorders>
              <w:top w:val="outset" w:color="000000" w:sz="8"/>
              <w:left w:val="outset" w:color="000000" w:sz="8"/>
              <w:bottom w:val="outset" w:color="000000" w:sz="8"/>
              <w:right w:val="outset" w:color="000000" w:sz="8"/>
            </w:tcBorders>
            <w:vAlign w:val="center"/>
          </w:tcPr>
          <w:bookmarkStart w:name="957" w:id="961"/>
          <w:p>
            <w:pPr>
              <w:spacing w:after="0"/>
              <w:ind w:left="0"/>
              <w:jc w:val="center"/>
            </w:pPr>
            <w:r>
              <w:rPr>
                <w:rFonts w:ascii="Arial"/>
                <w:b w:val="false"/>
                <w:i w:val="false"/>
                <w:color w:val="000000"/>
                <w:sz w:val="15"/>
              </w:rPr>
              <w:t>Форма випуску</w:t>
            </w:r>
          </w:p>
          <w:bookmarkEnd w:id="961"/>
        </w:tc>
        <w:tc>
          <w:tcPr>
            <w:tcW w:w="2045" w:type="dxa"/>
            <w:tcBorders>
              <w:top w:val="outset" w:color="000000" w:sz="8"/>
              <w:left w:val="outset" w:color="000000" w:sz="8"/>
              <w:bottom w:val="outset" w:color="000000" w:sz="8"/>
              <w:right w:val="outset" w:color="000000" w:sz="8"/>
            </w:tcBorders>
            <w:vAlign w:val="center"/>
          </w:tcPr>
          <w:bookmarkStart w:name="958" w:id="962"/>
          <w:p>
            <w:pPr>
              <w:spacing w:after="0"/>
              <w:ind w:left="0"/>
              <w:jc w:val="center"/>
            </w:pPr>
            <w:r>
              <w:rPr>
                <w:rFonts w:ascii="Arial"/>
                <w:b w:val="false"/>
                <w:i w:val="false"/>
                <w:color w:val="000000"/>
                <w:sz w:val="15"/>
              </w:rPr>
              <w:t>Дозування</w:t>
            </w:r>
          </w:p>
          <w:bookmarkEnd w:id="962"/>
        </w:tc>
        <w:tc>
          <w:tcPr>
            <w:tcW w:w="1772" w:type="dxa"/>
            <w:tcBorders>
              <w:top w:val="outset" w:color="000000" w:sz="8"/>
              <w:left w:val="outset" w:color="000000" w:sz="8"/>
              <w:bottom w:val="outset" w:color="000000" w:sz="8"/>
              <w:right w:val="outset" w:color="000000" w:sz="8"/>
            </w:tcBorders>
            <w:vAlign w:val="center"/>
          </w:tcPr>
          <w:bookmarkStart w:name="959" w:id="963"/>
          <w:p>
            <w:pPr>
              <w:spacing w:after="0"/>
              <w:ind w:left="0"/>
              <w:jc w:val="center"/>
            </w:pPr>
            <w:r>
              <w:rPr>
                <w:rFonts w:ascii="Arial"/>
                <w:b w:val="false"/>
                <w:i w:val="false"/>
                <w:color w:val="000000"/>
                <w:sz w:val="15"/>
              </w:rPr>
              <w:t>Обсяг потреби, 100 відсотків</w:t>
            </w:r>
          </w:p>
          <w:bookmarkEnd w:id="963"/>
        </w:tc>
        <w:tc>
          <w:tcPr>
            <w:tcW w:w="2317" w:type="dxa"/>
            <w:tcBorders>
              <w:top w:val="outset" w:color="000000" w:sz="8"/>
              <w:left w:val="outset" w:color="000000" w:sz="8"/>
              <w:bottom w:val="outset" w:color="000000" w:sz="8"/>
              <w:right w:val="outset" w:color="000000" w:sz="8"/>
            </w:tcBorders>
            <w:vAlign w:val="center"/>
          </w:tcPr>
          <w:bookmarkStart w:name="960" w:id="964"/>
          <w:p>
            <w:pPr>
              <w:spacing w:after="0"/>
              <w:ind w:left="0"/>
              <w:jc w:val="center"/>
            </w:pPr>
            <w:r>
              <w:rPr>
                <w:rFonts w:ascii="Arial"/>
                <w:b w:val="false"/>
                <w:i w:val="false"/>
                <w:color w:val="000000"/>
                <w:sz w:val="15"/>
              </w:rPr>
              <w:t>Кількість з урахуванням обсягу фінансування</w:t>
            </w:r>
          </w:p>
          <w:bookmarkEnd w:id="964"/>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961" w:id="965"/>
          <w:p>
            <w:pPr>
              <w:spacing w:after="0"/>
              <w:ind w:left="0"/>
              <w:jc w:val="left"/>
            </w:pPr>
            <w:r>
              <w:rPr>
                <w:rFonts w:ascii="Arial"/>
                <w:b w:val="false"/>
                <w:i w:val="false"/>
                <w:color w:val="000000"/>
                <w:sz w:val="15"/>
              </w:rPr>
              <w:t>Імуноглобулін людини нормальний для внутрішньовенного введення</w:t>
            </w:r>
          </w:p>
          <w:bookmarkEnd w:id="965"/>
        </w:tc>
        <w:tc>
          <w:tcPr>
            <w:tcW w:w="3273" w:type="dxa"/>
            <w:tcBorders>
              <w:top w:val="outset" w:color="000000" w:sz="8"/>
              <w:left w:val="outset" w:color="000000" w:sz="8"/>
              <w:bottom w:val="outset" w:color="000000" w:sz="8"/>
              <w:right w:val="outset" w:color="000000" w:sz="8"/>
            </w:tcBorders>
            <w:vAlign w:val="center"/>
          </w:tcPr>
          <w:bookmarkStart w:name="962" w:id="966"/>
          <w:p>
            <w:pPr>
              <w:spacing w:after="0"/>
              <w:ind w:left="0"/>
              <w:jc w:val="left"/>
            </w:pPr>
            <w:r>
              <w:rPr>
                <w:rFonts w:ascii="Arial"/>
                <w:b w:val="false"/>
                <w:i w:val="false"/>
                <w:color w:val="000000"/>
                <w:sz w:val="15"/>
              </w:rPr>
              <w:t>флакони, ампули, шприци, пляшки</w:t>
            </w:r>
          </w:p>
          <w:bookmarkEnd w:id="966"/>
        </w:tc>
        <w:tc>
          <w:tcPr>
            <w:tcW w:w="2045" w:type="dxa"/>
            <w:tcBorders>
              <w:top w:val="outset" w:color="000000" w:sz="8"/>
              <w:left w:val="outset" w:color="000000" w:sz="8"/>
              <w:bottom w:val="outset" w:color="000000" w:sz="8"/>
              <w:right w:val="outset" w:color="000000" w:sz="8"/>
            </w:tcBorders>
            <w:vAlign w:val="center"/>
          </w:tcPr>
          <w:bookmarkStart w:name="963" w:id="967"/>
          <w:p>
            <w:pPr>
              <w:spacing w:after="0"/>
              <w:ind w:left="0"/>
              <w:jc w:val="center"/>
            </w:pPr>
            <w:r>
              <w:rPr>
                <w:rFonts w:ascii="Arial"/>
                <w:b w:val="false"/>
                <w:i w:val="false"/>
                <w:color w:val="000000"/>
                <w:sz w:val="15"/>
              </w:rPr>
              <w:t>5 %</w:t>
            </w:r>
          </w:p>
          <w:bookmarkEnd w:id="967"/>
        </w:tc>
        <w:tc>
          <w:tcPr>
            <w:tcW w:w="1772" w:type="dxa"/>
            <w:tcBorders>
              <w:top w:val="outset" w:color="000000" w:sz="8"/>
              <w:left w:val="outset" w:color="000000" w:sz="8"/>
              <w:bottom w:val="outset" w:color="000000" w:sz="8"/>
              <w:right w:val="outset" w:color="000000" w:sz="8"/>
            </w:tcBorders>
            <w:vAlign w:val="center"/>
          </w:tcPr>
          <w:bookmarkStart w:name="964" w:id="968"/>
          <w:p>
            <w:pPr>
              <w:spacing w:after="0"/>
              <w:ind w:left="0"/>
              <w:jc w:val="center"/>
            </w:pPr>
            <w:r>
              <w:rPr>
                <w:rFonts w:ascii="Arial"/>
                <w:b w:val="false"/>
                <w:i w:val="false"/>
                <w:color w:val="000000"/>
                <w:sz w:val="15"/>
              </w:rPr>
              <w:t>5303</w:t>
            </w:r>
          </w:p>
          <w:bookmarkEnd w:id="968"/>
        </w:tc>
        <w:tc>
          <w:tcPr>
            <w:tcW w:w="2317" w:type="dxa"/>
            <w:tcBorders>
              <w:top w:val="outset" w:color="000000" w:sz="8"/>
              <w:left w:val="outset" w:color="000000" w:sz="8"/>
              <w:bottom w:val="outset" w:color="000000" w:sz="8"/>
              <w:right w:val="outset" w:color="000000" w:sz="8"/>
            </w:tcBorders>
            <w:vAlign w:val="center"/>
          </w:tcPr>
          <w:bookmarkStart w:name="965" w:id="969"/>
          <w:p>
            <w:pPr>
              <w:spacing w:after="0"/>
              <w:ind w:left="0"/>
              <w:jc w:val="center"/>
            </w:pPr>
            <w:r>
              <w:rPr>
                <w:rFonts w:ascii="Arial"/>
                <w:b w:val="false"/>
                <w:i w:val="false"/>
                <w:color w:val="000000"/>
                <w:sz w:val="15"/>
              </w:rPr>
              <w:t>3551</w:t>
            </w:r>
          </w:p>
          <w:bookmarkEnd w:id="969"/>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966" w:id="970"/>
          <w:p>
            <w:pPr>
              <w:spacing w:after="0"/>
              <w:ind w:left="0"/>
              <w:jc w:val="left"/>
            </w:pPr>
            <w:r>
              <w:rPr>
                <w:rFonts w:ascii="Arial"/>
                <w:b w:val="false"/>
                <w:i w:val="false"/>
                <w:color w:val="000000"/>
                <w:sz w:val="15"/>
              </w:rPr>
              <w:t>Імуноглобулін людини нормальний для внутрішньовенного введення</w:t>
            </w:r>
          </w:p>
          <w:bookmarkEnd w:id="970"/>
        </w:tc>
        <w:tc>
          <w:tcPr>
            <w:tcW w:w="3273" w:type="dxa"/>
            <w:tcBorders>
              <w:top w:val="outset" w:color="000000" w:sz="8"/>
              <w:left w:val="outset" w:color="000000" w:sz="8"/>
              <w:bottom w:val="outset" w:color="000000" w:sz="8"/>
              <w:right w:val="outset" w:color="000000" w:sz="8"/>
            </w:tcBorders>
            <w:vAlign w:val="center"/>
          </w:tcPr>
          <w:bookmarkStart w:name="967" w:id="971"/>
          <w:p>
            <w:pPr>
              <w:spacing w:after="0"/>
              <w:ind w:left="0"/>
              <w:jc w:val="center"/>
            </w:pPr>
            <w:r>
              <w:rPr>
                <w:rFonts w:ascii="Arial"/>
                <w:b w:val="false"/>
                <w:i w:val="false"/>
                <w:color w:val="000000"/>
                <w:sz w:val="15"/>
              </w:rPr>
              <w:t>- " -</w:t>
            </w:r>
          </w:p>
          <w:bookmarkEnd w:id="971"/>
        </w:tc>
        <w:tc>
          <w:tcPr>
            <w:tcW w:w="2045" w:type="dxa"/>
            <w:tcBorders>
              <w:top w:val="outset" w:color="000000" w:sz="8"/>
              <w:left w:val="outset" w:color="000000" w:sz="8"/>
              <w:bottom w:val="outset" w:color="000000" w:sz="8"/>
              <w:right w:val="outset" w:color="000000" w:sz="8"/>
            </w:tcBorders>
            <w:vAlign w:val="center"/>
          </w:tcPr>
          <w:bookmarkStart w:name="968" w:id="972"/>
          <w:p>
            <w:pPr>
              <w:spacing w:after="0"/>
              <w:ind w:left="0"/>
              <w:jc w:val="center"/>
            </w:pPr>
            <w:r>
              <w:rPr>
                <w:rFonts w:ascii="Arial"/>
                <w:b w:val="false"/>
                <w:i w:val="false"/>
                <w:color w:val="000000"/>
                <w:sz w:val="15"/>
              </w:rPr>
              <w:t>10 %</w:t>
            </w:r>
          </w:p>
          <w:bookmarkEnd w:id="972"/>
        </w:tc>
        <w:tc>
          <w:tcPr>
            <w:tcW w:w="1772" w:type="dxa"/>
            <w:tcBorders>
              <w:top w:val="outset" w:color="000000" w:sz="8"/>
              <w:left w:val="outset" w:color="000000" w:sz="8"/>
              <w:bottom w:val="outset" w:color="000000" w:sz="8"/>
              <w:right w:val="outset" w:color="000000" w:sz="8"/>
            </w:tcBorders>
            <w:vAlign w:val="center"/>
          </w:tcPr>
          <w:bookmarkStart w:name="969" w:id="973"/>
          <w:p>
            <w:pPr>
              <w:spacing w:after="0"/>
              <w:ind w:left="0"/>
              <w:jc w:val="center"/>
            </w:pPr>
            <w:r>
              <w:rPr>
                <w:rFonts w:ascii="Arial"/>
                <w:b w:val="false"/>
                <w:i w:val="false"/>
                <w:color w:val="000000"/>
                <w:sz w:val="15"/>
              </w:rPr>
              <w:t>2767</w:t>
            </w:r>
          </w:p>
          <w:bookmarkEnd w:id="973"/>
        </w:tc>
        <w:tc>
          <w:tcPr>
            <w:tcW w:w="2317" w:type="dxa"/>
            <w:tcBorders>
              <w:top w:val="outset" w:color="000000" w:sz="8"/>
              <w:left w:val="outset" w:color="000000" w:sz="8"/>
              <w:bottom w:val="outset" w:color="000000" w:sz="8"/>
              <w:right w:val="outset" w:color="000000" w:sz="8"/>
            </w:tcBorders>
            <w:vAlign w:val="center"/>
          </w:tcPr>
          <w:bookmarkStart w:name="970" w:id="974"/>
          <w:p>
            <w:pPr>
              <w:spacing w:after="0"/>
              <w:ind w:left="0"/>
              <w:jc w:val="center"/>
            </w:pPr>
            <w:r>
              <w:rPr>
                <w:rFonts w:ascii="Arial"/>
                <w:b w:val="false"/>
                <w:i w:val="false"/>
                <w:color w:val="000000"/>
                <w:sz w:val="15"/>
              </w:rPr>
              <w:t>2258</w:t>
            </w:r>
          </w:p>
          <w:bookmarkEnd w:id="974"/>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971" w:id="975"/>
          <w:p>
            <w:pPr>
              <w:spacing w:after="0"/>
              <w:ind w:left="0"/>
              <w:jc w:val="left"/>
            </w:pPr>
            <w:r>
              <w:rPr>
                <w:rFonts w:ascii="Arial"/>
                <w:b w:val="false"/>
                <w:i w:val="false"/>
                <w:color w:val="000000"/>
                <w:sz w:val="15"/>
              </w:rPr>
              <w:t>Ітраконазол</w:t>
            </w:r>
          </w:p>
          <w:bookmarkEnd w:id="975"/>
        </w:tc>
        <w:tc>
          <w:tcPr>
            <w:tcW w:w="3273" w:type="dxa"/>
            <w:tcBorders>
              <w:top w:val="outset" w:color="000000" w:sz="8"/>
              <w:left w:val="outset" w:color="000000" w:sz="8"/>
              <w:bottom w:val="outset" w:color="000000" w:sz="8"/>
              <w:right w:val="outset" w:color="000000" w:sz="8"/>
            </w:tcBorders>
            <w:vAlign w:val="center"/>
          </w:tcPr>
          <w:bookmarkStart w:name="972" w:id="976"/>
          <w:p>
            <w:pPr>
              <w:spacing w:after="0"/>
              <w:ind w:left="0"/>
              <w:jc w:val="left"/>
            </w:pPr>
            <w:r>
              <w:rPr>
                <w:rFonts w:ascii="Arial"/>
                <w:b w:val="false"/>
                <w:i w:val="false"/>
                <w:color w:val="000000"/>
                <w:sz w:val="15"/>
              </w:rPr>
              <w:t>капсули, розчин оральний, 10 мг/мл, флакон з дозатором N 1</w:t>
            </w:r>
          </w:p>
          <w:bookmarkEnd w:id="976"/>
        </w:tc>
        <w:tc>
          <w:tcPr>
            <w:tcW w:w="2045" w:type="dxa"/>
            <w:tcBorders>
              <w:top w:val="outset" w:color="000000" w:sz="8"/>
              <w:left w:val="outset" w:color="000000" w:sz="8"/>
              <w:bottom w:val="outset" w:color="000000" w:sz="8"/>
              <w:right w:val="outset" w:color="000000" w:sz="8"/>
            </w:tcBorders>
            <w:vAlign w:val="center"/>
          </w:tcPr>
          <w:bookmarkStart w:name="973" w:id="977"/>
          <w:p>
            <w:pPr>
              <w:spacing w:after="0"/>
              <w:ind w:left="0"/>
              <w:jc w:val="center"/>
            </w:pPr>
            <w:r>
              <w:rPr>
                <w:rFonts w:ascii="Arial"/>
                <w:b w:val="false"/>
                <w:i w:val="false"/>
                <w:color w:val="000000"/>
                <w:sz w:val="15"/>
              </w:rPr>
              <w:t>10 мг/мл</w:t>
            </w:r>
          </w:p>
          <w:bookmarkEnd w:id="977"/>
        </w:tc>
        <w:tc>
          <w:tcPr>
            <w:tcW w:w="1772" w:type="dxa"/>
            <w:tcBorders>
              <w:top w:val="outset" w:color="000000" w:sz="8"/>
              <w:left w:val="outset" w:color="000000" w:sz="8"/>
              <w:bottom w:val="outset" w:color="000000" w:sz="8"/>
              <w:right w:val="outset" w:color="000000" w:sz="8"/>
            </w:tcBorders>
            <w:vAlign w:val="center"/>
          </w:tcPr>
          <w:bookmarkStart w:name="974" w:id="978"/>
          <w:p>
            <w:pPr>
              <w:spacing w:after="0"/>
              <w:ind w:left="0"/>
              <w:jc w:val="center"/>
            </w:pPr>
            <w:r>
              <w:rPr>
                <w:rFonts w:ascii="Arial"/>
                <w:b w:val="false"/>
                <w:i w:val="false"/>
                <w:color w:val="000000"/>
                <w:sz w:val="15"/>
              </w:rPr>
              <w:t>4060</w:t>
            </w:r>
          </w:p>
          <w:bookmarkEnd w:id="978"/>
        </w:tc>
        <w:tc>
          <w:tcPr>
            <w:tcW w:w="2317" w:type="dxa"/>
            <w:tcBorders>
              <w:top w:val="outset" w:color="000000" w:sz="8"/>
              <w:left w:val="outset" w:color="000000" w:sz="8"/>
              <w:bottom w:val="outset" w:color="000000" w:sz="8"/>
              <w:right w:val="outset" w:color="000000" w:sz="8"/>
            </w:tcBorders>
            <w:vAlign w:val="center"/>
          </w:tcPr>
          <w:bookmarkStart w:name="975" w:id="979"/>
          <w:p>
            <w:pPr>
              <w:spacing w:after="0"/>
              <w:ind w:left="0"/>
              <w:jc w:val="center"/>
            </w:pPr>
            <w:r>
              <w:rPr>
                <w:rFonts w:ascii="Arial"/>
                <w:b w:val="false"/>
                <w:i w:val="false"/>
                <w:color w:val="000000"/>
                <w:sz w:val="15"/>
              </w:rPr>
              <w:t>4053</w:t>
            </w:r>
          </w:p>
          <w:bookmarkEnd w:id="979"/>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976" w:id="980"/>
          <w:p>
            <w:pPr>
              <w:spacing w:after="0"/>
              <w:ind w:left="0"/>
              <w:jc w:val="left"/>
            </w:pPr>
            <w:r>
              <w:rPr>
                <w:rFonts w:ascii="Arial"/>
                <w:b w:val="false"/>
                <w:i w:val="false"/>
                <w:color w:val="000000"/>
                <w:sz w:val="15"/>
              </w:rPr>
              <w:t>Вориконазол</w:t>
            </w:r>
          </w:p>
          <w:bookmarkEnd w:id="980"/>
        </w:tc>
        <w:tc>
          <w:tcPr>
            <w:tcW w:w="3273" w:type="dxa"/>
            <w:tcBorders>
              <w:top w:val="outset" w:color="000000" w:sz="8"/>
              <w:left w:val="outset" w:color="000000" w:sz="8"/>
              <w:bottom w:val="outset" w:color="000000" w:sz="8"/>
              <w:right w:val="outset" w:color="000000" w:sz="8"/>
            </w:tcBorders>
            <w:vAlign w:val="center"/>
          </w:tcPr>
          <w:bookmarkStart w:name="977" w:id="981"/>
          <w:p>
            <w:pPr>
              <w:spacing w:after="0"/>
              <w:ind w:left="0"/>
              <w:jc w:val="left"/>
            </w:pPr>
            <w:r>
              <w:rPr>
                <w:rFonts w:ascii="Arial"/>
                <w:b w:val="false"/>
                <w:i w:val="false"/>
                <w:color w:val="000000"/>
                <w:sz w:val="15"/>
              </w:rPr>
              <w:t>таблетки, вкриті плівковою оболонкою</w:t>
            </w:r>
          </w:p>
          <w:bookmarkEnd w:id="981"/>
        </w:tc>
        <w:tc>
          <w:tcPr>
            <w:tcW w:w="2045" w:type="dxa"/>
            <w:tcBorders>
              <w:top w:val="outset" w:color="000000" w:sz="8"/>
              <w:left w:val="outset" w:color="000000" w:sz="8"/>
              <w:bottom w:val="outset" w:color="000000" w:sz="8"/>
              <w:right w:val="outset" w:color="000000" w:sz="8"/>
            </w:tcBorders>
            <w:vAlign w:val="center"/>
          </w:tcPr>
          <w:bookmarkStart w:name="978" w:id="982"/>
          <w:p>
            <w:pPr>
              <w:spacing w:after="0"/>
              <w:ind w:left="0"/>
              <w:jc w:val="center"/>
            </w:pPr>
            <w:r>
              <w:rPr>
                <w:rFonts w:ascii="Arial"/>
                <w:b w:val="false"/>
                <w:i w:val="false"/>
                <w:color w:val="000000"/>
                <w:sz w:val="15"/>
              </w:rPr>
              <w:t>200 мг</w:t>
            </w:r>
          </w:p>
          <w:bookmarkEnd w:id="982"/>
        </w:tc>
        <w:tc>
          <w:tcPr>
            <w:tcW w:w="1772" w:type="dxa"/>
            <w:tcBorders>
              <w:top w:val="outset" w:color="000000" w:sz="8"/>
              <w:left w:val="outset" w:color="000000" w:sz="8"/>
              <w:bottom w:val="outset" w:color="000000" w:sz="8"/>
              <w:right w:val="outset" w:color="000000" w:sz="8"/>
            </w:tcBorders>
            <w:vAlign w:val="center"/>
          </w:tcPr>
          <w:bookmarkStart w:name="979" w:id="983"/>
          <w:p>
            <w:pPr>
              <w:spacing w:after="0"/>
              <w:ind w:left="0"/>
              <w:jc w:val="center"/>
            </w:pPr>
            <w:r>
              <w:rPr>
                <w:rFonts w:ascii="Arial"/>
                <w:b w:val="false"/>
                <w:i w:val="false"/>
                <w:color w:val="000000"/>
                <w:sz w:val="15"/>
              </w:rPr>
              <w:t>380</w:t>
            </w:r>
          </w:p>
          <w:bookmarkEnd w:id="983"/>
        </w:tc>
        <w:tc>
          <w:tcPr>
            <w:tcW w:w="2317" w:type="dxa"/>
            <w:tcBorders>
              <w:top w:val="outset" w:color="000000" w:sz="8"/>
              <w:left w:val="outset" w:color="000000" w:sz="8"/>
              <w:bottom w:val="outset" w:color="000000" w:sz="8"/>
              <w:right w:val="outset" w:color="000000" w:sz="8"/>
            </w:tcBorders>
            <w:vAlign w:val="center"/>
          </w:tcPr>
          <w:bookmarkStart w:name="980" w:id="984"/>
          <w:p>
            <w:pPr>
              <w:spacing w:after="0"/>
              <w:ind w:left="0"/>
              <w:jc w:val="center"/>
            </w:pPr>
            <w:r>
              <w:rPr>
                <w:rFonts w:ascii="Arial"/>
                <w:b w:val="false"/>
                <w:i w:val="false"/>
                <w:color w:val="000000"/>
                <w:sz w:val="15"/>
              </w:rPr>
              <w:t>380</w:t>
            </w:r>
          </w:p>
          <w:bookmarkEnd w:id="984"/>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981" w:id="985"/>
          <w:p>
            <w:pPr>
              <w:spacing w:after="0"/>
              <w:ind w:left="0"/>
              <w:jc w:val="left"/>
            </w:pPr>
            <w:r>
              <w:rPr>
                <w:rFonts w:ascii="Arial"/>
                <w:b w:val="false"/>
                <w:i w:val="false"/>
                <w:color w:val="000000"/>
                <w:sz w:val="15"/>
              </w:rPr>
              <w:t>Вориконазол</w:t>
            </w:r>
          </w:p>
          <w:bookmarkEnd w:id="985"/>
        </w:tc>
        <w:tc>
          <w:tcPr>
            <w:tcW w:w="3273" w:type="dxa"/>
            <w:tcBorders>
              <w:top w:val="outset" w:color="000000" w:sz="8"/>
              <w:left w:val="outset" w:color="000000" w:sz="8"/>
              <w:bottom w:val="outset" w:color="000000" w:sz="8"/>
              <w:right w:val="outset" w:color="000000" w:sz="8"/>
            </w:tcBorders>
            <w:vAlign w:val="center"/>
          </w:tcPr>
          <w:bookmarkStart w:name="982" w:id="986"/>
          <w:p>
            <w:pPr>
              <w:spacing w:after="0"/>
              <w:ind w:left="0"/>
              <w:jc w:val="center"/>
            </w:pPr>
            <w:r>
              <w:rPr>
                <w:rFonts w:ascii="Arial"/>
                <w:b w:val="false"/>
                <w:i w:val="false"/>
                <w:color w:val="000000"/>
                <w:sz w:val="15"/>
              </w:rPr>
              <w:t>- " -</w:t>
            </w:r>
          </w:p>
          <w:bookmarkEnd w:id="986"/>
        </w:tc>
        <w:tc>
          <w:tcPr>
            <w:tcW w:w="2045" w:type="dxa"/>
            <w:tcBorders>
              <w:top w:val="outset" w:color="000000" w:sz="8"/>
              <w:left w:val="outset" w:color="000000" w:sz="8"/>
              <w:bottom w:val="outset" w:color="000000" w:sz="8"/>
              <w:right w:val="outset" w:color="000000" w:sz="8"/>
            </w:tcBorders>
            <w:vAlign w:val="center"/>
          </w:tcPr>
          <w:bookmarkStart w:name="983" w:id="987"/>
          <w:p>
            <w:pPr>
              <w:spacing w:after="0"/>
              <w:ind w:left="0"/>
              <w:jc w:val="center"/>
            </w:pPr>
            <w:r>
              <w:rPr>
                <w:rFonts w:ascii="Arial"/>
                <w:b w:val="false"/>
                <w:i w:val="false"/>
                <w:color w:val="000000"/>
                <w:sz w:val="15"/>
              </w:rPr>
              <w:t>50 мг</w:t>
            </w:r>
          </w:p>
          <w:bookmarkEnd w:id="987"/>
        </w:tc>
        <w:tc>
          <w:tcPr>
            <w:tcW w:w="1772" w:type="dxa"/>
            <w:tcBorders>
              <w:top w:val="outset" w:color="000000" w:sz="8"/>
              <w:left w:val="outset" w:color="000000" w:sz="8"/>
              <w:bottom w:val="outset" w:color="000000" w:sz="8"/>
              <w:right w:val="outset" w:color="000000" w:sz="8"/>
            </w:tcBorders>
            <w:vAlign w:val="center"/>
          </w:tcPr>
          <w:bookmarkStart w:name="984" w:id="988"/>
          <w:p>
            <w:pPr>
              <w:spacing w:after="0"/>
              <w:ind w:left="0"/>
              <w:jc w:val="center"/>
            </w:pPr>
            <w:r>
              <w:rPr>
                <w:rFonts w:ascii="Arial"/>
                <w:b w:val="false"/>
                <w:i w:val="false"/>
                <w:color w:val="000000"/>
                <w:sz w:val="15"/>
              </w:rPr>
              <w:t>655</w:t>
            </w:r>
          </w:p>
          <w:bookmarkEnd w:id="988"/>
        </w:tc>
        <w:tc>
          <w:tcPr>
            <w:tcW w:w="2317" w:type="dxa"/>
            <w:tcBorders>
              <w:top w:val="outset" w:color="000000" w:sz="8"/>
              <w:left w:val="outset" w:color="000000" w:sz="8"/>
              <w:bottom w:val="outset" w:color="000000" w:sz="8"/>
              <w:right w:val="outset" w:color="000000" w:sz="8"/>
            </w:tcBorders>
            <w:vAlign w:val="center"/>
          </w:tcPr>
          <w:bookmarkStart w:name="985" w:id="989"/>
          <w:p>
            <w:pPr>
              <w:spacing w:after="0"/>
              <w:ind w:left="0"/>
              <w:jc w:val="center"/>
            </w:pPr>
            <w:r>
              <w:rPr>
                <w:rFonts w:ascii="Arial"/>
                <w:b w:val="false"/>
                <w:i w:val="false"/>
                <w:color w:val="000000"/>
                <w:sz w:val="15"/>
              </w:rPr>
              <w:t>365</w:t>
            </w:r>
          </w:p>
          <w:bookmarkEnd w:id="989"/>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986" w:id="990"/>
          <w:p>
            <w:pPr>
              <w:spacing w:after="0"/>
              <w:ind w:left="0"/>
              <w:jc w:val="left"/>
            </w:pPr>
            <w:r>
              <w:rPr>
                <w:rFonts w:ascii="Arial"/>
                <w:b w:val="false"/>
                <w:i w:val="false"/>
                <w:color w:val="000000"/>
                <w:sz w:val="15"/>
              </w:rPr>
              <w:t>Вориконазол</w:t>
            </w:r>
          </w:p>
          <w:bookmarkEnd w:id="990"/>
        </w:tc>
        <w:tc>
          <w:tcPr>
            <w:tcW w:w="3273" w:type="dxa"/>
            <w:tcBorders>
              <w:top w:val="outset" w:color="000000" w:sz="8"/>
              <w:left w:val="outset" w:color="000000" w:sz="8"/>
              <w:bottom w:val="outset" w:color="000000" w:sz="8"/>
              <w:right w:val="outset" w:color="000000" w:sz="8"/>
            </w:tcBorders>
            <w:vAlign w:val="center"/>
          </w:tcPr>
          <w:bookmarkStart w:name="987" w:id="991"/>
          <w:p>
            <w:pPr>
              <w:spacing w:after="0"/>
              <w:ind w:left="0"/>
              <w:jc w:val="left"/>
            </w:pPr>
            <w:r>
              <w:rPr>
                <w:rFonts w:ascii="Arial"/>
                <w:b w:val="false"/>
                <w:i w:val="false"/>
                <w:color w:val="000000"/>
                <w:sz w:val="15"/>
              </w:rPr>
              <w:t>порошок для розчину для інфузій у флаконах N 1</w:t>
            </w:r>
          </w:p>
          <w:bookmarkEnd w:id="991"/>
        </w:tc>
        <w:tc>
          <w:tcPr>
            <w:tcW w:w="2045" w:type="dxa"/>
            <w:tcBorders>
              <w:top w:val="outset" w:color="000000" w:sz="8"/>
              <w:left w:val="outset" w:color="000000" w:sz="8"/>
              <w:bottom w:val="outset" w:color="000000" w:sz="8"/>
              <w:right w:val="outset" w:color="000000" w:sz="8"/>
            </w:tcBorders>
            <w:vAlign w:val="center"/>
          </w:tcPr>
          <w:bookmarkStart w:name="988" w:id="992"/>
          <w:p>
            <w:pPr>
              <w:spacing w:after="0"/>
              <w:ind w:left="0"/>
              <w:jc w:val="center"/>
            </w:pPr>
          </w:p>
          <w:bookmarkEnd w:id="992"/>
        </w:tc>
        <w:tc>
          <w:tcPr>
            <w:tcW w:w="1772" w:type="dxa"/>
            <w:tcBorders>
              <w:top w:val="outset" w:color="000000" w:sz="8"/>
              <w:left w:val="outset" w:color="000000" w:sz="8"/>
              <w:bottom w:val="outset" w:color="000000" w:sz="8"/>
              <w:right w:val="outset" w:color="000000" w:sz="8"/>
            </w:tcBorders>
            <w:vAlign w:val="center"/>
          </w:tcPr>
          <w:bookmarkStart w:name="989" w:id="993"/>
          <w:p>
            <w:pPr>
              <w:spacing w:after="0"/>
              <w:ind w:left="0"/>
              <w:jc w:val="center"/>
            </w:pPr>
            <w:r>
              <w:rPr>
                <w:rFonts w:ascii="Arial"/>
                <w:b w:val="false"/>
                <w:i w:val="false"/>
                <w:color w:val="000000"/>
                <w:sz w:val="15"/>
              </w:rPr>
              <w:t>150</w:t>
            </w:r>
          </w:p>
          <w:bookmarkEnd w:id="993"/>
        </w:tc>
        <w:tc>
          <w:tcPr>
            <w:tcW w:w="2317" w:type="dxa"/>
            <w:tcBorders>
              <w:top w:val="outset" w:color="000000" w:sz="8"/>
              <w:left w:val="outset" w:color="000000" w:sz="8"/>
              <w:bottom w:val="outset" w:color="000000" w:sz="8"/>
              <w:right w:val="outset" w:color="000000" w:sz="8"/>
            </w:tcBorders>
            <w:vAlign w:val="center"/>
          </w:tcPr>
          <w:bookmarkStart w:name="990" w:id="994"/>
          <w:p>
            <w:pPr>
              <w:spacing w:after="0"/>
              <w:ind w:left="0"/>
              <w:jc w:val="center"/>
            </w:pPr>
            <w:r>
              <w:rPr>
                <w:rFonts w:ascii="Arial"/>
                <w:b w:val="false"/>
                <w:i w:val="false"/>
                <w:color w:val="000000"/>
                <w:sz w:val="15"/>
              </w:rPr>
              <w:t>150</w:t>
            </w:r>
          </w:p>
          <w:bookmarkEnd w:id="994"/>
        </w:tc>
      </w:tr>
    </w:tbl>
    <w:bookmarkStart w:name="991" w:id="995"/>
    <w:p>
      <w:pPr>
        <w:spacing w:after="0"/>
        <w:ind w:left="0"/>
        <w:jc w:val="center"/>
      </w:pPr>
      <w:r>
        <w:rPr>
          <w:rFonts w:ascii="Arial"/>
          <w:b w:val="false"/>
          <w:i w:val="false"/>
          <w:color w:val="000000"/>
          <w:sz w:val="27"/>
        </w:rPr>
        <w:t>VIII. Напрям "Централізована закупівля медикаментів для дітей, хворих на дитячий церебральний параліч"</w:t>
      </w:r>
    </w:p>
    <w:bookmarkEnd w:id="99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363"/>
        <w:gridCol w:w="3000"/>
        <w:gridCol w:w="2045"/>
        <w:gridCol w:w="1636"/>
        <w:gridCol w:w="2590"/>
      </w:tblGrid>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992" w:id="996"/>
          <w:p>
            <w:pPr>
              <w:spacing w:after="0"/>
              <w:ind w:left="0"/>
              <w:jc w:val="center"/>
            </w:pPr>
            <w:r>
              <w:rPr>
                <w:rFonts w:ascii="Arial"/>
                <w:b w:val="false"/>
                <w:i w:val="false"/>
                <w:color w:val="000000"/>
                <w:sz w:val="15"/>
              </w:rPr>
              <w:t>Міжнародна непатентована назва лікарського засобу</w:t>
            </w:r>
          </w:p>
          <w:bookmarkEnd w:id="996"/>
        </w:tc>
        <w:tc>
          <w:tcPr>
            <w:tcW w:w="3000" w:type="dxa"/>
            <w:tcBorders>
              <w:top w:val="outset" w:color="000000" w:sz="8"/>
              <w:left w:val="outset" w:color="000000" w:sz="8"/>
              <w:bottom w:val="outset" w:color="000000" w:sz="8"/>
              <w:right w:val="outset" w:color="000000" w:sz="8"/>
            </w:tcBorders>
            <w:vAlign w:val="center"/>
          </w:tcPr>
          <w:bookmarkStart w:name="993" w:id="997"/>
          <w:p>
            <w:pPr>
              <w:spacing w:after="0"/>
              <w:ind w:left="0"/>
              <w:jc w:val="center"/>
            </w:pPr>
            <w:r>
              <w:rPr>
                <w:rFonts w:ascii="Arial"/>
                <w:b w:val="false"/>
                <w:i w:val="false"/>
                <w:color w:val="000000"/>
                <w:sz w:val="15"/>
              </w:rPr>
              <w:t>Форма випуску</w:t>
            </w:r>
          </w:p>
          <w:bookmarkEnd w:id="997"/>
        </w:tc>
        <w:tc>
          <w:tcPr>
            <w:tcW w:w="2045" w:type="dxa"/>
            <w:tcBorders>
              <w:top w:val="outset" w:color="000000" w:sz="8"/>
              <w:left w:val="outset" w:color="000000" w:sz="8"/>
              <w:bottom w:val="outset" w:color="000000" w:sz="8"/>
              <w:right w:val="outset" w:color="000000" w:sz="8"/>
            </w:tcBorders>
            <w:vAlign w:val="center"/>
          </w:tcPr>
          <w:bookmarkStart w:name="994" w:id="998"/>
          <w:p>
            <w:pPr>
              <w:spacing w:after="0"/>
              <w:ind w:left="0"/>
              <w:jc w:val="center"/>
            </w:pPr>
            <w:r>
              <w:rPr>
                <w:rFonts w:ascii="Arial"/>
                <w:b w:val="false"/>
                <w:i w:val="false"/>
                <w:color w:val="000000"/>
                <w:sz w:val="15"/>
              </w:rPr>
              <w:t>Дозування</w:t>
            </w:r>
          </w:p>
          <w:bookmarkEnd w:id="998"/>
        </w:tc>
        <w:tc>
          <w:tcPr>
            <w:tcW w:w="1636" w:type="dxa"/>
            <w:tcBorders>
              <w:top w:val="outset" w:color="000000" w:sz="8"/>
              <w:left w:val="outset" w:color="000000" w:sz="8"/>
              <w:bottom w:val="outset" w:color="000000" w:sz="8"/>
              <w:right w:val="outset" w:color="000000" w:sz="8"/>
            </w:tcBorders>
            <w:vAlign w:val="center"/>
          </w:tcPr>
          <w:bookmarkStart w:name="995" w:id="999"/>
          <w:p>
            <w:pPr>
              <w:spacing w:after="0"/>
              <w:ind w:left="0"/>
              <w:jc w:val="center"/>
            </w:pPr>
            <w:r>
              <w:rPr>
                <w:rFonts w:ascii="Arial"/>
                <w:b w:val="false"/>
                <w:i w:val="false"/>
                <w:color w:val="000000"/>
                <w:sz w:val="15"/>
              </w:rPr>
              <w:t>Обсяг потреби, 100 відсотків</w:t>
            </w:r>
          </w:p>
          <w:bookmarkEnd w:id="999"/>
        </w:tc>
        <w:tc>
          <w:tcPr>
            <w:tcW w:w="2590" w:type="dxa"/>
            <w:tcBorders>
              <w:top w:val="outset" w:color="000000" w:sz="8"/>
              <w:left w:val="outset" w:color="000000" w:sz="8"/>
              <w:bottom w:val="outset" w:color="000000" w:sz="8"/>
              <w:right w:val="outset" w:color="000000" w:sz="8"/>
            </w:tcBorders>
            <w:vAlign w:val="center"/>
          </w:tcPr>
          <w:bookmarkStart w:name="996" w:id="1000"/>
          <w:p>
            <w:pPr>
              <w:spacing w:after="0"/>
              <w:ind w:left="0"/>
              <w:jc w:val="center"/>
            </w:pPr>
            <w:r>
              <w:rPr>
                <w:rFonts w:ascii="Arial"/>
                <w:b w:val="false"/>
                <w:i w:val="false"/>
                <w:color w:val="000000"/>
                <w:sz w:val="15"/>
              </w:rPr>
              <w:t>Кількість з урахуванням обсягу фінансування</w:t>
            </w:r>
          </w:p>
          <w:bookmarkEnd w:id="1000"/>
        </w:tc>
      </w:tr>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997" w:id="1001"/>
          <w:p>
            <w:pPr>
              <w:spacing w:after="0"/>
              <w:ind w:left="0"/>
              <w:jc w:val="left"/>
            </w:pPr>
            <w:r>
              <w:rPr>
                <w:rFonts w:ascii="Arial"/>
                <w:b w:val="false"/>
                <w:i w:val="false"/>
                <w:color w:val="000000"/>
                <w:sz w:val="15"/>
              </w:rPr>
              <w:t>Ботулінічний токсин типу А</w:t>
            </w:r>
          </w:p>
          <w:bookmarkEnd w:id="1001"/>
        </w:tc>
        <w:tc>
          <w:tcPr>
            <w:tcW w:w="3000" w:type="dxa"/>
            <w:tcBorders>
              <w:top w:val="outset" w:color="000000" w:sz="8"/>
              <w:left w:val="outset" w:color="000000" w:sz="8"/>
              <w:bottom w:val="outset" w:color="000000" w:sz="8"/>
              <w:right w:val="outset" w:color="000000" w:sz="8"/>
            </w:tcBorders>
            <w:vAlign w:val="center"/>
          </w:tcPr>
          <w:bookmarkStart w:name="998" w:id="1002"/>
          <w:p>
            <w:pPr>
              <w:spacing w:after="0"/>
              <w:ind w:left="0"/>
              <w:jc w:val="left"/>
            </w:pPr>
            <w:r>
              <w:rPr>
                <w:rFonts w:ascii="Arial"/>
                <w:b w:val="false"/>
                <w:i w:val="false"/>
                <w:color w:val="000000"/>
                <w:sz w:val="15"/>
              </w:rPr>
              <w:t>порошок для приготування розчину для ін'єкцій</w:t>
            </w:r>
          </w:p>
          <w:bookmarkEnd w:id="1002"/>
        </w:tc>
        <w:tc>
          <w:tcPr>
            <w:tcW w:w="2045" w:type="dxa"/>
            <w:tcBorders>
              <w:top w:val="outset" w:color="000000" w:sz="8"/>
              <w:left w:val="outset" w:color="000000" w:sz="8"/>
              <w:bottom w:val="outset" w:color="000000" w:sz="8"/>
              <w:right w:val="outset" w:color="000000" w:sz="8"/>
            </w:tcBorders>
            <w:vAlign w:val="center"/>
          </w:tcPr>
          <w:bookmarkStart w:name="999" w:id="1003"/>
          <w:p>
            <w:pPr>
              <w:spacing w:after="0"/>
              <w:ind w:left="0"/>
              <w:jc w:val="center"/>
            </w:pPr>
            <w:r>
              <w:rPr>
                <w:rFonts w:ascii="Arial"/>
                <w:b w:val="false"/>
                <w:i w:val="false"/>
                <w:color w:val="000000"/>
                <w:sz w:val="15"/>
              </w:rPr>
              <w:t>500 ОД</w:t>
            </w:r>
          </w:p>
          <w:bookmarkEnd w:id="1003"/>
        </w:tc>
        <w:tc>
          <w:tcPr>
            <w:tcW w:w="1636" w:type="dxa"/>
            <w:tcBorders>
              <w:top w:val="outset" w:color="000000" w:sz="8"/>
              <w:left w:val="outset" w:color="000000" w:sz="8"/>
              <w:bottom w:val="outset" w:color="000000" w:sz="8"/>
              <w:right w:val="outset" w:color="000000" w:sz="8"/>
            </w:tcBorders>
            <w:vAlign w:val="center"/>
          </w:tcPr>
          <w:bookmarkStart w:name="1000" w:id="1004"/>
          <w:p>
            <w:pPr>
              <w:spacing w:after="0"/>
              <w:ind w:left="0"/>
              <w:jc w:val="center"/>
            </w:pPr>
            <w:r>
              <w:rPr>
                <w:rFonts w:ascii="Arial"/>
                <w:b w:val="false"/>
                <w:i w:val="false"/>
                <w:color w:val="000000"/>
                <w:sz w:val="15"/>
              </w:rPr>
              <w:t>1635</w:t>
            </w:r>
          </w:p>
          <w:bookmarkEnd w:id="1004"/>
        </w:tc>
        <w:tc>
          <w:tcPr>
            <w:tcW w:w="2590" w:type="dxa"/>
            <w:tcBorders>
              <w:top w:val="outset" w:color="000000" w:sz="8"/>
              <w:left w:val="outset" w:color="000000" w:sz="8"/>
              <w:bottom w:val="outset" w:color="000000" w:sz="8"/>
              <w:right w:val="outset" w:color="000000" w:sz="8"/>
            </w:tcBorders>
            <w:vAlign w:val="center"/>
          </w:tcPr>
          <w:bookmarkStart w:name="1001" w:id="1005"/>
          <w:p>
            <w:pPr>
              <w:spacing w:after="0"/>
              <w:ind w:left="0"/>
              <w:jc w:val="center"/>
            </w:pPr>
            <w:r>
              <w:rPr>
                <w:rFonts w:ascii="Arial"/>
                <w:b w:val="false"/>
                <w:i w:val="false"/>
                <w:color w:val="000000"/>
                <w:sz w:val="15"/>
              </w:rPr>
              <w:t>670</w:t>
            </w:r>
          </w:p>
          <w:bookmarkEnd w:id="1005"/>
        </w:tc>
      </w:tr>
      <w:tr>
        <w:trPr>
          <w:trHeight w:val="45" w:hRule="atLeast"/>
        </w:trPr>
        <w:tc>
          <w:tcPr>
            <w:tcW w:w="4363" w:type="dxa"/>
            <w:tcBorders>
              <w:top w:val="outset" w:color="000000" w:sz="8"/>
              <w:left w:val="outset" w:color="000000" w:sz="8"/>
              <w:bottom w:val="outset" w:color="000000" w:sz="8"/>
              <w:right w:val="outset" w:color="000000" w:sz="8"/>
            </w:tcBorders>
            <w:vAlign w:val="center"/>
          </w:tcPr>
          <w:bookmarkStart w:name="1002" w:id="1006"/>
          <w:p>
            <w:pPr>
              <w:spacing w:after="0"/>
              <w:ind w:left="0"/>
              <w:jc w:val="left"/>
            </w:pPr>
            <w:r>
              <w:rPr>
                <w:rFonts w:ascii="Arial"/>
                <w:b w:val="false"/>
                <w:i w:val="false"/>
                <w:color w:val="000000"/>
                <w:sz w:val="15"/>
              </w:rPr>
              <w:t>Ботулінічний токсин типу А</w:t>
            </w:r>
          </w:p>
          <w:bookmarkEnd w:id="1006"/>
        </w:tc>
        <w:tc>
          <w:tcPr>
            <w:tcW w:w="3000" w:type="dxa"/>
            <w:tcBorders>
              <w:top w:val="outset" w:color="000000" w:sz="8"/>
              <w:left w:val="outset" w:color="000000" w:sz="8"/>
              <w:bottom w:val="outset" w:color="000000" w:sz="8"/>
              <w:right w:val="outset" w:color="000000" w:sz="8"/>
            </w:tcBorders>
            <w:vAlign w:val="center"/>
          </w:tcPr>
          <w:bookmarkStart w:name="1003" w:id="1007"/>
          <w:p>
            <w:pPr>
              <w:spacing w:after="0"/>
              <w:ind w:left="0"/>
              <w:jc w:val="center"/>
            </w:pPr>
            <w:r>
              <w:rPr>
                <w:rFonts w:ascii="Arial"/>
                <w:b w:val="false"/>
                <w:i w:val="false"/>
                <w:color w:val="000000"/>
                <w:sz w:val="15"/>
              </w:rPr>
              <w:t>- " -</w:t>
            </w:r>
          </w:p>
          <w:bookmarkEnd w:id="1007"/>
        </w:tc>
        <w:tc>
          <w:tcPr>
            <w:tcW w:w="2045" w:type="dxa"/>
            <w:tcBorders>
              <w:top w:val="outset" w:color="000000" w:sz="8"/>
              <w:left w:val="outset" w:color="000000" w:sz="8"/>
              <w:bottom w:val="outset" w:color="000000" w:sz="8"/>
              <w:right w:val="outset" w:color="000000" w:sz="8"/>
            </w:tcBorders>
            <w:vAlign w:val="center"/>
          </w:tcPr>
          <w:bookmarkStart w:name="1004" w:id="1008"/>
          <w:p>
            <w:pPr>
              <w:spacing w:after="0"/>
              <w:ind w:left="0"/>
              <w:jc w:val="center"/>
            </w:pPr>
            <w:r>
              <w:rPr>
                <w:rFonts w:ascii="Arial"/>
                <w:b w:val="false"/>
                <w:i w:val="false"/>
                <w:color w:val="000000"/>
                <w:sz w:val="15"/>
              </w:rPr>
              <w:t>100 ОД</w:t>
            </w:r>
          </w:p>
          <w:bookmarkEnd w:id="1008"/>
        </w:tc>
        <w:tc>
          <w:tcPr>
            <w:tcW w:w="1636" w:type="dxa"/>
            <w:tcBorders>
              <w:top w:val="outset" w:color="000000" w:sz="8"/>
              <w:left w:val="outset" w:color="000000" w:sz="8"/>
              <w:bottom w:val="outset" w:color="000000" w:sz="8"/>
              <w:right w:val="outset" w:color="000000" w:sz="8"/>
            </w:tcBorders>
            <w:vAlign w:val="center"/>
          </w:tcPr>
          <w:bookmarkStart w:name="1005" w:id="1009"/>
          <w:p>
            <w:pPr>
              <w:spacing w:after="0"/>
              <w:ind w:left="0"/>
              <w:jc w:val="center"/>
            </w:pPr>
            <w:r>
              <w:rPr>
                <w:rFonts w:ascii="Arial"/>
                <w:b w:val="false"/>
                <w:i w:val="false"/>
                <w:color w:val="000000"/>
                <w:sz w:val="15"/>
              </w:rPr>
              <w:t>566</w:t>
            </w:r>
          </w:p>
          <w:bookmarkEnd w:id="1009"/>
        </w:tc>
        <w:tc>
          <w:tcPr>
            <w:tcW w:w="2590" w:type="dxa"/>
            <w:tcBorders>
              <w:top w:val="outset" w:color="000000" w:sz="8"/>
              <w:left w:val="outset" w:color="000000" w:sz="8"/>
              <w:bottom w:val="outset" w:color="000000" w:sz="8"/>
              <w:right w:val="outset" w:color="000000" w:sz="8"/>
            </w:tcBorders>
            <w:vAlign w:val="center"/>
          </w:tcPr>
          <w:bookmarkStart w:name="1006" w:id="1010"/>
          <w:p>
            <w:pPr>
              <w:spacing w:after="0"/>
              <w:ind w:left="0"/>
              <w:jc w:val="center"/>
            </w:pPr>
            <w:r>
              <w:rPr>
                <w:rFonts w:ascii="Arial"/>
                <w:b w:val="false"/>
                <w:i w:val="false"/>
                <w:color w:val="000000"/>
                <w:sz w:val="15"/>
              </w:rPr>
              <w:t>184</w:t>
            </w:r>
          </w:p>
          <w:bookmarkEnd w:id="1010"/>
        </w:tc>
      </w:tr>
    </w:tbl>
    <w:bookmarkStart w:name="1007" w:id="1011"/>
    <w:p>
      <w:pPr>
        <w:spacing w:after="0"/>
        <w:ind w:left="0"/>
        <w:jc w:val="center"/>
      </w:pPr>
      <w:r>
        <w:rPr>
          <w:rFonts w:ascii="Arial"/>
          <w:b w:val="false"/>
          <w:i w:val="false"/>
          <w:color w:val="000000"/>
          <w:sz w:val="27"/>
        </w:rPr>
        <w:t>IX. Напрям "Централізована закупівля медикаментів для дітей, хворих на нанізм різного походження"</w:t>
      </w:r>
    </w:p>
    <w:bookmarkEnd w:id="101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27"/>
        <w:gridCol w:w="3273"/>
        <w:gridCol w:w="2045"/>
        <w:gridCol w:w="1772"/>
        <w:gridCol w:w="2317"/>
      </w:tblGrid>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08" w:id="1012"/>
          <w:p>
            <w:pPr>
              <w:spacing w:after="0"/>
              <w:ind w:left="0"/>
              <w:jc w:val="center"/>
            </w:pPr>
            <w:r>
              <w:rPr>
                <w:rFonts w:ascii="Arial"/>
                <w:b w:val="false"/>
                <w:i w:val="false"/>
                <w:color w:val="000000"/>
                <w:sz w:val="15"/>
              </w:rPr>
              <w:t>Міжнародна непатентована назва лікарського засобу</w:t>
            </w:r>
          </w:p>
          <w:bookmarkEnd w:id="1012"/>
        </w:tc>
        <w:tc>
          <w:tcPr>
            <w:tcW w:w="3273" w:type="dxa"/>
            <w:tcBorders>
              <w:top w:val="outset" w:color="000000" w:sz="8"/>
              <w:left w:val="outset" w:color="000000" w:sz="8"/>
              <w:bottom w:val="outset" w:color="000000" w:sz="8"/>
              <w:right w:val="outset" w:color="000000" w:sz="8"/>
            </w:tcBorders>
            <w:vAlign w:val="center"/>
          </w:tcPr>
          <w:bookmarkStart w:name="1009" w:id="1013"/>
          <w:p>
            <w:pPr>
              <w:spacing w:after="0"/>
              <w:ind w:left="0"/>
              <w:jc w:val="center"/>
            </w:pPr>
            <w:r>
              <w:rPr>
                <w:rFonts w:ascii="Arial"/>
                <w:b w:val="false"/>
                <w:i w:val="false"/>
                <w:color w:val="000000"/>
                <w:sz w:val="15"/>
              </w:rPr>
              <w:t>Форма випуску</w:t>
            </w:r>
          </w:p>
          <w:bookmarkEnd w:id="1013"/>
        </w:tc>
        <w:tc>
          <w:tcPr>
            <w:tcW w:w="2045" w:type="dxa"/>
            <w:tcBorders>
              <w:top w:val="outset" w:color="000000" w:sz="8"/>
              <w:left w:val="outset" w:color="000000" w:sz="8"/>
              <w:bottom w:val="outset" w:color="000000" w:sz="8"/>
              <w:right w:val="outset" w:color="000000" w:sz="8"/>
            </w:tcBorders>
            <w:vAlign w:val="center"/>
          </w:tcPr>
          <w:bookmarkStart w:name="1010" w:id="1014"/>
          <w:p>
            <w:pPr>
              <w:spacing w:after="0"/>
              <w:ind w:left="0"/>
              <w:jc w:val="center"/>
            </w:pPr>
            <w:r>
              <w:rPr>
                <w:rFonts w:ascii="Arial"/>
                <w:b w:val="false"/>
                <w:i w:val="false"/>
                <w:color w:val="000000"/>
                <w:sz w:val="15"/>
              </w:rPr>
              <w:t>Дозування</w:t>
            </w:r>
          </w:p>
          <w:bookmarkEnd w:id="1014"/>
        </w:tc>
        <w:tc>
          <w:tcPr>
            <w:tcW w:w="1772" w:type="dxa"/>
            <w:tcBorders>
              <w:top w:val="outset" w:color="000000" w:sz="8"/>
              <w:left w:val="outset" w:color="000000" w:sz="8"/>
              <w:bottom w:val="outset" w:color="000000" w:sz="8"/>
              <w:right w:val="outset" w:color="000000" w:sz="8"/>
            </w:tcBorders>
            <w:vAlign w:val="center"/>
          </w:tcPr>
          <w:bookmarkStart w:name="1011" w:id="1015"/>
          <w:p>
            <w:pPr>
              <w:spacing w:after="0"/>
              <w:ind w:left="0"/>
              <w:jc w:val="center"/>
            </w:pPr>
            <w:r>
              <w:rPr>
                <w:rFonts w:ascii="Arial"/>
                <w:b w:val="false"/>
                <w:i w:val="false"/>
                <w:color w:val="000000"/>
                <w:sz w:val="15"/>
              </w:rPr>
              <w:t>Обсяг потреби, 100 відсотків</w:t>
            </w:r>
          </w:p>
          <w:bookmarkEnd w:id="1015"/>
        </w:tc>
        <w:tc>
          <w:tcPr>
            <w:tcW w:w="2317" w:type="dxa"/>
            <w:tcBorders>
              <w:top w:val="outset" w:color="000000" w:sz="8"/>
              <w:left w:val="outset" w:color="000000" w:sz="8"/>
              <w:bottom w:val="outset" w:color="000000" w:sz="8"/>
              <w:right w:val="outset" w:color="000000" w:sz="8"/>
            </w:tcBorders>
            <w:vAlign w:val="center"/>
          </w:tcPr>
          <w:bookmarkStart w:name="1012" w:id="1016"/>
          <w:p>
            <w:pPr>
              <w:spacing w:after="0"/>
              <w:ind w:left="0"/>
              <w:jc w:val="center"/>
            </w:pPr>
            <w:r>
              <w:rPr>
                <w:rFonts w:ascii="Arial"/>
                <w:b w:val="false"/>
                <w:i w:val="false"/>
                <w:color w:val="000000"/>
                <w:sz w:val="15"/>
              </w:rPr>
              <w:t>Кількість з урахуванням обсягу фінансування</w:t>
            </w:r>
          </w:p>
          <w:bookmarkEnd w:id="101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13" w:id="1017"/>
          <w:p>
            <w:pPr>
              <w:spacing w:after="0"/>
              <w:ind w:left="0"/>
              <w:jc w:val="both"/>
            </w:pPr>
            <w:r>
              <w:rPr>
                <w:rFonts w:ascii="Arial"/>
                <w:b w:val="false"/>
                <w:i w:val="false"/>
                <w:color w:val="000000"/>
                <w:sz w:val="15"/>
              </w:rPr>
              <w:t>Соматропін</w:t>
            </w:r>
          </w:p>
          <w:bookmarkEnd w:id="1017"/>
        </w:tc>
        <w:tc>
          <w:tcPr>
            <w:tcW w:w="3273" w:type="dxa"/>
            <w:tcBorders>
              <w:top w:val="outset" w:color="000000" w:sz="8"/>
              <w:left w:val="outset" w:color="000000" w:sz="8"/>
              <w:bottom w:val="outset" w:color="000000" w:sz="8"/>
              <w:right w:val="outset" w:color="000000" w:sz="8"/>
            </w:tcBorders>
            <w:vAlign w:val="center"/>
          </w:tcPr>
          <w:bookmarkStart w:name="1014" w:id="1018"/>
          <w:p>
            <w:pPr>
              <w:spacing w:after="0"/>
              <w:ind w:left="0"/>
              <w:jc w:val="both"/>
            </w:pPr>
            <w:r>
              <w:rPr>
                <w:rFonts w:ascii="Arial"/>
                <w:b w:val="false"/>
                <w:i w:val="false"/>
                <w:color w:val="000000"/>
                <w:sz w:val="15"/>
              </w:rPr>
              <w:t>флакон, картридж, шприц-ручка</w:t>
            </w:r>
          </w:p>
          <w:bookmarkEnd w:id="1018"/>
        </w:tc>
        <w:tc>
          <w:tcPr>
            <w:tcW w:w="2045" w:type="dxa"/>
            <w:tcBorders>
              <w:top w:val="outset" w:color="000000" w:sz="8"/>
              <w:left w:val="outset" w:color="000000" w:sz="8"/>
              <w:bottom w:val="outset" w:color="000000" w:sz="8"/>
              <w:right w:val="outset" w:color="000000" w:sz="8"/>
            </w:tcBorders>
            <w:vAlign w:val="center"/>
          </w:tcPr>
          <w:bookmarkStart w:name="1015" w:id="1019"/>
          <w:p>
            <w:pPr>
              <w:spacing w:after="0"/>
              <w:ind w:left="0"/>
              <w:jc w:val="center"/>
            </w:pPr>
            <w:r>
              <w:rPr>
                <w:rFonts w:ascii="Arial"/>
                <w:b w:val="false"/>
                <w:i w:val="false"/>
                <w:color w:val="000000"/>
                <w:sz w:val="15"/>
              </w:rPr>
              <w:t>мг діючої речовини</w:t>
            </w:r>
          </w:p>
          <w:bookmarkEnd w:id="1019"/>
        </w:tc>
        <w:tc>
          <w:tcPr>
            <w:tcW w:w="1772" w:type="dxa"/>
            <w:tcBorders>
              <w:top w:val="outset" w:color="000000" w:sz="8"/>
              <w:left w:val="outset" w:color="000000" w:sz="8"/>
              <w:bottom w:val="outset" w:color="000000" w:sz="8"/>
              <w:right w:val="outset" w:color="000000" w:sz="8"/>
            </w:tcBorders>
            <w:vAlign w:val="center"/>
          </w:tcPr>
          <w:bookmarkStart w:name="1016" w:id="1020"/>
          <w:p>
            <w:pPr>
              <w:spacing w:after="0"/>
              <w:ind w:left="0"/>
              <w:jc w:val="center"/>
            </w:pPr>
            <w:r>
              <w:rPr>
                <w:rFonts w:ascii="Arial"/>
                <w:b w:val="false"/>
                <w:i w:val="false"/>
                <w:color w:val="000000"/>
                <w:sz w:val="15"/>
              </w:rPr>
              <w:t>585673</w:t>
            </w:r>
          </w:p>
          <w:bookmarkEnd w:id="1020"/>
        </w:tc>
        <w:tc>
          <w:tcPr>
            <w:tcW w:w="2317" w:type="dxa"/>
            <w:tcBorders>
              <w:top w:val="outset" w:color="000000" w:sz="8"/>
              <w:left w:val="outset" w:color="000000" w:sz="8"/>
              <w:bottom w:val="outset" w:color="000000" w:sz="8"/>
              <w:right w:val="outset" w:color="000000" w:sz="8"/>
            </w:tcBorders>
            <w:vAlign w:val="center"/>
          </w:tcPr>
          <w:bookmarkStart w:name="1017" w:id="1021"/>
          <w:p>
            <w:pPr>
              <w:spacing w:after="0"/>
              <w:ind w:left="0"/>
              <w:jc w:val="center"/>
            </w:pPr>
            <w:r>
              <w:rPr>
                <w:rFonts w:ascii="Arial"/>
                <w:b w:val="false"/>
                <w:i w:val="false"/>
                <w:color w:val="000000"/>
                <w:sz w:val="15"/>
              </w:rPr>
              <w:t>444295</w:t>
            </w:r>
          </w:p>
          <w:bookmarkEnd w:id="1021"/>
        </w:tc>
      </w:tr>
    </w:tbl>
    <w:bookmarkStart w:name="1018" w:id="1022"/>
    <w:p>
      <w:pPr>
        <w:spacing w:after="0"/>
        <w:ind w:left="0"/>
        <w:jc w:val="center"/>
      </w:pPr>
      <w:r>
        <w:rPr>
          <w:rFonts w:ascii="Arial"/>
          <w:b w:val="false"/>
          <w:i w:val="false"/>
          <w:color w:val="000000"/>
          <w:sz w:val="27"/>
        </w:rPr>
        <w:t>X. Напрям "Централізована закупівля медикаментів для дітей, хворих на розлади психіки та поведінки із спектра аутизму"</w:t>
      </w:r>
    </w:p>
    <w:bookmarkEnd w:id="102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27"/>
        <w:gridCol w:w="3273"/>
        <w:gridCol w:w="2045"/>
        <w:gridCol w:w="1772"/>
        <w:gridCol w:w="2317"/>
      </w:tblGrid>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19" w:id="1023"/>
          <w:p>
            <w:pPr>
              <w:spacing w:after="0"/>
              <w:ind w:left="0"/>
              <w:jc w:val="center"/>
            </w:pPr>
            <w:r>
              <w:rPr>
                <w:rFonts w:ascii="Arial"/>
                <w:b w:val="false"/>
                <w:i w:val="false"/>
                <w:color w:val="000000"/>
                <w:sz w:val="15"/>
              </w:rPr>
              <w:t>Міжнародна непатентована назва лікарського засобу</w:t>
            </w:r>
          </w:p>
          <w:bookmarkEnd w:id="1023"/>
        </w:tc>
        <w:tc>
          <w:tcPr>
            <w:tcW w:w="3273" w:type="dxa"/>
            <w:tcBorders>
              <w:top w:val="outset" w:color="000000" w:sz="8"/>
              <w:left w:val="outset" w:color="000000" w:sz="8"/>
              <w:bottom w:val="outset" w:color="000000" w:sz="8"/>
              <w:right w:val="outset" w:color="000000" w:sz="8"/>
            </w:tcBorders>
            <w:vAlign w:val="center"/>
          </w:tcPr>
          <w:bookmarkStart w:name="1020" w:id="1024"/>
          <w:p>
            <w:pPr>
              <w:spacing w:after="0"/>
              <w:ind w:left="0"/>
              <w:jc w:val="center"/>
            </w:pPr>
            <w:r>
              <w:rPr>
                <w:rFonts w:ascii="Arial"/>
                <w:b w:val="false"/>
                <w:i w:val="false"/>
                <w:color w:val="000000"/>
                <w:sz w:val="15"/>
              </w:rPr>
              <w:t>Форма випуску</w:t>
            </w:r>
          </w:p>
          <w:bookmarkEnd w:id="1024"/>
        </w:tc>
        <w:tc>
          <w:tcPr>
            <w:tcW w:w="2045" w:type="dxa"/>
            <w:tcBorders>
              <w:top w:val="outset" w:color="000000" w:sz="8"/>
              <w:left w:val="outset" w:color="000000" w:sz="8"/>
              <w:bottom w:val="outset" w:color="000000" w:sz="8"/>
              <w:right w:val="outset" w:color="000000" w:sz="8"/>
            </w:tcBorders>
            <w:vAlign w:val="center"/>
          </w:tcPr>
          <w:bookmarkStart w:name="1021" w:id="1025"/>
          <w:p>
            <w:pPr>
              <w:spacing w:after="0"/>
              <w:ind w:left="0"/>
              <w:jc w:val="center"/>
            </w:pPr>
            <w:r>
              <w:rPr>
                <w:rFonts w:ascii="Arial"/>
                <w:b w:val="false"/>
                <w:i w:val="false"/>
                <w:color w:val="000000"/>
                <w:sz w:val="15"/>
              </w:rPr>
              <w:t>Дозування</w:t>
            </w:r>
          </w:p>
          <w:bookmarkEnd w:id="1025"/>
        </w:tc>
        <w:tc>
          <w:tcPr>
            <w:tcW w:w="1772" w:type="dxa"/>
            <w:tcBorders>
              <w:top w:val="outset" w:color="000000" w:sz="8"/>
              <w:left w:val="outset" w:color="000000" w:sz="8"/>
              <w:bottom w:val="outset" w:color="000000" w:sz="8"/>
              <w:right w:val="outset" w:color="000000" w:sz="8"/>
            </w:tcBorders>
            <w:vAlign w:val="center"/>
          </w:tcPr>
          <w:bookmarkStart w:name="1022" w:id="1026"/>
          <w:p>
            <w:pPr>
              <w:spacing w:after="0"/>
              <w:ind w:left="0"/>
              <w:jc w:val="center"/>
            </w:pPr>
            <w:r>
              <w:rPr>
                <w:rFonts w:ascii="Arial"/>
                <w:b w:val="false"/>
                <w:i w:val="false"/>
                <w:color w:val="000000"/>
                <w:sz w:val="15"/>
              </w:rPr>
              <w:t>Обсяг потреби, 100 відсотків</w:t>
            </w:r>
          </w:p>
          <w:bookmarkEnd w:id="1026"/>
        </w:tc>
        <w:tc>
          <w:tcPr>
            <w:tcW w:w="2317" w:type="dxa"/>
            <w:tcBorders>
              <w:top w:val="outset" w:color="000000" w:sz="8"/>
              <w:left w:val="outset" w:color="000000" w:sz="8"/>
              <w:bottom w:val="outset" w:color="000000" w:sz="8"/>
              <w:right w:val="outset" w:color="000000" w:sz="8"/>
            </w:tcBorders>
            <w:vAlign w:val="center"/>
          </w:tcPr>
          <w:bookmarkStart w:name="1023" w:id="1027"/>
          <w:p>
            <w:pPr>
              <w:spacing w:after="0"/>
              <w:ind w:left="0"/>
              <w:jc w:val="center"/>
            </w:pPr>
            <w:r>
              <w:rPr>
                <w:rFonts w:ascii="Arial"/>
                <w:b w:val="false"/>
                <w:i w:val="false"/>
                <w:color w:val="000000"/>
                <w:sz w:val="15"/>
              </w:rPr>
              <w:t>Кількість з урахуванням обсягу фінансування</w:t>
            </w:r>
          </w:p>
          <w:bookmarkEnd w:id="1027"/>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24" w:id="1028"/>
          <w:p>
            <w:pPr>
              <w:spacing w:after="0"/>
              <w:ind w:left="0"/>
              <w:jc w:val="left"/>
            </w:pPr>
            <w:r>
              <w:rPr>
                <w:rFonts w:ascii="Arial"/>
                <w:b w:val="false"/>
                <w:i w:val="false"/>
                <w:color w:val="000000"/>
                <w:sz w:val="15"/>
              </w:rPr>
              <w:t>Рисперидон</w:t>
            </w:r>
          </w:p>
          <w:bookmarkEnd w:id="1028"/>
        </w:tc>
        <w:tc>
          <w:tcPr>
            <w:tcW w:w="3273" w:type="dxa"/>
            <w:tcBorders>
              <w:top w:val="outset" w:color="000000" w:sz="8"/>
              <w:left w:val="outset" w:color="000000" w:sz="8"/>
              <w:bottom w:val="outset" w:color="000000" w:sz="8"/>
              <w:right w:val="outset" w:color="000000" w:sz="8"/>
            </w:tcBorders>
            <w:vAlign w:val="center"/>
          </w:tcPr>
          <w:bookmarkStart w:name="1025" w:id="1029"/>
          <w:p>
            <w:pPr>
              <w:spacing w:after="0"/>
              <w:ind w:left="0"/>
              <w:jc w:val="left"/>
            </w:pPr>
            <w:r>
              <w:rPr>
                <w:rFonts w:ascii="Arial"/>
                <w:b w:val="false"/>
                <w:i w:val="false"/>
                <w:color w:val="000000"/>
                <w:sz w:val="15"/>
              </w:rPr>
              <w:t>розчин оральний</w:t>
            </w:r>
          </w:p>
          <w:bookmarkEnd w:id="1029"/>
        </w:tc>
        <w:tc>
          <w:tcPr>
            <w:tcW w:w="2045" w:type="dxa"/>
            <w:tcBorders>
              <w:top w:val="outset" w:color="000000" w:sz="8"/>
              <w:left w:val="outset" w:color="000000" w:sz="8"/>
              <w:bottom w:val="outset" w:color="000000" w:sz="8"/>
              <w:right w:val="outset" w:color="000000" w:sz="8"/>
            </w:tcBorders>
            <w:vAlign w:val="center"/>
          </w:tcPr>
          <w:bookmarkStart w:name="1026" w:id="1030"/>
          <w:p>
            <w:pPr>
              <w:spacing w:after="0"/>
              <w:ind w:left="0"/>
              <w:jc w:val="center"/>
            </w:pPr>
            <w:r>
              <w:rPr>
                <w:rFonts w:ascii="Arial"/>
                <w:b w:val="false"/>
                <w:i w:val="false"/>
                <w:color w:val="000000"/>
                <w:sz w:val="15"/>
              </w:rPr>
              <w:t>1 мг/мл</w:t>
            </w:r>
          </w:p>
          <w:bookmarkEnd w:id="1030"/>
        </w:tc>
        <w:tc>
          <w:tcPr>
            <w:tcW w:w="1772" w:type="dxa"/>
            <w:tcBorders>
              <w:top w:val="outset" w:color="000000" w:sz="8"/>
              <w:left w:val="outset" w:color="000000" w:sz="8"/>
              <w:bottom w:val="outset" w:color="000000" w:sz="8"/>
              <w:right w:val="outset" w:color="000000" w:sz="8"/>
            </w:tcBorders>
            <w:vAlign w:val="center"/>
          </w:tcPr>
          <w:bookmarkStart w:name="1027" w:id="1031"/>
          <w:p>
            <w:pPr>
              <w:spacing w:after="0"/>
              <w:ind w:left="0"/>
              <w:jc w:val="center"/>
            </w:pPr>
            <w:r>
              <w:rPr>
                <w:rFonts w:ascii="Arial"/>
                <w:b w:val="false"/>
                <w:i w:val="false"/>
                <w:color w:val="000000"/>
                <w:sz w:val="15"/>
              </w:rPr>
              <w:t>681470</w:t>
            </w:r>
          </w:p>
          <w:bookmarkEnd w:id="1031"/>
        </w:tc>
        <w:tc>
          <w:tcPr>
            <w:tcW w:w="2317" w:type="dxa"/>
            <w:tcBorders>
              <w:top w:val="outset" w:color="000000" w:sz="8"/>
              <w:left w:val="outset" w:color="000000" w:sz="8"/>
              <w:bottom w:val="outset" w:color="000000" w:sz="8"/>
              <w:right w:val="outset" w:color="000000" w:sz="8"/>
            </w:tcBorders>
            <w:vAlign w:val="center"/>
          </w:tcPr>
          <w:bookmarkStart w:name="1028" w:id="1032"/>
          <w:p>
            <w:pPr>
              <w:spacing w:after="0"/>
              <w:ind w:left="0"/>
              <w:jc w:val="center"/>
            </w:pPr>
            <w:r>
              <w:rPr>
                <w:rFonts w:ascii="Arial"/>
                <w:b w:val="false"/>
                <w:i w:val="false"/>
                <w:color w:val="000000"/>
                <w:sz w:val="15"/>
              </w:rPr>
              <w:t>614845</w:t>
            </w:r>
          </w:p>
          <w:bookmarkEnd w:id="1032"/>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29" w:id="1033"/>
          <w:p>
            <w:pPr>
              <w:spacing w:after="0"/>
              <w:ind w:left="0"/>
              <w:jc w:val="left"/>
            </w:pPr>
            <w:r>
              <w:rPr>
                <w:rFonts w:ascii="Arial"/>
                <w:b w:val="false"/>
                <w:i w:val="false"/>
                <w:color w:val="000000"/>
                <w:sz w:val="15"/>
              </w:rPr>
              <w:t>Атомоксетин</w:t>
            </w:r>
          </w:p>
          <w:bookmarkEnd w:id="1033"/>
        </w:tc>
        <w:tc>
          <w:tcPr>
            <w:tcW w:w="3273" w:type="dxa"/>
            <w:tcBorders>
              <w:top w:val="outset" w:color="000000" w:sz="8"/>
              <w:left w:val="outset" w:color="000000" w:sz="8"/>
              <w:bottom w:val="outset" w:color="000000" w:sz="8"/>
              <w:right w:val="outset" w:color="000000" w:sz="8"/>
            </w:tcBorders>
            <w:vAlign w:val="center"/>
          </w:tcPr>
          <w:bookmarkStart w:name="1030" w:id="1034"/>
          <w:p>
            <w:pPr>
              <w:spacing w:after="0"/>
              <w:ind w:left="0"/>
              <w:jc w:val="left"/>
            </w:pPr>
            <w:r>
              <w:rPr>
                <w:rFonts w:ascii="Arial"/>
                <w:b w:val="false"/>
                <w:i w:val="false"/>
                <w:color w:val="000000"/>
                <w:sz w:val="15"/>
              </w:rPr>
              <w:t>капсули</w:t>
            </w:r>
          </w:p>
          <w:bookmarkEnd w:id="1034"/>
        </w:tc>
        <w:tc>
          <w:tcPr>
            <w:tcW w:w="2045" w:type="dxa"/>
            <w:tcBorders>
              <w:top w:val="outset" w:color="000000" w:sz="8"/>
              <w:left w:val="outset" w:color="000000" w:sz="8"/>
              <w:bottom w:val="outset" w:color="000000" w:sz="8"/>
              <w:right w:val="outset" w:color="000000" w:sz="8"/>
            </w:tcBorders>
            <w:vAlign w:val="center"/>
          </w:tcPr>
          <w:bookmarkStart w:name="1031" w:id="1035"/>
          <w:p>
            <w:pPr>
              <w:spacing w:after="0"/>
              <w:ind w:left="0"/>
              <w:jc w:val="center"/>
            </w:pPr>
            <w:r>
              <w:rPr>
                <w:rFonts w:ascii="Arial"/>
                <w:b w:val="false"/>
                <w:i w:val="false"/>
                <w:color w:val="000000"/>
                <w:sz w:val="15"/>
              </w:rPr>
              <w:t>10 мг</w:t>
            </w:r>
          </w:p>
          <w:bookmarkEnd w:id="1035"/>
        </w:tc>
        <w:tc>
          <w:tcPr>
            <w:tcW w:w="1772" w:type="dxa"/>
            <w:tcBorders>
              <w:top w:val="outset" w:color="000000" w:sz="8"/>
              <w:left w:val="outset" w:color="000000" w:sz="8"/>
              <w:bottom w:val="outset" w:color="000000" w:sz="8"/>
              <w:right w:val="outset" w:color="000000" w:sz="8"/>
            </w:tcBorders>
            <w:vAlign w:val="center"/>
          </w:tcPr>
          <w:bookmarkStart w:name="1032" w:id="1036"/>
          <w:p>
            <w:pPr>
              <w:spacing w:after="0"/>
              <w:ind w:left="0"/>
              <w:jc w:val="center"/>
            </w:pPr>
            <w:r>
              <w:rPr>
                <w:rFonts w:ascii="Arial"/>
                <w:b w:val="false"/>
                <w:i w:val="false"/>
                <w:color w:val="000000"/>
                <w:sz w:val="15"/>
              </w:rPr>
              <w:t>9520</w:t>
            </w:r>
          </w:p>
          <w:bookmarkEnd w:id="1036"/>
        </w:tc>
        <w:tc>
          <w:tcPr>
            <w:tcW w:w="2317" w:type="dxa"/>
            <w:tcBorders>
              <w:top w:val="outset" w:color="000000" w:sz="8"/>
              <w:left w:val="outset" w:color="000000" w:sz="8"/>
              <w:bottom w:val="outset" w:color="000000" w:sz="8"/>
              <w:right w:val="outset" w:color="000000" w:sz="8"/>
            </w:tcBorders>
            <w:vAlign w:val="center"/>
          </w:tcPr>
          <w:bookmarkStart w:name="1033" w:id="1037"/>
          <w:p>
            <w:pPr>
              <w:spacing w:after="0"/>
              <w:ind w:left="0"/>
              <w:jc w:val="center"/>
            </w:pPr>
            <w:r>
              <w:rPr>
                <w:rFonts w:ascii="Arial"/>
                <w:b w:val="false"/>
                <w:i w:val="false"/>
                <w:color w:val="000000"/>
                <w:sz w:val="15"/>
              </w:rPr>
              <w:t>7353</w:t>
            </w:r>
          </w:p>
          <w:bookmarkEnd w:id="1037"/>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34" w:id="1038"/>
          <w:p>
            <w:pPr>
              <w:spacing w:after="0"/>
              <w:ind w:left="0"/>
              <w:jc w:val="left"/>
            </w:pPr>
            <w:r>
              <w:rPr>
                <w:rFonts w:ascii="Arial"/>
                <w:b w:val="false"/>
                <w:i w:val="false"/>
                <w:color w:val="000000"/>
                <w:sz w:val="15"/>
              </w:rPr>
              <w:t>Атомоксетин</w:t>
            </w:r>
          </w:p>
          <w:bookmarkEnd w:id="1038"/>
        </w:tc>
        <w:tc>
          <w:tcPr>
            <w:tcW w:w="3273" w:type="dxa"/>
            <w:tcBorders>
              <w:top w:val="outset" w:color="000000" w:sz="8"/>
              <w:left w:val="outset" w:color="000000" w:sz="8"/>
              <w:bottom w:val="outset" w:color="000000" w:sz="8"/>
              <w:right w:val="outset" w:color="000000" w:sz="8"/>
            </w:tcBorders>
            <w:vAlign w:val="center"/>
          </w:tcPr>
          <w:bookmarkStart w:name="1035" w:id="1039"/>
          <w:p>
            <w:pPr>
              <w:spacing w:after="0"/>
              <w:ind w:left="0"/>
              <w:jc w:val="center"/>
            </w:pPr>
            <w:r>
              <w:rPr>
                <w:rFonts w:ascii="Arial"/>
                <w:b w:val="false"/>
                <w:i w:val="false"/>
                <w:color w:val="000000"/>
                <w:sz w:val="15"/>
              </w:rPr>
              <w:t>- " -</w:t>
            </w:r>
          </w:p>
          <w:bookmarkEnd w:id="1039"/>
        </w:tc>
        <w:tc>
          <w:tcPr>
            <w:tcW w:w="2045" w:type="dxa"/>
            <w:tcBorders>
              <w:top w:val="outset" w:color="000000" w:sz="8"/>
              <w:left w:val="outset" w:color="000000" w:sz="8"/>
              <w:bottom w:val="outset" w:color="000000" w:sz="8"/>
              <w:right w:val="outset" w:color="000000" w:sz="8"/>
            </w:tcBorders>
            <w:vAlign w:val="center"/>
          </w:tcPr>
          <w:bookmarkStart w:name="1036" w:id="1040"/>
          <w:p>
            <w:pPr>
              <w:spacing w:after="0"/>
              <w:ind w:left="0"/>
              <w:jc w:val="center"/>
            </w:pPr>
            <w:r>
              <w:rPr>
                <w:rFonts w:ascii="Arial"/>
                <w:b w:val="false"/>
                <w:i w:val="false"/>
                <w:color w:val="000000"/>
                <w:sz w:val="15"/>
              </w:rPr>
              <w:t>18 мг</w:t>
            </w:r>
          </w:p>
          <w:bookmarkEnd w:id="1040"/>
        </w:tc>
        <w:tc>
          <w:tcPr>
            <w:tcW w:w="1772" w:type="dxa"/>
            <w:tcBorders>
              <w:top w:val="outset" w:color="000000" w:sz="8"/>
              <w:left w:val="outset" w:color="000000" w:sz="8"/>
              <w:bottom w:val="outset" w:color="000000" w:sz="8"/>
              <w:right w:val="outset" w:color="000000" w:sz="8"/>
            </w:tcBorders>
            <w:vAlign w:val="center"/>
          </w:tcPr>
          <w:bookmarkStart w:name="1037" w:id="1041"/>
          <w:p>
            <w:pPr>
              <w:spacing w:after="0"/>
              <w:ind w:left="0"/>
              <w:jc w:val="center"/>
            </w:pPr>
            <w:r>
              <w:rPr>
                <w:rFonts w:ascii="Arial"/>
                <w:b w:val="false"/>
                <w:i w:val="false"/>
                <w:color w:val="000000"/>
                <w:sz w:val="15"/>
              </w:rPr>
              <w:t>8612</w:t>
            </w:r>
          </w:p>
          <w:bookmarkEnd w:id="1041"/>
        </w:tc>
        <w:tc>
          <w:tcPr>
            <w:tcW w:w="2317" w:type="dxa"/>
            <w:tcBorders>
              <w:top w:val="outset" w:color="000000" w:sz="8"/>
              <w:left w:val="outset" w:color="000000" w:sz="8"/>
              <w:bottom w:val="outset" w:color="000000" w:sz="8"/>
              <w:right w:val="outset" w:color="000000" w:sz="8"/>
            </w:tcBorders>
            <w:vAlign w:val="center"/>
          </w:tcPr>
          <w:bookmarkStart w:name="1038" w:id="1042"/>
          <w:p>
            <w:pPr>
              <w:spacing w:after="0"/>
              <w:ind w:left="0"/>
              <w:jc w:val="center"/>
            </w:pPr>
            <w:r>
              <w:rPr>
                <w:rFonts w:ascii="Arial"/>
                <w:b w:val="false"/>
                <w:i w:val="false"/>
                <w:color w:val="000000"/>
                <w:sz w:val="15"/>
              </w:rPr>
              <w:t>8156</w:t>
            </w:r>
          </w:p>
          <w:bookmarkEnd w:id="1042"/>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39" w:id="1043"/>
          <w:p>
            <w:pPr>
              <w:spacing w:after="0"/>
              <w:ind w:left="0"/>
              <w:jc w:val="left"/>
            </w:pPr>
            <w:r>
              <w:rPr>
                <w:rFonts w:ascii="Arial"/>
                <w:b w:val="false"/>
                <w:i w:val="false"/>
                <w:color w:val="000000"/>
                <w:sz w:val="15"/>
              </w:rPr>
              <w:t>Атомоксетин</w:t>
            </w:r>
          </w:p>
          <w:bookmarkEnd w:id="1043"/>
        </w:tc>
        <w:tc>
          <w:tcPr>
            <w:tcW w:w="3273" w:type="dxa"/>
            <w:tcBorders>
              <w:top w:val="outset" w:color="000000" w:sz="8"/>
              <w:left w:val="outset" w:color="000000" w:sz="8"/>
              <w:bottom w:val="outset" w:color="000000" w:sz="8"/>
              <w:right w:val="outset" w:color="000000" w:sz="8"/>
            </w:tcBorders>
            <w:vAlign w:val="center"/>
          </w:tcPr>
          <w:bookmarkStart w:name="1040" w:id="1044"/>
          <w:p>
            <w:pPr>
              <w:spacing w:after="0"/>
              <w:ind w:left="0"/>
              <w:jc w:val="left"/>
            </w:pPr>
            <w:r>
              <w:rPr>
                <w:rFonts w:ascii="Arial"/>
                <w:b w:val="false"/>
                <w:i w:val="false"/>
                <w:color w:val="000000"/>
                <w:sz w:val="15"/>
              </w:rPr>
              <w:t>капсули</w:t>
            </w:r>
          </w:p>
          <w:bookmarkEnd w:id="1044"/>
        </w:tc>
        <w:tc>
          <w:tcPr>
            <w:tcW w:w="2045" w:type="dxa"/>
            <w:tcBorders>
              <w:top w:val="outset" w:color="000000" w:sz="8"/>
              <w:left w:val="outset" w:color="000000" w:sz="8"/>
              <w:bottom w:val="outset" w:color="000000" w:sz="8"/>
              <w:right w:val="outset" w:color="000000" w:sz="8"/>
            </w:tcBorders>
            <w:vAlign w:val="center"/>
          </w:tcPr>
          <w:bookmarkStart w:name="1041" w:id="1045"/>
          <w:p>
            <w:pPr>
              <w:spacing w:after="0"/>
              <w:ind w:left="0"/>
              <w:jc w:val="center"/>
            </w:pPr>
            <w:r>
              <w:rPr>
                <w:rFonts w:ascii="Arial"/>
                <w:b w:val="false"/>
                <w:i w:val="false"/>
                <w:color w:val="000000"/>
                <w:sz w:val="15"/>
              </w:rPr>
              <w:t>25 мг</w:t>
            </w:r>
          </w:p>
          <w:bookmarkEnd w:id="1045"/>
        </w:tc>
        <w:tc>
          <w:tcPr>
            <w:tcW w:w="1772" w:type="dxa"/>
            <w:tcBorders>
              <w:top w:val="outset" w:color="000000" w:sz="8"/>
              <w:left w:val="outset" w:color="000000" w:sz="8"/>
              <w:bottom w:val="outset" w:color="000000" w:sz="8"/>
              <w:right w:val="outset" w:color="000000" w:sz="8"/>
            </w:tcBorders>
            <w:vAlign w:val="center"/>
          </w:tcPr>
          <w:bookmarkStart w:name="1042" w:id="1046"/>
          <w:p>
            <w:pPr>
              <w:spacing w:after="0"/>
              <w:ind w:left="0"/>
              <w:jc w:val="center"/>
            </w:pPr>
            <w:r>
              <w:rPr>
                <w:rFonts w:ascii="Arial"/>
                <w:b w:val="false"/>
                <w:i w:val="false"/>
                <w:color w:val="000000"/>
                <w:sz w:val="15"/>
              </w:rPr>
              <w:t>20554</w:t>
            </w:r>
          </w:p>
          <w:bookmarkEnd w:id="1046"/>
        </w:tc>
        <w:tc>
          <w:tcPr>
            <w:tcW w:w="2317" w:type="dxa"/>
            <w:tcBorders>
              <w:top w:val="outset" w:color="000000" w:sz="8"/>
              <w:left w:val="outset" w:color="000000" w:sz="8"/>
              <w:bottom w:val="outset" w:color="000000" w:sz="8"/>
              <w:right w:val="outset" w:color="000000" w:sz="8"/>
            </w:tcBorders>
            <w:vAlign w:val="center"/>
          </w:tcPr>
          <w:bookmarkStart w:name="1043" w:id="1047"/>
          <w:p>
            <w:pPr>
              <w:spacing w:after="0"/>
              <w:ind w:left="0"/>
              <w:jc w:val="center"/>
            </w:pPr>
            <w:r>
              <w:rPr>
                <w:rFonts w:ascii="Arial"/>
                <w:b w:val="false"/>
                <w:i w:val="false"/>
                <w:color w:val="000000"/>
                <w:sz w:val="15"/>
              </w:rPr>
              <w:t>16673</w:t>
            </w:r>
          </w:p>
          <w:bookmarkEnd w:id="1047"/>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44" w:id="1048"/>
          <w:p>
            <w:pPr>
              <w:spacing w:after="0"/>
              <w:ind w:left="0"/>
              <w:jc w:val="left"/>
            </w:pPr>
            <w:r>
              <w:rPr>
                <w:rFonts w:ascii="Arial"/>
                <w:b w:val="false"/>
                <w:i w:val="false"/>
                <w:color w:val="000000"/>
                <w:sz w:val="15"/>
              </w:rPr>
              <w:t>Атомоксетин</w:t>
            </w:r>
          </w:p>
          <w:bookmarkEnd w:id="1048"/>
        </w:tc>
        <w:tc>
          <w:tcPr>
            <w:tcW w:w="3273" w:type="dxa"/>
            <w:tcBorders>
              <w:top w:val="outset" w:color="000000" w:sz="8"/>
              <w:left w:val="outset" w:color="000000" w:sz="8"/>
              <w:bottom w:val="outset" w:color="000000" w:sz="8"/>
              <w:right w:val="outset" w:color="000000" w:sz="8"/>
            </w:tcBorders>
            <w:vAlign w:val="center"/>
          </w:tcPr>
          <w:bookmarkStart w:name="1045" w:id="1049"/>
          <w:p>
            <w:pPr>
              <w:spacing w:after="0"/>
              <w:ind w:left="0"/>
              <w:jc w:val="center"/>
            </w:pPr>
            <w:r>
              <w:rPr>
                <w:rFonts w:ascii="Arial"/>
                <w:b w:val="false"/>
                <w:i w:val="false"/>
                <w:color w:val="000000"/>
                <w:sz w:val="15"/>
              </w:rPr>
              <w:t>- " -</w:t>
            </w:r>
          </w:p>
          <w:bookmarkEnd w:id="1049"/>
        </w:tc>
        <w:tc>
          <w:tcPr>
            <w:tcW w:w="2045" w:type="dxa"/>
            <w:tcBorders>
              <w:top w:val="outset" w:color="000000" w:sz="8"/>
              <w:left w:val="outset" w:color="000000" w:sz="8"/>
              <w:bottom w:val="outset" w:color="000000" w:sz="8"/>
              <w:right w:val="outset" w:color="000000" w:sz="8"/>
            </w:tcBorders>
            <w:vAlign w:val="center"/>
          </w:tcPr>
          <w:bookmarkStart w:name="1046" w:id="1050"/>
          <w:p>
            <w:pPr>
              <w:spacing w:after="0"/>
              <w:ind w:left="0"/>
              <w:jc w:val="center"/>
            </w:pPr>
            <w:r>
              <w:rPr>
                <w:rFonts w:ascii="Arial"/>
                <w:b w:val="false"/>
                <w:i w:val="false"/>
                <w:color w:val="000000"/>
                <w:sz w:val="15"/>
              </w:rPr>
              <w:t>40 мг</w:t>
            </w:r>
          </w:p>
          <w:bookmarkEnd w:id="1050"/>
        </w:tc>
        <w:tc>
          <w:tcPr>
            <w:tcW w:w="1772" w:type="dxa"/>
            <w:tcBorders>
              <w:top w:val="outset" w:color="000000" w:sz="8"/>
              <w:left w:val="outset" w:color="000000" w:sz="8"/>
              <w:bottom w:val="outset" w:color="000000" w:sz="8"/>
              <w:right w:val="outset" w:color="000000" w:sz="8"/>
            </w:tcBorders>
            <w:vAlign w:val="center"/>
          </w:tcPr>
          <w:bookmarkStart w:name="1047" w:id="1051"/>
          <w:p>
            <w:pPr>
              <w:spacing w:after="0"/>
              <w:ind w:left="0"/>
              <w:jc w:val="center"/>
            </w:pPr>
            <w:r>
              <w:rPr>
                <w:rFonts w:ascii="Arial"/>
                <w:b w:val="false"/>
                <w:i w:val="false"/>
                <w:color w:val="000000"/>
                <w:sz w:val="15"/>
              </w:rPr>
              <w:t>23190</w:t>
            </w:r>
          </w:p>
          <w:bookmarkEnd w:id="1051"/>
        </w:tc>
        <w:tc>
          <w:tcPr>
            <w:tcW w:w="2317" w:type="dxa"/>
            <w:tcBorders>
              <w:top w:val="outset" w:color="000000" w:sz="8"/>
              <w:left w:val="outset" w:color="000000" w:sz="8"/>
              <w:bottom w:val="outset" w:color="000000" w:sz="8"/>
              <w:right w:val="outset" w:color="000000" w:sz="8"/>
            </w:tcBorders>
            <w:vAlign w:val="center"/>
          </w:tcPr>
          <w:bookmarkStart w:name="1048" w:id="1052"/>
          <w:p>
            <w:pPr>
              <w:spacing w:after="0"/>
              <w:ind w:left="0"/>
              <w:jc w:val="center"/>
            </w:pPr>
            <w:r>
              <w:rPr>
                <w:rFonts w:ascii="Arial"/>
                <w:b w:val="false"/>
                <w:i w:val="false"/>
                <w:color w:val="000000"/>
                <w:sz w:val="15"/>
              </w:rPr>
              <w:t>18169</w:t>
            </w:r>
          </w:p>
          <w:bookmarkEnd w:id="1052"/>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49" w:id="1053"/>
          <w:p>
            <w:pPr>
              <w:spacing w:after="0"/>
              <w:ind w:left="0"/>
              <w:jc w:val="left"/>
            </w:pPr>
            <w:r>
              <w:rPr>
                <w:rFonts w:ascii="Arial"/>
                <w:b w:val="false"/>
                <w:i w:val="false"/>
                <w:color w:val="000000"/>
                <w:sz w:val="15"/>
              </w:rPr>
              <w:t>Атомоксетин</w:t>
            </w:r>
          </w:p>
          <w:bookmarkEnd w:id="1053"/>
        </w:tc>
        <w:tc>
          <w:tcPr>
            <w:tcW w:w="3273" w:type="dxa"/>
            <w:tcBorders>
              <w:top w:val="outset" w:color="000000" w:sz="8"/>
              <w:left w:val="outset" w:color="000000" w:sz="8"/>
              <w:bottom w:val="outset" w:color="000000" w:sz="8"/>
              <w:right w:val="outset" w:color="000000" w:sz="8"/>
            </w:tcBorders>
            <w:vAlign w:val="center"/>
          </w:tcPr>
          <w:bookmarkStart w:name="1050" w:id="1054"/>
          <w:p>
            <w:pPr>
              <w:spacing w:after="0"/>
              <w:ind w:left="0"/>
              <w:jc w:val="center"/>
            </w:pPr>
            <w:r>
              <w:rPr>
                <w:rFonts w:ascii="Arial"/>
                <w:b w:val="false"/>
                <w:i w:val="false"/>
                <w:color w:val="000000"/>
                <w:sz w:val="15"/>
              </w:rPr>
              <w:t>- " -</w:t>
            </w:r>
          </w:p>
          <w:bookmarkEnd w:id="1054"/>
        </w:tc>
        <w:tc>
          <w:tcPr>
            <w:tcW w:w="2045" w:type="dxa"/>
            <w:tcBorders>
              <w:top w:val="outset" w:color="000000" w:sz="8"/>
              <w:left w:val="outset" w:color="000000" w:sz="8"/>
              <w:bottom w:val="outset" w:color="000000" w:sz="8"/>
              <w:right w:val="outset" w:color="000000" w:sz="8"/>
            </w:tcBorders>
            <w:vAlign w:val="center"/>
          </w:tcPr>
          <w:bookmarkStart w:name="1051" w:id="1055"/>
          <w:p>
            <w:pPr>
              <w:spacing w:after="0"/>
              <w:ind w:left="0"/>
              <w:jc w:val="center"/>
            </w:pPr>
            <w:r>
              <w:rPr>
                <w:rFonts w:ascii="Arial"/>
                <w:b w:val="false"/>
                <w:i w:val="false"/>
                <w:color w:val="000000"/>
                <w:sz w:val="15"/>
              </w:rPr>
              <w:t>60 мг</w:t>
            </w:r>
          </w:p>
          <w:bookmarkEnd w:id="1055"/>
        </w:tc>
        <w:tc>
          <w:tcPr>
            <w:tcW w:w="1772" w:type="dxa"/>
            <w:tcBorders>
              <w:top w:val="outset" w:color="000000" w:sz="8"/>
              <w:left w:val="outset" w:color="000000" w:sz="8"/>
              <w:bottom w:val="outset" w:color="000000" w:sz="8"/>
              <w:right w:val="outset" w:color="000000" w:sz="8"/>
            </w:tcBorders>
            <w:vAlign w:val="center"/>
          </w:tcPr>
          <w:bookmarkStart w:name="1052" w:id="1056"/>
          <w:p>
            <w:pPr>
              <w:spacing w:after="0"/>
              <w:ind w:left="0"/>
              <w:jc w:val="center"/>
            </w:pPr>
            <w:r>
              <w:rPr>
                <w:rFonts w:ascii="Arial"/>
                <w:b w:val="false"/>
                <w:i w:val="false"/>
                <w:color w:val="000000"/>
                <w:sz w:val="15"/>
              </w:rPr>
              <w:t>6776</w:t>
            </w:r>
          </w:p>
          <w:bookmarkEnd w:id="1056"/>
        </w:tc>
        <w:tc>
          <w:tcPr>
            <w:tcW w:w="2317" w:type="dxa"/>
            <w:tcBorders>
              <w:top w:val="outset" w:color="000000" w:sz="8"/>
              <w:left w:val="outset" w:color="000000" w:sz="8"/>
              <w:bottom w:val="outset" w:color="000000" w:sz="8"/>
              <w:right w:val="outset" w:color="000000" w:sz="8"/>
            </w:tcBorders>
            <w:vAlign w:val="center"/>
          </w:tcPr>
          <w:bookmarkStart w:name="1053" w:id="1057"/>
          <w:p>
            <w:pPr>
              <w:spacing w:after="0"/>
              <w:ind w:left="0"/>
              <w:jc w:val="center"/>
            </w:pPr>
            <w:r>
              <w:rPr>
                <w:rFonts w:ascii="Arial"/>
                <w:b w:val="false"/>
                <w:i w:val="false"/>
                <w:color w:val="000000"/>
                <w:sz w:val="15"/>
              </w:rPr>
              <w:t>5670</w:t>
            </w:r>
          </w:p>
          <w:bookmarkEnd w:id="1057"/>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54" w:id="1058"/>
          <w:p>
            <w:pPr>
              <w:spacing w:after="0"/>
              <w:ind w:left="0"/>
              <w:jc w:val="left"/>
            </w:pPr>
            <w:r>
              <w:rPr>
                <w:rFonts w:ascii="Arial"/>
                <w:b w:val="false"/>
                <w:i w:val="false"/>
                <w:color w:val="000000"/>
                <w:sz w:val="15"/>
              </w:rPr>
              <w:t>Топірамат</w:t>
            </w:r>
          </w:p>
          <w:bookmarkEnd w:id="1058"/>
        </w:tc>
        <w:tc>
          <w:tcPr>
            <w:tcW w:w="3273" w:type="dxa"/>
            <w:tcBorders>
              <w:top w:val="outset" w:color="000000" w:sz="8"/>
              <w:left w:val="outset" w:color="000000" w:sz="8"/>
              <w:bottom w:val="outset" w:color="000000" w:sz="8"/>
              <w:right w:val="outset" w:color="000000" w:sz="8"/>
            </w:tcBorders>
            <w:vAlign w:val="center"/>
          </w:tcPr>
          <w:bookmarkStart w:name="1055" w:id="1059"/>
          <w:p>
            <w:pPr>
              <w:spacing w:after="0"/>
              <w:ind w:left="0"/>
              <w:jc w:val="center"/>
            </w:pPr>
            <w:r>
              <w:rPr>
                <w:rFonts w:ascii="Arial"/>
                <w:b w:val="false"/>
                <w:i w:val="false"/>
                <w:color w:val="000000"/>
                <w:sz w:val="15"/>
              </w:rPr>
              <w:t>- " -</w:t>
            </w:r>
          </w:p>
          <w:bookmarkEnd w:id="1059"/>
        </w:tc>
        <w:tc>
          <w:tcPr>
            <w:tcW w:w="2045" w:type="dxa"/>
            <w:tcBorders>
              <w:top w:val="outset" w:color="000000" w:sz="8"/>
              <w:left w:val="outset" w:color="000000" w:sz="8"/>
              <w:bottom w:val="outset" w:color="000000" w:sz="8"/>
              <w:right w:val="outset" w:color="000000" w:sz="8"/>
            </w:tcBorders>
            <w:vAlign w:val="center"/>
          </w:tcPr>
          <w:bookmarkStart w:name="1056" w:id="1060"/>
          <w:p>
            <w:pPr>
              <w:spacing w:after="0"/>
              <w:ind w:left="0"/>
              <w:jc w:val="center"/>
            </w:pPr>
            <w:r>
              <w:rPr>
                <w:rFonts w:ascii="Arial"/>
                <w:b w:val="false"/>
                <w:i w:val="false"/>
                <w:color w:val="000000"/>
                <w:sz w:val="15"/>
              </w:rPr>
              <w:t>25 мг</w:t>
            </w:r>
          </w:p>
          <w:bookmarkEnd w:id="1060"/>
        </w:tc>
        <w:tc>
          <w:tcPr>
            <w:tcW w:w="1772" w:type="dxa"/>
            <w:tcBorders>
              <w:top w:val="outset" w:color="000000" w:sz="8"/>
              <w:left w:val="outset" w:color="000000" w:sz="8"/>
              <w:bottom w:val="outset" w:color="000000" w:sz="8"/>
              <w:right w:val="outset" w:color="000000" w:sz="8"/>
            </w:tcBorders>
            <w:vAlign w:val="center"/>
          </w:tcPr>
          <w:bookmarkStart w:name="1057" w:id="1061"/>
          <w:p>
            <w:pPr>
              <w:spacing w:after="0"/>
              <w:ind w:left="0"/>
              <w:jc w:val="center"/>
            </w:pPr>
            <w:r>
              <w:rPr>
                <w:rFonts w:ascii="Arial"/>
                <w:b w:val="false"/>
                <w:i w:val="false"/>
                <w:color w:val="000000"/>
                <w:sz w:val="15"/>
              </w:rPr>
              <w:t>9220</w:t>
            </w:r>
          </w:p>
          <w:bookmarkEnd w:id="1061"/>
        </w:tc>
        <w:tc>
          <w:tcPr>
            <w:tcW w:w="2317" w:type="dxa"/>
            <w:tcBorders>
              <w:top w:val="outset" w:color="000000" w:sz="8"/>
              <w:left w:val="outset" w:color="000000" w:sz="8"/>
              <w:bottom w:val="outset" w:color="000000" w:sz="8"/>
              <w:right w:val="outset" w:color="000000" w:sz="8"/>
            </w:tcBorders>
            <w:vAlign w:val="center"/>
          </w:tcPr>
          <w:bookmarkStart w:name="1058" w:id="1062"/>
          <w:p>
            <w:pPr>
              <w:spacing w:after="0"/>
              <w:ind w:left="0"/>
              <w:jc w:val="center"/>
            </w:pPr>
            <w:r>
              <w:rPr>
                <w:rFonts w:ascii="Arial"/>
                <w:b w:val="false"/>
                <w:i w:val="false"/>
                <w:color w:val="000000"/>
                <w:sz w:val="15"/>
              </w:rPr>
              <w:t>8016</w:t>
            </w:r>
          </w:p>
          <w:bookmarkEnd w:id="1062"/>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59" w:id="1063"/>
          <w:p>
            <w:pPr>
              <w:spacing w:after="0"/>
              <w:ind w:left="0"/>
              <w:jc w:val="left"/>
            </w:pPr>
            <w:r>
              <w:rPr>
                <w:rFonts w:ascii="Arial"/>
                <w:b w:val="false"/>
                <w:i w:val="false"/>
                <w:color w:val="000000"/>
                <w:sz w:val="15"/>
              </w:rPr>
              <w:t>Топірамат</w:t>
            </w:r>
          </w:p>
          <w:bookmarkEnd w:id="1063"/>
        </w:tc>
        <w:tc>
          <w:tcPr>
            <w:tcW w:w="3273" w:type="dxa"/>
            <w:tcBorders>
              <w:top w:val="outset" w:color="000000" w:sz="8"/>
              <w:left w:val="outset" w:color="000000" w:sz="8"/>
              <w:bottom w:val="outset" w:color="000000" w:sz="8"/>
              <w:right w:val="outset" w:color="000000" w:sz="8"/>
            </w:tcBorders>
            <w:vAlign w:val="center"/>
          </w:tcPr>
          <w:bookmarkStart w:name="1060" w:id="1064"/>
          <w:p>
            <w:pPr>
              <w:spacing w:after="0"/>
              <w:ind w:left="0"/>
              <w:jc w:val="left"/>
            </w:pPr>
            <w:r>
              <w:rPr>
                <w:rFonts w:ascii="Arial"/>
                <w:b w:val="false"/>
                <w:i w:val="false"/>
                <w:color w:val="000000"/>
                <w:sz w:val="15"/>
              </w:rPr>
              <w:t>таблетки</w:t>
            </w:r>
          </w:p>
          <w:bookmarkEnd w:id="1064"/>
        </w:tc>
        <w:tc>
          <w:tcPr>
            <w:tcW w:w="2045" w:type="dxa"/>
            <w:tcBorders>
              <w:top w:val="outset" w:color="000000" w:sz="8"/>
              <w:left w:val="outset" w:color="000000" w:sz="8"/>
              <w:bottom w:val="outset" w:color="000000" w:sz="8"/>
              <w:right w:val="outset" w:color="000000" w:sz="8"/>
            </w:tcBorders>
            <w:vAlign w:val="center"/>
          </w:tcPr>
          <w:bookmarkStart w:name="1061" w:id="1065"/>
          <w:p>
            <w:pPr>
              <w:spacing w:after="0"/>
              <w:ind w:left="0"/>
              <w:jc w:val="center"/>
            </w:pPr>
            <w:r>
              <w:rPr>
                <w:rFonts w:ascii="Arial"/>
                <w:b w:val="false"/>
                <w:i w:val="false"/>
                <w:color w:val="000000"/>
                <w:sz w:val="15"/>
              </w:rPr>
              <w:t>25 мг</w:t>
            </w:r>
          </w:p>
          <w:bookmarkEnd w:id="1065"/>
        </w:tc>
        <w:tc>
          <w:tcPr>
            <w:tcW w:w="1772" w:type="dxa"/>
            <w:tcBorders>
              <w:top w:val="outset" w:color="000000" w:sz="8"/>
              <w:left w:val="outset" w:color="000000" w:sz="8"/>
              <w:bottom w:val="outset" w:color="000000" w:sz="8"/>
              <w:right w:val="outset" w:color="000000" w:sz="8"/>
            </w:tcBorders>
            <w:vAlign w:val="center"/>
          </w:tcPr>
          <w:bookmarkStart w:name="1062" w:id="1066"/>
          <w:p>
            <w:pPr>
              <w:spacing w:after="0"/>
              <w:ind w:left="0"/>
              <w:jc w:val="center"/>
            </w:pPr>
            <w:r>
              <w:rPr>
                <w:rFonts w:ascii="Arial"/>
                <w:b w:val="false"/>
                <w:i w:val="false"/>
                <w:color w:val="000000"/>
                <w:sz w:val="15"/>
              </w:rPr>
              <w:t>17336</w:t>
            </w:r>
          </w:p>
          <w:bookmarkEnd w:id="1066"/>
        </w:tc>
        <w:tc>
          <w:tcPr>
            <w:tcW w:w="2317" w:type="dxa"/>
            <w:tcBorders>
              <w:top w:val="outset" w:color="000000" w:sz="8"/>
              <w:left w:val="outset" w:color="000000" w:sz="8"/>
              <w:bottom w:val="outset" w:color="000000" w:sz="8"/>
              <w:right w:val="outset" w:color="000000" w:sz="8"/>
            </w:tcBorders>
            <w:vAlign w:val="center"/>
          </w:tcPr>
          <w:bookmarkStart w:name="1063" w:id="1067"/>
          <w:p>
            <w:pPr>
              <w:spacing w:after="0"/>
              <w:ind w:left="0"/>
              <w:jc w:val="center"/>
            </w:pPr>
            <w:r>
              <w:rPr>
                <w:rFonts w:ascii="Arial"/>
                <w:b w:val="false"/>
                <w:i w:val="false"/>
                <w:color w:val="000000"/>
                <w:sz w:val="15"/>
              </w:rPr>
              <w:t>17336</w:t>
            </w:r>
          </w:p>
          <w:bookmarkEnd w:id="1067"/>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64" w:id="1068"/>
          <w:p>
            <w:pPr>
              <w:spacing w:after="0"/>
              <w:ind w:left="0"/>
              <w:jc w:val="left"/>
            </w:pPr>
            <w:r>
              <w:rPr>
                <w:rFonts w:ascii="Arial"/>
                <w:b w:val="false"/>
                <w:i w:val="false"/>
                <w:color w:val="000000"/>
                <w:sz w:val="15"/>
              </w:rPr>
              <w:t>Топірамат</w:t>
            </w:r>
          </w:p>
          <w:bookmarkEnd w:id="1068"/>
        </w:tc>
        <w:tc>
          <w:tcPr>
            <w:tcW w:w="3273" w:type="dxa"/>
            <w:tcBorders>
              <w:top w:val="outset" w:color="000000" w:sz="8"/>
              <w:left w:val="outset" w:color="000000" w:sz="8"/>
              <w:bottom w:val="outset" w:color="000000" w:sz="8"/>
              <w:right w:val="outset" w:color="000000" w:sz="8"/>
            </w:tcBorders>
            <w:vAlign w:val="center"/>
          </w:tcPr>
          <w:bookmarkStart w:name="1065" w:id="1069"/>
          <w:p>
            <w:pPr>
              <w:spacing w:after="0"/>
              <w:ind w:left="0"/>
              <w:jc w:val="center"/>
            </w:pPr>
            <w:r>
              <w:rPr>
                <w:rFonts w:ascii="Arial"/>
                <w:b w:val="false"/>
                <w:i w:val="false"/>
                <w:color w:val="000000"/>
                <w:sz w:val="15"/>
              </w:rPr>
              <w:t>- " -</w:t>
            </w:r>
          </w:p>
          <w:bookmarkEnd w:id="1069"/>
        </w:tc>
        <w:tc>
          <w:tcPr>
            <w:tcW w:w="2045" w:type="dxa"/>
            <w:tcBorders>
              <w:top w:val="outset" w:color="000000" w:sz="8"/>
              <w:left w:val="outset" w:color="000000" w:sz="8"/>
              <w:bottom w:val="outset" w:color="000000" w:sz="8"/>
              <w:right w:val="outset" w:color="000000" w:sz="8"/>
            </w:tcBorders>
            <w:vAlign w:val="center"/>
          </w:tcPr>
          <w:bookmarkStart w:name="1066" w:id="1070"/>
          <w:p>
            <w:pPr>
              <w:spacing w:after="0"/>
              <w:ind w:left="0"/>
              <w:jc w:val="center"/>
            </w:pPr>
            <w:r>
              <w:rPr>
                <w:rFonts w:ascii="Arial"/>
                <w:b w:val="false"/>
                <w:i w:val="false"/>
                <w:color w:val="000000"/>
                <w:sz w:val="15"/>
              </w:rPr>
              <w:t>50 мг</w:t>
            </w:r>
          </w:p>
          <w:bookmarkEnd w:id="1070"/>
        </w:tc>
        <w:tc>
          <w:tcPr>
            <w:tcW w:w="1772" w:type="dxa"/>
            <w:tcBorders>
              <w:top w:val="outset" w:color="000000" w:sz="8"/>
              <w:left w:val="outset" w:color="000000" w:sz="8"/>
              <w:bottom w:val="outset" w:color="000000" w:sz="8"/>
              <w:right w:val="outset" w:color="000000" w:sz="8"/>
            </w:tcBorders>
            <w:vAlign w:val="center"/>
          </w:tcPr>
          <w:bookmarkStart w:name="1067" w:id="1071"/>
          <w:p>
            <w:pPr>
              <w:spacing w:after="0"/>
              <w:ind w:left="0"/>
              <w:jc w:val="center"/>
            </w:pPr>
            <w:r>
              <w:rPr>
                <w:rFonts w:ascii="Arial"/>
                <w:b w:val="false"/>
                <w:i w:val="false"/>
                <w:color w:val="000000"/>
                <w:sz w:val="15"/>
              </w:rPr>
              <w:t>13550</w:t>
            </w:r>
          </w:p>
          <w:bookmarkEnd w:id="1071"/>
        </w:tc>
        <w:tc>
          <w:tcPr>
            <w:tcW w:w="2317" w:type="dxa"/>
            <w:tcBorders>
              <w:top w:val="outset" w:color="000000" w:sz="8"/>
              <w:left w:val="outset" w:color="000000" w:sz="8"/>
              <w:bottom w:val="outset" w:color="000000" w:sz="8"/>
              <w:right w:val="outset" w:color="000000" w:sz="8"/>
            </w:tcBorders>
            <w:vAlign w:val="center"/>
          </w:tcPr>
          <w:bookmarkStart w:name="1068" w:id="1072"/>
          <w:p>
            <w:pPr>
              <w:spacing w:after="0"/>
              <w:ind w:left="0"/>
              <w:jc w:val="center"/>
            </w:pPr>
            <w:r>
              <w:rPr>
                <w:rFonts w:ascii="Arial"/>
                <w:b w:val="false"/>
                <w:i w:val="false"/>
                <w:color w:val="000000"/>
                <w:sz w:val="15"/>
              </w:rPr>
              <w:t>13550</w:t>
            </w:r>
          </w:p>
          <w:bookmarkEnd w:id="1072"/>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69" w:id="1073"/>
          <w:p>
            <w:pPr>
              <w:spacing w:after="0"/>
              <w:ind w:left="0"/>
              <w:jc w:val="left"/>
            </w:pPr>
            <w:r>
              <w:rPr>
                <w:rFonts w:ascii="Arial"/>
                <w:b w:val="false"/>
                <w:i w:val="false"/>
                <w:color w:val="000000"/>
                <w:sz w:val="15"/>
              </w:rPr>
              <w:t>Топірамат</w:t>
            </w:r>
          </w:p>
          <w:bookmarkEnd w:id="1073"/>
        </w:tc>
        <w:tc>
          <w:tcPr>
            <w:tcW w:w="3273" w:type="dxa"/>
            <w:tcBorders>
              <w:top w:val="outset" w:color="000000" w:sz="8"/>
              <w:left w:val="outset" w:color="000000" w:sz="8"/>
              <w:bottom w:val="outset" w:color="000000" w:sz="8"/>
              <w:right w:val="outset" w:color="000000" w:sz="8"/>
            </w:tcBorders>
            <w:vAlign w:val="center"/>
          </w:tcPr>
          <w:bookmarkStart w:name="1070" w:id="1074"/>
          <w:p>
            <w:pPr>
              <w:spacing w:after="0"/>
              <w:ind w:left="0"/>
              <w:jc w:val="left"/>
            </w:pPr>
            <w:r>
              <w:rPr>
                <w:rFonts w:ascii="Arial"/>
                <w:b w:val="false"/>
                <w:i w:val="false"/>
                <w:color w:val="000000"/>
                <w:sz w:val="15"/>
              </w:rPr>
              <w:t>капсули</w:t>
            </w:r>
          </w:p>
          <w:bookmarkEnd w:id="1074"/>
        </w:tc>
        <w:tc>
          <w:tcPr>
            <w:tcW w:w="2045" w:type="dxa"/>
            <w:tcBorders>
              <w:top w:val="outset" w:color="000000" w:sz="8"/>
              <w:left w:val="outset" w:color="000000" w:sz="8"/>
              <w:bottom w:val="outset" w:color="000000" w:sz="8"/>
              <w:right w:val="outset" w:color="000000" w:sz="8"/>
            </w:tcBorders>
            <w:vAlign w:val="center"/>
          </w:tcPr>
          <w:bookmarkStart w:name="1071" w:id="1075"/>
          <w:p>
            <w:pPr>
              <w:spacing w:after="0"/>
              <w:ind w:left="0"/>
              <w:jc w:val="center"/>
            </w:pPr>
            <w:r>
              <w:rPr>
                <w:rFonts w:ascii="Arial"/>
                <w:b w:val="false"/>
                <w:i w:val="false"/>
                <w:color w:val="000000"/>
                <w:sz w:val="15"/>
              </w:rPr>
              <w:t>50 мг</w:t>
            </w:r>
          </w:p>
          <w:bookmarkEnd w:id="1075"/>
        </w:tc>
        <w:tc>
          <w:tcPr>
            <w:tcW w:w="1772" w:type="dxa"/>
            <w:tcBorders>
              <w:top w:val="outset" w:color="000000" w:sz="8"/>
              <w:left w:val="outset" w:color="000000" w:sz="8"/>
              <w:bottom w:val="outset" w:color="000000" w:sz="8"/>
              <w:right w:val="outset" w:color="000000" w:sz="8"/>
            </w:tcBorders>
            <w:vAlign w:val="center"/>
          </w:tcPr>
          <w:bookmarkStart w:name="1072" w:id="1076"/>
          <w:p>
            <w:pPr>
              <w:spacing w:after="0"/>
              <w:ind w:left="0"/>
              <w:jc w:val="center"/>
            </w:pPr>
            <w:r>
              <w:rPr>
                <w:rFonts w:ascii="Arial"/>
                <w:b w:val="false"/>
                <w:i w:val="false"/>
                <w:color w:val="000000"/>
                <w:sz w:val="15"/>
              </w:rPr>
              <w:t>3443</w:t>
            </w:r>
          </w:p>
          <w:bookmarkEnd w:id="1076"/>
        </w:tc>
        <w:tc>
          <w:tcPr>
            <w:tcW w:w="2317" w:type="dxa"/>
            <w:tcBorders>
              <w:top w:val="outset" w:color="000000" w:sz="8"/>
              <w:left w:val="outset" w:color="000000" w:sz="8"/>
              <w:bottom w:val="outset" w:color="000000" w:sz="8"/>
              <w:right w:val="outset" w:color="000000" w:sz="8"/>
            </w:tcBorders>
            <w:vAlign w:val="center"/>
          </w:tcPr>
          <w:bookmarkStart w:name="1073" w:id="1077"/>
          <w:p>
            <w:pPr>
              <w:spacing w:after="0"/>
              <w:ind w:left="0"/>
              <w:jc w:val="center"/>
            </w:pPr>
            <w:r>
              <w:rPr>
                <w:rFonts w:ascii="Arial"/>
                <w:b w:val="false"/>
                <w:i w:val="false"/>
                <w:color w:val="000000"/>
                <w:sz w:val="15"/>
              </w:rPr>
              <w:t>2623</w:t>
            </w:r>
          </w:p>
          <w:bookmarkEnd w:id="1077"/>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74" w:id="1078"/>
          <w:p>
            <w:pPr>
              <w:spacing w:after="0"/>
              <w:ind w:left="0"/>
              <w:jc w:val="left"/>
            </w:pPr>
            <w:r>
              <w:rPr>
                <w:rFonts w:ascii="Arial"/>
                <w:b w:val="false"/>
                <w:i w:val="false"/>
                <w:color w:val="000000"/>
                <w:sz w:val="15"/>
              </w:rPr>
              <w:t>Топірамат</w:t>
            </w:r>
          </w:p>
          <w:bookmarkEnd w:id="1078"/>
        </w:tc>
        <w:tc>
          <w:tcPr>
            <w:tcW w:w="3273" w:type="dxa"/>
            <w:tcBorders>
              <w:top w:val="outset" w:color="000000" w:sz="8"/>
              <w:left w:val="outset" w:color="000000" w:sz="8"/>
              <w:bottom w:val="outset" w:color="000000" w:sz="8"/>
              <w:right w:val="outset" w:color="000000" w:sz="8"/>
            </w:tcBorders>
            <w:vAlign w:val="center"/>
          </w:tcPr>
          <w:bookmarkStart w:name="1075" w:id="1079"/>
          <w:p>
            <w:pPr>
              <w:spacing w:after="0"/>
              <w:ind w:left="0"/>
              <w:jc w:val="left"/>
            </w:pPr>
            <w:r>
              <w:rPr>
                <w:rFonts w:ascii="Arial"/>
                <w:b w:val="false"/>
                <w:i w:val="false"/>
                <w:color w:val="000000"/>
                <w:sz w:val="15"/>
              </w:rPr>
              <w:t>таблетки</w:t>
            </w:r>
          </w:p>
          <w:bookmarkEnd w:id="1079"/>
        </w:tc>
        <w:tc>
          <w:tcPr>
            <w:tcW w:w="2045" w:type="dxa"/>
            <w:tcBorders>
              <w:top w:val="outset" w:color="000000" w:sz="8"/>
              <w:left w:val="outset" w:color="000000" w:sz="8"/>
              <w:bottom w:val="outset" w:color="000000" w:sz="8"/>
              <w:right w:val="outset" w:color="000000" w:sz="8"/>
            </w:tcBorders>
            <w:vAlign w:val="center"/>
          </w:tcPr>
          <w:bookmarkStart w:name="1076" w:id="1080"/>
          <w:p>
            <w:pPr>
              <w:spacing w:after="0"/>
              <w:ind w:left="0"/>
              <w:jc w:val="center"/>
            </w:pPr>
            <w:r>
              <w:rPr>
                <w:rFonts w:ascii="Arial"/>
                <w:b w:val="false"/>
                <w:i w:val="false"/>
                <w:color w:val="000000"/>
                <w:sz w:val="15"/>
              </w:rPr>
              <w:t>100 мг</w:t>
            </w:r>
          </w:p>
          <w:bookmarkEnd w:id="1080"/>
        </w:tc>
        <w:tc>
          <w:tcPr>
            <w:tcW w:w="1772" w:type="dxa"/>
            <w:tcBorders>
              <w:top w:val="outset" w:color="000000" w:sz="8"/>
              <w:left w:val="outset" w:color="000000" w:sz="8"/>
              <w:bottom w:val="outset" w:color="000000" w:sz="8"/>
              <w:right w:val="outset" w:color="000000" w:sz="8"/>
            </w:tcBorders>
            <w:vAlign w:val="center"/>
          </w:tcPr>
          <w:bookmarkStart w:name="1077" w:id="1081"/>
          <w:p>
            <w:pPr>
              <w:spacing w:after="0"/>
              <w:ind w:left="0"/>
              <w:jc w:val="center"/>
            </w:pPr>
            <w:r>
              <w:rPr>
                <w:rFonts w:ascii="Arial"/>
                <w:b w:val="false"/>
                <w:i w:val="false"/>
                <w:color w:val="000000"/>
                <w:sz w:val="15"/>
              </w:rPr>
              <w:t>1290</w:t>
            </w:r>
          </w:p>
          <w:bookmarkEnd w:id="1081"/>
        </w:tc>
        <w:tc>
          <w:tcPr>
            <w:tcW w:w="2317" w:type="dxa"/>
            <w:tcBorders>
              <w:top w:val="outset" w:color="000000" w:sz="8"/>
              <w:left w:val="outset" w:color="000000" w:sz="8"/>
              <w:bottom w:val="outset" w:color="000000" w:sz="8"/>
              <w:right w:val="outset" w:color="000000" w:sz="8"/>
            </w:tcBorders>
            <w:vAlign w:val="center"/>
          </w:tcPr>
          <w:bookmarkStart w:name="1078" w:id="1082"/>
          <w:p>
            <w:pPr>
              <w:spacing w:after="0"/>
              <w:ind w:left="0"/>
              <w:jc w:val="center"/>
            </w:pPr>
            <w:r>
              <w:rPr>
                <w:rFonts w:ascii="Arial"/>
                <w:b w:val="false"/>
                <w:i w:val="false"/>
                <w:color w:val="000000"/>
                <w:sz w:val="15"/>
              </w:rPr>
              <w:t>1290</w:t>
            </w:r>
          </w:p>
          <w:bookmarkEnd w:id="1082"/>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79" w:id="1083"/>
          <w:p>
            <w:pPr>
              <w:spacing w:after="0"/>
              <w:ind w:left="0"/>
              <w:jc w:val="left"/>
            </w:pPr>
            <w:r>
              <w:rPr>
                <w:rFonts w:ascii="Arial"/>
                <w:b w:val="false"/>
                <w:i w:val="false"/>
                <w:color w:val="000000"/>
                <w:sz w:val="15"/>
              </w:rPr>
              <w:t>Кислота вальпроєва та її солі (вальпроат натрію)</w:t>
            </w:r>
          </w:p>
          <w:bookmarkEnd w:id="1083"/>
        </w:tc>
        <w:tc>
          <w:tcPr>
            <w:tcW w:w="3273" w:type="dxa"/>
            <w:tcBorders>
              <w:top w:val="outset" w:color="000000" w:sz="8"/>
              <w:left w:val="outset" w:color="000000" w:sz="8"/>
              <w:bottom w:val="outset" w:color="000000" w:sz="8"/>
              <w:right w:val="outset" w:color="000000" w:sz="8"/>
            </w:tcBorders>
            <w:vAlign w:val="center"/>
          </w:tcPr>
          <w:bookmarkStart w:name="1080" w:id="1084"/>
          <w:p>
            <w:pPr>
              <w:spacing w:after="0"/>
              <w:ind w:left="0"/>
              <w:jc w:val="left"/>
            </w:pPr>
            <w:r>
              <w:rPr>
                <w:rFonts w:ascii="Arial"/>
                <w:b w:val="false"/>
                <w:i w:val="false"/>
                <w:color w:val="000000"/>
                <w:sz w:val="15"/>
              </w:rPr>
              <w:t>сироп</w:t>
            </w:r>
          </w:p>
          <w:bookmarkEnd w:id="1084"/>
        </w:tc>
        <w:tc>
          <w:tcPr>
            <w:tcW w:w="2045" w:type="dxa"/>
            <w:tcBorders>
              <w:top w:val="outset" w:color="000000" w:sz="8"/>
              <w:left w:val="outset" w:color="000000" w:sz="8"/>
              <w:bottom w:val="outset" w:color="000000" w:sz="8"/>
              <w:right w:val="outset" w:color="000000" w:sz="8"/>
            </w:tcBorders>
            <w:vAlign w:val="center"/>
          </w:tcPr>
          <w:bookmarkStart w:name="1081" w:id="1085"/>
          <w:p>
            <w:pPr>
              <w:spacing w:after="0"/>
              <w:ind w:left="0"/>
              <w:jc w:val="center"/>
            </w:pPr>
            <w:r>
              <w:rPr>
                <w:rFonts w:ascii="Arial"/>
                <w:b w:val="false"/>
                <w:i w:val="false"/>
                <w:color w:val="000000"/>
                <w:sz w:val="15"/>
              </w:rPr>
              <w:t>1 мл/57,64 мг</w:t>
            </w:r>
          </w:p>
          <w:bookmarkEnd w:id="1085"/>
        </w:tc>
        <w:tc>
          <w:tcPr>
            <w:tcW w:w="1772" w:type="dxa"/>
            <w:tcBorders>
              <w:top w:val="outset" w:color="000000" w:sz="8"/>
              <w:left w:val="outset" w:color="000000" w:sz="8"/>
              <w:bottom w:val="outset" w:color="000000" w:sz="8"/>
              <w:right w:val="outset" w:color="000000" w:sz="8"/>
            </w:tcBorders>
            <w:vAlign w:val="center"/>
          </w:tcPr>
          <w:bookmarkStart w:name="1082" w:id="1086"/>
          <w:p>
            <w:pPr>
              <w:spacing w:after="0"/>
              <w:ind w:left="0"/>
              <w:jc w:val="center"/>
            </w:pPr>
            <w:r>
              <w:rPr>
                <w:rFonts w:ascii="Arial"/>
                <w:b w:val="false"/>
                <w:i w:val="false"/>
                <w:color w:val="000000"/>
                <w:sz w:val="15"/>
              </w:rPr>
              <w:t>627016</w:t>
            </w:r>
          </w:p>
          <w:bookmarkEnd w:id="1086"/>
        </w:tc>
        <w:tc>
          <w:tcPr>
            <w:tcW w:w="2317" w:type="dxa"/>
            <w:tcBorders>
              <w:top w:val="outset" w:color="000000" w:sz="8"/>
              <w:left w:val="outset" w:color="000000" w:sz="8"/>
              <w:bottom w:val="outset" w:color="000000" w:sz="8"/>
              <w:right w:val="outset" w:color="000000" w:sz="8"/>
            </w:tcBorders>
            <w:vAlign w:val="center"/>
          </w:tcPr>
          <w:bookmarkStart w:name="1083" w:id="1087"/>
          <w:p>
            <w:pPr>
              <w:spacing w:after="0"/>
              <w:ind w:left="0"/>
              <w:jc w:val="center"/>
            </w:pPr>
            <w:r>
              <w:rPr>
                <w:rFonts w:ascii="Arial"/>
                <w:b w:val="false"/>
                <w:i w:val="false"/>
                <w:color w:val="000000"/>
                <w:sz w:val="15"/>
              </w:rPr>
              <w:t>367039</w:t>
            </w:r>
          </w:p>
          <w:bookmarkEnd w:id="1087"/>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84" w:id="1088"/>
          <w:p>
            <w:pPr>
              <w:spacing w:after="0"/>
              <w:ind w:left="0"/>
              <w:jc w:val="left"/>
            </w:pPr>
            <w:r>
              <w:rPr>
                <w:rFonts w:ascii="Arial"/>
                <w:b w:val="false"/>
                <w:i w:val="false"/>
                <w:color w:val="000000"/>
                <w:sz w:val="15"/>
              </w:rPr>
              <w:t>Кислота вальпроєва та її солі (вальпроат натрію)</w:t>
            </w:r>
          </w:p>
          <w:bookmarkEnd w:id="1088"/>
        </w:tc>
        <w:tc>
          <w:tcPr>
            <w:tcW w:w="3273" w:type="dxa"/>
            <w:tcBorders>
              <w:top w:val="outset" w:color="000000" w:sz="8"/>
              <w:left w:val="outset" w:color="000000" w:sz="8"/>
              <w:bottom w:val="outset" w:color="000000" w:sz="8"/>
              <w:right w:val="outset" w:color="000000" w:sz="8"/>
            </w:tcBorders>
            <w:vAlign w:val="center"/>
          </w:tcPr>
          <w:bookmarkStart w:name="1085" w:id="1089"/>
          <w:p>
            <w:pPr>
              <w:spacing w:after="0"/>
              <w:ind w:left="0"/>
              <w:jc w:val="center"/>
            </w:pPr>
            <w:r>
              <w:rPr>
                <w:rFonts w:ascii="Arial"/>
                <w:b w:val="false"/>
                <w:i w:val="false"/>
                <w:color w:val="000000"/>
                <w:sz w:val="15"/>
              </w:rPr>
              <w:t>- " -</w:t>
            </w:r>
          </w:p>
          <w:bookmarkEnd w:id="1089"/>
        </w:tc>
        <w:tc>
          <w:tcPr>
            <w:tcW w:w="2045" w:type="dxa"/>
            <w:tcBorders>
              <w:top w:val="outset" w:color="000000" w:sz="8"/>
              <w:left w:val="outset" w:color="000000" w:sz="8"/>
              <w:bottom w:val="outset" w:color="000000" w:sz="8"/>
              <w:right w:val="outset" w:color="000000" w:sz="8"/>
            </w:tcBorders>
            <w:vAlign w:val="center"/>
          </w:tcPr>
          <w:bookmarkStart w:name="1086" w:id="1090"/>
          <w:p>
            <w:pPr>
              <w:spacing w:after="0"/>
              <w:ind w:left="0"/>
              <w:jc w:val="center"/>
            </w:pPr>
            <w:r>
              <w:rPr>
                <w:rFonts w:ascii="Arial"/>
                <w:b w:val="false"/>
                <w:i w:val="false"/>
                <w:color w:val="000000"/>
                <w:sz w:val="15"/>
              </w:rPr>
              <w:t>1 мл/50 мг</w:t>
            </w:r>
          </w:p>
          <w:bookmarkEnd w:id="1090"/>
        </w:tc>
        <w:tc>
          <w:tcPr>
            <w:tcW w:w="1772" w:type="dxa"/>
            <w:tcBorders>
              <w:top w:val="outset" w:color="000000" w:sz="8"/>
              <w:left w:val="outset" w:color="000000" w:sz="8"/>
              <w:bottom w:val="outset" w:color="000000" w:sz="8"/>
              <w:right w:val="outset" w:color="000000" w:sz="8"/>
            </w:tcBorders>
            <w:vAlign w:val="center"/>
          </w:tcPr>
          <w:bookmarkStart w:name="1087" w:id="1091"/>
          <w:p>
            <w:pPr>
              <w:spacing w:after="0"/>
              <w:ind w:left="0"/>
              <w:jc w:val="center"/>
            </w:pPr>
            <w:r>
              <w:rPr>
                <w:rFonts w:ascii="Arial"/>
                <w:b w:val="false"/>
                <w:i w:val="false"/>
                <w:color w:val="000000"/>
                <w:sz w:val="15"/>
              </w:rPr>
              <w:t>32720</w:t>
            </w:r>
          </w:p>
          <w:bookmarkEnd w:id="1091"/>
        </w:tc>
        <w:tc>
          <w:tcPr>
            <w:tcW w:w="2317" w:type="dxa"/>
            <w:tcBorders>
              <w:top w:val="outset" w:color="000000" w:sz="8"/>
              <w:left w:val="outset" w:color="000000" w:sz="8"/>
              <w:bottom w:val="outset" w:color="000000" w:sz="8"/>
              <w:right w:val="outset" w:color="000000" w:sz="8"/>
            </w:tcBorders>
            <w:vAlign w:val="center"/>
          </w:tcPr>
          <w:bookmarkStart w:name="1088" w:id="1092"/>
          <w:p>
            <w:pPr>
              <w:spacing w:after="0"/>
              <w:ind w:left="0"/>
              <w:jc w:val="center"/>
            </w:pPr>
            <w:r>
              <w:rPr>
                <w:rFonts w:ascii="Arial"/>
                <w:b w:val="false"/>
                <w:i w:val="false"/>
                <w:color w:val="000000"/>
                <w:sz w:val="15"/>
              </w:rPr>
              <w:t>32720</w:t>
            </w:r>
          </w:p>
          <w:bookmarkEnd w:id="1092"/>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89" w:id="1093"/>
          <w:p>
            <w:pPr>
              <w:spacing w:after="0"/>
              <w:ind w:left="0"/>
              <w:jc w:val="left"/>
            </w:pPr>
            <w:r>
              <w:rPr>
                <w:rFonts w:ascii="Arial"/>
                <w:b w:val="false"/>
                <w:i w:val="false"/>
                <w:color w:val="000000"/>
                <w:sz w:val="15"/>
              </w:rPr>
              <w:t>Кислота вальпроєва та її солі (вальпроат натрію)</w:t>
            </w:r>
          </w:p>
          <w:bookmarkEnd w:id="1093"/>
        </w:tc>
        <w:tc>
          <w:tcPr>
            <w:tcW w:w="3273" w:type="dxa"/>
            <w:tcBorders>
              <w:top w:val="outset" w:color="000000" w:sz="8"/>
              <w:left w:val="outset" w:color="000000" w:sz="8"/>
              <w:bottom w:val="outset" w:color="000000" w:sz="8"/>
              <w:right w:val="outset" w:color="000000" w:sz="8"/>
            </w:tcBorders>
            <w:vAlign w:val="center"/>
          </w:tcPr>
          <w:bookmarkStart w:name="1090" w:id="1094"/>
          <w:p>
            <w:pPr>
              <w:spacing w:after="0"/>
              <w:ind w:left="0"/>
              <w:jc w:val="left"/>
            </w:pPr>
            <w:r>
              <w:rPr>
                <w:rFonts w:ascii="Arial"/>
                <w:b w:val="false"/>
                <w:i w:val="false"/>
                <w:color w:val="000000"/>
                <w:sz w:val="15"/>
              </w:rPr>
              <w:t>ліофілізат для розчину для ін'єкцій (флакони)</w:t>
            </w:r>
          </w:p>
          <w:bookmarkEnd w:id="1094"/>
        </w:tc>
        <w:tc>
          <w:tcPr>
            <w:tcW w:w="2045" w:type="dxa"/>
            <w:tcBorders>
              <w:top w:val="outset" w:color="000000" w:sz="8"/>
              <w:left w:val="outset" w:color="000000" w:sz="8"/>
              <w:bottom w:val="outset" w:color="000000" w:sz="8"/>
              <w:right w:val="outset" w:color="000000" w:sz="8"/>
            </w:tcBorders>
            <w:vAlign w:val="center"/>
          </w:tcPr>
          <w:bookmarkStart w:name="1091" w:id="1095"/>
          <w:p>
            <w:pPr>
              <w:spacing w:after="0"/>
              <w:ind w:left="0"/>
              <w:jc w:val="center"/>
            </w:pPr>
            <w:r>
              <w:rPr>
                <w:rFonts w:ascii="Arial"/>
                <w:b w:val="false"/>
                <w:i w:val="false"/>
                <w:color w:val="000000"/>
                <w:sz w:val="15"/>
              </w:rPr>
              <w:t>4 мл/400 мг</w:t>
            </w:r>
          </w:p>
          <w:bookmarkEnd w:id="1095"/>
        </w:tc>
        <w:tc>
          <w:tcPr>
            <w:tcW w:w="1772" w:type="dxa"/>
            <w:tcBorders>
              <w:top w:val="outset" w:color="000000" w:sz="8"/>
              <w:left w:val="outset" w:color="000000" w:sz="8"/>
              <w:bottom w:val="outset" w:color="000000" w:sz="8"/>
              <w:right w:val="outset" w:color="000000" w:sz="8"/>
            </w:tcBorders>
            <w:vAlign w:val="center"/>
          </w:tcPr>
          <w:bookmarkStart w:name="1092" w:id="1096"/>
          <w:p>
            <w:pPr>
              <w:spacing w:after="0"/>
              <w:ind w:left="0"/>
              <w:jc w:val="center"/>
            </w:pPr>
            <w:r>
              <w:rPr>
                <w:rFonts w:ascii="Arial"/>
                <w:b w:val="false"/>
                <w:i w:val="false"/>
                <w:color w:val="000000"/>
                <w:sz w:val="15"/>
              </w:rPr>
              <w:t>850</w:t>
            </w:r>
          </w:p>
          <w:bookmarkEnd w:id="1096"/>
        </w:tc>
        <w:tc>
          <w:tcPr>
            <w:tcW w:w="2317" w:type="dxa"/>
            <w:tcBorders>
              <w:top w:val="outset" w:color="000000" w:sz="8"/>
              <w:left w:val="outset" w:color="000000" w:sz="8"/>
              <w:bottom w:val="outset" w:color="000000" w:sz="8"/>
              <w:right w:val="outset" w:color="000000" w:sz="8"/>
            </w:tcBorders>
            <w:vAlign w:val="center"/>
          </w:tcPr>
          <w:bookmarkStart w:name="1093" w:id="1097"/>
          <w:p>
            <w:pPr>
              <w:spacing w:after="0"/>
              <w:ind w:left="0"/>
              <w:jc w:val="center"/>
            </w:pPr>
            <w:r>
              <w:rPr>
                <w:rFonts w:ascii="Arial"/>
                <w:b w:val="false"/>
                <w:i w:val="false"/>
                <w:color w:val="000000"/>
                <w:sz w:val="15"/>
              </w:rPr>
              <w:t>850</w:t>
            </w:r>
          </w:p>
          <w:bookmarkEnd w:id="1097"/>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94" w:id="1098"/>
          <w:p>
            <w:pPr>
              <w:spacing w:after="0"/>
              <w:ind w:left="0"/>
              <w:jc w:val="left"/>
            </w:pPr>
            <w:r>
              <w:rPr>
                <w:rFonts w:ascii="Arial"/>
                <w:b w:val="false"/>
                <w:i w:val="false"/>
                <w:color w:val="000000"/>
                <w:sz w:val="15"/>
              </w:rPr>
              <w:t>Кислота вальпроєва та її солі (вальпроат натрію)</w:t>
            </w:r>
          </w:p>
          <w:bookmarkEnd w:id="1098"/>
        </w:tc>
        <w:tc>
          <w:tcPr>
            <w:tcW w:w="3273" w:type="dxa"/>
            <w:tcBorders>
              <w:top w:val="outset" w:color="000000" w:sz="8"/>
              <w:left w:val="outset" w:color="000000" w:sz="8"/>
              <w:bottom w:val="outset" w:color="000000" w:sz="8"/>
              <w:right w:val="outset" w:color="000000" w:sz="8"/>
            </w:tcBorders>
            <w:vAlign w:val="center"/>
          </w:tcPr>
          <w:bookmarkStart w:name="1095" w:id="1099"/>
          <w:p>
            <w:pPr>
              <w:spacing w:after="0"/>
              <w:ind w:left="0"/>
              <w:jc w:val="left"/>
            </w:pPr>
            <w:r>
              <w:rPr>
                <w:rFonts w:ascii="Arial"/>
                <w:b w:val="false"/>
                <w:i w:val="false"/>
                <w:color w:val="000000"/>
                <w:sz w:val="15"/>
              </w:rPr>
              <w:t>розчин для ін'єкцій (ампули)</w:t>
            </w:r>
          </w:p>
          <w:bookmarkEnd w:id="1099"/>
        </w:tc>
        <w:tc>
          <w:tcPr>
            <w:tcW w:w="2045" w:type="dxa"/>
            <w:tcBorders>
              <w:top w:val="outset" w:color="000000" w:sz="8"/>
              <w:left w:val="outset" w:color="000000" w:sz="8"/>
              <w:bottom w:val="outset" w:color="000000" w:sz="8"/>
              <w:right w:val="outset" w:color="000000" w:sz="8"/>
            </w:tcBorders>
            <w:vAlign w:val="center"/>
          </w:tcPr>
          <w:bookmarkStart w:name="1096" w:id="1100"/>
          <w:p>
            <w:pPr>
              <w:spacing w:after="0"/>
              <w:ind w:left="0"/>
              <w:jc w:val="center"/>
            </w:pPr>
            <w:r>
              <w:rPr>
                <w:rFonts w:ascii="Arial"/>
                <w:b w:val="false"/>
                <w:i w:val="false"/>
                <w:color w:val="000000"/>
                <w:sz w:val="15"/>
              </w:rPr>
              <w:t>5 мл/500 мг</w:t>
            </w:r>
          </w:p>
          <w:bookmarkEnd w:id="1100"/>
        </w:tc>
        <w:tc>
          <w:tcPr>
            <w:tcW w:w="1772" w:type="dxa"/>
            <w:tcBorders>
              <w:top w:val="outset" w:color="000000" w:sz="8"/>
              <w:left w:val="outset" w:color="000000" w:sz="8"/>
              <w:bottom w:val="outset" w:color="000000" w:sz="8"/>
              <w:right w:val="outset" w:color="000000" w:sz="8"/>
            </w:tcBorders>
            <w:vAlign w:val="center"/>
          </w:tcPr>
          <w:bookmarkStart w:name="1097" w:id="1101"/>
          <w:p>
            <w:pPr>
              <w:spacing w:after="0"/>
              <w:ind w:left="0"/>
              <w:jc w:val="center"/>
            </w:pPr>
            <w:r>
              <w:rPr>
                <w:rFonts w:ascii="Arial"/>
                <w:b w:val="false"/>
                <w:i w:val="false"/>
                <w:color w:val="000000"/>
                <w:sz w:val="15"/>
              </w:rPr>
              <w:t>200</w:t>
            </w:r>
          </w:p>
          <w:bookmarkEnd w:id="1101"/>
        </w:tc>
        <w:tc>
          <w:tcPr>
            <w:tcW w:w="2317" w:type="dxa"/>
            <w:tcBorders>
              <w:top w:val="outset" w:color="000000" w:sz="8"/>
              <w:left w:val="outset" w:color="000000" w:sz="8"/>
              <w:bottom w:val="outset" w:color="000000" w:sz="8"/>
              <w:right w:val="outset" w:color="000000" w:sz="8"/>
            </w:tcBorders>
            <w:vAlign w:val="center"/>
          </w:tcPr>
          <w:bookmarkStart w:name="1098" w:id="1102"/>
          <w:p>
            <w:pPr>
              <w:spacing w:after="0"/>
              <w:ind w:left="0"/>
              <w:jc w:val="center"/>
            </w:pPr>
            <w:r>
              <w:rPr>
                <w:rFonts w:ascii="Arial"/>
                <w:b w:val="false"/>
                <w:i w:val="false"/>
                <w:color w:val="000000"/>
                <w:sz w:val="15"/>
              </w:rPr>
              <w:t>200</w:t>
            </w:r>
          </w:p>
          <w:bookmarkEnd w:id="1102"/>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099" w:id="1103"/>
          <w:p>
            <w:pPr>
              <w:spacing w:after="0"/>
              <w:ind w:left="0"/>
              <w:jc w:val="left"/>
            </w:pPr>
            <w:r>
              <w:rPr>
                <w:rFonts w:ascii="Arial"/>
                <w:b w:val="false"/>
                <w:i w:val="false"/>
                <w:color w:val="000000"/>
                <w:sz w:val="15"/>
              </w:rPr>
              <w:t>Ламотриджин</w:t>
            </w:r>
          </w:p>
          <w:bookmarkEnd w:id="1103"/>
        </w:tc>
        <w:tc>
          <w:tcPr>
            <w:tcW w:w="3273" w:type="dxa"/>
            <w:tcBorders>
              <w:top w:val="outset" w:color="000000" w:sz="8"/>
              <w:left w:val="outset" w:color="000000" w:sz="8"/>
              <w:bottom w:val="outset" w:color="000000" w:sz="8"/>
              <w:right w:val="outset" w:color="000000" w:sz="8"/>
            </w:tcBorders>
            <w:vAlign w:val="center"/>
          </w:tcPr>
          <w:bookmarkStart w:name="1100" w:id="1104"/>
          <w:p>
            <w:pPr>
              <w:spacing w:after="0"/>
              <w:ind w:left="0"/>
              <w:jc w:val="left"/>
            </w:pPr>
            <w:r>
              <w:rPr>
                <w:rFonts w:ascii="Arial"/>
                <w:b w:val="false"/>
                <w:i w:val="false"/>
                <w:color w:val="000000"/>
                <w:sz w:val="15"/>
              </w:rPr>
              <w:t>таблетки, що диспергуються</w:t>
            </w:r>
          </w:p>
          <w:bookmarkEnd w:id="1104"/>
        </w:tc>
        <w:tc>
          <w:tcPr>
            <w:tcW w:w="2045" w:type="dxa"/>
            <w:tcBorders>
              <w:top w:val="outset" w:color="000000" w:sz="8"/>
              <w:left w:val="outset" w:color="000000" w:sz="8"/>
              <w:bottom w:val="outset" w:color="000000" w:sz="8"/>
              <w:right w:val="outset" w:color="000000" w:sz="8"/>
            </w:tcBorders>
            <w:vAlign w:val="center"/>
          </w:tcPr>
          <w:bookmarkStart w:name="1101" w:id="1105"/>
          <w:p>
            <w:pPr>
              <w:spacing w:after="0"/>
              <w:ind w:left="0"/>
              <w:jc w:val="center"/>
            </w:pPr>
            <w:r>
              <w:rPr>
                <w:rFonts w:ascii="Arial"/>
                <w:b w:val="false"/>
                <w:i w:val="false"/>
                <w:color w:val="000000"/>
                <w:sz w:val="15"/>
              </w:rPr>
              <w:t>25 мг</w:t>
            </w:r>
          </w:p>
          <w:bookmarkEnd w:id="1105"/>
        </w:tc>
        <w:tc>
          <w:tcPr>
            <w:tcW w:w="1772" w:type="dxa"/>
            <w:tcBorders>
              <w:top w:val="outset" w:color="000000" w:sz="8"/>
              <w:left w:val="outset" w:color="000000" w:sz="8"/>
              <w:bottom w:val="outset" w:color="000000" w:sz="8"/>
              <w:right w:val="outset" w:color="000000" w:sz="8"/>
            </w:tcBorders>
            <w:vAlign w:val="center"/>
          </w:tcPr>
          <w:bookmarkStart w:name="1102" w:id="1106"/>
          <w:p>
            <w:pPr>
              <w:spacing w:after="0"/>
              <w:ind w:left="0"/>
              <w:jc w:val="center"/>
            </w:pPr>
            <w:r>
              <w:rPr>
                <w:rFonts w:ascii="Arial"/>
                <w:b w:val="false"/>
                <w:i w:val="false"/>
                <w:color w:val="000000"/>
                <w:sz w:val="15"/>
              </w:rPr>
              <w:t>87165</w:t>
            </w:r>
          </w:p>
          <w:bookmarkEnd w:id="1106"/>
        </w:tc>
        <w:tc>
          <w:tcPr>
            <w:tcW w:w="2317" w:type="dxa"/>
            <w:tcBorders>
              <w:top w:val="outset" w:color="000000" w:sz="8"/>
              <w:left w:val="outset" w:color="000000" w:sz="8"/>
              <w:bottom w:val="outset" w:color="000000" w:sz="8"/>
              <w:right w:val="outset" w:color="000000" w:sz="8"/>
            </w:tcBorders>
            <w:vAlign w:val="center"/>
          </w:tcPr>
          <w:bookmarkStart w:name="1103" w:id="1107"/>
          <w:p>
            <w:pPr>
              <w:spacing w:after="0"/>
              <w:ind w:left="0"/>
              <w:jc w:val="center"/>
            </w:pPr>
            <w:r>
              <w:rPr>
                <w:rFonts w:ascii="Arial"/>
                <w:b w:val="false"/>
                <w:i w:val="false"/>
                <w:color w:val="000000"/>
                <w:sz w:val="15"/>
              </w:rPr>
              <w:t>87165</w:t>
            </w:r>
          </w:p>
          <w:bookmarkEnd w:id="1107"/>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104" w:id="1108"/>
          <w:p>
            <w:pPr>
              <w:spacing w:after="0"/>
              <w:ind w:left="0"/>
              <w:jc w:val="left"/>
            </w:pPr>
            <w:r>
              <w:rPr>
                <w:rFonts w:ascii="Arial"/>
                <w:b w:val="false"/>
                <w:i w:val="false"/>
                <w:color w:val="000000"/>
                <w:sz w:val="15"/>
              </w:rPr>
              <w:t>Ламотриджин</w:t>
            </w:r>
          </w:p>
          <w:bookmarkEnd w:id="1108"/>
        </w:tc>
        <w:tc>
          <w:tcPr>
            <w:tcW w:w="3273" w:type="dxa"/>
            <w:tcBorders>
              <w:top w:val="outset" w:color="000000" w:sz="8"/>
              <w:left w:val="outset" w:color="000000" w:sz="8"/>
              <w:bottom w:val="outset" w:color="000000" w:sz="8"/>
              <w:right w:val="outset" w:color="000000" w:sz="8"/>
            </w:tcBorders>
            <w:vAlign w:val="center"/>
          </w:tcPr>
          <w:bookmarkStart w:name="1105" w:id="1109"/>
          <w:p>
            <w:pPr>
              <w:spacing w:after="0"/>
              <w:ind w:left="0"/>
              <w:jc w:val="center"/>
            </w:pPr>
            <w:r>
              <w:rPr>
                <w:rFonts w:ascii="Arial"/>
                <w:b w:val="false"/>
                <w:i w:val="false"/>
                <w:color w:val="000000"/>
                <w:sz w:val="15"/>
              </w:rPr>
              <w:t>- " -</w:t>
            </w:r>
          </w:p>
          <w:bookmarkEnd w:id="1109"/>
        </w:tc>
        <w:tc>
          <w:tcPr>
            <w:tcW w:w="2045" w:type="dxa"/>
            <w:tcBorders>
              <w:top w:val="outset" w:color="000000" w:sz="8"/>
              <w:left w:val="outset" w:color="000000" w:sz="8"/>
              <w:bottom w:val="outset" w:color="000000" w:sz="8"/>
              <w:right w:val="outset" w:color="000000" w:sz="8"/>
            </w:tcBorders>
            <w:vAlign w:val="center"/>
          </w:tcPr>
          <w:bookmarkStart w:name="1106" w:id="1110"/>
          <w:p>
            <w:pPr>
              <w:spacing w:after="0"/>
              <w:ind w:left="0"/>
              <w:jc w:val="center"/>
            </w:pPr>
            <w:r>
              <w:rPr>
                <w:rFonts w:ascii="Arial"/>
                <w:b w:val="false"/>
                <w:i w:val="false"/>
                <w:color w:val="000000"/>
                <w:sz w:val="15"/>
              </w:rPr>
              <w:t>50 мг</w:t>
            </w:r>
          </w:p>
          <w:bookmarkEnd w:id="1110"/>
        </w:tc>
        <w:tc>
          <w:tcPr>
            <w:tcW w:w="1772" w:type="dxa"/>
            <w:tcBorders>
              <w:top w:val="outset" w:color="000000" w:sz="8"/>
              <w:left w:val="outset" w:color="000000" w:sz="8"/>
              <w:bottom w:val="outset" w:color="000000" w:sz="8"/>
              <w:right w:val="outset" w:color="000000" w:sz="8"/>
            </w:tcBorders>
            <w:vAlign w:val="center"/>
          </w:tcPr>
          <w:bookmarkStart w:name="1107" w:id="1111"/>
          <w:p>
            <w:pPr>
              <w:spacing w:after="0"/>
              <w:ind w:left="0"/>
              <w:jc w:val="center"/>
            </w:pPr>
            <w:r>
              <w:rPr>
                <w:rFonts w:ascii="Arial"/>
                <w:b w:val="false"/>
                <w:i w:val="false"/>
                <w:color w:val="000000"/>
                <w:sz w:val="15"/>
              </w:rPr>
              <w:t>82920</w:t>
            </w:r>
          </w:p>
          <w:bookmarkEnd w:id="1111"/>
        </w:tc>
        <w:tc>
          <w:tcPr>
            <w:tcW w:w="2317" w:type="dxa"/>
            <w:tcBorders>
              <w:top w:val="outset" w:color="000000" w:sz="8"/>
              <w:left w:val="outset" w:color="000000" w:sz="8"/>
              <w:bottom w:val="outset" w:color="000000" w:sz="8"/>
              <w:right w:val="outset" w:color="000000" w:sz="8"/>
            </w:tcBorders>
            <w:vAlign w:val="center"/>
          </w:tcPr>
          <w:bookmarkStart w:name="1108" w:id="1112"/>
          <w:p>
            <w:pPr>
              <w:spacing w:after="0"/>
              <w:ind w:left="0"/>
              <w:jc w:val="center"/>
            </w:pPr>
            <w:r>
              <w:rPr>
                <w:rFonts w:ascii="Arial"/>
                <w:b w:val="false"/>
                <w:i w:val="false"/>
                <w:color w:val="000000"/>
                <w:sz w:val="15"/>
              </w:rPr>
              <w:t>30560</w:t>
            </w:r>
          </w:p>
          <w:bookmarkEnd w:id="1112"/>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109" w:id="1113"/>
          <w:p>
            <w:pPr>
              <w:spacing w:after="0"/>
              <w:ind w:left="0"/>
              <w:jc w:val="left"/>
            </w:pPr>
            <w:r>
              <w:rPr>
                <w:rFonts w:ascii="Arial"/>
                <w:b w:val="false"/>
                <w:i w:val="false"/>
                <w:color w:val="000000"/>
                <w:sz w:val="15"/>
              </w:rPr>
              <w:t>Ламотриджин</w:t>
            </w:r>
          </w:p>
          <w:bookmarkEnd w:id="1113"/>
        </w:tc>
        <w:tc>
          <w:tcPr>
            <w:tcW w:w="3273" w:type="dxa"/>
            <w:tcBorders>
              <w:top w:val="outset" w:color="000000" w:sz="8"/>
              <w:left w:val="outset" w:color="000000" w:sz="8"/>
              <w:bottom w:val="outset" w:color="000000" w:sz="8"/>
              <w:right w:val="outset" w:color="000000" w:sz="8"/>
            </w:tcBorders>
            <w:vAlign w:val="center"/>
          </w:tcPr>
          <w:bookmarkStart w:name="1110" w:id="1114"/>
          <w:p>
            <w:pPr>
              <w:spacing w:after="0"/>
              <w:ind w:left="0"/>
              <w:jc w:val="center"/>
            </w:pPr>
            <w:r>
              <w:rPr>
                <w:rFonts w:ascii="Arial"/>
                <w:b w:val="false"/>
                <w:i w:val="false"/>
                <w:color w:val="000000"/>
                <w:sz w:val="15"/>
              </w:rPr>
              <w:t>- " -</w:t>
            </w:r>
          </w:p>
          <w:bookmarkEnd w:id="1114"/>
        </w:tc>
        <w:tc>
          <w:tcPr>
            <w:tcW w:w="2045" w:type="dxa"/>
            <w:tcBorders>
              <w:top w:val="outset" w:color="000000" w:sz="8"/>
              <w:left w:val="outset" w:color="000000" w:sz="8"/>
              <w:bottom w:val="outset" w:color="000000" w:sz="8"/>
              <w:right w:val="outset" w:color="000000" w:sz="8"/>
            </w:tcBorders>
            <w:vAlign w:val="center"/>
          </w:tcPr>
          <w:bookmarkStart w:name="1111" w:id="1115"/>
          <w:p>
            <w:pPr>
              <w:spacing w:after="0"/>
              <w:ind w:left="0"/>
              <w:jc w:val="center"/>
            </w:pPr>
            <w:r>
              <w:rPr>
                <w:rFonts w:ascii="Arial"/>
                <w:b w:val="false"/>
                <w:i w:val="false"/>
                <w:color w:val="000000"/>
                <w:sz w:val="15"/>
              </w:rPr>
              <w:t>100 мг</w:t>
            </w:r>
          </w:p>
          <w:bookmarkEnd w:id="1115"/>
        </w:tc>
        <w:tc>
          <w:tcPr>
            <w:tcW w:w="1772" w:type="dxa"/>
            <w:tcBorders>
              <w:top w:val="outset" w:color="000000" w:sz="8"/>
              <w:left w:val="outset" w:color="000000" w:sz="8"/>
              <w:bottom w:val="outset" w:color="000000" w:sz="8"/>
              <w:right w:val="outset" w:color="000000" w:sz="8"/>
            </w:tcBorders>
            <w:vAlign w:val="center"/>
          </w:tcPr>
          <w:bookmarkStart w:name="1112" w:id="1116"/>
          <w:p>
            <w:pPr>
              <w:spacing w:after="0"/>
              <w:ind w:left="0"/>
              <w:jc w:val="center"/>
            </w:pPr>
            <w:r>
              <w:rPr>
                <w:rFonts w:ascii="Arial"/>
                <w:b w:val="false"/>
                <w:i w:val="false"/>
                <w:color w:val="000000"/>
                <w:sz w:val="15"/>
              </w:rPr>
              <w:t>2900</w:t>
            </w:r>
          </w:p>
          <w:bookmarkEnd w:id="1116"/>
        </w:tc>
        <w:tc>
          <w:tcPr>
            <w:tcW w:w="2317" w:type="dxa"/>
            <w:tcBorders>
              <w:top w:val="outset" w:color="000000" w:sz="8"/>
              <w:left w:val="outset" w:color="000000" w:sz="8"/>
              <w:bottom w:val="outset" w:color="000000" w:sz="8"/>
              <w:right w:val="outset" w:color="000000" w:sz="8"/>
            </w:tcBorders>
            <w:vAlign w:val="center"/>
          </w:tcPr>
          <w:bookmarkStart w:name="1113" w:id="1117"/>
          <w:p>
            <w:pPr>
              <w:spacing w:after="0"/>
              <w:ind w:left="0"/>
              <w:jc w:val="center"/>
            </w:pPr>
            <w:r>
              <w:rPr>
                <w:rFonts w:ascii="Arial"/>
                <w:b w:val="false"/>
                <w:i w:val="false"/>
                <w:color w:val="000000"/>
                <w:sz w:val="15"/>
              </w:rPr>
              <w:t>2900</w:t>
            </w:r>
          </w:p>
          <w:bookmarkEnd w:id="1117"/>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114" w:id="1118"/>
          <w:p>
            <w:pPr>
              <w:spacing w:after="0"/>
              <w:ind w:left="0"/>
              <w:jc w:val="left"/>
            </w:pPr>
            <w:r>
              <w:rPr>
                <w:rFonts w:ascii="Arial"/>
                <w:b w:val="false"/>
                <w:i w:val="false"/>
                <w:color w:val="000000"/>
                <w:sz w:val="15"/>
              </w:rPr>
              <w:t>Леветирацетам</w:t>
            </w:r>
          </w:p>
          <w:bookmarkEnd w:id="1118"/>
        </w:tc>
        <w:tc>
          <w:tcPr>
            <w:tcW w:w="3273" w:type="dxa"/>
            <w:tcBorders>
              <w:top w:val="outset" w:color="000000" w:sz="8"/>
              <w:left w:val="outset" w:color="000000" w:sz="8"/>
              <w:bottom w:val="outset" w:color="000000" w:sz="8"/>
              <w:right w:val="outset" w:color="000000" w:sz="8"/>
            </w:tcBorders>
            <w:vAlign w:val="center"/>
          </w:tcPr>
          <w:bookmarkStart w:name="1115" w:id="1119"/>
          <w:p>
            <w:pPr>
              <w:spacing w:after="0"/>
              <w:ind w:left="0"/>
              <w:jc w:val="left"/>
            </w:pPr>
            <w:r>
              <w:rPr>
                <w:rFonts w:ascii="Arial"/>
                <w:b w:val="false"/>
                <w:i w:val="false"/>
                <w:color w:val="000000"/>
                <w:sz w:val="15"/>
              </w:rPr>
              <w:t>розчин оральний</w:t>
            </w:r>
          </w:p>
          <w:bookmarkEnd w:id="1119"/>
        </w:tc>
        <w:tc>
          <w:tcPr>
            <w:tcW w:w="2045" w:type="dxa"/>
            <w:tcBorders>
              <w:top w:val="outset" w:color="000000" w:sz="8"/>
              <w:left w:val="outset" w:color="000000" w:sz="8"/>
              <w:bottom w:val="outset" w:color="000000" w:sz="8"/>
              <w:right w:val="outset" w:color="000000" w:sz="8"/>
            </w:tcBorders>
            <w:vAlign w:val="center"/>
          </w:tcPr>
          <w:bookmarkStart w:name="1116" w:id="1120"/>
          <w:p>
            <w:pPr>
              <w:spacing w:after="0"/>
              <w:ind w:left="0"/>
              <w:jc w:val="center"/>
            </w:pPr>
            <w:r>
              <w:rPr>
                <w:rFonts w:ascii="Arial"/>
                <w:b w:val="false"/>
                <w:i w:val="false"/>
                <w:color w:val="000000"/>
                <w:sz w:val="15"/>
              </w:rPr>
              <w:t>100 мг/мл</w:t>
            </w:r>
          </w:p>
          <w:bookmarkEnd w:id="1120"/>
        </w:tc>
        <w:tc>
          <w:tcPr>
            <w:tcW w:w="1772" w:type="dxa"/>
            <w:tcBorders>
              <w:top w:val="outset" w:color="000000" w:sz="8"/>
              <w:left w:val="outset" w:color="000000" w:sz="8"/>
              <w:bottom w:val="outset" w:color="000000" w:sz="8"/>
              <w:right w:val="outset" w:color="000000" w:sz="8"/>
            </w:tcBorders>
            <w:vAlign w:val="center"/>
          </w:tcPr>
          <w:bookmarkStart w:name="1117" w:id="1121"/>
          <w:p>
            <w:pPr>
              <w:spacing w:after="0"/>
              <w:ind w:left="0"/>
              <w:jc w:val="center"/>
            </w:pPr>
            <w:r>
              <w:rPr>
                <w:rFonts w:ascii="Arial"/>
                <w:b w:val="false"/>
                <w:i w:val="false"/>
                <w:color w:val="000000"/>
                <w:sz w:val="15"/>
              </w:rPr>
              <w:t>197200</w:t>
            </w:r>
          </w:p>
          <w:bookmarkEnd w:id="1121"/>
        </w:tc>
        <w:tc>
          <w:tcPr>
            <w:tcW w:w="2317" w:type="dxa"/>
            <w:tcBorders>
              <w:top w:val="outset" w:color="000000" w:sz="8"/>
              <w:left w:val="outset" w:color="000000" w:sz="8"/>
              <w:bottom w:val="outset" w:color="000000" w:sz="8"/>
              <w:right w:val="outset" w:color="000000" w:sz="8"/>
            </w:tcBorders>
            <w:vAlign w:val="center"/>
          </w:tcPr>
          <w:bookmarkStart w:name="1118" w:id="1122"/>
          <w:p>
            <w:pPr>
              <w:spacing w:after="0"/>
              <w:ind w:left="0"/>
              <w:jc w:val="center"/>
            </w:pPr>
            <w:r>
              <w:rPr>
                <w:rFonts w:ascii="Arial"/>
                <w:b w:val="false"/>
                <w:i w:val="false"/>
                <w:color w:val="000000"/>
                <w:sz w:val="15"/>
              </w:rPr>
              <w:t>166900</w:t>
            </w:r>
          </w:p>
          <w:bookmarkEnd w:id="1122"/>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119" w:id="1123"/>
          <w:p>
            <w:pPr>
              <w:spacing w:after="0"/>
              <w:ind w:left="0"/>
              <w:jc w:val="left"/>
            </w:pPr>
            <w:r>
              <w:rPr>
                <w:rFonts w:ascii="Arial"/>
                <w:b w:val="false"/>
                <w:i w:val="false"/>
                <w:color w:val="000000"/>
                <w:sz w:val="15"/>
              </w:rPr>
              <w:t>Метилфенідат</w:t>
            </w:r>
          </w:p>
          <w:bookmarkEnd w:id="1123"/>
        </w:tc>
        <w:tc>
          <w:tcPr>
            <w:tcW w:w="3273" w:type="dxa"/>
            <w:tcBorders>
              <w:top w:val="outset" w:color="000000" w:sz="8"/>
              <w:left w:val="outset" w:color="000000" w:sz="8"/>
              <w:bottom w:val="outset" w:color="000000" w:sz="8"/>
              <w:right w:val="outset" w:color="000000" w:sz="8"/>
            </w:tcBorders>
            <w:vAlign w:val="center"/>
          </w:tcPr>
          <w:bookmarkStart w:name="1120" w:id="1124"/>
          <w:p>
            <w:pPr>
              <w:spacing w:after="0"/>
              <w:ind w:left="0"/>
              <w:jc w:val="left"/>
            </w:pPr>
            <w:r>
              <w:rPr>
                <w:rFonts w:ascii="Arial"/>
                <w:b w:val="false"/>
                <w:i w:val="false"/>
                <w:color w:val="000000"/>
                <w:sz w:val="15"/>
              </w:rPr>
              <w:t>таблетки пролонгованої дії</w:t>
            </w:r>
          </w:p>
          <w:bookmarkEnd w:id="1124"/>
        </w:tc>
        <w:tc>
          <w:tcPr>
            <w:tcW w:w="2045" w:type="dxa"/>
            <w:tcBorders>
              <w:top w:val="outset" w:color="000000" w:sz="8"/>
              <w:left w:val="outset" w:color="000000" w:sz="8"/>
              <w:bottom w:val="outset" w:color="000000" w:sz="8"/>
              <w:right w:val="outset" w:color="000000" w:sz="8"/>
            </w:tcBorders>
            <w:vAlign w:val="center"/>
          </w:tcPr>
          <w:bookmarkStart w:name="1121" w:id="1125"/>
          <w:p>
            <w:pPr>
              <w:spacing w:after="0"/>
              <w:ind w:left="0"/>
              <w:jc w:val="center"/>
            </w:pPr>
            <w:r>
              <w:rPr>
                <w:rFonts w:ascii="Arial"/>
                <w:b w:val="false"/>
                <w:i w:val="false"/>
                <w:color w:val="000000"/>
                <w:sz w:val="15"/>
              </w:rPr>
              <w:t>18 мг</w:t>
            </w:r>
          </w:p>
          <w:bookmarkEnd w:id="1125"/>
        </w:tc>
        <w:tc>
          <w:tcPr>
            <w:tcW w:w="1772" w:type="dxa"/>
            <w:tcBorders>
              <w:top w:val="outset" w:color="000000" w:sz="8"/>
              <w:left w:val="outset" w:color="000000" w:sz="8"/>
              <w:bottom w:val="outset" w:color="000000" w:sz="8"/>
              <w:right w:val="outset" w:color="000000" w:sz="8"/>
            </w:tcBorders>
            <w:vAlign w:val="center"/>
          </w:tcPr>
          <w:bookmarkStart w:name="1122" w:id="1126"/>
          <w:p>
            <w:pPr>
              <w:spacing w:after="0"/>
              <w:ind w:left="0"/>
              <w:jc w:val="center"/>
            </w:pPr>
            <w:r>
              <w:rPr>
                <w:rFonts w:ascii="Arial"/>
                <w:b w:val="false"/>
                <w:i w:val="false"/>
                <w:color w:val="000000"/>
                <w:sz w:val="15"/>
              </w:rPr>
              <w:t>16922</w:t>
            </w:r>
          </w:p>
          <w:bookmarkEnd w:id="1126"/>
        </w:tc>
        <w:tc>
          <w:tcPr>
            <w:tcW w:w="2317" w:type="dxa"/>
            <w:tcBorders>
              <w:top w:val="outset" w:color="000000" w:sz="8"/>
              <w:left w:val="outset" w:color="000000" w:sz="8"/>
              <w:bottom w:val="outset" w:color="000000" w:sz="8"/>
              <w:right w:val="outset" w:color="000000" w:sz="8"/>
            </w:tcBorders>
            <w:vAlign w:val="center"/>
          </w:tcPr>
          <w:bookmarkStart w:name="1123" w:id="1127"/>
          <w:p>
            <w:pPr>
              <w:spacing w:after="0"/>
              <w:ind w:left="0"/>
              <w:jc w:val="center"/>
            </w:pPr>
            <w:r>
              <w:rPr>
                <w:rFonts w:ascii="Arial"/>
                <w:b w:val="false"/>
                <w:i w:val="false"/>
                <w:color w:val="000000"/>
                <w:sz w:val="15"/>
              </w:rPr>
              <w:t>16922</w:t>
            </w:r>
          </w:p>
          <w:bookmarkEnd w:id="1127"/>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124" w:id="1128"/>
          <w:p>
            <w:pPr>
              <w:spacing w:after="0"/>
              <w:ind w:left="0"/>
              <w:jc w:val="left"/>
            </w:pPr>
            <w:r>
              <w:rPr>
                <w:rFonts w:ascii="Arial"/>
                <w:b w:val="false"/>
                <w:i w:val="false"/>
                <w:color w:val="000000"/>
                <w:sz w:val="15"/>
              </w:rPr>
              <w:t>Карбамазепін</w:t>
            </w:r>
          </w:p>
          <w:bookmarkEnd w:id="1128"/>
        </w:tc>
        <w:tc>
          <w:tcPr>
            <w:tcW w:w="3273" w:type="dxa"/>
            <w:tcBorders>
              <w:top w:val="outset" w:color="000000" w:sz="8"/>
              <w:left w:val="outset" w:color="000000" w:sz="8"/>
              <w:bottom w:val="outset" w:color="000000" w:sz="8"/>
              <w:right w:val="outset" w:color="000000" w:sz="8"/>
            </w:tcBorders>
            <w:vAlign w:val="center"/>
          </w:tcPr>
          <w:bookmarkStart w:name="1125" w:id="1129"/>
          <w:p>
            <w:pPr>
              <w:spacing w:after="0"/>
              <w:ind w:left="0"/>
              <w:jc w:val="left"/>
            </w:pPr>
            <w:r>
              <w:rPr>
                <w:rFonts w:ascii="Arial"/>
                <w:b w:val="false"/>
                <w:i w:val="false"/>
                <w:color w:val="000000"/>
                <w:sz w:val="15"/>
              </w:rPr>
              <w:t>суспензія</w:t>
            </w:r>
          </w:p>
          <w:bookmarkEnd w:id="1129"/>
        </w:tc>
        <w:tc>
          <w:tcPr>
            <w:tcW w:w="2045" w:type="dxa"/>
            <w:tcBorders>
              <w:top w:val="outset" w:color="000000" w:sz="8"/>
              <w:left w:val="outset" w:color="000000" w:sz="8"/>
              <w:bottom w:val="outset" w:color="000000" w:sz="8"/>
              <w:right w:val="outset" w:color="000000" w:sz="8"/>
            </w:tcBorders>
            <w:vAlign w:val="center"/>
          </w:tcPr>
          <w:bookmarkStart w:name="1126" w:id="1130"/>
          <w:p>
            <w:pPr>
              <w:spacing w:after="0"/>
              <w:ind w:left="0"/>
              <w:jc w:val="center"/>
            </w:pPr>
            <w:r>
              <w:rPr>
                <w:rFonts w:ascii="Arial"/>
                <w:b w:val="false"/>
                <w:i w:val="false"/>
                <w:color w:val="000000"/>
                <w:sz w:val="15"/>
              </w:rPr>
              <w:t>5 мл/100 мг</w:t>
            </w:r>
          </w:p>
          <w:bookmarkEnd w:id="1130"/>
        </w:tc>
        <w:tc>
          <w:tcPr>
            <w:tcW w:w="1772" w:type="dxa"/>
            <w:tcBorders>
              <w:top w:val="outset" w:color="000000" w:sz="8"/>
              <w:left w:val="outset" w:color="000000" w:sz="8"/>
              <w:bottom w:val="outset" w:color="000000" w:sz="8"/>
              <w:right w:val="outset" w:color="000000" w:sz="8"/>
            </w:tcBorders>
            <w:vAlign w:val="center"/>
          </w:tcPr>
          <w:bookmarkStart w:name="1127" w:id="1131"/>
          <w:p>
            <w:pPr>
              <w:spacing w:after="0"/>
              <w:ind w:left="0"/>
              <w:jc w:val="center"/>
            </w:pPr>
            <w:r>
              <w:rPr>
                <w:rFonts w:ascii="Arial"/>
                <w:b w:val="false"/>
                <w:i w:val="false"/>
                <w:color w:val="000000"/>
                <w:sz w:val="15"/>
              </w:rPr>
              <w:t>247700</w:t>
            </w:r>
          </w:p>
          <w:bookmarkEnd w:id="1131"/>
        </w:tc>
        <w:tc>
          <w:tcPr>
            <w:tcW w:w="2317" w:type="dxa"/>
            <w:tcBorders>
              <w:top w:val="outset" w:color="000000" w:sz="8"/>
              <w:left w:val="outset" w:color="000000" w:sz="8"/>
              <w:bottom w:val="outset" w:color="000000" w:sz="8"/>
              <w:right w:val="outset" w:color="000000" w:sz="8"/>
            </w:tcBorders>
            <w:vAlign w:val="center"/>
          </w:tcPr>
          <w:bookmarkStart w:name="1128" w:id="1132"/>
          <w:p>
            <w:pPr>
              <w:spacing w:after="0"/>
              <w:ind w:left="0"/>
              <w:jc w:val="center"/>
            </w:pPr>
            <w:r>
              <w:rPr>
                <w:rFonts w:ascii="Arial"/>
                <w:b w:val="false"/>
                <w:i w:val="false"/>
                <w:color w:val="000000"/>
                <w:sz w:val="15"/>
              </w:rPr>
              <w:t>247700</w:t>
            </w:r>
          </w:p>
          <w:bookmarkEnd w:id="1132"/>
        </w:tc>
      </w:tr>
    </w:tbl>
    <w:bookmarkStart w:name="1129" w:id="1133"/>
    <w:p>
      <w:pPr>
        <w:spacing w:after="0"/>
        <w:ind w:left="0"/>
        <w:jc w:val="center"/>
      </w:pPr>
      <w:r>
        <w:rPr>
          <w:rFonts w:ascii="Arial"/>
          <w:b w:val="false"/>
          <w:i w:val="false"/>
          <w:color w:val="000000"/>
          <w:sz w:val="27"/>
        </w:rPr>
        <w:t>XI. Напрям "Централізована закупівля лікарських засобів для лікування дітей, хворих на резистентну форму ювенільного ревматоїдного артриту"</w:t>
      </w:r>
    </w:p>
    <w:bookmarkEnd w:id="113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27"/>
        <w:gridCol w:w="3273"/>
        <w:gridCol w:w="2045"/>
        <w:gridCol w:w="1772"/>
        <w:gridCol w:w="2317"/>
      </w:tblGrid>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130" w:id="1134"/>
          <w:p>
            <w:pPr>
              <w:spacing w:after="0"/>
              <w:ind w:left="0"/>
              <w:jc w:val="center"/>
            </w:pPr>
            <w:r>
              <w:rPr>
                <w:rFonts w:ascii="Arial"/>
                <w:b w:val="false"/>
                <w:i w:val="false"/>
                <w:color w:val="000000"/>
                <w:sz w:val="15"/>
              </w:rPr>
              <w:t>Міжнародна непатентована назва лікарського засобу</w:t>
            </w:r>
          </w:p>
          <w:bookmarkEnd w:id="1134"/>
        </w:tc>
        <w:tc>
          <w:tcPr>
            <w:tcW w:w="3273" w:type="dxa"/>
            <w:tcBorders>
              <w:top w:val="outset" w:color="000000" w:sz="8"/>
              <w:left w:val="outset" w:color="000000" w:sz="8"/>
              <w:bottom w:val="outset" w:color="000000" w:sz="8"/>
              <w:right w:val="outset" w:color="000000" w:sz="8"/>
            </w:tcBorders>
            <w:vAlign w:val="center"/>
          </w:tcPr>
          <w:bookmarkStart w:name="1131" w:id="1135"/>
          <w:p>
            <w:pPr>
              <w:spacing w:after="0"/>
              <w:ind w:left="0"/>
              <w:jc w:val="center"/>
            </w:pPr>
            <w:r>
              <w:rPr>
                <w:rFonts w:ascii="Arial"/>
                <w:b w:val="false"/>
                <w:i w:val="false"/>
                <w:color w:val="000000"/>
                <w:sz w:val="15"/>
              </w:rPr>
              <w:t>Форма випуску</w:t>
            </w:r>
          </w:p>
          <w:bookmarkEnd w:id="1135"/>
        </w:tc>
        <w:tc>
          <w:tcPr>
            <w:tcW w:w="2045" w:type="dxa"/>
            <w:tcBorders>
              <w:top w:val="outset" w:color="000000" w:sz="8"/>
              <w:left w:val="outset" w:color="000000" w:sz="8"/>
              <w:bottom w:val="outset" w:color="000000" w:sz="8"/>
              <w:right w:val="outset" w:color="000000" w:sz="8"/>
            </w:tcBorders>
            <w:vAlign w:val="center"/>
          </w:tcPr>
          <w:bookmarkStart w:name="1132" w:id="1136"/>
          <w:p>
            <w:pPr>
              <w:spacing w:after="0"/>
              <w:ind w:left="0"/>
              <w:jc w:val="center"/>
            </w:pPr>
            <w:r>
              <w:rPr>
                <w:rFonts w:ascii="Arial"/>
                <w:b w:val="false"/>
                <w:i w:val="false"/>
                <w:color w:val="000000"/>
                <w:sz w:val="15"/>
              </w:rPr>
              <w:t>Дозування</w:t>
            </w:r>
          </w:p>
          <w:bookmarkEnd w:id="1136"/>
        </w:tc>
        <w:tc>
          <w:tcPr>
            <w:tcW w:w="1772" w:type="dxa"/>
            <w:tcBorders>
              <w:top w:val="outset" w:color="000000" w:sz="8"/>
              <w:left w:val="outset" w:color="000000" w:sz="8"/>
              <w:bottom w:val="outset" w:color="000000" w:sz="8"/>
              <w:right w:val="outset" w:color="000000" w:sz="8"/>
            </w:tcBorders>
            <w:vAlign w:val="center"/>
          </w:tcPr>
          <w:bookmarkStart w:name="1133" w:id="1137"/>
          <w:p>
            <w:pPr>
              <w:spacing w:after="0"/>
              <w:ind w:left="0"/>
              <w:jc w:val="center"/>
            </w:pPr>
            <w:r>
              <w:rPr>
                <w:rFonts w:ascii="Arial"/>
                <w:b w:val="false"/>
                <w:i w:val="false"/>
                <w:color w:val="000000"/>
                <w:sz w:val="15"/>
              </w:rPr>
              <w:t>Обсяг потреби, 100 відсотків</w:t>
            </w:r>
          </w:p>
          <w:bookmarkEnd w:id="1137"/>
        </w:tc>
        <w:tc>
          <w:tcPr>
            <w:tcW w:w="2317" w:type="dxa"/>
            <w:tcBorders>
              <w:top w:val="outset" w:color="000000" w:sz="8"/>
              <w:left w:val="outset" w:color="000000" w:sz="8"/>
              <w:bottom w:val="outset" w:color="000000" w:sz="8"/>
              <w:right w:val="outset" w:color="000000" w:sz="8"/>
            </w:tcBorders>
            <w:vAlign w:val="center"/>
          </w:tcPr>
          <w:bookmarkStart w:name="1134" w:id="1138"/>
          <w:p>
            <w:pPr>
              <w:spacing w:after="0"/>
              <w:ind w:left="0"/>
              <w:jc w:val="center"/>
            </w:pPr>
            <w:r>
              <w:rPr>
                <w:rFonts w:ascii="Arial"/>
                <w:b w:val="false"/>
                <w:i w:val="false"/>
                <w:color w:val="000000"/>
                <w:sz w:val="15"/>
              </w:rPr>
              <w:t>Кількість з урахуванням обсягу фінансування</w:t>
            </w:r>
          </w:p>
          <w:bookmarkEnd w:id="113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135" w:id="1139"/>
          <w:p>
            <w:pPr>
              <w:spacing w:after="0"/>
              <w:ind w:left="0"/>
              <w:jc w:val="left"/>
            </w:pPr>
            <w:r>
              <w:rPr>
                <w:rFonts w:ascii="Arial"/>
                <w:b w:val="false"/>
                <w:i w:val="false"/>
                <w:color w:val="000000"/>
                <w:sz w:val="15"/>
              </w:rPr>
              <w:t>Адалімумаб</w:t>
            </w:r>
          </w:p>
          <w:bookmarkEnd w:id="1139"/>
        </w:tc>
        <w:tc>
          <w:tcPr>
            <w:tcW w:w="3273" w:type="dxa"/>
            <w:tcBorders>
              <w:top w:val="outset" w:color="000000" w:sz="8"/>
              <w:left w:val="outset" w:color="000000" w:sz="8"/>
              <w:bottom w:val="outset" w:color="000000" w:sz="8"/>
              <w:right w:val="outset" w:color="000000" w:sz="8"/>
            </w:tcBorders>
            <w:vAlign w:val="center"/>
          </w:tcPr>
          <w:bookmarkStart w:name="1136" w:id="1140"/>
          <w:p>
            <w:pPr>
              <w:spacing w:after="0"/>
              <w:ind w:left="0"/>
              <w:jc w:val="left"/>
            </w:pPr>
            <w:r>
              <w:rPr>
                <w:rFonts w:ascii="Arial"/>
                <w:b w:val="false"/>
                <w:i w:val="false"/>
                <w:color w:val="000000"/>
                <w:sz w:val="15"/>
              </w:rPr>
              <w:t>ампули, флакони, шприци, розчин для ін'єкцій</w:t>
            </w:r>
          </w:p>
          <w:bookmarkEnd w:id="1140"/>
        </w:tc>
        <w:tc>
          <w:tcPr>
            <w:tcW w:w="2045" w:type="dxa"/>
            <w:tcBorders>
              <w:top w:val="outset" w:color="000000" w:sz="8"/>
              <w:left w:val="outset" w:color="000000" w:sz="8"/>
              <w:bottom w:val="outset" w:color="000000" w:sz="8"/>
              <w:right w:val="outset" w:color="000000" w:sz="8"/>
            </w:tcBorders>
            <w:vAlign w:val="center"/>
          </w:tcPr>
          <w:bookmarkStart w:name="1137" w:id="1141"/>
          <w:p>
            <w:pPr>
              <w:spacing w:after="0"/>
              <w:ind w:left="0"/>
              <w:jc w:val="center"/>
            </w:pPr>
            <w:r>
              <w:rPr>
                <w:rFonts w:ascii="Arial"/>
                <w:b w:val="false"/>
                <w:i w:val="false"/>
                <w:color w:val="000000"/>
                <w:sz w:val="15"/>
              </w:rPr>
              <w:t>40 мг/0,8 мл</w:t>
            </w:r>
          </w:p>
          <w:bookmarkEnd w:id="1141"/>
        </w:tc>
        <w:tc>
          <w:tcPr>
            <w:tcW w:w="1772" w:type="dxa"/>
            <w:tcBorders>
              <w:top w:val="outset" w:color="000000" w:sz="8"/>
              <w:left w:val="outset" w:color="000000" w:sz="8"/>
              <w:bottom w:val="outset" w:color="000000" w:sz="8"/>
              <w:right w:val="outset" w:color="000000" w:sz="8"/>
            </w:tcBorders>
            <w:vAlign w:val="center"/>
          </w:tcPr>
          <w:bookmarkStart w:name="1138" w:id="1142"/>
          <w:p>
            <w:pPr>
              <w:spacing w:after="0"/>
              <w:ind w:left="0"/>
              <w:jc w:val="center"/>
            </w:pPr>
            <w:r>
              <w:rPr>
                <w:rFonts w:ascii="Arial"/>
                <w:b w:val="false"/>
                <w:i w:val="false"/>
                <w:color w:val="000000"/>
                <w:sz w:val="15"/>
              </w:rPr>
              <w:t>4965</w:t>
            </w:r>
          </w:p>
          <w:bookmarkEnd w:id="1142"/>
        </w:tc>
        <w:tc>
          <w:tcPr>
            <w:tcW w:w="2317" w:type="dxa"/>
            <w:tcBorders>
              <w:top w:val="outset" w:color="000000" w:sz="8"/>
              <w:left w:val="outset" w:color="000000" w:sz="8"/>
              <w:bottom w:val="outset" w:color="000000" w:sz="8"/>
              <w:right w:val="outset" w:color="000000" w:sz="8"/>
            </w:tcBorders>
            <w:vAlign w:val="center"/>
          </w:tcPr>
          <w:bookmarkStart w:name="1139" w:id="1143"/>
          <w:p>
            <w:pPr>
              <w:spacing w:after="0"/>
              <w:ind w:left="0"/>
              <w:jc w:val="center"/>
            </w:pPr>
            <w:r>
              <w:rPr>
                <w:rFonts w:ascii="Arial"/>
                <w:b w:val="false"/>
                <w:i w:val="false"/>
                <w:color w:val="000000"/>
                <w:sz w:val="15"/>
              </w:rPr>
              <w:t>2484</w:t>
            </w:r>
          </w:p>
          <w:bookmarkEnd w:id="114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140" w:id="1144"/>
          <w:p>
            <w:pPr>
              <w:spacing w:after="0"/>
              <w:ind w:left="0"/>
              <w:jc w:val="left"/>
            </w:pPr>
            <w:r>
              <w:rPr>
                <w:rFonts w:ascii="Arial"/>
                <w:b w:val="false"/>
                <w:i w:val="false"/>
                <w:color w:val="000000"/>
                <w:sz w:val="15"/>
              </w:rPr>
              <w:t>Тоцилізумаб</w:t>
            </w:r>
          </w:p>
          <w:bookmarkEnd w:id="1144"/>
        </w:tc>
        <w:tc>
          <w:tcPr>
            <w:tcW w:w="3273" w:type="dxa"/>
            <w:tcBorders>
              <w:top w:val="outset" w:color="000000" w:sz="8"/>
              <w:left w:val="outset" w:color="000000" w:sz="8"/>
              <w:bottom w:val="outset" w:color="000000" w:sz="8"/>
              <w:right w:val="outset" w:color="000000" w:sz="8"/>
            </w:tcBorders>
            <w:vAlign w:val="center"/>
          </w:tcPr>
          <w:bookmarkStart w:name="1141" w:id="1145"/>
          <w:p>
            <w:pPr>
              <w:spacing w:after="0"/>
              <w:ind w:left="0"/>
              <w:jc w:val="left"/>
            </w:pPr>
            <w:r>
              <w:rPr>
                <w:rFonts w:ascii="Arial"/>
                <w:b w:val="false"/>
                <w:i w:val="false"/>
                <w:color w:val="000000"/>
                <w:sz w:val="15"/>
              </w:rPr>
              <w:t>ампули, флакони, шприци, концентрат для розчину для інфузій</w:t>
            </w:r>
          </w:p>
          <w:bookmarkEnd w:id="1145"/>
        </w:tc>
        <w:tc>
          <w:tcPr>
            <w:tcW w:w="2045" w:type="dxa"/>
            <w:tcBorders>
              <w:top w:val="outset" w:color="000000" w:sz="8"/>
              <w:left w:val="outset" w:color="000000" w:sz="8"/>
              <w:bottom w:val="outset" w:color="000000" w:sz="8"/>
              <w:right w:val="outset" w:color="000000" w:sz="8"/>
            </w:tcBorders>
            <w:vAlign w:val="center"/>
          </w:tcPr>
          <w:bookmarkStart w:name="1142" w:id="1146"/>
          <w:p>
            <w:pPr>
              <w:spacing w:after="0"/>
              <w:ind w:left="0"/>
              <w:jc w:val="center"/>
            </w:pPr>
            <w:r>
              <w:rPr>
                <w:rFonts w:ascii="Arial"/>
                <w:b w:val="false"/>
                <w:i w:val="false"/>
                <w:color w:val="000000"/>
                <w:sz w:val="15"/>
              </w:rPr>
              <w:t>80 мг/4 мл</w:t>
            </w:r>
          </w:p>
          <w:bookmarkEnd w:id="1146"/>
        </w:tc>
        <w:tc>
          <w:tcPr>
            <w:tcW w:w="1772" w:type="dxa"/>
            <w:tcBorders>
              <w:top w:val="outset" w:color="000000" w:sz="8"/>
              <w:left w:val="outset" w:color="000000" w:sz="8"/>
              <w:bottom w:val="outset" w:color="000000" w:sz="8"/>
              <w:right w:val="outset" w:color="000000" w:sz="8"/>
            </w:tcBorders>
            <w:vAlign w:val="center"/>
          </w:tcPr>
          <w:bookmarkStart w:name="1143" w:id="1147"/>
          <w:p>
            <w:pPr>
              <w:spacing w:after="0"/>
              <w:ind w:left="0"/>
              <w:jc w:val="center"/>
            </w:pPr>
            <w:r>
              <w:rPr>
                <w:rFonts w:ascii="Arial"/>
                <w:b w:val="false"/>
                <w:i w:val="false"/>
                <w:color w:val="000000"/>
                <w:sz w:val="15"/>
              </w:rPr>
              <w:t>3680</w:t>
            </w:r>
          </w:p>
          <w:bookmarkEnd w:id="1147"/>
        </w:tc>
        <w:tc>
          <w:tcPr>
            <w:tcW w:w="2317" w:type="dxa"/>
            <w:tcBorders>
              <w:top w:val="outset" w:color="000000" w:sz="8"/>
              <w:left w:val="outset" w:color="000000" w:sz="8"/>
              <w:bottom w:val="outset" w:color="000000" w:sz="8"/>
              <w:right w:val="outset" w:color="000000" w:sz="8"/>
            </w:tcBorders>
            <w:vAlign w:val="center"/>
          </w:tcPr>
          <w:bookmarkStart w:name="1144" w:id="1148"/>
          <w:p>
            <w:pPr>
              <w:spacing w:after="0"/>
              <w:ind w:left="0"/>
              <w:jc w:val="center"/>
            </w:pPr>
            <w:r>
              <w:rPr>
                <w:rFonts w:ascii="Arial"/>
                <w:b w:val="false"/>
                <w:i w:val="false"/>
                <w:color w:val="000000"/>
                <w:sz w:val="15"/>
              </w:rPr>
              <w:t>1877</w:t>
            </w:r>
          </w:p>
          <w:bookmarkEnd w:id="114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145" w:id="1149"/>
          <w:p>
            <w:pPr>
              <w:spacing w:after="0"/>
              <w:ind w:left="0"/>
              <w:jc w:val="left"/>
            </w:pPr>
            <w:r>
              <w:rPr>
                <w:rFonts w:ascii="Arial"/>
                <w:b w:val="false"/>
                <w:i w:val="false"/>
                <w:color w:val="000000"/>
                <w:sz w:val="15"/>
              </w:rPr>
              <w:t>Тоцилізумаб</w:t>
            </w:r>
          </w:p>
          <w:bookmarkEnd w:id="1149"/>
        </w:tc>
        <w:tc>
          <w:tcPr>
            <w:tcW w:w="3273" w:type="dxa"/>
            <w:tcBorders>
              <w:top w:val="outset" w:color="000000" w:sz="8"/>
              <w:left w:val="outset" w:color="000000" w:sz="8"/>
              <w:bottom w:val="outset" w:color="000000" w:sz="8"/>
              <w:right w:val="outset" w:color="000000" w:sz="8"/>
            </w:tcBorders>
            <w:vAlign w:val="center"/>
          </w:tcPr>
          <w:bookmarkStart w:name="1146" w:id="1150"/>
          <w:p>
            <w:pPr>
              <w:spacing w:after="0"/>
              <w:ind w:left="0"/>
              <w:jc w:val="center"/>
            </w:pPr>
            <w:r>
              <w:rPr>
                <w:rFonts w:ascii="Arial"/>
                <w:b w:val="false"/>
                <w:i w:val="false"/>
                <w:color w:val="000000"/>
                <w:sz w:val="15"/>
              </w:rPr>
              <w:t>- " -</w:t>
            </w:r>
          </w:p>
          <w:bookmarkEnd w:id="1150"/>
        </w:tc>
        <w:tc>
          <w:tcPr>
            <w:tcW w:w="2045" w:type="dxa"/>
            <w:tcBorders>
              <w:top w:val="outset" w:color="000000" w:sz="8"/>
              <w:left w:val="outset" w:color="000000" w:sz="8"/>
              <w:bottom w:val="outset" w:color="000000" w:sz="8"/>
              <w:right w:val="outset" w:color="000000" w:sz="8"/>
            </w:tcBorders>
            <w:vAlign w:val="center"/>
          </w:tcPr>
          <w:bookmarkStart w:name="1147" w:id="1151"/>
          <w:p>
            <w:pPr>
              <w:spacing w:after="0"/>
              <w:ind w:left="0"/>
              <w:jc w:val="center"/>
            </w:pPr>
            <w:r>
              <w:rPr>
                <w:rFonts w:ascii="Arial"/>
                <w:b w:val="false"/>
                <w:i w:val="false"/>
                <w:color w:val="000000"/>
                <w:sz w:val="15"/>
              </w:rPr>
              <w:t>200 мг/10 мл</w:t>
            </w:r>
          </w:p>
          <w:bookmarkEnd w:id="1151"/>
        </w:tc>
        <w:tc>
          <w:tcPr>
            <w:tcW w:w="1772" w:type="dxa"/>
            <w:tcBorders>
              <w:top w:val="outset" w:color="000000" w:sz="8"/>
              <w:left w:val="outset" w:color="000000" w:sz="8"/>
              <w:bottom w:val="outset" w:color="000000" w:sz="8"/>
              <w:right w:val="outset" w:color="000000" w:sz="8"/>
            </w:tcBorders>
            <w:vAlign w:val="center"/>
          </w:tcPr>
          <w:bookmarkStart w:name="1148" w:id="1152"/>
          <w:p>
            <w:pPr>
              <w:spacing w:after="0"/>
              <w:ind w:left="0"/>
              <w:jc w:val="center"/>
            </w:pPr>
            <w:r>
              <w:rPr>
                <w:rFonts w:ascii="Arial"/>
                <w:b w:val="false"/>
                <w:i w:val="false"/>
                <w:color w:val="000000"/>
                <w:sz w:val="15"/>
              </w:rPr>
              <w:t>993</w:t>
            </w:r>
          </w:p>
          <w:bookmarkEnd w:id="1152"/>
        </w:tc>
        <w:tc>
          <w:tcPr>
            <w:tcW w:w="2317" w:type="dxa"/>
            <w:tcBorders>
              <w:top w:val="outset" w:color="000000" w:sz="8"/>
              <w:left w:val="outset" w:color="000000" w:sz="8"/>
              <w:bottom w:val="outset" w:color="000000" w:sz="8"/>
              <w:right w:val="outset" w:color="000000" w:sz="8"/>
            </w:tcBorders>
            <w:vAlign w:val="center"/>
          </w:tcPr>
          <w:bookmarkStart w:name="1149" w:id="1153"/>
          <w:p>
            <w:pPr>
              <w:spacing w:after="0"/>
              <w:ind w:left="0"/>
              <w:jc w:val="center"/>
            </w:pPr>
            <w:r>
              <w:rPr>
                <w:rFonts w:ascii="Arial"/>
                <w:b w:val="false"/>
                <w:i w:val="false"/>
                <w:color w:val="000000"/>
                <w:sz w:val="15"/>
              </w:rPr>
              <w:t>571</w:t>
            </w:r>
          </w:p>
          <w:bookmarkEnd w:id="115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150" w:id="1154"/>
          <w:p>
            <w:pPr>
              <w:spacing w:after="0"/>
              <w:ind w:left="0"/>
              <w:jc w:val="left"/>
            </w:pPr>
            <w:r>
              <w:rPr>
                <w:rFonts w:ascii="Arial"/>
                <w:b w:val="false"/>
                <w:i w:val="false"/>
                <w:color w:val="000000"/>
                <w:sz w:val="15"/>
              </w:rPr>
              <w:t>Етанерцепт</w:t>
            </w:r>
          </w:p>
          <w:bookmarkEnd w:id="1154"/>
        </w:tc>
        <w:tc>
          <w:tcPr>
            <w:tcW w:w="3273" w:type="dxa"/>
            <w:tcBorders>
              <w:top w:val="outset" w:color="000000" w:sz="8"/>
              <w:left w:val="outset" w:color="000000" w:sz="8"/>
              <w:bottom w:val="outset" w:color="000000" w:sz="8"/>
              <w:right w:val="outset" w:color="000000" w:sz="8"/>
            </w:tcBorders>
            <w:vAlign w:val="center"/>
          </w:tcPr>
          <w:bookmarkStart w:name="1151" w:id="1155"/>
          <w:p>
            <w:pPr>
              <w:spacing w:after="0"/>
              <w:ind w:left="0"/>
              <w:jc w:val="left"/>
            </w:pPr>
            <w:r>
              <w:rPr>
                <w:rFonts w:ascii="Arial"/>
                <w:b w:val="false"/>
                <w:i w:val="false"/>
                <w:color w:val="000000"/>
                <w:sz w:val="15"/>
              </w:rPr>
              <w:t>флакони, шприци, порошок для розчину для ін'єкцій / ліофілізат для розчину для ін'єкцій</w:t>
            </w:r>
          </w:p>
          <w:bookmarkEnd w:id="1155"/>
        </w:tc>
        <w:tc>
          <w:tcPr>
            <w:tcW w:w="2045" w:type="dxa"/>
            <w:tcBorders>
              <w:top w:val="outset" w:color="000000" w:sz="8"/>
              <w:left w:val="outset" w:color="000000" w:sz="8"/>
              <w:bottom w:val="outset" w:color="000000" w:sz="8"/>
              <w:right w:val="outset" w:color="000000" w:sz="8"/>
            </w:tcBorders>
            <w:vAlign w:val="center"/>
          </w:tcPr>
          <w:bookmarkStart w:name="1152" w:id="1156"/>
          <w:p>
            <w:pPr>
              <w:spacing w:after="0"/>
              <w:ind w:left="0"/>
              <w:jc w:val="center"/>
            </w:pPr>
            <w:r>
              <w:rPr>
                <w:rFonts w:ascii="Arial"/>
                <w:b w:val="false"/>
                <w:i w:val="false"/>
                <w:color w:val="000000"/>
                <w:sz w:val="15"/>
              </w:rPr>
              <w:t>25 мг</w:t>
            </w:r>
          </w:p>
          <w:bookmarkEnd w:id="1156"/>
        </w:tc>
        <w:tc>
          <w:tcPr>
            <w:tcW w:w="1772" w:type="dxa"/>
            <w:tcBorders>
              <w:top w:val="outset" w:color="000000" w:sz="8"/>
              <w:left w:val="outset" w:color="000000" w:sz="8"/>
              <w:bottom w:val="outset" w:color="000000" w:sz="8"/>
              <w:right w:val="outset" w:color="000000" w:sz="8"/>
            </w:tcBorders>
            <w:vAlign w:val="center"/>
          </w:tcPr>
          <w:bookmarkStart w:name="1153" w:id="1157"/>
          <w:p>
            <w:pPr>
              <w:spacing w:after="0"/>
              <w:ind w:left="0"/>
              <w:jc w:val="center"/>
            </w:pPr>
            <w:r>
              <w:rPr>
                <w:rFonts w:ascii="Arial"/>
                <w:b w:val="false"/>
                <w:i w:val="false"/>
                <w:color w:val="000000"/>
                <w:sz w:val="15"/>
              </w:rPr>
              <w:t>1201</w:t>
            </w:r>
          </w:p>
          <w:bookmarkEnd w:id="1157"/>
        </w:tc>
        <w:tc>
          <w:tcPr>
            <w:tcW w:w="2317" w:type="dxa"/>
            <w:tcBorders>
              <w:top w:val="outset" w:color="000000" w:sz="8"/>
              <w:left w:val="outset" w:color="000000" w:sz="8"/>
              <w:bottom w:val="outset" w:color="000000" w:sz="8"/>
              <w:right w:val="outset" w:color="000000" w:sz="8"/>
            </w:tcBorders>
            <w:vAlign w:val="center"/>
          </w:tcPr>
          <w:bookmarkStart w:name="1154" w:id="1158"/>
          <w:p>
            <w:pPr>
              <w:spacing w:after="0"/>
              <w:ind w:left="0"/>
              <w:jc w:val="center"/>
            </w:pPr>
            <w:r>
              <w:rPr>
                <w:rFonts w:ascii="Arial"/>
                <w:b w:val="false"/>
                <w:i w:val="false"/>
                <w:color w:val="000000"/>
                <w:sz w:val="15"/>
              </w:rPr>
              <w:t>595</w:t>
            </w:r>
          </w:p>
          <w:bookmarkEnd w:id="115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155" w:id="1159"/>
          <w:p>
            <w:pPr>
              <w:spacing w:after="0"/>
              <w:ind w:left="0"/>
              <w:jc w:val="left"/>
            </w:pPr>
            <w:r>
              <w:rPr>
                <w:rFonts w:ascii="Arial"/>
                <w:b w:val="false"/>
                <w:i w:val="false"/>
                <w:color w:val="000000"/>
                <w:sz w:val="15"/>
              </w:rPr>
              <w:t>Етанерцепт</w:t>
            </w:r>
          </w:p>
          <w:bookmarkEnd w:id="1159"/>
        </w:tc>
        <w:tc>
          <w:tcPr>
            <w:tcW w:w="3273" w:type="dxa"/>
            <w:tcBorders>
              <w:top w:val="outset" w:color="000000" w:sz="8"/>
              <w:left w:val="outset" w:color="000000" w:sz="8"/>
              <w:bottom w:val="outset" w:color="000000" w:sz="8"/>
              <w:right w:val="outset" w:color="000000" w:sz="8"/>
            </w:tcBorders>
            <w:vAlign w:val="center"/>
          </w:tcPr>
          <w:bookmarkStart w:name="1156" w:id="1160"/>
          <w:p>
            <w:pPr>
              <w:spacing w:after="0"/>
              <w:ind w:left="0"/>
              <w:jc w:val="left"/>
            </w:pPr>
            <w:r>
              <w:rPr>
                <w:rFonts w:ascii="Arial"/>
                <w:b w:val="false"/>
                <w:i w:val="false"/>
                <w:color w:val="000000"/>
                <w:sz w:val="15"/>
              </w:rPr>
              <w:t>ампули, шприци, ручки/ ліофілізат для розчину для ін'єкцій</w:t>
            </w:r>
          </w:p>
          <w:bookmarkEnd w:id="1160"/>
        </w:tc>
        <w:tc>
          <w:tcPr>
            <w:tcW w:w="2045" w:type="dxa"/>
            <w:tcBorders>
              <w:top w:val="outset" w:color="000000" w:sz="8"/>
              <w:left w:val="outset" w:color="000000" w:sz="8"/>
              <w:bottom w:val="outset" w:color="000000" w:sz="8"/>
              <w:right w:val="outset" w:color="000000" w:sz="8"/>
            </w:tcBorders>
            <w:vAlign w:val="center"/>
          </w:tcPr>
          <w:bookmarkStart w:name="1157" w:id="1161"/>
          <w:p>
            <w:pPr>
              <w:spacing w:after="0"/>
              <w:ind w:left="0"/>
              <w:jc w:val="center"/>
            </w:pPr>
            <w:r>
              <w:rPr>
                <w:rFonts w:ascii="Arial"/>
                <w:b w:val="false"/>
                <w:i w:val="false"/>
                <w:color w:val="000000"/>
                <w:sz w:val="15"/>
              </w:rPr>
              <w:t>50 мг/мл</w:t>
            </w:r>
          </w:p>
          <w:bookmarkEnd w:id="1161"/>
        </w:tc>
        <w:tc>
          <w:tcPr>
            <w:tcW w:w="1772" w:type="dxa"/>
            <w:tcBorders>
              <w:top w:val="outset" w:color="000000" w:sz="8"/>
              <w:left w:val="outset" w:color="000000" w:sz="8"/>
              <w:bottom w:val="outset" w:color="000000" w:sz="8"/>
              <w:right w:val="outset" w:color="000000" w:sz="8"/>
            </w:tcBorders>
            <w:vAlign w:val="center"/>
          </w:tcPr>
          <w:bookmarkStart w:name="1158" w:id="1162"/>
          <w:p>
            <w:pPr>
              <w:spacing w:after="0"/>
              <w:ind w:left="0"/>
              <w:jc w:val="center"/>
            </w:pPr>
            <w:r>
              <w:rPr>
                <w:rFonts w:ascii="Arial"/>
                <w:b w:val="false"/>
                <w:i w:val="false"/>
                <w:color w:val="000000"/>
                <w:sz w:val="15"/>
              </w:rPr>
              <w:t>318</w:t>
            </w:r>
          </w:p>
          <w:bookmarkEnd w:id="1162"/>
        </w:tc>
        <w:tc>
          <w:tcPr>
            <w:tcW w:w="2317" w:type="dxa"/>
            <w:tcBorders>
              <w:top w:val="outset" w:color="000000" w:sz="8"/>
              <w:left w:val="outset" w:color="000000" w:sz="8"/>
              <w:bottom w:val="outset" w:color="000000" w:sz="8"/>
              <w:right w:val="outset" w:color="000000" w:sz="8"/>
            </w:tcBorders>
            <w:vAlign w:val="center"/>
          </w:tcPr>
          <w:bookmarkStart w:name="1159" w:id="1163"/>
          <w:p>
            <w:pPr>
              <w:spacing w:after="0"/>
              <w:ind w:left="0"/>
              <w:jc w:val="center"/>
            </w:pPr>
            <w:r>
              <w:rPr>
                <w:rFonts w:ascii="Arial"/>
                <w:b w:val="false"/>
                <w:i w:val="false"/>
                <w:color w:val="000000"/>
                <w:sz w:val="15"/>
              </w:rPr>
              <w:t>156</w:t>
            </w:r>
          </w:p>
          <w:bookmarkEnd w:id="1163"/>
        </w:tc>
      </w:tr>
    </w:tbl>
    <w:bookmarkStart w:name="1160" w:id="1164"/>
    <w:p>
      <w:pPr>
        <w:spacing w:after="0"/>
        <w:ind w:left="0"/>
        <w:jc w:val="center"/>
      </w:pPr>
      <w:r>
        <w:rPr>
          <w:rFonts w:ascii="Arial"/>
          <w:b w:val="false"/>
          <w:i w:val="false"/>
          <w:color w:val="000000"/>
          <w:sz w:val="27"/>
        </w:rPr>
        <w:t>XII. Напрям "Централізована закупівля медикаментів для громадян, які страждають на хворобу Гоше"</w:t>
      </w:r>
    </w:p>
    <w:bookmarkEnd w:id="116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091"/>
        <w:gridCol w:w="3000"/>
        <w:gridCol w:w="2045"/>
        <w:gridCol w:w="1908"/>
        <w:gridCol w:w="2590"/>
      </w:tblGrid>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1161" w:id="1165"/>
          <w:p>
            <w:pPr>
              <w:spacing w:after="0"/>
              <w:ind w:left="0"/>
              <w:jc w:val="center"/>
            </w:pPr>
            <w:r>
              <w:rPr>
                <w:rFonts w:ascii="Arial"/>
                <w:b w:val="false"/>
                <w:i w:val="false"/>
                <w:color w:val="000000"/>
                <w:sz w:val="15"/>
              </w:rPr>
              <w:t>Міжнародна непатентована назва лікарського засобу</w:t>
            </w:r>
          </w:p>
          <w:bookmarkEnd w:id="1165"/>
        </w:tc>
        <w:tc>
          <w:tcPr>
            <w:tcW w:w="3000" w:type="dxa"/>
            <w:tcBorders>
              <w:top w:val="outset" w:color="000000" w:sz="8"/>
              <w:left w:val="outset" w:color="000000" w:sz="8"/>
              <w:bottom w:val="outset" w:color="000000" w:sz="8"/>
              <w:right w:val="outset" w:color="000000" w:sz="8"/>
            </w:tcBorders>
            <w:vAlign w:val="center"/>
          </w:tcPr>
          <w:bookmarkStart w:name="1162" w:id="1166"/>
          <w:p>
            <w:pPr>
              <w:spacing w:after="0"/>
              <w:ind w:left="0"/>
              <w:jc w:val="center"/>
            </w:pPr>
            <w:r>
              <w:rPr>
                <w:rFonts w:ascii="Arial"/>
                <w:b w:val="false"/>
                <w:i w:val="false"/>
                <w:color w:val="000000"/>
                <w:sz w:val="15"/>
              </w:rPr>
              <w:t>Форма випуску</w:t>
            </w:r>
          </w:p>
          <w:bookmarkEnd w:id="1166"/>
        </w:tc>
        <w:tc>
          <w:tcPr>
            <w:tcW w:w="2045" w:type="dxa"/>
            <w:tcBorders>
              <w:top w:val="outset" w:color="000000" w:sz="8"/>
              <w:left w:val="outset" w:color="000000" w:sz="8"/>
              <w:bottom w:val="outset" w:color="000000" w:sz="8"/>
              <w:right w:val="outset" w:color="000000" w:sz="8"/>
            </w:tcBorders>
            <w:vAlign w:val="center"/>
          </w:tcPr>
          <w:bookmarkStart w:name="1163" w:id="1167"/>
          <w:p>
            <w:pPr>
              <w:spacing w:after="0"/>
              <w:ind w:left="0"/>
              <w:jc w:val="center"/>
            </w:pPr>
            <w:r>
              <w:rPr>
                <w:rFonts w:ascii="Arial"/>
                <w:b w:val="false"/>
                <w:i w:val="false"/>
                <w:color w:val="000000"/>
                <w:sz w:val="15"/>
              </w:rPr>
              <w:t>Дозування</w:t>
            </w:r>
          </w:p>
          <w:bookmarkEnd w:id="1167"/>
        </w:tc>
        <w:tc>
          <w:tcPr>
            <w:tcW w:w="1908" w:type="dxa"/>
            <w:tcBorders>
              <w:top w:val="outset" w:color="000000" w:sz="8"/>
              <w:left w:val="outset" w:color="000000" w:sz="8"/>
              <w:bottom w:val="outset" w:color="000000" w:sz="8"/>
              <w:right w:val="outset" w:color="000000" w:sz="8"/>
            </w:tcBorders>
            <w:vAlign w:val="center"/>
          </w:tcPr>
          <w:bookmarkStart w:name="1164" w:id="1168"/>
          <w:p>
            <w:pPr>
              <w:spacing w:after="0"/>
              <w:ind w:left="0"/>
              <w:jc w:val="center"/>
            </w:pPr>
            <w:r>
              <w:rPr>
                <w:rFonts w:ascii="Arial"/>
                <w:b w:val="false"/>
                <w:i w:val="false"/>
                <w:color w:val="000000"/>
                <w:sz w:val="15"/>
              </w:rPr>
              <w:t>Обсяг потреби, 100 відсотків</w:t>
            </w:r>
          </w:p>
          <w:bookmarkEnd w:id="1168"/>
        </w:tc>
        <w:tc>
          <w:tcPr>
            <w:tcW w:w="2590" w:type="dxa"/>
            <w:tcBorders>
              <w:top w:val="outset" w:color="000000" w:sz="8"/>
              <w:left w:val="outset" w:color="000000" w:sz="8"/>
              <w:bottom w:val="outset" w:color="000000" w:sz="8"/>
              <w:right w:val="outset" w:color="000000" w:sz="8"/>
            </w:tcBorders>
            <w:vAlign w:val="center"/>
          </w:tcPr>
          <w:bookmarkStart w:name="1165" w:id="1169"/>
          <w:p>
            <w:pPr>
              <w:spacing w:after="0"/>
              <w:ind w:left="0"/>
              <w:jc w:val="center"/>
            </w:pPr>
            <w:r>
              <w:rPr>
                <w:rFonts w:ascii="Arial"/>
                <w:b w:val="false"/>
                <w:i w:val="false"/>
                <w:color w:val="000000"/>
                <w:sz w:val="15"/>
              </w:rPr>
              <w:t>Кількість з урахуванням обсягу фінансування</w:t>
            </w:r>
          </w:p>
          <w:bookmarkEnd w:id="1169"/>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1166" w:id="1170"/>
          <w:p>
            <w:pPr>
              <w:spacing w:after="0"/>
              <w:ind w:left="0"/>
              <w:jc w:val="both"/>
            </w:pPr>
            <w:r>
              <w:rPr>
                <w:rFonts w:ascii="Arial"/>
                <w:b w:val="false"/>
                <w:i w:val="false"/>
                <w:color w:val="000000"/>
                <w:sz w:val="15"/>
              </w:rPr>
              <w:t>Іміглюцераза (Imiglucerase)</w:t>
            </w:r>
          </w:p>
          <w:bookmarkEnd w:id="1170"/>
        </w:tc>
        <w:tc>
          <w:tcPr>
            <w:tcW w:w="3000" w:type="dxa"/>
            <w:tcBorders>
              <w:top w:val="outset" w:color="000000" w:sz="8"/>
              <w:left w:val="outset" w:color="000000" w:sz="8"/>
              <w:bottom w:val="outset" w:color="000000" w:sz="8"/>
              <w:right w:val="outset" w:color="000000" w:sz="8"/>
            </w:tcBorders>
            <w:vAlign w:val="center"/>
          </w:tcPr>
          <w:bookmarkStart w:name="1167" w:id="1171"/>
          <w:p>
            <w:pPr>
              <w:spacing w:after="0"/>
              <w:ind w:left="0"/>
              <w:jc w:val="left"/>
            </w:pPr>
            <w:r>
              <w:rPr>
                <w:rFonts w:ascii="Arial"/>
                <w:b w:val="false"/>
                <w:i w:val="false"/>
                <w:color w:val="000000"/>
                <w:sz w:val="15"/>
              </w:rPr>
              <w:t>порошок для приготування концентрату для розчину для інфузій</w:t>
            </w:r>
          </w:p>
          <w:bookmarkEnd w:id="1171"/>
        </w:tc>
        <w:tc>
          <w:tcPr>
            <w:tcW w:w="2045" w:type="dxa"/>
            <w:tcBorders>
              <w:top w:val="outset" w:color="000000" w:sz="8"/>
              <w:left w:val="outset" w:color="000000" w:sz="8"/>
              <w:bottom w:val="outset" w:color="000000" w:sz="8"/>
              <w:right w:val="outset" w:color="000000" w:sz="8"/>
            </w:tcBorders>
            <w:vAlign w:val="center"/>
          </w:tcPr>
          <w:bookmarkStart w:name="1168" w:id="1172"/>
          <w:p>
            <w:pPr>
              <w:spacing w:after="0"/>
              <w:ind w:left="0"/>
              <w:jc w:val="center"/>
            </w:pPr>
            <w:r>
              <w:rPr>
                <w:rFonts w:ascii="Arial"/>
                <w:b w:val="false"/>
                <w:i w:val="false"/>
                <w:color w:val="000000"/>
                <w:sz w:val="15"/>
              </w:rPr>
              <w:t>400 ОД/мл</w:t>
            </w:r>
          </w:p>
          <w:bookmarkEnd w:id="1172"/>
        </w:tc>
        <w:tc>
          <w:tcPr>
            <w:tcW w:w="1908" w:type="dxa"/>
            <w:tcBorders>
              <w:top w:val="outset" w:color="000000" w:sz="8"/>
              <w:left w:val="outset" w:color="000000" w:sz="8"/>
              <w:bottom w:val="outset" w:color="000000" w:sz="8"/>
              <w:right w:val="outset" w:color="000000" w:sz="8"/>
            </w:tcBorders>
            <w:vAlign w:val="center"/>
          </w:tcPr>
          <w:bookmarkStart w:name="1169" w:id="1173"/>
          <w:p>
            <w:pPr>
              <w:spacing w:after="0"/>
              <w:ind w:left="0"/>
              <w:jc w:val="center"/>
            </w:pPr>
            <w:r>
              <w:rPr>
                <w:rFonts w:ascii="Arial"/>
                <w:b w:val="false"/>
                <w:i w:val="false"/>
                <w:color w:val="000000"/>
                <w:sz w:val="15"/>
              </w:rPr>
              <w:t>2155</w:t>
            </w:r>
          </w:p>
          <w:bookmarkEnd w:id="1173"/>
        </w:tc>
        <w:tc>
          <w:tcPr>
            <w:tcW w:w="2590" w:type="dxa"/>
            <w:tcBorders>
              <w:top w:val="outset" w:color="000000" w:sz="8"/>
              <w:left w:val="outset" w:color="000000" w:sz="8"/>
              <w:bottom w:val="outset" w:color="000000" w:sz="8"/>
              <w:right w:val="outset" w:color="000000" w:sz="8"/>
            </w:tcBorders>
            <w:vAlign w:val="center"/>
          </w:tcPr>
          <w:bookmarkStart w:name="1170" w:id="1174"/>
          <w:p>
            <w:pPr>
              <w:spacing w:after="0"/>
              <w:ind w:left="0"/>
              <w:jc w:val="center"/>
            </w:pPr>
            <w:r>
              <w:rPr>
                <w:rFonts w:ascii="Arial"/>
                <w:b w:val="false"/>
                <w:i w:val="false"/>
                <w:color w:val="000000"/>
                <w:sz w:val="15"/>
              </w:rPr>
              <w:t>1662</w:t>
            </w:r>
          </w:p>
          <w:bookmarkEnd w:id="1174"/>
        </w:tc>
      </w:tr>
    </w:tbl>
    <w:bookmarkStart w:name="1171" w:id="1175"/>
    <w:p>
      <w:pPr>
        <w:spacing w:after="0"/>
        <w:ind w:left="0"/>
        <w:jc w:val="center"/>
      </w:pPr>
      <w:r>
        <w:rPr>
          <w:rFonts w:ascii="Arial"/>
          <w:b w:val="false"/>
          <w:i w:val="false"/>
          <w:color w:val="000000"/>
          <w:sz w:val="27"/>
        </w:rPr>
        <w:t>XIII. Напрям "Централізована закупівля медикаментів для громадян, які страждають на мукополісахаридоз"</w:t>
      </w:r>
    </w:p>
    <w:bookmarkEnd w:id="117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27"/>
        <w:gridCol w:w="3136"/>
        <w:gridCol w:w="2045"/>
        <w:gridCol w:w="1772"/>
        <w:gridCol w:w="2454"/>
      </w:tblGrid>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172" w:id="1176"/>
          <w:p>
            <w:pPr>
              <w:spacing w:after="0"/>
              <w:ind w:left="0"/>
              <w:jc w:val="center"/>
            </w:pPr>
            <w:r>
              <w:rPr>
                <w:rFonts w:ascii="Arial"/>
                <w:b w:val="false"/>
                <w:i w:val="false"/>
                <w:color w:val="000000"/>
                <w:sz w:val="15"/>
              </w:rPr>
              <w:t>Міжнародна непатентована назва лікарського засобу</w:t>
            </w:r>
          </w:p>
          <w:bookmarkEnd w:id="1176"/>
        </w:tc>
        <w:tc>
          <w:tcPr>
            <w:tcW w:w="3136" w:type="dxa"/>
            <w:tcBorders>
              <w:top w:val="outset" w:color="000000" w:sz="8"/>
              <w:left w:val="outset" w:color="000000" w:sz="8"/>
              <w:bottom w:val="outset" w:color="000000" w:sz="8"/>
              <w:right w:val="outset" w:color="000000" w:sz="8"/>
            </w:tcBorders>
            <w:vAlign w:val="center"/>
          </w:tcPr>
          <w:bookmarkStart w:name="1173" w:id="1177"/>
          <w:p>
            <w:pPr>
              <w:spacing w:after="0"/>
              <w:ind w:left="0"/>
              <w:jc w:val="center"/>
            </w:pPr>
            <w:r>
              <w:rPr>
                <w:rFonts w:ascii="Arial"/>
                <w:b w:val="false"/>
                <w:i w:val="false"/>
                <w:color w:val="000000"/>
                <w:sz w:val="15"/>
              </w:rPr>
              <w:t>Форма випуску</w:t>
            </w:r>
          </w:p>
          <w:bookmarkEnd w:id="1177"/>
        </w:tc>
        <w:tc>
          <w:tcPr>
            <w:tcW w:w="2045" w:type="dxa"/>
            <w:tcBorders>
              <w:top w:val="outset" w:color="000000" w:sz="8"/>
              <w:left w:val="outset" w:color="000000" w:sz="8"/>
              <w:bottom w:val="outset" w:color="000000" w:sz="8"/>
              <w:right w:val="outset" w:color="000000" w:sz="8"/>
            </w:tcBorders>
            <w:vAlign w:val="center"/>
          </w:tcPr>
          <w:bookmarkStart w:name="1174" w:id="1178"/>
          <w:p>
            <w:pPr>
              <w:spacing w:after="0"/>
              <w:ind w:left="0"/>
              <w:jc w:val="center"/>
            </w:pPr>
            <w:r>
              <w:rPr>
                <w:rFonts w:ascii="Arial"/>
                <w:b w:val="false"/>
                <w:i w:val="false"/>
                <w:color w:val="000000"/>
                <w:sz w:val="15"/>
              </w:rPr>
              <w:t>Дозування</w:t>
            </w:r>
          </w:p>
          <w:bookmarkEnd w:id="1178"/>
        </w:tc>
        <w:tc>
          <w:tcPr>
            <w:tcW w:w="1772" w:type="dxa"/>
            <w:tcBorders>
              <w:top w:val="outset" w:color="000000" w:sz="8"/>
              <w:left w:val="outset" w:color="000000" w:sz="8"/>
              <w:bottom w:val="outset" w:color="000000" w:sz="8"/>
              <w:right w:val="outset" w:color="000000" w:sz="8"/>
            </w:tcBorders>
            <w:vAlign w:val="center"/>
          </w:tcPr>
          <w:bookmarkStart w:name="1175" w:id="1179"/>
          <w:p>
            <w:pPr>
              <w:spacing w:after="0"/>
              <w:ind w:left="0"/>
              <w:jc w:val="center"/>
            </w:pPr>
            <w:r>
              <w:rPr>
                <w:rFonts w:ascii="Arial"/>
                <w:b w:val="false"/>
                <w:i w:val="false"/>
                <w:color w:val="000000"/>
                <w:sz w:val="15"/>
              </w:rPr>
              <w:t>Обсяг потреби, 100 відсотків</w:t>
            </w:r>
          </w:p>
          <w:bookmarkEnd w:id="1179"/>
        </w:tc>
        <w:tc>
          <w:tcPr>
            <w:tcW w:w="2454" w:type="dxa"/>
            <w:tcBorders>
              <w:top w:val="outset" w:color="000000" w:sz="8"/>
              <w:left w:val="outset" w:color="000000" w:sz="8"/>
              <w:bottom w:val="outset" w:color="000000" w:sz="8"/>
              <w:right w:val="outset" w:color="000000" w:sz="8"/>
            </w:tcBorders>
            <w:vAlign w:val="center"/>
          </w:tcPr>
          <w:bookmarkStart w:name="1176" w:id="1180"/>
          <w:p>
            <w:pPr>
              <w:spacing w:after="0"/>
              <w:ind w:left="0"/>
              <w:jc w:val="center"/>
            </w:pPr>
            <w:r>
              <w:rPr>
                <w:rFonts w:ascii="Arial"/>
                <w:b w:val="false"/>
                <w:i w:val="false"/>
                <w:color w:val="000000"/>
                <w:sz w:val="15"/>
              </w:rPr>
              <w:t>Кількість з урахуванням обсягу фінансування</w:t>
            </w:r>
          </w:p>
          <w:bookmarkEnd w:id="1180"/>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177" w:id="1181"/>
          <w:p>
            <w:pPr>
              <w:spacing w:after="0"/>
              <w:ind w:left="0"/>
              <w:jc w:val="both"/>
            </w:pPr>
            <w:r>
              <w:rPr>
                <w:rFonts w:ascii="Arial"/>
                <w:b w:val="false"/>
                <w:i w:val="false"/>
                <w:color w:val="000000"/>
                <w:sz w:val="15"/>
              </w:rPr>
              <w:t>Ларонідаза</w:t>
            </w:r>
          </w:p>
          <w:bookmarkEnd w:id="1181"/>
        </w:tc>
        <w:tc>
          <w:tcPr>
            <w:tcW w:w="3136" w:type="dxa"/>
            <w:tcBorders>
              <w:top w:val="outset" w:color="000000" w:sz="8"/>
              <w:left w:val="outset" w:color="000000" w:sz="8"/>
              <w:bottom w:val="outset" w:color="000000" w:sz="8"/>
              <w:right w:val="outset" w:color="000000" w:sz="8"/>
            </w:tcBorders>
            <w:vAlign w:val="center"/>
          </w:tcPr>
          <w:bookmarkStart w:name="1178" w:id="1182"/>
          <w:p>
            <w:pPr>
              <w:spacing w:after="0"/>
              <w:ind w:left="0"/>
              <w:jc w:val="left"/>
            </w:pPr>
            <w:r>
              <w:rPr>
                <w:rFonts w:ascii="Arial"/>
                <w:b w:val="false"/>
                <w:i w:val="false"/>
                <w:color w:val="000000"/>
                <w:sz w:val="15"/>
              </w:rPr>
              <w:t>концентрат для розчину для інфузій, флакон 5 мл, N 1</w:t>
            </w:r>
          </w:p>
          <w:bookmarkEnd w:id="1182"/>
        </w:tc>
        <w:tc>
          <w:tcPr>
            <w:tcW w:w="2045" w:type="dxa"/>
            <w:tcBorders>
              <w:top w:val="outset" w:color="000000" w:sz="8"/>
              <w:left w:val="outset" w:color="000000" w:sz="8"/>
              <w:bottom w:val="outset" w:color="000000" w:sz="8"/>
              <w:right w:val="outset" w:color="000000" w:sz="8"/>
            </w:tcBorders>
            <w:vAlign w:val="center"/>
          </w:tcPr>
          <w:bookmarkStart w:name="1179" w:id="1183"/>
          <w:p>
            <w:pPr>
              <w:spacing w:after="0"/>
              <w:ind w:left="0"/>
              <w:jc w:val="center"/>
            </w:pPr>
            <w:r>
              <w:rPr>
                <w:rFonts w:ascii="Arial"/>
                <w:b w:val="false"/>
                <w:i w:val="false"/>
                <w:color w:val="000000"/>
                <w:sz w:val="15"/>
              </w:rPr>
              <w:t>100 ОД/мл</w:t>
            </w:r>
          </w:p>
          <w:bookmarkEnd w:id="1183"/>
        </w:tc>
        <w:tc>
          <w:tcPr>
            <w:tcW w:w="1772" w:type="dxa"/>
            <w:tcBorders>
              <w:top w:val="outset" w:color="000000" w:sz="8"/>
              <w:left w:val="outset" w:color="000000" w:sz="8"/>
              <w:bottom w:val="outset" w:color="000000" w:sz="8"/>
              <w:right w:val="outset" w:color="000000" w:sz="8"/>
            </w:tcBorders>
            <w:vAlign w:val="center"/>
          </w:tcPr>
          <w:bookmarkStart w:name="1180" w:id="1184"/>
          <w:p>
            <w:pPr>
              <w:spacing w:after="0"/>
              <w:ind w:left="0"/>
              <w:jc w:val="center"/>
            </w:pPr>
            <w:r>
              <w:rPr>
                <w:rFonts w:ascii="Arial"/>
                <w:b w:val="false"/>
                <w:i w:val="false"/>
                <w:color w:val="000000"/>
                <w:sz w:val="15"/>
              </w:rPr>
              <w:t>3042</w:t>
            </w:r>
          </w:p>
          <w:bookmarkEnd w:id="1184"/>
        </w:tc>
        <w:tc>
          <w:tcPr>
            <w:tcW w:w="2454" w:type="dxa"/>
            <w:tcBorders>
              <w:top w:val="outset" w:color="000000" w:sz="8"/>
              <w:left w:val="outset" w:color="000000" w:sz="8"/>
              <w:bottom w:val="outset" w:color="000000" w:sz="8"/>
              <w:right w:val="outset" w:color="000000" w:sz="8"/>
            </w:tcBorders>
            <w:vAlign w:val="center"/>
          </w:tcPr>
          <w:bookmarkStart w:name="1181" w:id="1185"/>
          <w:p>
            <w:pPr>
              <w:spacing w:after="0"/>
              <w:ind w:left="0"/>
              <w:jc w:val="center"/>
            </w:pPr>
            <w:r>
              <w:rPr>
                <w:rFonts w:ascii="Arial"/>
                <w:b w:val="false"/>
                <w:i w:val="false"/>
                <w:color w:val="000000"/>
                <w:sz w:val="15"/>
              </w:rPr>
              <w:t>2475</w:t>
            </w:r>
          </w:p>
          <w:bookmarkEnd w:id="1185"/>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182" w:id="1186"/>
          <w:p>
            <w:pPr>
              <w:spacing w:after="0"/>
              <w:ind w:left="0"/>
              <w:jc w:val="both"/>
            </w:pPr>
            <w:r>
              <w:rPr>
                <w:rFonts w:ascii="Arial"/>
                <w:b w:val="false"/>
                <w:i w:val="false"/>
                <w:color w:val="000000"/>
                <w:sz w:val="15"/>
              </w:rPr>
              <w:t>Ідурсульфаза</w:t>
            </w:r>
          </w:p>
          <w:bookmarkEnd w:id="1186"/>
        </w:tc>
        <w:tc>
          <w:tcPr>
            <w:tcW w:w="3136" w:type="dxa"/>
            <w:tcBorders>
              <w:top w:val="outset" w:color="000000" w:sz="8"/>
              <w:left w:val="outset" w:color="000000" w:sz="8"/>
              <w:bottom w:val="outset" w:color="000000" w:sz="8"/>
              <w:right w:val="outset" w:color="000000" w:sz="8"/>
            </w:tcBorders>
            <w:vAlign w:val="center"/>
          </w:tcPr>
          <w:bookmarkStart w:name="1183" w:id="1187"/>
          <w:p>
            <w:pPr>
              <w:spacing w:after="0"/>
              <w:ind w:left="0"/>
              <w:jc w:val="left"/>
            </w:pPr>
            <w:r>
              <w:rPr>
                <w:rFonts w:ascii="Arial"/>
                <w:b w:val="false"/>
                <w:i w:val="false"/>
                <w:color w:val="000000"/>
                <w:sz w:val="15"/>
              </w:rPr>
              <w:t>концентрат для розчину для інфузій, флакон 3 мл; по</w:t>
            </w:r>
            <w:r>
              <w:br/>
            </w:r>
            <w:r>
              <w:rPr>
                <w:rFonts w:ascii="Arial"/>
                <w:b w:val="false"/>
                <w:i w:val="false"/>
                <w:color w:val="000000"/>
                <w:sz w:val="15"/>
              </w:rPr>
              <w:t>1 флакону в картонній коробці</w:t>
            </w:r>
          </w:p>
          <w:bookmarkEnd w:id="1187"/>
        </w:tc>
        <w:tc>
          <w:tcPr>
            <w:tcW w:w="2045" w:type="dxa"/>
            <w:tcBorders>
              <w:top w:val="outset" w:color="000000" w:sz="8"/>
              <w:left w:val="outset" w:color="000000" w:sz="8"/>
              <w:bottom w:val="outset" w:color="000000" w:sz="8"/>
              <w:right w:val="outset" w:color="000000" w:sz="8"/>
            </w:tcBorders>
            <w:vAlign w:val="center"/>
          </w:tcPr>
          <w:bookmarkStart w:name="1184" w:id="1188"/>
          <w:p>
            <w:pPr>
              <w:spacing w:after="0"/>
              <w:ind w:left="0"/>
              <w:jc w:val="center"/>
            </w:pPr>
            <w:r>
              <w:rPr>
                <w:rFonts w:ascii="Arial"/>
                <w:b w:val="false"/>
                <w:i w:val="false"/>
                <w:color w:val="000000"/>
                <w:sz w:val="15"/>
              </w:rPr>
              <w:t>2 мг/мл</w:t>
            </w:r>
          </w:p>
          <w:bookmarkEnd w:id="1188"/>
        </w:tc>
        <w:tc>
          <w:tcPr>
            <w:tcW w:w="1772" w:type="dxa"/>
            <w:tcBorders>
              <w:top w:val="outset" w:color="000000" w:sz="8"/>
              <w:left w:val="outset" w:color="000000" w:sz="8"/>
              <w:bottom w:val="outset" w:color="000000" w:sz="8"/>
              <w:right w:val="outset" w:color="000000" w:sz="8"/>
            </w:tcBorders>
            <w:vAlign w:val="center"/>
          </w:tcPr>
          <w:bookmarkStart w:name="1185" w:id="1189"/>
          <w:p>
            <w:pPr>
              <w:spacing w:after="0"/>
              <w:ind w:left="0"/>
              <w:jc w:val="center"/>
            </w:pPr>
            <w:r>
              <w:rPr>
                <w:rFonts w:ascii="Arial"/>
                <w:b w:val="false"/>
                <w:i w:val="false"/>
                <w:color w:val="000000"/>
                <w:sz w:val="15"/>
              </w:rPr>
              <w:t>1423</w:t>
            </w:r>
          </w:p>
          <w:bookmarkEnd w:id="1189"/>
        </w:tc>
        <w:tc>
          <w:tcPr>
            <w:tcW w:w="2454" w:type="dxa"/>
            <w:tcBorders>
              <w:top w:val="outset" w:color="000000" w:sz="8"/>
              <w:left w:val="outset" w:color="000000" w:sz="8"/>
              <w:bottom w:val="outset" w:color="000000" w:sz="8"/>
              <w:right w:val="outset" w:color="000000" w:sz="8"/>
            </w:tcBorders>
            <w:vAlign w:val="center"/>
          </w:tcPr>
          <w:bookmarkStart w:name="1186" w:id="1190"/>
          <w:p>
            <w:pPr>
              <w:spacing w:after="0"/>
              <w:ind w:left="0"/>
              <w:jc w:val="center"/>
            </w:pPr>
            <w:r>
              <w:rPr>
                <w:rFonts w:ascii="Arial"/>
                <w:b w:val="false"/>
                <w:i w:val="false"/>
                <w:color w:val="000000"/>
                <w:sz w:val="15"/>
              </w:rPr>
              <w:t>1211</w:t>
            </w:r>
          </w:p>
          <w:bookmarkEnd w:id="1190"/>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187" w:id="1191"/>
          <w:p>
            <w:pPr>
              <w:spacing w:after="0"/>
              <w:ind w:left="0"/>
              <w:jc w:val="both"/>
            </w:pPr>
            <w:r>
              <w:rPr>
                <w:rFonts w:ascii="Arial"/>
                <w:b w:val="false"/>
                <w:i w:val="false"/>
                <w:color w:val="000000"/>
                <w:sz w:val="15"/>
              </w:rPr>
              <w:t>Галсульфаза</w:t>
            </w:r>
          </w:p>
          <w:bookmarkEnd w:id="1191"/>
        </w:tc>
        <w:tc>
          <w:tcPr>
            <w:tcW w:w="3136" w:type="dxa"/>
            <w:tcBorders>
              <w:top w:val="outset" w:color="000000" w:sz="8"/>
              <w:left w:val="outset" w:color="000000" w:sz="8"/>
              <w:bottom w:val="outset" w:color="000000" w:sz="8"/>
              <w:right w:val="outset" w:color="000000" w:sz="8"/>
            </w:tcBorders>
            <w:vAlign w:val="center"/>
          </w:tcPr>
          <w:bookmarkStart w:name="1188" w:id="1192"/>
          <w:p>
            <w:pPr>
              <w:spacing w:after="0"/>
              <w:ind w:left="0"/>
              <w:jc w:val="left"/>
            </w:pPr>
            <w:r>
              <w:rPr>
                <w:rFonts w:ascii="Arial"/>
                <w:b w:val="false"/>
                <w:i w:val="false"/>
                <w:color w:val="000000"/>
                <w:sz w:val="15"/>
              </w:rPr>
              <w:t>концентрат для розчину для інфузій, флакон 5 мл, N 1</w:t>
            </w:r>
          </w:p>
          <w:bookmarkEnd w:id="1192"/>
        </w:tc>
        <w:tc>
          <w:tcPr>
            <w:tcW w:w="2045" w:type="dxa"/>
            <w:tcBorders>
              <w:top w:val="outset" w:color="000000" w:sz="8"/>
              <w:left w:val="outset" w:color="000000" w:sz="8"/>
              <w:bottom w:val="outset" w:color="000000" w:sz="8"/>
              <w:right w:val="outset" w:color="000000" w:sz="8"/>
            </w:tcBorders>
            <w:vAlign w:val="center"/>
          </w:tcPr>
          <w:bookmarkStart w:name="1189" w:id="1193"/>
          <w:p>
            <w:pPr>
              <w:spacing w:after="0"/>
              <w:ind w:left="0"/>
              <w:jc w:val="center"/>
            </w:pPr>
            <w:r>
              <w:rPr>
                <w:rFonts w:ascii="Arial"/>
                <w:b w:val="false"/>
                <w:i w:val="false"/>
                <w:color w:val="000000"/>
                <w:sz w:val="15"/>
              </w:rPr>
              <w:t>1 мг/мл</w:t>
            </w:r>
          </w:p>
          <w:bookmarkEnd w:id="1193"/>
        </w:tc>
        <w:tc>
          <w:tcPr>
            <w:tcW w:w="1772" w:type="dxa"/>
            <w:tcBorders>
              <w:top w:val="outset" w:color="000000" w:sz="8"/>
              <w:left w:val="outset" w:color="000000" w:sz="8"/>
              <w:bottom w:val="outset" w:color="000000" w:sz="8"/>
              <w:right w:val="outset" w:color="000000" w:sz="8"/>
            </w:tcBorders>
            <w:vAlign w:val="center"/>
          </w:tcPr>
          <w:bookmarkStart w:name="1190" w:id="1194"/>
          <w:p>
            <w:pPr>
              <w:spacing w:after="0"/>
              <w:ind w:left="0"/>
              <w:jc w:val="center"/>
            </w:pPr>
            <w:r>
              <w:rPr>
                <w:rFonts w:ascii="Arial"/>
                <w:b w:val="false"/>
                <w:i w:val="false"/>
                <w:color w:val="000000"/>
                <w:sz w:val="15"/>
              </w:rPr>
              <w:t>956</w:t>
            </w:r>
          </w:p>
          <w:bookmarkEnd w:id="1194"/>
        </w:tc>
        <w:tc>
          <w:tcPr>
            <w:tcW w:w="2454" w:type="dxa"/>
            <w:tcBorders>
              <w:top w:val="outset" w:color="000000" w:sz="8"/>
              <w:left w:val="outset" w:color="000000" w:sz="8"/>
              <w:bottom w:val="outset" w:color="000000" w:sz="8"/>
              <w:right w:val="outset" w:color="000000" w:sz="8"/>
            </w:tcBorders>
            <w:vAlign w:val="center"/>
          </w:tcPr>
          <w:bookmarkStart w:name="1191" w:id="1195"/>
          <w:p>
            <w:pPr>
              <w:spacing w:after="0"/>
              <w:ind w:left="0"/>
              <w:jc w:val="center"/>
            </w:pPr>
            <w:r>
              <w:rPr>
                <w:rFonts w:ascii="Arial"/>
                <w:b w:val="false"/>
                <w:i w:val="false"/>
                <w:color w:val="000000"/>
                <w:sz w:val="15"/>
              </w:rPr>
              <w:t>954</w:t>
            </w:r>
          </w:p>
          <w:bookmarkEnd w:id="1195"/>
        </w:tc>
      </w:tr>
    </w:tbl>
    <w:bookmarkStart w:name="1192" w:id="1196"/>
    <w:p>
      <w:pPr>
        <w:spacing w:after="0"/>
        <w:ind w:left="0"/>
        <w:jc w:val="center"/>
      </w:pPr>
      <w:r>
        <w:rPr>
          <w:rFonts w:ascii="Arial"/>
          <w:b w:val="false"/>
          <w:i w:val="false"/>
          <w:color w:val="000000"/>
          <w:sz w:val="27"/>
        </w:rPr>
        <w:t>XIV. Напрям "Централізована закупівля лікарських засобів та виробів медичного призначення для громадян, які страждають на бульозний епідермоліз"</w:t>
      </w:r>
    </w:p>
    <w:bookmarkEnd w:id="119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499"/>
        <w:gridCol w:w="2046"/>
        <w:gridCol w:w="1772"/>
        <w:gridCol w:w="2317"/>
      </w:tblGrid>
      <w:tr>
        <w:trPr>
          <w:trHeight w:val="45" w:hRule="atLeast"/>
        </w:trPr>
        <w:tc>
          <w:tcPr>
            <w:tcW w:w="7499" w:type="dxa"/>
            <w:tcBorders>
              <w:top w:val="outset" w:color="000000" w:sz="8"/>
              <w:left w:val="outset" w:color="000000" w:sz="8"/>
              <w:bottom w:val="outset" w:color="000000" w:sz="8"/>
              <w:right w:val="outset" w:color="000000" w:sz="8"/>
            </w:tcBorders>
            <w:vAlign w:val="center"/>
          </w:tcPr>
          <w:bookmarkStart w:name="1193" w:id="1197"/>
          <w:p>
            <w:pPr>
              <w:spacing w:after="0"/>
              <w:ind w:left="0"/>
              <w:jc w:val="center"/>
            </w:pPr>
            <w:r>
              <w:rPr>
                <w:rFonts w:ascii="Arial"/>
                <w:b w:val="false"/>
                <w:i w:val="false"/>
                <w:color w:val="000000"/>
                <w:sz w:val="15"/>
              </w:rPr>
              <w:t>Назва медичного виробу</w:t>
            </w:r>
          </w:p>
          <w:bookmarkEnd w:id="1197"/>
        </w:tc>
        <w:tc>
          <w:tcPr>
            <w:tcW w:w="2046" w:type="dxa"/>
            <w:tcBorders>
              <w:top w:val="outset" w:color="000000" w:sz="8"/>
              <w:left w:val="outset" w:color="000000" w:sz="8"/>
              <w:bottom w:val="outset" w:color="000000" w:sz="8"/>
              <w:right w:val="outset" w:color="000000" w:sz="8"/>
            </w:tcBorders>
            <w:vAlign w:val="center"/>
          </w:tcPr>
          <w:bookmarkStart w:name="1194" w:id="1198"/>
          <w:p>
            <w:pPr>
              <w:spacing w:after="0"/>
              <w:ind w:left="0"/>
              <w:jc w:val="center"/>
            </w:pPr>
            <w:r>
              <w:rPr>
                <w:rFonts w:ascii="Arial"/>
                <w:b w:val="false"/>
                <w:i w:val="false"/>
                <w:color w:val="000000"/>
                <w:sz w:val="15"/>
              </w:rPr>
              <w:t>Одиниця виміру</w:t>
            </w:r>
          </w:p>
          <w:bookmarkEnd w:id="1198"/>
        </w:tc>
        <w:tc>
          <w:tcPr>
            <w:tcW w:w="1772" w:type="dxa"/>
            <w:tcBorders>
              <w:top w:val="outset" w:color="000000" w:sz="8"/>
              <w:left w:val="outset" w:color="000000" w:sz="8"/>
              <w:bottom w:val="outset" w:color="000000" w:sz="8"/>
              <w:right w:val="outset" w:color="000000" w:sz="8"/>
            </w:tcBorders>
            <w:vAlign w:val="center"/>
          </w:tcPr>
          <w:bookmarkStart w:name="1195" w:id="1199"/>
          <w:p>
            <w:pPr>
              <w:spacing w:after="0"/>
              <w:ind w:left="0"/>
              <w:jc w:val="center"/>
            </w:pPr>
            <w:r>
              <w:rPr>
                <w:rFonts w:ascii="Arial"/>
                <w:b w:val="false"/>
                <w:i w:val="false"/>
                <w:color w:val="000000"/>
                <w:sz w:val="15"/>
              </w:rPr>
              <w:t>Обсяг потреби, 100 відсотків</w:t>
            </w:r>
          </w:p>
          <w:bookmarkEnd w:id="1199"/>
        </w:tc>
        <w:tc>
          <w:tcPr>
            <w:tcW w:w="2317" w:type="dxa"/>
            <w:tcBorders>
              <w:top w:val="outset" w:color="000000" w:sz="8"/>
              <w:left w:val="outset" w:color="000000" w:sz="8"/>
              <w:bottom w:val="outset" w:color="000000" w:sz="8"/>
              <w:right w:val="outset" w:color="000000" w:sz="8"/>
            </w:tcBorders>
            <w:vAlign w:val="center"/>
          </w:tcPr>
          <w:bookmarkStart w:name="1196" w:id="1200"/>
          <w:p>
            <w:pPr>
              <w:spacing w:after="0"/>
              <w:ind w:left="0"/>
              <w:jc w:val="center"/>
            </w:pPr>
            <w:r>
              <w:rPr>
                <w:rFonts w:ascii="Arial"/>
                <w:b w:val="false"/>
                <w:i w:val="false"/>
                <w:color w:val="000000"/>
                <w:sz w:val="15"/>
              </w:rPr>
              <w:t>Кількість з урахуванням обсягу фінансування</w:t>
            </w:r>
          </w:p>
          <w:bookmarkEnd w:id="1200"/>
        </w:tc>
      </w:tr>
      <w:tr>
        <w:trPr>
          <w:trHeight w:val="45" w:hRule="atLeast"/>
        </w:trPr>
        <w:tc>
          <w:tcPr>
            <w:tcW w:w="7499" w:type="dxa"/>
            <w:tcBorders>
              <w:top w:val="outset" w:color="000000" w:sz="8"/>
              <w:left w:val="outset" w:color="000000" w:sz="8"/>
              <w:bottom w:val="outset" w:color="000000" w:sz="8"/>
              <w:right w:val="outset" w:color="000000" w:sz="8"/>
            </w:tcBorders>
            <w:vAlign w:val="center"/>
          </w:tcPr>
          <w:bookmarkStart w:name="1197" w:id="1201"/>
          <w:p>
            <w:pPr>
              <w:spacing w:after="0"/>
              <w:ind w:left="0"/>
              <w:jc w:val="left"/>
            </w:pPr>
            <w:r>
              <w:rPr>
                <w:rFonts w:ascii="Arial"/>
                <w:b w:val="false"/>
                <w:i w:val="false"/>
                <w:color w:val="000000"/>
                <w:sz w:val="15"/>
              </w:rPr>
              <w:t>Mepilex Lite 20 х 50 см (засіб для відкритих ран, стерильний)</w:t>
            </w:r>
          </w:p>
          <w:bookmarkEnd w:id="1201"/>
        </w:tc>
        <w:tc>
          <w:tcPr>
            <w:tcW w:w="2046" w:type="dxa"/>
            <w:tcBorders>
              <w:top w:val="outset" w:color="000000" w:sz="8"/>
              <w:left w:val="outset" w:color="000000" w:sz="8"/>
              <w:bottom w:val="outset" w:color="000000" w:sz="8"/>
              <w:right w:val="outset" w:color="000000" w:sz="8"/>
            </w:tcBorders>
            <w:vAlign w:val="center"/>
          </w:tcPr>
          <w:bookmarkStart w:name="1198" w:id="1202"/>
          <w:p>
            <w:pPr>
              <w:spacing w:after="0"/>
              <w:ind w:left="0"/>
              <w:jc w:val="center"/>
            </w:pPr>
            <w:r>
              <w:rPr>
                <w:rFonts w:ascii="Arial"/>
                <w:b w:val="false"/>
                <w:i w:val="false"/>
                <w:color w:val="000000"/>
                <w:sz w:val="15"/>
              </w:rPr>
              <w:t>1 пластир</w:t>
            </w:r>
          </w:p>
          <w:bookmarkEnd w:id="1202"/>
        </w:tc>
        <w:tc>
          <w:tcPr>
            <w:tcW w:w="1772" w:type="dxa"/>
            <w:tcBorders>
              <w:top w:val="outset" w:color="000000" w:sz="8"/>
              <w:left w:val="outset" w:color="000000" w:sz="8"/>
              <w:bottom w:val="outset" w:color="000000" w:sz="8"/>
              <w:right w:val="outset" w:color="000000" w:sz="8"/>
            </w:tcBorders>
            <w:vAlign w:val="center"/>
          </w:tcPr>
          <w:bookmarkStart w:name="1199" w:id="1203"/>
          <w:p>
            <w:pPr>
              <w:spacing w:after="0"/>
              <w:ind w:left="0"/>
              <w:jc w:val="center"/>
            </w:pPr>
            <w:r>
              <w:rPr>
                <w:rFonts w:ascii="Arial"/>
                <w:b w:val="false"/>
                <w:i w:val="false"/>
                <w:color w:val="000000"/>
                <w:sz w:val="15"/>
              </w:rPr>
              <w:t>9630</w:t>
            </w:r>
          </w:p>
          <w:bookmarkEnd w:id="1203"/>
        </w:tc>
        <w:tc>
          <w:tcPr>
            <w:tcW w:w="2317" w:type="dxa"/>
            <w:tcBorders>
              <w:top w:val="outset" w:color="000000" w:sz="8"/>
              <w:left w:val="outset" w:color="000000" w:sz="8"/>
              <w:bottom w:val="outset" w:color="000000" w:sz="8"/>
              <w:right w:val="outset" w:color="000000" w:sz="8"/>
            </w:tcBorders>
            <w:vAlign w:val="center"/>
          </w:tcPr>
          <w:bookmarkStart w:name="1200" w:id="1204"/>
          <w:p>
            <w:pPr>
              <w:spacing w:after="0"/>
              <w:ind w:left="0"/>
              <w:jc w:val="center"/>
            </w:pPr>
            <w:r>
              <w:rPr>
                <w:rFonts w:ascii="Arial"/>
                <w:b w:val="false"/>
                <w:i w:val="false"/>
                <w:color w:val="000000"/>
                <w:sz w:val="15"/>
              </w:rPr>
              <w:t>8384</w:t>
            </w:r>
          </w:p>
          <w:bookmarkEnd w:id="1204"/>
        </w:tc>
      </w:tr>
      <w:tr>
        <w:trPr>
          <w:trHeight w:val="45" w:hRule="atLeast"/>
        </w:trPr>
        <w:tc>
          <w:tcPr>
            <w:tcW w:w="7499" w:type="dxa"/>
            <w:tcBorders>
              <w:top w:val="outset" w:color="000000" w:sz="8"/>
              <w:left w:val="outset" w:color="000000" w:sz="8"/>
              <w:bottom w:val="outset" w:color="000000" w:sz="8"/>
              <w:right w:val="outset" w:color="000000" w:sz="8"/>
            </w:tcBorders>
            <w:vAlign w:val="center"/>
          </w:tcPr>
          <w:bookmarkStart w:name="1201" w:id="1205"/>
          <w:p>
            <w:pPr>
              <w:spacing w:after="0"/>
              <w:ind w:left="0"/>
              <w:jc w:val="left"/>
            </w:pPr>
            <w:r>
              <w:rPr>
                <w:rFonts w:ascii="Arial"/>
                <w:b w:val="false"/>
                <w:i w:val="false"/>
                <w:color w:val="000000"/>
                <w:sz w:val="15"/>
              </w:rPr>
              <w:t>Mepilex Transfer 20 х 50 см (засіб для відкритих ран, стерильний)</w:t>
            </w:r>
          </w:p>
          <w:bookmarkEnd w:id="1205"/>
        </w:tc>
        <w:tc>
          <w:tcPr>
            <w:tcW w:w="2046" w:type="dxa"/>
            <w:tcBorders>
              <w:top w:val="outset" w:color="000000" w:sz="8"/>
              <w:left w:val="outset" w:color="000000" w:sz="8"/>
              <w:bottom w:val="outset" w:color="000000" w:sz="8"/>
              <w:right w:val="outset" w:color="000000" w:sz="8"/>
            </w:tcBorders>
            <w:vAlign w:val="center"/>
          </w:tcPr>
          <w:bookmarkStart w:name="1202" w:id="1206"/>
          <w:p>
            <w:pPr>
              <w:spacing w:after="0"/>
              <w:ind w:left="0"/>
              <w:jc w:val="center"/>
            </w:pPr>
            <w:r>
              <w:rPr>
                <w:rFonts w:ascii="Arial"/>
                <w:b w:val="false"/>
                <w:i w:val="false"/>
                <w:color w:val="000000"/>
                <w:sz w:val="15"/>
              </w:rPr>
              <w:t>- " -</w:t>
            </w:r>
          </w:p>
          <w:bookmarkEnd w:id="1206"/>
        </w:tc>
        <w:tc>
          <w:tcPr>
            <w:tcW w:w="1772" w:type="dxa"/>
            <w:tcBorders>
              <w:top w:val="outset" w:color="000000" w:sz="8"/>
              <w:left w:val="outset" w:color="000000" w:sz="8"/>
              <w:bottom w:val="outset" w:color="000000" w:sz="8"/>
              <w:right w:val="outset" w:color="000000" w:sz="8"/>
            </w:tcBorders>
            <w:vAlign w:val="center"/>
          </w:tcPr>
          <w:bookmarkStart w:name="1203" w:id="1207"/>
          <w:p>
            <w:pPr>
              <w:spacing w:after="0"/>
              <w:ind w:left="0"/>
              <w:jc w:val="center"/>
            </w:pPr>
            <w:r>
              <w:rPr>
                <w:rFonts w:ascii="Arial"/>
                <w:b w:val="false"/>
                <w:i w:val="false"/>
                <w:color w:val="000000"/>
                <w:sz w:val="15"/>
              </w:rPr>
              <w:t>7141</w:t>
            </w:r>
          </w:p>
          <w:bookmarkEnd w:id="1207"/>
        </w:tc>
        <w:tc>
          <w:tcPr>
            <w:tcW w:w="2317" w:type="dxa"/>
            <w:tcBorders>
              <w:top w:val="outset" w:color="000000" w:sz="8"/>
              <w:left w:val="outset" w:color="000000" w:sz="8"/>
              <w:bottom w:val="outset" w:color="000000" w:sz="8"/>
              <w:right w:val="outset" w:color="000000" w:sz="8"/>
            </w:tcBorders>
            <w:vAlign w:val="center"/>
          </w:tcPr>
          <w:bookmarkStart w:name="1204" w:id="1208"/>
          <w:p>
            <w:pPr>
              <w:spacing w:after="0"/>
              <w:ind w:left="0"/>
              <w:jc w:val="center"/>
            </w:pPr>
            <w:r>
              <w:rPr>
                <w:rFonts w:ascii="Arial"/>
                <w:b w:val="false"/>
                <w:i w:val="false"/>
                <w:color w:val="000000"/>
                <w:sz w:val="15"/>
              </w:rPr>
              <w:t>6021</w:t>
            </w:r>
          </w:p>
          <w:bookmarkEnd w:id="1208"/>
        </w:tc>
      </w:tr>
      <w:tr>
        <w:trPr>
          <w:trHeight w:val="45" w:hRule="atLeast"/>
        </w:trPr>
        <w:tc>
          <w:tcPr>
            <w:tcW w:w="7499" w:type="dxa"/>
            <w:tcBorders>
              <w:top w:val="outset" w:color="000000" w:sz="8"/>
              <w:left w:val="outset" w:color="000000" w:sz="8"/>
              <w:bottom w:val="outset" w:color="000000" w:sz="8"/>
              <w:right w:val="outset" w:color="000000" w:sz="8"/>
            </w:tcBorders>
            <w:vAlign w:val="center"/>
          </w:tcPr>
          <w:bookmarkStart w:name="1205" w:id="1209"/>
          <w:p>
            <w:pPr>
              <w:spacing w:after="0"/>
              <w:ind w:left="0"/>
              <w:jc w:val="left"/>
            </w:pPr>
            <w:r>
              <w:rPr>
                <w:rFonts w:ascii="Arial"/>
                <w:b w:val="false"/>
                <w:i w:val="false"/>
                <w:color w:val="000000"/>
                <w:sz w:val="15"/>
              </w:rPr>
              <w:t>Mepitel 10 х 18 см (засіб для відкритих ран, стерильний)</w:t>
            </w:r>
          </w:p>
          <w:bookmarkEnd w:id="1209"/>
        </w:tc>
        <w:tc>
          <w:tcPr>
            <w:tcW w:w="2046" w:type="dxa"/>
            <w:tcBorders>
              <w:top w:val="outset" w:color="000000" w:sz="8"/>
              <w:left w:val="outset" w:color="000000" w:sz="8"/>
              <w:bottom w:val="outset" w:color="000000" w:sz="8"/>
              <w:right w:val="outset" w:color="000000" w:sz="8"/>
            </w:tcBorders>
            <w:vAlign w:val="center"/>
          </w:tcPr>
          <w:bookmarkStart w:name="1206" w:id="1210"/>
          <w:p>
            <w:pPr>
              <w:spacing w:after="0"/>
              <w:ind w:left="0"/>
              <w:jc w:val="center"/>
            </w:pPr>
            <w:r>
              <w:rPr>
                <w:rFonts w:ascii="Arial"/>
                <w:b w:val="false"/>
                <w:i w:val="false"/>
                <w:color w:val="000000"/>
                <w:sz w:val="15"/>
              </w:rPr>
              <w:t>- " -</w:t>
            </w:r>
          </w:p>
          <w:bookmarkEnd w:id="1210"/>
        </w:tc>
        <w:tc>
          <w:tcPr>
            <w:tcW w:w="1772" w:type="dxa"/>
            <w:tcBorders>
              <w:top w:val="outset" w:color="000000" w:sz="8"/>
              <w:left w:val="outset" w:color="000000" w:sz="8"/>
              <w:bottom w:val="outset" w:color="000000" w:sz="8"/>
              <w:right w:val="outset" w:color="000000" w:sz="8"/>
            </w:tcBorders>
            <w:vAlign w:val="center"/>
          </w:tcPr>
          <w:bookmarkStart w:name="1207" w:id="1211"/>
          <w:p>
            <w:pPr>
              <w:spacing w:after="0"/>
              <w:ind w:left="0"/>
              <w:jc w:val="center"/>
            </w:pPr>
            <w:r>
              <w:rPr>
                <w:rFonts w:ascii="Arial"/>
                <w:b w:val="false"/>
                <w:i w:val="false"/>
                <w:color w:val="000000"/>
                <w:sz w:val="15"/>
              </w:rPr>
              <w:t>18895</w:t>
            </w:r>
          </w:p>
          <w:bookmarkEnd w:id="1211"/>
        </w:tc>
        <w:tc>
          <w:tcPr>
            <w:tcW w:w="2317" w:type="dxa"/>
            <w:tcBorders>
              <w:top w:val="outset" w:color="000000" w:sz="8"/>
              <w:left w:val="outset" w:color="000000" w:sz="8"/>
              <w:bottom w:val="outset" w:color="000000" w:sz="8"/>
              <w:right w:val="outset" w:color="000000" w:sz="8"/>
            </w:tcBorders>
            <w:vAlign w:val="center"/>
          </w:tcPr>
          <w:bookmarkStart w:name="1208" w:id="1212"/>
          <w:p>
            <w:pPr>
              <w:spacing w:after="0"/>
              <w:ind w:left="0"/>
              <w:jc w:val="center"/>
            </w:pPr>
            <w:r>
              <w:rPr>
                <w:rFonts w:ascii="Arial"/>
                <w:b w:val="false"/>
                <w:i w:val="false"/>
                <w:color w:val="000000"/>
                <w:sz w:val="15"/>
              </w:rPr>
              <w:t>12331</w:t>
            </w:r>
          </w:p>
          <w:bookmarkEnd w:id="1212"/>
        </w:tc>
      </w:tr>
      <w:tr>
        <w:trPr>
          <w:trHeight w:val="45" w:hRule="atLeast"/>
        </w:trPr>
        <w:tc>
          <w:tcPr>
            <w:tcW w:w="7499" w:type="dxa"/>
            <w:tcBorders>
              <w:top w:val="outset" w:color="000000" w:sz="8"/>
              <w:left w:val="outset" w:color="000000" w:sz="8"/>
              <w:bottom w:val="outset" w:color="000000" w:sz="8"/>
              <w:right w:val="outset" w:color="000000" w:sz="8"/>
            </w:tcBorders>
            <w:vAlign w:val="center"/>
          </w:tcPr>
          <w:bookmarkStart w:name="1209" w:id="1213"/>
          <w:p>
            <w:pPr>
              <w:spacing w:after="0"/>
              <w:ind w:left="0"/>
              <w:jc w:val="left"/>
            </w:pPr>
            <w:r>
              <w:rPr>
                <w:rFonts w:ascii="Arial"/>
                <w:b w:val="false"/>
                <w:i w:val="false"/>
                <w:color w:val="000000"/>
                <w:sz w:val="15"/>
              </w:rPr>
              <w:t>Декспантенол</w:t>
            </w:r>
          </w:p>
          <w:bookmarkEnd w:id="1213"/>
        </w:tc>
        <w:tc>
          <w:tcPr>
            <w:tcW w:w="2046" w:type="dxa"/>
            <w:tcBorders>
              <w:top w:val="outset" w:color="000000" w:sz="8"/>
              <w:left w:val="outset" w:color="000000" w:sz="8"/>
              <w:bottom w:val="outset" w:color="000000" w:sz="8"/>
              <w:right w:val="outset" w:color="000000" w:sz="8"/>
            </w:tcBorders>
            <w:vAlign w:val="center"/>
          </w:tcPr>
          <w:bookmarkStart w:name="1210" w:id="1214"/>
          <w:p>
            <w:pPr>
              <w:spacing w:after="0"/>
              <w:ind w:left="0"/>
              <w:jc w:val="center"/>
            </w:pPr>
            <w:r>
              <w:rPr>
                <w:rFonts w:ascii="Arial"/>
                <w:b w:val="false"/>
                <w:i w:val="false"/>
                <w:color w:val="000000"/>
                <w:sz w:val="15"/>
              </w:rPr>
              <w:t>мазь 5 % у тубі 30 г</w:t>
            </w:r>
          </w:p>
          <w:bookmarkEnd w:id="1214"/>
        </w:tc>
        <w:tc>
          <w:tcPr>
            <w:tcW w:w="1772" w:type="dxa"/>
            <w:tcBorders>
              <w:top w:val="outset" w:color="000000" w:sz="8"/>
              <w:left w:val="outset" w:color="000000" w:sz="8"/>
              <w:bottom w:val="outset" w:color="000000" w:sz="8"/>
              <w:right w:val="outset" w:color="000000" w:sz="8"/>
            </w:tcBorders>
            <w:vAlign w:val="center"/>
          </w:tcPr>
          <w:bookmarkStart w:name="1211" w:id="1215"/>
          <w:p>
            <w:pPr>
              <w:spacing w:after="0"/>
              <w:ind w:left="0"/>
              <w:jc w:val="center"/>
            </w:pPr>
            <w:r>
              <w:rPr>
                <w:rFonts w:ascii="Arial"/>
                <w:b w:val="false"/>
                <w:i w:val="false"/>
                <w:color w:val="000000"/>
                <w:sz w:val="15"/>
              </w:rPr>
              <w:t>13998</w:t>
            </w:r>
          </w:p>
          <w:bookmarkEnd w:id="1215"/>
        </w:tc>
        <w:tc>
          <w:tcPr>
            <w:tcW w:w="2317" w:type="dxa"/>
            <w:tcBorders>
              <w:top w:val="outset" w:color="000000" w:sz="8"/>
              <w:left w:val="outset" w:color="000000" w:sz="8"/>
              <w:bottom w:val="outset" w:color="000000" w:sz="8"/>
              <w:right w:val="outset" w:color="000000" w:sz="8"/>
            </w:tcBorders>
            <w:vAlign w:val="center"/>
          </w:tcPr>
          <w:bookmarkStart w:name="1212" w:id="1216"/>
          <w:p>
            <w:pPr>
              <w:spacing w:after="0"/>
              <w:ind w:left="0"/>
              <w:jc w:val="center"/>
            </w:pPr>
            <w:r>
              <w:rPr>
                <w:rFonts w:ascii="Arial"/>
                <w:b w:val="false"/>
                <w:i w:val="false"/>
                <w:color w:val="000000"/>
                <w:sz w:val="15"/>
              </w:rPr>
              <w:t>12452</w:t>
            </w:r>
          </w:p>
          <w:bookmarkEnd w:id="1216"/>
        </w:tc>
      </w:tr>
      <w:tr>
        <w:trPr>
          <w:trHeight w:val="45" w:hRule="atLeast"/>
        </w:trPr>
        <w:tc>
          <w:tcPr>
            <w:tcW w:w="7499" w:type="dxa"/>
            <w:tcBorders>
              <w:top w:val="outset" w:color="000000" w:sz="8"/>
              <w:left w:val="outset" w:color="000000" w:sz="8"/>
              <w:bottom w:val="outset" w:color="000000" w:sz="8"/>
              <w:right w:val="outset" w:color="000000" w:sz="8"/>
            </w:tcBorders>
            <w:vAlign w:val="center"/>
          </w:tcPr>
          <w:bookmarkStart w:name="1213" w:id="1217"/>
          <w:p>
            <w:pPr>
              <w:spacing w:after="0"/>
              <w:ind w:left="0"/>
              <w:jc w:val="left"/>
            </w:pPr>
            <w:r>
              <w:rPr>
                <w:rFonts w:ascii="Arial"/>
                <w:b w:val="false"/>
                <w:i w:val="false"/>
                <w:color w:val="000000"/>
                <w:sz w:val="15"/>
              </w:rPr>
              <w:t>Comb drug цинку оксид + бензиловий спирт + бензилбензоат + бензил цинамат</w:t>
            </w:r>
          </w:p>
          <w:bookmarkEnd w:id="1217"/>
        </w:tc>
        <w:tc>
          <w:tcPr>
            <w:tcW w:w="2046" w:type="dxa"/>
            <w:tcBorders>
              <w:top w:val="outset" w:color="000000" w:sz="8"/>
              <w:left w:val="outset" w:color="000000" w:sz="8"/>
              <w:bottom w:val="outset" w:color="000000" w:sz="8"/>
              <w:right w:val="outset" w:color="000000" w:sz="8"/>
            </w:tcBorders>
            <w:vAlign w:val="center"/>
          </w:tcPr>
          <w:bookmarkStart w:name="1214" w:id="1218"/>
          <w:p>
            <w:pPr>
              <w:spacing w:after="0"/>
              <w:ind w:left="0"/>
              <w:jc w:val="center"/>
            </w:pPr>
            <w:r>
              <w:rPr>
                <w:rFonts w:ascii="Arial"/>
                <w:b w:val="false"/>
                <w:i w:val="false"/>
                <w:color w:val="000000"/>
                <w:sz w:val="15"/>
              </w:rPr>
              <w:t>250 г у банці</w:t>
            </w:r>
          </w:p>
          <w:bookmarkEnd w:id="1218"/>
        </w:tc>
        <w:tc>
          <w:tcPr>
            <w:tcW w:w="1772" w:type="dxa"/>
            <w:tcBorders>
              <w:top w:val="outset" w:color="000000" w:sz="8"/>
              <w:left w:val="outset" w:color="000000" w:sz="8"/>
              <w:bottom w:val="outset" w:color="000000" w:sz="8"/>
              <w:right w:val="outset" w:color="000000" w:sz="8"/>
            </w:tcBorders>
            <w:vAlign w:val="center"/>
          </w:tcPr>
          <w:bookmarkStart w:name="1215" w:id="1219"/>
          <w:p>
            <w:pPr>
              <w:spacing w:after="0"/>
              <w:ind w:left="0"/>
              <w:jc w:val="center"/>
            </w:pPr>
            <w:r>
              <w:rPr>
                <w:rFonts w:ascii="Arial"/>
                <w:b w:val="false"/>
                <w:i w:val="false"/>
                <w:color w:val="000000"/>
                <w:sz w:val="15"/>
              </w:rPr>
              <w:t>5038</w:t>
            </w:r>
          </w:p>
          <w:bookmarkEnd w:id="1219"/>
        </w:tc>
        <w:tc>
          <w:tcPr>
            <w:tcW w:w="2317" w:type="dxa"/>
            <w:tcBorders>
              <w:top w:val="outset" w:color="000000" w:sz="8"/>
              <w:left w:val="outset" w:color="000000" w:sz="8"/>
              <w:bottom w:val="outset" w:color="000000" w:sz="8"/>
              <w:right w:val="outset" w:color="000000" w:sz="8"/>
            </w:tcBorders>
            <w:vAlign w:val="center"/>
          </w:tcPr>
          <w:bookmarkStart w:name="1216" w:id="1220"/>
          <w:p>
            <w:pPr>
              <w:spacing w:after="0"/>
              <w:ind w:left="0"/>
              <w:jc w:val="center"/>
            </w:pPr>
            <w:r>
              <w:rPr>
                <w:rFonts w:ascii="Arial"/>
                <w:b w:val="false"/>
                <w:i w:val="false"/>
                <w:color w:val="000000"/>
                <w:sz w:val="15"/>
              </w:rPr>
              <w:t>4579</w:t>
            </w:r>
          </w:p>
          <w:bookmarkEnd w:id="1220"/>
        </w:tc>
      </w:tr>
    </w:tbl>
    <w:bookmarkStart w:name="1217" w:id="1221"/>
    <w:p>
      <w:pPr>
        <w:spacing w:after="0"/>
        <w:ind w:left="0"/>
        <w:jc w:val="center"/>
      </w:pPr>
      <w:r>
        <w:rPr>
          <w:rFonts w:ascii="Arial"/>
          <w:b w:val="false"/>
          <w:i w:val="false"/>
          <w:color w:val="000000"/>
          <w:sz w:val="27"/>
        </w:rPr>
        <w:t>XV. Напрям "Централізована закупівля медикаментів для громадян, які страждають на легеневу артеріальну гіпертензію"</w:t>
      </w:r>
    </w:p>
    <w:bookmarkEnd w:id="122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27"/>
        <w:gridCol w:w="3273"/>
        <w:gridCol w:w="2045"/>
        <w:gridCol w:w="1772"/>
        <w:gridCol w:w="2317"/>
      </w:tblGrid>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218" w:id="1222"/>
          <w:p>
            <w:pPr>
              <w:spacing w:after="0"/>
              <w:ind w:left="0"/>
              <w:jc w:val="center"/>
            </w:pPr>
            <w:r>
              <w:rPr>
                <w:rFonts w:ascii="Arial"/>
                <w:b w:val="false"/>
                <w:i w:val="false"/>
                <w:color w:val="000000"/>
                <w:sz w:val="15"/>
              </w:rPr>
              <w:t>Міжнародна непатентована назва лікарського засобу</w:t>
            </w:r>
          </w:p>
          <w:bookmarkEnd w:id="1222"/>
        </w:tc>
        <w:tc>
          <w:tcPr>
            <w:tcW w:w="3273" w:type="dxa"/>
            <w:tcBorders>
              <w:top w:val="outset" w:color="000000" w:sz="8"/>
              <w:left w:val="outset" w:color="000000" w:sz="8"/>
              <w:bottom w:val="outset" w:color="000000" w:sz="8"/>
              <w:right w:val="outset" w:color="000000" w:sz="8"/>
            </w:tcBorders>
            <w:vAlign w:val="center"/>
          </w:tcPr>
          <w:bookmarkStart w:name="1219" w:id="1223"/>
          <w:p>
            <w:pPr>
              <w:spacing w:after="0"/>
              <w:ind w:left="0"/>
              <w:jc w:val="center"/>
            </w:pPr>
            <w:r>
              <w:rPr>
                <w:rFonts w:ascii="Arial"/>
                <w:b w:val="false"/>
                <w:i w:val="false"/>
                <w:color w:val="000000"/>
                <w:sz w:val="15"/>
              </w:rPr>
              <w:t>Форма випуску</w:t>
            </w:r>
          </w:p>
          <w:bookmarkEnd w:id="1223"/>
        </w:tc>
        <w:tc>
          <w:tcPr>
            <w:tcW w:w="2045" w:type="dxa"/>
            <w:tcBorders>
              <w:top w:val="outset" w:color="000000" w:sz="8"/>
              <w:left w:val="outset" w:color="000000" w:sz="8"/>
              <w:bottom w:val="outset" w:color="000000" w:sz="8"/>
              <w:right w:val="outset" w:color="000000" w:sz="8"/>
            </w:tcBorders>
            <w:vAlign w:val="center"/>
          </w:tcPr>
          <w:bookmarkStart w:name="1220" w:id="1224"/>
          <w:p>
            <w:pPr>
              <w:spacing w:after="0"/>
              <w:ind w:left="0"/>
              <w:jc w:val="center"/>
            </w:pPr>
            <w:r>
              <w:rPr>
                <w:rFonts w:ascii="Arial"/>
                <w:b w:val="false"/>
                <w:i w:val="false"/>
                <w:color w:val="000000"/>
                <w:sz w:val="15"/>
              </w:rPr>
              <w:t>Дозування</w:t>
            </w:r>
          </w:p>
          <w:bookmarkEnd w:id="1224"/>
        </w:tc>
        <w:tc>
          <w:tcPr>
            <w:tcW w:w="1772" w:type="dxa"/>
            <w:tcBorders>
              <w:top w:val="outset" w:color="000000" w:sz="8"/>
              <w:left w:val="outset" w:color="000000" w:sz="8"/>
              <w:bottom w:val="outset" w:color="000000" w:sz="8"/>
              <w:right w:val="outset" w:color="000000" w:sz="8"/>
            </w:tcBorders>
            <w:vAlign w:val="center"/>
          </w:tcPr>
          <w:bookmarkStart w:name="1221" w:id="1225"/>
          <w:p>
            <w:pPr>
              <w:spacing w:after="0"/>
              <w:ind w:left="0"/>
              <w:jc w:val="center"/>
            </w:pPr>
            <w:r>
              <w:rPr>
                <w:rFonts w:ascii="Arial"/>
                <w:b w:val="false"/>
                <w:i w:val="false"/>
                <w:color w:val="000000"/>
                <w:sz w:val="15"/>
              </w:rPr>
              <w:t>Обсяг потреби, 100 відсотків</w:t>
            </w:r>
          </w:p>
          <w:bookmarkEnd w:id="1225"/>
        </w:tc>
        <w:tc>
          <w:tcPr>
            <w:tcW w:w="2317" w:type="dxa"/>
            <w:tcBorders>
              <w:top w:val="outset" w:color="000000" w:sz="8"/>
              <w:left w:val="outset" w:color="000000" w:sz="8"/>
              <w:bottom w:val="outset" w:color="000000" w:sz="8"/>
              <w:right w:val="outset" w:color="000000" w:sz="8"/>
            </w:tcBorders>
            <w:vAlign w:val="center"/>
          </w:tcPr>
          <w:bookmarkStart w:name="1222" w:id="1226"/>
          <w:p>
            <w:pPr>
              <w:spacing w:after="0"/>
              <w:ind w:left="0"/>
              <w:jc w:val="center"/>
            </w:pPr>
            <w:r>
              <w:rPr>
                <w:rFonts w:ascii="Arial"/>
                <w:b w:val="false"/>
                <w:i w:val="false"/>
                <w:color w:val="000000"/>
                <w:sz w:val="15"/>
              </w:rPr>
              <w:t>Кількість з урахуванням обсягу фінансування</w:t>
            </w:r>
          </w:p>
          <w:bookmarkEnd w:id="122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223" w:id="1227"/>
          <w:p>
            <w:pPr>
              <w:spacing w:after="0"/>
              <w:ind w:left="0"/>
              <w:jc w:val="left"/>
            </w:pPr>
            <w:r>
              <w:rPr>
                <w:rFonts w:ascii="Arial"/>
                <w:b w:val="false"/>
                <w:i w:val="false"/>
                <w:color w:val="000000"/>
                <w:sz w:val="15"/>
              </w:rPr>
              <w:t>Ілопрост</w:t>
            </w:r>
          </w:p>
          <w:bookmarkEnd w:id="1227"/>
        </w:tc>
        <w:tc>
          <w:tcPr>
            <w:tcW w:w="3273" w:type="dxa"/>
            <w:tcBorders>
              <w:top w:val="outset" w:color="000000" w:sz="8"/>
              <w:left w:val="outset" w:color="000000" w:sz="8"/>
              <w:bottom w:val="outset" w:color="000000" w:sz="8"/>
              <w:right w:val="outset" w:color="000000" w:sz="8"/>
            </w:tcBorders>
            <w:vAlign w:val="center"/>
          </w:tcPr>
          <w:bookmarkStart w:name="1224" w:id="1228"/>
          <w:p>
            <w:pPr>
              <w:spacing w:after="0"/>
              <w:ind w:left="0"/>
              <w:jc w:val="left"/>
            </w:pPr>
            <w:r>
              <w:rPr>
                <w:rFonts w:ascii="Arial"/>
                <w:b w:val="false"/>
                <w:i w:val="false"/>
                <w:color w:val="000000"/>
                <w:sz w:val="15"/>
              </w:rPr>
              <w:t>розчин для інгаляцій в ампулах</w:t>
            </w:r>
          </w:p>
          <w:bookmarkEnd w:id="1228"/>
        </w:tc>
        <w:tc>
          <w:tcPr>
            <w:tcW w:w="2045" w:type="dxa"/>
            <w:tcBorders>
              <w:top w:val="outset" w:color="000000" w:sz="8"/>
              <w:left w:val="outset" w:color="000000" w:sz="8"/>
              <w:bottom w:val="outset" w:color="000000" w:sz="8"/>
              <w:right w:val="outset" w:color="000000" w:sz="8"/>
            </w:tcBorders>
            <w:vAlign w:val="center"/>
          </w:tcPr>
          <w:bookmarkStart w:name="1225" w:id="1229"/>
          <w:p>
            <w:pPr>
              <w:spacing w:after="0"/>
              <w:ind w:left="0"/>
              <w:jc w:val="center"/>
            </w:pPr>
            <w:r>
              <w:rPr>
                <w:rFonts w:ascii="Arial"/>
                <w:b w:val="false"/>
                <w:i w:val="false"/>
                <w:color w:val="000000"/>
                <w:sz w:val="15"/>
              </w:rPr>
              <w:t>10 мкг/мл, 2 мл</w:t>
            </w:r>
          </w:p>
          <w:bookmarkEnd w:id="1229"/>
        </w:tc>
        <w:tc>
          <w:tcPr>
            <w:tcW w:w="1772" w:type="dxa"/>
            <w:tcBorders>
              <w:top w:val="outset" w:color="000000" w:sz="8"/>
              <w:left w:val="outset" w:color="000000" w:sz="8"/>
              <w:bottom w:val="outset" w:color="000000" w:sz="8"/>
              <w:right w:val="outset" w:color="000000" w:sz="8"/>
            </w:tcBorders>
            <w:vAlign w:val="center"/>
          </w:tcPr>
          <w:bookmarkStart w:name="1226" w:id="1230"/>
          <w:p>
            <w:pPr>
              <w:spacing w:after="0"/>
              <w:ind w:left="0"/>
              <w:jc w:val="center"/>
            </w:pPr>
            <w:r>
              <w:rPr>
                <w:rFonts w:ascii="Arial"/>
                <w:b w:val="false"/>
                <w:i w:val="false"/>
                <w:color w:val="000000"/>
                <w:sz w:val="15"/>
              </w:rPr>
              <w:t>97236</w:t>
            </w:r>
          </w:p>
          <w:bookmarkEnd w:id="1230"/>
        </w:tc>
        <w:tc>
          <w:tcPr>
            <w:tcW w:w="2317" w:type="dxa"/>
            <w:tcBorders>
              <w:top w:val="outset" w:color="000000" w:sz="8"/>
              <w:left w:val="outset" w:color="000000" w:sz="8"/>
              <w:bottom w:val="outset" w:color="000000" w:sz="8"/>
              <w:right w:val="outset" w:color="000000" w:sz="8"/>
            </w:tcBorders>
            <w:vAlign w:val="center"/>
          </w:tcPr>
          <w:bookmarkStart w:name="1227" w:id="1231"/>
          <w:p>
            <w:pPr>
              <w:spacing w:after="0"/>
              <w:ind w:left="0"/>
              <w:jc w:val="center"/>
            </w:pPr>
            <w:r>
              <w:rPr>
                <w:rFonts w:ascii="Arial"/>
                <w:b w:val="false"/>
                <w:i w:val="false"/>
                <w:color w:val="000000"/>
                <w:sz w:val="15"/>
              </w:rPr>
              <w:t>46900</w:t>
            </w:r>
          </w:p>
          <w:bookmarkEnd w:id="123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228" w:id="1232"/>
          <w:p>
            <w:pPr>
              <w:spacing w:after="0"/>
              <w:ind w:left="0"/>
              <w:jc w:val="left"/>
            </w:pPr>
            <w:r>
              <w:rPr>
                <w:rFonts w:ascii="Arial"/>
                <w:b w:val="false"/>
                <w:i w:val="false"/>
                <w:color w:val="000000"/>
                <w:sz w:val="15"/>
              </w:rPr>
              <w:t>Силденафіл</w:t>
            </w:r>
          </w:p>
          <w:bookmarkEnd w:id="1232"/>
        </w:tc>
        <w:tc>
          <w:tcPr>
            <w:tcW w:w="3273" w:type="dxa"/>
            <w:tcBorders>
              <w:top w:val="outset" w:color="000000" w:sz="8"/>
              <w:left w:val="outset" w:color="000000" w:sz="8"/>
              <w:bottom w:val="outset" w:color="000000" w:sz="8"/>
              <w:right w:val="outset" w:color="000000" w:sz="8"/>
            </w:tcBorders>
            <w:vAlign w:val="center"/>
          </w:tcPr>
          <w:bookmarkStart w:name="1229" w:id="1233"/>
          <w:p>
            <w:pPr>
              <w:spacing w:after="0"/>
              <w:ind w:left="0"/>
              <w:jc w:val="left"/>
            </w:pPr>
            <w:r>
              <w:rPr>
                <w:rFonts w:ascii="Arial"/>
                <w:b w:val="false"/>
                <w:i w:val="false"/>
                <w:color w:val="000000"/>
                <w:sz w:val="15"/>
              </w:rPr>
              <w:t>таблетки, вкриті плівковою оболонкою</w:t>
            </w:r>
          </w:p>
          <w:bookmarkEnd w:id="1233"/>
        </w:tc>
        <w:tc>
          <w:tcPr>
            <w:tcW w:w="2045" w:type="dxa"/>
            <w:tcBorders>
              <w:top w:val="outset" w:color="000000" w:sz="8"/>
              <w:left w:val="outset" w:color="000000" w:sz="8"/>
              <w:bottom w:val="outset" w:color="000000" w:sz="8"/>
              <w:right w:val="outset" w:color="000000" w:sz="8"/>
            </w:tcBorders>
            <w:vAlign w:val="center"/>
          </w:tcPr>
          <w:bookmarkStart w:name="1230" w:id="1234"/>
          <w:p>
            <w:pPr>
              <w:spacing w:after="0"/>
              <w:ind w:left="0"/>
              <w:jc w:val="center"/>
            </w:pPr>
            <w:r>
              <w:rPr>
                <w:rFonts w:ascii="Arial"/>
                <w:b w:val="false"/>
                <w:i w:val="false"/>
                <w:color w:val="000000"/>
                <w:sz w:val="15"/>
              </w:rPr>
              <w:t>20 мг</w:t>
            </w:r>
          </w:p>
          <w:bookmarkEnd w:id="1234"/>
        </w:tc>
        <w:tc>
          <w:tcPr>
            <w:tcW w:w="1772" w:type="dxa"/>
            <w:tcBorders>
              <w:top w:val="outset" w:color="000000" w:sz="8"/>
              <w:left w:val="outset" w:color="000000" w:sz="8"/>
              <w:bottom w:val="outset" w:color="000000" w:sz="8"/>
              <w:right w:val="outset" w:color="000000" w:sz="8"/>
            </w:tcBorders>
            <w:vAlign w:val="center"/>
          </w:tcPr>
          <w:bookmarkStart w:name="1231" w:id="1235"/>
          <w:p>
            <w:pPr>
              <w:spacing w:after="0"/>
              <w:ind w:left="0"/>
              <w:jc w:val="center"/>
            </w:pPr>
            <w:r>
              <w:rPr>
                <w:rFonts w:ascii="Arial"/>
                <w:b w:val="false"/>
                <w:i w:val="false"/>
                <w:color w:val="000000"/>
                <w:sz w:val="15"/>
              </w:rPr>
              <w:t>528747</w:t>
            </w:r>
          </w:p>
          <w:bookmarkEnd w:id="1235"/>
        </w:tc>
        <w:tc>
          <w:tcPr>
            <w:tcW w:w="2317" w:type="dxa"/>
            <w:tcBorders>
              <w:top w:val="outset" w:color="000000" w:sz="8"/>
              <w:left w:val="outset" w:color="000000" w:sz="8"/>
              <w:bottom w:val="outset" w:color="000000" w:sz="8"/>
              <w:right w:val="outset" w:color="000000" w:sz="8"/>
            </w:tcBorders>
            <w:vAlign w:val="center"/>
          </w:tcPr>
          <w:bookmarkStart w:name="1232" w:id="1236"/>
          <w:p>
            <w:pPr>
              <w:spacing w:after="0"/>
              <w:ind w:left="0"/>
              <w:jc w:val="center"/>
            </w:pPr>
            <w:r>
              <w:rPr>
                <w:rFonts w:ascii="Arial"/>
                <w:b w:val="false"/>
                <w:i w:val="false"/>
                <w:color w:val="000000"/>
                <w:sz w:val="15"/>
              </w:rPr>
              <w:t>309557</w:t>
            </w:r>
          </w:p>
          <w:bookmarkEnd w:id="123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233" w:id="1237"/>
          <w:p>
            <w:pPr>
              <w:spacing w:after="0"/>
              <w:ind w:left="0"/>
              <w:jc w:val="left"/>
            </w:pPr>
            <w:r>
              <w:rPr>
                <w:rFonts w:ascii="Arial"/>
                <w:b w:val="false"/>
                <w:i w:val="false"/>
                <w:color w:val="000000"/>
                <w:sz w:val="15"/>
              </w:rPr>
              <w:t>Дилтіазем</w:t>
            </w:r>
          </w:p>
          <w:bookmarkEnd w:id="1237"/>
        </w:tc>
        <w:tc>
          <w:tcPr>
            <w:tcW w:w="3273" w:type="dxa"/>
            <w:tcBorders>
              <w:top w:val="outset" w:color="000000" w:sz="8"/>
              <w:left w:val="outset" w:color="000000" w:sz="8"/>
              <w:bottom w:val="outset" w:color="000000" w:sz="8"/>
              <w:right w:val="outset" w:color="000000" w:sz="8"/>
            </w:tcBorders>
            <w:vAlign w:val="center"/>
          </w:tcPr>
          <w:bookmarkStart w:name="1234" w:id="1238"/>
          <w:p>
            <w:pPr>
              <w:spacing w:after="0"/>
              <w:ind w:left="0"/>
              <w:jc w:val="left"/>
            </w:pPr>
            <w:r>
              <w:rPr>
                <w:rFonts w:ascii="Arial"/>
                <w:b w:val="false"/>
                <w:i w:val="false"/>
                <w:color w:val="000000"/>
                <w:sz w:val="15"/>
              </w:rPr>
              <w:t>таблетки пролонгованої дії</w:t>
            </w:r>
          </w:p>
          <w:bookmarkEnd w:id="1238"/>
        </w:tc>
        <w:tc>
          <w:tcPr>
            <w:tcW w:w="2045" w:type="dxa"/>
            <w:tcBorders>
              <w:top w:val="outset" w:color="000000" w:sz="8"/>
              <w:left w:val="outset" w:color="000000" w:sz="8"/>
              <w:bottom w:val="outset" w:color="000000" w:sz="8"/>
              <w:right w:val="outset" w:color="000000" w:sz="8"/>
            </w:tcBorders>
            <w:vAlign w:val="center"/>
          </w:tcPr>
          <w:bookmarkStart w:name="1235" w:id="1239"/>
          <w:p>
            <w:pPr>
              <w:spacing w:after="0"/>
              <w:ind w:left="0"/>
              <w:jc w:val="center"/>
            </w:pPr>
            <w:r>
              <w:rPr>
                <w:rFonts w:ascii="Arial"/>
                <w:b w:val="false"/>
                <w:i w:val="false"/>
                <w:color w:val="000000"/>
                <w:sz w:val="15"/>
              </w:rPr>
              <w:t>по 120 мг</w:t>
            </w:r>
          </w:p>
          <w:bookmarkEnd w:id="1239"/>
        </w:tc>
        <w:tc>
          <w:tcPr>
            <w:tcW w:w="1772" w:type="dxa"/>
            <w:tcBorders>
              <w:top w:val="outset" w:color="000000" w:sz="8"/>
              <w:left w:val="outset" w:color="000000" w:sz="8"/>
              <w:bottom w:val="outset" w:color="000000" w:sz="8"/>
              <w:right w:val="outset" w:color="000000" w:sz="8"/>
            </w:tcBorders>
            <w:vAlign w:val="center"/>
          </w:tcPr>
          <w:bookmarkStart w:name="1236" w:id="1240"/>
          <w:p>
            <w:pPr>
              <w:spacing w:after="0"/>
              <w:ind w:left="0"/>
              <w:jc w:val="center"/>
            </w:pPr>
            <w:r>
              <w:rPr>
                <w:rFonts w:ascii="Arial"/>
                <w:b w:val="false"/>
                <w:i w:val="false"/>
                <w:color w:val="000000"/>
                <w:sz w:val="15"/>
              </w:rPr>
              <w:t>289490</w:t>
            </w:r>
          </w:p>
          <w:bookmarkEnd w:id="1240"/>
        </w:tc>
        <w:tc>
          <w:tcPr>
            <w:tcW w:w="2317" w:type="dxa"/>
            <w:tcBorders>
              <w:top w:val="outset" w:color="000000" w:sz="8"/>
              <w:left w:val="outset" w:color="000000" w:sz="8"/>
              <w:bottom w:val="outset" w:color="000000" w:sz="8"/>
              <w:right w:val="outset" w:color="000000" w:sz="8"/>
            </w:tcBorders>
            <w:vAlign w:val="center"/>
          </w:tcPr>
          <w:bookmarkStart w:name="1237" w:id="1241"/>
          <w:p>
            <w:pPr>
              <w:spacing w:after="0"/>
              <w:ind w:left="0"/>
              <w:jc w:val="center"/>
            </w:pPr>
            <w:r>
              <w:rPr>
                <w:rFonts w:ascii="Arial"/>
                <w:b w:val="false"/>
                <w:i w:val="false"/>
                <w:color w:val="000000"/>
                <w:sz w:val="15"/>
              </w:rPr>
              <w:t>84818</w:t>
            </w:r>
          </w:p>
          <w:bookmarkEnd w:id="1241"/>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238" w:id="1242"/>
          <w:p>
            <w:pPr>
              <w:spacing w:after="0"/>
              <w:ind w:left="0"/>
              <w:jc w:val="left"/>
            </w:pPr>
            <w:r>
              <w:rPr>
                <w:rFonts w:ascii="Arial"/>
                <w:b w:val="false"/>
                <w:i w:val="false"/>
                <w:color w:val="000000"/>
                <w:sz w:val="15"/>
              </w:rPr>
              <w:t>Дилтіазем</w:t>
            </w:r>
          </w:p>
          <w:bookmarkEnd w:id="1242"/>
        </w:tc>
        <w:tc>
          <w:tcPr>
            <w:tcW w:w="3273" w:type="dxa"/>
            <w:tcBorders>
              <w:top w:val="outset" w:color="000000" w:sz="8"/>
              <w:left w:val="outset" w:color="000000" w:sz="8"/>
              <w:bottom w:val="outset" w:color="000000" w:sz="8"/>
              <w:right w:val="outset" w:color="000000" w:sz="8"/>
            </w:tcBorders>
            <w:vAlign w:val="center"/>
          </w:tcPr>
          <w:bookmarkStart w:name="1239" w:id="1243"/>
          <w:p>
            <w:pPr>
              <w:spacing w:after="0"/>
              <w:ind w:left="0"/>
              <w:jc w:val="left"/>
            </w:pPr>
            <w:r>
              <w:rPr>
                <w:rFonts w:ascii="Arial"/>
                <w:b w:val="false"/>
                <w:i w:val="false"/>
                <w:color w:val="000000"/>
                <w:sz w:val="15"/>
              </w:rPr>
              <w:t>таблетки, вкриті плівковою оболонкою, пролонгованої дії</w:t>
            </w:r>
          </w:p>
          <w:bookmarkEnd w:id="1243"/>
        </w:tc>
        <w:tc>
          <w:tcPr>
            <w:tcW w:w="2045" w:type="dxa"/>
            <w:tcBorders>
              <w:top w:val="outset" w:color="000000" w:sz="8"/>
              <w:left w:val="outset" w:color="000000" w:sz="8"/>
              <w:bottom w:val="outset" w:color="000000" w:sz="8"/>
              <w:right w:val="outset" w:color="000000" w:sz="8"/>
            </w:tcBorders>
            <w:vAlign w:val="center"/>
          </w:tcPr>
          <w:bookmarkStart w:name="1240" w:id="1244"/>
          <w:p>
            <w:pPr>
              <w:spacing w:after="0"/>
              <w:ind w:left="0"/>
              <w:jc w:val="center"/>
            </w:pPr>
            <w:r>
              <w:rPr>
                <w:rFonts w:ascii="Arial"/>
                <w:b w:val="false"/>
                <w:i w:val="false"/>
                <w:color w:val="000000"/>
                <w:sz w:val="15"/>
              </w:rPr>
              <w:t>по 180 мг</w:t>
            </w:r>
          </w:p>
          <w:bookmarkEnd w:id="1244"/>
        </w:tc>
        <w:tc>
          <w:tcPr>
            <w:tcW w:w="1772" w:type="dxa"/>
            <w:tcBorders>
              <w:top w:val="outset" w:color="000000" w:sz="8"/>
              <w:left w:val="outset" w:color="000000" w:sz="8"/>
              <w:bottom w:val="outset" w:color="000000" w:sz="8"/>
              <w:right w:val="outset" w:color="000000" w:sz="8"/>
            </w:tcBorders>
            <w:vAlign w:val="center"/>
          </w:tcPr>
          <w:bookmarkStart w:name="1241" w:id="1245"/>
          <w:p>
            <w:pPr>
              <w:spacing w:after="0"/>
              <w:ind w:left="0"/>
              <w:jc w:val="center"/>
            </w:pPr>
            <w:r>
              <w:rPr>
                <w:rFonts w:ascii="Arial"/>
                <w:b w:val="false"/>
                <w:i w:val="false"/>
                <w:color w:val="000000"/>
                <w:sz w:val="15"/>
              </w:rPr>
              <w:t>263500</w:t>
            </w:r>
          </w:p>
          <w:bookmarkEnd w:id="1245"/>
        </w:tc>
        <w:tc>
          <w:tcPr>
            <w:tcW w:w="2317" w:type="dxa"/>
            <w:tcBorders>
              <w:top w:val="outset" w:color="000000" w:sz="8"/>
              <w:left w:val="outset" w:color="000000" w:sz="8"/>
              <w:bottom w:val="outset" w:color="000000" w:sz="8"/>
              <w:right w:val="outset" w:color="000000" w:sz="8"/>
            </w:tcBorders>
            <w:vAlign w:val="center"/>
          </w:tcPr>
          <w:bookmarkStart w:name="1242" w:id="1246"/>
          <w:p>
            <w:pPr>
              <w:spacing w:after="0"/>
              <w:ind w:left="0"/>
              <w:jc w:val="center"/>
            </w:pPr>
            <w:r>
              <w:rPr>
                <w:rFonts w:ascii="Arial"/>
                <w:b w:val="false"/>
                <w:i w:val="false"/>
                <w:color w:val="000000"/>
                <w:sz w:val="15"/>
              </w:rPr>
              <w:t>89135</w:t>
            </w:r>
          </w:p>
          <w:bookmarkEnd w:id="1246"/>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243" w:id="1247"/>
          <w:p>
            <w:pPr>
              <w:spacing w:after="0"/>
              <w:ind w:left="0"/>
              <w:jc w:val="left"/>
            </w:pPr>
            <w:r>
              <w:rPr>
                <w:rFonts w:ascii="Arial"/>
                <w:b w:val="false"/>
                <w:i w:val="false"/>
                <w:color w:val="000000"/>
                <w:sz w:val="15"/>
              </w:rPr>
              <w:t>Амлодипін</w:t>
            </w:r>
          </w:p>
          <w:bookmarkEnd w:id="1247"/>
        </w:tc>
        <w:tc>
          <w:tcPr>
            <w:tcW w:w="3273" w:type="dxa"/>
            <w:tcBorders>
              <w:top w:val="outset" w:color="000000" w:sz="8"/>
              <w:left w:val="outset" w:color="000000" w:sz="8"/>
              <w:bottom w:val="outset" w:color="000000" w:sz="8"/>
              <w:right w:val="outset" w:color="000000" w:sz="8"/>
            </w:tcBorders>
            <w:vAlign w:val="center"/>
          </w:tcPr>
          <w:bookmarkStart w:name="1244" w:id="1248"/>
          <w:p>
            <w:pPr>
              <w:spacing w:after="0"/>
              <w:ind w:left="0"/>
              <w:jc w:val="left"/>
            </w:pPr>
            <w:r>
              <w:rPr>
                <w:rFonts w:ascii="Arial"/>
                <w:b w:val="false"/>
                <w:i w:val="false"/>
                <w:color w:val="000000"/>
                <w:sz w:val="15"/>
              </w:rPr>
              <w:t>таблетки</w:t>
            </w:r>
          </w:p>
          <w:bookmarkEnd w:id="1248"/>
        </w:tc>
        <w:tc>
          <w:tcPr>
            <w:tcW w:w="2045" w:type="dxa"/>
            <w:tcBorders>
              <w:top w:val="outset" w:color="000000" w:sz="8"/>
              <w:left w:val="outset" w:color="000000" w:sz="8"/>
              <w:bottom w:val="outset" w:color="000000" w:sz="8"/>
              <w:right w:val="outset" w:color="000000" w:sz="8"/>
            </w:tcBorders>
            <w:vAlign w:val="center"/>
          </w:tcPr>
          <w:bookmarkStart w:name="1245" w:id="1249"/>
          <w:p>
            <w:pPr>
              <w:spacing w:after="0"/>
              <w:ind w:left="0"/>
              <w:jc w:val="center"/>
            </w:pPr>
            <w:r>
              <w:rPr>
                <w:rFonts w:ascii="Arial"/>
                <w:b w:val="false"/>
                <w:i w:val="false"/>
                <w:color w:val="000000"/>
                <w:sz w:val="15"/>
              </w:rPr>
              <w:t>10 мг</w:t>
            </w:r>
          </w:p>
          <w:bookmarkEnd w:id="1249"/>
        </w:tc>
        <w:tc>
          <w:tcPr>
            <w:tcW w:w="1772" w:type="dxa"/>
            <w:tcBorders>
              <w:top w:val="outset" w:color="000000" w:sz="8"/>
              <w:left w:val="outset" w:color="000000" w:sz="8"/>
              <w:bottom w:val="outset" w:color="000000" w:sz="8"/>
              <w:right w:val="outset" w:color="000000" w:sz="8"/>
            </w:tcBorders>
            <w:vAlign w:val="center"/>
          </w:tcPr>
          <w:bookmarkStart w:name="1246" w:id="1250"/>
          <w:p>
            <w:pPr>
              <w:spacing w:after="0"/>
              <w:ind w:left="0"/>
              <w:jc w:val="center"/>
            </w:pPr>
            <w:r>
              <w:rPr>
                <w:rFonts w:ascii="Arial"/>
                <w:b w:val="false"/>
                <w:i w:val="false"/>
                <w:color w:val="000000"/>
                <w:sz w:val="15"/>
              </w:rPr>
              <w:t>309052</w:t>
            </w:r>
          </w:p>
          <w:bookmarkEnd w:id="1250"/>
        </w:tc>
        <w:tc>
          <w:tcPr>
            <w:tcW w:w="2317" w:type="dxa"/>
            <w:tcBorders>
              <w:top w:val="outset" w:color="000000" w:sz="8"/>
              <w:left w:val="outset" w:color="000000" w:sz="8"/>
              <w:bottom w:val="outset" w:color="000000" w:sz="8"/>
              <w:right w:val="outset" w:color="000000" w:sz="8"/>
            </w:tcBorders>
            <w:vAlign w:val="center"/>
          </w:tcPr>
          <w:bookmarkStart w:name="1247" w:id="1251"/>
          <w:p>
            <w:pPr>
              <w:spacing w:after="0"/>
              <w:ind w:left="0"/>
              <w:jc w:val="center"/>
            </w:pPr>
            <w:r>
              <w:rPr>
                <w:rFonts w:ascii="Arial"/>
                <w:b w:val="false"/>
                <w:i w:val="false"/>
                <w:color w:val="000000"/>
                <w:sz w:val="15"/>
              </w:rPr>
              <w:t>126419</w:t>
            </w:r>
          </w:p>
          <w:bookmarkEnd w:id="1251"/>
        </w:tc>
      </w:tr>
    </w:tbl>
    <w:bookmarkStart w:name="1248" w:id="1252"/>
    <w:p>
      <w:pPr>
        <w:spacing w:after="0"/>
        <w:ind w:left="0"/>
        <w:jc w:val="center"/>
      </w:pPr>
      <w:r>
        <w:rPr>
          <w:rFonts w:ascii="Arial"/>
          <w:b w:val="false"/>
          <w:i w:val="false"/>
          <w:color w:val="000000"/>
          <w:sz w:val="27"/>
        </w:rPr>
        <w:t>XVI. Напрям "Централізована закупівля антирезусного імуноглобуліну для запобігання гемолітичної хвороби новонароджених"</w:t>
      </w:r>
    </w:p>
    <w:bookmarkEnd w:id="125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091"/>
        <w:gridCol w:w="3000"/>
        <w:gridCol w:w="2045"/>
        <w:gridCol w:w="1908"/>
        <w:gridCol w:w="2590"/>
      </w:tblGrid>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1249" w:id="1253"/>
          <w:p>
            <w:pPr>
              <w:spacing w:after="0"/>
              <w:ind w:left="0"/>
              <w:jc w:val="center"/>
            </w:pPr>
            <w:r>
              <w:rPr>
                <w:rFonts w:ascii="Arial"/>
                <w:b w:val="false"/>
                <w:i w:val="false"/>
                <w:color w:val="000000"/>
                <w:sz w:val="15"/>
              </w:rPr>
              <w:t>Міжнародна непатентована назва лікарського засобу</w:t>
            </w:r>
          </w:p>
          <w:bookmarkEnd w:id="1253"/>
        </w:tc>
        <w:tc>
          <w:tcPr>
            <w:tcW w:w="3000" w:type="dxa"/>
            <w:tcBorders>
              <w:top w:val="outset" w:color="000000" w:sz="8"/>
              <w:left w:val="outset" w:color="000000" w:sz="8"/>
              <w:bottom w:val="outset" w:color="000000" w:sz="8"/>
              <w:right w:val="outset" w:color="000000" w:sz="8"/>
            </w:tcBorders>
            <w:vAlign w:val="center"/>
          </w:tcPr>
          <w:bookmarkStart w:name="1250" w:id="1254"/>
          <w:p>
            <w:pPr>
              <w:spacing w:after="0"/>
              <w:ind w:left="0"/>
              <w:jc w:val="center"/>
            </w:pPr>
            <w:r>
              <w:rPr>
                <w:rFonts w:ascii="Arial"/>
                <w:b w:val="false"/>
                <w:i w:val="false"/>
                <w:color w:val="000000"/>
                <w:sz w:val="15"/>
              </w:rPr>
              <w:t>Форма випуску</w:t>
            </w:r>
          </w:p>
          <w:bookmarkEnd w:id="1254"/>
        </w:tc>
        <w:tc>
          <w:tcPr>
            <w:tcW w:w="2045" w:type="dxa"/>
            <w:tcBorders>
              <w:top w:val="outset" w:color="000000" w:sz="8"/>
              <w:left w:val="outset" w:color="000000" w:sz="8"/>
              <w:bottom w:val="outset" w:color="000000" w:sz="8"/>
              <w:right w:val="outset" w:color="000000" w:sz="8"/>
            </w:tcBorders>
            <w:vAlign w:val="center"/>
          </w:tcPr>
          <w:bookmarkStart w:name="1251" w:id="1255"/>
          <w:p>
            <w:pPr>
              <w:spacing w:after="0"/>
              <w:ind w:left="0"/>
              <w:jc w:val="center"/>
            </w:pPr>
            <w:r>
              <w:rPr>
                <w:rFonts w:ascii="Arial"/>
                <w:b w:val="false"/>
                <w:i w:val="false"/>
                <w:color w:val="000000"/>
                <w:sz w:val="15"/>
              </w:rPr>
              <w:t>Дозування</w:t>
            </w:r>
          </w:p>
          <w:bookmarkEnd w:id="1255"/>
        </w:tc>
        <w:tc>
          <w:tcPr>
            <w:tcW w:w="1908" w:type="dxa"/>
            <w:tcBorders>
              <w:top w:val="outset" w:color="000000" w:sz="8"/>
              <w:left w:val="outset" w:color="000000" w:sz="8"/>
              <w:bottom w:val="outset" w:color="000000" w:sz="8"/>
              <w:right w:val="outset" w:color="000000" w:sz="8"/>
            </w:tcBorders>
            <w:vAlign w:val="center"/>
          </w:tcPr>
          <w:bookmarkStart w:name="1252" w:id="1256"/>
          <w:p>
            <w:pPr>
              <w:spacing w:after="0"/>
              <w:ind w:left="0"/>
              <w:jc w:val="center"/>
            </w:pPr>
            <w:r>
              <w:rPr>
                <w:rFonts w:ascii="Arial"/>
                <w:b w:val="false"/>
                <w:i w:val="false"/>
                <w:color w:val="000000"/>
                <w:sz w:val="15"/>
              </w:rPr>
              <w:t>Обсяг потреби, 100 відсотків</w:t>
            </w:r>
          </w:p>
          <w:bookmarkEnd w:id="1256"/>
        </w:tc>
        <w:tc>
          <w:tcPr>
            <w:tcW w:w="2590" w:type="dxa"/>
            <w:tcBorders>
              <w:top w:val="outset" w:color="000000" w:sz="8"/>
              <w:left w:val="outset" w:color="000000" w:sz="8"/>
              <w:bottom w:val="outset" w:color="000000" w:sz="8"/>
              <w:right w:val="outset" w:color="000000" w:sz="8"/>
            </w:tcBorders>
            <w:vAlign w:val="center"/>
          </w:tcPr>
          <w:bookmarkStart w:name="1253" w:id="1257"/>
          <w:p>
            <w:pPr>
              <w:spacing w:after="0"/>
              <w:ind w:left="0"/>
              <w:jc w:val="center"/>
            </w:pPr>
            <w:r>
              <w:rPr>
                <w:rFonts w:ascii="Arial"/>
                <w:b w:val="false"/>
                <w:i w:val="false"/>
                <w:color w:val="000000"/>
                <w:sz w:val="15"/>
              </w:rPr>
              <w:t>Кількість з урахуванням обсягу фінансування</w:t>
            </w:r>
          </w:p>
          <w:bookmarkEnd w:id="125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1254" w:id="1258"/>
          <w:p>
            <w:pPr>
              <w:spacing w:after="0"/>
              <w:ind w:left="0"/>
              <w:jc w:val="left"/>
            </w:pPr>
            <w:r>
              <w:rPr>
                <w:rFonts w:ascii="Arial"/>
                <w:b w:val="false"/>
                <w:i w:val="false"/>
                <w:color w:val="000000"/>
                <w:sz w:val="15"/>
              </w:rPr>
              <w:t>Антирезусний D імуноглобулін</w:t>
            </w:r>
          </w:p>
          <w:bookmarkEnd w:id="1258"/>
        </w:tc>
        <w:tc>
          <w:tcPr>
            <w:tcW w:w="3000" w:type="dxa"/>
            <w:tcBorders>
              <w:top w:val="outset" w:color="000000" w:sz="8"/>
              <w:left w:val="outset" w:color="000000" w:sz="8"/>
              <w:bottom w:val="outset" w:color="000000" w:sz="8"/>
              <w:right w:val="outset" w:color="000000" w:sz="8"/>
            </w:tcBorders>
            <w:vAlign w:val="center"/>
          </w:tcPr>
          <w:bookmarkStart w:name="1255" w:id="1259"/>
          <w:p>
            <w:pPr>
              <w:spacing w:after="0"/>
              <w:ind w:left="0"/>
              <w:jc w:val="left"/>
            </w:pPr>
            <w:r>
              <w:rPr>
                <w:rFonts w:ascii="Arial"/>
                <w:b w:val="false"/>
                <w:i w:val="false"/>
                <w:color w:val="000000"/>
                <w:sz w:val="15"/>
              </w:rPr>
              <w:t>ампули, флакони, шприци</w:t>
            </w:r>
          </w:p>
          <w:bookmarkEnd w:id="1259"/>
        </w:tc>
        <w:tc>
          <w:tcPr>
            <w:tcW w:w="2045" w:type="dxa"/>
            <w:tcBorders>
              <w:top w:val="outset" w:color="000000" w:sz="8"/>
              <w:left w:val="outset" w:color="000000" w:sz="8"/>
              <w:bottom w:val="outset" w:color="000000" w:sz="8"/>
              <w:right w:val="outset" w:color="000000" w:sz="8"/>
            </w:tcBorders>
            <w:vAlign w:val="center"/>
          </w:tcPr>
          <w:bookmarkStart w:name="1256" w:id="1260"/>
          <w:p>
            <w:pPr>
              <w:spacing w:after="0"/>
              <w:ind w:left="0"/>
              <w:jc w:val="center"/>
            </w:pPr>
            <w:r>
              <w:rPr>
                <w:rFonts w:ascii="Arial"/>
                <w:b w:val="false"/>
                <w:i w:val="false"/>
                <w:color w:val="000000"/>
                <w:sz w:val="15"/>
              </w:rPr>
              <w:t>300 мкг</w:t>
            </w:r>
          </w:p>
          <w:bookmarkEnd w:id="1260"/>
        </w:tc>
        <w:tc>
          <w:tcPr>
            <w:tcW w:w="1908" w:type="dxa"/>
            <w:tcBorders>
              <w:top w:val="outset" w:color="000000" w:sz="8"/>
              <w:left w:val="outset" w:color="000000" w:sz="8"/>
              <w:bottom w:val="outset" w:color="000000" w:sz="8"/>
              <w:right w:val="outset" w:color="000000" w:sz="8"/>
            </w:tcBorders>
            <w:vAlign w:val="center"/>
          </w:tcPr>
          <w:bookmarkStart w:name="1257" w:id="1261"/>
          <w:p>
            <w:pPr>
              <w:spacing w:after="0"/>
              <w:ind w:left="0"/>
              <w:jc w:val="center"/>
            </w:pPr>
            <w:r>
              <w:rPr>
                <w:rFonts w:ascii="Arial"/>
                <w:b w:val="false"/>
                <w:i w:val="false"/>
                <w:color w:val="000000"/>
                <w:sz w:val="15"/>
              </w:rPr>
              <w:t>13200</w:t>
            </w:r>
          </w:p>
          <w:bookmarkEnd w:id="1261"/>
        </w:tc>
        <w:tc>
          <w:tcPr>
            <w:tcW w:w="2590" w:type="dxa"/>
            <w:tcBorders>
              <w:top w:val="outset" w:color="000000" w:sz="8"/>
              <w:left w:val="outset" w:color="000000" w:sz="8"/>
              <w:bottom w:val="outset" w:color="000000" w:sz="8"/>
              <w:right w:val="outset" w:color="000000" w:sz="8"/>
            </w:tcBorders>
            <w:vAlign w:val="center"/>
          </w:tcPr>
          <w:bookmarkStart w:name="1258" w:id="1262"/>
          <w:p>
            <w:pPr>
              <w:spacing w:after="0"/>
              <w:ind w:left="0"/>
              <w:jc w:val="center"/>
            </w:pPr>
            <w:r>
              <w:rPr>
                <w:rFonts w:ascii="Arial"/>
                <w:b w:val="false"/>
                <w:i w:val="false"/>
                <w:color w:val="000000"/>
                <w:sz w:val="15"/>
              </w:rPr>
              <w:t>1 574</w:t>
            </w:r>
          </w:p>
          <w:bookmarkEnd w:id="1262"/>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1259" w:id="1263"/>
          <w:p>
            <w:pPr>
              <w:spacing w:after="0"/>
              <w:ind w:left="0"/>
              <w:jc w:val="left"/>
            </w:pPr>
            <w:r>
              <w:rPr>
                <w:rFonts w:ascii="Arial"/>
                <w:b w:val="false"/>
                <w:i w:val="false"/>
                <w:color w:val="000000"/>
                <w:sz w:val="15"/>
              </w:rPr>
              <w:t>Антирезусний D імуноглобулін</w:t>
            </w:r>
          </w:p>
          <w:bookmarkEnd w:id="1263"/>
        </w:tc>
        <w:tc>
          <w:tcPr>
            <w:tcW w:w="3000" w:type="dxa"/>
            <w:tcBorders>
              <w:top w:val="outset" w:color="000000" w:sz="8"/>
              <w:left w:val="outset" w:color="000000" w:sz="8"/>
              <w:bottom w:val="outset" w:color="000000" w:sz="8"/>
              <w:right w:val="outset" w:color="000000" w:sz="8"/>
            </w:tcBorders>
            <w:vAlign w:val="center"/>
          </w:tcPr>
          <w:bookmarkStart w:name="1260" w:id="1264"/>
          <w:p>
            <w:pPr>
              <w:spacing w:after="0"/>
              <w:ind w:left="0"/>
              <w:jc w:val="center"/>
            </w:pPr>
            <w:r>
              <w:rPr>
                <w:rFonts w:ascii="Arial"/>
                <w:b w:val="false"/>
                <w:i w:val="false"/>
                <w:color w:val="000000"/>
                <w:sz w:val="15"/>
              </w:rPr>
              <w:t>- " -</w:t>
            </w:r>
          </w:p>
          <w:bookmarkEnd w:id="1264"/>
        </w:tc>
        <w:tc>
          <w:tcPr>
            <w:tcW w:w="2045" w:type="dxa"/>
            <w:tcBorders>
              <w:top w:val="outset" w:color="000000" w:sz="8"/>
              <w:left w:val="outset" w:color="000000" w:sz="8"/>
              <w:bottom w:val="outset" w:color="000000" w:sz="8"/>
              <w:right w:val="outset" w:color="000000" w:sz="8"/>
            </w:tcBorders>
            <w:vAlign w:val="center"/>
          </w:tcPr>
          <w:bookmarkStart w:name="1261" w:id="1265"/>
          <w:p>
            <w:pPr>
              <w:spacing w:after="0"/>
              <w:ind w:left="0"/>
              <w:jc w:val="center"/>
            </w:pPr>
            <w:r>
              <w:rPr>
                <w:rFonts w:ascii="Arial"/>
                <w:b w:val="false"/>
                <w:i w:val="false"/>
                <w:color w:val="000000"/>
                <w:sz w:val="15"/>
              </w:rPr>
              <w:t>250 мкг</w:t>
            </w:r>
          </w:p>
          <w:bookmarkEnd w:id="1265"/>
        </w:tc>
        <w:tc>
          <w:tcPr>
            <w:tcW w:w="1908" w:type="dxa"/>
            <w:tcBorders>
              <w:top w:val="outset" w:color="000000" w:sz="8"/>
              <w:left w:val="outset" w:color="000000" w:sz="8"/>
              <w:bottom w:val="outset" w:color="000000" w:sz="8"/>
              <w:right w:val="outset" w:color="000000" w:sz="8"/>
            </w:tcBorders>
            <w:vAlign w:val="center"/>
          </w:tcPr>
          <w:bookmarkStart w:name="1262" w:id="1266"/>
          <w:p>
            <w:pPr>
              <w:spacing w:after="0"/>
              <w:ind w:left="0"/>
              <w:jc w:val="center"/>
            </w:pPr>
            <w:r>
              <w:rPr>
                <w:rFonts w:ascii="Arial"/>
                <w:b w:val="false"/>
                <w:i w:val="false"/>
                <w:color w:val="000000"/>
                <w:sz w:val="15"/>
              </w:rPr>
              <w:t>2792</w:t>
            </w:r>
          </w:p>
          <w:bookmarkEnd w:id="1266"/>
        </w:tc>
        <w:tc>
          <w:tcPr>
            <w:tcW w:w="2590" w:type="dxa"/>
            <w:tcBorders>
              <w:top w:val="outset" w:color="000000" w:sz="8"/>
              <w:left w:val="outset" w:color="000000" w:sz="8"/>
              <w:bottom w:val="outset" w:color="000000" w:sz="8"/>
              <w:right w:val="outset" w:color="000000" w:sz="8"/>
            </w:tcBorders>
            <w:vAlign w:val="center"/>
          </w:tcPr>
          <w:bookmarkStart w:name="1263" w:id="1267"/>
          <w:p>
            <w:pPr>
              <w:spacing w:after="0"/>
              <w:ind w:left="0"/>
              <w:jc w:val="center"/>
            </w:pPr>
            <w:r>
              <w:rPr>
                <w:rFonts w:ascii="Arial"/>
                <w:b w:val="false"/>
                <w:i w:val="false"/>
                <w:color w:val="000000"/>
                <w:sz w:val="15"/>
              </w:rPr>
              <w:t>114</w:t>
            </w:r>
          </w:p>
          <w:bookmarkEnd w:id="126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1264" w:id="1268"/>
          <w:p>
            <w:pPr>
              <w:spacing w:after="0"/>
              <w:ind w:left="0"/>
              <w:jc w:val="left"/>
            </w:pPr>
            <w:r>
              <w:rPr>
                <w:rFonts w:ascii="Arial"/>
                <w:b w:val="false"/>
                <w:i w:val="false"/>
                <w:color w:val="000000"/>
                <w:sz w:val="15"/>
              </w:rPr>
              <w:t>Антирезусний D імуноглобулін</w:t>
            </w:r>
          </w:p>
          <w:bookmarkEnd w:id="1268"/>
        </w:tc>
        <w:tc>
          <w:tcPr>
            <w:tcW w:w="3000" w:type="dxa"/>
            <w:tcBorders>
              <w:top w:val="outset" w:color="000000" w:sz="8"/>
              <w:left w:val="outset" w:color="000000" w:sz="8"/>
              <w:bottom w:val="outset" w:color="000000" w:sz="8"/>
              <w:right w:val="outset" w:color="000000" w:sz="8"/>
            </w:tcBorders>
            <w:vAlign w:val="center"/>
          </w:tcPr>
          <w:bookmarkStart w:name="1265" w:id="1269"/>
          <w:p>
            <w:pPr>
              <w:spacing w:after="0"/>
              <w:ind w:left="0"/>
              <w:jc w:val="center"/>
            </w:pPr>
            <w:r>
              <w:rPr>
                <w:rFonts w:ascii="Arial"/>
                <w:b w:val="false"/>
                <w:i w:val="false"/>
                <w:color w:val="000000"/>
                <w:sz w:val="15"/>
              </w:rPr>
              <w:t>- " -</w:t>
            </w:r>
          </w:p>
          <w:bookmarkEnd w:id="1269"/>
        </w:tc>
        <w:tc>
          <w:tcPr>
            <w:tcW w:w="2045" w:type="dxa"/>
            <w:tcBorders>
              <w:top w:val="outset" w:color="000000" w:sz="8"/>
              <w:left w:val="outset" w:color="000000" w:sz="8"/>
              <w:bottom w:val="outset" w:color="000000" w:sz="8"/>
              <w:right w:val="outset" w:color="000000" w:sz="8"/>
            </w:tcBorders>
            <w:vAlign w:val="center"/>
          </w:tcPr>
          <w:bookmarkStart w:name="1266" w:id="1270"/>
          <w:p>
            <w:pPr>
              <w:spacing w:after="0"/>
              <w:ind w:left="0"/>
              <w:jc w:val="center"/>
            </w:pPr>
            <w:r>
              <w:rPr>
                <w:rFonts w:ascii="Arial"/>
                <w:b w:val="false"/>
                <w:i w:val="false"/>
                <w:color w:val="000000"/>
                <w:sz w:val="15"/>
              </w:rPr>
              <w:t>125 мкг</w:t>
            </w:r>
          </w:p>
          <w:bookmarkEnd w:id="1270"/>
        </w:tc>
        <w:tc>
          <w:tcPr>
            <w:tcW w:w="1908" w:type="dxa"/>
            <w:tcBorders>
              <w:top w:val="outset" w:color="000000" w:sz="8"/>
              <w:left w:val="outset" w:color="000000" w:sz="8"/>
              <w:bottom w:val="outset" w:color="000000" w:sz="8"/>
              <w:right w:val="outset" w:color="000000" w:sz="8"/>
            </w:tcBorders>
            <w:vAlign w:val="center"/>
          </w:tcPr>
          <w:bookmarkStart w:name="1267" w:id="1271"/>
          <w:p>
            <w:pPr>
              <w:spacing w:after="0"/>
              <w:ind w:left="0"/>
              <w:jc w:val="center"/>
            </w:pPr>
            <w:r>
              <w:rPr>
                <w:rFonts w:ascii="Arial"/>
                <w:b w:val="false"/>
                <w:i w:val="false"/>
                <w:color w:val="000000"/>
                <w:sz w:val="15"/>
              </w:rPr>
              <w:t>1204</w:t>
            </w:r>
          </w:p>
          <w:bookmarkEnd w:id="1271"/>
        </w:tc>
        <w:tc>
          <w:tcPr>
            <w:tcW w:w="2590" w:type="dxa"/>
            <w:tcBorders>
              <w:top w:val="outset" w:color="000000" w:sz="8"/>
              <w:left w:val="outset" w:color="000000" w:sz="8"/>
              <w:bottom w:val="outset" w:color="000000" w:sz="8"/>
              <w:right w:val="outset" w:color="000000" w:sz="8"/>
            </w:tcBorders>
            <w:vAlign w:val="center"/>
          </w:tcPr>
          <w:bookmarkStart w:name="1268" w:id="1272"/>
          <w:p>
            <w:pPr>
              <w:spacing w:after="0"/>
              <w:ind w:left="0"/>
              <w:jc w:val="center"/>
            </w:pPr>
            <w:r>
              <w:rPr>
                <w:rFonts w:ascii="Arial"/>
                <w:b w:val="false"/>
                <w:i w:val="false"/>
                <w:color w:val="000000"/>
                <w:sz w:val="15"/>
              </w:rPr>
              <w:t>208</w:t>
            </w:r>
          </w:p>
          <w:bookmarkEnd w:id="1272"/>
        </w:tc>
      </w:tr>
    </w:tbl>
    <w:bookmarkStart w:name="1269" w:id="1273"/>
    <w:p>
      <w:pPr>
        <w:spacing w:after="0"/>
        <w:ind w:left="0"/>
        <w:jc w:val="center"/>
      </w:pPr>
      <w:r>
        <w:rPr>
          <w:rFonts w:ascii="Arial"/>
          <w:b w:val="false"/>
          <w:i w:val="false"/>
          <w:color w:val="000000"/>
          <w:sz w:val="27"/>
        </w:rPr>
        <w:t>XVII. Напрям "Централізована закупівля медикаментів та дрібного лабораторного інвентарю для забезпечення проведення лікування безплідності жінок методами допоміжних репродуктивних технологій"</w:t>
      </w:r>
    </w:p>
    <w:bookmarkEnd w:id="127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27"/>
        <w:gridCol w:w="3000"/>
        <w:gridCol w:w="2045"/>
        <w:gridCol w:w="1772"/>
        <w:gridCol w:w="2590"/>
      </w:tblGrid>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270" w:id="1274"/>
          <w:p>
            <w:pPr>
              <w:spacing w:after="0"/>
              <w:ind w:left="0"/>
              <w:jc w:val="center"/>
            </w:pPr>
            <w:r>
              <w:rPr>
                <w:rFonts w:ascii="Arial"/>
                <w:b w:val="false"/>
                <w:i w:val="false"/>
                <w:color w:val="000000"/>
                <w:sz w:val="15"/>
              </w:rPr>
              <w:t>Міжнародна непатентована назва лікарського засобу</w:t>
            </w:r>
          </w:p>
          <w:bookmarkEnd w:id="1274"/>
        </w:tc>
        <w:tc>
          <w:tcPr>
            <w:tcW w:w="3000" w:type="dxa"/>
            <w:tcBorders>
              <w:top w:val="outset" w:color="000000" w:sz="8"/>
              <w:left w:val="outset" w:color="000000" w:sz="8"/>
              <w:bottom w:val="outset" w:color="000000" w:sz="8"/>
              <w:right w:val="outset" w:color="000000" w:sz="8"/>
            </w:tcBorders>
            <w:vAlign w:val="center"/>
          </w:tcPr>
          <w:bookmarkStart w:name="1271" w:id="1275"/>
          <w:p>
            <w:pPr>
              <w:spacing w:after="0"/>
              <w:ind w:left="0"/>
              <w:jc w:val="center"/>
            </w:pPr>
            <w:r>
              <w:rPr>
                <w:rFonts w:ascii="Arial"/>
                <w:b w:val="false"/>
                <w:i w:val="false"/>
                <w:color w:val="000000"/>
                <w:sz w:val="15"/>
              </w:rPr>
              <w:t>Форма випуску</w:t>
            </w:r>
          </w:p>
          <w:bookmarkEnd w:id="1275"/>
        </w:tc>
        <w:tc>
          <w:tcPr>
            <w:tcW w:w="2045" w:type="dxa"/>
            <w:tcBorders>
              <w:top w:val="outset" w:color="000000" w:sz="8"/>
              <w:left w:val="outset" w:color="000000" w:sz="8"/>
              <w:bottom w:val="outset" w:color="000000" w:sz="8"/>
              <w:right w:val="outset" w:color="000000" w:sz="8"/>
            </w:tcBorders>
            <w:vAlign w:val="center"/>
          </w:tcPr>
          <w:bookmarkStart w:name="1272" w:id="1276"/>
          <w:p>
            <w:pPr>
              <w:spacing w:after="0"/>
              <w:ind w:left="0"/>
              <w:jc w:val="center"/>
            </w:pPr>
            <w:r>
              <w:rPr>
                <w:rFonts w:ascii="Arial"/>
                <w:b w:val="false"/>
                <w:i w:val="false"/>
                <w:color w:val="000000"/>
                <w:sz w:val="15"/>
              </w:rPr>
              <w:t>Дозування</w:t>
            </w:r>
          </w:p>
          <w:bookmarkEnd w:id="1276"/>
        </w:tc>
        <w:tc>
          <w:tcPr>
            <w:tcW w:w="1772" w:type="dxa"/>
            <w:tcBorders>
              <w:top w:val="outset" w:color="000000" w:sz="8"/>
              <w:left w:val="outset" w:color="000000" w:sz="8"/>
              <w:bottom w:val="outset" w:color="000000" w:sz="8"/>
              <w:right w:val="outset" w:color="000000" w:sz="8"/>
            </w:tcBorders>
            <w:vAlign w:val="center"/>
          </w:tcPr>
          <w:bookmarkStart w:name="1273" w:id="1277"/>
          <w:p>
            <w:pPr>
              <w:spacing w:after="0"/>
              <w:ind w:left="0"/>
              <w:jc w:val="center"/>
            </w:pPr>
            <w:r>
              <w:rPr>
                <w:rFonts w:ascii="Arial"/>
                <w:b w:val="false"/>
                <w:i w:val="false"/>
                <w:color w:val="000000"/>
                <w:sz w:val="15"/>
              </w:rPr>
              <w:t>Обсяг потреби, 100 відсотків</w:t>
            </w:r>
          </w:p>
          <w:bookmarkEnd w:id="1277"/>
        </w:tc>
        <w:tc>
          <w:tcPr>
            <w:tcW w:w="2590" w:type="dxa"/>
            <w:tcBorders>
              <w:top w:val="outset" w:color="000000" w:sz="8"/>
              <w:left w:val="outset" w:color="000000" w:sz="8"/>
              <w:bottom w:val="outset" w:color="000000" w:sz="8"/>
              <w:right w:val="outset" w:color="000000" w:sz="8"/>
            </w:tcBorders>
            <w:vAlign w:val="center"/>
          </w:tcPr>
          <w:bookmarkStart w:name="1274" w:id="1278"/>
          <w:p>
            <w:pPr>
              <w:spacing w:after="0"/>
              <w:ind w:left="0"/>
              <w:jc w:val="center"/>
            </w:pPr>
            <w:r>
              <w:rPr>
                <w:rFonts w:ascii="Arial"/>
                <w:b w:val="false"/>
                <w:i w:val="false"/>
                <w:color w:val="000000"/>
                <w:sz w:val="15"/>
              </w:rPr>
              <w:t>Кількість з урахуванням обсягу фінансування</w:t>
            </w:r>
          </w:p>
          <w:bookmarkEnd w:id="127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275" w:id="1279"/>
          <w:p>
            <w:pPr>
              <w:spacing w:after="0"/>
              <w:ind w:left="0"/>
              <w:jc w:val="left"/>
            </w:pPr>
            <w:r>
              <w:rPr>
                <w:rFonts w:ascii="Arial"/>
                <w:b w:val="false"/>
                <w:i w:val="false"/>
                <w:color w:val="000000"/>
                <w:sz w:val="15"/>
              </w:rPr>
              <w:t>Хоріонічний гонадотропін альфа</w:t>
            </w:r>
          </w:p>
          <w:bookmarkEnd w:id="1279"/>
        </w:tc>
        <w:tc>
          <w:tcPr>
            <w:tcW w:w="3000" w:type="dxa"/>
            <w:tcBorders>
              <w:top w:val="outset" w:color="000000" w:sz="8"/>
              <w:left w:val="outset" w:color="000000" w:sz="8"/>
              <w:bottom w:val="outset" w:color="000000" w:sz="8"/>
              <w:right w:val="outset" w:color="000000" w:sz="8"/>
            </w:tcBorders>
            <w:vAlign w:val="center"/>
          </w:tcPr>
          <w:bookmarkStart w:name="1276" w:id="1280"/>
          <w:p>
            <w:pPr>
              <w:spacing w:after="0"/>
              <w:ind w:left="0"/>
              <w:jc w:val="left"/>
            </w:pPr>
            <w:r>
              <w:rPr>
                <w:rFonts w:ascii="Arial"/>
                <w:b w:val="false"/>
                <w:i w:val="false"/>
                <w:color w:val="000000"/>
                <w:sz w:val="15"/>
              </w:rPr>
              <w:t>людський хоріонічний гонадотропін</w:t>
            </w:r>
          </w:p>
          <w:bookmarkEnd w:id="1280"/>
        </w:tc>
        <w:tc>
          <w:tcPr>
            <w:tcW w:w="2045" w:type="dxa"/>
            <w:tcBorders>
              <w:top w:val="outset" w:color="000000" w:sz="8"/>
              <w:left w:val="outset" w:color="000000" w:sz="8"/>
              <w:bottom w:val="outset" w:color="000000" w:sz="8"/>
              <w:right w:val="outset" w:color="000000" w:sz="8"/>
            </w:tcBorders>
            <w:vAlign w:val="center"/>
          </w:tcPr>
          <w:bookmarkStart w:name="1277" w:id="1281"/>
          <w:p>
            <w:pPr>
              <w:spacing w:after="0"/>
              <w:ind w:left="0"/>
              <w:jc w:val="center"/>
            </w:pPr>
            <w:r>
              <w:rPr>
                <w:rFonts w:ascii="Arial"/>
                <w:b w:val="false"/>
                <w:i w:val="false"/>
                <w:color w:val="000000"/>
                <w:sz w:val="15"/>
              </w:rPr>
              <w:t>5000 МО</w:t>
            </w:r>
          </w:p>
          <w:bookmarkEnd w:id="1281"/>
        </w:tc>
        <w:tc>
          <w:tcPr>
            <w:tcW w:w="1772" w:type="dxa"/>
            <w:tcBorders>
              <w:top w:val="outset" w:color="000000" w:sz="8"/>
              <w:left w:val="outset" w:color="000000" w:sz="8"/>
              <w:bottom w:val="outset" w:color="000000" w:sz="8"/>
              <w:right w:val="outset" w:color="000000" w:sz="8"/>
            </w:tcBorders>
            <w:vAlign w:val="center"/>
          </w:tcPr>
          <w:bookmarkStart w:name="1278" w:id="1282"/>
          <w:p>
            <w:pPr>
              <w:spacing w:after="0"/>
              <w:ind w:left="0"/>
              <w:jc w:val="center"/>
            </w:pPr>
            <w:r>
              <w:rPr>
                <w:rFonts w:ascii="Arial"/>
                <w:b w:val="false"/>
                <w:i w:val="false"/>
                <w:color w:val="000000"/>
                <w:sz w:val="15"/>
              </w:rPr>
              <w:t>1999</w:t>
            </w:r>
          </w:p>
          <w:bookmarkEnd w:id="1282"/>
        </w:tc>
        <w:tc>
          <w:tcPr>
            <w:tcW w:w="2590" w:type="dxa"/>
            <w:tcBorders>
              <w:top w:val="outset" w:color="000000" w:sz="8"/>
              <w:left w:val="outset" w:color="000000" w:sz="8"/>
              <w:bottom w:val="outset" w:color="000000" w:sz="8"/>
              <w:right w:val="outset" w:color="000000" w:sz="8"/>
            </w:tcBorders>
            <w:vAlign w:val="center"/>
          </w:tcPr>
          <w:bookmarkStart w:name="1279" w:id="1283"/>
          <w:p>
            <w:pPr>
              <w:spacing w:after="0"/>
              <w:ind w:left="0"/>
              <w:jc w:val="center"/>
            </w:pPr>
            <w:r>
              <w:rPr>
                <w:rFonts w:ascii="Arial"/>
                <w:b w:val="false"/>
                <w:i w:val="false"/>
                <w:color w:val="000000"/>
                <w:sz w:val="15"/>
              </w:rPr>
              <w:t>658</w:t>
            </w:r>
          </w:p>
          <w:bookmarkEnd w:id="128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280" w:id="1284"/>
          <w:p>
            <w:pPr>
              <w:spacing w:after="0"/>
              <w:ind w:left="0"/>
              <w:jc w:val="left"/>
            </w:pPr>
            <w:r>
              <w:rPr>
                <w:rFonts w:ascii="Arial"/>
                <w:b w:val="false"/>
                <w:i w:val="false"/>
                <w:color w:val="000000"/>
                <w:sz w:val="15"/>
              </w:rPr>
              <w:t>Фолітропін-альфа</w:t>
            </w:r>
          </w:p>
          <w:bookmarkEnd w:id="1284"/>
        </w:tc>
        <w:tc>
          <w:tcPr>
            <w:tcW w:w="3000" w:type="dxa"/>
            <w:tcBorders>
              <w:top w:val="outset" w:color="000000" w:sz="8"/>
              <w:left w:val="outset" w:color="000000" w:sz="8"/>
              <w:bottom w:val="outset" w:color="000000" w:sz="8"/>
              <w:right w:val="outset" w:color="000000" w:sz="8"/>
            </w:tcBorders>
            <w:vAlign w:val="center"/>
          </w:tcPr>
          <w:bookmarkStart w:name="1281" w:id="1285"/>
          <w:p>
            <w:pPr>
              <w:spacing w:after="0"/>
              <w:ind w:left="0"/>
              <w:jc w:val="left"/>
            </w:pPr>
            <w:r>
              <w:rPr>
                <w:rFonts w:ascii="Arial"/>
                <w:b w:val="false"/>
                <w:i w:val="false"/>
                <w:color w:val="000000"/>
                <w:sz w:val="15"/>
              </w:rPr>
              <w:t>ампули, флакони, шприци, картриджи, фолітропін- альфа, порошок для приготування розчину для ін'єкцій, розчин для ін'єкцій</w:t>
            </w:r>
          </w:p>
          <w:bookmarkEnd w:id="1285"/>
        </w:tc>
        <w:tc>
          <w:tcPr>
            <w:tcW w:w="2045" w:type="dxa"/>
            <w:tcBorders>
              <w:top w:val="outset" w:color="000000" w:sz="8"/>
              <w:left w:val="outset" w:color="000000" w:sz="8"/>
              <w:bottom w:val="outset" w:color="000000" w:sz="8"/>
              <w:right w:val="outset" w:color="000000" w:sz="8"/>
            </w:tcBorders>
            <w:vAlign w:val="center"/>
          </w:tcPr>
          <w:bookmarkStart w:name="1282" w:id="1286"/>
          <w:p>
            <w:pPr>
              <w:spacing w:after="0"/>
              <w:ind w:left="0"/>
              <w:jc w:val="center"/>
            </w:pPr>
            <w:r>
              <w:rPr>
                <w:rFonts w:ascii="Arial"/>
                <w:b w:val="false"/>
                <w:i w:val="false"/>
                <w:color w:val="000000"/>
                <w:sz w:val="15"/>
              </w:rPr>
              <w:t>75 МО</w:t>
            </w:r>
          </w:p>
          <w:bookmarkEnd w:id="1286"/>
        </w:tc>
        <w:tc>
          <w:tcPr>
            <w:tcW w:w="1772" w:type="dxa"/>
            <w:tcBorders>
              <w:top w:val="outset" w:color="000000" w:sz="8"/>
              <w:left w:val="outset" w:color="000000" w:sz="8"/>
              <w:bottom w:val="outset" w:color="000000" w:sz="8"/>
              <w:right w:val="outset" w:color="000000" w:sz="8"/>
            </w:tcBorders>
            <w:vAlign w:val="center"/>
          </w:tcPr>
          <w:bookmarkStart w:name="1283" w:id="1287"/>
          <w:p>
            <w:pPr>
              <w:spacing w:after="0"/>
              <w:ind w:left="0"/>
              <w:jc w:val="center"/>
            </w:pPr>
            <w:r>
              <w:rPr>
                <w:rFonts w:ascii="Arial"/>
                <w:b w:val="false"/>
                <w:i w:val="false"/>
                <w:color w:val="000000"/>
                <w:sz w:val="15"/>
              </w:rPr>
              <w:t>4588</w:t>
            </w:r>
          </w:p>
          <w:bookmarkEnd w:id="1287"/>
        </w:tc>
        <w:tc>
          <w:tcPr>
            <w:tcW w:w="2590" w:type="dxa"/>
            <w:tcBorders>
              <w:top w:val="outset" w:color="000000" w:sz="8"/>
              <w:left w:val="outset" w:color="000000" w:sz="8"/>
              <w:bottom w:val="outset" w:color="000000" w:sz="8"/>
              <w:right w:val="outset" w:color="000000" w:sz="8"/>
            </w:tcBorders>
            <w:vAlign w:val="center"/>
          </w:tcPr>
          <w:bookmarkStart w:name="1284" w:id="1288"/>
          <w:p>
            <w:pPr>
              <w:spacing w:after="0"/>
              <w:ind w:left="0"/>
              <w:jc w:val="center"/>
            </w:pPr>
            <w:r>
              <w:rPr>
                <w:rFonts w:ascii="Arial"/>
                <w:b w:val="false"/>
                <w:i w:val="false"/>
                <w:color w:val="000000"/>
                <w:sz w:val="15"/>
              </w:rPr>
              <w:t>1768</w:t>
            </w:r>
          </w:p>
          <w:bookmarkEnd w:id="128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285" w:id="1289"/>
          <w:p>
            <w:pPr>
              <w:spacing w:after="0"/>
              <w:ind w:left="0"/>
              <w:jc w:val="left"/>
            </w:pPr>
            <w:r>
              <w:rPr>
                <w:rFonts w:ascii="Arial"/>
                <w:b w:val="false"/>
                <w:i w:val="false"/>
                <w:color w:val="000000"/>
                <w:sz w:val="15"/>
              </w:rPr>
              <w:t>Фолітропін-альфа</w:t>
            </w:r>
          </w:p>
          <w:bookmarkEnd w:id="1289"/>
        </w:tc>
        <w:tc>
          <w:tcPr>
            <w:tcW w:w="3000" w:type="dxa"/>
            <w:tcBorders>
              <w:top w:val="outset" w:color="000000" w:sz="8"/>
              <w:left w:val="outset" w:color="000000" w:sz="8"/>
              <w:bottom w:val="outset" w:color="000000" w:sz="8"/>
              <w:right w:val="outset" w:color="000000" w:sz="8"/>
            </w:tcBorders>
            <w:vAlign w:val="center"/>
          </w:tcPr>
          <w:bookmarkStart w:name="1286" w:id="1290"/>
          <w:p>
            <w:pPr>
              <w:spacing w:after="0"/>
              <w:ind w:left="0"/>
              <w:jc w:val="left"/>
            </w:pPr>
            <w:r>
              <w:rPr>
                <w:rFonts w:ascii="Arial"/>
                <w:b w:val="false"/>
                <w:i w:val="false"/>
                <w:color w:val="000000"/>
                <w:sz w:val="15"/>
              </w:rPr>
              <w:t>розчин для ін'єкцій</w:t>
            </w:r>
          </w:p>
          <w:bookmarkEnd w:id="1290"/>
        </w:tc>
        <w:tc>
          <w:tcPr>
            <w:tcW w:w="2045" w:type="dxa"/>
            <w:tcBorders>
              <w:top w:val="outset" w:color="000000" w:sz="8"/>
              <w:left w:val="outset" w:color="000000" w:sz="8"/>
              <w:bottom w:val="outset" w:color="000000" w:sz="8"/>
              <w:right w:val="outset" w:color="000000" w:sz="8"/>
            </w:tcBorders>
            <w:vAlign w:val="center"/>
          </w:tcPr>
          <w:bookmarkStart w:name="1287" w:id="1291"/>
          <w:p>
            <w:pPr>
              <w:spacing w:after="0"/>
              <w:ind w:left="0"/>
              <w:jc w:val="center"/>
            </w:pPr>
            <w:r>
              <w:rPr>
                <w:rFonts w:ascii="Arial"/>
                <w:b w:val="false"/>
                <w:i w:val="false"/>
                <w:color w:val="000000"/>
                <w:sz w:val="15"/>
              </w:rPr>
              <w:t>300 МО (22 мкг) / 0,5 мл</w:t>
            </w:r>
          </w:p>
          <w:bookmarkEnd w:id="1291"/>
        </w:tc>
        <w:tc>
          <w:tcPr>
            <w:tcW w:w="1772" w:type="dxa"/>
            <w:tcBorders>
              <w:top w:val="outset" w:color="000000" w:sz="8"/>
              <w:left w:val="outset" w:color="000000" w:sz="8"/>
              <w:bottom w:val="outset" w:color="000000" w:sz="8"/>
              <w:right w:val="outset" w:color="000000" w:sz="8"/>
            </w:tcBorders>
            <w:vAlign w:val="center"/>
          </w:tcPr>
          <w:bookmarkStart w:name="1288" w:id="1292"/>
          <w:p>
            <w:pPr>
              <w:spacing w:after="0"/>
              <w:ind w:left="0"/>
              <w:jc w:val="center"/>
            </w:pPr>
            <w:r>
              <w:rPr>
                <w:rFonts w:ascii="Arial"/>
                <w:b w:val="false"/>
                <w:i w:val="false"/>
                <w:color w:val="000000"/>
                <w:sz w:val="15"/>
              </w:rPr>
              <w:t>1445</w:t>
            </w:r>
          </w:p>
          <w:bookmarkEnd w:id="1292"/>
        </w:tc>
        <w:tc>
          <w:tcPr>
            <w:tcW w:w="2590" w:type="dxa"/>
            <w:tcBorders>
              <w:top w:val="outset" w:color="000000" w:sz="8"/>
              <w:left w:val="outset" w:color="000000" w:sz="8"/>
              <w:bottom w:val="outset" w:color="000000" w:sz="8"/>
              <w:right w:val="outset" w:color="000000" w:sz="8"/>
            </w:tcBorders>
            <w:vAlign w:val="center"/>
          </w:tcPr>
          <w:bookmarkStart w:name="1289" w:id="1293"/>
          <w:p>
            <w:pPr>
              <w:spacing w:after="0"/>
              <w:ind w:left="0"/>
              <w:jc w:val="center"/>
            </w:pPr>
            <w:r>
              <w:rPr>
                <w:rFonts w:ascii="Arial"/>
                <w:b w:val="false"/>
                <w:i w:val="false"/>
                <w:color w:val="000000"/>
                <w:sz w:val="15"/>
              </w:rPr>
              <w:t>506</w:t>
            </w:r>
          </w:p>
          <w:bookmarkEnd w:id="129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290" w:id="1294"/>
          <w:p>
            <w:pPr>
              <w:spacing w:after="0"/>
              <w:ind w:left="0"/>
              <w:jc w:val="left"/>
            </w:pPr>
            <w:r>
              <w:rPr>
                <w:rFonts w:ascii="Arial"/>
                <w:b w:val="false"/>
                <w:i w:val="false"/>
                <w:color w:val="000000"/>
                <w:sz w:val="15"/>
              </w:rPr>
              <w:t>Фолітропіну бета</w:t>
            </w:r>
          </w:p>
          <w:bookmarkEnd w:id="1294"/>
        </w:tc>
        <w:tc>
          <w:tcPr>
            <w:tcW w:w="3000" w:type="dxa"/>
            <w:tcBorders>
              <w:top w:val="outset" w:color="000000" w:sz="8"/>
              <w:left w:val="outset" w:color="000000" w:sz="8"/>
              <w:bottom w:val="outset" w:color="000000" w:sz="8"/>
              <w:right w:val="outset" w:color="000000" w:sz="8"/>
            </w:tcBorders>
            <w:vAlign w:val="center"/>
          </w:tcPr>
          <w:bookmarkStart w:name="1291" w:id="1295"/>
          <w:p>
            <w:pPr>
              <w:spacing w:after="0"/>
              <w:ind w:left="0"/>
              <w:jc w:val="left"/>
            </w:pPr>
            <w:r>
              <w:rPr>
                <w:rFonts w:ascii="Arial"/>
                <w:b w:val="false"/>
                <w:i w:val="false"/>
                <w:color w:val="000000"/>
                <w:sz w:val="15"/>
              </w:rPr>
              <w:t>ампули, флакони, шприци, картриджи, фолітропін бета, розчин для ін'єкцій у картриджах, розчин для ін'єкцій у флаконах</w:t>
            </w:r>
          </w:p>
          <w:bookmarkEnd w:id="1295"/>
        </w:tc>
        <w:tc>
          <w:tcPr>
            <w:tcW w:w="2045" w:type="dxa"/>
            <w:tcBorders>
              <w:top w:val="outset" w:color="000000" w:sz="8"/>
              <w:left w:val="outset" w:color="000000" w:sz="8"/>
              <w:bottom w:val="outset" w:color="000000" w:sz="8"/>
              <w:right w:val="outset" w:color="000000" w:sz="8"/>
            </w:tcBorders>
            <w:vAlign w:val="center"/>
          </w:tcPr>
          <w:bookmarkStart w:name="1292" w:id="1296"/>
          <w:p>
            <w:pPr>
              <w:spacing w:after="0"/>
              <w:ind w:left="0"/>
              <w:jc w:val="center"/>
            </w:pPr>
            <w:r>
              <w:rPr>
                <w:rFonts w:ascii="Arial"/>
                <w:b w:val="false"/>
                <w:i w:val="false"/>
                <w:color w:val="000000"/>
                <w:sz w:val="15"/>
              </w:rPr>
              <w:t>833 МО/мл</w:t>
            </w:r>
          </w:p>
          <w:bookmarkEnd w:id="1296"/>
        </w:tc>
        <w:tc>
          <w:tcPr>
            <w:tcW w:w="1772" w:type="dxa"/>
            <w:tcBorders>
              <w:top w:val="outset" w:color="000000" w:sz="8"/>
              <w:left w:val="outset" w:color="000000" w:sz="8"/>
              <w:bottom w:val="outset" w:color="000000" w:sz="8"/>
              <w:right w:val="outset" w:color="000000" w:sz="8"/>
            </w:tcBorders>
            <w:vAlign w:val="center"/>
          </w:tcPr>
          <w:bookmarkStart w:name="1293" w:id="1297"/>
          <w:p>
            <w:pPr>
              <w:spacing w:after="0"/>
              <w:ind w:left="0"/>
              <w:jc w:val="center"/>
            </w:pPr>
            <w:r>
              <w:rPr>
                <w:rFonts w:ascii="Arial"/>
                <w:b w:val="false"/>
                <w:i w:val="false"/>
                <w:color w:val="000000"/>
                <w:sz w:val="15"/>
              </w:rPr>
              <w:t>3255</w:t>
            </w:r>
          </w:p>
          <w:bookmarkEnd w:id="1297"/>
        </w:tc>
        <w:tc>
          <w:tcPr>
            <w:tcW w:w="2590" w:type="dxa"/>
            <w:tcBorders>
              <w:top w:val="outset" w:color="000000" w:sz="8"/>
              <w:left w:val="outset" w:color="000000" w:sz="8"/>
              <w:bottom w:val="outset" w:color="000000" w:sz="8"/>
              <w:right w:val="outset" w:color="000000" w:sz="8"/>
            </w:tcBorders>
            <w:vAlign w:val="center"/>
          </w:tcPr>
          <w:bookmarkStart w:name="1294" w:id="1298"/>
          <w:p>
            <w:pPr>
              <w:spacing w:after="0"/>
              <w:ind w:left="0"/>
              <w:jc w:val="center"/>
            </w:pPr>
            <w:r>
              <w:rPr>
                <w:rFonts w:ascii="Arial"/>
                <w:b w:val="false"/>
                <w:i w:val="false"/>
                <w:color w:val="000000"/>
                <w:sz w:val="15"/>
              </w:rPr>
              <w:t>705</w:t>
            </w:r>
          </w:p>
          <w:bookmarkEnd w:id="129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295" w:id="1299"/>
          <w:p>
            <w:pPr>
              <w:spacing w:after="0"/>
              <w:ind w:left="0"/>
              <w:jc w:val="left"/>
            </w:pPr>
            <w:r>
              <w:rPr>
                <w:rFonts w:ascii="Arial"/>
                <w:b w:val="false"/>
                <w:i w:val="false"/>
                <w:color w:val="000000"/>
                <w:sz w:val="15"/>
              </w:rPr>
              <w:t>Трипторелін</w:t>
            </w:r>
          </w:p>
          <w:bookmarkEnd w:id="1299"/>
        </w:tc>
        <w:tc>
          <w:tcPr>
            <w:tcW w:w="3000" w:type="dxa"/>
            <w:tcBorders>
              <w:top w:val="outset" w:color="000000" w:sz="8"/>
              <w:left w:val="outset" w:color="000000" w:sz="8"/>
              <w:bottom w:val="outset" w:color="000000" w:sz="8"/>
              <w:right w:val="outset" w:color="000000" w:sz="8"/>
            </w:tcBorders>
            <w:vAlign w:val="center"/>
          </w:tcPr>
          <w:bookmarkStart w:name="1296" w:id="1300"/>
          <w:p>
            <w:pPr>
              <w:spacing w:after="0"/>
              <w:ind w:left="0"/>
              <w:jc w:val="left"/>
            </w:pPr>
            <w:r>
              <w:rPr>
                <w:rFonts w:ascii="Arial"/>
                <w:b w:val="false"/>
                <w:i w:val="false"/>
                <w:color w:val="000000"/>
                <w:sz w:val="15"/>
              </w:rPr>
              <w:t>ампули, флакони, шприци, трипторелін, розчин для ін'єкцій, порошок ліофілізований для приготування суспензії, ліофілізат для приготування суспензії</w:t>
            </w:r>
          </w:p>
          <w:bookmarkEnd w:id="1300"/>
        </w:tc>
        <w:tc>
          <w:tcPr>
            <w:tcW w:w="2045" w:type="dxa"/>
            <w:tcBorders>
              <w:top w:val="outset" w:color="000000" w:sz="8"/>
              <w:left w:val="outset" w:color="000000" w:sz="8"/>
              <w:bottom w:val="outset" w:color="000000" w:sz="8"/>
              <w:right w:val="outset" w:color="000000" w:sz="8"/>
            </w:tcBorders>
            <w:vAlign w:val="center"/>
          </w:tcPr>
          <w:bookmarkStart w:name="1297" w:id="1301"/>
          <w:p>
            <w:pPr>
              <w:spacing w:after="0"/>
              <w:ind w:left="0"/>
              <w:jc w:val="center"/>
            </w:pPr>
            <w:r>
              <w:rPr>
                <w:rFonts w:ascii="Arial"/>
                <w:b w:val="false"/>
                <w:i w:val="false"/>
                <w:color w:val="000000"/>
                <w:sz w:val="15"/>
              </w:rPr>
              <w:t>3,75 мг</w:t>
            </w:r>
          </w:p>
          <w:bookmarkEnd w:id="1301"/>
        </w:tc>
        <w:tc>
          <w:tcPr>
            <w:tcW w:w="1772" w:type="dxa"/>
            <w:tcBorders>
              <w:top w:val="outset" w:color="000000" w:sz="8"/>
              <w:left w:val="outset" w:color="000000" w:sz="8"/>
              <w:bottom w:val="outset" w:color="000000" w:sz="8"/>
              <w:right w:val="outset" w:color="000000" w:sz="8"/>
            </w:tcBorders>
            <w:vAlign w:val="center"/>
          </w:tcPr>
          <w:bookmarkStart w:name="1298" w:id="1302"/>
          <w:p>
            <w:pPr>
              <w:spacing w:after="0"/>
              <w:ind w:left="0"/>
              <w:jc w:val="center"/>
            </w:pPr>
            <w:r>
              <w:rPr>
                <w:rFonts w:ascii="Arial"/>
                <w:b w:val="false"/>
                <w:i w:val="false"/>
                <w:color w:val="000000"/>
                <w:sz w:val="15"/>
              </w:rPr>
              <w:t>736</w:t>
            </w:r>
          </w:p>
          <w:bookmarkEnd w:id="1302"/>
        </w:tc>
        <w:tc>
          <w:tcPr>
            <w:tcW w:w="2590" w:type="dxa"/>
            <w:tcBorders>
              <w:top w:val="outset" w:color="000000" w:sz="8"/>
              <w:left w:val="outset" w:color="000000" w:sz="8"/>
              <w:bottom w:val="outset" w:color="000000" w:sz="8"/>
              <w:right w:val="outset" w:color="000000" w:sz="8"/>
            </w:tcBorders>
            <w:vAlign w:val="center"/>
          </w:tcPr>
          <w:bookmarkStart w:name="1299" w:id="1303"/>
          <w:p>
            <w:pPr>
              <w:spacing w:after="0"/>
              <w:ind w:left="0"/>
              <w:jc w:val="center"/>
            </w:pPr>
            <w:r>
              <w:rPr>
                <w:rFonts w:ascii="Arial"/>
                <w:b w:val="false"/>
                <w:i w:val="false"/>
                <w:color w:val="000000"/>
                <w:sz w:val="15"/>
              </w:rPr>
              <w:t>248</w:t>
            </w:r>
          </w:p>
          <w:bookmarkEnd w:id="130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300" w:id="1304"/>
          <w:p>
            <w:pPr>
              <w:spacing w:after="0"/>
              <w:ind w:left="0"/>
              <w:jc w:val="left"/>
            </w:pPr>
            <w:r>
              <w:rPr>
                <w:rFonts w:ascii="Arial"/>
                <w:b w:val="false"/>
                <w:i w:val="false"/>
                <w:color w:val="000000"/>
                <w:sz w:val="15"/>
              </w:rPr>
              <w:t>Менотропін</w:t>
            </w:r>
          </w:p>
          <w:bookmarkEnd w:id="1304"/>
        </w:tc>
        <w:tc>
          <w:tcPr>
            <w:tcW w:w="3000" w:type="dxa"/>
            <w:tcBorders>
              <w:top w:val="outset" w:color="000000" w:sz="8"/>
              <w:left w:val="outset" w:color="000000" w:sz="8"/>
              <w:bottom w:val="outset" w:color="000000" w:sz="8"/>
              <w:right w:val="outset" w:color="000000" w:sz="8"/>
            </w:tcBorders>
            <w:vAlign w:val="center"/>
          </w:tcPr>
          <w:bookmarkStart w:name="1301" w:id="1305"/>
          <w:p>
            <w:pPr>
              <w:spacing w:after="0"/>
              <w:ind w:left="0"/>
              <w:jc w:val="left"/>
            </w:pPr>
            <w:r>
              <w:rPr>
                <w:rFonts w:ascii="Arial"/>
                <w:b w:val="false"/>
                <w:i w:val="false"/>
                <w:color w:val="000000"/>
                <w:sz w:val="15"/>
              </w:rPr>
              <w:t>ампули, флакони, шприци, порошок для розчину, порошок ліофілізований для приготування розчину для ін'єкцій, ліофілізат</w:t>
            </w:r>
          </w:p>
          <w:bookmarkEnd w:id="1305"/>
        </w:tc>
        <w:tc>
          <w:tcPr>
            <w:tcW w:w="2045" w:type="dxa"/>
            <w:tcBorders>
              <w:top w:val="outset" w:color="000000" w:sz="8"/>
              <w:left w:val="outset" w:color="000000" w:sz="8"/>
              <w:bottom w:val="outset" w:color="000000" w:sz="8"/>
              <w:right w:val="outset" w:color="000000" w:sz="8"/>
            </w:tcBorders>
            <w:vAlign w:val="center"/>
          </w:tcPr>
          <w:bookmarkStart w:name="1302" w:id="1306"/>
          <w:p>
            <w:pPr>
              <w:spacing w:after="0"/>
              <w:ind w:left="0"/>
              <w:jc w:val="center"/>
            </w:pPr>
            <w:r>
              <w:rPr>
                <w:rFonts w:ascii="Arial"/>
                <w:b w:val="false"/>
                <w:i w:val="false"/>
                <w:color w:val="000000"/>
                <w:sz w:val="15"/>
              </w:rPr>
              <w:t>75 МО</w:t>
            </w:r>
          </w:p>
          <w:bookmarkEnd w:id="1306"/>
        </w:tc>
        <w:tc>
          <w:tcPr>
            <w:tcW w:w="1772" w:type="dxa"/>
            <w:tcBorders>
              <w:top w:val="outset" w:color="000000" w:sz="8"/>
              <w:left w:val="outset" w:color="000000" w:sz="8"/>
              <w:bottom w:val="outset" w:color="000000" w:sz="8"/>
              <w:right w:val="outset" w:color="000000" w:sz="8"/>
            </w:tcBorders>
            <w:vAlign w:val="center"/>
          </w:tcPr>
          <w:bookmarkStart w:name="1303" w:id="1307"/>
          <w:p>
            <w:pPr>
              <w:spacing w:after="0"/>
              <w:ind w:left="0"/>
              <w:jc w:val="center"/>
            </w:pPr>
            <w:r>
              <w:rPr>
                <w:rFonts w:ascii="Arial"/>
                <w:b w:val="false"/>
                <w:i w:val="false"/>
                <w:color w:val="000000"/>
                <w:sz w:val="15"/>
              </w:rPr>
              <w:t>9911</w:t>
            </w:r>
          </w:p>
          <w:bookmarkEnd w:id="1307"/>
        </w:tc>
        <w:tc>
          <w:tcPr>
            <w:tcW w:w="2590" w:type="dxa"/>
            <w:tcBorders>
              <w:top w:val="outset" w:color="000000" w:sz="8"/>
              <w:left w:val="outset" w:color="000000" w:sz="8"/>
              <w:bottom w:val="outset" w:color="000000" w:sz="8"/>
              <w:right w:val="outset" w:color="000000" w:sz="8"/>
            </w:tcBorders>
            <w:vAlign w:val="center"/>
          </w:tcPr>
          <w:bookmarkStart w:name="1304" w:id="1308"/>
          <w:p>
            <w:pPr>
              <w:spacing w:after="0"/>
              <w:ind w:left="0"/>
              <w:jc w:val="center"/>
            </w:pPr>
            <w:r>
              <w:rPr>
                <w:rFonts w:ascii="Arial"/>
                <w:b w:val="false"/>
                <w:i w:val="false"/>
                <w:color w:val="000000"/>
                <w:sz w:val="15"/>
              </w:rPr>
              <w:t>5097</w:t>
            </w:r>
          </w:p>
          <w:bookmarkEnd w:id="130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305" w:id="1309"/>
          <w:p>
            <w:pPr>
              <w:spacing w:after="0"/>
              <w:ind w:left="0"/>
              <w:jc w:val="left"/>
            </w:pPr>
            <w:r>
              <w:rPr>
                <w:rFonts w:ascii="Arial"/>
                <w:b w:val="false"/>
                <w:i w:val="false"/>
                <w:color w:val="000000"/>
                <w:sz w:val="15"/>
              </w:rPr>
              <w:t>Ганірелікс</w:t>
            </w:r>
          </w:p>
          <w:bookmarkEnd w:id="1309"/>
        </w:tc>
        <w:tc>
          <w:tcPr>
            <w:tcW w:w="3000" w:type="dxa"/>
            <w:tcBorders>
              <w:top w:val="outset" w:color="000000" w:sz="8"/>
              <w:left w:val="outset" w:color="000000" w:sz="8"/>
              <w:bottom w:val="outset" w:color="000000" w:sz="8"/>
              <w:right w:val="outset" w:color="000000" w:sz="8"/>
            </w:tcBorders>
            <w:vAlign w:val="center"/>
          </w:tcPr>
          <w:bookmarkStart w:name="1306" w:id="1310"/>
          <w:p>
            <w:pPr>
              <w:spacing w:after="0"/>
              <w:ind w:left="0"/>
              <w:jc w:val="left"/>
            </w:pPr>
            <w:r>
              <w:rPr>
                <w:rFonts w:ascii="Arial"/>
                <w:b w:val="false"/>
                <w:i w:val="false"/>
                <w:color w:val="000000"/>
                <w:sz w:val="15"/>
              </w:rPr>
              <w:t>розчин для ін'єкцій</w:t>
            </w:r>
          </w:p>
          <w:bookmarkEnd w:id="1310"/>
        </w:tc>
        <w:tc>
          <w:tcPr>
            <w:tcW w:w="2045" w:type="dxa"/>
            <w:tcBorders>
              <w:top w:val="outset" w:color="000000" w:sz="8"/>
              <w:left w:val="outset" w:color="000000" w:sz="8"/>
              <w:bottom w:val="outset" w:color="000000" w:sz="8"/>
              <w:right w:val="outset" w:color="000000" w:sz="8"/>
            </w:tcBorders>
            <w:vAlign w:val="center"/>
          </w:tcPr>
          <w:bookmarkStart w:name="1307" w:id="1311"/>
          <w:p>
            <w:pPr>
              <w:spacing w:after="0"/>
              <w:ind w:left="0"/>
              <w:jc w:val="center"/>
            </w:pPr>
            <w:r>
              <w:rPr>
                <w:rFonts w:ascii="Arial"/>
                <w:b w:val="false"/>
                <w:i w:val="false"/>
                <w:color w:val="000000"/>
                <w:sz w:val="15"/>
              </w:rPr>
              <w:t>0,25 мг/0,5 мл</w:t>
            </w:r>
          </w:p>
          <w:bookmarkEnd w:id="1311"/>
        </w:tc>
        <w:tc>
          <w:tcPr>
            <w:tcW w:w="1772" w:type="dxa"/>
            <w:tcBorders>
              <w:top w:val="outset" w:color="000000" w:sz="8"/>
              <w:left w:val="outset" w:color="000000" w:sz="8"/>
              <w:bottom w:val="outset" w:color="000000" w:sz="8"/>
              <w:right w:val="outset" w:color="000000" w:sz="8"/>
            </w:tcBorders>
            <w:vAlign w:val="center"/>
          </w:tcPr>
          <w:bookmarkStart w:name="1308" w:id="1312"/>
          <w:p>
            <w:pPr>
              <w:spacing w:after="0"/>
              <w:ind w:left="0"/>
              <w:jc w:val="center"/>
            </w:pPr>
            <w:r>
              <w:rPr>
                <w:rFonts w:ascii="Arial"/>
                <w:b w:val="false"/>
                <w:i w:val="false"/>
                <w:color w:val="000000"/>
                <w:sz w:val="15"/>
              </w:rPr>
              <w:t>1690</w:t>
            </w:r>
          </w:p>
          <w:bookmarkEnd w:id="1312"/>
        </w:tc>
        <w:tc>
          <w:tcPr>
            <w:tcW w:w="2590" w:type="dxa"/>
            <w:tcBorders>
              <w:top w:val="outset" w:color="000000" w:sz="8"/>
              <w:left w:val="outset" w:color="000000" w:sz="8"/>
              <w:bottom w:val="outset" w:color="000000" w:sz="8"/>
              <w:right w:val="outset" w:color="000000" w:sz="8"/>
            </w:tcBorders>
            <w:vAlign w:val="center"/>
          </w:tcPr>
          <w:bookmarkStart w:name="1309" w:id="1313"/>
          <w:p>
            <w:pPr>
              <w:spacing w:after="0"/>
              <w:ind w:left="0"/>
              <w:jc w:val="center"/>
            </w:pPr>
            <w:r>
              <w:rPr>
                <w:rFonts w:ascii="Arial"/>
                <w:b w:val="false"/>
                <w:i w:val="false"/>
                <w:color w:val="000000"/>
                <w:sz w:val="15"/>
              </w:rPr>
              <w:t>571</w:t>
            </w:r>
          </w:p>
          <w:bookmarkEnd w:id="131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1310" w:id="1314"/>
          <w:p>
            <w:pPr>
              <w:spacing w:after="0"/>
              <w:ind w:left="0"/>
              <w:jc w:val="left"/>
            </w:pPr>
            <w:r>
              <w:rPr>
                <w:rFonts w:ascii="Arial"/>
                <w:b w:val="false"/>
                <w:i w:val="false"/>
                <w:color w:val="000000"/>
                <w:sz w:val="15"/>
              </w:rPr>
              <w:t>Пропофол</w:t>
            </w:r>
          </w:p>
          <w:bookmarkEnd w:id="1314"/>
        </w:tc>
        <w:tc>
          <w:tcPr>
            <w:tcW w:w="3000" w:type="dxa"/>
            <w:tcBorders>
              <w:top w:val="outset" w:color="000000" w:sz="8"/>
              <w:left w:val="outset" w:color="000000" w:sz="8"/>
              <w:bottom w:val="outset" w:color="000000" w:sz="8"/>
              <w:right w:val="outset" w:color="000000" w:sz="8"/>
            </w:tcBorders>
            <w:vAlign w:val="center"/>
          </w:tcPr>
          <w:bookmarkStart w:name="1311" w:id="1315"/>
          <w:p>
            <w:pPr>
              <w:spacing w:after="0"/>
              <w:ind w:left="0"/>
              <w:jc w:val="left"/>
            </w:pPr>
            <w:r>
              <w:rPr>
                <w:rFonts w:ascii="Arial"/>
                <w:b w:val="false"/>
                <w:i w:val="false"/>
                <w:color w:val="000000"/>
                <w:sz w:val="15"/>
              </w:rPr>
              <w:t>ампули, флакони, шприци</w:t>
            </w:r>
          </w:p>
          <w:bookmarkEnd w:id="1315"/>
        </w:tc>
        <w:tc>
          <w:tcPr>
            <w:tcW w:w="2045" w:type="dxa"/>
            <w:tcBorders>
              <w:top w:val="outset" w:color="000000" w:sz="8"/>
              <w:left w:val="outset" w:color="000000" w:sz="8"/>
              <w:bottom w:val="outset" w:color="000000" w:sz="8"/>
              <w:right w:val="outset" w:color="000000" w:sz="8"/>
            </w:tcBorders>
            <w:vAlign w:val="center"/>
          </w:tcPr>
          <w:bookmarkStart w:name="1312" w:id="1316"/>
          <w:p>
            <w:pPr>
              <w:spacing w:after="0"/>
              <w:ind w:left="0"/>
              <w:jc w:val="center"/>
            </w:pPr>
            <w:r>
              <w:rPr>
                <w:rFonts w:ascii="Arial"/>
                <w:b w:val="false"/>
                <w:i w:val="false"/>
                <w:color w:val="000000"/>
                <w:sz w:val="15"/>
              </w:rPr>
              <w:t>10 мг/мл, 20 мл</w:t>
            </w:r>
          </w:p>
          <w:bookmarkEnd w:id="1316"/>
        </w:tc>
        <w:tc>
          <w:tcPr>
            <w:tcW w:w="1772" w:type="dxa"/>
            <w:tcBorders>
              <w:top w:val="outset" w:color="000000" w:sz="8"/>
              <w:left w:val="outset" w:color="000000" w:sz="8"/>
              <w:bottom w:val="outset" w:color="000000" w:sz="8"/>
              <w:right w:val="outset" w:color="000000" w:sz="8"/>
            </w:tcBorders>
            <w:vAlign w:val="center"/>
          </w:tcPr>
          <w:bookmarkStart w:name="1313" w:id="1317"/>
          <w:p>
            <w:pPr>
              <w:spacing w:after="0"/>
              <w:ind w:left="0"/>
              <w:jc w:val="center"/>
            </w:pPr>
            <w:r>
              <w:rPr>
                <w:rFonts w:ascii="Arial"/>
                <w:b w:val="false"/>
                <w:i w:val="false"/>
                <w:color w:val="000000"/>
                <w:sz w:val="15"/>
              </w:rPr>
              <w:t>1548</w:t>
            </w:r>
          </w:p>
          <w:bookmarkEnd w:id="1317"/>
        </w:tc>
        <w:tc>
          <w:tcPr>
            <w:tcW w:w="2590" w:type="dxa"/>
            <w:tcBorders>
              <w:top w:val="outset" w:color="000000" w:sz="8"/>
              <w:left w:val="outset" w:color="000000" w:sz="8"/>
              <w:bottom w:val="outset" w:color="000000" w:sz="8"/>
              <w:right w:val="outset" w:color="000000" w:sz="8"/>
            </w:tcBorders>
            <w:vAlign w:val="center"/>
          </w:tcPr>
          <w:bookmarkStart w:name="1314" w:id="1318"/>
          <w:p>
            <w:pPr>
              <w:spacing w:after="0"/>
              <w:ind w:left="0"/>
              <w:jc w:val="center"/>
            </w:pPr>
            <w:r>
              <w:rPr>
                <w:rFonts w:ascii="Arial"/>
                <w:b w:val="false"/>
                <w:i w:val="false"/>
                <w:color w:val="000000"/>
                <w:sz w:val="15"/>
              </w:rPr>
              <w:t>669</w:t>
            </w:r>
          </w:p>
          <w:bookmarkEnd w:id="1318"/>
        </w:tc>
      </w:tr>
    </w:tbl>
    <w:bookmarkStart w:name="4954" w:id="1319"/>
    <w:p>
      <w:pPr>
        <w:spacing w:after="0"/>
        <w:ind w:left="0"/>
        <w:jc w:val="center"/>
      </w:pPr>
      <w:r>
        <w:rPr>
          <w:rFonts w:ascii="Arial"/>
          <w:b w:val="false"/>
          <w:i w:val="false"/>
          <w:color w:val="000000"/>
          <w:sz w:val="27"/>
        </w:rPr>
        <w:t>XVIII. Напрям "Централізована закупівля медикаментів для лікування дорослих хворих на гемофілію"</w:t>
      </w:r>
    </w:p>
    <w:bookmarkEnd w:id="131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682"/>
        <w:gridCol w:w="2591"/>
        <w:gridCol w:w="2181"/>
        <w:gridCol w:w="2181"/>
        <w:gridCol w:w="2999"/>
      </w:tblGrid>
      <w:tr>
        <w:trPr>
          <w:trHeight w:val="45" w:hRule="atLeast"/>
        </w:trPr>
        <w:tc>
          <w:tcPr>
            <w:tcW w:w="3682" w:type="dxa"/>
            <w:tcBorders>
              <w:top w:val="outset" w:color="000000" w:sz="8"/>
              <w:left w:val="outset" w:color="000000" w:sz="8"/>
              <w:bottom w:val="outset" w:color="000000" w:sz="8"/>
              <w:right w:val="outset" w:color="000000" w:sz="8"/>
            </w:tcBorders>
            <w:vAlign w:val="center"/>
          </w:tcPr>
          <w:bookmarkStart w:name="4955" w:id="1320"/>
          <w:p>
            <w:pPr>
              <w:spacing w:after="0"/>
              <w:ind w:left="0"/>
              <w:jc w:val="center"/>
            </w:pPr>
            <w:r>
              <w:rPr>
                <w:rFonts w:ascii="Arial"/>
                <w:b w:val="false"/>
                <w:i w:val="false"/>
                <w:color w:val="000000"/>
                <w:sz w:val="15"/>
              </w:rPr>
              <w:t>Міжнародна непатентована назва лікарського засобу</w:t>
            </w:r>
          </w:p>
          <w:bookmarkEnd w:id="1320"/>
        </w:tc>
        <w:tc>
          <w:tcPr>
            <w:tcW w:w="2591" w:type="dxa"/>
            <w:tcBorders>
              <w:top w:val="outset" w:color="000000" w:sz="8"/>
              <w:left w:val="outset" w:color="000000" w:sz="8"/>
              <w:bottom w:val="outset" w:color="000000" w:sz="8"/>
              <w:right w:val="outset" w:color="000000" w:sz="8"/>
            </w:tcBorders>
            <w:vAlign w:val="center"/>
          </w:tcPr>
          <w:bookmarkStart w:name="4956" w:id="1321"/>
          <w:p>
            <w:pPr>
              <w:spacing w:after="0"/>
              <w:ind w:left="0"/>
              <w:jc w:val="center"/>
            </w:pPr>
            <w:r>
              <w:rPr>
                <w:rFonts w:ascii="Arial"/>
                <w:b w:val="false"/>
                <w:i w:val="false"/>
                <w:color w:val="000000"/>
                <w:sz w:val="15"/>
              </w:rPr>
              <w:t>Форма випуску</w:t>
            </w:r>
          </w:p>
          <w:bookmarkEnd w:id="1321"/>
        </w:tc>
        <w:tc>
          <w:tcPr>
            <w:tcW w:w="2181" w:type="dxa"/>
            <w:tcBorders>
              <w:top w:val="outset" w:color="000000" w:sz="8"/>
              <w:left w:val="outset" w:color="000000" w:sz="8"/>
              <w:bottom w:val="outset" w:color="000000" w:sz="8"/>
              <w:right w:val="outset" w:color="000000" w:sz="8"/>
            </w:tcBorders>
            <w:vAlign w:val="center"/>
          </w:tcPr>
          <w:bookmarkStart w:name="4957" w:id="1322"/>
          <w:p>
            <w:pPr>
              <w:spacing w:after="0"/>
              <w:ind w:left="0"/>
              <w:jc w:val="center"/>
            </w:pPr>
            <w:r>
              <w:rPr>
                <w:rFonts w:ascii="Arial"/>
                <w:b w:val="false"/>
                <w:i w:val="false"/>
                <w:color w:val="000000"/>
                <w:sz w:val="15"/>
              </w:rPr>
              <w:t>Дозування</w:t>
            </w:r>
          </w:p>
          <w:bookmarkEnd w:id="1322"/>
        </w:tc>
        <w:tc>
          <w:tcPr>
            <w:tcW w:w="2181" w:type="dxa"/>
            <w:tcBorders>
              <w:top w:val="outset" w:color="000000" w:sz="8"/>
              <w:left w:val="outset" w:color="000000" w:sz="8"/>
              <w:bottom w:val="outset" w:color="000000" w:sz="8"/>
              <w:right w:val="outset" w:color="000000" w:sz="8"/>
            </w:tcBorders>
            <w:vAlign w:val="center"/>
          </w:tcPr>
          <w:bookmarkStart w:name="4958" w:id="1323"/>
          <w:p>
            <w:pPr>
              <w:spacing w:after="0"/>
              <w:ind w:left="0"/>
              <w:jc w:val="center"/>
            </w:pPr>
            <w:r>
              <w:rPr>
                <w:rFonts w:ascii="Arial"/>
                <w:b w:val="false"/>
                <w:i w:val="false"/>
                <w:color w:val="000000"/>
                <w:sz w:val="15"/>
              </w:rPr>
              <w:t>Обсяг потреби, 100 відсотків</w:t>
            </w:r>
          </w:p>
          <w:bookmarkEnd w:id="1323"/>
        </w:tc>
        <w:tc>
          <w:tcPr>
            <w:tcW w:w="2999" w:type="dxa"/>
            <w:tcBorders>
              <w:top w:val="outset" w:color="000000" w:sz="8"/>
              <w:left w:val="outset" w:color="000000" w:sz="8"/>
              <w:bottom w:val="outset" w:color="000000" w:sz="8"/>
              <w:right w:val="outset" w:color="000000" w:sz="8"/>
            </w:tcBorders>
            <w:vAlign w:val="center"/>
          </w:tcPr>
          <w:bookmarkStart w:name="4959" w:id="1324"/>
          <w:p>
            <w:pPr>
              <w:spacing w:after="0"/>
              <w:ind w:left="0"/>
              <w:jc w:val="center"/>
            </w:pPr>
            <w:r>
              <w:rPr>
                <w:rFonts w:ascii="Arial"/>
                <w:b w:val="false"/>
                <w:i w:val="false"/>
                <w:color w:val="000000"/>
                <w:sz w:val="15"/>
              </w:rPr>
              <w:t>Кількість з урахуванням обсягу фінансування</w:t>
            </w:r>
          </w:p>
          <w:bookmarkEnd w:id="1324"/>
        </w:tc>
      </w:tr>
      <w:tr>
        <w:trPr>
          <w:trHeight w:val="45" w:hRule="atLeast"/>
        </w:trPr>
        <w:tc>
          <w:tcPr>
            <w:tcW w:w="3682" w:type="dxa"/>
            <w:tcBorders>
              <w:top w:val="outset" w:color="000000" w:sz="8"/>
              <w:left w:val="outset" w:color="000000" w:sz="8"/>
              <w:bottom w:val="outset" w:color="000000" w:sz="8"/>
              <w:right w:val="outset" w:color="000000" w:sz="8"/>
            </w:tcBorders>
            <w:vAlign w:val="center"/>
          </w:tcPr>
          <w:bookmarkStart w:name="4960" w:id="1325"/>
          <w:p>
            <w:pPr>
              <w:spacing w:after="0"/>
              <w:ind w:left="0"/>
              <w:jc w:val="left"/>
            </w:pPr>
            <w:r>
              <w:rPr>
                <w:rFonts w:ascii="Arial"/>
                <w:b w:val="false"/>
                <w:i w:val="false"/>
                <w:color w:val="000000"/>
                <w:sz w:val="15"/>
              </w:rPr>
              <w:t>Фактор згортання крові VIII</w:t>
            </w:r>
          </w:p>
          <w:bookmarkEnd w:id="1325"/>
        </w:tc>
        <w:tc>
          <w:tcPr>
            <w:tcW w:w="2591" w:type="dxa"/>
            <w:tcBorders>
              <w:top w:val="outset" w:color="000000" w:sz="8"/>
              <w:left w:val="outset" w:color="000000" w:sz="8"/>
              <w:bottom w:val="outset" w:color="000000" w:sz="8"/>
              <w:right w:val="outset" w:color="000000" w:sz="8"/>
            </w:tcBorders>
            <w:vAlign w:val="center"/>
          </w:tcPr>
          <w:bookmarkStart w:name="4961" w:id="1326"/>
          <w:p>
            <w:pPr>
              <w:spacing w:after="0"/>
              <w:ind w:left="0"/>
              <w:jc w:val="center"/>
            </w:pPr>
            <w:r>
              <w:rPr>
                <w:rFonts w:ascii="Arial"/>
                <w:b w:val="false"/>
                <w:i w:val="false"/>
                <w:color w:val="000000"/>
                <w:sz w:val="15"/>
              </w:rPr>
              <w:t>ампули, флакони, шприци</w:t>
            </w:r>
          </w:p>
          <w:bookmarkEnd w:id="1326"/>
        </w:tc>
        <w:tc>
          <w:tcPr>
            <w:tcW w:w="2181" w:type="dxa"/>
            <w:tcBorders>
              <w:top w:val="outset" w:color="000000" w:sz="8"/>
              <w:left w:val="outset" w:color="000000" w:sz="8"/>
              <w:bottom w:val="outset" w:color="000000" w:sz="8"/>
              <w:right w:val="outset" w:color="000000" w:sz="8"/>
            </w:tcBorders>
            <w:vAlign w:val="center"/>
          </w:tcPr>
          <w:bookmarkStart w:name="4962" w:id="1327"/>
          <w:p>
            <w:pPr>
              <w:spacing w:after="0"/>
              <w:ind w:left="0"/>
              <w:jc w:val="center"/>
            </w:pPr>
            <w:r>
              <w:rPr>
                <w:rFonts w:ascii="Arial"/>
                <w:b w:val="false"/>
                <w:i w:val="false"/>
                <w:color w:val="000000"/>
                <w:sz w:val="15"/>
              </w:rPr>
              <w:t>1000 і більше МО</w:t>
            </w:r>
          </w:p>
          <w:bookmarkEnd w:id="1327"/>
        </w:tc>
        <w:tc>
          <w:tcPr>
            <w:tcW w:w="2181" w:type="dxa"/>
            <w:tcBorders>
              <w:top w:val="outset" w:color="000000" w:sz="8"/>
              <w:left w:val="outset" w:color="000000" w:sz="8"/>
              <w:bottom w:val="outset" w:color="000000" w:sz="8"/>
              <w:right w:val="outset" w:color="000000" w:sz="8"/>
            </w:tcBorders>
            <w:vAlign w:val="center"/>
          </w:tcPr>
          <w:bookmarkStart w:name="4963" w:id="1328"/>
          <w:p>
            <w:pPr>
              <w:spacing w:after="0"/>
              <w:ind w:left="0"/>
              <w:jc w:val="center"/>
            </w:pPr>
            <w:r>
              <w:rPr>
                <w:rFonts w:ascii="Arial"/>
                <w:b w:val="false"/>
                <w:i w:val="false"/>
                <w:color w:val="000000"/>
                <w:sz w:val="15"/>
              </w:rPr>
              <w:t>65017379</w:t>
            </w:r>
          </w:p>
          <w:bookmarkEnd w:id="1328"/>
        </w:tc>
        <w:tc>
          <w:tcPr>
            <w:tcW w:w="2999" w:type="dxa"/>
            <w:tcBorders>
              <w:top w:val="outset" w:color="000000" w:sz="8"/>
              <w:left w:val="outset" w:color="000000" w:sz="8"/>
              <w:bottom w:val="outset" w:color="000000" w:sz="8"/>
              <w:right w:val="outset" w:color="000000" w:sz="8"/>
            </w:tcBorders>
            <w:vAlign w:val="center"/>
          </w:tcPr>
          <w:bookmarkStart w:name="4964" w:id="1329"/>
          <w:p>
            <w:pPr>
              <w:spacing w:after="0"/>
              <w:ind w:left="0"/>
              <w:jc w:val="center"/>
            </w:pPr>
            <w:r>
              <w:rPr>
                <w:rFonts w:ascii="Arial"/>
                <w:b w:val="false"/>
                <w:i w:val="false"/>
                <w:color w:val="000000"/>
                <w:sz w:val="15"/>
              </w:rPr>
              <w:t>9322713</w:t>
            </w:r>
          </w:p>
          <w:bookmarkEnd w:id="1329"/>
        </w:tc>
      </w:tr>
      <w:tr>
        <w:trPr>
          <w:trHeight w:val="45" w:hRule="atLeast"/>
        </w:trPr>
        <w:tc>
          <w:tcPr>
            <w:tcW w:w="3682" w:type="dxa"/>
            <w:tcBorders>
              <w:top w:val="outset" w:color="000000" w:sz="8"/>
              <w:left w:val="outset" w:color="000000" w:sz="8"/>
              <w:bottom w:val="outset" w:color="000000" w:sz="8"/>
              <w:right w:val="outset" w:color="000000" w:sz="8"/>
            </w:tcBorders>
            <w:vAlign w:val="center"/>
          </w:tcPr>
          <w:bookmarkStart w:name="4965" w:id="1330"/>
          <w:p>
            <w:pPr>
              <w:spacing w:after="0"/>
              <w:ind w:left="0"/>
              <w:jc w:val="left"/>
            </w:pPr>
            <w:r>
              <w:rPr>
                <w:rFonts w:ascii="Arial"/>
                <w:b w:val="false"/>
                <w:i w:val="false"/>
                <w:color w:val="000000"/>
                <w:sz w:val="15"/>
              </w:rPr>
              <w:t>Фактор згортання крові VIII та фактор Віллебранда</w:t>
            </w:r>
          </w:p>
          <w:bookmarkEnd w:id="1330"/>
        </w:tc>
        <w:tc>
          <w:tcPr>
            <w:tcW w:w="2591" w:type="dxa"/>
            <w:tcBorders>
              <w:top w:val="outset" w:color="000000" w:sz="8"/>
              <w:left w:val="outset" w:color="000000" w:sz="8"/>
              <w:bottom w:val="outset" w:color="000000" w:sz="8"/>
              <w:right w:val="outset" w:color="000000" w:sz="8"/>
            </w:tcBorders>
            <w:vAlign w:val="center"/>
          </w:tcPr>
          <w:bookmarkStart w:name="4966" w:id="1331"/>
          <w:p>
            <w:pPr>
              <w:spacing w:after="0"/>
              <w:ind w:left="0"/>
              <w:jc w:val="center"/>
            </w:pPr>
            <w:r>
              <w:rPr>
                <w:rFonts w:ascii="Arial"/>
                <w:b w:val="false"/>
                <w:i w:val="false"/>
                <w:color w:val="000000"/>
                <w:sz w:val="15"/>
              </w:rPr>
              <w:t>- " -</w:t>
            </w:r>
          </w:p>
          <w:bookmarkEnd w:id="1331"/>
        </w:tc>
        <w:tc>
          <w:tcPr>
            <w:tcW w:w="2181" w:type="dxa"/>
            <w:tcBorders>
              <w:top w:val="outset" w:color="000000" w:sz="8"/>
              <w:left w:val="outset" w:color="000000" w:sz="8"/>
              <w:bottom w:val="outset" w:color="000000" w:sz="8"/>
              <w:right w:val="outset" w:color="000000" w:sz="8"/>
            </w:tcBorders>
            <w:vAlign w:val="center"/>
          </w:tcPr>
          <w:bookmarkStart w:name="4967" w:id="1332"/>
          <w:p>
            <w:pPr>
              <w:spacing w:after="0"/>
              <w:ind w:left="0"/>
              <w:jc w:val="center"/>
            </w:pPr>
            <w:r>
              <w:rPr>
                <w:rFonts w:ascii="Arial"/>
                <w:b w:val="false"/>
                <w:i w:val="false"/>
                <w:color w:val="000000"/>
                <w:sz w:val="15"/>
              </w:rPr>
              <w:t>1000 і більше МО</w:t>
            </w:r>
          </w:p>
          <w:bookmarkEnd w:id="1332"/>
        </w:tc>
        <w:tc>
          <w:tcPr>
            <w:tcW w:w="2181" w:type="dxa"/>
            <w:tcBorders>
              <w:top w:val="outset" w:color="000000" w:sz="8"/>
              <w:left w:val="outset" w:color="000000" w:sz="8"/>
              <w:bottom w:val="outset" w:color="000000" w:sz="8"/>
              <w:right w:val="outset" w:color="000000" w:sz="8"/>
            </w:tcBorders>
            <w:vAlign w:val="center"/>
          </w:tcPr>
          <w:bookmarkStart w:name="4968" w:id="1333"/>
          <w:p>
            <w:pPr>
              <w:spacing w:after="0"/>
              <w:ind w:left="0"/>
              <w:jc w:val="center"/>
            </w:pPr>
            <w:r>
              <w:rPr>
                <w:rFonts w:ascii="Arial"/>
                <w:b w:val="false"/>
                <w:i w:val="false"/>
                <w:color w:val="000000"/>
                <w:sz w:val="15"/>
              </w:rPr>
              <w:t>23614079</w:t>
            </w:r>
          </w:p>
          <w:bookmarkEnd w:id="1333"/>
        </w:tc>
        <w:tc>
          <w:tcPr>
            <w:tcW w:w="2999" w:type="dxa"/>
            <w:tcBorders>
              <w:top w:val="outset" w:color="000000" w:sz="8"/>
              <w:left w:val="outset" w:color="000000" w:sz="8"/>
              <w:bottom w:val="outset" w:color="000000" w:sz="8"/>
              <w:right w:val="outset" w:color="000000" w:sz="8"/>
            </w:tcBorders>
            <w:vAlign w:val="center"/>
          </w:tcPr>
          <w:bookmarkStart w:name="4969" w:id="1334"/>
          <w:p>
            <w:pPr>
              <w:spacing w:after="0"/>
              <w:ind w:left="0"/>
              <w:jc w:val="center"/>
            </w:pPr>
            <w:r>
              <w:rPr>
                <w:rFonts w:ascii="Arial"/>
                <w:b w:val="false"/>
                <w:i w:val="false"/>
                <w:color w:val="000000"/>
                <w:sz w:val="15"/>
              </w:rPr>
              <w:t>5594998</w:t>
            </w:r>
          </w:p>
          <w:bookmarkEnd w:id="1334"/>
        </w:tc>
      </w:tr>
      <w:tr>
        <w:trPr>
          <w:trHeight w:val="45" w:hRule="atLeast"/>
        </w:trPr>
        <w:tc>
          <w:tcPr>
            <w:tcW w:w="3682" w:type="dxa"/>
            <w:tcBorders>
              <w:top w:val="outset" w:color="000000" w:sz="8"/>
              <w:left w:val="outset" w:color="000000" w:sz="8"/>
              <w:bottom w:val="outset" w:color="000000" w:sz="8"/>
              <w:right w:val="outset" w:color="000000" w:sz="8"/>
            </w:tcBorders>
            <w:vAlign w:val="center"/>
          </w:tcPr>
          <w:bookmarkStart w:name="4970" w:id="1335"/>
          <w:p>
            <w:pPr>
              <w:spacing w:after="0"/>
              <w:ind w:left="0"/>
              <w:jc w:val="left"/>
            </w:pPr>
            <w:r>
              <w:rPr>
                <w:rFonts w:ascii="Arial"/>
                <w:b w:val="false"/>
                <w:i w:val="false"/>
                <w:color w:val="000000"/>
                <w:sz w:val="15"/>
              </w:rPr>
              <w:t>Фактор згортання крові IX</w:t>
            </w:r>
          </w:p>
          <w:bookmarkEnd w:id="1335"/>
        </w:tc>
        <w:tc>
          <w:tcPr>
            <w:tcW w:w="2591" w:type="dxa"/>
            <w:tcBorders>
              <w:top w:val="outset" w:color="000000" w:sz="8"/>
              <w:left w:val="outset" w:color="000000" w:sz="8"/>
              <w:bottom w:val="outset" w:color="000000" w:sz="8"/>
              <w:right w:val="outset" w:color="000000" w:sz="8"/>
            </w:tcBorders>
            <w:vAlign w:val="center"/>
          </w:tcPr>
          <w:bookmarkStart w:name="4971" w:id="1336"/>
          <w:p>
            <w:pPr>
              <w:spacing w:after="0"/>
              <w:ind w:left="0"/>
              <w:jc w:val="center"/>
            </w:pPr>
            <w:r>
              <w:rPr>
                <w:rFonts w:ascii="Arial"/>
                <w:b w:val="false"/>
                <w:i w:val="false"/>
                <w:color w:val="000000"/>
                <w:sz w:val="15"/>
              </w:rPr>
              <w:t>- " -</w:t>
            </w:r>
          </w:p>
          <w:bookmarkEnd w:id="1336"/>
        </w:tc>
        <w:tc>
          <w:tcPr>
            <w:tcW w:w="2181" w:type="dxa"/>
            <w:tcBorders>
              <w:top w:val="outset" w:color="000000" w:sz="8"/>
              <w:left w:val="outset" w:color="000000" w:sz="8"/>
              <w:bottom w:val="outset" w:color="000000" w:sz="8"/>
              <w:right w:val="outset" w:color="000000" w:sz="8"/>
            </w:tcBorders>
            <w:vAlign w:val="center"/>
          </w:tcPr>
          <w:bookmarkStart w:name="4972" w:id="1337"/>
          <w:p>
            <w:pPr>
              <w:spacing w:after="0"/>
              <w:ind w:left="0"/>
              <w:jc w:val="center"/>
            </w:pPr>
            <w:r>
              <w:rPr>
                <w:rFonts w:ascii="Arial"/>
                <w:b w:val="false"/>
                <w:i w:val="false"/>
                <w:color w:val="000000"/>
                <w:sz w:val="15"/>
              </w:rPr>
              <w:t>1000 і більше МО</w:t>
            </w:r>
          </w:p>
          <w:bookmarkEnd w:id="1337"/>
        </w:tc>
        <w:tc>
          <w:tcPr>
            <w:tcW w:w="2181" w:type="dxa"/>
            <w:tcBorders>
              <w:top w:val="outset" w:color="000000" w:sz="8"/>
              <w:left w:val="outset" w:color="000000" w:sz="8"/>
              <w:bottom w:val="outset" w:color="000000" w:sz="8"/>
              <w:right w:val="outset" w:color="000000" w:sz="8"/>
            </w:tcBorders>
            <w:vAlign w:val="center"/>
          </w:tcPr>
          <w:bookmarkStart w:name="4973" w:id="1338"/>
          <w:p>
            <w:pPr>
              <w:spacing w:after="0"/>
              <w:ind w:left="0"/>
              <w:jc w:val="center"/>
            </w:pPr>
            <w:r>
              <w:rPr>
                <w:rFonts w:ascii="Arial"/>
                <w:b w:val="false"/>
                <w:i w:val="false"/>
                <w:color w:val="000000"/>
                <w:sz w:val="15"/>
              </w:rPr>
              <w:t>15358879</w:t>
            </w:r>
          </w:p>
          <w:bookmarkEnd w:id="1338"/>
        </w:tc>
        <w:tc>
          <w:tcPr>
            <w:tcW w:w="2999" w:type="dxa"/>
            <w:tcBorders>
              <w:top w:val="outset" w:color="000000" w:sz="8"/>
              <w:left w:val="outset" w:color="000000" w:sz="8"/>
              <w:bottom w:val="outset" w:color="000000" w:sz="8"/>
              <w:right w:val="outset" w:color="000000" w:sz="8"/>
            </w:tcBorders>
            <w:vAlign w:val="center"/>
          </w:tcPr>
          <w:bookmarkStart w:name="4974" w:id="1339"/>
          <w:p>
            <w:pPr>
              <w:spacing w:after="0"/>
              <w:ind w:left="0"/>
              <w:jc w:val="center"/>
            </w:pPr>
            <w:r>
              <w:rPr>
                <w:rFonts w:ascii="Arial"/>
                <w:b w:val="false"/>
                <w:i w:val="false"/>
                <w:color w:val="000000"/>
                <w:sz w:val="15"/>
              </w:rPr>
              <w:t>3246115</w:t>
            </w:r>
          </w:p>
          <w:bookmarkEnd w:id="1339"/>
        </w:tc>
      </w:tr>
      <w:tr>
        <w:trPr>
          <w:trHeight w:val="45" w:hRule="atLeast"/>
        </w:trPr>
        <w:tc>
          <w:tcPr>
            <w:tcW w:w="3682" w:type="dxa"/>
            <w:tcBorders>
              <w:top w:val="outset" w:color="000000" w:sz="8"/>
              <w:left w:val="outset" w:color="000000" w:sz="8"/>
              <w:bottom w:val="outset" w:color="000000" w:sz="8"/>
              <w:right w:val="outset" w:color="000000" w:sz="8"/>
            </w:tcBorders>
            <w:vAlign w:val="center"/>
          </w:tcPr>
          <w:bookmarkStart w:name="4975" w:id="1340"/>
          <w:p>
            <w:pPr>
              <w:spacing w:after="0"/>
              <w:ind w:left="0"/>
              <w:jc w:val="left"/>
            </w:pPr>
            <w:r>
              <w:rPr>
                <w:rFonts w:ascii="Arial"/>
                <w:b w:val="false"/>
                <w:i w:val="false"/>
                <w:color w:val="000000"/>
                <w:sz w:val="15"/>
              </w:rPr>
              <w:t>Ептаког-альфа активований (рекомбінантний фактор VII a)</w:t>
            </w:r>
          </w:p>
          <w:bookmarkEnd w:id="1340"/>
        </w:tc>
        <w:tc>
          <w:tcPr>
            <w:tcW w:w="2591" w:type="dxa"/>
            <w:tcBorders>
              <w:top w:val="outset" w:color="000000" w:sz="8"/>
              <w:left w:val="outset" w:color="000000" w:sz="8"/>
              <w:bottom w:val="outset" w:color="000000" w:sz="8"/>
              <w:right w:val="outset" w:color="000000" w:sz="8"/>
            </w:tcBorders>
            <w:vAlign w:val="center"/>
          </w:tcPr>
          <w:bookmarkStart w:name="4976" w:id="1341"/>
          <w:p>
            <w:pPr>
              <w:spacing w:after="0"/>
              <w:ind w:left="0"/>
              <w:jc w:val="center"/>
            </w:pPr>
            <w:r>
              <w:rPr>
                <w:rFonts w:ascii="Arial"/>
                <w:b w:val="false"/>
                <w:i w:val="false"/>
                <w:color w:val="000000"/>
                <w:sz w:val="15"/>
              </w:rPr>
              <w:t>- " -</w:t>
            </w:r>
          </w:p>
          <w:bookmarkEnd w:id="1341"/>
        </w:tc>
        <w:tc>
          <w:tcPr>
            <w:tcW w:w="2181" w:type="dxa"/>
            <w:tcBorders>
              <w:top w:val="outset" w:color="000000" w:sz="8"/>
              <w:left w:val="outset" w:color="000000" w:sz="8"/>
              <w:bottom w:val="outset" w:color="000000" w:sz="8"/>
              <w:right w:val="outset" w:color="000000" w:sz="8"/>
            </w:tcBorders>
            <w:vAlign w:val="center"/>
          </w:tcPr>
          <w:bookmarkStart w:name="4977" w:id="1342"/>
          <w:p>
            <w:pPr>
              <w:spacing w:after="0"/>
              <w:ind w:left="0"/>
              <w:jc w:val="center"/>
            </w:pPr>
            <w:r>
              <w:rPr>
                <w:rFonts w:ascii="Arial"/>
                <w:b w:val="false"/>
                <w:i w:val="false"/>
                <w:color w:val="000000"/>
                <w:sz w:val="15"/>
              </w:rPr>
              <w:t>2 мг (100 КМО), 5 мг (250 КМО)</w:t>
            </w:r>
          </w:p>
          <w:bookmarkEnd w:id="1342"/>
        </w:tc>
        <w:tc>
          <w:tcPr>
            <w:tcW w:w="2181" w:type="dxa"/>
            <w:tcBorders>
              <w:top w:val="outset" w:color="000000" w:sz="8"/>
              <w:left w:val="outset" w:color="000000" w:sz="8"/>
              <w:bottom w:val="outset" w:color="000000" w:sz="8"/>
              <w:right w:val="outset" w:color="000000" w:sz="8"/>
            </w:tcBorders>
            <w:vAlign w:val="center"/>
          </w:tcPr>
          <w:bookmarkStart w:name="4978" w:id="1343"/>
          <w:p>
            <w:pPr>
              <w:spacing w:after="0"/>
              <w:ind w:left="0"/>
              <w:jc w:val="center"/>
            </w:pPr>
            <w:r>
              <w:rPr>
                <w:rFonts w:ascii="Arial"/>
                <w:b w:val="false"/>
                <w:i w:val="false"/>
                <w:color w:val="000000"/>
                <w:sz w:val="15"/>
              </w:rPr>
              <w:t>70150100</w:t>
            </w:r>
          </w:p>
          <w:bookmarkEnd w:id="1343"/>
        </w:tc>
        <w:tc>
          <w:tcPr>
            <w:tcW w:w="2999" w:type="dxa"/>
            <w:tcBorders>
              <w:top w:val="outset" w:color="000000" w:sz="8"/>
              <w:left w:val="outset" w:color="000000" w:sz="8"/>
              <w:bottom w:val="outset" w:color="000000" w:sz="8"/>
              <w:right w:val="outset" w:color="000000" w:sz="8"/>
            </w:tcBorders>
            <w:vAlign w:val="center"/>
          </w:tcPr>
          <w:bookmarkStart w:name="4979" w:id="1344"/>
          <w:p>
            <w:pPr>
              <w:spacing w:after="0"/>
              <w:ind w:left="0"/>
              <w:jc w:val="center"/>
            </w:pPr>
            <w:r>
              <w:rPr>
                <w:rFonts w:ascii="Arial"/>
                <w:b w:val="false"/>
                <w:i w:val="false"/>
                <w:color w:val="000000"/>
                <w:sz w:val="15"/>
              </w:rPr>
              <w:t>10390000</w:t>
            </w:r>
          </w:p>
          <w:bookmarkEnd w:id="1344"/>
        </w:tc>
      </w:tr>
      <w:tr>
        <w:trPr>
          <w:trHeight w:val="45" w:hRule="atLeast"/>
        </w:trPr>
        <w:tc>
          <w:tcPr>
            <w:tcW w:w="3682" w:type="dxa"/>
            <w:tcBorders>
              <w:top w:val="outset" w:color="000000" w:sz="8"/>
              <w:left w:val="outset" w:color="000000" w:sz="8"/>
              <w:bottom w:val="outset" w:color="000000" w:sz="8"/>
              <w:right w:val="outset" w:color="000000" w:sz="8"/>
            </w:tcBorders>
            <w:vAlign w:val="center"/>
          </w:tcPr>
          <w:bookmarkStart w:name="4980" w:id="1345"/>
          <w:p>
            <w:pPr>
              <w:spacing w:after="0"/>
              <w:ind w:left="0"/>
              <w:jc w:val="left"/>
            </w:pPr>
            <w:r>
              <w:rPr>
                <w:rFonts w:ascii="Arial"/>
                <w:b w:val="false"/>
                <w:i w:val="false"/>
                <w:color w:val="000000"/>
                <w:sz w:val="15"/>
              </w:rPr>
              <w:t>Антиінгібіторний коагуляційний комплекс</w:t>
            </w:r>
          </w:p>
          <w:bookmarkEnd w:id="1345"/>
        </w:tc>
        <w:tc>
          <w:tcPr>
            <w:tcW w:w="2591" w:type="dxa"/>
            <w:tcBorders>
              <w:top w:val="outset" w:color="000000" w:sz="8"/>
              <w:left w:val="outset" w:color="000000" w:sz="8"/>
              <w:bottom w:val="outset" w:color="000000" w:sz="8"/>
              <w:right w:val="outset" w:color="000000" w:sz="8"/>
            </w:tcBorders>
            <w:vAlign w:val="center"/>
          </w:tcPr>
          <w:bookmarkStart w:name="4981" w:id="1346"/>
          <w:p>
            <w:pPr>
              <w:spacing w:after="0"/>
              <w:ind w:left="0"/>
              <w:jc w:val="center"/>
            </w:pPr>
            <w:r>
              <w:rPr>
                <w:rFonts w:ascii="Arial"/>
                <w:b w:val="false"/>
                <w:i w:val="false"/>
                <w:color w:val="000000"/>
                <w:sz w:val="15"/>
              </w:rPr>
              <w:t>- " -</w:t>
            </w:r>
          </w:p>
          <w:bookmarkEnd w:id="1346"/>
        </w:tc>
        <w:tc>
          <w:tcPr>
            <w:tcW w:w="2181" w:type="dxa"/>
            <w:tcBorders>
              <w:top w:val="outset" w:color="000000" w:sz="8"/>
              <w:left w:val="outset" w:color="000000" w:sz="8"/>
              <w:bottom w:val="outset" w:color="000000" w:sz="8"/>
              <w:right w:val="outset" w:color="000000" w:sz="8"/>
            </w:tcBorders>
            <w:vAlign w:val="center"/>
          </w:tcPr>
          <w:bookmarkStart w:name="4982" w:id="1347"/>
          <w:p>
            <w:pPr>
              <w:spacing w:after="0"/>
              <w:ind w:left="0"/>
              <w:jc w:val="center"/>
            </w:pPr>
            <w:r>
              <w:rPr>
                <w:rFonts w:ascii="Arial"/>
                <w:b w:val="false"/>
                <w:i w:val="false"/>
                <w:color w:val="000000"/>
                <w:sz w:val="15"/>
              </w:rPr>
              <w:t>500, 1000 МО</w:t>
            </w:r>
          </w:p>
          <w:bookmarkEnd w:id="1347"/>
        </w:tc>
        <w:tc>
          <w:tcPr>
            <w:tcW w:w="2181" w:type="dxa"/>
            <w:tcBorders>
              <w:top w:val="outset" w:color="000000" w:sz="8"/>
              <w:left w:val="outset" w:color="000000" w:sz="8"/>
              <w:bottom w:val="outset" w:color="000000" w:sz="8"/>
              <w:right w:val="outset" w:color="000000" w:sz="8"/>
            </w:tcBorders>
            <w:vAlign w:val="center"/>
          </w:tcPr>
          <w:bookmarkStart w:name="4983" w:id="1348"/>
          <w:p>
            <w:pPr>
              <w:spacing w:after="0"/>
              <w:ind w:left="0"/>
              <w:jc w:val="center"/>
            </w:pPr>
            <w:r>
              <w:rPr>
                <w:rFonts w:ascii="Arial"/>
                <w:b w:val="false"/>
                <w:i w:val="false"/>
                <w:color w:val="000000"/>
                <w:sz w:val="15"/>
              </w:rPr>
              <w:t>1313760</w:t>
            </w:r>
          </w:p>
          <w:bookmarkEnd w:id="1348"/>
        </w:tc>
        <w:tc>
          <w:tcPr>
            <w:tcW w:w="2999" w:type="dxa"/>
            <w:tcBorders>
              <w:top w:val="outset" w:color="000000" w:sz="8"/>
              <w:left w:val="outset" w:color="000000" w:sz="8"/>
              <w:bottom w:val="outset" w:color="000000" w:sz="8"/>
              <w:right w:val="outset" w:color="000000" w:sz="8"/>
            </w:tcBorders>
            <w:vAlign w:val="center"/>
          </w:tcPr>
          <w:bookmarkStart w:name="4984" w:id="1349"/>
          <w:p>
            <w:pPr>
              <w:spacing w:after="0"/>
              <w:ind w:left="0"/>
              <w:jc w:val="center"/>
            </w:pPr>
            <w:r>
              <w:rPr>
                <w:rFonts w:ascii="Arial"/>
                <w:b w:val="false"/>
                <w:i w:val="false"/>
                <w:color w:val="000000"/>
                <w:sz w:val="15"/>
              </w:rPr>
              <w:t>539500</w:t>
            </w:r>
          </w:p>
          <w:bookmarkEnd w:id="1349"/>
        </w:tc>
      </w:tr>
      <w:tr>
        <w:trPr>
          <w:trHeight w:val="45" w:hRule="atLeast"/>
        </w:trPr>
        <w:tc>
          <w:tcPr>
            <w:tcW w:w="3682" w:type="dxa"/>
            <w:tcBorders>
              <w:top w:val="outset" w:color="000000" w:sz="8"/>
              <w:left w:val="outset" w:color="000000" w:sz="8"/>
              <w:bottom w:val="outset" w:color="000000" w:sz="8"/>
              <w:right w:val="outset" w:color="000000" w:sz="8"/>
            </w:tcBorders>
            <w:vAlign w:val="center"/>
          </w:tcPr>
          <w:bookmarkStart w:name="4985" w:id="1350"/>
          <w:p>
            <w:pPr>
              <w:spacing w:after="0"/>
              <w:ind w:left="0"/>
              <w:jc w:val="left"/>
            </w:pPr>
            <w:r>
              <w:rPr>
                <w:rFonts w:ascii="Arial"/>
                <w:b w:val="false"/>
                <w:i w:val="false"/>
                <w:color w:val="000000"/>
                <w:sz w:val="15"/>
              </w:rPr>
              <w:t>Десмопресин</w:t>
            </w:r>
          </w:p>
          <w:bookmarkEnd w:id="1350"/>
        </w:tc>
        <w:tc>
          <w:tcPr>
            <w:tcW w:w="2591" w:type="dxa"/>
            <w:tcBorders>
              <w:top w:val="outset" w:color="000000" w:sz="8"/>
              <w:left w:val="outset" w:color="000000" w:sz="8"/>
              <w:bottom w:val="outset" w:color="000000" w:sz="8"/>
              <w:right w:val="outset" w:color="000000" w:sz="8"/>
            </w:tcBorders>
            <w:vAlign w:val="center"/>
          </w:tcPr>
          <w:bookmarkStart w:name="4986" w:id="1351"/>
          <w:p>
            <w:pPr>
              <w:spacing w:after="0"/>
              <w:ind w:left="0"/>
              <w:jc w:val="center"/>
            </w:pPr>
            <w:r>
              <w:rPr>
                <w:rFonts w:ascii="Arial"/>
                <w:b w:val="false"/>
                <w:i w:val="false"/>
                <w:color w:val="000000"/>
                <w:sz w:val="15"/>
              </w:rPr>
              <w:t>ампули</w:t>
            </w:r>
          </w:p>
          <w:bookmarkEnd w:id="1351"/>
        </w:tc>
        <w:tc>
          <w:tcPr>
            <w:tcW w:w="2181" w:type="dxa"/>
            <w:tcBorders>
              <w:top w:val="outset" w:color="000000" w:sz="8"/>
              <w:left w:val="outset" w:color="000000" w:sz="8"/>
              <w:bottom w:val="outset" w:color="000000" w:sz="8"/>
              <w:right w:val="outset" w:color="000000" w:sz="8"/>
            </w:tcBorders>
            <w:vAlign w:val="center"/>
          </w:tcPr>
          <w:bookmarkStart w:name="4987" w:id="1352"/>
          <w:p>
            <w:pPr>
              <w:spacing w:after="0"/>
              <w:ind w:left="0"/>
              <w:jc w:val="center"/>
            </w:pPr>
            <w:r>
              <w:rPr>
                <w:rFonts w:ascii="Arial"/>
                <w:b w:val="false"/>
                <w:i w:val="false"/>
                <w:color w:val="000000"/>
                <w:sz w:val="15"/>
              </w:rPr>
              <w:t>15 мкг/мл, 1 мл</w:t>
            </w:r>
          </w:p>
          <w:bookmarkEnd w:id="1352"/>
        </w:tc>
        <w:tc>
          <w:tcPr>
            <w:tcW w:w="2181" w:type="dxa"/>
            <w:tcBorders>
              <w:top w:val="outset" w:color="000000" w:sz="8"/>
              <w:left w:val="outset" w:color="000000" w:sz="8"/>
              <w:bottom w:val="outset" w:color="000000" w:sz="8"/>
              <w:right w:val="outset" w:color="000000" w:sz="8"/>
            </w:tcBorders>
            <w:vAlign w:val="center"/>
          </w:tcPr>
          <w:bookmarkStart w:name="4988" w:id="1353"/>
          <w:p>
            <w:pPr>
              <w:spacing w:after="0"/>
              <w:ind w:left="0"/>
              <w:jc w:val="center"/>
            </w:pPr>
            <w:r>
              <w:rPr>
                <w:rFonts w:ascii="Arial"/>
                <w:b w:val="false"/>
                <w:i w:val="false"/>
                <w:color w:val="000000"/>
                <w:sz w:val="15"/>
              </w:rPr>
              <w:t>1735</w:t>
            </w:r>
          </w:p>
          <w:bookmarkEnd w:id="1353"/>
        </w:tc>
        <w:tc>
          <w:tcPr>
            <w:tcW w:w="2999" w:type="dxa"/>
            <w:tcBorders>
              <w:top w:val="outset" w:color="000000" w:sz="8"/>
              <w:left w:val="outset" w:color="000000" w:sz="8"/>
              <w:bottom w:val="outset" w:color="000000" w:sz="8"/>
              <w:right w:val="outset" w:color="000000" w:sz="8"/>
            </w:tcBorders>
            <w:vAlign w:val="center"/>
          </w:tcPr>
          <w:bookmarkStart w:name="4989" w:id="1354"/>
          <w:p>
            <w:pPr>
              <w:spacing w:after="0"/>
              <w:ind w:left="0"/>
              <w:jc w:val="center"/>
            </w:pPr>
            <w:r>
              <w:rPr>
                <w:rFonts w:ascii="Arial"/>
                <w:b w:val="false"/>
                <w:i w:val="false"/>
                <w:color w:val="000000"/>
                <w:sz w:val="15"/>
              </w:rPr>
              <w:t>333</w:t>
            </w:r>
          </w:p>
          <w:bookmarkEnd w:id="1354"/>
        </w:tc>
      </w:tr>
    </w:tbl>
    <w:bookmarkStart w:name="7407" w:id="1355"/>
    <w:p>
      <w:pPr>
        <w:spacing w:after="0"/>
        <w:ind w:left="0"/>
        <w:jc w:val="right"/>
      </w:pPr>
      <w:r>
        <w:rPr>
          <w:rFonts w:ascii="Arial"/>
          <w:b w:val="false"/>
          <w:i w:val="false"/>
          <w:color w:val="000000"/>
          <w:sz w:val="18"/>
        </w:rPr>
        <w:t>(розділ XVIII у редакції постанови</w:t>
      </w:r>
      <w:r>
        <w:br/>
      </w:r>
      <w:r>
        <w:rPr>
          <w:rFonts w:ascii="Arial"/>
          <w:b w:val="false"/>
          <w:i w:val="false"/>
          <w:color w:val="000000"/>
          <w:sz w:val="18"/>
        </w:rPr>
        <w:t xml:space="preserve"> Кабінету Міністрів України від 23.11.2016 р. N 864)</w:t>
      </w:r>
    </w:p>
    <w:bookmarkEnd w:id="1355"/>
    <w:bookmarkStart w:name="4990" w:id="1356"/>
    <w:p>
      <w:pPr>
        <w:spacing w:after="0"/>
        <w:ind w:left="0"/>
        <w:jc w:val="center"/>
      </w:pPr>
      <w:r>
        <w:rPr>
          <w:rFonts w:ascii="Arial"/>
          <w:b w:val="false"/>
          <w:i w:val="false"/>
          <w:color w:val="000000"/>
          <w:sz w:val="27"/>
        </w:rPr>
        <w:t>XIX. Напрям "Централізована закупівля лікарських засобів та виробів медичного призначення для закладів охорони здоров'я для забезпечення лікуванням хворих із серцево-судинними та судинно-мозковими захворюваннями"</w:t>
      </w:r>
    </w:p>
    <w:bookmarkEnd w:id="1356"/>
    <w:bookmarkStart w:name="4991" w:id="1357"/>
    <w:p>
      <w:pPr>
        <w:spacing w:after="0"/>
        <w:ind w:left="0"/>
        <w:jc w:val="center"/>
      </w:pPr>
      <w:r>
        <w:rPr>
          <w:rFonts w:ascii="Arial"/>
          <w:b/>
          <w:i w:val="false"/>
          <w:color w:val="000000"/>
          <w:sz w:val="18"/>
        </w:rPr>
        <w:t>1. Лікарські засоби для забезпечення лікуванням хворих із серцево-судинними та судинно-мозковими захворюваннями</w:t>
      </w:r>
    </w:p>
    <w:bookmarkEnd w:id="135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409"/>
        <w:gridCol w:w="2318"/>
        <w:gridCol w:w="2864"/>
        <w:gridCol w:w="2317"/>
        <w:gridCol w:w="2726"/>
      </w:tblGrid>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4992" w:id="1358"/>
          <w:p>
            <w:pPr>
              <w:spacing w:after="0"/>
              <w:ind w:left="0"/>
              <w:jc w:val="center"/>
            </w:pPr>
            <w:r>
              <w:rPr>
                <w:rFonts w:ascii="Arial"/>
                <w:b w:val="false"/>
                <w:i w:val="false"/>
                <w:color w:val="000000"/>
                <w:sz w:val="15"/>
              </w:rPr>
              <w:t>Міжнародна непатентована назва лікарського засобу</w:t>
            </w:r>
          </w:p>
          <w:bookmarkEnd w:id="1358"/>
        </w:tc>
        <w:tc>
          <w:tcPr>
            <w:tcW w:w="2318" w:type="dxa"/>
            <w:tcBorders>
              <w:top w:val="outset" w:color="000000" w:sz="8"/>
              <w:left w:val="outset" w:color="000000" w:sz="8"/>
              <w:bottom w:val="outset" w:color="000000" w:sz="8"/>
              <w:right w:val="outset" w:color="000000" w:sz="8"/>
            </w:tcBorders>
            <w:vAlign w:val="center"/>
          </w:tcPr>
          <w:bookmarkStart w:name="4993" w:id="1359"/>
          <w:p>
            <w:pPr>
              <w:spacing w:after="0"/>
              <w:ind w:left="0"/>
              <w:jc w:val="center"/>
            </w:pPr>
            <w:r>
              <w:rPr>
                <w:rFonts w:ascii="Arial"/>
                <w:b w:val="false"/>
                <w:i w:val="false"/>
                <w:color w:val="000000"/>
                <w:sz w:val="15"/>
              </w:rPr>
              <w:t>Форма випуску</w:t>
            </w:r>
          </w:p>
          <w:bookmarkEnd w:id="1359"/>
        </w:tc>
        <w:tc>
          <w:tcPr>
            <w:tcW w:w="2864" w:type="dxa"/>
            <w:tcBorders>
              <w:top w:val="outset" w:color="000000" w:sz="8"/>
              <w:left w:val="outset" w:color="000000" w:sz="8"/>
              <w:bottom w:val="outset" w:color="000000" w:sz="8"/>
              <w:right w:val="outset" w:color="000000" w:sz="8"/>
            </w:tcBorders>
            <w:vAlign w:val="center"/>
          </w:tcPr>
          <w:bookmarkStart w:name="4994" w:id="1360"/>
          <w:p>
            <w:pPr>
              <w:spacing w:after="0"/>
              <w:ind w:left="0"/>
              <w:jc w:val="center"/>
            </w:pPr>
            <w:r>
              <w:rPr>
                <w:rFonts w:ascii="Arial"/>
                <w:b w:val="false"/>
                <w:i w:val="false"/>
                <w:color w:val="000000"/>
                <w:sz w:val="15"/>
              </w:rPr>
              <w:t>Дозування</w:t>
            </w:r>
          </w:p>
          <w:bookmarkEnd w:id="1360"/>
        </w:tc>
        <w:tc>
          <w:tcPr>
            <w:tcW w:w="2317" w:type="dxa"/>
            <w:tcBorders>
              <w:top w:val="outset" w:color="000000" w:sz="8"/>
              <w:left w:val="outset" w:color="000000" w:sz="8"/>
              <w:bottom w:val="outset" w:color="000000" w:sz="8"/>
              <w:right w:val="outset" w:color="000000" w:sz="8"/>
            </w:tcBorders>
            <w:vAlign w:val="center"/>
          </w:tcPr>
          <w:bookmarkStart w:name="4995" w:id="1361"/>
          <w:p>
            <w:pPr>
              <w:spacing w:after="0"/>
              <w:ind w:left="0"/>
              <w:jc w:val="center"/>
            </w:pPr>
            <w:r>
              <w:rPr>
                <w:rFonts w:ascii="Arial"/>
                <w:b w:val="false"/>
                <w:i w:val="false"/>
                <w:color w:val="000000"/>
                <w:sz w:val="15"/>
              </w:rPr>
              <w:t>Обсяг потреби, 100 відсотків</w:t>
            </w:r>
          </w:p>
          <w:bookmarkEnd w:id="1361"/>
        </w:tc>
        <w:tc>
          <w:tcPr>
            <w:tcW w:w="2726" w:type="dxa"/>
            <w:tcBorders>
              <w:top w:val="outset" w:color="000000" w:sz="8"/>
              <w:left w:val="outset" w:color="000000" w:sz="8"/>
              <w:bottom w:val="outset" w:color="000000" w:sz="8"/>
              <w:right w:val="outset" w:color="000000" w:sz="8"/>
            </w:tcBorders>
            <w:vAlign w:val="center"/>
          </w:tcPr>
          <w:bookmarkStart w:name="4996" w:id="1362"/>
          <w:p>
            <w:pPr>
              <w:spacing w:after="0"/>
              <w:ind w:left="0"/>
              <w:jc w:val="center"/>
            </w:pPr>
            <w:r>
              <w:rPr>
                <w:rFonts w:ascii="Arial"/>
                <w:b w:val="false"/>
                <w:i w:val="false"/>
                <w:color w:val="000000"/>
                <w:sz w:val="15"/>
              </w:rPr>
              <w:t>Кількість з урахуванням обсягу фінансування</w:t>
            </w:r>
          </w:p>
          <w:bookmarkEnd w:id="1362"/>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4997" w:id="1363"/>
          <w:p>
            <w:pPr>
              <w:spacing w:after="0"/>
              <w:ind w:left="0"/>
              <w:jc w:val="left"/>
            </w:pPr>
            <w:r>
              <w:rPr>
                <w:rFonts w:ascii="Arial"/>
                <w:b w:val="false"/>
                <w:i w:val="false"/>
                <w:color w:val="000000"/>
                <w:sz w:val="15"/>
              </w:rPr>
              <w:t>Стрептокіназа</w:t>
            </w:r>
          </w:p>
          <w:bookmarkEnd w:id="1363"/>
        </w:tc>
        <w:tc>
          <w:tcPr>
            <w:tcW w:w="2318" w:type="dxa"/>
            <w:tcBorders>
              <w:top w:val="outset" w:color="000000" w:sz="8"/>
              <w:left w:val="outset" w:color="000000" w:sz="8"/>
              <w:bottom w:val="outset" w:color="000000" w:sz="8"/>
              <w:right w:val="outset" w:color="000000" w:sz="8"/>
            </w:tcBorders>
            <w:vAlign w:val="center"/>
          </w:tcPr>
          <w:bookmarkStart w:name="4998" w:id="1364"/>
          <w:p>
            <w:pPr>
              <w:spacing w:after="0"/>
              <w:ind w:left="0"/>
              <w:jc w:val="center"/>
            </w:pPr>
            <w:r>
              <w:rPr>
                <w:rFonts w:ascii="Arial"/>
                <w:b w:val="false"/>
                <w:i w:val="false"/>
                <w:color w:val="000000"/>
                <w:sz w:val="15"/>
              </w:rPr>
              <w:t>ампули, флакони, шприци</w:t>
            </w:r>
          </w:p>
          <w:bookmarkEnd w:id="1364"/>
        </w:tc>
        <w:tc>
          <w:tcPr>
            <w:tcW w:w="2864" w:type="dxa"/>
            <w:tcBorders>
              <w:top w:val="outset" w:color="000000" w:sz="8"/>
              <w:left w:val="outset" w:color="000000" w:sz="8"/>
              <w:bottom w:val="outset" w:color="000000" w:sz="8"/>
              <w:right w:val="outset" w:color="000000" w:sz="8"/>
            </w:tcBorders>
            <w:vAlign w:val="center"/>
          </w:tcPr>
          <w:bookmarkStart w:name="4999" w:id="1365"/>
          <w:p>
            <w:pPr>
              <w:spacing w:after="0"/>
              <w:ind w:left="0"/>
              <w:jc w:val="center"/>
            </w:pPr>
            <w:r>
              <w:rPr>
                <w:rFonts w:ascii="Arial"/>
                <w:b w:val="false"/>
                <w:i w:val="false"/>
                <w:color w:val="000000"/>
                <w:sz w:val="15"/>
              </w:rPr>
              <w:t>1,5 млн. МО</w:t>
            </w:r>
          </w:p>
          <w:bookmarkEnd w:id="1365"/>
        </w:tc>
        <w:tc>
          <w:tcPr>
            <w:tcW w:w="2317" w:type="dxa"/>
            <w:tcBorders>
              <w:top w:val="outset" w:color="000000" w:sz="8"/>
              <w:left w:val="outset" w:color="000000" w:sz="8"/>
              <w:bottom w:val="outset" w:color="000000" w:sz="8"/>
              <w:right w:val="outset" w:color="000000" w:sz="8"/>
            </w:tcBorders>
            <w:vAlign w:val="center"/>
          </w:tcPr>
          <w:bookmarkStart w:name="5000" w:id="1366"/>
          <w:p>
            <w:pPr>
              <w:spacing w:after="0"/>
              <w:ind w:left="0"/>
              <w:jc w:val="center"/>
            </w:pPr>
            <w:r>
              <w:rPr>
                <w:rFonts w:ascii="Arial"/>
                <w:b w:val="false"/>
                <w:i w:val="false"/>
                <w:color w:val="000000"/>
                <w:sz w:val="15"/>
              </w:rPr>
              <w:t>5947</w:t>
            </w:r>
          </w:p>
          <w:bookmarkEnd w:id="1366"/>
        </w:tc>
        <w:tc>
          <w:tcPr>
            <w:tcW w:w="2726" w:type="dxa"/>
            <w:tcBorders>
              <w:top w:val="outset" w:color="000000" w:sz="8"/>
              <w:left w:val="outset" w:color="000000" w:sz="8"/>
              <w:bottom w:val="outset" w:color="000000" w:sz="8"/>
              <w:right w:val="outset" w:color="000000" w:sz="8"/>
            </w:tcBorders>
            <w:vAlign w:val="center"/>
          </w:tcPr>
          <w:bookmarkStart w:name="5001" w:id="1367"/>
          <w:p>
            <w:pPr>
              <w:spacing w:after="0"/>
              <w:ind w:left="0"/>
              <w:jc w:val="center"/>
            </w:pPr>
            <w:r>
              <w:rPr>
                <w:rFonts w:ascii="Arial"/>
                <w:b w:val="false"/>
                <w:i w:val="false"/>
                <w:color w:val="000000"/>
                <w:sz w:val="15"/>
              </w:rPr>
              <w:t>2031</w:t>
            </w:r>
          </w:p>
          <w:bookmarkEnd w:id="1367"/>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5002" w:id="1368"/>
          <w:p>
            <w:pPr>
              <w:spacing w:after="0"/>
              <w:ind w:left="0"/>
              <w:jc w:val="left"/>
            </w:pPr>
            <w:r>
              <w:rPr>
                <w:rFonts w:ascii="Arial"/>
                <w:b w:val="false"/>
                <w:i w:val="false"/>
                <w:color w:val="000000"/>
                <w:sz w:val="15"/>
              </w:rPr>
              <w:t>Альтеплаза</w:t>
            </w:r>
          </w:p>
          <w:bookmarkEnd w:id="1368"/>
        </w:tc>
        <w:tc>
          <w:tcPr>
            <w:tcW w:w="2318" w:type="dxa"/>
            <w:tcBorders>
              <w:top w:val="outset" w:color="000000" w:sz="8"/>
              <w:left w:val="outset" w:color="000000" w:sz="8"/>
              <w:bottom w:val="outset" w:color="000000" w:sz="8"/>
              <w:right w:val="outset" w:color="000000" w:sz="8"/>
            </w:tcBorders>
            <w:vAlign w:val="center"/>
          </w:tcPr>
          <w:bookmarkStart w:name="5003" w:id="1369"/>
          <w:p>
            <w:pPr>
              <w:spacing w:after="0"/>
              <w:ind w:left="0"/>
              <w:jc w:val="center"/>
            </w:pPr>
            <w:r>
              <w:rPr>
                <w:rFonts w:ascii="Arial"/>
                <w:b w:val="false"/>
                <w:i w:val="false"/>
                <w:color w:val="000000"/>
                <w:sz w:val="15"/>
              </w:rPr>
              <w:t>- " -</w:t>
            </w:r>
          </w:p>
          <w:bookmarkEnd w:id="1369"/>
        </w:tc>
        <w:tc>
          <w:tcPr>
            <w:tcW w:w="2864" w:type="dxa"/>
            <w:tcBorders>
              <w:top w:val="outset" w:color="000000" w:sz="8"/>
              <w:left w:val="outset" w:color="000000" w:sz="8"/>
              <w:bottom w:val="outset" w:color="000000" w:sz="8"/>
              <w:right w:val="outset" w:color="000000" w:sz="8"/>
            </w:tcBorders>
            <w:vAlign w:val="center"/>
          </w:tcPr>
          <w:bookmarkStart w:name="5004" w:id="1370"/>
          <w:p>
            <w:pPr>
              <w:spacing w:after="0"/>
              <w:ind w:left="0"/>
              <w:jc w:val="center"/>
            </w:pPr>
            <w:r>
              <w:rPr>
                <w:rFonts w:ascii="Arial"/>
                <w:b w:val="false"/>
                <w:i w:val="false"/>
                <w:color w:val="000000"/>
                <w:sz w:val="15"/>
              </w:rPr>
              <w:t>50 мг</w:t>
            </w:r>
          </w:p>
          <w:bookmarkEnd w:id="1370"/>
        </w:tc>
        <w:tc>
          <w:tcPr>
            <w:tcW w:w="2317" w:type="dxa"/>
            <w:tcBorders>
              <w:top w:val="outset" w:color="000000" w:sz="8"/>
              <w:left w:val="outset" w:color="000000" w:sz="8"/>
              <w:bottom w:val="outset" w:color="000000" w:sz="8"/>
              <w:right w:val="outset" w:color="000000" w:sz="8"/>
            </w:tcBorders>
            <w:vAlign w:val="center"/>
          </w:tcPr>
          <w:bookmarkStart w:name="5005" w:id="1371"/>
          <w:p>
            <w:pPr>
              <w:spacing w:after="0"/>
              <w:ind w:left="0"/>
              <w:jc w:val="center"/>
            </w:pPr>
            <w:r>
              <w:rPr>
                <w:rFonts w:ascii="Arial"/>
                <w:b w:val="false"/>
                <w:i w:val="false"/>
                <w:color w:val="000000"/>
                <w:sz w:val="15"/>
              </w:rPr>
              <w:t>5569</w:t>
            </w:r>
          </w:p>
          <w:bookmarkEnd w:id="1371"/>
        </w:tc>
        <w:tc>
          <w:tcPr>
            <w:tcW w:w="2726" w:type="dxa"/>
            <w:tcBorders>
              <w:top w:val="outset" w:color="000000" w:sz="8"/>
              <w:left w:val="outset" w:color="000000" w:sz="8"/>
              <w:bottom w:val="outset" w:color="000000" w:sz="8"/>
              <w:right w:val="outset" w:color="000000" w:sz="8"/>
            </w:tcBorders>
            <w:vAlign w:val="center"/>
          </w:tcPr>
          <w:bookmarkStart w:name="5006" w:id="1372"/>
          <w:p>
            <w:pPr>
              <w:spacing w:after="0"/>
              <w:ind w:left="0"/>
              <w:jc w:val="center"/>
            </w:pPr>
            <w:r>
              <w:rPr>
                <w:rFonts w:ascii="Arial"/>
                <w:b w:val="false"/>
                <w:i w:val="false"/>
                <w:color w:val="000000"/>
                <w:sz w:val="15"/>
              </w:rPr>
              <w:t>1552</w:t>
            </w:r>
          </w:p>
          <w:bookmarkEnd w:id="1372"/>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5007" w:id="1373"/>
          <w:p>
            <w:pPr>
              <w:spacing w:after="0"/>
              <w:ind w:left="0"/>
              <w:jc w:val="left"/>
            </w:pPr>
            <w:r>
              <w:rPr>
                <w:rFonts w:ascii="Arial"/>
                <w:b w:val="false"/>
                <w:i w:val="false"/>
                <w:color w:val="000000"/>
                <w:sz w:val="15"/>
              </w:rPr>
              <w:t>Рентгеноконтрасна йодовмісна речовина</w:t>
            </w:r>
          </w:p>
          <w:bookmarkEnd w:id="1373"/>
        </w:tc>
        <w:tc>
          <w:tcPr>
            <w:tcW w:w="2318" w:type="dxa"/>
            <w:tcBorders>
              <w:top w:val="outset" w:color="000000" w:sz="8"/>
              <w:left w:val="outset" w:color="000000" w:sz="8"/>
              <w:bottom w:val="outset" w:color="000000" w:sz="8"/>
              <w:right w:val="outset" w:color="000000" w:sz="8"/>
            </w:tcBorders>
            <w:vAlign w:val="center"/>
          </w:tcPr>
          <w:bookmarkStart w:name="5008" w:id="1374"/>
          <w:p>
            <w:pPr>
              <w:spacing w:after="0"/>
              <w:ind w:left="0"/>
              <w:jc w:val="center"/>
            </w:pPr>
            <w:r>
              <w:rPr>
                <w:rFonts w:ascii="Arial"/>
                <w:b w:val="false"/>
                <w:i w:val="false"/>
                <w:color w:val="000000"/>
                <w:sz w:val="15"/>
              </w:rPr>
              <w:t>- " -</w:t>
            </w:r>
          </w:p>
          <w:bookmarkEnd w:id="1374"/>
        </w:tc>
        <w:tc>
          <w:tcPr>
            <w:tcW w:w="2864" w:type="dxa"/>
            <w:tcBorders>
              <w:top w:val="outset" w:color="000000" w:sz="8"/>
              <w:left w:val="outset" w:color="000000" w:sz="8"/>
              <w:bottom w:val="outset" w:color="000000" w:sz="8"/>
              <w:right w:val="outset" w:color="000000" w:sz="8"/>
            </w:tcBorders>
            <w:vAlign w:val="center"/>
          </w:tcPr>
          <w:bookmarkStart w:name="5009" w:id="1375"/>
          <w:p>
            <w:pPr>
              <w:spacing w:after="0"/>
              <w:ind w:left="0"/>
              <w:jc w:val="center"/>
            </w:pPr>
            <w:r>
              <w:rPr>
                <w:rFonts w:ascii="Arial"/>
                <w:b w:val="false"/>
                <w:i w:val="false"/>
                <w:color w:val="000000"/>
                <w:sz w:val="15"/>
              </w:rPr>
              <w:t>370 мг йоду/мл, 100 мл</w:t>
            </w:r>
          </w:p>
          <w:bookmarkEnd w:id="1375"/>
        </w:tc>
        <w:tc>
          <w:tcPr>
            <w:tcW w:w="2317" w:type="dxa"/>
            <w:tcBorders>
              <w:top w:val="outset" w:color="000000" w:sz="8"/>
              <w:left w:val="outset" w:color="000000" w:sz="8"/>
              <w:bottom w:val="outset" w:color="000000" w:sz="8"/>
              <w:right w:val="outset" w:color="000000" w:sz="8"/>
            </w:tcBorders>
            <w:vAlign w:val="center"/>
          </w:tcPr>
          <w:bookmarkStart w:name="5010" w:id="1376"/>
          <w:p>
            <w:pPr>
              <w:spacing w:after="0"/>
              <w:ind w:left="0"/>
              <w:jc w:val="center"/>
            </w:pPr>
            <w:r>
              <w:rPr>
                <w:rFonts w:ascii="Arial"/>
                <w:b w:val="false"/>
                <w:i w:val="false"/>
                <w:color w:val="000000"/>
                <w:sz w:val="15"/>
              </w:rPr>
              <w:t>24920</w:t>
            </w:r>
          </w:p>
          <w:bookmarkEnd w:id="1376"/>
        </w:tc>
        <w:tc>
          <w:tcPr>
            <w:tcW w:w="2726" w:type="dxa"/>
            <w:tcBorders>
              <w:top w:val="outset" w:color="000000" w:sz="8"/>
              <w:left w:val="outset" w:color="000000" w:sz="8"/>
              <w:bottom w:val="outset" w:color="000000" w:sz="8"/>
              <w:right w:val="outset" w:color="000000" w:sz="8"/>
            </w:tcBorders>
            <w:vAlign w:val="center"/>
          </w:tcPr>
          <w:bookmarkStart w:name="5011" w:id="1377"/>
          <w:p>
            <w:pPr>
              <w:spacing w:after="0"/>
              <w:ind w:left="0"/>
              <w:jc w:val="center"/>
            </w:pPr>
            <w:r>
              <w:rPr>
                <w:rFonts w:ascii="Arial"/>
                <w:b w:val="false"/>
                <w:i w:val="false"/>
                <w:color w:val="000000"/>
                <w:sz w:val="15"/>
              </w:rPr>
              <w:t>5908</w:t>
            </w:r>
          </w:p>
          <w:bookmarkEnd w:id="1377"/>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5012" w:id="1378"/>
          <w:p>
            <w:pPr>
              <w:spacing w:after="0"/>
              <w:ind w:left="0"/>
              <w:jc w:val="left"/>
            </w:pPr>
            <w:r>
              <w:rPr>
                <w:rFonts w:ascii="Arial"/>
                <w:b w:val="false"/>
                <w:i w:val="false"/>
                <w:color w:val="000000"/>
                <w:sz w:val="15"/>
              </w:rPr>
              <w:t>Рентгеноконтрасна йодовмісна речовина</w:t>
            </w:r>
          </w:p>
          <w:bookmarkEnd w:id="1378"/>
        </w:tc>
        <w:tc>
          <w:tcPr>
            <w:tcW w:w="2318" w:type="dxa"/>
            <w:tcBorders>
              <w:top w:val="outset" w:color="000000" w:sz="8"/>
              <w:left w:val="outset" w:color="000000" w:sz="8"/>
              <w:bottom w:val="outset" w:color="000000" w:sz="8"/>
              <w:right w:val="outset" w:color="000000" w:sz="8"/>
            </w:tcBorders>
            <w:vAlign w:val="center"/>
          </w:tcPr>
          <w:bookmarkStart w:name="5013" w:id="1379"/>
          <w:p>
            <w:pPr>
              <w:spacing w:after="0"/>
              <w:ind w:left="0"/>
              <w:jc w:val="center"/>
            </w:pPr>
            <w:r>
              <w:rPr>
                <w:rFonts w:ascii="Arial"/>
                <w:b w:val="false"/>
                <w:i w:val="false"/>
                <w:color w:val="000000"/>
                <w:sz w:val="15"/>
              </w:rPr>
              <w:t>- " -</w:t>
            </w:r>
          </w:p>
          <w:bookmarkEnd w:id="1379"/>
        </w:tc>
        <w:tc>
          <w:tcPr>
            <w:tcW w:w="2864" w:type="dxa"/>
            <w:tcBorders>
              <w:top w:val="outset" w:color="000000" w:sz="8"/>
              <w:left w:val="outset" w:color="000000" w:sz="8"/>
              <w:bottom w:val="outset" w:color="000000" w:sz="8"/>
              <w:right w:val="outset" w:color="000000" w:sz="8"/>
            </w:tcBorders>
            <w:vAlign w:val="center"/>
          </w:tcPr>
          <w:bookmarkStart w:name="5014" w:id="1380"/>
          <w:p>
            <w:pPr>
              <w:spacing w:after="0"/>
              <w:ind w:left="0"/>
              <w:jc w:val="center"/>
            </w:pPr>
            <w:r>
              <w:rPr>
                <w:rFonts w:ascii="Arial"/>
                <w:b w:val="false"/>
                <w:i w:val="false"/>
                <w:color w:val="000000"/>
                <w:sz w:val="15"/>
              </w:rPr>
              <w:t>350 - 370 мг йоду/мл, 50 мл (350 мг йоду/мл)</w:t>
            </w:r>
          </w:p>
          <w:bookmarkEnd w:id="1380"/>
        </w:tc>
        <w:tc>
          <w:tcPr>
            <w:tcW w:w="2317" w:type="dxa"/>
            <w:tcBorders>
              <w:top w:val="outset" w:color="000000" w:sz="8"/>
              <w:left w:val="outset" w:color="000000" w:sz="8"/>
              <w:bottom w:val="outset" w:color="000000" w:sz="8"/>
              <w:right w:val="outset" w:color="000000" w:sz="8"/>
            </w:tcBorders>
            <w:vAlign w:val="center"/>
          </w:tcPr>
          <w:bookmarkStart w:name="5015" w:id="1381"/>
          <w:p>
            <w:pPr>
              <w:spacing w:after="0"/>
              <w:ind w:left="0"/>
              <w:jc w:val="center"/>
            </w:pPr>
            <w:r>
              <w:rPr>
                <w:rFonts w:ascii="Arial"/>
                <w:b w:val="false"/>
                <w:i w:val="false"/>
                <w:color w:val="000000"/>
                <w:sz w:val="15"/>
              </w:rPr>
              <w:t>23644</w:t>
            </w:r>
          </w:p>
          <w:bookmarkEnd w:id="1381"/>
        </w:tc>
        <w:tc>
          <w:tcPr>
            <w:tcW w:w="2726" w:type="dxa"/>
            <w:tcBorders>
              <w:top w:val="outset" w:color="000000" w:sz="8"/>
              <w:left w:val="outset" w:color="000000" w:sz="8"/>
              <w:bottom w:val="outset" w:color="000000" w:sz="8"/>
              <w:right w:val="outset" w:color="000000" w:sz="8"/>
            </w:tcBorders>
            <w:vAlign w:val="center"/>
          </w:tcPr>
          <w:bookmarkStart w:name="5016" w:id="1382"/>
          <w:p>
            <w:pPr>
              <w:spacing w:after="0"/>
              <w:ind w:left="0"/>
              <w:jc w:val="center"/>
            </w:pPr>
            <w:r>
              <w:rPr>
                <w:rFonts w:ascii="Arial"/>
                <w:b w:val="false"/>
                <w:i w:val="false"/>
                <w:color w:val="000000"/>
                <w:sz w:val="15"/>
              </w:rPr>
              <w:t>8872</w:t>
            </w:r>
          </w:p>
          <w:bookmarkEnd w:id="1382"/>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5017" w:id="1383"/>
          <w:p>
            <w:pPr>
              <w:spacing w:after="0"/>
              <w:ind w:left="0"/>
              <w:jc w:val="left"/>
            </w:pPr>
            <w:r>
              <w:rPr>
                <w:rFonts w:ascii="Arial"/>
                <w:b w:val="false"/>
                <w:i w:val="false"/>
                <w:color w:val="000000"/>
                <w:sz w:val="15"/>
              </w:rPr>
              <w:t>Рентгеноконтрасна йодовмісна речовина</w:t>
            </w:r>
          </w:p>
          <w:bookmarkEnd w:id="1383"/>
        </w:tc>
        <w:tc>
          <w:tcPr>
            <w:tcW w:w="2318" w:type="dxa"/>
            <w:tcBorders>
              <w:top w:val="outset" w:color="000000" w:sz="8"/>
              <w:left w:val="outset" w:color="000000" w:sz="8"/>
              <w:bottom w:val="outset" w:color="000000" w:sz="8"/>
              <w:right w:val="outset" w:color="000000" w:sz="8"/>
            </w:tcBorders>
            <w:vAlign w:val="center"/>
          </w:tcPr>
          <w:bookmarkStart w:name="5018" w:id="1384"/>
          <w:p>
            <w:pPr>
              <w:spacing w:after="0"/>
              <w:ind w:left="0"/>
              <w:jc w:val="center"/>
            </w:pPr>
            <w:r>
              <w:rPr>
                <w:rFonts w:ascii="Arial"/>
                <w:b w:val="false"/>
                <w:i w:val="false"/>
                <w:color w:val="000000"/>
                <w:sz w:val="15"/>
              </w:rPr>
              <w:t>- " -</w:t>
            </w:r>
          </w:p>
          <w:bookmarkEnd w:id="1384"/>
        </w:tc>
        <w:tc>
          <w:tcPr>
            <w:tcW w:w="2864" w:type="dxa"/>
            <w:tcBorders>
              <w:top w:val="outset" w:color="000000" w:sz="8"/>
              <w:left w:val="outset" w:color="000000" w:sz="8"/>
              <w:bottom w:val="outset" w:color="000000" w:sz="8"/>
              <w:right w:val="outset" w:color="000000" w:sz="8"/>
            </w:tcBorders>
            <w:vAlign w:val="center"/>
          </w:tcPr>
          <w:bookmarkStart w:name="5019" w:id="1385"/>
          <w:p>
            <w:pPr>
              <w:spacing w:after="0"/>
              <w:ind w:left="0"/>
              <w:jc w:val="center"/>
            </w:pPr>
            <w:r>
              <w:rPr>
                <w:rFonts w:ascii="Arial"/>
                <w:b w:val="false"/>
                <w:i w:val="false"/>
                <w:color w:val="000000"/>
                <w:sz w:val="15"/>
              </w:rPr>
              <w:t>350 - 370 мг йоду/мл, 50 мл (370 мг йоду/мл)</w:t>
            </w:r>
          </w:p>
          <w:bookmarkEnd w:id="1385"/>
        </w:tc>
        <w:tc>
          <w:tcPr>
            <w:tcW w:w="2317" w:type="dxa"/>
            <w:tcBorders>
              <w:top w:val="outset" w:color="000000" w:sz="8"/>
              <w:left w:val="outset" w:color="000000" w:sz="8"/>
              <w:bottom w:val="outset" w:color="000000" w:sz="8"/>
              <w:right w:val="outset" w:color="000000" w:sz="8"/>
            </w:tcBorders>
            <w:vAlign w:val="center"/>
          </w:tcPr>
          <w:bookmarkStart w:name="5020" w:id="1386"/>
          <w:p>
            <w:pPr>
              <w:spacing w:after="0"/>
              <w:ind w:left="0"/>
              <w:jc w:val="center"/>
            </w:pPr>
            <w:r>
              <w:rPr>
                <w:rFonts w:ascii="Arial"/>
                <w:b w:val="false"/>
                <w:i w:val="false"/>
                <w:color w:val="000000"/>
                <w:sz w:val="15"/>
              </w:rPr>
              <w:t>8050</w:t>
            </w:r>
          </w:p>
          <w:bookmarkEnd w:id="1386"/>
        </w:tc>
        <w:tc>
          <w:tcPr>
            <w:tcW w:w="2726" w:type="dxa"/>
            <w:tcBorders>
              <w:top w:val="outset" w:color="000000" w:sz="8"/>
              <w:left w:val="outset" w:color="000000" w:sz="8"/>
              <w:bottom w:val="outset" w:color="000000" w:sz="8"/>
              <w:right w:val="outset" w:color="000000" w:sz="8"/>
            </w:tcBorders>
            <w:vAlign w:val="center"/>
          </w:tcPr>
          <w:bookmarkStart w:name="5021" w:id="1387"/>
          <w:p>
            <w:pPr>
              <w:spacing w:after="0"/>
              <w:ind w:left="0"/>
              <w:jc w:val="center"/>
            </w:pPr>
            <w:r>
              <w:rPr>
                <w:rFonts w:ascii="Arial"/>
                <w:b w:val="false"/>
                <w:i w:val="false"/>
                <w:color w:val="000000"/>
                <w:sz w:val="15"/>
              </w:rPr>
              <w:t>1996</w:t>
            </w:r>
          </w:p>
          <w:bookmarkEnd w:id="1387"/>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5022" w:id="1388"/>
          <w:p>
            <w:pPr>
              <w:spacing w:after="0"/>
              <w:ind w:left="0"/>
              <w:jc w:val="left"/>
            </w:pPr>
            <w:r>
              <w:rPr>
                <w:rFonts w:ascii="Arial"/>
                <w:b w:val="false"/>
                <w:i w:val="false"/>
                <w:color w:val="000000"/>
                <w:sz w:val="15"/>
              </w:rPr>
              <w:t>Рентгеноконтрасна йодовмісна речовина</w:t>
            </w:r>
          </w:p>
          <w:bookmarkEnd w:id="1388"/>
        </w:tc>
        <w:tc>
          <w:tcPr>
            <w:tcW w:w="2318" w:type="dxa"/>
            <w:tcBorders>
              <w:top w:val="outset" w:color="000000" w:sz="8"/>
              <w:left w:val="outset" w:color="000000" w:sz="8"/>
              <w:bottom w:val="outset" w:color="000000" w:sz="8"/>
              <w:right w:val="outset" w:color="000000" w:sz="8"/>
            </w:tcBorders>
            <w:vAlign w:val="center"/>
          </w:tcPr>
          <w:bookmarkStart w:name="5023" w:id="1389"/>
          <w:p>
            <w:pPr>
              <w:spacing w:after="0"/>
              <w:ind w:left="0"/>
              <w:jc w:val="center"/>
            </w:pPr>
            <w:r>
              <w:rPr>
                <w:rFonts w:ascii="Arial"/>
                <w:b w:val="false"/>
                <w:i w:val="false"/>
                <w:color w:val="000000"/>
                <w:sz w:val="15"/>
              </w:rPr>
              <w:t>- " -</w:t>
            </w:r>
          </w:p>
          <w:bookmarkEnd w:id="1389"/>
        </w:tc>
        <w:tc>
          <w:tcPr>
            <w:tcW w:w="2864" w:type="dxa"/>
            <w:tcBorders>
              <w:top w:val="outset" w:color="000000" w:sz="8"/>
              <w:left w:val="outset" w:color="000000" w:sz="8"/>
              <w:bottom w:val="outset" w:color="000000" w:sz="8"/>
              <w:right w:val="outset" w:color="000000" w:sz="8"/>
            </w:tcBorders>
            <w:vAlign w:val="center"/>
          </w:tcPr>
          <w:bookmarkStart w:name="5024" w:id="1390"/>
          <w:p>
            <w:pPr>
              <w:spacing w:after="0"/>
              <w:ind w:left="0"/>
              <w:jc w:val="center"/>
            </w:pPr>
            <w:r>
              <w:rPr>
                <w:rFonts w:ascii="Arial"/>
                <w:b w:val="false"/>
                <w:i w:val="false"/>
                <w:color w:val="000000"/>
                <w:sz w:val="15"/>
              </w:rPr>
              <w:t>320 мг йоду/мл, 50 мл</w:t>
            </w:r>
          </w:p>
          <w:bookmarkEnd w:id="1390"/>
        </w:tc>
        <w:tc>
          <w:tcPr>
            <w:tcW w:w="2317" w:type="dxa"/>
            <w:tcBorders>
              <w:top w:val="outset" w:color="000000" w:sz="8"/>
              <w:left w:val="outset" w:color="000000" w:sz="8"/>
              <w:bottom w:val="outset" w:color="000000" w:sz="8"/>
              <w:right w:val="outset" w:color="000000" w:sz="8"/>
            </w:tcBorders>
            <w:vAlign w:val="center"/>
          </w:tcPr>
          <w:bookmarkStart w:name="5025" w:id="1391"/>
          <w:p>
            <w:pPr>
              <w:spacing w:after="0"/>
              <w:ind w:left="0"/>
              <w:jc w:val="center"/>
            </w:pPr>
            <w:r>
              <w:rPr>
                <w:rFonts w:ascii="Arial"/>
                <w:b w:val="false"/>
                <w:i w:val="false"/>
                <w:color w:val="000000"/>
                <w:sz w:val="15"/>
              </w:rPr>
              <w:t>77768</w:t>
            </w:r>
          </w:p>
          <w:bookmarkEnd w:id="1391"/>
        </w:tc>
        <w:tc>
          <w:tcPr>
            <w:tcW w:w="2726" w:type="dxa"/>
            <w:tcBorders>
              <w:top w:val="outset" w:color="000000" w:sz="8"/>
              <w:left w:val="outset" w:color="000000" w:sz="8"/>
              <w:bottom w:val="outset" w:color="000000" w:sz="8"/>
              <w:right w:val="outset" w:color="000000" w:sz="8"/>
            </w:tcBorders>
            <w:vAlign w:val="center"/>
          </w:tcPr>
          <w:bookmarkStart w:name="5026" w:id="1392"/>
          <w:p>
            <w:pPr>
              <w:spacing w:after="0"/>
              <w:ind w:left="0"/>
              <w:jc w:val="center"/>
            </w:pPr>
            <w:r>
              <w:rPr>
                <w:rFonts w:ascii="Arial"/>
                <w:b w:val="false"/>
                <w:i w:val="false"/>
                <w:color w:val="000000"/>
                <w:sz w:val="15"/>
              </w:rPr>
              <w:t>28513</w:t>
            </w:r>
          </w:p>
          <w:bookmarkEnd w:id="1392"/>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5027" w:id="1393"/>
          <w:p>
            <w:pPr>
              <w:spacing w:after="0"/>
              <w:ind w:left="0"/>
              <w:jc w:val="left"/>
            </w:pPr>
            <w:r>
              <w:rPr>
                <w:rFonts w:ascii="Arial"/>
                <w:b w:val="false"/>
                <w:i w:val="false"/>
                <w:color w:val="000000"/>
                <w:sz w:val="15"/>
              </w:rPr>
              <w:t>Левосимендан</w:t>
            </w:r>
          </w:p>
          <w:bookmarkEnd w:id="1393"/>
        </w:tc>
        <w:tc>
          <w:tcPr>
            <w:tcW w:w="2318" w:type="dxa"/>
            <w:tcBorders>
              <w:top w:val="outset" w:color="000000" w:sz="8"/>
              <w:left w:val="outset" w:color="000000" w:sz="8"/>
              <w:bottom w:val="outset" w:color="000000" w:sz="8"/>
              <w:right w:val="outset" w:color="000000" w:sz="8"/>
            </w:tcBorders>
            <w:vAlign w:val="center"/>
          </w:tcPr>
          <w:bookmarkStart w:name="5028" w:id="1394"/>
          <w:p>
            <w:pPr>
              <w:spacing w:after="0"/>
              <w:ind w:left="0"/>
              <w:jc w:val="center"/>
            </w:pPr>
            <w:r>
              <w:rPr>
                <w:rFonts w:ascii="Arial"/>
                <w:b w:val="false"/>
                <w:i w:val="false"/>
                <w:color w:val="000000"/>
                <w:sz w:val="15"/>
              </w:rPr>
              <w:t>- " -</w:t>
            </w:r>
          </w:p>
          <w:bookmarkEnd w:id="1394"/>
        </w:tc>
        <w:tc>
          <w:tcPr>
            <w:tcW w:w="2864" w:type="dxa"/>
            <w:tcBorders>
              <w:top w:val="outset" w:color="000000" w:sz="8"/>
              <w:left w:val="outset" w:color="000000" w:sz="8"/>
              <w:bottom w:val="outset" w:color="000000" w:sz="8"/>
              <w:right w:val="outset" w:color="000000" w:sz="8"/>
            </w:tcBorders>
            <w:vAlign w:val="center"/>
          </w:tcPr>
          <w:bookmarkStart w:name="5029" w:id="1395"/>
          <w:p>
            <w:pPr>
              <w:spacing w:after="0"/>
              <w:ind w:left="0"/>
              <w:jc w:val="center"/>
            </w:pPr>
            <w:r>
              <w:rPr>
                <w:rFonts w:ascii="Arial"/>
                <w:b w:val="false"/>
                <w:i w:val="false"/>
                <w:color w:val="000000"/>
                <w:sz w:val="15"/>
              </w:rPr>
              <w:t>2,5 мг/мл</w:t>
            </w:r>
          </w:p>
          <w:bookmarkEnd w:id="1395"/>
        </w:tc>
        <w:tc>
          <w:tcPr>
            <w:tcW w:w="2317" w:type="dxa"/>
            <w:tcBorders>
              <w:top w:val="outset" w:color="000000" w:sz="8"/>
              <w:left w:val="outset" w:color="000000" w:sz="8"/>
              <w:bottom w:val="outset" w:color="000000" w:sz="8"/>
              <w:right w:val="outset" w:color="000000" w:sz="8"/>
            </w:tcBorders>
            <w:vAlign w:val="center"/>
          </w:tcPr>
          <w:bookmarkStart w:name="5030" w:id="1396"/>
          <w:p>
            <w:pPr>
              <w:spacing w:after="0"/>
              <w:ind w:left="0"/>
              <w:jc w:val="center"/>
            </w:pPr>
            <w:r>
              <w:rPr>
                <w:rFonts w:ascii="Arial"/>
                <w:b w:val="false"/>
                <w:i w:val="false"/>
                <w:color w:val="000000"/>
                <w:sz w:val="15"/>
              </w:rPr>
              <w:t>1438</w:t>
            </w:r>
          </w:p>
          <w:bookmarkEnd w:id="1396"/>
        </w:tc>
        <w:tc>
          <w:tcPr>
            <w:tcW w:w="2726" w:type="dxa"/>
            <w:tcBorders>
              <w:top w:val="outset" w:color="000000" w:sz="8"/>
              <w:left w:val="outset" w:color="000000" w:sz="8"/>
              <w:bottom w:val="outset" w:color="000000" w:sz="8"/>
              <w:right w:val="outset" w:color="000000" w:sz="8"/>
            </w:tcBorders>
            <w:vAlign w:val="center"/>
          </w:tcPr>
          <w:bookmarkStart w:name="5031" w:id="1397"/>
          <w:p>
            <w:pPr>
              <w:spacing w:after="0"/>
              <w:ind w:left="0"/>
              <w:jc w:val="center"/>
            </w:pPr>
            <w:r>
              <w:rPr>
                <w:rFonts w:ascii="Arial"/>
                <w:b w:val="false"/>
                <w:i w:val="false"/>
                <w:color w:val="000000"/>
                <w:sz w:val="15"/>
              </w:rPr>
              <w:t>386</w:t>
            </w:r>
          </w:p>
          <w:bookmarkEnd w:id="1397"/>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5032" w:id="1398"/>
          <w:p>
            <w:pPr>
              <w:spacing w:after="0"/>
              <w:ind w:left="0"/>
              <w:jc w:val="left"/>
            </w:pPr>
            <w:r>
              <w:rPr>
                <w:rFonts w:ascii="Arial"/>
                <w:b w:val="false"/>
                <w:i w:val="false"/>
                <w:color w:val="000000"/>
                <w:sz w:val="15"/>
              </w:rPr>
              <w:t>Ілопрост</w:t>
            </w:r>
          </w:p>
          <w:bookmarkEnd w:id="1398"/>
        </w:tc>
        <w:tc>
          <w:tcPr>
            <w:tcW w:w="2318" w:type="dxa"/>
            <w:tcBorders>
              <w:top w:val="outset" w:color="000000" w:sz="8"/>
              <w:left w:val="outset" w:color="000000" w:sz="8"/>
              <w:bottom w:val="outset" w:color="000000" w:sz="8"/>
              <w:right w:val="outset" w:color="000000" w:sz="8"/>
            </w:tcBorders>
            <w:vAlign w:val="center"/>
          </w:tcPr>
          <w:bookmarkStart w:name="5033" w:id="1399"/>
          <w:p>
            <w:pPr>
              <w:spacing w:after="0"/>
              <w:ind w:left="0"/>
              <w:jc w:val="center"/>
            </w:pPr>
            <w:r>
              <w:rPr>
                <w:rFonts w:ascii="Arial"/>
                <w:b w:val="false"/>
                <w:i w:val="false"/>
                <w:color w:val="000000"/>
                <w:sz w:val="15"/>
              </w:rPr>
              <w:t>- " -</w:t>
            </w:r>
          </w:p>
          <w:bookmarkEnd w:id="1399"/>
        </w:tc>
        <w:tc>
          <w:tcPr>
            <w:tcW w:w="2864" w:type="dxa"/>
            <w:tcBorders>
              <w:top w:val="outset" w:color="000000" w:sz="8"/>
              <w:left w:val="outset" w:color="000000" w:sz="8"/>
              <w:bottom w:val="outset" w:color="000000" w:sz="8"/>
              <w:right w:val="outset" w:color="000000" w:sz="8"/>
            </w:tcBorders>
            <w:vAlign w:val="center"/>
          </w:tcPr>
          <w:bookmarkStart w:name="5034" w:id="1400"/>
          <w:p>
            <w:pPr>
              <w:spacing w:after="0"/>
              <w:ind w:left="0"/>
              <w:jc w:val="center"/>
            </w:pPr>
            <w:r>
              <w:rPr>
                <w:rFonts w:ascii="Arial"/>
                <w:b w:val="false"/>
                <w:i w:val="false"/>
                <w:color w:val="000000"/>
                <w:sz w:val="15"/>
              </w:rPr>
              <w:t>20 мкг/мл, 1 мл</w:t>
            </w:r>
          </w:p>
          <w:bookmarkEnd w:id="1400"/>
        </w:tc>
        <w:tc>
          <w:tcPr>
            <w:tcW w:w="2317" w:type="dxa"/>
            <w:tcBorders>
              <w:top w:val="outset" w:color="000000" w:sz="8"/>
              <w:left w:val="outset" w:color="000000" w:sz="8"/>
              <w:bottom w:val="outset" w:color="000000" w:sz="8"/>
              <w:right w:val="outset" w:color="000000" w:sz="8"/>
            </w:tcBorders>
            <w:vAlign w:val="center"/>
          </w:tcPr>
          <w:bookmarkStart w:name="5035" w:id="1401"/>
          <w:p>
            <w:pPr>
              <w:spacing w:after="0"/>
              <w:ind w:left="0"/>
              <w:jc w:val="center"/>
            </w:pPr>
            <w:r>
              <w:rPr>
                <w:rFonts w:ascii="Arial"/>
                <w:b w:val="false"/>
                <w:i w:val="false"/>
                <w:color w:val="000000"/>
                <w:sz w:val="15"/>
              </w:rPr>
              <w:t>32566</w:t>
            </w:r>
          </w:p>
          <w:bookmarkEnd w:id="1401"/>
        </w:tc>
        <w:tc>
          <w:tcPr>
            <w:tcW w:w="2726" w:type="dxa"/>
            <w:tcBorders>
              <w:top w:val="outset" w:color="000000" w:sz="8"/>
              <w:left w:val="outset" w:color="000000" w:sz="8"/>
              <w:bottom w:val="outset" w:color="000000" w:sz="8"/>
              <w:right w:val="outset" w:color="000000" w:sz="8"/>
            </w:tcBorders>
            <w:vAlign w:val="center"/>
          </w:tcPr>
          <w:bookmarkStart w:name="5036" w:id="1402"/>
          <w:p>
            <w:pPr>
              <w:spacing w:after="0"/>
              <w:ind w:left="0"/>
              <w:jc w:val="center"/>
            </w:pPr>
            <w:r>
              <w:rPr>
                <w:rFonts w:ascii="Arial"/>
                <w:b w:val="false"/>
                <w:i w:val="false"/>
                <w:color w:val="000000"/>
                <w:sz w:val="15"/>
              </w:rPr>
              <w:t>770</w:t>
            </w:r>
          </w:p>
          <w:bookmarkEnd w:id="1402"/>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5037" w:id="1403"/>
          <w:p>
            <w:pPr>
              <w:spacing w:after="0"/>
              <w:ind w:left="0"/>
              <w:jc w:val="left"/>
            </w:pPr>
            <w:r>
              <w:rPr>
                <w:rFonts w:ascii="Arial"/>
                <w:b w:val="false"/>
                <w:i w:val="false"/>
                <w:color w:val="000000"/>
                <w:sz w:val="15"/>
              </w:rPr>
              <w:t>Тенектеплаза</w:t>
            </w:r>
          </w:p>
          <w:bookmarkEnd w:id="1403"/>
        </w:tc>
        <w:tc>
          <w:tcPr>
            <w:tcW w:w="2318" w:type="dxa"/>
            <w:tcBorders>
              <w:top w:val="outset" w:color="000000" w:sz="8"/>
              <w:left w:val="outset" w:color="000000" w:sz="8"/>
              <w:bottom w:val="outset" w:color="000000" w:sz="8"/>
              <w:right w:val="outset" w:color="000000" w:sz="8"/>
            </w:tcBorders>
            <w:vAlign w:val="center"/>
          </w:tcPr>
          <w:bookmarkStart w:name="5038" w:id="1404"/>
          <w:p>
            <w:pPr>
              <w:spacing w:after="0"/>
              <w:ind w:left="0"/>
              <w:jc w:val="center"/>
            </w:pPr>
            <w:r>
              <w:rPr>
                <w:rFonts w:ascii="Arial"/>
                <w:b w:val="false"/>
                <w:i w:val="false"/>
                <w:color w:val="000000"/>
                <w:sz w:val="15"/>
              </w:rPr>
              <w:t>- " -</w:t>
            </w:r>
          </w:p>
          <w:bookmarkEnd w:id="1404"/>
        </w:tc>
        <w:tc>
          <w:tcPr>
            <w:tcW w:w="2864" w:type="dxa"/>
            <w:tcBorders>
              <w:top w:val="outset" w:color="000000" w:sz="8"/>
              <w:left w:val="outset" w:color="000000" w:sz="8"/>
              <w:bottom w:val="outset" w:color="000000" w:sz="8"/>
              <w:right w:val="outset" w:color="000000" w:sz="8"/>
            </w:tcBorders>
            <w:vAlign w:val="center"/>
          </w:tcPr>
          <w:bookmarkStart w:name="5039" w:id="1405"/>
          <w:p>
            <w:pPr>
              <w:spacing w:after="0"/>
              <w:ind w:left="0"/>
              <w:jc w:val="center"/>
            </w:pPr>
            <w:r>
              <w:rPr>
                <w:rFonts w:ascii="Arial"/>
                <w:b w:val="false"/>
                <w:i w:val="false"/>
                <w:color w:val="000000"/>
                <w:sz w:val="15"/>
              </w:rPr>
              <w:t>50 мг</w:t>
            </w:r>
          </w:p>
          <w:bookmarkEnd w:id="1405"/>
        </w:tc>
        <w:tc>
          <w:tcPr>
            <w:tcW w:w="2317" w:type="dxa"/>
            <w:tcBorders>
              <w:top w:val="outset" w:color="000000" w:sz="8"/>
              <w:left w:val="outset" w:color="000000" w:sz="8"/>
              <w:bottom w:val="outset" w:color="000000" w:sz="8"/>
              <w:right w:val="outset" w:color="000000" w:sz="8"/>
            </w:tcBorders>
            <w:vAlign w:val="center"/>
          </w:tcPr>
          <w:bookmarkStart w:name="5040" w:id="1406"/>
          <w:p>
            <w:pPr>
              <w:spacing w:after="0"/>
              <w:ind w:left="0"/>
              <w:jc w:val="center"/>
            </w:pPr>
            <w:r>
              <w:rPr>
                <w:rFonts w:ascii="Arial"/>
                <w:b w:val="false"/>
                <w:i w:val="false"/>
                <w:color w:val="000000"/>
                <w:sz w:val="15"/>
              </w:rPr>
              <w:t>1633</w:t>
            </w:r>
          </w:p>
          <w:bookmarkEnd w:id="1406"/>
        </w:tc>
        <w:tc>
          <w:tcPr>
            <w:tcW w:w="2726" w:type="dxa"/>
            <w:tcBorders>
              <w:top w:val="outset" w:color="000000" w:sz="8"/>
              <w:left w:val="outset" w:color="000000" w:sz="8"/>
              <w:bottom w:val="outset" w:color="000000" w:sz="8"/>
              <w:right w:val="outset" w:color="000000" w:sz="8"/>
            </w:tcBorders>
            <w:vAlign w:val="center"/>
          </w:tcPr>
          <w:bookmarkStart w:name="5041" w:id="1407"/>
          <w:p>
            <w:pPr>
              <w:spacing w:after="0"/>
              <w:ind w:left="0"/>
              <w:jc w:val="center"/>
            </w:pPr>
            <w:r>
              <w:rPr>
                <w:rFonts w:ascii="Arial"/>
                <w:b w:val="false"/>
                <w:i w:val="false"/>
                <w:color w:val="000000"/>
                <w:sz w:val="15"/>
              </w:rPr>
              <w:t>124</w:t>
            </w:r>
          </w:p>
          <w:bookmarkEnd w:id="1407"/>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5042" w:id="1408"/>
          <w:p>
            <w:pPr>
              <w:spacing w:after="0"/>
              <w:ind w:left="0"/>
              <w:jc w:val="left"/>
            </w:pPr>
            <w:r>
              <w:rPr>
                <w:rFonts w:ascii="Arial"/>
                <w:b w:val="false"/>
                <w:i w:val="false"/>
                <w:color w:val="000000"/>
                <w:sz w:val="15"/>
              </w:rPr>
              <w:t>Тикагрелор</w:t>
            </w:r>
          </w:p>
          <w:bookmarkEnd w:id="1408"/>
        </w:tc>
        <w:tc>
          <w:tcPr>
            <w:tcW w:w="2318" w:type="dxa"/>
            <w:tcBorders>
              <w:top w:val="outset" w:color="000000" w:sz="8"/>
              <w:left w:val="outset" w:color="000000" w:sz="8"/>
              <w:bottom w:val="outset" w:color="000000" w:sz="8"/>
              <w:right w:val="outset" w:color="000000" w:sz="8"/>
            </w:tcBorders>
            <w:vAlign w:val="center"/>
          </w:tcPr>
          <w:bookmarkStart w:name="5043" w:id="1409"/>
          <w:p>
            <w:pPr>
              <w:spacing w:after="0"/>
              <w:ind w:left="0"/>
              <w:jc w:val="center"/>
            </w:pPr>
            <w:r>
              <w:rPr>
                <w:rFonts w:ascii="Arial"/>
                <w:b w:val="false"/>
                <w:i w:val="false"/>
                <w:color w:val="000000"/>
                <w:sz w:val="15"/>
              </w:rPr>
              <w:t>таблетки, капсули, драже</w:t>
            </w:r>
          </w:p>
          <w:bookmarkEnd w:id="1409"/>
        </w:tc>
        <w:tc>
          <w:tcPr>
            <w:tcW w:w="2864" w:type="dxa"/>
            <w:tcBorders>
              <w:top w:val="outset" w:color="000000" w:sz="8"/>
              <w:left w:val="outset" w:color="000000" w:sz="8"/>
              <w:bottom w:val="outset" w:color="000000" w:sz="8"/>
              <w:right w:val="outset" w:color="000000" w:sz="8"/>
            </w:tcBorders>
            <w:vAlign w:val="center"/>
          </w:tcPr>
          <w:bookmarkStart w:name="5044" w:id="1410"/>
          <w:p>
            <w:pPr>
              <w:spacing w:after="0"/>
              <w:ind w:left="0"/>
              <w:jc w:val="center"/>
            </w:pPr>
            <w:r>
              <w:rPr>
                <w:rFonts w:ascii="Arial"/>
                <w:b w:val="false"/>
                <w:i w:val="false"/>
                <w:color w:val="000000"/>
                <w:sz w:val="15"/>
              </w:rPr>
              <w:t>90 мг</w:t>
            </w:r>
          </w:p>
          <w:bookmarkEnd w:id="1410"/>
        </w:tc>
        <w:tc>
          <w:tcPr>
            <w:tcW w:w="2317" w:type="dxa"/>
            <w:tcBorders>
              <w:top w:val="outset" w:color="000000" w:sz="8"/>
              <w:left w:val="outset" w:color="000000" w:sz="8"/>
              <w:bottom w:val="outset" w:color="000000" w:sz="8"/>
              <w:right w:val="outset" w:color="000000" w:sz="8"/>
            </w:tcBorders>
            <w:vAlign w:val="center"/>
          </w:tcPr>
          <w:bookmarkStart w:name="5045" w:id="1411"/>
          <w:p>
            <w:pPr>
              <w:spacing w:after="0"/>
              <w:ind w:left="0"/>
              <w:jc w:val="center"/>
            </w:pPr>
            <w:r>
              <w:rPr>
                <w:rFonts w:ascii="Arial"/>
                <w:b w:val="false"/>
                <w:i w:val="false"/>
                <w:color w:val="000000"/>
                <w:sz w:val="15"/>
              </w:rPr>
              <w:t>653258</w:t>
            </w:r>
          </w:p>
          <w:bookmarkEnd w:id="1411"/>
        </w:tc>
        <w:tc>
          <w:tcPr>
            <w:tcW w:w="2726" w:type="dxa"/>
            <w:tcBorders>
              <w:top w:val="outset" w:color="000000" w:sz="8"/>
              <w:left w:val="outset" w:color="000000" w:sz="8"/>
              <w:bottom w:val="outset" w:color="000000" w:sz="8"/>
              <w:right w:val="outset" w:color="000000" w:sz="8"/>
            </w:tcBorders>
            <w:vAlign w:val="center"/>
          </w:tcPr>
          <w:bookmarkStart w:name="5046" w:id="1412"/>
          <w:p>
            <w:pPr>
              <w:spacing w:after="0"/>
              <w:ind w:left="0"/>
              <w:jc w:val="center"/>
            </w:pPr>
            <w:r>
              <w:rPr>
                <w:rFonts w:ascii="Arial"/>
                <w:b w:val="false"/>
                <w:i w:val="false"/>
                <w:color w:val="000000"/>
                <w:sz w:val="15"/>
              </w:rPr>
              <w:t>168501</w:t>
            </w:r>
          </w:p>
          <w:bookmarkEnd w:id="1412"/>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5047" w:id="1413"/>
          <w:p>
            <w:pPr>
              <w:spacing w:after="0"/>
              <w:ind w:left="0"/>
              <w:jc w:val="left"/>
            </w:pPr>
            <w:r>
              <w:rPr>
                <w:rFonts w:ascii="Arial"/>
                <w:b w:val="false"/>
                <w:i w:val="false"/>
                <w:color w:val="000000"/>
                <w:sz w:val="15"/>
              </w:rPr>
              <w:t>Еноксапарин натрію</w:t>
            </w:r>
          </w:p>
          <w:bookmarkEnd w:id="1413"/>
        </w:tc>
        <w:tc>
          <w:tcPr>
            <w:tcW w:w="2318" w:type="dxa"/>
            <w:tcBorders>
              <w:top w:val="outset" w:color="000000" w:sz="8"/>
              <w:left w:val="outset" w:color="000000" w:sz="8"/>
              <w:bottom w:val="outset" w:color="000000" w:sz="8"/>
              <w:right w:val="outset" w:color="000000" w:sz="8"/>
            </w:tcBorders>
            <w:vAlign w:val="center"/>
          </w:tcPr>
          <w:bookmarkStart w:name="5048" w:id="1414"/>
          <w:p>
            <w:pPr>
              <w:spacing w:after="0"/>
              <w:ind w:left="0"/>
              <w:jc w:val="center"/>
            </w:pPr>
            <w:r>
              <w:rPr>
                <w:rFonts w:ascii="Arial"/>
                <w:b w:val="false"/>
                <w:i w:val="false"/>
                <w:color w:val="000000"/>
                <w:sz w:val="15"/>
              </w:rPr>
              <w:t>ампули, флакони, шприци</w:t>
            </w:r>
          </w:p>
          <w:bookmarkEnd w:id="1414"/>
        </w:tc>
        <w:tc>
          <w:tcPr>
            <w:tcW w:w="2864" w:type="dxa"/>
            <w:tcBorders>
              <w:top w:val="outset" w:color="000000" w:sz="8"/>
              <w:left w:val="outset" w:color="000000" w:sz="8"/>
              <w:bottom w:val="outset" w:color="000000" w:sz="8"/>
              <w:right w:val="outset" w:color="000000" w:sz="8"/>
            </w:tcBorders>
            <w:vAlign w:val="center"/>
          </w:tcPr>
          <w:bookmarkStart w:name="5049" w:id="1415"/>
          <w:p>
            <w:pPr>
              <w:spacing w:after="0"/>
              <w:ind w:left="0"/>
              <w:jc w:val="center"/>
            </w:pPr>
            <w:r>
              <w:rPr>
                <w:rFonts w:ascii="Arial"/>
                <w:b w:val="false"/>
                <w:i w:val="false"/>
                <w:color w:val="000000"/>
                <w:sz w:val="15"/>
              </w:rPr>
              <w:t>10.000 анти-Ха МО/мл</w:t>
            </w:r>
          </w:p>
          <w:bookmarkEnd w:id="1415"/>
        </w:tc>
        <w:tc>
          <w:tcPr>
            <w:tcW w:w="2317" w:type="dxa"/>
            <w:tcBorders>
              <w:top w:val="outset" w:color="000000" w:sz="8"/>
              <w:left w:val="outset" w:color="000000" w:sz="8"/>
              <w:bottom w:val="outset" w:color="000000" w:sz="8"/>
              <w:right w:val="outset" w:color="000000" w:sz="8"/>
            </w:tcBorders>
            <w:vAlign w:val="center"/>
          </w:tcPr>
          <w:bookmarkStart w:name="5050" w:id="1416"/>
          <w:p>
            <w:pPr>
              <w:spacing w:after="0"/>
              <w:ind w:left="0"/>
              <w:jc w:val="center"/>
            </w:pPr>
            <w:r>
              <w:rPr>
                <w:rFonts w:ascii="Arial"/>
                <w:b w:val="false"/>
                <w:i w:val="false"/>
                <w:color w:val="000000"/>
                <w:sz w:val="15"/>
              </w:rPr>
              <w:t>260112</w:t>
            </w:r>
          </w:p>
          <w:bookmarkEnd w:id="1416"/>
        </w:tc>
        <w:tc>
          <w:tcPr>
            <w:tcW w:w="2726" w:type="dxa"/>
            <w:tcBorders>
              <w:top w:val="outset" w:color="000000" w:sz="8"/>
              <w:left w:val="outset" w:color="000000" w:sz="8"/>
              <w:bottom w:val="outset" w:color="000000" w:sz="8"/>
              <w:right w:val="outset" w:color="000000" w:sz="8"/>
            </w:tcBorders>
            <w:vAlign w:val="center"/>
          </w:tcPr>
          <w:bookmarkStart w:name="5051" w:id="1417"/>
          <w:p>
            <w:pPr>
              <w:spacing w:after="0"/>
              <w:ind w:left="0"/>
              <w:jc w:val="center"/>
            </w:pPr>
            <w:r>
              <w:rPr>
                <w:rFonts w:ascii="Arial"/>
                <w:b w:val="false"/>
                <w:i w:val="false"/>
                <w:color w:val="000000"/>
                <w:sz w:val="15"/>
              </w:rPr>
              <w:t>41893</w:t>
            </w:r>
          </w:p>
          <w:bookmarkEnd w:id="1417"/>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5052" w:id="1418"/>
          <w:p>
            <w:pPr>
              <w:spacing w:after="0"/>
              <w:ind w:left="0"/>
              <w:jc w:val="left"/>
            </w:pPr>
            <w:r>
              <w:rPr>
                <w:rFonts w:ascii="Arial"/>
                <w:b w:val="false"/>
                <w:i w:val="false"/>
                <w:color w:val="000000"/>
                <w:sz w:val="15"/>
              </w:rPr>
              <w:t>Фондапаринукс натрію</w:t>
            </w:r>
          </w:p>
          <w:bookmarkEnd w:id="1418"/>
        </w:tc>
        <w:tc>
          <w:tcPr>
            <w:tcW w:w="2318" w:type="dxa"/>
            <w:tcBorders>
              <w:top w:val="outset" w:color="000000" w:sz="8"/>
              <w:left w:val="outset" w:color="000000" w:sz="8"/>
              <w:bottom w:val="outset" w:color="000000" w:sz="8"/>
              <w:right w:val="outset" w:color="000000" w:sz="8"/>
            </w:tcBorders>
            <w:vAlign w:val="center"/>
          </w:tcPr>
          <w:bookmarkStart w:name="5053" w:id="1419"/>
          <w:p>
            <w:pPr>
              <w:spacing w:after="0"/>
              <w:ind w:left="0"/>
              <w:jc w:val="center"/>
            </w:pPr>
            <w:r>
              <w:rPr>
                <w:rFonts w:ascii="Arial"/>
                <w:b w:val="false"/>
                <w:i w:val="false"/>
                <w:color w:val="000000"/>
                <w:sz w:val="15"/>
              </w:rPr>
              <w:t>- " -</w:t>
            </w:r>
          </w:p>
          <w:bookmarkEnd w:id="1419"/>
        </w:tc>
        <w:tc>
          <w:tcPr>
            <w:tcW w:w="2864" w:type="dxa"/>
            <w:tcBorders>
              <w:top w:val="outset" w:color="000000" w:sz="8"/>
              <w:left w:val="outset" w:color="000000" w:sz="8"/>
              <w:bottom w:val="outset" w:color="000000" w:sz="8"/>
              <w:right w:val="outset" w:color="000000" w:sz="8"/>
            </w:tcBorders>
            <w:vAlign w:val="center"/>
          </w:tcPr>
          <w:bookmarkStart w:name="5054" w:id="1420"/>
          <w:p>
            <w:pPr>
              <w:spacing w:after="0"/>
              <w:ind w:left="0"/>
              <w:jc w:val="center"/>
            </w:pPr>
            <w:r>
              <w:rPr>
                <w:rFonts w:ascii="Arial"/>
                <w:b w:val="false"/>
                <w:i w:val="false"/>
                <w:color w:val="000000"/>
                <w:sz w:val="15"/>
              </w:rPr>
              <w:t>2,5 мг / 0,5 мл</w:t>
            </w:r>
          </w:p>
          <w:bookmarkEnd w:id="1420"/>
        </w:tc>
        <w:tc>
          <w:tcPr>
            <w:tcW w:w="2317" w:type="dxa"/>
            <w:tcBorders>
              <w:top w:val="outset" w:color="000000" w:sz="8"/>
              <w:left w:val="outset" w:color="000000" w:sz="8"/>
              <w:bottom w:val="outset" w:color="000000" w:sz="8"/>
              <w:right w:val="outset" w:color="000000" w:sz="8"/>
            </w:tcBorders>
            <w:vAlign w:val="center"/>
          </w:tcPr>
          <w:bookmarkStart w:name="5055" w:id="1421"/>
          <w:p>
            <w:pPr>
              <w:spacing w:after="0"/>
              <w:ind w:left="0"/>
              <w:jc w:val="center"/>
            </w:pPr>
            <w:r>
              <w:rPr>
                <w:rFonts w:ascii="Arial"/>
                <w:b w:val="false"/>
                <w:i w:val="false"/>
                <w:color w:val="000000"/>
                <w:sz w:val="15"/>
              </w:rPr>
              <w:t>78045</w:t>
            </w:r>
          </w:p>
          <w:bookmarkEnd w:id="1421"/>
        </w:tc>
        <w:tc>
          <w:tcPr>
            <w:tcW w:w="2726" w:type="dxa"/>
            <w:tcBorders>
              <w:top w:val="outset" w:color="000000" w:sz="8"/>
              <w:left w:val="outset" w:color="000000" w:sz="8"/>
              <w:bottom w:val="outset" w:color="000000" w:sz="8"/>
              <w:right w:val="outset" w:color="000000" w:sz="8"/>
            </w:tcBorders>
            <w:vAlign w:val="center"/>
          </w:tcPr>
          <w:bookmarkStart w:name="5056" w:id="1422"/>
          <w:p>
            <w:pPr>
              <w:spacing w:after="0"/>
              <w:ind w:left="0"/>
              <w:jc w:val="center"/>
            </w:pPr>
            <w:r>
              <w:rPr>
                <w:rFonts w:ascii="Arial"/>
                <w:b w:val="false"/>
                <w:i w:val="false"/>
                <w:color w:val="000000"/>
                <w:sz w:val="15"/>
              </w:rPr>
              <w:t>25522</w:t>
            </w:r>
          </w:p>
          <w:bookmarkEnd w:id="1422"/>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5057" w:id="1423"/>
          <w:p>
            <w:pPr>
              <w:spacing w:after="0"/>
              <w:ind w:left="0"/>
              <w:jc w:val="left"/>
            </w:pPr>
            <w:r>
              <w:rPr>
                <w:rFonts w:ascii="Arial"/>
                <w:b w:val="false"/>
                <w:i w:val="false"/>
                <w:color w:val="000000"/>
                <w:sz w:val="15"/>
              </w:rPr>
              <w:t>Метопролол</w:t>
            </w:r>
          </w:p>
          <w:bookmarkEnd w:id="1423"/>
        </w:tc>
        <w:tc>
          <w:tcPr>
            <w:tcW w:w="2318" w:type="dxa"/>
            <w:tcBorders>
              <w:top w:val="outset" w:color="000000" w:sz="8"/>
              <w:left w:val="outset" w:color="000000" w:sz="8"/>
              <w:bottom w:val="outset" w:color="000000" w:sz="8"/>
              <w:right w:val="outset" w:color="000000" w:sz="8"/>
            </w:tcBorders>
            <w:vAlign w:val="center"/>
          </w:tcPr>
          <w:bookmarkStart w:name="5058" w:id="1424"/>
          <w:p>
            <w:pPr>
              <w:spacing w:after="0"/>
              <w:ind w:left="0"/>
              <w:jc w:val="center"/>
            </w:pPr>
            <w:r>
              <w:rPr>
                <w:rFonts w:ascii="Arial"/>
                <w:b w:val="false"/>
                <w:i w:val="false"/>
                <w:color w:val="000000"/>
                <w:sz w:val="15"/>
              </w:rPr>
              <w:t>- " -</w:t>
            </w:r>
          </w:p>
          <w:bookmarkEnd w:id="1424"/>
        </w:tc>
        <w:tc>
          <w:tcPr>
            <w:tcW w:w="2864" w:type="dxa"/>
            <w:tcBorders>
              <w:top w:val="outset" w:color="000000" w:sz="8"/>
              <w:left w:val="outset" w:color="000000" w:sz="8"/>
              <w:bottom w:val="outset" w:color="000000" w:sz="8"/>
              <w:right w:val="outset" w:color="000000" w:sz="8"/>
            </w:tcBorders>
            <w:vAlign w:val="center"/>
          </w:tcPr>
          <w:bookmarkStart w:name="5059" w:id="1425"/>
          <w:p>
            <w:pPr>
              <w:spacing w:after="0"/>
              <w:ind w:left="0"/>
              <w:jc w:val="center"/>
            </w:pPr>
            <w:r>
              <w:rPr>
                <w:rFonts w:ascii="Arial"/>
                <w:b w:val="false"/>
                <w:i w:val="false"/>
                <w:color w:val="000000"/>
                <w:sz w:val="15"/>
              </w:rPr>
              <w:t>1 мг/мл, 5 мл</w:t>
            </w:r>
          </w:p>
          <w:bookmarkEnd w:id="1425"/>
        </w:tc>
        <w:tc>
          <w:tcPr>
            <w:tcW w:w="2317" w:type="dxa"/>
            <w:tcBorders>
              <w:top w:val="outset" w:color="000000" w:sz="8"/>
              <w:left w:val="outset" w:color="000000" w:sz="8"/>
              <w:bottom w:val="outset" w:color="000000" w:sz="8"/>
              <w:right w:val="outset" w:color="000000" w:sz="8"/>
            </w:tcBorders>
            <w:vAlign w:val="center"/>
          </w:tcPr>
          <w:bookmarkStart w:name="5060" w:id="1426"/>
          <w:p>
            <w:pPr>
              <w:spacing w:after="0"/>
              <w:ind w:left="0"/>
              <w:jc w:val="center"/>
            </w:pPr>
            <w:r>
              <w:rPr>
                <w:rFonts w:ascii="Arial"/>
                <w:b w:val="false"/>
                <w:i w:val="false"/>
                <w:color w:val="000000"/>
                <w:sz w:val="15"/>
              </w:rPr>
              <w:t>9401</w:t>
            </w:r>
          </w:p>
          <w:bookmarkEnd w:id="1426"/>
        </w:tc>
        <w:tc>
          <w:tcPr>
            <w:tcW w:w="2726" w:type="dxa"/>
            <w:tcBorders>
              <w:top w:val="outset" w:color="000000" w:sz="8"/>
              <w:left w:val="outset" w:color="000000" w:sz="8"/>
              <w:bottom w:val="outset" w:color="000000" w:sz="8"/>
              <w:right w:val="outset" w:color="000000" w:sz="8"/>
            </w:tcBorders>
            <w:vAlign w:val="center"/>
          </w:tcPr>
          <w:bookmarkStart w:name="5061" w:id="1427"/>
          <w:p>
            <w:pPr>
              <w:spacing w:after="0"/>
              <w:ind w:left="0"/>
              <w:jc w:val="center"/>
            </w:pPr>
            <w:r>
              <w:rPr>
                <w:rFonts w:ascii="Arial"/>
                <w:b w:val="false"/>
                <w:i w:val="false"/>
                <w:color w:val="000000"/>
                <w:sz w:val="15"/>
              </w:rPr>
              <w:t>1148</w:t>
            </w:r>
          </w:p>
          <w:bookmarkEnd w:id="1427"/>
        </w:tc>
      </w:tr>
    </w:tbl>
    <w:bookmarkStart w:name="5062" w:id="1428"/>
    <w:p>
      <w:pPr>
        <w:spacing w:after="0"/>
        <w:ind w:left="0"/>
        <w:jc w:val="center"/>
      </w:pPr>
      <w:r>
        <w:rPr>
          <w:rFonts w:ascii="Arial"/>
          <w:b/>
          <w:i w:val="false"/>
          <w:color w:val="000000"/>
          <w:sz w:val="18"/>
        </w:rPr>
        <w:t>2. Гемостатичні засоби для місцевого застосування</w:t>
      </w:r>
    </w:p>
    <w:bookmarkEnd w:id="142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27"/>
        <w:gridCol w:w="3136"/>
        <w:gridCol w:w="1773"/>
        <w:gridCol w:w="1772"/>
        <w:gridCol w:w="2726"/>
      </w:tblGrid>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063" w:id="1429"/>
          <w:p>
            <w:pPr>
              <w:spacing w:after="0"/>
              <w:ind w:left="0"/>
              <w:jc w:val="center"/>
            </w:pPr>
            <w:r>
              <w:rPr>
                <w:rFonts w:ascii="Arial"/>
                <w:b w:val="false"/>
                <w:i w:val="false"/>
                <w:color w:val="000000"/>
                <w:sz w:val="15"/>
              </w:rPr>
              <w:t>Міжнародна непатентована назва лікарського засобу</w:t>
            </w:r>
          </w:p>
          <w:bookmarkEnd w:id="1429"/>
        </w:tc>
        <w:tc>
          <w:tcPr>
            <w:tcW w:w="3136" w:type="dxa"/>
            <w:tcBorders>
              <w:top w:val="outset" w:color="000000" w:sz="8"/>
              <w:left w:val="outset" w:color="000000" w:sz="8"/>
              <w:bottom w:val="outset" w:color="000000" w:sz="8"/>
              <w:right w:val="outset" w:color="000000" w:sz="8"/>
            </w:tcBorders>
            <w:vAlign w:val="center"/>
          </w:tcPr>
          <w:bookmarkStart w:name="5064" w:id="1430"/>
          <w:p>
            <w:pPr>
              <w:spacing w:after="0"/>
              <w:ind w:left="0"/>
              <w:jc w:val="center"/>
            </w:pPr>
            <w:r>
              <w:rPr>
                <w:rFonts w:ascii="Arial"/>
                <w:b w:val="false"/>
                <w:i w:val="false"/>
                <w:color w:val="000000"/>
                <w:sz w:val="15"/>
              </w:rPr>
              <w:t>Форма випуску</w:t>
            </w:r>
          </w:p>
          <w:bookmarkEnd w:id="1430"/>
        </w:tc>
        <w:tc>
          <w:tcPr>
            <w:tcW w:w="1773" w:type="dxa"/>
            <w:tcBorders>
              <w:top w:val="outset" w:color="000000" w:sz="8"/>
              <w:left w:val="outset" w:color="000000" w:sz="8"/>
              <w:bottom w:val="outset" w:color="000000" w:sz="8"/>
              <w:right w:val="outset" w:color="000000" w:sz="8"/>
            </w:tcBorders>
            <w:vAlign w:val="center"/>
          </w:tcPr>
          <w:bookmarkStart w:name="5065" w:id="1431"/>
          <w:p>
            <w:pPr>
              <w:spacing w:after="0"/>
              <w:ind w:left="0"/>
              <w:jc w:val="center"/>
            </w:pPr>
            <w:r>
              <w:rPr>
                <w:rFonts w:ascii="Arial"/>
                <w:b w:val="false"/>
                <w:i w:val="false"/>
                <w:color w:val="000000"/>
                <w:sz w:val="15"/>
              </w:rPr>
              <w:t>Одиниця виміру</w:t>
            </w:r>
          </w:p>
          <w:bookmarkEnd w:id="1431"/>
        </w:tc>
        <w:tc>
          <w:tcPr>
            <w:tcW w:w="1772" w:type="dxa"/>
            <w:tcBorders>
              <w:top w:val="outset" w:color="000000" w:sz="8"/>
              <w:left w:val="outset" w:color="000000" w:sz="8"/>
              <w:bottom w:val="outset" w:color="000000" w:sz="8"/>
              <w:right w:val="outset" w:color="000000" w:sz="8"/>
            </w:tcBorders>
            <w:vAlign w:val="center"/>
          </w:tcPr>
          <w:bookmarkStart w:name="5066" w:id="1432"/>
          <w:p>
            <w:pPr>
              <w:spacing w:after="0"/>
              <w:ind w:left="0"/>
              <w:jc w:val="center"/>
            </w:pPr>
            <w:r>
              <w:rPr>
                <w:rFonts w:ascii="Arial"/>
                <w:b w:val="false"/>
                <w:i w:val="false"/>
                <w:color w:val="000000"/>
                <w:sz w:val="15"/>
              </w:rPr>
              <w:t>Обсяг потреби, 100 відсотків</w:t>
            </w:r>
          </w:p>
          <w:bookmarkEnd w:id="1432"/>
        </w:tc>
        <w:tc>
          <w:tcPr>
            <w:tcW w:w="2726" w:type="dxa"/>
            <w:tcBorders>
              <w:top w:val="outset" w:color="000000" w:sz="8"/>
              <w:left w:val="outset" w:color="000000" w:sz="8"/>
              <w:bottom w:val="outset" w:color="000000" w:sz="8"/>
              <w:right w:val="outset" w:color="000000" w:sz="8"/>
            </w:tcBorders>
            <w:vAlign w:val="center"/>
          </w:tcPr>
          <w:bookmarkStart w:name="5067" w:id="1433"/>
          <w:p>
            <w:pPr>
              <w:spacing w:after="0"/>
              <w:ind w:left="0"/>
              <w:jc w:val="center"/>
            </w:pPr>
            <w:r>
              <w:rPr>
                <w:rFonts w:ascii="Arial"/>
                <w:b w:val="false"/>
                <w:i w:val="false"/>
                <w:color w:val="000000"/>
                <w:sz w:val="15"/>
              </w:rPr>
              <w:t>Кількість з урахуванням обсягу фінансування</w:t>
            </w:r>
          </w:p>
          <w:bookmarkEnd w:id="143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068" w:id="1434"/>
          <w:p>
            <w:pPr>
              <w:spacing w:after="0"/>
              <w:ind w:left="0"/>
              <w:jc w:val="left"/>
            </w:pPr>
            <w:r>
              <w:rPr>
                <w:rFonts w:ascii="Arial"/>
                <w:b w:val="false"/>
                <w:i w:val="false"/>
                <w:color w:val="000000"/>
                <w:sz w:val="15"/>
              </w:rPr>
              <w:t>Пластина гемостатична (колаген, фібріноген, тромбін) розміром 9,5 х 4,8 х 0,5 см, N 1</w:t>
            </w:r>
          </w:p>
          <w:bookmarkEnd w:id="1434"/>
        </w:tc>
        <w:tc>
          <w:tcPr>
            <w:tcW w:w="3136" w:type="dxa"/>
            <w:tcBorders>
              <w:top w:val="outset" w:color="000000" w:sz="8"/>
              <w:left w:val="outset" w:color="000000" w:sz="8"/>
              <w:bottom w:val="outset" w:color="000000" w:sz="8"/>
              <w:right w:val="outset" w:color="000000" w:sz="8"/>
            </w:tcBorders>
            <w:vAlign w:val="center"/>
          </w:tcPr>
          <w:bookmarkStart w:name="5069" w:id="1435"/>
          <w:p>
            <w:pPr>
              <w:spacing w:after="0"/>
              <w:ind w:left="0"/>
              <w:jc w:val="center"/>
            </w:pPr>
            <w:r>
              <w:rPr>
                <w:rFonts w:ascii="Arial"/>
                <w:b w:val="false"/>
                <w:i w:val="false"/>
                <w:color w:val="000000"/>
                <w:sz w:val="15"/>
              </w:rPr>
              <w:t>пластина, вкрита оболонкою</w:t>
            </w:r>
          </w:p>
          <w:bookmarkEnd w:id="1435"/>
        </w:tc>
        <w:tc>
          <w:tcPr>
            <w:tcW w:w="1773" w:type="dxa"/>
            <w:tcBorders>
              <w:top w:val="outset" w:color="000000" w:sz="8"/>
              <w:left w:val="outset" w:color="000000" w:sz="8"/>
              <w:bottom w:val="outset" w:color="000000" w:sz="8"/>
              <w:right w:val="outset" w:color="000000" w:sz="8"/>
            </w:tcBorders>
            <w:vAlign w:val="center"/>
          </w:tcPr>
          <w:bookmarkStart w:name="5070" w:id="1436"/>
          <w:p>
            <w:pPr>
              <w:spacing w:after="0"/>
              <w:ind w:left="0"/>
              <w:jc w:val="center"/>
            </w:pPr>
            <w:r>
              <w:rPr>
                <w:rFonts w:ascii="Arial"/>
                <w:b w:val="false"/>
                <w:i w:val="false"/>
                <w:color w:val="000000"/>
                <w:sz w:val="15"/>
              </w:rPr>
              <w:t>штук</w:t>
            </w:r>
          </w:p>
          <w:bookmarkEnd w:id="1436"/>
        </w:tc>
        <w:tc>
          <w:tcPr>
            <w:tcW w:w="1772" w:type="dxa"/>
            <w:tcBorders>
              <w:top w:val="outset" w:color="000000" w:sz="8"/>
              <w:left w:val="outset" w:color="000000" w:sz="8"/>
              <w:bottom w:val="outset" w:color="000000" w:sz="8"/>
              <w:right w:val="outset" w:color="000000" w:sz="8"/>
            </w:tcBorders>
            <w:vAlign w:val="center"/>
          </w:tcPr>
          <w:bookmarkStart w:name="5071" w:id="1437"/>
          <w:p>
            <w:pPr>
              <w:spacing w:after="0"/>
              <w:ind w:left="0"/>
              <w:jc w:val="center"/>
            </w:pPr>
            <w:r>
              <w:rPr>
                <w:rFonts w:ascii="Arial"/>
                <w:b w:val="false"/>
                <w:i w:val="false"/>
                <w:color w:val="000000"/>
                <w:sz w:val="15"/>
              </w:rPr>
              <w:t>1255</w:t>
            </w:r>
          </w:p>
          <w:bookmarkEnd w:id="1437"/>
        </w:tc>
        <w:tc>
          <w:tcPr>
            <w:tcW w:w="2726" w:type="dxa"/>
            <w:tcBorders>
              <w:top w:val="outset" w:color="000000" w:sz="8"/>
              <w:left w:val="outset" w:color="000000" w:sz="8"/>
              <w:bottom w:val="outset" w:color="000000" w:sz="8"/>
              <w:right w:val="outset" w:color="000000" w:sz="8"/>
            </w:tcBorders>
            <w:vAlign w:val="center"/>
          </w:tcPr>
          <w:bookmarkStart w:name="5072" w:id="1438"/>
          <w:p>
            <w:pPr>
              <w:spacing w:after="0"/>
              <w:ind w:left="0"/>
              <w:jc w:val="center"/>
            </w:pPr>
            <w:r>
              <w:rPr>
                <w:rFonts w:ascii="Arial"/>
                <w:b w:val="false"/>
                <w:i w:val="false"/>
                <w:color w:val="000000"/>
                <w:sz w:val="15"/>
              </w:rPr>
              <w:t>311</w:t>
            </w:r>
          </w:p>
          <w:bookmarkEnd w:id="143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073" w:id="1439"/>
          <w:p>
            <w:pPr>
              <w:spacing w:after="0"/>
              <w:ind w:left="0"/>
              <w:jc w:val="left"/>
            </w:pPr>
            <w:r>
              <w:rPr>
                <w:rFonts w:ascii="Arial"/>
                <w:b w:val="false"/>
                <w:i w:val="false"/>
                <w:color w:val="000000"/>
                <w:sz w:val="15"/>
              </w:rPr>
              <w:t>Пластина гемостатична (колаген, фібріноген, тромбін) розміром 4,8 х 4,8 х 0,5 см, N 1</w:t>
            </w:r>
          </w:p>
          <w:bookmarkEnd w:id="1439"/>
        </w:tc>
        <w:tc>
          <w:tcPr>
            <w:tcW w:w="3136" w:type="dxa"/>
            <w:tcBorders>
              <w:top w:val="outset" w:color="000000" w:sz="8"/>
              <w:left w:val="outset" w:color="000000" w:sz="8"/>
              <w:bottom w:val="outset" w:color="000000" w:sz="8"/>
              <w:right w:val="outset" w:color="000000" w:sz="8"/>
            </w:tcBorders>
            <w:vAlign w:val="center"/>
          </w:tcPr>
          <w:bookmarkStart w:name="5074" w:id="1440"/>
          <w:p>
            <w:pPr>
              <w:spacing w:after="0"/>
              <w:ind w:left="0"/>
              <w:jc w:val="center"/>
            </w:pPr>
            <w:r>
              <w:rPr>
                <w:rFonts w:ascii="Arial"/>
                <w:b w:val="false"/>
                <w:i w:val="false"/>
                <w:color w:val="000000"/>
                <w:sz w:val="15"/>
              </w:rPr>
              <w:t>пластина, вкрита оболонкою</w:t>
            </w:r>
          </w:p>
          <w:bookmarkEnd w:id="1440"/>
        </w:tc>
        <w:tc>
          <w:tcPr>
            <w:tcW w:w="1773" w:type="dxa"/>
            <w:tcBorders>
              <w:top w:val="outset" w:color="000000" w:sz="8"/>
              <w:left w:val="outset" w:color="000000" w:sz="8"/>
              <w:bottom w:val="outset" w:color="000000" w:sz="8"/>
              <w:right w:val="outset" w:color="000000" w:sz="8"/>
            </w:tcBorders>
            <w:vAlign w:val="center"/>
          </w:tcPr>
          <w:bookmarkStart w:name="5075" w:id="1441"/>
          <w:p>
            <w:pPr>
              <w:spacing w:after="0"/>
              <w:ind w:left="0"/>
              <w:jc w:val="center"/>
            </w:pPr>
            <w:r>
              <w:rPr>
                <w:rFonts w:ascii="Arial"/>
                <w:b w:val="false"/>
                <w:i w:val="false"/>
                <w:color w:val="000000"/>
                <w:sz w:val="15"/>
              </w:rPr>
              <w:t>- " -</w:t>
            </w:r>
          </w:p>
          <w:bookmarkEnd w:id="1441"/>
        </w:tc>
        <w:tc>
          <w:tcPr>
            <w:tcW w:w="1772" w:type="dxa"/>
            <w:tcBorders>
              <w:top w:val="outset" w:color="000000" w:sz="8"/>
              <w:left w:val="outset" w:color="000000" w:sz="8"/>
              <w:bottom w:val="outset" w:color="000000" w:sz="8"/>
              <w:right w:val="outset" w:color="000000" w:sz="8"/>
            </w:tcBorders>
            <w:vAlign w:val="center"/>
          </w:tcPr>
          <w:bookmarkStart w:name="5076" w:id="1442"/>
          <w:p>
            <w:pPr>
              <w:spacing w:after="0"/>
              <w:ind w:left="0"/>
              <w:jc w:val="center"/>
            </w:pPr>
            <w:r>
              <w:rPr>
                <w:rFonts w:ascii="Arial"/>
                <w:b w:val="false"/>
                <w:i w:val="false"/>
                <w:color w:val="000000"/>
                <w:sz w:val="15"/>
              </w:rPr>
              <w:t>1654</w:t>
            </w:r>
          </w:p>
          <w:bookmarkEnd w:id="1442"/>
        </w:tc>
        <w:tc>
          <w:tcPr>
            <w:tcW w:w="2726" w:type="dxa"/>
            <w:tcBorders>
              <w:top w:val="outset" w:color="000000" w:sz="8"/>
              <w:left w:val="outset" w:color="000000" w:sz="8"/>
              <w:bottom w:val="outset" w:color="000000" w:sz="8"/>
              <w:right w:val="outset" w:color="000000" w:sz="8"/>
            </w:tcBorders>
            <w:vAlign w:val="center"/>
          </w:tcPr>
          <w:bookmarkStart w:name="5077" w:id="1443"/>
          <w:p>
            <w:pPr>
              <w:spacing w:after="0"/>
              <w:ind w:left="0"/>
              <w:jc w:val="center"/>
            </w:pPr>
            <w:r>
              <w:rPr>
                <w:rFonts w:ascii="Arial"/>
                <w:b w:val="false"/>
                <w:i w:val="false"/>
                <w:color w:val="000000"/>
                <w:sz w:val="15"/>
              </w:rPr>
              <w:t>507</w:t>
            </w:r>
          </w:p>
          <w:bookmarkEnd w:id="1443"/>
        </w:tc>
      </w:tr>
    </w:tbl>
    <w:bookmarkStart w:name="5078" w:id="1444"/>
    <w:p>
      <w:pPr>
        <w:spacing w:after="0"/>
        <w:ind w:left="0"/>
        <w:jc w:val="center"/>
      </w:pPr>
      <w:r>
        <w:rPr>
          <w:rFonts w:ascii="Arial"/>
          <w:b/>
          <w:i w:val="false"/>
          <w:color w:val="000000"/>
          <w:sz w:val="18"/>
        </w:rPr>
        <w:t>3. Централізована закупівля кардіовиробів</w:t>
      </w:r>
    </w:p>
    <w:bookmarkEnd w:id="144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408"/>
        <w:gridCol w:w="2455"/>
        <w:gridCol w:w="1908"/>
        <w:gridCol w:w="2863"/>
      </w:tblGrid>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079" w:id="1445"/>
          <w:p>
            <w:pPr>
              <w:spacing w:after="0"/>
              <w:ind w:left="0"/>
              <w:jc w:val="center"/>
            </w:pPr>
            <w:r>
              <w:rPr>
                <w:rFonts w:ascii="Arial"/>
                <w:b w:val="false"/>
                <w:i w:val="false"/>
                <w:color w:val="000000"/>
                <w:sz w:val="15"/>
              </w:rPr>
              <w:t>Міжнародна непатентована назва лікарського засобу</w:t>
            </w:r>
          </w:p>
          <w:bookmarkEnd w:id="1445"/>
        </w:tc>
        <w:tc>
          <w:tcPr>
            <w:tcW w:w="2455" w:type="dxa"/>
            <w:tcBorders>
              <w:top w:val="outset" w:color="000000" w:sz="8"/>
              <w:left w:val="outset" w:color="000000" w:sz="8"/>
              <w:bottom w:val="outset" w:color="000000" w:sz="8"/>
              <w:right w:val="outset" w:color="000000" w:sz="8"/>
            </w:tcBorders>
            <w:vAlign w:val="center"/>
          </w:tcPr>
          <w:bookmarkStart w:name="5080" w:id="1446"/>
          <w:p>
            <w:pPr>
              <w:spacing w:after="0"/>
              <w:ind w:left="0"/>
              <w:jc w:val="center"/>
            </w:pPr>
            <w:r>
              <w:rPr>
                <w:rFonts w:ascii="Arial"/>
                <w:b w:val="false"/>
                <w:i w:val="false"/>
                <w:color w:val="000000"/>
                <w:sz w:val="15"/>
              </w:rPr>
              <w:t>Одиниця виміру</w:t>
            </w:r>
          </w:p>
          <w:bookmarkEnd w:id="1446"/>
        </w:tc>
        <w:tc>
          <w:tcPr>
            <w:tcW w:w="1908" w:type="dxa"/>
            <w:tcBorders>
              <w:top w:val="outset" w:color="000000" w:sz="8"/>
              <w:left w:val="outset" w:color="000000" w:sz="8"/>
              <w:bottom w:val="outset" w:color="000000" w:sz="8"/>
              <w:right w:val="outset" w:color="000000" w:sz="8"/>
            </w:tcBorders>
            <w:vAlign w:val="center"/>
          </w:tcPr>
          <w:bookmarkStart w:name="5081" w:id="1447"/>
          <w:p>
            <w:pPr>
              <w:spacing w:after="0"/>
              <w:ind w:left="0"/>
              <w:jc w:val="center"/>
            </w:pPr>
            <w:r>
              <w:rPr>
                <w:rFonts w:ascii="Arial"/>
                <w:b w:val="false"/>
                <w:i w:val="false"/>
                <w:color w:val="000000"/>
                <w:sz w:val="15"/>
              </w:rPr>
              <w:t>Обсяг потреби, 100 відсотків</w:t>
            </w:r>
          </w:p>
          <w:bookmarkEnd w:id="1447"/>
        </w:tc>
        <w:tc>
          <w:tcPr>
            <w:tcW w:w="2863" w:type="dxa"/>
            <w:tcBorders>
              <w:top w:val="outset" w:color="000000" w:sz="8"/>
              <w:left w:val="outset" w:color="000000" w:sz="8"/>
              <w:bottom w:val="outset" w:color="000000" w:sz="8"/>
              <w:right w:val="outset" w:color="000000" w:sz="8"/>
            </w:tcBorders>
            <w:vAlign w:val="center"/>
          </w:tcPr>
          <w:bookmarkStart w:name="5082" w:id="1448"/>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144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5083" w:id="1449"/>
          <w:p>
            <w:pPr>
              <w:spacing w:after="0"/>
              <w:ind w:left="0"/>
              <w:jc w:val="center"/>
            </w:pPr>
            <w:r>
              <w:rPr>
                <w:rFonts w:ascii="Arial"/>
                <w:b w:val="false"/>
                <w:i w:val="false"/>
                <w:color w:val="000000"/>
                <w:sz w:val="15"/>
              </w:rPr>
              <w:t>Медичні вироби для електрофізіології та кардіостимуляції</w:t>
            </w:r>
          </w:p>
          <w:bookmarkEnd w:id="144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084" w:id="1450"/>
          <w:p>
            <w:pPr>
              <w:spacing w:after="0"/>
              <w:ind w:left="0"/>
              <w:jc w:val="left"/>
            </w:pPr>
            <w:r>
              <w:rPr>
                <w:rFonts w:ascii="Arial"/>
                <w:b w:val="false"/>
                <w:i w:val="false"/>
                <w:color w:val="000000"/>
                <w:sz w:val="15"/>
              </w:rPr>
              <w:t>Однокамерний штучний водій ритму серця (SSI) з біполярним електродом</w:t>
            </w:r>
          </w:p>
          <w:bookmarkEnd w:id="1450"/>
        </w:tc>
        <w:tc>
          <w:tcPr>
            <w:tcW w:w="2455" w:type="dxa"/>
            <w:tcBorders>
              <w:top w:val="outset" w:color="000000" w:sz="8"/>
              <w:left w:val="outset" w:color="000000" w:sz="8"/>
              <w:bottom w:val="outset" w:color="000000" w:sz="8"/>
              <w:right w:val="outset" w:color="000000" w:sz="8"/>
            </w:tcBorders>
            <w:vAlign w:val="center"/>
          </w:tcPr>
          <w:bookmarkStart w:name="5085" w:id="1451"/>
          <w:p>
            <w:pPr>
              <w:spacing w:after="0"/>
              <w:ind w:left="0"/>
              <w:jc w:val="center"/>
            </w:pPr>
            <w:r>
              <w:rPr>
                <w:rFonts w:ascii="Arial"/>
                <w:b w:val="false"/>
                <w:i w:val="false"/>
                <w:color w:val="000000"/>
                <w:sz w:val="15"/>
              </w:rPr>
              <w:t>штук</w:t>
            </w:r>
          </w:p>
          <w:bookmarkEnd w:id="1451"/>
        </w:tc>
        <w:tc>
          <w:tcPr>
            <w:tcW w:w="1908" w:type="dxa"/>
            <w:tcBorders>
              <w:top w:val="outset" w:color="000000" w:sz="8"/>
              <w:left w:val="outset" w:color="000000" w:sz="8"/>
              <w:bottom w:val="outset" w:color="000000" w:sz="8"/>
              <w:right w:val="outset" w:color="000000" w:sz="8"/>
            </w:tcBorders>
            <w:vAlign w:val="center"/>
          </w:tcPr>
          <w:bookmarkStart w:name="5086" w:id="1452"/>
          <w:p>
            <w:pPr>
              <w:spacing w:after="0"/>
              <w:ind w:left="0"/>
              <w:jc w:val="center"/>
            </w:pPr>
            <w:r>
              <w:rPr>
                <w:rFonts w:ascii="Arial"/>
                <w:b w:val="false"/>
                <w:i w:val="false"/>
                <w:color w:val="000000"/>
                <w:sz w:val="15"/>
              </w:rPr>
              <w:t>1847</w:t>
            </w:r>
          </w:p>
          <w:bookmarkEnd w:id="1452"/>
        </w:tc>
        <w:tc>
          <w:tcPr>
            <w:tcW w:w="2863" w:type="dxa"/>
            <w:tcBorders>
              <w:top w:val="outset" w:color="000000" w:sz="8"/>
              <w:left w:val="outset" w:color="000000" w:sz="8"/>
              <w:bottom w:val="outset" w:color="000000" w:sz="8"/>
              <w:right w:val="outset" w:color="000000" w:sz="8"/>
            </w:tcBorders>
            <w:vAlign w:val="center"/>
          </w:tcPr>
          <w:bookmarkStart w:name="5087" w:id="1453"/>
          <w:p>
            <w:pPr>
              <w:spacing w:after="0"/>
              <w:ind w:left="0"/>
              <w:jc w:val="center"/>
            </w:pPr>
            <w:r>
              <w:rPr>
                <w:rFonts w:ascii="Arial"/>
                <w:b w:val="false"/>
                <w:i w:val="false"/>
                <w:color w:val="000000"/>
                <w:sz w:val="15"/>
              </w:rPr>
              <w:t>653</w:t>
            </w:r>
          </w:p>
          <w:bookmarkEnd w:id="1453"/>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088" w:id="1454"/>
          <w:p>
            <w:pPr>
              <w:spacing w:after="0"/>
              <w:ind w:left="0"/>
              <w:jc w:val="left"/>
            </w:pPr>
            <w:r>
              <w:rPr>
                <w:rFonts w:ascii="Arial"/>
                <w:b w:val="false"/>
                <w:i w:val="false"/>
                <w:color w:val="000000"/>
                <w:sz w:val="15"/>
              </w:rPr>
              <w:t>Однокамерний частотно-адаптований штучний водій ритму серця з можливістю автоматичного регулювання амплітуди при шлуночковому ритмоведенні (SSIR)</w:t>
            </w:r>
          </w:p>
          <w:bookmarkEnd w:id="1454"/>
        </w:tc>
        <w:tc>
          <w:tcPr>
            <w:tcW w:w="2455" w:type="dxa"/>
            <w:tcBorders>
              <w:top w:val="outset" w:color="000000" w:sz="8"/>
              <w:left w:val="outset" w:color="000000" w:sz="8"/>
              <w:bottom w:val="outset" w:color="000000" w:sz="8"/>
              <w:right w:val="outset" w:color="000000" w:sz="8"/>
            </w:tcBorders>
            <w:vAlign w:val="center"/>
          </w:tcPr>
          <w:bookmarkStart w:name="5089" w:id="1455"/>
          <w:p>
            <w:pPr>
              <w:spacing w:after="0"/>
              <w:ind w:left="0"/>
              <w:jc w:val="center"/>
            </w:pPr>
            <w:r>
              <w:rPr>
                <w:rFonts w:ascii="Arial"/>
                <w:b w:val="false"/>
                <w:i w:val="false"/>
                <w:color w:val="000000"/>
                <w:sz w:val="15"/>
              </w:rPr>
              <w:t>- " -</w:t>
            </w:r>
          </w:p>
          <w:bookmarkEnd w:id="1455"/>
        </w:tc>
        <w:tc>
          <w:tcPr>
            <w:tcW w:w="1908" w:type="dxa"/>
            <w:tcBorders>
              <w:top w:val="outset" w:color="000000" w:sz="8"/>
              <w:left w:val="outset" w:color="000000" w:sz="8"/>
              <w:bottom w:val="outset" w:color="000000" w:sz="8"/>
              <w:right w:val="outset" w:color="000000" w:sz="8"/>
            </w:tcBorders>
            <w:vAlign w:val="center"/>
          </w:tcPr>
          <w:bookmarkStart w:name="5090" w:id="1456"/>
          <w:p>
            <w:pPr>
              <w:spacing w:after="0"/>
              <w:ind w:left="0"/>
              <w:jc w:val="center"/>
            </w:pPr>
            <w:r>
              <w:rPr>
                <w:rFonts w:ascii="Arial"/>
                <w:b w:val="false"/>
                <w:i w:val="false"/>
                <w:color w:val="000000"/>
                <w:sz w:val="15"/>
              </w:rPr>
              <w:t>1902</w:t>
            </w:r>
          </w:p>
          <w:bookmarkEnd w:id="1456"/>
        </w:tc>
        <w:tc>
          <w:tcPr>
            <w:tcW w:w="2863" w:type="dxa"/>
            <w:tcBorders>
              <w:top w:val="outset" w:color="000000" w:sz="8"/>
              <w:left w:val="outset" w:color="000000" w:sz="8"/>
              <w:bottom w:val="outset" w:color="000000" w:sz="8"/>
              <w:right w:val="outset" w:color="000000" w:sz="8"/>
            </w:tcBorders>
            <w:vAlign w:val="center"/>
          </w:tcPr>
          <w:bookmarkStart w:name="5091" w:id="1457"/>
          <w:p>
            <w:pPr>
              <w:spacing w:after="0"/>
              <w:ind w:left="0"/>
              <w:jc w:val="center"/>
            </w:pPr>
            <w:r>
              <w:rPr>
                <w:rFonts w:ascii="Arial"/>
                <w:b w:val="false"/>
                <w:i w:val="false"/>
                <w:color w:val="000000"/>
                <w:sz w:val="15"/>
              </w:rPr>
              <w:t>601</w:t>
            </w:r>
          </w:p>
          <w:bookmarkEnd w:id="1457"/>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092" w:id="1458"/>
          <w:p>
            <w:pPr>
              <w:spacing w:after="0"/>
              <w:ind w:left="0"/>
              <w:jc w:val="left"/>
            </w:pPr>
            <w:r>
              <w:rPr>
                <w:rFonts w:ascii="Arial"/>
                <w:b w:val="false"/>
                <w:i w:val="false"/>
                <w:color w:val="000000"/>
                <w:sz w:val="15"/>
              </w:rPr>
              <w:t>Однокамерний частотно-адаптований штучний водій ритму серця (SSIR)</w:t>
            </w:r>
          </w:p>
          <w:bookmarkEnd w:id="1458"/>
        </w:tc>
        <w:tc>
          <w:tcPr>
            <w:tcW w:w="2455" w:type="dxa"/>
            <w:tcBorders>
              <w:top w:val="outset" w:color="000000" w:sz="8"/>
              <w:left w:val="outset" w:color="000000" w:sz="8"/>
              <w:bottom w:val="outset" w:color="000000" w:sz="8"/>
              <w:right w:val="outset" w:color="000000" w:sz="8"/>
            </w:tcBorders>
            <w:vAlign w:val="center"/>
          </w:tcPr>
          <w:bookmarkStart w:name="5093" w:id="1459"/>
          <w:p>
            <w:pPr>
              <w:spacing w:after="0"/>
              <w:ind w:left="0"/>
              <w:jc w:val="center"/>
            </w:pPr>
            <w:r>
              <w:rPr>
                <w:rFonts w:ascii="Arial"/>
                <w:b w:val="false"/>
                <w:i w:val="false"/>
                <w:color w:val="000000"/>
                <w:sz w:val="15"/>
              </w:rPr>
              <w:t>- " -</w:t>
            </w:r>
          </w:p>
          <w:bookmarkEnd w:id="1459"/>
        </w:tc>
        <w:tc>
          <w:tcPr>
            <w:tcW w:w="1908" w:type="dxa"/>
            <w:tcBorders>
              <w:top w:val="outset" w:color="000000" w:sz="8"/>
              <w:left w:val="outset" w:color="000000" w:sz="8"/>
              <w:bottom w:val="outset" w:color="000000" w:sz="8"/>
              <w:right w:val="outset" w:color="000000" w:sz="8"/>
            </w:tcBorders>
            <w:vAlign w:val="center"/>
          </w:tcPr>
          <w:bookmarkStart w:name="5094" w:id="1460"/>
          <w:p>
            <w:pPr>
              <w:spacing w:after="0"/>
              <w:ind w:left="0"/>
              <w:jc w:val="center"/>
            </w:pPr>
            <w:r>
              <w:rPr>
                <w:rFonts w:ascii="Arial"/>
                <w:b w:val="false"/>
                <w:i w:val="false"/>
                <w:color w:val="000000"/>
                <w:sz w:val="15"/>
              </w:rPr>
              <w:t>467</w:t>
            </w:r>
          </w:p>
          <w:bookmarkEnd w:id="1460"/>
        </w:tc>
        <w:tc>
          <w:tcPr>
            <w:tcW w:w="2863" w:type="dxa"/>
            <w:tcBorders>
              <w:top w:val="outset" w:color="000000" w:sz="8"/>
              <w:left w:val="outset" w:color="000000" w:sz="8"/>
              <w:bottom w:val="outset" w:color="000000" w:sz="8"/>
              <w:right w:val="outset" w:color="000000" w:sz="8"/>
            </w:tcBorders>
            <w:vAlign w:val="center"/>
          </w:tcPr>
          <w:bookmarkStart w:name="5095" w:id="1461"/>
          <w:p>
            <w:pPr>
              <w:spacing w:after="0"/>
              <w:ind w:left="0"/>
              <w:jc w:val="center"/>
            </w:pPr>
            <w:r>
              <w:rPr>
                <w:rFonts w:ascii="Arial"/>
                <w:b w:val="false"/>
                <w:i w:val="false"/>
                <w:color w:val="000000"/>
                <w:sz w:val="15"/>
              </w:rPr>
              <w:t>155</w:t>
            </w:r>
          </w:p>
          <w:bookmarkEnd w:id="146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096" w:id="1462"/>
          <w:p>
            <w:pPr>
              <w:spacing w:after="0"/>
              <w:ind w:left="0"/>
              <w:jc w:val="left"/>
            </w:pPr>
            <w:r>
              <w:rPr>
                <w:rFonts w:ascii="Arial"/>
                <w:b w:val="false"/>
                <w:i w:val="false"/>
                <w:color w:val="000000"/>
                <w:sz w:val="15"/>
              </w:rPr>
              <w:t>Двокамерний штучний водій ритму серця без функції "автозахоплення" (DDD)</w:t>
            </w:r>
          </w:p>
          <w:bookmarkEnd w:id="1462"/>
        </w:tc>
        <w:tc>
          <w:tcPr>
            <w:tcW w:w="2455" w:type="dxa"/>
            <w:tcBorders>
              <w:top w:val="outset" w:color="000000" w:sz="8"/>
              <w:left w:val="outset" w:color="000000" w:sz="8"/>
              <w:bottom w:val="outset" w:color="000000" w:sz="8"/>
              <w:right w:val="outset" w:color="000000" w:sz="8"/>
            </w:tcBorders>
            <w:vAlign w:val="center"/>
          </w:tcPr>
          <w:bookmarkStart w:name="5097" w:id="1463"/>
          <w:p>
            <w:pPr>
              <w:spacing w:after="0"/>
              <w:ind w:left="0"/>
              <w:jc w:val="center"/>
            </w:pPr>
            <w:r>
              <w:rPr>
                <w:rFonts w:ascii="Arial"/>
                <w:b w:val="false"/>
                <w:i w:val="false"/>
                <w:color w:val="000000"/>
                <w:sz w:val="15"/>
              </w:rPr>
              <w:t>- " -</w:t>
            </w:r>
          </w:p>
          <w:bookmarkEnd w:id="1463"/>
        </w:tc>
        <w:tc>
          <w:tcPr>
            <w:tcW w:w="1908" w:type="dxa"/>
            <w:tcBorders>
              <w:top w:val="outset" w:color="000000" w:sz="8"/>
              <w:left w:val="outset" w:color="000000" w:sz="8"/>
              <w:bottom w:val="outset" w:color="000000" w:sz="8"/>
              <w:right w:val="outset" w:color="000000" w:sz="8"/>
            </w:tcBorders>
            <w:vAlign w:val="center"/>
          </w:tcPr>
          <w:bookmarkStart w:name="5098" w:id="1464"/>
          <w:p>
            <w:pPr>
              <w:spacing w:after="0"/>
              <w:ind w:left="0"/>
              <w:jc w:val="center"/>
            </w:pPr>
            <w:r>
              <w:rPr>
                <w:rFonts w:ascii="Arial"/>
                <w:b w:val="false"/>
                <w:i w:val="false"/>
                <w:color w:val="000000"/>
                <w:sz w:val="15"/>
              </w:rPr>
              <w:t>982</w:t>
            </w:r>
          </w:p>
          <w:bookmarkEnd w:id="1464"/>
        </w:tc>
        <w:tc>
          <w:tcPr>
            <w:tcW w:w="2863" w:type="dxa"/>
            <w:tcBorders>
              <w:top w:val="outset" w:color="000000" w:sz="8"/>
              <w:left w:val="outset" w:color="000000" w:sz="8"/>
              <w:bottom w:val="outset" w:color="000000" w:sz="8"/>
              <w:right w:val="outset" w:color="000000" w:sz="8"/>
            </w:tcBorders>
            <w:vAlign w:val="center"/>
          </w:tcPr>
          <w:bookmarkStart w:name="5099" w:id="1465"/>
          <w:p>
            <w:pPr>
              <w:spacing w:after="0"/>
              <w:ind w:left="0"/>
              <w:jc w:val="center"/>
            </w:pPr>
            <w:r>
              <w:rPr>
                <w:rFonts w:ascii="Arial"/>
                <w:b w:val="false"/>
                <w:i w:val="false"/>
                <w:color w:val="000000"/>
                <w:sz w:val="15"/>
              </w:rPr>
              <w:t>317</w:t>
            </w:r>
          </w:p>
          <w:bookmarkEnd w:id="1465"/>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00" w:id="1466"/>
          <w:p>
            <w:pPr>
              <w:spacing w:after="0"/>
              <w:ind w:left="0"/>
              <w:jc w:val="left"/>
            </w:pPr>
            <w:r>
              <w:rPr>
                <w:rFonts w:ascii="Arial"/>
                <w:b w:val="false"/>
                <w:i w:val="false"/>
                <w:color w:val="000000"/>
                <w:sz w:val="15"/>
              </w:rPr>
              <w:t>Двокамерний штучний водій ритму серця з функцією "автозахоплення" (DDD)</w:t>
            </w:r>
          </w:p>
          <w:bookmarkEnd w:id="1466"/>
        </w:tc>
        <w:tc>
          <w:tcPr>
            <w:tcW w:w="2455" w:type="dxa"/>
            <w:tcBorders>
              <w:top w:val="outset" w:color="000000" w:sz="8"/>
              <w:left w:val="outset" w:color="000000" w:sz="8"/>
              <w:bottom w:val="outset" w:color="000000" w:sz="8"/>
              <w:right w:val="outset" w:color="000000" w:sz="8"/>
            </w:tcBorders>
            <w:vAlign w:val="center"/>
          </w:tcPr>
          <w:bookmarkStart w:name="5101" w:id="1467"/>
          <w:p>
            <w:pPr>
              <w:spacing w:after="0"/>
              <w:ind w:left="0"/>
              <w:jc w:val="center"/>
            </w:pPr>
            <w:r>
              <w:rPr>
                <w:rFonts w:ascii="Arial"/>
                <w:b w:val="false"/>
                <w:i w:val="false"/>
                <w:color w:val="000000"/>
                <w:sz w:val="15"/>
              </w:rPr>
              <w:t>- " -</w:t>
            </w:r>
          </w:p>
          <w:bookmarkEnd w:id="1467"/>
        </w:tc>
        <w:tc>
          <w:tcPr>
            <w:tcW w:w="1908" w:type="dxa"/>
            <w:tcBorders>
              <w:top w:val="outset" w:color="000000" w:sz="8"/>
              <w:left w:val="outset" w:color="000000" w:sz="8"/>
              <w:bottom w:val="outset" w:color="000000" w:sz="8"/>
              <w:right w:val="outset" w:color="000000" w:sz="8"/>
            </w:tcBorders>
            <w:vAlign w:val="center"/>
          </w:tcPr>
          <w:bookmarkStart w:name="5102" w:id="1468"/>
          <w:p>
            <w:pPr>
              <w:spacing w:after="0"/>
              <w:ind w:left="0"/>
              <w:jc w:val="center"/>
            </w:pPr>
            <w:r>
              <w:rPr>
                <w:rFonts w:ascii="Arial"/>
                <w:b w:val="false"/>
                <w:i w:val="false"/>
                <w:color w:val="000000"/>
                <w:sz w:val="15"/>
              </w:rPr>
              <w:t>940</w:t>
            </w:r>
          </w:p>
          <w:bookmarkEnd w:id="1468"/>
        </w:tc>
        <w:tc>
          <w:tcPr>
            <w:tcW w:w="2863" w:type="dxa"/>
            <w:tcBorders>
              <w:top w:val="outset" w:color="000000" w:sz="8"/>
              <w:left w:val="outset" w:color="000000" w:sz="8"/>
              <w:bottom w:val="outset" w:color="000000" w:sz="8"/>
              <w:right w:val="outset" w:color="000000" w:sz="8"/>
            </w:tcBorders>
            <w:vAlign w:val="center"/>
          </w:tcPr>
          <w:bookmarkStart w:name="5103" w:id="1469"/>
          <w:p>
            <w:pPr>
              <w:spacing w:after="0"/>
              <w:ind w:left="0"/>
              <w:jc w:val="center"/>
            </w:pPr>
            <w:r>
              <w:rPr>
                <w:rFonts w:ascii="Arial"/>
                <w:b w:val="false"/>
                <w:i w:val="false"/>
                <w:color w:val="000000"/>
                <w:sz w:val="15"/>
              </w:rPr>
              <w:t>424</w:t>
            </w:r>
          </w:p>
          <w:bookmarkEnd w:id="146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04" w:id="1470"/>
          <w:p>
            <w:pPr>
              <w:spacing w:after="0"/>
              <w:ind w:left="0"/>
              <w:jc w:val="left"/>
            </w:pPr>
            <w:r>
              <w:rPr>
                <w:rFonts w:ascii="Arial"/>
                <w:b w:val="false"/>
                <w:i w:val="false"/>
                <w:color w:val="000000"/>
                <w:sz w:val="15"/>
              </w:rPr>
              <w:t>Двокамерний штучний водій ритму серця з пролонгованим строком експлуатації та пошуком власного проведення (DDDR)</w:t>
            </w:r>
          </w:p>
          <w:bookmarkEnd w:id="1470"/>
        </w:tc>
        <w:tc>
          <w:tcPr>
            <w:tcW w:w="2455" w:type="dxa"/>
            <w:tcBorders>
              <w:top w:val="outset" w:color="000000" w:sz="8"/>
              <w:left w:val="outset" w:color="000000" w:sz="8"/>
              <w:bottom w:val="outset" w:color="000000" w:sz="8"/>
              <w:right w:val="outset" w:color="000000" w:sz="8"/>
            </w:tcBorders>
            <w:vAlign w:val="center"/>
          </w:tcPr>
          <w:bookmarkStart w:name="5105" w:id="1471"/>
          <w:p>
            <w:pPr>
              <w:spacing w:after="0"/>
              <w:ind w:left="0"/>
              <w:jc w:val="center"/>
            </w:pPr>
            <w:r>
              <w:rPr>
                <w:rFonts w:ascii="Arial"/>
                <w:b w:val="false"/>
                <w:i w:val="false"/>
                <w:color w:val="000000"/>
                <w:sz w:val="15"/>
              </w:rPr>
              <w:t>- " -</w:t>
            </w:r>
          </w:p>
          <w:bookmarkEnd w:id="1471"/>
        </w:tc>
        <w:tc>
          <w:tcPr>
            <w:tcW w:w="1908" w:type="dxa"/>
            <w:tcBorders>
              <w:top w:val="outset" w:color="000000" w:sz="8"/>
              <w:left w:val="outset" w:color="000000" w:sz="8"/>
              <w:bottom w:val="outset" w:color="000000" w:sz="8"/>
              <w:right w:val="outset" w:color="000000" w:sz="8"/>
            </w:tcBorders>
            <w:vAlign w:val="center"/>
          </w:tcPr>
          <w:bookmarkStart w:name="5106" w:id="1472"/>
          <w:p>
            <w:pPr>
              <w:spacing w:after="0"/>
              <w:ind w:left="0"/>
              <w:jc w:val="center"/>
            </w:pPr>
            <w:r>
              <w:rPr>
                <w:rFonts w:ascii="Arial"/>
                <w:b w:val="false"/>
                <w:i w:val="false"/>
                <w:color w:val="000000"/>
                <w:sz w:val="15"/>
              </w:rPr>
              <w:t>1057</w:t>
            </w:r>
          </w:p>
          <w:bookmarkEnd w:id="1472"/>
        </w:tc>
        <w:tc>
          <w:tcPr>
            <w:tcW w:w="2863" w:type="dxa"/>
            <w:tcBorders>
              <w:top w:val="outset" w:color="000000" w:sz="8"/>
              <w:left w:val="outset" w:color="000000" w:sz="8"/>
              <w:bottom w:val="outset" w:color="000000" w:sz="8"/>
              <w:right w:val="outset" w:color="000000" w:sz="8"/>
            </w:tcBorders>
            <w:vAlign w:val="center"/>
          </w:tcPr>
          <w:bookmarkStart w:name="5107" w:id="1473"/>
          <w:p>
            <w:pPr>
              <w:spacing w:after="0"/>
              <w:ind w:left="0"/>
              <w:jc w:val="center"/>
            </w:pPr>
            <w:r>
              <w:rPr>
                <w:rFonts w:ascii="Arial"/>
                <w:b w:val="false"/>
                <w:i w:val="false"/>
                <w:color w:val="000000"/>
                <w:sz w:val="15"/>
              </w:rPr>
              <w:t>338</w:t>
            </w:r>
          </w:p>
          <w:bookmarkEnd w:id="1473"/>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08" w:id="1474"/>
          <w:p>
            <w:pPr>
              <w:spacing w:after="0"/>
              <w:ind w:left="0"/>
              <w:jc w:val="left"/>
            </w:pPr>
            <w:r>
              <w:rPr>
                <w:rFonts w:ascii="Arial"/>
                <w:b w:val="false"/>
                <w:i w:val="false"/>
                <w:color w:val="000000"/>
                <w:sz w:val="15"/>
              </w:rPr>
              <w:t>Двокамерний частотно-адаптований штучний водій ритму серця для новонароджених (DDDR)</w:t>
            </w:r>
          </w:p>
          <w:bookmarkEnd w:id="1474"/>
        </w:tc>
        <w:tc>
          <w:tcPr>
            <w:tcW w:w="2455" w:type="dxa"/>
            <w:tcBorders>
              <w:top w:val="outset" w:color="000000" w:sz="8"/>
              <w:left w:val="outset" w:color="000000" w:sz="8"/>
              <w:bottom w:val="outset" w:color="000000" w:sz="8"/>
              <w:right w:val="outset" w:color="000000" w:sz="8"/>
            </w:tcBorders>
            <w:vAlign w:val="center"/>
          </w:tcPr>
          <w:bookmarkStart w:name="5109" w:id="1475"/>
          <w:p>
            <w:pPr>
              <w:spacing w:after="0"/>
              <w:ind w:left="0"/>
              <w:jc w:val="center"/>
            </w:pPr>
            <w:r>
              <w:rPr>
                <w:rFonts w:ascii="Arial"/>
                <w:b w:val="false"/>
                <w:i w:val="false"/>
                <w:color w:val="000000"/>
                <w:sz w:val="15"/>
              </w:rPr>
              <w:t>штук</w:t>
            </w:r>
          </w:p>
          <w:bookmarkEnd w:id="1475"/>
        </w:tc>
        <w:tc>
          <w:tcPr>
            <w:tcW w:w="1908" w:type="dxa"/>
            <w:tcBorders>
              <w:top w:val="outset" w:color="000000" w:sz="8"/>
              <w:left w:val="outset" w:color="000000" w:sz="8"/>
              <w:bottom w:val="outset" w:color="000000" w:sz="8"/>
              <w:right w:val="outset" w:color="000000" w:sz="8"/>
            </w:tcBorders>
            <w:vAlign w:val="center"/>
          </w:tcPr>
          <w:bookmarkStart w:name="5110" w:id="1476"/>
          <w:p>
            <w:pPr>
              <w:spacing w:after="0"/>
              <w:ind w:left="0"/>
              <w:jc w:val="center"/>
            </w:pPr>
            <w:r>
              <w:rPr>
                <w:rFonts w:ascii="Arial"/>
                <w:b w:val="false"/>
                <w:i w:val="false"/>
                <w:color w:val="000000"/>
                <w:sz w:val="15"/>
              </w:rPr>
              <w:t>28</w:t>
            </w:r>
          </w:p>
          <w:bookmarkEnd w:id="1476"/>
        </w:tc>
        <w:tc>
          <w:tcPr>
            <w:tcW w:w="2863" w:type="dxa"/>
            <w:tcBorders>
              <w:top w:val="outset" w:color="000000" w:sz="8"/>
              <w:left w:val="outset" w:color="000000" w:sz="8"/>
              <w:bottom w:val="outset" w:color="000000" w:sz="8"/>
              <w:right w:val="outset" w:color="000000" w:sz="8"/>
            </w:tcBorders>
            <w:vAlign w:val="center"/>
          </w:tcPr>
          <w:bookmarkStart w:name="5111" w:id="1477"/>
          <w:p>
            <w:pPr>
              <w:spacing w:after="0"/>
              <w:ind w:left="0"/>
              <w:jc w:val="center"/>
            </w:pPr>
            <w:r>
              <w:rPr>
                <w:rFonts w:ascii="Arial"/>
                <w:b w:val="false"/>
                <w:i w:val="false"/>
                <w:color w:val="000000"/>
                <w:sz w:val="15"/>
              </w:rPr>
              <w:t>2</w:t>
            </w:r>
          </w:p>
          <w:bookmarkEnd w:id="1477"/>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12" w:id="1478"/>
          <w:p>
            <w:pPr>
              <w:spacing w:after="0"/>
              <w:ind w:left="0"/>
              <w:jc w:val="left"/>
            </w:pPr>
            <w:r>
              <w:rPr>
                <w:rFonts w:ascii="Arial"/>
                <w:b w:val="false"/>
                <w:i w:val="false"/>
                <w:color w:val="000000"/>
                <w:sz w:val="15"/>
              </w:rPr>
              <w:t>Двокамерний штучний водій ритму серця для дітей та підлітків (DDDR)</w:t>
            </w:r>
          </w:p>
          <w:bookmarkEnd w:id="1478"/>
        </w:tc>
        <w:tc>
          <w:tcPr>
            <w:tcW w:w="2455" w:type="dxa"/>
            <w:tcBorders>
              <w:top w:val="outset" w:color="000000" w:sz="8"/>
              <w:left w:val="outset" w:color="000000" w:sz="8"/>
              <w:bottom w:val="outset" w:color="000000" w:sz="8"/>
              <w:right w:val="outset" w:color="000000" w:sz="8"/>
            </w:tcBorders>
            <w:vAlign w:val="center"/>
          </w:tcPr>
          <w:bookmarkStart w:name="5113" w:id="1479"/>
          <w:p>
            <w:pPr>
              <w:spacing w:after="0"/>
              <w:ind w:left="0"/>
              <w:jc w:val="center"/>
            </w:pPr>
            <w:r>
              <w:rPr>
                <w:rFonts w:ascii="Arial"/>
                <w:b w:val="false"/>
                <w:i w:val="false"/>
                <w:color w:val="000000"/>
                <w:sz w:val="15"/>
              </w:rPr>
              <w:t>- " -</w:t>
            </w:r>
          </w:p>
          <w:bookmarkEnd w:id="1479"/>
        </w:tc>
        <w:tc>
          <w:tcPr>
            <w:tcW w:w="1908" w:type="dxa"/>
            <w:tcBorders>
              <w:top w:val="outset" w:color="000000" w:sz="8"/>
              <w:left w:val="outset" w:color="000000" w:sz="8"/>
              <w:bottom w:val="outset" w:color="000000" w:sz="8"/>
              <w:right w:val="outset" w:color="000000" w:sz="8"/>
            </w:tcBorders>
            <w:vAlign w:val="center"/>
          </w:tcPr>
          <w:bookmarkStart w:name="5114" w:id="1480"/>
          <w:p>
            <w:pPr>
              <w:spacing w:after="0"/>
              <w:ind w:left="0"/>
              <w:jc w:val="center"/>
            </w:pPr>
            <w:r>
              <w:rPr>
                <w:rFonts w:ascii="Arial"/>
                <w:b w:val="false"/>
                <w:i w:val="false"/>
                <w:color w:val="000000"/>
                <w:sz w:val="15"/>
              </w:rPr>
              <w:t>88</w:t>
            </w:r>
          </w:p>
          <w:bookmarkEnd w:id="1480"/>
        </w:tc>
        <w:tc>
          <w:tcPr>
            <w:tcW w:w="2863" w:type="dxa"/>
            <w:tcBorders>
              <w:top w:val="outset" w:color="000000" w:sz="8"/>
              <w:left w:val="outset" w:color="000000" w:sz="8"/>
              <w:bottom w:val="outset" w:color="000000" w:sz="8"/>
              <w:right w:val="outset" w:color="000000" w:sz="8"/>
            </w:tcBorders>
            <w:vAlign w:val="center"/>
          </w:tcPr>
          <w:bookmarkStart w:name="5115" w:id="1481"/>
          <w:p>
            <w:pPr>
              <w:spacing w:after="0"/>
              <w:ind w:left="0"/>
              <w:jc w:val="center"/>
            </w:pPr>
            <w:r>
              <w:rPr>
                <w:rFonts w:ascii="Arial"/>
                <w:b w:val="false"/>
                <w:i w:val="false"/>
                <w:color w:val="000000"/>
                <w:sz w:val="15"/>
              </w:rPr>
              <w:t>22</w:t>
            </w:r>
          </w:p>
          <w:bookmarkEnd w:id="148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16" w:id="1482"/>
          <w:p>
            <w:pPr>
              <w:spacing w:after="0"/>
              <w:ind w:left="0"/>
              <w:jc w:val="left"/>
            </w:pPr>
            <w:r>
              <w:rPr>
                <w:rFonts w:ascii="Arial"/>
                <w:b w:val="false"/>
                <w:i w:val="false"/>
                <w:color w:val="000000"/>
                <w:sz w:val="15"/>
              </w:rPr>
              <w:t>Двокамерний штучний водій ритму серця з режимом (DDDR)</w:t>
            </w:r>
          </w:p>
          <w:bookmarkEnd w:id="1482"/>
        </w:tc>
        <w:tc>
          <w:tcPr>
            <w:tcW w:w="2455" w:type="dxa"/>
            <w:tcBorders>
              <w:top w:val="outset" w:color="000000" w:sz="8"/>
              <w:left w:val="outset" w:color="000000" w:sz="8"/>
              <w:bottom w:val="outset" w:color="000000" w:sz="8"/>
              <w:right w:val="outset" w:color="000000" w:sz="8"/>
            </w:tcBorders>
            <w:vAlign w:val="center"/>
          </w:tcPr>
          <w:bookmarkStart w:name="5117" w:id="1483"/>
          <w:p>
            <w:pPr>
              <w:spacing w:after="0"/>
              <w:ind w:left="0"/>
              <w:jc w:val="center"/>
            </w:pPr>
            <w:r>
              <w:rPr>
                <w:rFonts w:ascii="Arial"/>
                <w:b w:val="false"/>
                <w:i w:val="false"/>
                <w:color w:val="000000"/>
                <w:sz w:val="15"/>
              </w:rPr>
              <w:t>- " -</w:t>
            </w:r>
          </w:p>
          <w:bookmarkEnd w:id="1483"/>
        </w:tc>
        <w:tc>
          <w:tcPr>
            <w:tcW w:w="1908" w:type="dxa"/>
            <w:tcBorders>
              <w:top w:val="outset" w:color="000000" w:sz="8"/>
              <w:left w:val="outset" w:color="000000" w:sz="8"/>
              <w:bottom w:val="outset" w:color="000000" w:sz="8"/>
              <w:right w:val="outset" w:color="000000" w:sz="8"/>
            </w:tcBorders>
            <w:vAlign w:val="center"/>
          </w:tcPr>
          <w:bookmarkStart w:name="5118" w:id="1484"/>
          <w:p>
            <w:pPr>
              <w:spacing w:after="0"/>
              <w:ind w:left="0"/>
              <w:jc w:val="center"/>
            </w:pPr>
            <w:r>
              <w:rPr>
                <w:rFonts w:ascii="Arial"/>
                <w:b w:val="false"/>
                <w:i w:val="false"/>
                <w:color w:val="000000"/>
                <w:sz w:val="15"/>
              </w:rPr>
              <w:t>943</w:t>
            </w:r>
          </w:p>
          <w:bookmarkEnd w:id="1484"/>
        </w:tc>
        <w:tc>
          <w:tcPr>
            <w:tcW w:w="2863" w:type="dxa"/>
            <w:tcBorders>
              <w:top w:val="outset" w:color="000000" w:sz="8"/>
              <w:left w:val="outset" w:color="000000" w:sz="8"/>
              <w:bottom w:val="outset" w:color="000000" w:sz="8"/>
              <w:right w:val="outset" w:color="000000" w:sz="8"/>
            </w:tcBorders>
            <w:vAlign w:val="center"/>
          </w:tcPr>
          <w:bookmarkStart w:name="5119" w:id="1485"/>
          <w:p>
            <w:pPr>
              <w:spacing w:after="0"/>
              <w:ind w:left="0"/>
              <w:jc w:val="center"/>
            </w:pPr>
            <w:r>
              <w:rPr>
                <w:rFonts w:ascii="Arial"/>
                <w:b w:val="false"/>
                <w:i w:val="false"/>
                <w:color w:val="000000"/>
                <w:sz w:val="15"/>
              </w:rPr>
              <w:t>243</w:t>
            </w:r>
          </w:p>
          <w:bookmarkEnd w:id="1485"/>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20" w:id="1486"/>
          <w:p>
            <w:pPr>
              <w:spacing w:after="0"/>
              <w:ind w:left="0"/>
              <w:jc w:val="left"/>
            </w:pPr>
            <w:r>
              <w:rPr>
                <w:rFonts w:ascii="Arial"/>
                <w:b w:val="false"/>
                <w:i w:val="false"/>
                <w:color w:val="000000"/>
                <w:sz w:val="15"/>
              </w:rPr>
              <w:t>Превентивний двокамерний частотно-адаптований штучний водій ритму серця (DDDRP) для пацієнтів з брадізалежною миготливою аритмією</w:t>
            </w:r>
          </w:p>
          <w:bookmarkEnd w:id="1486"/>
        </w:tc>
        <w:tc>
          <w:tcPr>
            <w:tcW w:w="2455" w:type="dxa"/>
            <w:tcBorders>
              <w:top w:val="outset" w:color="000000" w:sz="8"/>
              <w:left w:val="outset" w:color="000000" w:sz="8"/>
              <w:bottom w:val="outset" w:color="000000" w:sz="8"/>
              <w:right w:val="outset" w:color="000000" w:sz="8"/>
            </w:tcBorders>
            <w:vAlign w:val="center"/>
          </w:tcPr>
          <w:bookmarkStart w:name="5121" w:id="1487"/>
          <w:p>
            <w:pPr>
              <w:spacing w:after="0"/>
              <w:ind w:left="0"/>
              <w:jc w:val="center"/>
            </w:pPr>
            <w:r>
              <w:rPr>
                <w:rFonts w:ascii="Arial"/>
                <w:b w:val="false"/>
                <w:i w:val="false"/>
                <w:color w:val="000000"/>
                <w:sz w:val="15"/>
              </w:rPr>
              <w:t>- " -</w:t>
            </w:r>
          </w:p>
          <w:bookmarkEnd w:id="1487"/>
        </w:tc>
        <w:tc>
          <w:tcPr>
            <w:tcW w:w="1908" w:type="dxa"/>
            <w:tcBorders>
              <w:top w:val="outset" w:color="000000" w:sz="8"/>
              <w:left w:val="outset" w:color="000000" w:sz="8"/>
              <w:bottom w:val="outset" w:color="000000" w:sz="8"/>
              <w:right w:val="outset" w:color="000000" w:sz="8"/>
            </w:tcBorders>
            <w:vAlign w:val="center"/>
          </w:tcPr>
          <w:bookmarkStart w:name="5122" w:id="1488"/>
          <w:p>
            <w:pPr>
              <w:spacing w:after="0"/>
              <w:ind w:left="0"/>
              <w:jc w:val="center"/>
            </w:pPr>
            <w:r>
              <w:rPr>
                <w:rFonts w:ascii="Arial"/>
                <w:b w:val="false"/>
                <w:i w:val="false"/>
                <w:color w:val="000000"/>
                <w:sz w:val="15"/>
              </w:rPr>
              <w:t>335</w:t>
            </w:r>
          </w:p>
          <w:bookmarkEnd w:id="1488"/>
        </w:tc>
        <w:tc>
          <w:tcPr>
            <w:tcW w:w="2863" w:type="dxa"/>
            <w:tcBorders>
              <w:top w:val="outset" w:color="000000" w:sz="8"/>
              <w:left w:val="outset" w:color="000000" w:sz="8"/>
              <w:bottom w:val="outset" w:color="000000" w:sz="8"/>
              <w:right w:val="outset" w:color="000000" w:sz="8"/>
            </w:tcBorders>
            <w:vAlign w:val="center"/>
          </w:tcPr>
          <w:bookmarkStart w:name="5123" w:id="1489"/>
          <w:p>
            <w:pPr>
              <w:spacing w:after="0"/>
              <w:ind w:left="0"/>
              <w:jc w:val="center"/>
            </w:pPr>
            <w:r>
              <w:rPr>
                <w:rFonts w:ascii="Arial"/>
                <w:b w:val="false"/>
                <w:i w:val="false"/>
                <w:color w:val="000000"/>
                <w:sz w:val="15"/>
              </w:rPr>
              <w:t>61</w:t>
            </w:r>
          </w:p>
          <w:bookmarkEnd w:id="148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24" w:id="1490"/>
          <w:p>
            <w:pPr>
              <w:spacing w:after="0"/>
              <w:ind w:left="0"/>
              <w:jc w:val="left"/>
            </w:pPr>
            <w:r>
              <w:rPr>
                <w:rFonts w:ascii="Arial"/>
                <w:b w:val="false"/>
                <w:i w:val="false"/>
                <w:color w:val="000000"/>
                <w:sz w:val="15"/>
              </w:rPr>
              <w:t>Ресинхронізаційний штучний водій ритму серця з функцією вимірювання внутрішньогрудного опору</w:t>
            </w:r>
          </w:p>
          <w:bookmarkEnd w:id="1490"/>
        </w:tc>
        <w:tc>
          <w:tcPr>
            <w:tcW w:w="2455" w:type="dxa"/>
            <w:tcBorders>
              <w:top w:val="outset" w:color="000000" w:sz="8"/>
              <w:left w:val="outset" w:color="000000" w:sz="8"/>
              <w:bottom w:val="outset" w:color="000000" w:sz="8"/>
              <w:right w:val="outset" w:color="000000" w:sz="8"/>
            </w:tcBorders>
            <w:vAlign w:val="center"/>
          </w:tcPr>
          <w:bookmarkStart w:name="5125" w:id="1491"/>
          <w:p>
            <w:pPr>
              <w:spacing w:after="0"/>
              <w:ind w:left="0"/>
              <w:jc w:val="center"/>
            </w:pPr>
            <w:r>
              <w:rPr>
                <w:rFonts w:ascii="Arial"/>
                <w:b w:val="false"/>
                <w:i w:val="false"/>
                <w:color w:val="000000"/>
                <w:sz w:val="15"/>
              </w:rPr>
              <w:t>- " -</w:t>
            </w:r>
          </w:p>
          <w:bookmarkEnd w:id="1491"/>
        </w:tc>
        <w:tc>
          <w:tcPr>
            <w:tcW w:w="1908" w:type="dxa"/>
            <w:tcBorders>
              <w:top w:val="outset" w:color="000000" w:sz="8"/>
              <w:left w:val="outset" w:color="000000" w:sz="8"/>
              <w:bottom w:val="outset" w:color="000000" w:sz="8"/>
              <w:right w:val="outset" w:color="000000" w:sz="8"/>
            </w:tcBorders>
            <w:vAlign w:val="center"/>
          </w:tcPr>
          <w:bookmarkStart w:name="5126" w:id="1492"/>
          <w:p>
            <w:pPr>
              <w:spacing w:after="0"/>
              <w:ind w:left="0"/>
              <w:jc w:val="center"/>
            </w:pPr>
            <w:r>
              <w:rPr>
                <w:rFonts w:ascii="Arial"/>
                <w:b w:val="false"/>
                <w:i w:val="false"/>
                <w:color w:val="000000"/>
                <w:sz w:val="15"/>
              </w:rPr>
              <w:t>212</w:t>
            </w:r>
          </w:p>
          <w:bookmarkEnd w:id="1492"/>
        </w:tc>
        <w:tc>
          <w:tcPr>
            <w:tcW w:w="2863" w:type="dxa"/>
            <w:tcBorders>
              <w:top w:val="outset" w:color="000000" w:sz="8"/>
              <w:left w:val="outset" w:color="000000" w:sz="8"/>
              <w:bottom w:val="outset" w:color="000000" w:sz="8"/>
              <w:right w:val="outset" w:color="000000" w:sz="8"/>
            </w:tcBorders>
            <w:vAlign w:val="center"/>
          </w:tcPr>
          <w:bookmarkStart w:name="5127" w:id="1493"/>
          <w:p>
            <w:pPr>
              <w:spacing w:after="0"/>
              <w:ind w:left="0"/>
              <w:jc w:val="center"/>
            </w:pPr>
            <w:r>
              <w:rPr>
                <w:rFonts w:ascii="Arial"/>
                <w:b w:val="false"/>
                <w:i w:val="false"/>
                <w:color w:val="000000"/>
                <w:sz w:val="15"/>
              </w:rPr>
              <w:t>41</w:t>
            </w:r>
          </w:p>
          <w:bookmarkEnd w:id="1493"/>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28" w:id="1494"/>
          <w:p>
            <w:pPr>
              <w:spacing w:after="0"/>
              <w:ind w:left="0"/>
              <w:jc w:val="left"/>
            </w:pPr>
            <w:r>
              <w:rPr>
                <w:rFonts w:ascii="Arial"/>
                <w:b w:val="false"/>
                <w:i w:val="false"/>
                <w:color w:val="000000"/>
                <w:sz w:val="15"/>
              </w:rPr>
              <w:t>Кардіовертер-дефібрилятор однокамерний</w:t>
            </w:r>
          </w:p>
          <w:bookmarkEnd w:id="1494"/>
        </w:tc>
        <w:tc>
          <w:tcPr>
            <w:tcW w:w="2455" w:type="dxa"/>
            <w:tcBorders>
              <w:top w:val="outset" w:color="000000" w:sz="8"/>
              <w:left w:val="outset" w:color="000000" w:sz="8"/>
              <w:bottom w:val="outset" w:color="000000" w:sz="8"/>
              <w:right w:val="outset" w:color="000000" w:sz="8"/>
            </w:tcBorders>
            <w:vAlign w:val="center"/>
          </w:tcPr>
          <w:bookmarkStart w:name="5129" w:id="1495"/>
          <w:p>
            <w:pPr>
              <w:spacing w:after="0"/>
              <w:ind w:left="0"/>
              <w:jc w:val="center"/>
            </w:pPr>
            <w:r>
              <w:rPr>
                <w:rFonts w:ascii="Arial"/>
                <w:b w:val="false"/>
                <w:i w:val="false"/>
                <w:color w:val="000000"/>
                <w:sz w:val="15"/>
              </w:rPr>
              <w:t>- " -</w:t>
            </w:r>
          </w:p>
          <w:bookmarkEnd w:id="1495"/>
        </w:tc>
        <w:tc>
          <w:tcPr>
            <w:tcW w:w="1908" w:type="dxa"/>
            <w:tcBorders>
              <w:top w:val="outset" w:color="000000" w:sz="8"/>
              <w:left w:val="outset" w:color="000000" w:sz="8"/>
              <w:bottom w:val="outset" w:color="000000" w:sz="8"/>
              <w:right w:val="outset" w:color="000000" w:sz="8"/>
            </w:tcBorders>
            <w:vAlign w:val="center"/>
          </w:tcPr>
          <w:bookmarkStart w:name="5130" w:id="1496"/>
          <w:p>
            <w:pPr>
              <w:spacing w:after="0"/>
              <w:ind w:left="0"/>
              <w:jc w:val="center"/>
            </w:pPr>
            <w:r>
              <w:rPr>
                <w:rFonts w:ascii="Arial"/>
                <w:b w:val="false"/>
                <w:i w:val="false"/>
                <w:color w:val="000000"/>
                <w:sz w:val="15"/>
              </w:rPr>
              <w:t>164</w:t>
            </w:r>
          </w:p>
          <w:bookmarkEnd w:id="1496"/>
        </w:tc>
        <w:tc>
          <w:tcPr>
            <w:tcW w:w="2863" w:type="dxa"/>
            <w:tcBorders>
              <w:top w:val="outset" w:color="000000" w:sz="8"/>
              <w:left w:val="outset" w:color="000000" w:sz="8"/>
              <w:bottom w:val="outset" w:color="000000" w:sz="8"/>
              <w:right w:val="outset" w:color="000000" w:sz="8"/>
            </w:tcBorders>
            <w:vAlign w:val="center"/>
          </w:tcPr>
          <w:bookmarkStart w:name="5131" w:id="1497"/>
          <w:p>
            <w:pPr>
              <w:spacing w:after="0"/>
              <w:ind w:left="0"/>
              <w:jc w:val="center"/>
            </w:pPr>
            <w:r>
              <w:rPr>
                <w:rFonts w:ascii="Arial"/>
                <w:b w:val="false"/>
                <w:i w:val="false"/>
                <w:color w:val="000000"/>
                <w:sz w:val="15"/>
              </w:rPr>
              <w:t>29</w:t>
            </w:r>
          </w:p>
          <w:bookmarkEnd w:id="1497"/>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32" w:id="1498"/>
          <w:p>
            <w:pPr>
              <w:spacing w:after="0"/>
              <w:ind w:left="0"/>
              <w:jc w:val="left"/>
            </w:pPr>
            <w:r>
              <w:rPr>
                <w:rFonts w:ascii="Arial"/>
                <w:b w:val="false"/>
                <w:i w:val="false"/>
                <w:color w:val="000000"/>
                <w:sz w:val="15"/>
              </w:rPr>
              <w:t>Кардіовертер-дефібрилятор двокамерний</w:t>
            </w:r>
          </w:p>
          <w:bookmarkEnd w:id="1498"/>
        </w:tc>
        <w:tc>
          <w:tcPr>
            <w:tcW w:w="2455" w:type="dxa"/>
            <w:tcBorders>
              <w:top w:val="outset" w:color="000000" w:sz="8"/>
              <w:left w:val="outset" w:color="000000" w:sz="8"/>
              <w:bottom w:val="outset" w:color="000000" w:sz="8"/>
              <w:right w:val="outset" w:color="000000" w:sz="8"/>
            </w:tcBorders>
            <w:vAlign w:val="center"/>
          </w:tcPr>
          <w:bookmarkStart w:name="5133" w:id="1499"/>
          <w:p>
            <w:pPr>
              <w:spacing w:after="0"/>
              <w:ind w:left="0"/>
              <w:jc w:val="center"/>
            </w:pPr>
            <w:r>
              <w:rPr>
                <w:rFonts w:ascii="Arial"/>
                <w:b w:val="false"/>
                <w:i w:val="false"/>
                <w:color w:val="000000"/>
                <w:sz w:val="15"/>
              </w:rPr>
              <w:t>- " -</w:t>
            </w:r>
          </w:p>
          <w:bookmarkEnd w:id="1499"/>
        </w:tc>
        <w:tc>
          <w:tcPr>
            <w:tcW w:w="1908" w:type="dxa"/>
            <w:tcBorders>
              <w:top w:val="outset" w:color="000000" w:sz="8"/>
              <w:left w:val="outset" w:color="000000" w:sz="8"/>
              <w:bottom w:val="outset" w:color="000000" w:sz="8"/>
              <w:right w:val="outset" w:color="000000" w:sz="8"/>
            </w:tcBorders>
            <w:vAlign w:val="center"/>
          </w:tcPr>
          <w:bookmarkStart w:name="5134" w:id="1500"/>
          <w:p>
            <w:pPr>
              <w:spacing w:after="0"/>
              <w:ind w:left="0"/>
              <w:jc w:val="center"/>
            </w:pPr>
            <w:r>
              <w:rPr>
                <w:rFonts w:ascii="Arial"/>
                <w:b w:val="false"/>
                <w:i w:val="false"/>
                <w:color w:val="000000"/>
                <w:sz w:val="15"/>
              </w:rPr>
              <w:t>204</w:t>
            </w:r>
          </w:p>
          <w:bookmarkEnd w:id="1500"/>
        </w:tc>
        <w:tc>
          <w:tcPr>
            <w:tcW w:w="2863" w:type="dxa"/>
            <w:tcBorders>
              <w:top w:val="outset" w:color="000000" w:sz="8"/>
              <w:left w:val="outset" w:color="000000" w:sz="8"/>
              <w:bottom w:val="outset" w:color="000000" w:sz="8"/>
              <w:right w:val="outset" w:color="000000" w:sz="8"/>
            </w:tcBorders>
            <w:vAlign w:val="center"/>
          </w:tcPr>
          <w:bookmarkStart w:name="5135" w:id="1501"/>
          <w:p>
            <w:pPr>
              <w:spacing w:after="0"/>
              <w:ind w:left="0"/>
              <w:jc w:val="center"/>
            </w:pPr>
            <w:r>
              <w:rPr>
                <w:rFonts w:ascii="Arial"/>
                <w:b w:val="false"/>
                <w:i w:val="false"/>
                <w:color w:val="000000"/>
                <w:sz w:val="15"/>
              </w:rPr>
              <w:t>26</w:t>
            </w:r>
          </w:p>
          <w:bookmarkEnd w:id="150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36" w:id="1502"/>
          <w:p>
            <w:pPr>
              <w:spacing w:after="0"/>
              <w:ind w:left="0"/>
              <w:jc w:val="left"/>
            </w:pPr>
            <w:r>
              <w:rPr>
                <w:rFonts w:ascii="Arial"/>
                <w:b w:val="false"/>
                <w:i w:val="false"/>
                <w:color w:val="000000"/>
                <w:sz w:val="15"/>
              </w:rPr>
              <w:t>Кардіовертер-дефібрилятор з можливістю кардіальної ресинхронізаційної терапії</w:t>
            </w:r>
          </w:p>
          <w:bookmarkEnd w:id="1502"/>
        </w:tc>
        <w:tc>
          <w:tcPr>
            <w:tcW w:w="2455" w:type="dxa"/>
            <w:tcBorders>
              <w:top w:val="outset" w:color="000000" w:sz="8"/>
              <w:left w:val="outset" w:color="000000" w:sz="8"/>
              <w:bottom w:val="outset" w:color="000000" w:sz="8"/>
              <w:right w:val="outset" w:color="000000" w:sz="8"/>
            </w:tcBorders>
            <w:vAlign w:val="center"/>
          </w:tcPr>
          <w:bookmarkStart w:name="5137" w:id="1503"/>
          <w:p>
            <w:pPr>
              <w:spacing w:after="0"/>
              <w:ind w:left="0"/>
              <w:jc w:val="center"/>
            </w:pPr>
            <w:r>
              <w:rPr>
                <w:rFonts w:ascii="Arial"/>
                <w:b w:val="false"/>
                <w:i w:val="false"/>
                <w:color w:val="000000"/>
                <w:sz w:val="15"/>
              </w:rPr>
              <w:t>- " -</w:t>
            </w:r>
          </w:p>
          <w:bookmarkEnd w:id="1503"/>
        </w:tc>
        <w:tc>
          <w:tcPr>
            <w:tcW w:w="1908" w:type="dxa"/>
            <w:tcBorders>
              <w:top w:val="outset" w:color="000000" w:sz="8"/>
              <w:left w:val="outset" w:color="000000" w:sz="8"/>
              <w:bottom w:val="outset" w:color="000000" w:sz="8"/>
              <w:right w:val="outset" w:color="000000" w:sz="8"/>
            </w:tcBorders>
            <w:vAlign w:val="center"/>
          </w:tcPr>
          <w:bookmarkStart w:name="5138" w:id="1504"/>
          <w:p>
            <w:pPr>
              <w:spacing w:after="0"/>
              <w:ind w:left="0"/>
              <w:jc w:val="center"/>
            </w:pPr>
            <w:r>
              <w:rPr>
                <w:rFonts w:ascii="Arial"/>
                <w:b w:val="false"/>
                <w:i w:val="false"/>
                <w:color w:val="000000"/>
                <w:sz w:val="15"/>
              </w:rPr>
              <w:t>171</w:t>
            </w:r>
          </w:p>
          <w:bookmarkEnd w:id="1504"/>
        </w:tc>
        <w:tc>
          <w:tcPr>
            <w:tcW w:w="2863" w:type="dxa"/>
            <w:tcBorders>
              <w:top w:val="outset" w:color="000000" w:sz="8"/>
              <w:left w:val="outset" w:color="000000" w:sz="8"/>
              <w:bottom w:val="outset" w:color="000000" w:sz="8"/>
              <w:right w:val="outset" w:color="000000" w:sz="8"/>
            </w:tcBorders>
            <w:vAlign w:val="center"/>
          </w:tcPr>
          <w:bookmarkStart w:name="5139" w:id="1505"/>
          <w:p>
            <w:pPr>
              <w:spacing w:after="0"/>
              <w:ind w:left="0"/>
              <w:jc w:val="center"/>
            </w:pPr>
            <w:r>
              <w:rPr>
                <w:rFonts w:ascii="Arial"/>
                <w:b w:val="false"/>
                <w:i w:val="false"/>
                <w:color w:val="000000"/>
                <w:sz w:val="15"/>
              </w:rPr>
              <w:t>20</w:t>
            </w:r>
          </w:p>
          <w:bookmarkEnd w:id="1505"/>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40" w:id="1506"/>
          <w:p>
            <w:pPr>
              <w:spacing w:after="0"/>
              <w:ind w:left="0"/>
              <w:jc w:val="left"/>
            </w:pPr>
            <w:r>
              <w:rPr>
                <w:rFonts w:ascii="Arial"/>
                <w:b w:val="false"/>
                <w:i w:val="false"/>
                <w:color w:val="000000"/>
                <w:sz w:val="15"/>
              </w:rPr>
              <w:t>Електрод для епікардіальної постійної стимуляції із стероїдним просякненням</w:t>
            </w:r>
          </w:p>
          <w:bookmarkEnd w:id="1506"/>
        </w:tc>
        <w:tc>
          <w:tcPr>
            <w:tcW w:w="2455" w:type="dxa"/>
            <w:tcBorders>
              <w:top w:val="outset" w:color="000000" w:sz="8"/>
              <w:left w:val="outset" w:color="000000" w:sz="8"/>
              <w:bottom w:val="outset" w:color="000000" w:sz="8"/>
              <w:right w:val="outset" w:color="000000" w:sz="8"/>
            </w:tcBorders>
            <w:vAlign w:val="center"/>
          </w:tcPr>
          <w:bookmarkStart w:name="5141" w:id="1507"/>
          <w:p>
            <w:pPr>
              <w:spacing w:after="0"/>
              <w:ind w:left="0"/>
              <w:jc w:val="center"/>
            </w:pPr>
            <w:r>
              <w:rPr>
                <w:rFonts w:ascii="Arial"/>
                <w:b w:val="false"/>
                <w:i w:val="false"/>
                <w:color w:val="000000"/>
                <w:sz w:val="15"/>
              </w:rPr>
              <w:t>- " -</w:t>
            </w:r>
          </w:p>
          <w:bookmarkEnd w:id="1507"/>
        </w:tc>
        <w:tc>
          <w:tcPr>
            <w:tcW w:w="1908" w:type="dxa"/>
            <w:tcBorders>
              <w:top w:val="outset" w:color="000000" w:sz="8"/>
              <w:left w:val="outset" w:color="000000" w:sz="8"/>
              <w:bottom w:val="outset" w:color="000000" w:sz="8"/>
              <w:right w:val="outset" w:color="000000" w:sz="8"/>
            </w:tcBorders>
            <w:vAlign w:val="center"/>
          </w:tcPr>
          <w:bookmarkStart w:name="5142" w:id="1508"/>
          <w:p>
            <w:pPr>
              <w:spacing w:after="0"/>
              <w:ind w:left="0"/>
              <w:jc w:val="center"/>
            </w:pPr>
            <w:r>
              <w:rPr>
                <w:rFonts w:ascii="Arial"/>
                <w:b w:val="false"/>
                <w:i w:val="false"/>
                <w:color w:val="000000"/>
                <w:sz w:val="15"/>
              </w:rPr>
              <w:t>162</w:t>
            </w:r>
          </w:p>
          <w:bookmarkEnd w:id="1508"/>
        </w:tc>
        <w:tc>
          <w:tcPr>
            <w:tcW w:w="2863" w:type="dxa"/>
            <w:tcBorders>
              <w:top w:val="outset" w:color="000000" w:sz="8"/>
              <w:left w:val="outset" w:color="000000" w:sz="8"/>
              <w:bottom w:val="outset" w:color="000000" w:sz="8"/>
              <w:right w:val="outset" w:color="000000" w:sz="8"/>
            </w:tcBorders>
            <w:vAlign w:val="center"/>
          </w:tcPr>
          <w:bookmarkStart w:name="5143" w:id="1509"/>
          <w:p>
            <w:pPr>
              <w:spacing w:after="0"/>
              <w:ind w:left="0"/>
              <w:jc w:val="center"/>
            </w:pPr>
            <w:r>
              <w:rPr>
                <w:rFonts w:ascii="Arial"/>
                <w:b w:val="false"/>
                <w:i w:val="false"/>
                <w:color w:val="000000"/>
                <w:sz w:val="15"/>
              </w:rPr>
              <w:t>50</w:t>
            </w:r>
          </w:p>
          <w:bookmarkEnd w:id="150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44" w:id="1510"/>
          <w:p>
            <w:pPr>
              <w:spacing w:after="0"/>
              <w:ind w:left="0"/>
              <w:jc w:val="left"/>
            </w:pPr>
            <w:r>
              <w:rPr>
                <w:rFonts w:ascii="Arial"/>
                <w:b w:val="false"/>
                <w:i w:val="false"/>
                <w:color w:val="000000"/>
                <w:sz w:val="15"/>
              </w:rPr>
              <w:t>Електрод для катетерних деструкцій звичайний</w:t>
            </w:r>
          </w:p>
          <w:bookmarkEnd w:id="1510"/>
        </w:tc>
        <w:tc>
          <w:tcPr>
            <w:tcW w:w="2455" w:type="dxa"/>
            <w:tcBorders>
              <w:top w:val="outset" w:color="000000" w:sz="8"/>
              <w:left w:val="outset" w:color="000000" w:sz="8"/>
              <w:bottom w:val="outset" w:color="000000" w:sz="8"/>
              <w:right w:val="outset" w:color="000000" w:sz="8"/>
            </w:tcBorders>
            <w:vAlign w:val="center"/>
          </w:tcPr>
          <w:bookmarkStart w:name="5145" w:id="1511"/>
          <w:p>
            <w:pPr>
              <w:spacing w:after="0"/>
              <w:ind w:left="0"/>
              <w:jc w:val="center"/>
            </w:pPr>
            <w:r>
              <w:rPr>
                <w:rFonts w:ascii="Arial"/>
                <w:b w:val="false"/>
                <w:i w:val="false"/>
                <w:color w:val="000000"/>
                <w:sz w:val="15"/>
              </w:rPr>
              <w:t>- " -</w:t>
            </w:r>
          </w:p>
          <w:bookmarkEnd w:id="1511"/>
        </w:tc>
        <w:tc>
          <w:tcPr>
            <w:tcW w:w="1908" w:type="dxa"/>
            <w:tcBorders>
              <w:top w:val="outset" w:color="000000" w:sz="8"/>
              <w:left w:val="outset" w:color="000000" w:sz="8"/>
              <w:bottom w:val="outset" w:color="000000" w:sz="8"/>
              <w:right w:val="outset" w:color="000000" w:sz="8"/>
            </w:tcBorders>
            <w:vAlign w:val="center"/>
          </w:tcPr>
          <w:bookmarkStart w:name="5146" w:id="1512"/>
          <w:p>
            <w:pPr>
              <w:spacing w:after="0"/>
              <w:ind w:left="0"/>
              <w:jc w:val="center"/>
            </w:pPr>
            <w:r>
              <w:rPr>
                <w:rFonts w:ascii="Arial"/>
                <w:b w:val="false"/>
                <w:i w:val="false"/>
                <w:color w:val="000000"/>
                <w:sz w:val="15"/>
              </w:rPr>
              <w:t>359</w:t>
            </w:r>
          </w:p>
          <w:bookmarkEnd w:id="1512"/>
        </w:tc>
        <w:tc>
          <w:tcPr>
            <w:tcW w:w="2863" w:type="dxa"/>
            <w:tcBorders>
              <w:top w:val="outset" w:color="000000" w:sz="8"/>
              <w:left w:val="outset" w:color="000000" w:sz="8"/>
              <w:bottom w:val="outset" w:color="000000" w:sz="8"/>
              <w:right w:val="outset" w:color="000000" w:sz="8"/>
            </w:tcBorders>
            <w:vAlign w:val="center"/>
          </w:tcPr>
          <w:bookmarkStart w:name="5147" w:id="1513"/>
          <w:p>
            <w:pPr>
              <w:spacing w:after="0"/>
              <w:ind w:left="0"/>
              <w:jc w:val="center"/>
            </w:pPr>
            <w:r>
              <w:rPr>
                <w:rFonts w:ascii="Arial"/>
                <w:b w:val="false"/>
                <w:i w:val="false"/>
                <w:color w:val="000000"/>
                <w:sz w:val="15"/>
              </w:rPr>
              <w:t>150</w:t>
            </w:r>
          </w:p>
          <w:bookmarkEnd w:id="1513"/>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48" w:id="1514"/>
          <w:p>
            <w:pPr>
              <w:spacing w:after="0"/>
              <w:ind w:left="0"/>
              <w:jc w:val="left"/>
            </w:pPr>
            <w:r>
              <w:rPr>
                <w:rFonts w:ascii="Arial"/>
                <w:b w:val="false"/>
                <w:i w:val="false"/>
                <w:color w:val="000000"/>
                <w:sz w:val="15"/>
              </w:rPr>
              <w:t>Електрод для катетерних деструкцій зрошуваний</w:t>
            </w:r>
          </w:p>
          <w:bookmarkEnd w:id="1514"/>
        </w:tc>
        <w:tc>
          <w:tcPr>
            <w:tcW w:w="2455" w:type="dxa"/>
            <w:tcBorders>
              <w:top w:val="outset" w:color="000000" w:sz="8"/>
              <w:left w:val="outset" w:color="000000" w:sz="8"/>
              <w:bottom w:val="outset" w:color="000000" w:sz="8"/>
              <w:right w:val="outset" w:color="000000" w:sz="8"/>
            </w:tcBorders>
            <w:vAlign w:val="center"/>
          </w:tcPr>
          <w:bookmarkStart w:name="5149" w:id="1515"/>
          <w:p>
            <w:pPr>
              <w:spacing w:after="0"/>
              <w:ind w:left="0"/>
              <w:jc w:val="center"/>
            </w:pPr>
            <w:r>
              <w:rPr>
                <w:rFonts w:ascii="Arial"/>
                <w:b w:val="false"/>
                <w:i w:val="false"/>
                <w:color w:val="000000"/>
                <w:sz w:val="15"/>
              </w:rPr>
              <w:t>- " -</w:t>
            </w:r>
          </w:p>
          <w:bookmarkEnd w:id="1515"/>
        </w:tc>
        <w:tc>
          <w:tcPr>
            <w:tcW w:w="1908" w:type="dxa"/>
            <w:tcBorders>
              <w:top w:val="outset" w:color="000000" w:sz="8"/>
              <w:left w:val="outset" w:color="000000" w:sz="8"/>
              <w:bottom w:val="outset" w:color="000000" w:sz="8"/>
              <w:right w:val="outset" w:color="000000" w:sz="8"/>
            </w:tcBorders>
            <w:vAlign w:val="center"/>
          </w:tcPr>
          <w:bookmarkStart w:name="5150" w:id="1516"/>
          <w:p>
            <w:pPr>
              <w:spacing w:after="0"/>
              <w:ind w:left="0"/>
              <w:jc w:val="center"/>
            </w:pPr>
            <w:r>
              <w:rPr>
                <w:rFonts w:ascii="Arial"/>
                <w:b w:val="false"/>
                <w:i w:val="false"/>
                <w:color w:val="000000"/>
                <w:sz w:val="15"/>
              </w:rPr>
              <w:t>512</w:t>
            </w:r>
          </w:p>
          <w:bookmarkEnd w:id="1516"/>
        </w:tc>
        <w:tc>
          <w:tcPr>
            <w:tcW w:w="2863" w:type="dxa"/>
            <w:tcBorders>
              <w:top w:val="outset" w:color="000000" w:sz="8"/>
              <w:left w:val="outset" w:color="000000" w:sz="8"/>
              <w:bottom w:val="outset" w:color="000000" w:sz="8"/>
              <w:right w:val="outset" w:color="000000" w:sz="8"/>
            </w:tcBorders>
            <w:vAlign w:val="center"/>
          </w:tcPr>
          <w:bookmarkStart w:name="5151" w:id="1517"/>
          <w:p>
            <w:pPr>
              <w:spacing w:after="0"/>
              <w:ind w:left="0"/>
              <w:jc w:val="center"/>
            </w:pPr>
            <w:r>
              <w:rPr>
                <w:rFonts w:ascii="Arial"/>
                <w:b w:val="false"/>
                <w:i w:val="false"/>
                <w:color w:val="000000"/>
                <w:sz w:val="15"/>
              </w:rPr>
              <w:t>121</w:t>
            </w:r>
          </w:p>
          <w:bookmarkEnd w:id="1517"/>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52" w:id="1518"/>
          <w:p>
            <w:pPr>
              <w:spacing w:after="0"/>
              <w:ind w:left="0"/>
              <w:jc w:val="left"/>
            </w:pPr>
            <w:r>
              <w:rPr>
                <w:rFonts w:ascii="Arial"/>
                <w:b w:val="false"/>
                <w:i w:val="false"/>
                <w:color w:val="000000"/>
                <w:sz w:val="15"/>
              </w:rPr>
              <w:t>Керований абляційний катетер з двома вигинами та двонаправленим кінчиком, довжина дистального електроду 4 мм</w:t>
            </w:r>
          </w:p>
          <w:bookmarkEnd w:id="1518"/>
        </w:tc>
        <w:tc>
          <w:tcPr>
            <w:tcW w:w="2455" w:type="dxa"/>
            <w:tcBorders>
              <w:top w:val="outset" w:color="000000" w:sz="8"/>
              <w:left w:val="outset" w:color="000000" w:sz="8"/>
              <w:bottom w:val="outset" w:color="000000" w:sz="8"/>
              <w:right w:val="outset" w:color="000000" w:sz="8"/>
            </w:tcBorders>
            <w:vAlign w:val="center"/>
          </w:tcPr>
          <w:bookmarkStart w:name="5153" w:id="1519"/>
          <w:p>
            <w:pPr>
              <w:spacing w:after="0"/>
              <w:ind w:left="0"/>
              <w:jc w:val="center"/>
            </w:pPr>
            <w:r>
              <w:rPr>
                <w:rFonts w:ascii="Arial"/>
                <w:b w:val="false"/>
                <w:i w:val="false"/>
                <w:color w:val="000000"/>
                <w:sz w:val="15"/>
              </w:rPr>
              <w:t>- " -</w:t>
            </w:r>
          </w:p>
          <w:bookmarkEnd w:id="1519"/>
        </w:tc>
        <w:tc>
          <w:tcPr>
            <w:tcW w:w="1908" w:type="dxa"/>
            <w:tcBorders>
              <w:top w:val="outset" w:color="000000" w:sz="8"/>
              <w:left w:val="outset" w:color="000000" w:sz="8"/>
              <w:bottom w:val="outset" w:color="000000" w:sz="8"/>
              <w:right w:val="outset" w:color="000000" w:sz="8"/>
            </w:tcBorders>
            <w:vAlign w:val="center"/>
          </w:tcPr>
          <w:bookmarkStart w:name="5154" w:id="1520"/>
          <w:p>
            <w:pPr>
              <w:spacing w:after="0"/>
              <w:ind w:left="0"/>
              <w:jc w:val="center"/>
            </w:pPr>
            <w:r>
              <w:rPr>
                <w:rFonts w:ascii="Arial"/>
                <w:b w:val="false"/>
                <w:i w:val="false"/>
                <w:color w:val="000000"/>
                <w:sz w:val="15"/>
              </w:rPr>
              <w:t>152</w:t>
            </w:r>
          </w:p>
          <w:bookmarkEnd w:id="1520"/>
        </w:tc>
        <w:tc>
          <w:tcPr>
            <w:tcW w:w="2863" w:type="dxa"/>
            <w:tcBorders>
              <w:top w:val="outset" w:color="000000" w:sz="8"/>
              <w:left w:val="outset" w:color="000000" w:sz="8"/>
              <w:bottom w:val="outset" w:color="000000" w:sz="8"/>
              <w:right w:val="outset" w:color="000000" w:sz="8"/>
            </w:tcBorders>
            <w:vAlign w:val="center"/>
          </w:tcPr>
          <w:bookmarkStart w:name="5155" w:id="1521"/>
          <w:p>
            <w:pPr>
              <w:spacing w:after="0"/>
              <w:ind w:left="0"/>
              <w:jc w:val="center"/>
            </w:pPr>
            <w:r>
              <w:rPr>
                <w:rFonts w:ascii="Arial"/>
                <w:b w:val="false"/>
                <w:i w:val="false"/>
                <w:color w:val="000000"/>
                <w:sz w:val="15"/>
              </w:rPr>
              <w:t>24</w:t>
            </w:r>
          </w:p>
          <w:bookmarkEnd w:id="152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56" w:id="1522"/>
          <w:p>
            <w:pPr>
              <w:spacing w:after="0"/>
              <w:ind w:left="0"/>
              <w:jc w:val="left"/>
            </w:pPr>
            <w:r>
              <w:rPr>
                <w:rFonts w:ascii="Arial"/>
                <w:b w:val="false"/>
                <w:i w:val="false"/>
                <w:color w:val="000000"/>
                <w:sz w:val="15"/>
              </w:rPr>
              <w:t>Керований абляційний катетер з двома вигинами та двонаправленим кінчиком, довжина дистального електроду 8 мм</w:t>
            </w:r>
          </w:p>
          <w:bookmarkEnd w:id="1522"/>
        </w:tc>
        <w:tc>
          <w:tcPr>
            <w:tcW w:w="2455" w:type="dxa"/>
            <w:tcBorders>
              <w:top w:val="outset" w:color="000000" w:sz="8"/>
              <w:left w:val="outset" w:color="000000" w:sz="8"/>
              <w:bottom w:val="outset" w:color="000000" w:sz="8"/>
              <w:right w:val="outset" w:color="000000" w:sz="8"/>
            </w:tcBorders>
            <w:vAlign w:val="center"/>
          </w:tcPr>
          <w:bookmarkStart w:name="5157" w:id="1523"/>
          <w:p>
            <w:pPr>
              <w:spacing w:after="0"/>
              <w:ind w:left="0"/>
              <w:jc w:val="center"/>
            </w:pPr>
            <w:r>
              <w:rPr>
                <w:rFonts w:ascii="Arial"/>
                <w:b w:val="false"/>
                <w:i w:val="false"/>
                <w:color w:val="000000"/>
                <w:sz w:val="15"/>
              </w:rPr>
              <w:t>- " -</w:t>
            </w:r>
          </w:p>
          <w:bookmarkEnd w:id="1523"/>
        </w:tc>
        <w:tc>
          <w:tcPr>
            <w:tcW w:w="1908" w:type="dxa"/>
            <w:tcBorders>
              <w:top w:val="outset" w:color="000000" w:sz="8"/>
              <w:left w:val="outset" w:color="000000" w:sz="8"/>
              <w:bottom w:val="outset" w:color="000000" w:sz="8"/>
              <w:right w:val="outset" w:color="000000" w:sz="8"/>
            </w:tcBorders>
            <w:vAlign w:val="center"/>
          </w:tcPr>
          <w:bookmarkStart w:name="5158" w:id="1524"/>
          <w:p>
            <w:pPr>
              <w:spacing w:after="0"/>
              <w:ind w:left="0"/>
              <w:jc w:val="center"/>
            </w:pPr>
            <w:r>
              <w:rPr>
                <w:rFonts w:ascii="Arial"/>
                <w:b w:val="false"/>
                <w:i w:val="false"/>
                <w:color w:val="000000"/>
                <w:sz w:val="15"/>
              </w:rPr>
              <w:t>62</w:t>
            </w:r>
          </w:p>
          <w:bookmarkEnd w:id="1524"/>
        </w:tc>
        <w:tc>
          <w:tcPr>
            <w:tcW w:w="2863" w:type="dxa"/>
            <w:tcBorders>
              <w:top w:val="outset" w:color="000000" w:sz="8"/>
              <w:left w:val="outset" w:color="000000" w:sz="8"/>
              <w:bottom w:val="outset" w:color="000000" w:sz="8"/>
              <w:right w:val="outset" w:color="000000" w:sz="8"/>
            </w:tcBorders>
            <w:vAlign w:val="center"/>
          </w:tcPr>
          <w:bookmarkStart w:name="5159" w:id="1525"/>
          <w:p>
            <w:pPr>
              <w:spacing w:after="0"/>
              <w:ind w:left="0"/>
              <w:jc w:val="center"/>
            </w:pPr>
            <w:r>
              <w:rPr>
                <w:rFonts w:ascii="Arial"/>
                <w:b w:val="false"/>
                <w:i w:val="false"/>
                <w:color w:val="000000"/>
                <w:sz w:val="15"/>
              </w:rPr>
              <w:t>14</w:t>
            </w:r>
          </w:p>
          <w:bookmarkEnd w:id="1525"/>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60" w:id="1526"/>
          <w:p>
            <w:pPr>
              <w:spacing w:after="0"/>
              <w:ind w:left="0"/>
              <w:jc w:val="left"/>
            </w:pPr>
            <w:r>
              <w:rPr>
                <w:rFonts w:ascii="Arial"/>
                <w:b w:val="false"/>
                <w:i w:val="false"/>
                <w:color w:val="000000"/>
                <w:sz w:val="15"/>
              </w:rPr>
              <w:t>Зрошуваний діагностично-абляційний навігаційний катетер</w:t>
            </w:r>
          </w:p>
          <w:bookmarkEnd w:id="1526"/>
        </w:tc>
        <w:tc>
          <w:tcPr>
            <w:tcW w:w="2455" w:type="dxa"/>
            <w:tcBorders>
              <w:top w:val="outset" w:color="000000" w:sz="8"/>
              <w:left w:val="outset" w:color="000000" w:sz="8"/>
              <w:bottom w:val="outset" w:color="000000" w:sz="8"/>
              <w:right w:val="outset" w:color="000000" w:sz="8"/>
            </w:tcBorders>
            <w:vAlign w:val="center"/>
          </w:tcPr>
          <w:bookmarkStart w:name="5161" w:id="1527"/>
          <w:p>
            <w:pPr>
              <w:spacing w:after="0"/>
              <w:ind w:left="0"/>
              <w:jc w:val="center"/>
            </w:pPr>
            <w:r>
              <w:rPr>
                <w:rFonts w:ascii="Arial"/>
                <w:b w:val="false"/>
                <w:i w:val="false"/>
                <w:color w:val="000000"/>
                <w:sz w:val="15"/>
              </w:rPr>
              <w:t>штук</w:t>
            </w:r>
          </w:p>
          <w:bookmarkEnd w:id="1527"/>
        </w:tc>
        <w:tc>
          <w:tcPr>
            <w:tcW w:w="1908" w:type="dxa"/>
            <w:tcBorders>
              <w:top w:val="outset" w:color="000000" w:sz="8"/>
              <w:left w:val="outset" w:color="000000" w:sz="8"/>
              <w:bottom w:val="outset" w:color="000000" w:sz="8"/>
              <w:right w:val="outset" w:color="000000" w:sz="8"/>
            </w:tcBorders>
            <w:vAlign w:val="center"/>
          </w:tcPr>
          <w:bookmarkStart w:name="5162" w:id="1528"/>
          <w:p>
            <w:pPr>
              <w:spacing w:after="0"/>
              <w:ind w:left="0"/>
              <w:jc w:val="center"/>
            </w:pPr>
            <w:r>
              <w:rPr>
                <w:rFonts w:ascii="Arial"/>
                <w:b w:val="false"/>
                <w:i w:val="false"/>
                <w:color w:val="000000"/>
                <w:sz w:val="15"/>
              </w:rPr>
              <w:t>108</w:t>
            </w:r>
          </w:p>
          <w:bookmarkEnd w:id="1528"/>
        </w:tc>
        <w:tc>
          <w:tcPr>
            <w:tcW w:w="2863" w:type="dxa"/>
            <w:tcBorders>
              <w:top w:val="outset" w:color="000000" w:sz="8"/>
              <w:left w:val="outset" w:color="000000" w:sz="8"/>
              <w:bottom w:val="outset" w:color="000000" w:sz="8"/>
              <w:right w:val="outset" w:color="000000" w:sz="8"/>
            </w:tcBorders>
            <w:vAlign w:val="center"/>
          </w:tcPr>
          <w:bookmarkStart w:name="5163" w:id="1529"/>
          <w:p>
            <w:pPr>
              <w:spacing w:after="0"/>
              <w:ind w:left="0"/>
              <w:jc w:val="center"/>
            </w:pPr>
            <w:r>
              <w:rPr>
                <w:rFonts w:ascii="Arial"/>
                <w:b w:val="false"/>
                <w:i w:val="false"/>
                <w:color w:val="000000"/>
                <w:sz w:val="15"/>
              </w:rPr>
              <w:t>3</w:t>
            </w:r>
          </w:p>
          <w:bookmarkEnd w:id="152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64" w:id="1530"/>
          <w:p>
            <w:pPr>
              <w:spacing w:after="0"/>
              <w:ind w:left="0"/>
              <w:jc w:val="left"/>
            </w:pPr>
            <w:r>
              <w:rPr>
                <w:rFonts w:ascii="Arial"/>
                <w:b w:val="false"/>
                <w:i w:val="false"/>
                <w:color w:val="000000"/>
                <w:sz w:val="15"/>
              </w:rPr>
              <w:t>Референтний електрод для навігаційних систем</w:t>
            </w:r>
          </w:p>
          <w:bookmarkEnd w:id="1530"/>
        </w:tc>
        <w:tc>
          <w:tcPr>
            <w:tcW w:w="2455" w:type="dxa"/>
            <w:tcBorders>
              <w:top w:val="outset" w:color="000000" w:sz="8"/>
              <w:left w:val="outset" w:color="000000" w:sz="8"/>
              <w:bottom w:val="outset" w:color="000000" w:sz="8"/>
              <w:right w:val="outset" w:color="000000" w:sz="8"/>
            </w:tcBorders>
            <w:vAlign w:val="center"/>
          </w:tcPr>
          <w:bookmarkStart w:name="5165" w:id="1531"/>
          <w:p>
            <w:pPr>
              <w:spacing w:after="0"/>
              <w:ind w:left="0"/>
              <w:jc w:val="center"/>
            </w:pPr>
            <w:r>
              <w:rPr>
                <w:rFonts w:ascii="Arial"/>
                <w:b w:val="false"/>
                <w:i w:val="false"/>
                <w:color w:val="000000"/>
                <w:sz w:val="15"/>
              </w:rPr>
              <w:t>- " -</w:t>
            </w:r>
          </w:p>
          <w:bookmarkEnd w:id="1531"/>
        </w:tc>
        <w:tc>
          <w:tcPr>
            <w:tcW w:w="1908" w:type="dxa"/>
            <w:tcBorders>
              <w:top w:val="outset" w:color="000000" w:sz="8"/>
              <w:left w:val="outset" w:color="000000" w:sz="8"/>
              <w:bottom w:val="outset" w:color="000000" w:sz="8"/>
              <w:right w:val="outset" w:color="000000" w:sz="8"/>
            </w:tcBorders>
            <w:vAlign w:val="center"/>
          </w:tcPr>
          <w:bookmarkStart w:name="5166" w:id="1532"/>
          <w:p>
            <w:pPr>
              <w:spacing w:after="0"/>
              <w:ind w:left="0"/>
              <w:jc w:val="center"/>
            </w:pPr>
            <w:r>
              <w:rPr>
                <w:rFonts w:ascii="Arial"/>
                <w:b w:val="false"/>
                <w:i w:val="false"/>
                <w:color w:val="000000"/>
                <w:sz w:val="15"/>
              </w:rPr>
              <w:t>425</w:t>
            </w:r>
          </w:p>
          <w:bookmarkEnd w:id="1532"/>
        </w:tc>
        <w:tc>
          <w:tcPr>
            <w:tcW w:w="2863" w:type="dxa"/>
            <w:tcBorders>
              <w:top w:val="outset" w:color="000000" w:sz="8"/>
              <w:left w:val="outset" w:color="000000" w:sz="8"/>
              <w:bottom w:val="outset" w:color="000000" w:sz="8"/>
              <w:right w:val="outset" w:color="000000" w:sz="8"/>
            </w:tcBorders>
            <w:vAlign w:val="center"/>
          </w:tcPr>
          <w:bookmarkStart w:name="5167" w:id="1533"/>
          <w:p>
            <w:pPr>
              <w:spacing w:after="0"/>
              <w:ind w:left="0"/>
              <w:jc w:val="center"/>
            </w:pPr>
            <w:r>
              <w:rPr>
                <w:rFonts w:ascii="Arial"/>
                <w:b w:val="false"/>
                <w:i w:val="false"/>
                <w:color w:val="000000"/>
                <w:sz w:val="15"/>
              </w:rPr>
              <w:t>65</w:t>
            </w:r>
          </w:p>
          <w:bookmarkEnd w:id="1533"/>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68" w:id="1534"/>
          <w:p>
            <w:pPr>
              <w:spacing w:after="0"/>
              <w:ind w:left="0"/>
              <w:jc w:val="left"/>
            </w:pPr>
            <w:r>
              <w:rPr>
                <w:rFonts w:ascii="Arial"/>
                <w:b w:val="false"/>
                <w:i w:val="false"/>
                <w:color w:val="000000"/>
                <w:sz w:val="15"/>
              </w:rPr>
              <w:t>Провід-електрод для тимчасової кардіостимуляції, довжина 0,65 м</w:t>
            </w:r>
          </w:p>
          <w:bookmarkEnd w:id="1534"/>
        </w:tc>
        <w:tc>
          <w:tcPr>
            <w:tcW w:w="2455" w:type="dxa"/>
            <w:tcBorders>
              <w:top w:val="outset" w:color="000000" w:sz="8"/>
              <w:left w:val="outset" w:color="000000" w:sz="8"/>
              <w:bottom w:val="outset" w:color="000000" w:sz="8"/>
              <w:right w:val="outset" w:color="000000" w:sz="8"/>
            </w:tcBorders>
            <w:vAlign w:val="center"/>
          </w:tcPr>
          <w:bookmarkStart w:name="5169" w:id="1535"/>
          <w:p>
            <w:pPr>
              <w:spacing w:after="0"/>
              <w:ind w:left="0"/>
              <w:jc w:val="center"/>
            </w:pPr>
            <w:r>
              <w:rPr>
                <w:rFonts w:ascii="Arial"/>
                <w:b w:val="false"/>
                <w:i w:val="false"/>
                <w:color w:val="000000"/>
                <w:sz w:val="15"/>
              </w:rPr>
              <w:t>- " -</w:t>
            </w:r>
          </w:p>
          <w:bookmarkEnd w:id="1535"/>
        </w:tc>
        <w:tc>
          <w:tcPr>
            <w:tcW w:w="1908" w:type="dxa"/>
            <w:tcBorders>
              <w:top w:val="outset" w:color="000000" w:sz="8"/>
              <w:left w:val="outset" w:color="000000" w:sz="8"/>
              <w:bottom w:val="outset" w:color="000000" w:sz="8"/>
              <w:right w:val="outset" w:color="000000" w:sz="8"/>
            </w:tcBorders>
            <w:vAlign w:val="center"/>
          </w:tcPr>
          <w:bookmarkStart w:name="5170" w:id="1536"/>
          <w:p>
            <w:pPr>
              <w:spacing w:after="0"/>
              <w:ind w:left="0"/>
              <w:jc w:val="center"/>
            </w:pPr>
            <w:r>
              <w:rPr>
                <w:rFonts w:ascii="Arial"/>
                <w:b w:val="false"/>
                <w:i w:val="false"/>
                <w:color w:val="000000"/>
                <w:sz w:val="15"/>
              </w:rPr>
              <w:t>1224</w:t>
            </w:r>
          </w:p>
          <w:bookmarkEnd w:id="1536"/>
        </w:tc>
        <w:tc>
          <w:tcPr>
            <w:tcW w:w="2863" w:type="dxa"/>
            <w:tcBorders>
              <w:top w:val="outset" w:color="000000" w:sz="8"/>
              <w:left w:val="outset" w:color="000000" w:sz="8"/>
              <w:bottom w:val="outset" w:color="000000" w:sz="8"/>
              <w:right w:val="outset" w:color="000000" w:sz="8"/>
            </w:tcBorders>
            <w:vAlign w:val="center"/>
          </w:tcPr>
          <w:bookmarkStart w:name="5171" w:id="1537"/>
          <w:p>
            <w:pPr>
              <w:spacing w:after="0"/>
              <w:ind w:left="0"/>
              <w:jc w:val="center"/>
            </w:pPr>
            <w:r>
              <w:rPr>
                <w:rFonts w:ascii="Arial"/>
                <w:b w:val="false"/>
                <w:i w:val="false"/>
                <w:color w:val="000000"/>
                <w:sz w:val="15"/>
              </w:rPr>
              <w:t>127</w:t>
            </w:r>
          </w:p>
          <w:bookmarkEnd w:id="1537"/>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72" w:id="1538"/>
          <w:p>
            <w:pPr>
              <w:spacing w:after="0"/>
              <w:ind w:left="0"/>
              <w:jc w:val="left"/>
            </w:pPr>
            <w:r>
              <w:rPr>
                <w:rFonts w:ascii="Arial"/>
                <w:b w:val="false"/>
                <w:i w:val="false"/>
                <w:color w:val="000000"/>
                <w:sz w:val="15"/>
              </w:rPr>
              <w:t>Провід-електрод для тимчасової кардіостимуляції, довжина 0,9 м</w:t>
            </w:r>
          </w:p>
          <w:bookmarkEnd w:id="1538"/>
        </w:tc>
        <w:tc>
          <w:tcPr>
            <w:tcW w:w="2455" w:type="dxa"/>
            <w:tcBorders>
              <w:top w:val="outset" w:color="000000" w:sz="8"/>
              <w:left w:val="outset" w:color="000000" w:sz="8"/>
              <w:bottom w:val="outset" w:color="000000" w:sz="8"/>
              <w:right w:val="outset" w:color="000000" w:sz="8"/>
            </w:tcBorders>
            <w:vAlign w:val="center"/>
          </w:tcPr>
          <w:bookmarkStart w:name="5173" w:id="1539"/>
          <w:p>
            <w:pPr>
              <w:spacing w:after="0"/>
              <w:ind w:left="0"/>
              <w:jc w:val="center"/>
            </w:pPr>
            <w:r>
              <w:rPr>
                <w:rFonts w:ascii="Arial"/>
                <w:b w:val="false"/>
                <w:i w:val="false"/>
                <w:color w:val="000000"/>
                <w:sz w:val="15"/>
              </w:rPr>
              <w:t>- " -</w:t>
            </w:r>
          </w:p>
          <w:bookmarkEnd w:id="1539"/>
        </w:tc>
        <w:tc>
          <w:tcPr>
            <w:tcW w:w="1908" w:type="dxa"/>
            <w:tcBorders>
              <w:top w:val="outset" w:color="000000" w:sz="8"/>
              <w:left w:val="outset" w:color="000000" w:sz="8"/>
              <w:bottom w:val="outset" w:color="000000" w:sz="8"/>
              <w:right w:val="outset" w:color="000000" w:sz="8"/>
            </w:tcBorders>
            <w:vAlign w:val="center"/>
          </w:tcPr>
          <w:bookmarkStart w:name="5174" w:id="1540"/>
          <w:p>
            <w:pPr>
              <w:spacing w:after="0"/>
              <w:ind w:left="0"/>
              <w:jc w:val="center"/>
            </w:pPr>
            <w:r>
              <w:rPr>
                <w:rFonts w:ascii="Arial"/>
                <w:b w:val="false"/>
                <w:i w:val="false"/>
                <w:color w:val="000000"/>
                <w:sz w:val="15"/>
              </w:rPr>
              <w:t>170</w:t>
            </w:r>
          </w:p>
          <w:bookmarkEnd w:id="1540"/>
        </w:tc>
        <w:tc>
          <w:tcPr>
            <w:tcW w:w="2863" w:type="dxa"/>
            <w:tcBorders>
              <w:top w:val="outset" w:color="000000" w:sz="8"/>
              <w:left w:val="outset" w:color="000000" w:sz="8"/>
              <w:bottom w:val="outset" w:color="000000" w:sz="8"/>
              <w:right w:val="outset" w:color="000000" w:sz="8"/>
            </w:tcBorders>
            <w:vAlign w:val="center"/>
          </w:tcPr>
          <w:bookmarkStart w:name="5175" w:id="1541"/>
          <w:p>
            <w:pPr>
              <w:spacing w:after="0"/>
              <w:ind w:left="0"/>
              <w:jc w:val="center"/>
            </w:pPr>
            <w:r>
              <w:rPr>
                <w:rFonts w:ascii="Arial"/>
                <w:b w:val="false"/>
                <w:i w:val="false"/>
                <w:color w:val="000000"/>
                <w:sz w:val="15"/>
              </w:rPr>
              <w:t>125</w:t>
            </w:r>
          </w:p>
          <w:bookmarkEnd w:id="154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76" w:id="1542"/>
          <w:p>
            <w:pPr>
              <w:spacing w:after="0"/>
              <w:ind w:left="0"/>
              <w:jc w:val="left"/>
            </w:pPr>
            <w:r>
              <w:rPr>
                <w:rFonts w:ascii="Arial"/>
                <w:b w:val="false"/>
                <w:i w:val="false"/>
                <w:color w:val="000000"/>
                <w:sz w:val="15"/>
              </w:rPr>
              <w:t>Провід-електрод для тимчасової кардіостимуляції, довжина 1,2 м</w:t>
            </w:r>
          </w:p>
          <w:bookmarkEnd w:id="1542"/>
        </w:tc>
        <w:tc>
          <w:tcPr>
            <w:tcW w:w="2455" w:type="dxa"/>
            <w:tcBorders>
              <w:top w:val="outset" w:color="000000" w:sz="8"/>
              <w:left w:val="outset" w:color="000000" w:sz="8"/>
              <w:bottom w:val="outset" w:color="000000" w:sz="8"/>
              <w:right w:val="outset" w:color="000000" w:sz="8"/>
            </w:tcBorders>
            <w:vAlign w:val="center"/>
          </w:tcPr>
          <w:bookmarkStart w:name="5177" w:id="1543"/>
          <w:p>
            <w:pPr>
              <w:spacing w:after="0"/>
              <w:ind w:left="0"/>
              <w:jc w:val="center"/>
            </w:pPr>
            <w:r>
              <w:rPr>
                <w:rFonts w:ascii="Arial"/>
                <w:b w:val="false"/>
                <w:i w:val="false"/>
                <w:color w:val="000000"/>
                <w:sz w:val="15"/>
              </w:rPr>
              <w:t>- " -</w:t>
            </w:r>
          </w:p>
          <w:bookmarkEnd w:id="1543"/>
        </w:tc>
        <w:tc>
          <w:tcPr>
            <w:tcW w:w="1908" w:type="dxa"/>
            <w:tcBorders>
              <w:top w:val="outset" w:color="000000" w:sz="8"/>
              <w:left w:val="outset" w:color="000000" w:sz="8"/>
              <w:bottom w:val="outset" w:color="000000" w:sz="8"/>
              <w:right w:val="outset" w:color="000000" w:sz="8"/>
            </w:tcBorders>
            <w:vAlign w:val="center"/>
          </w:tcPr>
          <w:bookmarkStart w:name="5178" w:id="1544"/>
          <w:p>
            <w:pPr>
              <w:spacing w:after="0"/>
              <w:ind w:left="0"/>
              <w:jc w:val="center"/>
            </w:pPr>
            <w:r>
              <w:rPr>
                <w:rFonts w:ascii="Arial"/>
                <w:b w:val="false"/>
                <w:i w:val="false"/>
                <w:color w:val="000000"/>
                <w:sz w:val="15"/>
              </w:rPr>
              <w:t>119</w:t>
            </w:r>
          </w:p>
          <w:bookmarkEnd w:id="1544"/>
        </w:tc>
        <w:tc>
          <w:tcPr>
            <w:tcW w:w="2863" w:type="dxa"/>
            <w:tcBorders>
              <w:top w:val="outset" w:color="000000" w:sz="8"/>
              <w:left w:val="outset" w:color="000000" w:sz="8"/>
              <w:bottom w:val="outset" w:color="000000" w:sz="8"/>
              <w:right w:val="outset" w:color="000000" w:sz="8"/>
            </w:tcBorders>
            <w:vAlign w:val="center"/>
          </w:tcPr>
          <w:bookmarkStart w:name="5179" w:id="1545"/>
          <w:p>
            <w:pPr>
              <w:spacing w:after="0"/>
              <w:ind w:left="0"/>
              <w:jc w:val="center"/>
            </w:pPr>
            <w:r>
              <w:rPr>
                <w:rFonts w:ascii="Arial"/>
                <w:b w:val="false"/>
                <w:i w:val="false"/>
                <w:color w:val="000000"/>
                <w:sz w:val="15"/>
              </w:rPr>
              <w:t>47</w:t>
            </w:r>
          </w:p>
          <w:bookmarkEnd w:id="154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5180" w:id="1546"/>
          <w:p>
            <w:pPr>
              <w:spacing w:after="0"/>
              <w:ind w:left="0"/>
              <w:jc w:val="center"/>
            </w:pPr>
            <w:r>
              <w:rPr>
                <w:rFonts w:ascii="Arial"/>
                <w:b w:val="false"/>
                <w:i w:val="false"/>
                <w:color w:val="000000"/>
                <w:sz w:val="15"/>
              </w:rPr>
              <w:t>Оксигенатори та клапани серця</w:t>
            </w:r>
          </w:p>
          <w:bookmarkEnd w:id="1546"/>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81" w:id="1547"/>
          <w:p>
            <w:pPr>
              <w:spacing w:after="0"/>
              <w:ind w:left="0"/>
              <w:jc w:val="left"/>
            </w:pPr>
            <w:r>
              <w:rPr>
                <w:rFonts w:ascii="Arial"/>
                <w:b w:val="false"/>
                <w:i w:val="false"/>
                <w:color w:val="000000"/>
                <w:sz w:val="15"/>
              </w:rPr>
              <w:t>Оксигенатор з біопасивним безгепариновим покриттям та інтегрованим артеріальним фільтром для немовлят з магістралями кровопровідними</w:t>
            </w:r>
          </w:p>
          <w:bookmarkEnd w:id="1547"/>
        </w:tc>
        <w:tc>
          <w:tcPr>
            <w:tcW w:w="2455" w:type="dxa"/>
            <w:tcBorders>
              <w:top w:val="outset" w:color="000000" w:sz="8"/>
              <w:left w:val="outset" w:color="000000" w:sz="8"/>
              <w:bottom w:val="outset" w:color="000000" w:sz="8"/>
              <w:right w:val="outset" w:color="000000" w:sz="8"/>
            </w:tcBorders>
            <w:vAlign w:val="center"/>
          </w:tcPr>
          <w:bookmarkStart w:name="5182" w:id="1548"/>
          <w:p>
            <w:pPr>
              <w:spacing w:after="0"/>
              <w:ind w:left="0"/>
              <w:jc w:val="center"/>
            </w:pPr>
            <w:r>
              <w:rPr>
                <w:rFonts w:ascii="Arial"/>
                <w:b w:val="false"/>
                <w:i w:val="false"/>
                <w:color w:val="000000"/>
                <w:sz w:val="15"/>
              </w:rPr>
              <w:t>комплектів</w:t>
            </w:r>
          </w:p>
          <w:bookmarkEnd w:id="1548"/>
        </w:tc>
        <w:tc>
          <w:tcPr>
            <w:tcW w:w="1908" w:type="dxa"/>
            <w:tcBorders>
              <w:top w:val="outset" w:color="000000" w:sz="8"/>
              <w:left w:val="outset" w:color="000000" w:sz="8"/>
              <w:bottom w:val="outset" w:color="000000" w:sz="8"/>
              <w:right w:val="outset" w:color="000000" w:sz="8"/>
            </w:tcBorders>
            <w:vAlign w:val="center"/>
          </w:tcPr>
          <w:bookmarkStart w:name="5183" w:id="1549"/>
          <w:p>
            <w:pPr>
              <w:spacing w:after="0"/>
              <w:ind w:left="0"/>
              <w:jc w:val="center"/>
            </w:pPr>
            <w:r>
              <w:rPr>
                <w:rFonts w:ascii="Arial"/>
                <w:b w:val="false"/>
                <w:i w:val="false"/>
                <w:color w:val="000000"/>
                <w:sz w:val="15"/>
              </w:rPr>
              <w:t>476</w:t>
            </w:r>
          </w:p>
          <w:bookmarkEnd w:id="1549"/>
        </w:tc>
        <w:tc>
          <w:tcPr>
            <w:tcW w:w="2863" w:type="dxa"/>
            <w:tcBorders>
              <w:top w:val="outset" w:color="000000" w:sz="8"/>
              <w:left w:val="outset" w:color="000000" w:sz="8"/>
              <w:bottom w:val="outset" w:color="000000" w:sz="8"/>
              <w:right w:val="outset" w:color="000000" w:sz="8"/>
            </w:tcBorders>
            <w:vAlign w:val="center"/>
          </w:tcPr>
          <w:bookmarkStart w:name="5184" w:id="1550"/>
          <w:p>
            <w:pPr>
              <w:spacing w:after="0"/>
              <w:ind w:left="0"/>
              <w:jc w:val="center"/>
            </w:pPr>
            <w:r>
              <w:rPr>
                <w:rFonts w:ascii="Arial"/>
                <w:b w:val="false"/>
                <w:i w:val="false"/>
                <w:color w:val="000000"/>
                <w:sz w:val="15"/>
              </w:rPr>
              <w:t>133</w:t>
            </w:r>
          </w:p>
          <w:bookmarkEnd w:id="1550"/>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85" w:id="1551"/>
          <w:p>
            <w:pPr>
              <w:spacing w:after="0"/>
              <w:ind w:left="0"/>
              <w:jc w:val="left"/>
            </w:pPr>
            <w:r>
              <w:rPr>
                <w:rFonts w:ascii="Arial"/>
                <w:b w:val="false"/>
                <w:i w:val="false"/>
                <w:color w:val="000000"/>
                <w:sz w:val="15"/>
              </w:rPr>
              <w:t>Оксигенатор з біопасивним безгепариновим покриттям та інтегрованим артеріальним фільтром для дітей до 15 кг з магістралями кровопровідними</w:t>
            </w:r>
          </w:p>
          <w:bookmarkEnd w:id="1551"/>
        </w:tc>
        <w:tc>
          <w:tcPr>
            <w:tcW w:w="2455" w:type="dxa"/>
            <w:tcBorders>
              <w:top w:val="outset" w:color="000000" w:sz="8"/>
              <w:left w:val="outset" w:color="000000" w:sz="8"/>
              <w:bottom w:val="outset" w:color="000000" w:sz="8"/>
              <w:right w:val="outset" w:color="000000" w:sz="8"/>
            </w:tcBorders>
            <w:vAlign w:val="center"/>
          </w:tcPr>
          <w:bookmarkStart w:name="5186" w:id="1552"/>
          <w:p>
            <w:pPr>
              <w:spacing w:after="0"/>
              <w:ind w:left="0"/>
              <w:jc w:val="center"/>
            </w:pPr>
            <w:r>
              <w:rPr>
                <w:rFonts w:ascii="Arial"/>
                <w:b w:val="false"/>
                <w:i w:val="false"/>
                <w:color w:val="000000"/>
                <w:sz w:val="15"/>
              </w:rPr>
              <w:t>- " -</w:t>
            </w:r>
          </w:p>
          <w:bookmarkEnd w:id="1552"/>
        </w:tc>
        <w:tc>
          <w:tcPr>
            <w:tcW w:w="1908" w:type="dxa"/>
            <w:tcBorders>
              <w:top w:val="outset" w:color="000000" w:sz="8"/>
              <w:left w:val="outset" w:color="000000" w:sz="8"/>
              <w:bottom w:val="outset" w:color="000000" w:sz="8"/>
              <w:right w:val="outset" w:color="000000" w:sz="8"/>
            </w:tcBorders>
            <w:vAlign w:val="center"/>
          </w:tcPr>
          <w:bookmarkStart w:name="5187" w:id="1553"/>
          <w:p>
            <w:pPr>
              <w:spacing w:after="0"/>
              <w:ind w:left="0"/>
              <w:jc w:val="center"/>
            </w:pPr>
            <w:r>
              <w:rPr>
                <w:rFonts w:ascii="Arial"/>
                <w:b w:val="false"/>
                <w:i w:val="false"/>
                <w:color w:val="000000"/>
                <w:sz w:val="15"/>
              </w:rPr>
              <w:t>648</w:t>
            </w:r>
          </w:p>
          <w:bookmarkEnd w:id="1553"/>
        </w:tc>
        <w:tc>
          <w:tcPr>
            <w:tcW w:w="2863" w:type="dxa"/>
            <w:tcBorders>
              <w:top w:val="outset" w:color="000000" w:sz="8"/>
              <w:left w:val="outset" w:color="000000" w:sz="8"/>
              <w:bottom w:val="outset" w:color="000000" w:sz="8"/>
              <w:right w:val="outset" w:color="000000" w:sz="8"/>
            </w:tcBorders>
            <w:vAlign w:val="center"/>
          </w:tcPr>
          <w:bookmarkStart w:name="5188" w:id="1554"/>
          <w:p>
            <w:pPr>
              <w:spacing w:after="0"/>
              <w:ind w:left="0"/>
              <w:jc w:val="center"/>
            </w:pPr>
            <w:r>
              <w:rPr>
                <w:rFonts w:ascii="Arial"/>
                <w:b w:val="false"/>
                <w:i w:val="false"/>
                <w:color w:val="000000"/>
                <w:sz w:val="15"/>
              </w:rPr>
              <w:t>246</w:t>
            </w:r>
          </w:p>
          <w:bookmarkEnd w:id="1554"/>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89" w:id="1555"/>
          <w:p>
            <w:pPr>
              <w:spacing w:after="0"/>
              <w:ind w:left="0"/>
              <w:jc w:val="left"/>
            </w:pPr>
            <w:r>
              <w:rPr>
                <w:rFonts w:ascii="Arial"/>
                <w:b w:val="false"/>
                <w:i w:val="false"/>
                <w:color w:val="000000"/>
                <w:sz w:val="15"/>
              </w:rPr>
              <w:t>Оксигенатор для дітей та підлітків з магістралями кровопровідними</w:t>
            </w:r>
          </w:p>
          <w:bookmarkEnd w:id="1555"/>
        </w:tc>
        <w:tc>
          <w:tcPr>
            <w:tcW w:w="2455" w:type="dxa"/>
            <w:tcBorders>
              <w:top w:val="outset" w:color="000000" w:sz="8"/>
              <w:left w:val="outset" w:color="000000" w:sz="8"/>
              <w:bottom w:val="outset" w:color="000000" w:sz="8"/>
              <w:right w:val="outset" w:color="000000" w:sz="8"/>
            </w:tcBorders>
            <w:vAlign w:val="center"/>
          </w:tcPr>
          <w:bookmarkStart w:name="5190" w:id="1556"/>
          <w:p>
            <w:pPr>
              <w:spacing w:after="0"/>
              <w:ind w:left="0"/>
              <w:jc w:val="center"/>
            </w:pPr>
            <w:r>
              <w:rPr>
                <w:rFonts w:ascii="Arial"/>
                <w:b w:val="false"/>
                <w:i w:val="false"/>
                <w:color w:val="000000"/>
                <w:sz w:val="15"/>
              </w:rPr>
              <w:t>- " -</w:t>
            </w:r>
          </w:p>
          <w:bookmarkEnd w:id="1556"/>
        </w:tc>
        <w:tc>
          <w:tcPr>
            <w:tcW w:w="1908" w:type="dxa"/>
            <w:tcBorders>
              <w:top w:val="outset" w:color="000000" w:sz="8"/>
              <w:left w:val="outset" w:color="000000" w:sz="8"/>
              <w:bottom w:val="outset" w:color="000000" w:sz="8"/>
              <w:right w:val="outset" w:color="000000" w:sz="8"/>
            </w:tcBorders>
            <w:vAlign w:val="center"/>
          </w:tcPr>
          <w:bookmarkStart w:name="5191" w:id="1557"/>
          <w:p>
            <w:pPr>
              <w:spacing w:after="0"/>
              <w:ind w:left="0"/>
              <w:jc w:val="center"/>
            </w:pPr>
            <w:r>
              <w:rPr>
                <w:rFonts w:ascii="Arial"/>
                <w:b w:val="false"/>
                <w:i w:val="false"/>
                <w:color w:val="000000"/>
                <w:sz w:val="15"/>
              </w:rPr>
              <w:t>563</w:t>
            </w:r>
          </w:p>
          <w:bookmarkEnd w:id="1557"/>
        </w:tc>
        <w:tc>
          <w:tcPr>
            <w:tcW w:w="2863" w:type="dxa"/>
            <w:tcBorders>
              <w:top w:val="outset" w:color="000000" w:sz="8"/>
              <w:left w:val="outset" w:color="000000" w:sz="8"/>
              <w:bottom w:val="outset" w:color="000000" w:sz="8"/>
              <w:right w:val="outset" w:color="000000" w:sz="8"/>
            </w:tcBorders>
            <w:vAlign w:val="center"/>
          </w:tcPr>
          <w:bookmarkStart w:name="5192" w:id="1558"/>
          <w:p>
            <w:pPr>
              <w:spacing w:after="0"/>
              <w:ind w:left="0"/>
              <w:jc w:val="center"/>
            </w:pPr>
            <w:r>
              <w:rPr>
                <w:rFonts w:ascii="Arial"/>
                <w:b w:val="false"/>
                <w:i w:val="false"/>
                <w:color w:val="000000"/>
                <w:sz w:val="15"/>
              </w:rPr>
              <w:t>244</w:t>
            </w:r>
          </w:p>
          <w:bookmarkEnd w:id="1558"/>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93" w:id="1559"/>
          <w:p>
            <w:pPr>
              <w:spacing w:after="0"/>
              <w:ind w:left="0"/>
              <w:jc w:val="left"/>
            </w:pPr>
            <w:r>
              <w:rPr>
                <w:rFonts w:ascii="Arial"/>
                <w:b w:val="false"/>
                <w:i w:val="false"/>
                <w:color w:val="000000"/>
                <w:sz w:val="15"/>
              </w:rPr>
              <w:t>Оксигенатор для дорослих із комплектом магістральних труб</w:t>
            </w:r>
          </w:p>
          <w:bookmarkEnd w:id="1559"/>
        </w:tc>
        <w:tc>
          <w:tcPr>
            <w:tcW w:w="2455" w:type="dxa"/>
            <w:tcBorders>
              <w:top w:val="outset" w:color="000000" w:sz="8"/>
              <w:left w:val="outset" w:color="000000" w:sz="8"/>
              <w:bottom w:val="outset" w:color="000000" w:sz="8"/>
              <w:right w:val="outset" w:color="000000" w:sz="8"/>
            </w:tcBorders>
            <w:vAlign w:val="center"/>
          </w:tcPr>
          <w:bookmarkStart w:name="5194" w:id="1560"/>
          <w:p>
            <w:pPr>
              <w:spacing w:after="0"/>
              <w:ind w:left="0"/>
              <w:jc w:val="center"/>
            </w:pPr>
            <w:r>
              <w:rPr>
                <w:rFonts w:ascii="Arial"/>
                <w:b w:val="false"/>
                <w:i w:val="false"/>
                <w:color w:val="000000"/>
                <w:sz w:val="15"/>
              </w:rPr>
              <w:t>- " -</w:t>
            </w:r>
          </w:p>
          <w:bookmarkEnd w:id="1560"/>
        </w:tc>
        <w:tc>
          <w:tcPr>
            <w:tcW w:w="1908" w:type="dxa"/>
            <w:tcBorders>
              <w:top w:val="outset" w:color="000000" w:sz="8"/>
              <w:left w:val="outset" w:color="000000" w:sz="8"/>
              <w:bottom w:val="outset" w:color="000000" w:sz="8"/>
              <w:right w:val="outset" w:color="000000" w:sz="8"/>
            </w:tcBorders>
            <w:vAlign w:val="center"/>
          </w:tcPr>
          <w:bookmarkStart w:name="5195" w:id="1561"/>
          <w:p>
            <w:pPr>
              <w:spacing w:after="0"/>
              <w:ind w:left="0"/>
              <w:jc w:val="center"/>
            </w:pPr>
            <w:r>
              <w:rPr>
                <w:rFonts w:ascii="Arial"/>
                <w:b w:val="false"/>
                <w:i w:val="false"/>
                <w:color w:val="000000"/>
                <w:sz w:val="15"/>
              </w:rPr>
              <w:t>6951</w:t>
            </w:r>
          </w:p>
          <w:bookmarkEnd w:id="1561"/>
        </w:tc>
        <w:tc>
          <w:tcPr>
            <w:tcW w:w="2863" w:type="dxa"/>
            <w:tcBorders>
              <w:top w:val="outset" w:color="000000" w:sz="8"/>
              <w:left w:val="outset" w:color="000000" w:sz="8"/>
              <w:bottom w:val="outset" w:color="000000" w:sz="8"/>
              <w:right w:val="outset" w:color="000000" w:sz="8"/>
            </w:tcBorders>
            <w:vAlign w:val="center"/>
          </w:tcPr>
          <w:bookmarkStart w:name="5196" w:id="1562"/>
          <w:p>
            <w:pPr>
              <w:spacing w:after="0"/>
              <w:ind w:left="0"/>
              <w:jc w:val="center"/>
            </w:pPr>
            <w:r>
              <w:rPr>
                <w:rFonts w:ascii="Arial"/>
                <w:b w:val="false"/>
                <w:i w:val="false"/>
                <w:color w:val="000000"/>
                <w:sz w:val="15"/>
              </w:rPr>
              <w:t>1590</w:t>
            </w:r>
          </w:p>
          <w:bookmarkEnd w:id="1562"/>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197" w:id="1563"/>
          <w:p>
            <w:pPr>
              <w:spacing w:after="0"/>
              <w:ind w:left="0"/>
              <w:jc w:val="left"/>
            </w:pPr>
            <w:r>
              <w:rPr>
                <w:rFonts w:ascii="Arial"/>
                <w:b w:val="false"/>
                <w:i w:val="false"/>
                <w:color w:val="000000"/>
                <w:sz w:val="15"/>
              </w:rPr>
              <w:t>Оксигенатор з біопасивним безгепариновим покриттям та інтегрованим артеріальним фільтром для дорослих із комплектом магістральних труб</w:t>
            </w:r>
          </w:p>
          <w:bookmarkEnd w:id="1563"/>
        </w:tc>
        <w:tc>
          <w:tcPr>
            <w:tcW w:w="2455" w:type="dxa"/>
            <w:tcBorders>
              <w:top w:val="outset" w:color="000000" w:sz="8"/>
              <w:left w:val="outset" w:color="000000" w:sz="8"/>
              <w:bottom w:val="outset" w:color="000000" w:sz="8"/>
              <w:right w:val="outset" w:color="000000" w:sz="8"/>
            </w:tcBorders>
            <w:vAlign w:val="center"/>
          </w:tcPr>
          <w:bookmarkStart w:name="5198" w:id="1564"/>
          <w:p>
            <w:pPr>
              <w:spacing w:after="0"/>
              <w:ind w:left="0"/>
              <w:jc w:val="center"/>
            </w:pPr>
            <w:r>
              <w:rPr>
                <w:rFonts w:ascii="Arial"/>
                <w:b w:val="false"/>
                <w:i w:val="false"/>
                <w:color w:val="000000"/>
                <w:sz w:val="15"/>
              </w:rPr>
              <w:t>- " -</w:t>
            </w:r>
          </w:p>
          <w:bookmarkEnd w:id="1564"/>
        </w:tc>
        <w:tc>
          <w:tcPr>
            <w:tcW w:w="1908" w:type="dxa"/>
            <w:tcBorders>
              <w:top w:val="outset" w:color="000000" w:sz="8"/>
              <w:left w:val="outset" w:color="000000" w:sz="8"/>
              <w:bottom w:val="outset" w:color="000000" w:sz="8"/>
              <w:right w:val="outset" w:color="000000" w:sz="8"/>
            </w:tcBorders>
            <w:vAlign w:val="center"/>
          </w:tcPr>
          <w:bookmarkStart w:name="5199" w:id="1565"/>
          <w:p>
            <w:pPr>
              <w:spacing w:after="0"/>
              <w:ind w:left="0"/>
              <w:jc w:val="center"/>
            </w:pPr>
            <w:r>
              <w:rPr>
                <w:rFonts w:ascii="Arial"/>
                <w:b w:val="false"/>
                <w:i w:val="false"/>
                <w:color w:val="000000"/>
                <w:sz w:val="15"/>
              </w:rPr>
              <w:t>1689</w:t>
            </w:r>
          </w:p>
          <w:bookmarkEnd w:id="1565"/>
        </w:tc>
        <w:tc>
          <w:tcPr>
            <w:tcW w:w="2863" w:type="dxa"/>
            <w:tcBorders>
              <w:top w:val="outset" w:color="000000" w:sz="8"/>
              <w:left w:val="outset" w:color="000000" w:sz="8"/>
              <w:bottom w:val="outset" w:color="000000" w:sz="8"/>
              <w:right w:val="outset" w:color="000000" w:sz="8"/>
            </w:tcBorders>
            <w:vAlign w:val="center"/>
          </w:tcPr>
          <w:bookmarkStart w:name="5200" w:id="1566"/>
          <w:p>
            <w:pPr>
              <w:spacing w:after="0"/>
              <w:ind w:left="0"/>
              <w:jc w:val="center"/>
            </w:pPr>
            <w:r>
              <w:rPr>
                <w:rFonts w:ascii="Arial"/>
                <w:b w:val="false"/>
                <w:i w:val="false"/>
                <w:color w:val="000000"/>
                <w:sz w:val="15"/>
              </w:rPr>
              <w:t>564</w:t>
            </w:r>
          </w:p>
          <w:bookmarkEnd w:id="1566"/>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01" w:id="1567"/>
          <w:p>
            <w:pPr>
              <w:spacing w:after="0"/>
              <w:ind w:left="0"/>
              <w:jc w:val="left"/>
            </w:pPr>
            <w:r>
              <w:rPr>
                <w:rFonts w:ascii="Arial"/>
                <w:b w:val="false"/>
                <w:i w:val="false"/>
                <w:color w:val="000000"/>
                <w:sz w:val="15"/>
              </w:rPr>
              <w:t>Комплект для проведення процедури безперервного життєзабезпечення (екстракорпоральна мембранна оксигенація) для дітей</w:t>
            </w:r>
          </w:p>
          <w:bookmarkEnd w:id="1567"/>
        </w:tc>
        <w:tc>
          <w:tcPr>
            <w:tcW w:w="2455" w:type="dxa"/>
            <w:tcBorders>
              <w:top w:val="outset" w:color="000000" w:sz="8"/>
              <w:left w:val="outset" w:color="000000" w:sz="8"/>
              <w:bottom w:val="outset" w:color="000000" w:sz="8"/>
              <w:right w:val="outset" w:color="000000" w:sz="8"/>
            </w:tcBorders>
            <w:vAlign w:val="center"/>
          </w:tcPr>
          <w:bookmarkStart w:name="5202" w:id="1568"/>
          <w:p>
            <w:pPr>
              <w:spacing w:after="0"/>
              <w:ind w:left="0"/>
              <w:jc w:val="center"/>
            </w:pPr>
            <w:r>
              <w:rPr>
                <w:rFonts w:ascii="Arial"/>
                <w:b w:val="false"/>
                <w:i w:val="false"/>
                <w:color w:val="000000"/>
                <w:sz w:val="15"/>
              </w:rPr>
              <w:t>- " -</w:t>
            </w:r>
          </w:p>
          <w:bookmarkEnd w:id="1568"/>
        </w:tc>
        <w:tc>
          <w:tcPr>
            <w:tcW w:w="1908" w:type="dxa"/>
            <w:tcBorders>
              <w:top w:val="outset" w:color="000000" w:sz="8"/>
              <w:left w:val="outset" w:color="000000" w:sz="8"/>
              <w:bottom w:val="outset" w:color="000000" w:sz="8"/>
              <w:right w:val="outset" w:color="000000" w:sz="8"/>
            </w:tcBorders>
            <w:vAlign w:val="center"/>
          </w:tcPr>
          <w:bookmarkStart w:name="5203" w:id="1569"/>
          <w:p>
            <w:pPr>
              <w:spacing w:after="0"/>
              <w:ind w:left="0"/>
              <w:jc w:val="center"/>
            </w:pPr>
            <w:r>
              <w:rPr>
                <w:rFonts w:ascii="Arial"/>
                <w:b w:val="false"/>
                <w:i w:val="false"/>
                <w:color w:val="000000"/>
                <w:sz w:val="15"/>
              </w:rPr>
              <w:t>459</w:t>
            </w:r>
          </w:p>
          <w:bookmarkEnd w:id="1569"/>
        </w:tc>
        <w:tc>
          <w:tcPr>
            <w:tcW w:w="2863" w:type="dxa"/>
            <w:tcBorders>
              <w:top w:val="outset" w:color="000000" w:sz="8"/>
              <w:left w:val="outset" w:color="000000" w:sz="8"/>
              <w:bottom w:val="outset" w:color="000000" w:sz="8"/>
              <w:right w:val="outset" w:color="000000" w:sz="8"/>
            </w:tcBorders>
            <w:vAlign w:val="center"/>
          </w:tcPr>
          <w:bookmarkStart w:name="5204" w:id="1570"/>
          <w:p>
            <w:pPr>
              <w:spacing w:after="0"/>
              <w:ind w:left="0"/>
              <w:jc w:val="center"/>
            </w:pPr>
            <w:r>
              <w:rPr>
                <w:rFonts w:ascii="Arial"/>
                <w:b w:val="false"/>
                <w:i w:val="false"/>
                <w:color w:val="000000"/>
                <w:sz w:val="15"/>
              </w:rPr>
              <w:t>5</w:t>
            </w:r>
          </w:p>
          <w:bookmarkEnd w:id="1570"/>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05" w:id="1571"/>
          <w:p>
            <w:pPr>
              <w:spacing w:after="0"/>
              <w:ind w:left="0"/>
              <w:jc w:val="left"/>
            </w:pPr>
            <w:r>
              <w:rPr>
                <w:rFonts w:ascii="Arial"/>
                <w:b w:val="false"/>
                <w:i w:val="false"/>
                <w:color w:val="000000"/>
                <w:sz w:val="15"/>
              </w:rPr>
              <w:t>Комплект для проведення процедури безперервного життєзабезпечення (екстракорпоральна мембранна оксигенація) для дорослих</w:t>
            </w:r>
          </w:p>
          <w:bookmarkEnd w:id="1571"/>
        </w:tc>
        <w:tc>
          <w:tcPr>
            <w:tcW w:w="2455" w:type="dxa"/>
            <w:tcBorders>
              <w:top w:val="outset" w:color="000000" w:sz="8"/>
              <w:left w:val="outset" w:color="000000" w:sz="8"/>
              <w:bottom w:val="outset" w:color="000000" w:sz="8"/>
              <w:right w:val="outset" w:color="000000" w:sz="8"/>
            </w:tcBorders>
            <w:vAlign w:val="center"/>
          </w:tcPr>
          <w:bookmarkStart w:name="5206" w:id="1572"/>
          <w:p>
            <w:pPr>
              <w:spacing w:after="0"/>
              <w:ind w:left="0"/>
              <w:jc w:val="center"/>
            </w:pPr>
            <w:r>
              <w:rPr>
                <w:rFonts w:ascii="Arial"/>
                <w:b w:val="false"/>
                <w:i w:val="false"/>
                <w:color w:val="000000"/>
                <w:sz w:val="15"/>
              </w:rPr>
              <w:t>- " -</w:t>
            </w:r>
          </w:p>
          <w:bookmarkEnd w:id="1572"/>
        </w:tc>
        <w:tc>
          <w:tcPr>
            <w:tcW w:w="1908" w:type="dxa"/>
            <w:tcBorders>
              <w:top w:val="outset" w:color="000000" w:sz="8"/>
              <w:left w:val="outset" w:color="000000" w:sz="8"/>
              <w:bottom w:val="outset" w:color="000000" w:sz="8"/>
              <w:right w:val="outset" w:color="000000" w:sz="8"/>
            </w:tcBorders>
            <w:vAlign w:val="center"/>
          </w:tcPr>
          <w:bookmarkStart w:name="5207" w:id="1573"/>
          <w:p>
            <w:pPr>
              <w:spacing w:after="0"/>
              <w:ind w:left="0"/>
              <w:jc w:val="center"/>
            </w:pPr>
            <w:r>
              <w:rPr>
                <w:rFonts w:ascii="Arial"/>
                <w:b w:val="false"/>
                <w:i w:val="false"/>
                <w:color w:val="000000"/>
                <w:sz w:val="15"/>
              </w:rPr>
              <w:t>188</w:t>
            </w:r>
          </w:p>
          <w:bookmarkEnd w:id="1573"/>
        </w:tc>
        <w:tc>
          <w:tcPr>
            <w:tcW w:w="2863" w:type="dxa"/>
            <w:tcBorders>
              <w:top w:val="outset" w:color="000000" w:sz="8"/>
              <w:left w:val="outset" w:color="000000" w:sz="8"/>
              <w:bottom w:val="outset" w:color="000000" w:sz="8"/>
              <w:right w:val="outset" w:color="000000" w:sz="8"/>
            </w:tcBorders>
            <w:vAlign w:val="center"/>
          </w:tcPr>
          <w:bookmarkStart w:name="5208" w:id="1574"/>
          <w:p>
            <w:pPr>
              <w:spacing w:after="0"/>
              <w:ind w:left="0"/>
              <w:jc w:val="center"/>
            </w:pPr>
            <w:r>
              <w:rPr>
                <w:rFonts w:ascii="Arial"/>
                <w:b w:val="false"/>
                <w:i w:val="false"/>
                <w:color w:val="000000"/>
                <w:sz w:val="15"/>
              </w:rPr>
              <w:t>15</w:t>
            </w:r>
          </w:p>
          <w:bookmarkEnd w:id="1574"/>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09" w:id="1575"/>
          <w:p>
            <w:pPr>
              <w:spacing w:after="0"/>
              <w:ind w:left="0"/>
              <w:jc w:val="left"/>
            </w:pPr>
            <w:r>
              <w:rPr>
                <w:rFonts w:ascii="Arial"/>
                <w:b w:val="false"/>
                <w:i w:val="false"/>
                <w:color w:val="000000"/>
                <w:sz w:val="15"/>
              </w:rPr>
              <w:t>Гемоконцентратор для немовлят</w:t>
            </w:r>
          </w:p>
          <w:bookmarkEnd w:id="1575"/>
        </w:tc>
        <w:tc>
          <w:tcPr>
            <w:tcW w:w="2455" w:type="dxa"/>
            <w:tcBorders>
              <w:top w:val="outset" w:color="000000" w:sz="8"/>
              <w:left w:val="outset" w:color="000000" w:sz="8"/>
              <w:bottom w:val="outset" w:color="000000" w:sz="8"/>
              <w:right w:val="outset" w:color="000000" w:sz="8"/>
            </w:tcBorders>
            <w:vAlign w:val="center"/>
          </w:tcPr>
          <w:bookmarkStart w:name="5210" w:id="1576"/>
          <w:p>
            <w:pPr>
              <w:spacing w:after="0"/>
              <w:ind w:left="0"/>
              <w:jc w:val="center"/>
            </w:pPr>
            <w:r>
              <w:rPr>
                <w:rFonts w:ascii="Arial"/>
                <w:b w:val="false"/>
                <w:i w:val="false"/>
                <w:color w:val="000000"/>
                <w:sz w:val="15"/>
              </w:rPr>
              <w:t>штук</w:t>
            </w:r>
          </w:p>
          <w:bookmarkEnd w:id="1576"/>
        </w:tc>
        <w:tc>
          <w:tcPr>
            <w:tcW w:w="1908" w:type="dxa"/>
            <w:tcBorders>
              <w:top w:val="outset" w:color="000000" w:sz="8"/>
              <w:left w:val="outset" w:color="000000" w:sz="8"/>
              <w:bottom w:val="outset" w:color="000000" w:sz="8"/>
              <w:right w:val="outset" w:color="000000" w:sz="8"/>
            </w:tcBorders>
            <w:vAlign w:val="center"/>
          </w:tcPr>
          <w:bookmarkStart w:name="5211" w:id="1577"/>
          <w:p>
            <w:pPr>
              <w:spacing w:after="0"/>
              <w:ind w:left="0"/>
              <w:jc w:val="center"/>
            </w:pPr>
            <w:r>
              <w:rPr>
                <w:rFonts w:ascii="Arial"/>
                <w:b w:val="false"/>
                <w:i w:val="false"/>
                <w:color w:val="000000"/>
                <w:sz w:val="15"/>
              </w:rPr>
              <w:t>745</w:t>
            </w:r>
          </w:p>
          <w:bookmarkEnd w:id="1577"/>
        </w:tc>
        <w:tc>
          <w:tcPr>
            <w:tcW w:w="2863" w:type="dxa"/>
            <w:tcBorders>
              <w:top w:val="outset" w:color="000000" w:sz="8"/>
              <w:left w:val="outset" w:color="000000" w:sz="8"/>
              <w:bottom w:val="outset" w:color="000000" w:sz="8"/>
              <w:right w:val="outset" w:color="000000" w:sz="8"/>
            </w:tcBorders>
            <w:vAlign w:val="center"/>
          </w:tcPr>
          <w:bookmarkStart w:name="5212" w:id="1578"/>
          <w:p>
            <w:pPr>
              <w:spacing w:after="0"/>
              <w:ind w:left="0"/>
              <w:jc w:val="center"/>
            </w:pPr>
            <w:r>
              <w:rPr>
                <w:rFonts w:ascii="Arial"/>
                <w:b w:val="false"/>
                <w:i w:val="false"/>
                <w:color w:val="000000"/>
                <w:sz w:val="15"/>
              </w:rPr>
              <w:t>242</w:t>
            </w:r>
          </w:p>
          <w:bookmarkEnd w:id="1578"/>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13" w:id="1579"/>
          <w:p>
            <w:pPr>
              <w:spacing w:after="0"/>
              <w:ind w:left="0"/>
              <w:jc w:val="left"/>
            </w:pPr>
            <w:r>
              <w:rPr>
                <w:rFonts w:ascii="Arial"/>
                <w:b w:val="false"/>
                <w:i w:val="false"/>
                <w:color w:val="000000"/>
                <w:sz w:val="15"/>
              </w:rPr>
              <w:t>Гемоконцентратор для дітей до 15 кг</w:t>
            </w:r>
          </w:p>
          <w:bookmarkEnd w:id="1579"/>
        </w:tc>
        <w:tc>
          <w:tcPr>
            <w:tcW w:w="2455" w:type="dxa"/>
            <w:tcBorders>
              <w:top w:val="outset" w:color="000000" w:sz="8"/>
              <w:left w:val="outset" w:color="000000" w:sz="8"/>
              <w:bottom w:val="outset" w:color="000000" w:sz="8"/>
              <w:right w:val="outset" w:color="000000" w:sz="8"/>
            </w:tcBorders>
            <w:vAlign w:val="center"/>
          </w:tcPr>
          <w:bookmarkStart w:name="5214" w:id="1580"/>
          <w:p>
            <w:pPr>
              <w:spacing w:after="0"/>
              <w:ind w:left="0"/>
              <w:jc w:val="center"/>
            </w:pPr>
            <w:r>
              <w:rPr>
                <w:rFonts w:ascii="Arial"/>
                <w:b w:val="false"/>
                <w:i w:val="false"/>
                <w:color w:val="000000"/>
                <w:sz w:val="15"/>
              </w:rPr>
              <w:t>- " -</w:t>
            </w:r>
          </w:p>
          <w:bookmarkEnd w:id="1580"/>
        </w:tc>
        <w:tc>
          <w:tcPr>
            <w:tcW w:w="1908" w:type="dxa"/>
            <w:tcBorders>
              <w:top w:val="outset" w:color="000000" w:sz="8"/>
              <w:left w:val="outset" w:color="000000" w:sz="8"/>
              <w:bottom w:val="outset" w:color="000000" w:sz="8"/>
              <w:right w:val="outset" w:color="000000" w:sz="8"/>
            </w:tcBorders>
            <w:vAlign w:val="center"/>
          </w:tcPr>
          <w:bookmarkStart w:name="5215" w:id="1581"/>
          <w:p>
            <w:pPr>
              <w:spacing w:after="0"/>
              <w:ind w:left="0"/>
              <w:jc w:val="center"/>
            </w:pPr>
            <w:r>
              <w:rPr>
                <w:rFonts w:ascii="Arial"/>
                <w:b w:val="false"/>
                <w:i w:val="false"/>
                <w:color w:val="000000"/>
                <w:sz w:val="15"/>
              </w:rPr>
              <w:t>504</w:t>
            </w:r>
          </w:p>
          <w:bookmarkEnd w:id="1581"/>
        </w:tc>
        <w:tc>
          <w:tcPr>
            <w:tcW w:w="2863" w:type="dxa"/>
            <w:tcBorders>
              <w:top w:val="outset" w:color="000000" w:sz="8"/>
              <w:left w:val="outset" w:color="000000" w:sz="8"/>
              <w:bottom w:val="outset" w:color="000000" w:sz="8"/>
              <w:right w:val="outset" w:color="000000" w:sz="8"/>
            </w:tcBorders>
            <w:vAlign w:val="center"/>
          </w:tcPr>
          <w:bookmarkStart w:name="5216" w:id="1582"/>
          <w:p>
            <w:pPr>
              <w:spacing w:after="0"/>
              <w:ind w:left="0"/>
              <w:jc w:val="center"/>
            </w:pPr>
            <w:r>
              <w:rPr>
                <w:rFonts w:ascii="Arial"/>
                <w:b w:val="false"/>
                <w:i w:val="false"/>
                <w:color w:val="000000"/>
                <w:sz w:val="15"/>
              </w:rPr>
              <w:t>169</w:t>
            </w:r>
          </w:p>
          <w:bookmarkEnd w:id="1582"/>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17" w:id="1583"/>
          <w:p>
            <w:pPr>
              <w:spacing w:after="0"/>
              <w:ind w:left="0"/>
              <w:jc w:val="left"/>
            </w:pPr>
            <w:r>
              <w:rPr>
                <w:rFonts w:ascii="Arial"/>
                <w:b w:val="false"/>
                <w:i w:val="false"/>
                <w:color w:val="000000"/>
                <w:sz w:val="15"/>
              </w:rPr>
              <w:t>Атравматичний шовний матеріал: нитка (поліестр з покриттям, плетена нитка), розмір USP 2/0, дві колючо-ріжучі голки 17 мм з тефлоновими прокладками 6 мм х 3 мм х 1,5 мм, 1/2 кола, довжина 4 х 90 см, дві білих і дві зелених</w:t>
            </w:r>
          </w:p>
          <w:bookmarkEnd w:id="1583"/>
        </w:tc>
        <w:tc>
          <w:tcPr>
            <w:tcW w:w="2455" w:type="dxa"/>
            <w:tcBorders>
              <w:top w:val="outset" w:color="000000" w:sz="8"/>
              <w:left w:val="outset" w:color="000000" w:sz="8"/>
              <w:bottom w:val="outset" w:color="000000" w:sz="8"/>
              <w:right w:val="outset" w:color="000000" w:sz="8"/>
            </w:tcBorders>
            <w:vAlign w:val="center"/>
          </w:tcPr>
          <w:bookmarkStart w:name="5218" w:id="1584"/>
          <w:p>
            <w:pPr>
              <w:spacing w:after="0"/>
              <w:ind w:left="0"/>
              <w:jc w:val="center"/>
            </w:pPr>
            <w:r>
              <w:rPr>
                <w:rFonts w:ascii="Arial"/>
                <w:b w:val="false"/>
                <w:i w:val="false"/>
                <w:color w:val="000000"/>
                <w:sz w:val="15"/>
              </w:rPr>
              <w:t>- " -</w:t>
            </w:r>
          </w:p>
          <w:bookmarkEnd w:id="1584"/>
        </w:tc>
        <w:tc>
          <w:tcPr>
            <w:tcW w:w="1908" w:type="dxa"/>
            <w:tcBorders>
              <w:top w:val="outset" w:color="000000" w:sz="8"/>
              <w:left w:val="outset" w:color="000000" w:sz="8"/>
              <w:bottom w:val="outset" w:color="000000" w:sz="8"/>
              <w:right w:val="outset" w:color="000000" w:sz="8"/>
            </w:tcBorders>
            <w:vAlign w:val="center"/>
          </w:tcPr>
          <w:bookmarkStart w:name="5219" w:id="1585"/>
          <w:p>
            <w:pPr>
              <w:spacing w:after="0"/>
              <w:ind w:left="0"/>
              <w:jc w:val="center"/>
            </w:pPr>
            <w:r>
              <w:rPr>
                <w:rFonts w:ascii="Arial"/>
                <w:b w:val="false"/>
                <w:i w:val="false"/>
                <w:color w:val="000000"/>
                <w:sz w:val="15"/>
              </w:rPr>
              <w:t>3739</w:t>
            </w:r>
          </w:p>
          <w:bookmarkEnd w:id="1585"/>
        </w:tc>
        <w:tc>
          <w:tcPr>
            <w:tcW w:w="2863" w:type="dxa"/>
            <w:tcBorders>
              <w:top w:val="outset" w:color="000000" w:sz="8"/>
              <w:left w:val="outset" w:color="000000" w:sz="8"/>
              <w:bottom w:val="outset" w:color="000000" w:sz="8"/>
              <w:right w:val="outset" w:color="000000" w:sz="8"/>
            </w:tcBorders>
            <w:vAlign w:val="center"/>
          </w:tcPr>
          <w:bookmarkStart w:name="5220" w:id="1586"/>
          <w:p>
            <w:pPr>
              <w:spacing w:after="0"/>
              <w:ind w:left="0"/>
              <w:jc w:val="center"/>
            </w:pPr>
            <w:r>
              <w:rPr>
                <w:rFonts w:ascii="Arial"/>
                <w:b w:val="false"/>
                <w:i w:val="false"/>
                <w:color w:val="000000"/>
                <w:sz w:val="15"/>
              </w:rPr>
              <w:t>862</w:t>
            </w:r>
          </w:p>
          <w:bookmarkEnd w:id="1586"/>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21" w:id="1587"/>
          <w:p>
            <w:pPr>
              <w:spacing w:after="0"/>
              <w:ind w:left="0"/>
              <w:jc w:val="left"/>
            </w:pPr>
            <w:r>
              <w:rPr>
                <w:rFonts w:ascii="Arial"/>
                <w:b w:val="false"/>
                <w:i w:val="false"/>
                <w:color w:val="000000"/>
                <w:sz w:val="15"/>
              </w:rPr>
              <w:t>Атравматичний шовний матеріал: нитка (поліестр з покриттям, плетена нитка), розмір USP 2/0, дві колючо-ріжучі голки 26 мм, з тефлоновими прокладками 6 мм х 3 мм х 1,5 мм, 1/2 кола, довжина 8 х 75 см, чотири білих і чотири зелених</w:t>
            </w:r>
          </w:p>
          <w:bookmarkEnd w:id="1587"/>
        </w:tc>
        <w:tc>
          <w:tcPr>
            <w:tcW w:w="2455" w:type="dxa"/>
            <w:tcBorders>
              <w:top w:val="outset" w:color="000000" w:sz="8"/>
              <w:left w:val="outset" w:color="000000" w:sz="8"/>
              <w:bottom w:val="outset" w:color="000000" w:sz="8"/>
              <w:right w:val="outset" w:color="000000" w:sz="8"/>
            </w:tcBorders>
            <w:vAlign w:val="center"/>
          </w:tcPr>
          <w:bookmarkStart w:name="5222" w:id="1588"/>
          <w:p>
            <w:pPr>
              <w:spacing w:after="0"/>
              <w:ind w:left="0"/>
              <w:jc w:val="center"/>
            </w:pPr>
            <w:r>
              <w:rPr>
                <w:rFonts w:ascii="Arial"/>
                <w:b w:val="false"/>
                <w:i w:val="false"/>
                <w:color w:val="000000"/>
                <w:sz w:val="15"/>
              </w:rPr>
              <w:t>- " -</w:t>
            </w:r>
          </w:p>
          <w:bookmarkEnd w:id="1588"/>
        </w:tc>
        <w:tc>
          <w:tcPr>
            <w:tcW w:w="1908" w:type="dxa"/>
            <w:tcBorders>
              <w:top w:val="outset" w:color="000000" w:sz="8"/>
              <w:left w:val="outset" w:color="000000" w:sz="8"/>
              <w:bottom w:val="outset" w:color="000000" w:sz="8"/>
              <w:right w:val="outset" w:color="000000" w:sz="8"/>
            </w:tcBorders>
            <w:vAlign w:val="center"/>
          </w:tcPr>
          <w:bookmarkStart w:name="5223" w:id="1589"/>
          <w:p>
            <w:pPr>
              <w:spacing w:after="0"/>
              <w:ind w:left="0"/>
              <w:jc w:val="center"/>
            </w:pPr>
            <w:r>
              <w:rPr>
                <w:rFonts w:ascii="Arial"/>
                <w:b w:val="false"/>
                <w:i w:val="false"/>
                <w:color w:val="000000"/>
                <w:sz w:val="15"/>
              </w:rPr>
              <w:t>2836</w:t>
            </w:r>
          </w:p>
          <w:bookmarkEnd w:id="1589"/>
        </w:tc>
        <w:tc>
          <w:tcPr>
            <w:tcW w:w="2863" w:type="dxa"/>
            <w:tcBorders>
              <w:top w:val="outset" w:color="000000" w:sz="8"/>
              <w:left w:val="outset" w:color="000000" w:sz="8"/>
              <w:bottom w:val="outset" w:color="000000" w:sz="8"/>
              <w:right w:val="outset" w:color="000000" w:sz="8"/>
            </w:tcBorders>
            <w:vAlign w:val="center"/>
          </w:tcPr>
          <w:bookmarkStart w:name="5224" w:id="1590"/>
          <w:p>
            <w:pPr>
              <w:spacing w:after="0"/>
              <w:ind w:left="0"/>
              <w:jc w:val="center"/>
            </w:pPr>
            <w:r>
              <w:rPr>
                <w:rFonts w:ascii="Arial"/>
                <w:b w:val="false"/>
                <w:i w:val="false"/>
                <w:color w:val="000000"/>
                <w:sz w:val="15"/>
              </w:rPr>
              <w:t>514</w:t>
            </w:r>
          </w:p>
          <w:bookmarkEnd w:id="1590"/>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25" w:id="1591"/>
          <w:p>
            <w:pPr>
              <w:spacing w:after="0"/>
              <w:ind w:left="0"/>
              <w:jc w:val="left"/>
            </w:pPr>
            <w:r>
              <w:rPr>
                <w:rFonts w:ascii="Arial"/>
                <w:b w:val="false"/>
                <w:i w:val="false"/>
                <w:color w:val="000000"/>
                <w:sz w:val="15"/>
              </w:rPr>
              <w:t>Атравматичний шовний матеріал: нитка (поліестр з покриттям, плетена нитка), розмір USP 2/0, дві колючо-ріжучі голки 26 мм, 1/2 кола, довжина 90 см, зелена</w:t>
            </w:r>
          </w:p>
          <w:bookmarkEnd w:id="1591"/>
        </w:tc>
        <w:tc>
          <w:tcPr>
            <w:tcW w:w="2455" w:type="dxa"/>
            <w:tcBorders>
              <w:top w:val="outset" w:color="000000" w:sz="8"/>
              <w:left w:val="outset" w:color="000000" w:sz="8"/>
              <w:bottom w:val="outset" w:color="000000" w:sz="8"/>
              <w:right w:val="outset" w:color="000000" w:sz="8"/>
            </w:tcBorders>
            <w:vAlign w:val="center"/>
          </w:tcPr>
          <w:bookmarkStart w:name="5226" w:id="1592"/>
          <w:p>
            <w:pPr>
              <w:spacing w:after="0"/>
              <w:ind w:left="0"/>
              <w:jc w:val="center"/>
            </w:pPr>
            <w:r>
              <w:rPr>
                <w:rFonts w:ascii="Arial"/>
                <w:b w:val="false"/>
                <w:i w:val="false"/>
                <w:color w:val="000000"/>
                <w:sz w:val="15"/>
              </w:rPr>
              <w:t>- " -</w:t>
            </w:r>
          </w:p>
          <w:bookmarkEnd w:id="1592"/>
        </w:tc>
        <w:tc>
          <w:tcPr>
            <w:tcW w:w="1908" w:type="dxa"/>
            <w:tcBorders>
              <w:top w:val="outset" w:color="000000" w:sz="8"/>
              <w:left w:val="outset" w:color="000000" w:sz="8"/>
              <w:bottom w:val="outset" w:color="000000" w:sz="8"/>
              <w:right w:val="outset" w:color="000000" w:sz="8"/>
            </w:tcBorders>
            <w:vAlign w:val="center"/>
          </w:tcPr>
          <w:bookmarkStart w:name="5227" w:id="1593"/>
          <w:p>
            <w:pPr>
              <w:spacing w:after="0"/>
              <w:ind w:left="0"/>
              <w:jc w:val="center"/>
            </w:pPr>
            <w:r>
              <w:rPr>
                <w:rFonts w:ascii="Arial"/>
                <w:b w:val="false"/>
                <w:i w:val="false"/>
                <w:color w:val="000000"/>
                <w:sz w:val="15"/>
              </w:rPr>
              <w:t>18913</w:t>
            </w:r>
          </w:p>
          <w:bookmarkEnd w:id="1593"/>
        </w:tc>
        <w:tc>
          <w:tcPr>
            <w:tcW w:w="2863" w:type="dxa"/>
            <w:tcBorders>
              <w:top w:val="outset" w:color="000000" w:sz="8"/>
              <w:left w:val="outset" w:color="000000" w:sz="8"/>
              <w:bottom w:val="outset" w:color="000000" w:sz="8"/>
              <w:right w:val="outset" w:color="000000" w:sz="8"/>
            </w:tcBorders>
            <w:vAlign w:val="center"/>
          </w:tcPr>
          <w:bookmarkStart w:name="5228" w:id="1594"/>
          <w:p>
            <w:pPr>
              <w:spacing w:after="0"/>
              <w:ind w:left="0"/>
              <w:jc w:val="center"/>
            </w:pPr>
            <w:r>
              <w:rPr>
                <w:rFonts w:ascii="Arial"/>
                <w:b w:val="false"/>
                <w:i w:val="false"/>
                <w:color w:val="000000"/>
                <w:sz w:val="15"/>
              </w:rPr>
              <w:t>817</w:t>
            </w:r>
          </w:p>
          <w:bookmarkEnd w:id="1594"/>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29" w:id="1595"/>
          <w:p>
            <w:pPr>
              <w:spacing w:after="0"/>
              <w:ind w:left="0"/>
              <w:jc w:val="left"/>
            </w:pPr>
            <w:r>
              <w:rPr>
                <w:rFonts w:ascii="Arial"/>
                <w:b w:val="false"/>
                <w:i w:val="false"/>
                <w:color w:val="000000"/>
                <w:sz w:val="15"/>
              </w:rPr>
              <w:t>Атравматичний шовний матеріал: нитка (монофіламентна нитка, поліпропілен), розмір USP 7/0, дві колючі голки 13 мм, 3/8 кола, довжина 60 см, синя</w:t>
            </w:r>
          </w:p>
          <w:bookmarkEnd w:id="1595"/>
        </w:tc>
        <w:tc>
          <w:tcPr>
            <w:tcW w:w="2455" w:type="dxa"/>
            <w:tcBorders>
              <w:top w:val="outset" w:color="000000" w:sz="8"/>
              <w:left w:val="outset" w:color="000000" w:sz="8"/>
              <w:bottom w:val="outset" w:color="000000" w:sz="8"/>
              <w:right w:val="outset" w:color="000000" w:sz="8"/>
            </w:tcBorders>
            <w:vAlign w:val="center"/>
          </w:tcPr>
          <w:bookmarkStart w:name="5230" w:id="1596"/>
          <w:p>
            <w:pPr>
              <w:spacing w:after="0"/>
              <w:ind w:left="0"/>
              <w:jc w:val="center"/>
            </w:pPr>
            <w:r>
              <w:rPr>
                <w:rFonts w:ascii="Arial"/>
                <w:b w:val="false"/>
                <w:i w:val="false"/>
                <w:color w:val="000000"/>
                <w:sz w:val="15"/>
              </w:rPr>
              <w:t>- " -</w:t>
            </w:r>
          </w:p>
          <w:bookmarkEnd w:id="1596"/>
        </w:tc>
        <w:tc>
          <w:tcPr>
            <w:tcW w:w="1908" w:type="dxa"/>
            <w:tcBorders>
              <w:top w:val="outset" w:color="000000" w:sz="8"/>
              <w:left w:val="outset" w:color="000000" w:sz="8"/>
              <w:bottom w:val="outset" w:color="000000" w:sz="8"/>
              <w:right w:val="outset" w:color="000000" w:sz="8"/>
            </w:tcBorders>
            <w:vAlign w:val="center"/>
          </w:tcPr>
          <w:bookmarkStart w:name="5231" w:id="1597"/>
          <w:p>
            <w:pPr>
              <w:spacing w:after="0"/>
              <w:ind w:left="0"/>
              <w:jc w:val="center"/>
            </w:pPr>
            <w:r>
              <w:rPr>
                <w:rFonts w:ascii="Arial"/>
                <w:b w:val="false"/>
                <w:i w:val="false"/>
                <w:color w:val="000000"/>
                <w:sz w:val="15"/>
              </w:rPr>
              <w:t>12167</w:t>
            </w:r>
          </w:p>
          <w:bookmarkEnd w:id="1597"/>
        </w:tc>
        <w:tc>
          <w:tcPr>
            <w:tcW w:w="2863" w:type="dxa"/>
            <w:tcBorders>
              <w:top w:val="outset" w:color="000000" w:sz="8"/>
              <w:left w:val="outset" w:color="000000" w:sz="8"/>
              <w:bottom w:val="outset" w:color="000000" w:sz="8"/>
              <w:right w:val="outset" w:color="000000" w:sz="8"/>
            </w:tcBorders>
            <w:vAlign w:val="center"/>
          </w:tcPr>
          <w:bookmarkStart w:name="5232" w:id="1598"/>
          <w:p>
            <w:pPr>
              <w:spacing w:after="0"/>
              <w:ind w:left="0"/>
              <w:jc w:val="center"/>
            </w:pPr>
            <w:r>
              <w:rPr>
                <w:rFonts w:ascii="Arial"/>
                <w:b w:val="false"/>
                <w:i w:val="false"/>
                <w:color w:val="000000"/>
                <w:sz w:val="15"/>
              </w:rPr>
              <w:t>804</w:t>
            </w:r>
          </w:p>
          <w:bookmarkEnd w:id="1598"/>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33" w:id="1599"/>
          <w:p>
            <w:pPr>
              <w:spacing w:after="0"/>
              <w:ind w:left="0"/>
              <w:jc w:val="left"/>
            </w:pPr>
            <w:r>
              <w:rPr>
                <w:rFonts w:ascii="Arial"/>
                <w:b w:val="false"/>
                <w:i w:val="false"/>
                <w:color w:val="000000"/>
                <w:sz w:val="15"/>
              </w:rPr>
              <w:t>Атравматичний шовний матеріал: нитка (монофіламентна нитка, поліпропілен), розмір USP 6/0, дві колючі голки 13 мм, 3/8 кола, довжина 60 см, синя</w:t>
            </w:r>
          </w:p>
          <w:bookmarkEnd w:id="1599"/>
        </w:tc>
        <w:tc>
          <w:tcPr>
            <w:tcW w:w="2455" w:type="dxa"/>
            <w:tcBorders>
              <w:top w:val="outset" w:color="000000" w:sz="8"/>
              <w:left w:val="outset" w:color="000000" w:sz="8"/>
              <w:bottom w:val="outset" w:color="000000" w:sz="8"/>
              <w:right w:val="outset" w:color="000000" w:sz="8"/>
            </w:tcBorders>
            <w:vAlign w:val="center"/>
          </w:tcPr>
          <w:bookmarkStart w:name="5234" w:id="1600"/>
          <w:p>
            <w:pPr>
              <w:spacing w:after="0"/>
              <w:ind w:left="0"/>
              <w:jc w:val="center"/>
            </w:pPr>
            <w:r>
              <w:rPr>
                <w:rFonts w:ascii="Arial"/>
                <w:b w:val="false"/>
                <w:i w:val="false"/>
                <w:color w:val="000000"/>
                <w:sz w:val="15"/>
              </w:rPr>
              <w:t>- " -</w:t>
            </w:r>
          </w:p>
          <w:bookmarkEnd w:id="1600"/>
        </w:tc>
        <w:tc>
          <w:tcPr>
            <w:tcW w:w="1908" w:type="dxa"/>
            <w:tcBorders>
              <w:top w:val="outset" w:color="000000" w:sz="8"/>
              <w:left w:val="outset" w:color="000000" w:sz="8"/>
              <w:bottom w:val="outset" w:color="000000" w:sz="8"/>
              <w:right w:val="outset" w:color="000000" w:sz="8"/>
            </w:tcBorders>
            <w:vAlign w:val="center"/>
          </w:tcPr>
          <w:bookmarkStart w:name="5235" w:id="1601"/>
          <w:p>
            <w:pPr>
              <w:spacing w:after="0"/>
              <w:ind w:left="0"/>
              <w:jc w:val="center"/>
            </w:pPr>
            <w:r>
              <w:rPr>
                <w:rFonts w:ascii="Arial"/>
                <w:b w:val="false"/>
                <w:i w:val="false"/>
                <w:color w:val="000000"/>
                <w:sz w:val="15"/>
              </w:rPr>
              <w:t>13438</w:t>
            </w:r>
          </w:p>
          <w:bookmarkEnd w:id="1601"/>
        </w:tc>
        <w:tc>
          <w:tcPr>
            <w:tcW w:w="2863" w:type="dxa"/>
            <w:tcBorders>
              <w:top w:val="outset" w:color="000000" w:sz="8"/>
              <w:left w:val="outset" w:color="000000" w:sz="8"/>
              <w:bottom w:val="outset" w:color="000000" w:sz="8"/>
              <w:right w:val="outset" w:color="000000" w:sz="8"/>
            </w:tcBorders>
            <w:vAlign w:val="center"/>
          </w:tcPr>
          <w:bookmarkStart w:name="5236" w:id="1602"/>
          <w:p>
            <w:pPr>
              <w:spacing w:after="0"/>
              <w:ind w:left="0"/>
              <w:jc w:val="center"/>
            </w:pPr>
            <w:r>
              <w:rPr>
                <w:rFonts w:ascii="Arial"/>
                <w:b w:val="false"/>
                <w:i w:val="false"/>
                <w:color w:val="000000"/>
                <w:sz w:val="15"/>
              </w:rPr>
              <w:t>1794</w:t>
            </w:r>
          </w:p>
          <w:bookmarkEnd w:id="1602"/>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37" w:id="1603"/>
          <w:p>
            <w:pPr>
              <w:spacing w:after="0"/>
              <w:ind w:left="0"/>
              <w:jc w:val="left"/>
            </w:pPr>
            <w:r>
              <w:rPr>
                <w:rFonts w:ascii="Arial"/>
                <w:b w:val="false"/>
                <w:i w:val="false"/>
                <w:color w:val="000000"/>
                <w:sz w:val="15"/>
              </w:rPr>
              <w:t>Атравматичний шовний матеріал: нитка (монофіламентна нитка, поліпропілен), розмір USP 6/0, дві колючі голки 11 мм, 3/8 кола, довжина 60 см, синя</w:t>
            </w:r>
          </w:p>
          <w:bookmarkEnd w:id="1603"/>
        </w:tc>
        <w:tc>
          <w:tcPr>
            <w:tcW w:w="2455" w:type="dxa"/>
            <w:tcBorders>
              <w:top w:val="outset" w:color="000000" w:sz="8"/>
              <w:left w:val="outset" w:color="000000" w:sz="8"/>
              <w:bottom w:val="outset" w:color="000000" w:sz="8"/>
              <w:right w:val="outset" w:color="000000" w:sz="8"/>
            </w:tcBorders>
            <w:vAlign w:val="center"/>
          </w:tcPr>
          <w:bookmarkStart w:name="5238" w:id="1604"/>
          <w:p>
            <w:pPr>
              <w:spacing w:after="0"/>
              <w:ind w:left="0"/>
              <w:jc w:val="center"/>
            </w:pPr>
            <w:r>
              <w:rPr>
                <w:rFonts w:ascii="Arial"/>
                <w:b w:val="false"/>
                <w:i w:val="false"/>
                <w:color w:val="000000"/>
                <w:sz w:val="15"/>
              </w:rPr>
              <w:t>- " -</w:t>
            </w:r>
          </w:p>
          <w:bookmarkEnd w:id="1604"/>
        </w:tc>
        <w:tc>
          <w:tcPr>
            <w:tcW w:w="1908" w:type="dxa"/>
            <w:tcBorders>
              <w:top w:val="outset" w:color="000000" w:sz="8"/>
              <w:left w:val="outset" w:color="000000" w:sz="8"/>
              <w:bottom w:val="outset" w:color="000000" w:sz="8"/>
              <w:right w:val="outset" w:color="000000" w:sz="8"/>
            </w:tcBorders>
            <w:vAlign w:val="center"/>
          </w:tcPr>
          <w:bookmarkStart w:name="5239" w:id="1605"/>
          <w:p>
            <w:pPr>
              <w:spacing w:after="0"/>
              <w:ind w:left="0"/>
              <w:jc w:val="center"/>
            </w:pPr>
            <w:r>
              <w:rPr>
                <w:rFonts w:ascii="Arial"/>
                <w:b w:val="false"/>
                <w:i w:val="false"/>
                <w:color w:val="000000"/>
                <w:sz w:val="15"/>
              </w:rPr>
              <w:t>3839</w:t>
            </w:r>
          </w:p>
          <w:bookmarkEnd w:id="1605"/>
        </w:tc>
        <w:tc>
          <w:tcPr>
            <w:tcW w:w="2863" w:type="dxa"/>
            <w:tcBorders>
              <w:top w:val="outset" w:color="000000" w:sz="8"/>
              <w:left w:val="outset" w:color="000000" w:sz="8"/>
              <w:bottom w:val="outset" w:color="000000" w:sz="8"/>
              <w:right w:val="outset" w:color="000000" w:sz="8"/>
            </w:tcBorders>
            <w:vAlign w:val="center"/>
          </w:tcPr>
          <w:bookmarkStart w:name="5240" w:id="1606"/>
          <w:p>
            <w:pPr>
              <w:spacing w:after="0"/>
              <w:ind w:left="0"/>
              <w:jc w:val="center"/>
            </w:pPr>
            <w:r>
              <w:rPr>
                <w:rFonts w:ascii="Arial"/>
                <w:b w:val="false"/>
                <w:i w:val="false"/>
                <w:color w:val="000000"/>
                <w:sz w:val="15"/>
              </w:rPr>
              <w:t>758</w:t>
            </w:r>
          </w:p>
          <w:bookmarkEnd w:id="1606"/>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41" w:id="1607"/>
          <w:p>
            <w:pPr>
              <w:spacing w:after="0"/>
              <w:ind w:left="0"/>
              <w:jc w:val="left"/>
            </w:pPr>
            <w:r>
              <w:rPr>
                <w:rFonts w:ascii="Arial"/>
                <w:b w:val="false"/>
                <w:i w:val="false"/>
                <w:color w:val="000000"/>
                <w:sz w:val="15"/>
              </w:rPr>
              <w:t>Атравматичний шовний матеріал: нитка (монофіламентна нитка, поліпропілен), розмір USP 8/0, дві колючі голки 6,5 мм, 3/8 кола, довжина 60 см, синя</w:t>
            </w:r>
          </w:p>
          <w:bookmarkEnd w:id="1607"/>
        </w:tc>
        <w:tc>
          <w:tcPr>
            <w:tcW w:w="2455" w:type="dxa"/>
            <w:tcBorders>
              <w:top w:val="outset" w:color="000000" w:sz="8"/>
              <w:left w:val="outset" w:color="000000" w:sz="8"/>
              <w:bottom w:val="outset" w:color="000000" w:sz="8"/>
              <w:right w:val="outset" w:color="000000" w:sz="8"/>
            </w:tcBorders>
            <w:vAlign w:val="center"/>
          </w:tcPr>
          <w:bookmarkStart w:name="5242" w:id="1608"/>
          <w:p>
            <w:pPr>
              <w:spacing w:after="0"/>
              <w:ind w:left="0"/>
              <w:jc w:val="center"/>
            </w:pPr>
            <w:r>
              <w:rPr>
                <w:rFonts w:ascii="Arial"/>
                <w:b w:val="false"/>
                <w:i w:val="false"/>
                <w:color w:val="000000"/>
                <w:sz w:val="15"/>
              </w:rPr>
              <w:t>- " -</w:t>
            </w:r>
          </w:p>
          <w:bookmarkEnd w:id="1608"/>
        </w:tc>
        <w:tc>
          <w:tcPr>
            <w:tcW w:w="1908" w:type="dxa"/>
            <w:tcBorders>
              <w:top w:val="outset" w:color="000000" w:sz="8"/>
              <w:left w:val="outset" w:color="000000" w:sz="8"/>
              <w:bottom w:val="outset" w:color="000000" w:sz="8"/>
              <w:right w:val="outset" w:color="000000" w:sz="8"/>
            </w:tcBorders>
            <w:vAlign w:val="center"/>
          </w:tcPr>
          <w:bookmarkStart w:name="5243" w:id="1609"/>
          <w:p>
            <w:pPr>
              <w:spacing w:after="0"/>
              <w:ind w:left="0"/>
              <w:jc w:val="center"/>
            </w:pPr>
            <w:r>
              <w:rPr>
                <w:rFonts w:ascii="Arial"/>
                <w:b w:val="false"/>
                <w:i w:val="false"/>
                <w:color w:val="000000"/>
                <w:sz w:val="15"/>
              </w:rPr>
              <w:t>5460</w:t>
            </w:r>
          </w:p>
          <w:bookmarkEnd w:id="1609"/>
        </w:tc>
        <w:tc>
          <w:tcPr>
            <w:tcW w:w="2863" w:type="dxa"/>
            <w:tcBorders>
              <w:top w:val="outset" w:color="000000" w:sz="8"/>
              <w:left w:val="outset" w:color="000000" w:sz="8"/>
              <w:bottom w:val="outset" w:color="000000" w:sz="8"/>
              <w:right w:val="outset" w:color="000000" w:sz="8"/>
            </w:tcBorders>
            <w:vAlign w:val="center"/>
          </w:tcPr>
          <w:bookmarkStart w:name="5244" w:id="1610"/>
          <w:p>
            <w:pPr>
              <w:spacing w:after="0"/>
              <w:ind w:left="0"/>
              <w:jc w:val="center"/>
            </w:pPr>
            <w:r>
              <w:rPr>
                <w:rFonts w:ascii="Arial"/>
                <w:b w:val="false"/>
                <w:i w:val="false"/>
                <w:color w:val="000000"/>
                <w:sz w:val="15"/>
              </w:rPr>
              <w:t>370</w:t>
            </w:r>
          </w:p>
          <w:bookmarkEnd w:id="1610"/>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45" w:id="1611"/>
          <w:p>
            <w:pPr>
              <w:spacing w:after="0"/>
              <w:ind w:left="0"/>
              <w:jc w:val="left"/>
            </w:pPr>
            <w:r>
              <w:rPr>
                <w:rFonts w:ascii="Arial"/>
                <w:b w:val="false"/>
                <w:i w:val="false"/>
                <w:color w:val="000000"/>
                <w:sz w:val="15"/>
              </w:rPr>
              <w:t>Атравматичний шовний матеріал: нитка (монофіламентна нитка, поліпропілен), розмір USP 5/0, дві колючі голки 17 мм, 1/2 кола, довжина 90 см, синя</w:t>
            </w:r>
          </w:p>
          <w:bookmarkEnd w:id="1611"/>
        </w:tc>
        <w:tc>
          <w:tcPr>
            <w:tcW w:w="2455" w:type="dxa"/>
            <w:tcBorders>
              <w:top w:val="outset" w:color="000000" w:sz="8"/>
              <w:left w:val="outset" w:color="000000" w:sz="8"/>
              <w:bottom w:val="outset" w:color="000000" w:sz="8"/>
              <w:right w:val="outset" w:color="000000" w:sz="8"/>
            </w:tcBorders>
            <w:vAlign w:val="center"/>
          </w:tcPr>
          <w:bookmarkStart w:name="5246" w:id="1612"/>
          <w:p>
            <w:pPr>
              <w:spacing w:after="0"/>
              <w:ind w:left="0"/>
              <w:jc w:val="center"/>
            </w:pPr>
            <w:r>
              <w:rPr>
                <w:rFonts w:ascii="Arial"/>
                <w:b w:val="false"/>
                <w:i w:val="false"/>
                <w:color w:val="000000"/>
                <w:sz w:val="15"/>
              </w:rPr>
              <w:t>штук</w:t>
            </w:r>
          </w:p>
          <w:bookmarkEnd w:id="1612"/>
        </w:tc>
        <w:tc>
          <w:tcPr>
            <w:tcW w:w="1908" w:type="dxa"/>
            <w:tcBorders>
              <w:top w:val="outset" w:color="000000" w:sz="8"/>
              <w:left w:val="outset" w:color="000000" w:sz="8"/>
              <w:bottom w:val="outset" w:color="000000" w:sz="8"/>
              <w:right w:val="outset" w:color="000000" w:sz="8"/>
            </w:tcBorders>
            <w:vAlign w:val="center"/>
          </w:tcPr>
          <w:bookmarkStart w:name="5247" w:id="1613"/>
          <w:p>
            <w:pPr>
              <w:spacing w:after="0"/>
              <w:ind w:left="0"/>
              <w:jc w:val="center"/>
            </w:pPr>
            <w:r>
              <w:rPr>
                <w:rFonts w:ascii="Arial"/>
                <w:b w:val="false"/>
                <w:i w:val="false"/>
                <w:color w:val="000000"/>
                <w:sz w:val="15"/>
              </w:rPr>
              <w:t>11370</w:t>
            </w:r>
          </w:p>
          <w:bookmarkEnd w:id="1613"/>
        </w:tc>
        <w:tc>
          <w:tcPr>
            <w:tcW w:w="2863" w:type="dxa"/>
            <w:tcBorders>
              <w:top w:val="outset" w:color="000000" w:sz="8"/>
              <w:left w:val="outset" w:color="000000" w:sz="8"/>
              <w:bottom w:val="outset" w:color="000000" w:sz="8"/>
              <w:right w:val="outset" w:color="000000" w:sz="8"/>
            </w:tcBorders>
            <w:vAlign w:val="center"/>
          </w:tcPr>
          <w:bookmarkStart w:name="5248" w:id="1614"/>
          <w:p>
            <w:pPr>
              <w:spacing w:after="0"/>
              <w:ind w:left="0"/>
              <w:jc w:val="center"/>
            </w:pPr>
            <w:r>
              <w:rPr>
                <w:rFonts w:ascii="Arial"/>
                <w:b w:val="false"/>
                <w:i w:val="false"/>
                <w:color w:val="000000"/>
                <w:sz w:val="15"/>
              </w:rPr>
              <w:t>2915</w:t>
            </w:r>
          </w:p>
          <w:bookmarkEnd w:id="1614"/>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49" w:id="1615"/>
          <w:p>
            <w:pPr>
              <w:spacing w:after="0"/>
              <w:ind w:left="0"/>
              <w:jc w:val="left"/>
            </w:pPr>
            <w:r>
              <w:rPr>
                <w:rFonts w:ascii="Arial"/>
                <w:b w:val="false"/>
                <w:i w:val="false"/>
                <w:color w:val="000000"/>
                <w:sz w:val="15"/>
              </w:rPr>
              <w:t>Атравматичний шовний матеріал: нитка (монофіламентна нитка, поліпропілен), розмір USP 4/0, дві колючі голки 17 мм, 1/2 кола, довжина 90 см, синя</w:t>
            </w:r>
          </w:p>
          <w:bookmarkEnd w:id="1615"/>
        </w:tc>
        <w:tc>
          <w:tcPr>
            <w:tcW w:w="2455" w:type="dxa"/>
            <w:tcBorders>
              <w:top w:val="outset" w:color="000000" w:sz="8"/>
              <w:left w:val="outset" w:color="000000" w:sz="8"/>
              <w:bottom w:val="outset" w:color="000000" w:sz="8"/>
              <w:right w:val="outset" w:color="000000" w:sz="8"/>
            </w:tcBorders>
            <w:vAlign w:val="center"/>
          </w:tcPr>
          <w:bookmarkStart w:name="5250" w:id="1616"/>
          <w:p>
            <w:pPr>
              <w:spacing w:after="0"/>
              <w:ind w:left="0"/>
              <w:jc w:val="center"/>
            </w:pPr>
            <w:r>
              <w:rPr>
                <w:rFonts w:ascii="Arial"/>
                <w:b w:val="false"/>
                <w:i w:val="false"/>
                <w:color w:val="000000"/>
                <w:sz w:val="15"/>
              </w:rPr>
              <w:t>- " -</w:t>
            </w:r>
          </w:p>
          <w:bookmarkEnd w:id="1616"/>
        </w:tc>
        <w:tc>
          <w:tcPr>
            <w:tcW w:w="1908" w:type="dxa"/>
            <w:tcBorders>
              <w:top w:val="outset" w:color="000000" w:sz="8"/>
              <w:left w:val="outset" w:color="000000" w:sz="8"/>
              <w:bottom w:val="outset" w:color="000000" w:sz="8"/>
              <w:right w:val="outset" w:color="000000" w:sz="8"/>
            </w:tcBorders>
            <w:vAlign w:val="center"/>
          </w:tcPr>
          <w:bookmarkStart w:name="5251" w:id="1617"/>
          <w:p>
            <w:pPr>
              <w:spacing w:after="0"/>
              <w:ind w:left="0"/>
              <w:jc w:val="center"/>
            </w:pPr>
            <w:r>
              <w:rPr>
                <w:rFonts w:ascii="Arial"/>
                <w:b w:val="false"/>
                <w:i w:val="false"/>
                <w:color w:val="000000"/>
                <w:sz w:val="15"/>
              </w:rPr>
              <w:t>16946</w:t>
            </w:r>
          </w:p>
          <w:bookmarkEnd w:id="1617"/>
        </w:tc>
        <w:tc>
          <w:tcPr>
            <w:tcW w:w="2863" w:type="dxa"/>
            <w:tcBorders>
              <w:top w:val="outset" w:color="000000" w:sz="8"/>
              <w:left w:val="outset" w:color="000000" w:sz="8"/>
              <w:bottom w:val="outset" w:color="000000" w:sz="8"/>
              <w:right w:val="outset" w:color="000000" w:sz="8"/>
            </w:tcBorders>
            <w:vAlign w:val="center"/>
          </w:tcPr>
          <w:bookmarkStart w:name="5252" w:id="1618"/>
          <w:p>
            <w:pPr>
              <w:spacing w:after="0"/>
              <w:ind w:left="0"/>
              <w:jc w:val="center"/>
            </w:pPr>
            <w:r>
              <w:rPr>
                <w:rFonts w:ascii="Arial"/>
                <w:b w:val="false"/>
                <w:i w:val="false"/>
                <w:color w:val="000000"/>
                <w:sz w:val="15"/>
              </w:rPr>
              <w:t>2984</w:t>
            </w:r>
          </w:p>
          <w:bookmarkEnd w:id="1618"/>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53" w:id="1619"/>
          <w:p>
            <w:pPr>
              <w:spacing w:after="0"/>
              <w:ind w:left="0"/>
              <w:jc w:val="left"/>
            </w:pPr>
            <w:r>
              <w:rPr>
                <w:rFonts w:ascii="Arial"/>
                <w:b w:val="false"/>
                <w:i w:val="false"/>
                <w:color w:val="000000"/>
                <w:sz w:val="15"/>
              </w:rPr>
              <w:t>Атравматичний шовний матеріал: нитка (монофіламентна нитка, поліпропілен), розмір USP 2/0, дві колючі голки 40 мм, для кальцинованих судин (СС), 1/2 кола, довжина 90 см, синя</w:t>
            </w:r>
          </w:p>
          <w:bookmarkEnd w:id="1619"/>
        </w:tc>
        <w:tc>
          <w:tcPr>
            <w:tcW w:w="2455" w:type="dxa"/>
            <w:tcBorders>
              <w:top w:val="outset" w:color="000000" w:sz="8"/>
              <w:left w:val="outset" w:color="000000" w:sz="8"/>
              <w:bottom w:val="outset" w:color="000000" w:sz="8"/>
              <w:right w:val="outset" w:color="000000" w:sz="8"/>
            </w:tcBorders>
            <w:vAlign w:val="center"/>
          </w:tcPr>
          <w:bookmarkStart w:name="5254" w:id="1620"/>
          <w:p>
            <w:pPr>
              <w:spacing w:after="0"/>
              <w:ind w:left="0"/>
              <w:jc w:val="center"/>
            </w:pPr>
            <w:r>
              <w:rPr>
                <w:rFonts w:ascii="Arial"/>
                <w:b w:val="false"/>
                <w:i w:val="false"/>
                <w:color w:val="000000"/>
                <w:sz w:val="15"/>
              </w:rPr>
              <w:t>- " -</w:t>
            </w:r>
          </w:p>
          <w:bookmarkEnd w:id="1620"/>
        </w:tc>
        <w:tc>
          <w:tcPr>
            <w:tcW w:w="1908" w:type="dxa"/>
            <w:tcBorders>
              <w:top w:val="outset" w:color="000000" w:sz="8"/>
              <w:left w:val="outset" w:color="000000" w:sz="8"/>
              <w:bottom w:val="outset" w:color="000000" w:sz="8"/>
              <w:right w:val="outset" w:color="000000" w:sz="8"/>
            </w:tcBorders>
            <w:vAlign w:val="center"/>
          </w:tcPr>
          <w:bookmarkStart w:name="5255" w:id="1621"/>
          <w:p>
            <w:pPr>
              <w:spacing w:after="0"/>
              <w:ind w:left="0"/>
              <w:jc w:val="center"/>
            </w:pPr>
            <w:r>
              <w:rPr>
                <w:rFonts w:ascii="Arial"/>
                <w:b w:val="false"/>
                <w:i w:val="false"/>
                <w:color w:val="000000"/>
                <w:sz w:val="15"/>
              </w:rPr>
              <w:t>6585</w:t>
            </w:r>
          </w:p>
          <w:bookmarkEnd w:id="1621"/>
        </w:tc>
        <w:tc>
          <w:tcPr>
            <w:tcW w:w="2863" w:type="dxa"/>
            <w:tcBorders>
              <w:top w:val="outset" w:color="000000" w:sz="8"/>
              <w:left w:val="outset" w:color="000000" w:sz="8"/>
              <w:bottom w:val="outset" w:color="000000" w:sz="8"/>
              <w:right w:val="outset" w:color="000000" w:sz="8"/>
            </w:tcBorders>
            <w:vAlign w:val="center"/>
          </w:tcPr>
          <w:bookmarkStart w:name="5256" w:id="1622"/>
          <w:p>
            <w:pPr>
              <w:spacing w:after="0"/>
              <w:ind w:left="0"/>
              <w:jc w:val="center"/>
            </w:pPr>
            <w:r>
              <w:rPr>
                <w:rFonts w:ascii="Arial"/>
                <w:b w:val="false"/>
                <w:i w:val="false"/>
                <w:color w:val="000000"/>
                <w:sz w:val="15"/>
              </w:rPr>
              <w:t>865</w:t>
            </w:r>
          </w:p>
          <w:bookmarkEnd w:id="1622"/>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57" w:id="1623"/>
          <w:p>
            <w:pPr>
              <w:spacing w:after="0"/>
              <w:ind w:left="0"/>
              <w:jc w:val="left"/>
            </w:pPr>
            <w:r>
              <w:rPr>
                <w:rFonts w:ascii="Arial"/>
                <w:b w:val="false"/>
                <w:i w:val="false"/>
                <w:color w:val="000000"/>
                <w:sz w:val="15"/>
              </w:rPr>
              <w:t>Атравматичний шовний матеріал: нитка (монофіламентна нитка, поліпропілен), розмір USP 3/0, дві колючі голки 31 мм, 1/2 кола, довжина 90 см, синя</w:t>
            </w:r>
          </w:p>
          <w:bookmarkEnd w:id="1623"/>
        </w:tc>
        <w:tc>
          <w:tcPr>
            <w:tcW w:w="2455" w:type="dxa"/>
            <w:tcBorders>
              <w:top w:val="outset" w:color="000000" w:sz="8"/>
              <w:left w:val="outset" w:color="000000" w:sz="8"/>
              <w:bottom w:val="outset" w:color="000000" w:sz="8"/>
              <w:right w:val="outset" w:color="000000" w:sz="8"/>
            </w:tcBorders>
            <w:vAlign w:val="center"/>
          </w:tcPr>
          <w:bookmarkStart w:name="5258" w:id="1624"/>
          <w:p>
            <w:pPr>
              <w:spacing w:after="0"/>
              <w:ind w:left="0"/>
              <w:jc w:val="center"/>
            </w:pPr>
            <w:r>
              <w:rPr>
                <w:rFonts w:ascii="Arial"/>
                <w:b w:val="false"/>
                <w:i w:val="false"/>
                <w:color w:val="000000"/>
                <w:sz w:val="15"/>
              </w:rPr>
              <w:t>- " -</w:t>
            </w:r>
          </w:p>
          <w:bookmarkEnd w:id="1624"/>
        </w:tc>
        <w:tc>
          <w:tcPr>
            <w:tcW w:w="1908" w:type="dxa"/>
            <w:tcBorders>
              <w:top w:val="outset" w:color="000000" w:sz="8"/>
              <w:left w:val="outset" w:color="000000" w:sz="8"/>
              <w:bottom w:val="outset" w:color="000000" w:sz="8"/>
              <w:right w:val="outset" w:color="000000" w:sz="8"/>
            </w:tcBorders>
            <w:vAlign w:val="center"/>
          </w:tcPr>
          <w:bookmarkStart w:name="5259" w:id="1625"/>
          <w:p>
            <w:pPr>
              <w:spacing w:after="0"/>
              <w:ind w:left="0"/>
              <w:jc w:val="center"/>
            </w:pPr>
            <w:r>
              <w:rPr>
                <w:rFonts w:ascii="Arial"/>
                <w:b w:val="false"/>
                <w:i w:val="false"/>
                <w:color w:val="000000"/>
                <w:sz w:val="15"/>
              </w:rPr>
              <w:t>8138</w:t>
            </w:r>
          </w:p>
          <w:bookmarkEnd w:id="1625"/>
        </w:tc>
        <w:tc>
          <w:tcPr>
            <w:tcW w:w="2863" w:type="dxa"/>
            <w:tcBorders>
              <w:top w:val="outset" w:color="000000" w:sz="8"/>
              <w:left w:val="outset" w:color="000000" w:sz="8"/>
              <w:bottom w:val="outset" w:color="000000" w:sz="8"/>
              <w:right w:val="outset" w:color="000000" w:sz="8"/>
            </w:tcBorders>
            <w:vAlign w:val="center"/>
          </w:tcPr>
          <w:bookmarkStart w:name="5260" w:id="1626"/>
          <w:p>
            <w:pPr>
              <w:spacing w:after="0"/>
              <w:ind w:left="0"/>
              <w:jc w:val="center"/>
            </w:pPr>
            <w:r>
              <w:rPr>
                <w:rFonts w:ascii="Arial"/>
                <w:b w:val="false"/>
                <w:i w:val="false"/>
                <w:color w:val="000000"/>
                <w:sz w:val="15"/>
              </w:rPr>
              <w:t>1376</w:t>
            </w:r>
          </w:p>
          <w:bookmarkEnd w:id="1626"/>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61" w:id="1627"/>
          <w:p>
            <w:pPr>
              <w:spacing w:after="0"/>
              <w:ind w:left="0"/>
              <w:jc w:val="left"/>
            </w:pPr>
            <w:r>
              <w:rPr>
                <w:rFonts w:ascii="Arial"/>
                <w:b w:val="false"/>
                <w:i w:val="false"/>
                <w:color w:val="000000"/>
                <w:sz w:val="15"/>
              </w:rPr>
              <w:t>Атравматичний шовний матеріал: стальна хірургічна проволока (монофіламентна нитка), розмір USP 7/0, зворотньо-ріжуча посилена голка 48 мм, 1/2 кола, довжина 4 х 45 см, металева</w:t>
            </w:r>
          </w:p>
          <w:bookmarkEnd w:id="1627"/>
        </w:tc>
        <w:tc>
          <w:tcPr>
            <w:tcW w:w="2455" w:type="dxa"/>
            <w:tcBorders>
              <w:top w:val="outset" w:color="000000" w:sz="8"/>
              <w:left w:val="outset" w:color="000000" w:sz="8"/>
              <w:bottom w:val="outset" w:color="000000" w:sz="8"/>
              <w:right w:val="outset" w:color="000000" w:sz="8"/>
            </w:tcBorders>
            <w:vAlign w:val="center"/>
          </w:tcPr>
          <w:bookmarkStart w:name="5262" w:id="1628"/>
          <w:p>
            <w:pPr>
              <w:spacing w:after="0"/>
              <w:ind w:left="0"/>
              <w:jc w:val="center"/>
            </w:pPr>
            <w:r>
              <w:rPr>
                <w:rFonts w:ascii="Arial"/>
                <w:b w:val="false"/>
                <w:i w:val="false"/>
                <w:color w:val="000000"/>
                <w:sz w:val="15"/>
              </w:rPr>
              <w:t>- " -</w:t>
            </w:r>
          </w:p>
          <w:bookmarkEnd w:id="1628"/>
        </w:tc>
        <w:tc>
          <w:tcPr>
            <w:tcW w:w="1908" w:type="dxa"/>
            <w:tcBorders>
              <w:top w:val="outset" w:color="000000" w:sz="8"/>
              <w:left w:val="outset" w:color="000000" w:sz="8"/>
              <w:bottom w:val="outset" w:color="000000" w:sz="8"/>
              <w:right w:val="outset" w:color="000000" w:sz="8"/>
            </w:tcBorders>
            <w:vAlign w:val="center"/>
          </w:tcPr>
          <w:bookmarkStart w:name="5263" w:id="1629"/>
          <w:p>
            <w:pPr>
              <w:spacing w:after="0"/>
              <w:ind w:left="0"/>
              <w:jc w:val="center"/>
            </w:pPr>
            <w:r>
              <w:rPr>
                <w:rFonts w:ascii="Arial"/>
                <w:b w:val="false"/>
                <w:i w:val="false"/>
                <w:color w:val="000000"/>
                <w:sz w:val="15"/>
              </w:rPr>
              <w:t>6237</w:t>
            </w:r>
          </w:p>
          <w:bookmarkEnd w:id="1629"/>
        </w:tc>
        <w:tc>
          <w:tcPr>
            <w:tcW w:w="2863" w:type="dxa"/>
            <w:tcBorders>
              <w:top w:val="outset" w:color="000000" w:sz="8"/>
              <w:left w:val="outset" w:color="000000" w:sz="8"/>
              <w:bottom w:val="outset" w:color="000000" w:sz="8"/>
              <w:right w:val="outset" w:color="000000" w:sz="8"/>
            </w:tcBorders>
            <w:vAlign w:val="center"/>
          </w:tcPr>
          <w:bookmarkStart w:name="5264" w:id="1630"/>
          <w:p>
            <w:pPr>
              <w:spacing w:after="0"/>
              <w:ind w:left="0"/>
              <w:jc w:val="center"/>
            </w:pPr>
            <w:r>
              <w:rPr>
                <w:rFonts w:ascii="Arial"/>
                <w:b w:val="false"/>
                <w:i w:val="false"/>
                <w:color w:val="000000"/>
                <w:sz w:val="15"/>
              </w:rPr>
              <w:t>920</w:t>
            </w:r>
          </w:p>
          <w:bookmarkEnd w:id="1630"/>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65" w:id="1631"/>
          <w:p>
            <w:pPr>
              <w:spacing w:after="0"/>
              <w:ind w:left="0"/>
              <w:jc w:val="left"/>
            </w:pPr>
            <w:r>
              <w:rPr>
                <w:rFonts w:ascii="Arial"/>
                <w:b w:val="false"/>
                <w:i w:val="false"/>
                <w:color w:val="000000"/>
                <w:sz w:val="15"/>
              </w:rPr>
              <w:t>Атравматичний шовний матеріал: стальна хірургічна проволока (монофіламентна нитка), розмір USP 5/0, зворотньо-ріжуча посилена голка 55 мм, 1/2 кола, довжина 4 х 45 см, металева</w:t>
            </w:r>
          </w:p>
          <w:bookmarkEnd w:id="1631"/>
        </w:tc>
        <w:tc>
          <w:tcPr>
            <w:tcW w:w="2455" w:type="dxa"/>
            <w:tcBorders>
              <w:top w:val="outset" w:color="000000" w:sz="8"/>
              <w:left w:val="outset" w:color="000000" w:sz="8"/>
              <w:bottom w:val="outset" w:color="000000" w:sz="8"/>
              <w:right w:val="outset" w:color="000000" w:sz="8"/>
            </w:tcBorders>
            <w:vAlign w:val="center"/>
          </w:tcPr>
          <w:bookmarkStart w:name="5266" w:id="1632"/>
          <w:p>
            <w:pPr>
              <w:spacing w:after="0"/>
              <w:ind w:left="0"/>
              <w:jc w:val="center"/>
            </w:pPr>
            <w:r>
              <w:rPr>
                <w:rFonts w:ascii="Arial"/>
                <w:b w:val="false"/>
                <w:i w:val="false"/>
                <w:color w:val="000000"/>
                <w:sz w:val="15"/>
              </w:rPr>
              <w:t>- " -</w:t>
            </w:r>
          </w:p>
          <w:bookmarkEnd w:id="1632"/>
        </w:tc>
        <w:tc>
          <w:tcPr>
            <w:tcW w:w="1908" w:type="dxa"/>
            <w:tcBorders>
              <w:top w:val="outset" w:color="000000" w:sz="8"/>
              <w:left w:val="outset" w:color="000000" w:sz="8"/>
              <w:bottom w:val="outset" w:color="000000" w:sz="8"/>
              <w:right w:val="outset" w:color="000000" w:sz="8"/>
            </w:tcBorders>
            <w:vAlign w:val="center"/>
          </w:tcPr>
          <w:bookmarkStart w:name="5267" w:id="1633"/>
          <w:p>
            <w:pPr>
              <w:spacing w:after="0"/>
              <w:ind w:left="0"/>
              <w:jc w:val="center"/>
            </w:pPr>
            <w:r>
              <w:rPr>
                <w:rFonts w:ascii="Arial"/>
                <w:b w:val="false"/>
                <w:i w:val="false"/>
                <w:color w:val="000000"/>
                <w:sz w:val="15"/>
              </w:rPr>
              <w:t>1272</w:t>
            </w:r>
          </w:p>
          <w:bookmarkEnd w:id="1633"/>
        </w:tc>
        <w:tc>
          <w:tcPr>
            <w:tcW w:w="2863" w:type="dxa"/>
            <w:tcBorders>
              <w:top w:val="outset" w:color="000000" w:sz="8"/>
              <w:left w:val="outset" w:color="000000" w:sz="8"/>
              <w:bottom w:val="outset" w:color="000000" w:sz="8"/>
              <w:right w:val="outset" w:color="000000" w:sz="8"/>
            </w:tcBorders>
            <w:vAlign w:val="center"/>
          </w:tcPr>
          <w:bookmarkStart w:name="5268" w:id="1634"/>
          <w:p>
            <w:pPr>
              <w:spacing w:after="0"/>
              <w:ind w:left="0"/>
              <w:jc w:val="center"/>
            </w:pPr>
            <w:r>
              <w:rPr>
                <w:rFonts w:ascii="Arial"/>
                <w:b w:val="false"/>
                <w:i w:val="false"/>
                <w:color w:val="000000"/>
                <w:sz w:val="15"/>
              </w:rPr>
              <w:t>20</w:t>
            </w:r>
          </w:p>
          <w:bookmarkEnd w:id="1634"/>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69" w:id="1635"/>
          <w:p>
            <w:pPr>
              <w:spacing w:after="0"/>
              <w:ind w:left="0"/>
              <w:jc w:val="left"/>
            </w:pPr>
            <w:r>
              <w:rPr>
                <w:rFonts w:ascii="Arial"/>
                <w:b w:val="false"/>
                <w:i w:val="false"/>
                <w:color w:val="000000"/>
                <w:sz w:val="15"/>
              </w:rPr>
              <w:t>Клапан серця біологічний</w:t>
            </w:r>
          </w:p>
          <w:bookmarkEnd w:id="1635"/>
        </w:tc>
        <w:tc>
          <w:tcPr>
            <w:tcW w:w="2455" w:type="dxa"/>
            <w:tcBorders>
              <w:top w:val="outset" w:color="000000" w:sz="8"/>
              <w:left w:val="outset" w:color="000000" w:sz="8"/>
              <w:bottom w:val="outset" w:color="000000" w:sz="8"/>
              <w:right w:val="outset" w:color="000000" w:sz="8"/>
            </w:tcBorders>
            <w:vAlign w:val="center"/>
          </w:tcPr>
          <w:bookmarkStart w:name="5270" w:id="1636"/>
          <w:p>
            <w:pPr>
              <w:spacing w:after="0"/>
              <w:ind w:left="0"/>
              <w:jc w:val="center"/>
            </w:pPr>
            <w:r>
              <w:rPr>
                <w:rFonts w:ascii="Arial"/>
                <w:b w:val="false"/>
                <w:i w:val="false"/>
                <w:color w:val="000000"/>
                <w:sz w:val="15"/>
              </w:rPr>
              <w:t>- " -</w:t>
            </w:r>
          </w:p>
          <w:bookmarkEnd w:id="1636"/>
        </w:tc>
        <w:tc>
          <w:tcPr>
            <w:tcW w:w="1908" w:type="dxa"/>
            <w:tcBorders>
              <w:top w:val="outset" w:color="000000" w:sz="8"/>
              <w:left w:val="outset" w:color="000000" w:sz="8"/>
              <w:bottom w:val="outset" w:color="000000" w:sz="8"/>
              <w:right w:val="outset" w:color="000000" w:sz="8"/>
            </w:tcBorders>
            <w:vAlign w:val="center"/>
          </w:tcPr>
          <w:bookmarkStart w:name="5271" w:id="1637"/>
          <w:p>
            <w:pPr>
              <w:spacing w:after="0"/>
              <w:ind w:left="0"/>
              <w:jc w:val="center"/>
            </w:pPr>
            <w:r>
              <w:rPr>
                <w:rFonts w:ascii="Arial"/>
                <w:b w:val="false"/>
                <w:i w:val="false"/>
                <w:color w:val="000000"/>
                <w:sz w:val="15"/>
              </w:rPr>
              <w:t>178</w:t>
            </w:r>
          </w:p>
          <w:bookmarkEnd w:id="1637"/>
        </w:tc>
        <w:tc>
          <w:tcPr>
            <w:tcW w:w="2863" w:type="dxa"/>
            <w:tcBorders>
              <w:top w:val="outset" w:color="000000" w:sz="8"/>
              <w:left w:val="outset" w:color="000000" w:sz="8"/>
              <w:bottom w:val="outset" w:color="000000" w:sz="8"/>
              <w:right w:val="outset" w:color="000000" w:sz="8"/>
            </w:tcBorders>
            <w:vAlign w:val="center"/>
          </w:tcPr>
          <w:bookmarkStart w:name="5272" w:id="1638"/>
          <w:p>
            <w:pPr>
              <w:spacing w:after="0"/>
              <w:ind w:left="0"/>
              <w:jc w:val="center"/>
            </w:pPr>
            <w:r>
              <w:rPr>
                <w:rFonts w:ascii="Arial"/>
                <w:b w:val="false"/>
                <w:i w:val="false"/>
                <w:color w:val="000000"/>
                <w:sz w:val="15"/>
              </w:rPr>
              <w:t>64</w:t>
            </w:r>
          </w:p>
          <w:bookmarkEnd w:id="1638"/>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73" w:id="1639"/>
          <w:p>
            <w:pPr>
              <w:spacing w:after="0"/>
              <w:ind w:left="0"/>
              <w:jc w:val="left"/>
            </w:pPr>
            <w:r>
              <w:rPr>
                <w:rFonts w:ascii="Arial"/>
                <w:b w:val="false"/>
                <w:i w:val="false"/>
                <w:color w:val="000000"/>
                <w:sz w:val="15"/>
              </w:rPr>
              <w:t>Клапан серця механічний двостулковий</w:t>
            </w:r>
          </w:p>
          <w:bookmarkEnd w:id="1639"/>
        </w:tc>
        <w:tc>
          <w:tcPr>
            <w:tcW w:w="2455" w:type="dxa"/>
            <w:tcBorders>
              <w:top w:val="outset" w:color="000000" w:sz="8"/>
              <w:left w:val="outset" w:color="000000" w:sz="8"/>
              <w:bottom w:val="outset" w:color="000000" w:sz="8"/>
              <w:right w:val="outset" w:color="000000" w:sz="8"/>
            </w:tcBorders>
            <w:vAlign w:val="center"/>
          </w:tcPr>
          <w:bookmarkStart w:name="5274" w:id="1640"/>
          <w:p>
            <w:pPr>
              <w:spacing w:after="0"/>
              <w:ind w:left="0"/>
              <w:jc w:val="center"/>
            </w:pPr>
            <w:r>
              <w:rPr>
                <w:rFonts w:ascii="Arial"/>
                <w:b w:val="false"/>
                <w:i w:val="false"/>
                <w:color w:val="000000"/>
                <w:sz w:val="15"/>
              </w:rPr>
              <w:t>- " -</w:t>
            </w:r>
          </w:p>
          <w:bookmarkEnd w:id="1640"/>
        </w:tc>
        <w:tc>
          <w:tcPr>
            <w:tcW w:w="1908" w:type="dxa"/>
            <w:tcBorders>
              <w:top w:val="outset" w:color="000000" w:sz="8"/>
              <w:left w:val="outset" w:color="000000" w:sz="8"/>
              <w:bottom w:val="outset" w:color="000000" w:sz="8"/>
              <w:right w:val="outset" w:color="000000" w:sz="8"/>
            </w:tcBorders>
            <w:vAlign w:val="center"/>
          </w:tcPr>
          <w:bookmarkStart w:name="5275" w:id="1641"/>
          <w:p>
            <w:pPr>
              <w:spacing w:after="0"/>
              <w:ind w:left="0"/>
              <w:jc w:val="center"/>
            </w:pPr>
            <w:r>
              <w:rPr>
                <w:rFonts w:ascii="Arial"/>
                <w:b w:val="false"/>
                <w:i w:val="false"/>
                <w:color w:val="000000"/>
                <w:sz w:val="15"/>
              </w:rPr>
              <w:t>3288</w:t>
            </w:r>
          </w:p>
          <w:bookmarkEnd w:id="1641"/>
        </w:tc>
        <w:tc>
          <w:tcPr>
            <w:tcW w:w="2863" w:type="dxa"/>
            <w:tcBorders>
              <w:top w:val="outset" w:color="000000" w:sz="8"/>
              <w:left w:val="outset" w:color="000000" w:sz="8"/>
              <w:bottom w:val="outset" w:color="000000" w:sz="8"/>
              <w:right w:val="outset" w:color="000000" w:sz="8"/>
            </w:tcBorders>
            <w:vAlign w:val="center"/>
          </w:tcPr>
          <w:bookmarkStart w:name="5276" w:id="1642"/>
          <w:p>
            <w:pPr>
              <w:spacing w:after="0"/>
              <w:ind w:left="0"/>
              <w:jc w:val="center"/>
            </w:pPr>
            <w:r>
              <w:rPr>
                <w:rFonts w:ascii="Arial"/>
                <w:b w:val="false"/>
                <w:i w:val="false"/>
                <w:color w:val="000000"/>
                <w:sz w:val="15"/>
              </w:rPr>
              <w:t>1295</w:t>
            </w:r>
          </w:p>
          <w:bookmarkEnd w:id="1642"/>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77" w:id="1643"/>
          <w:p>
            <w:pPr>
              <w:spacing w:after="0"/>
              <w:ind w:left="0"/>
              <w:jc w:val="left"/>
            </w:pPr>
            <w:r>
              <w:rPr>
                <w:rFonts w:ascii="Arial"/>
                <w:b w:val="false"/>
                <w:i w:val="false"/>
                <w:color w:val="000000"/>
                <w:sz w:val="15"/>
              </w:rPr>
              <w:t>Кільце для анулопластики</w:t>
            </w:r>
          </w:p>
          <w:bookmarkEnd w:id="1643"/>
        </w:tc>
        <w:tc>
          <w:tcPr>
            <w:tcW w:w="2455" w:type="dxa"/>
            <w:tcBorders>
              <w:top w:val="outset" w:color="000000" w:sz="8"/>
              <w:left w:val="outset" w:color="000000" w:sz="8"/>
              <w:bottom w:val="outset" w:color="000000" w:sz="8"/>
              <w:right w:val="outset" w:color="000000" w:sz="8"/>
            </w:tcBorders>
            <w:vAlign w:val="center"/>
          </w:tcPr>
          <w:bookmarkStart w:name="5278" w:id="1644"/>
          <w:p>
            <w:pPr>
              <w:spacing w:after="0"/>
              <w:ind w:left="0"/>
              <w:jc w:val="center"/>
            </w:pPr>
            <w:r>
              <w:rPr>
                <w:rFonts w:ascii="Arial"/>
                <w:b w:val="false"/>
                <w:i w:val="false"/>
                <w:color w:val="000000"/>
                <w:sz w:val="15"/>
              </w:rPr>
              <w:t>штук</w:t>
            </w:r>
          </w:p>
          <w:bookmarkEnd w:id="1644"/>
        </w:tc>
        <w:tc>
          <w:tcPr>
            <w:tcW w:w="1908" w:type="dxa"/>
            <w:tcBorders>
              <w:top w:val="outset" w:color="000000" w:sz="8"/>
              <w:left w:val="outset" w:color="000000" w:sz="8"/>
              <w:bottom w:val="outset" w:color="000000" w:sz="8"/>
              <w:right w:val="outset" w:color="000000" w:sz="8"/>
            </w:tcBorders>
            <w:vAlign w:val="center"/>
          </w:tcPr>
          <w:bookmarkStart w:name="5279" w:id="1645"/>
          <w:p>
            <w:pPr>
              <w:spacing w:after="0"/>
              <w:ind w:left="0"/>
              <w:jc w:val="center"/>
            </w:pPr>
            <w:r>
              <w:rPr>
                <w:rFonts w:ascii="Arial"/>
                <w:b w:val="false"/>
                <w:i w:val="false"/>
                <w:color w:val="000000"/>
                <w:sz w:val="15"/>
              </w:rPr>
              <w:t>651</w:t>
            </w:r>
          </w:p>
          <w:bookmarkEnd w:id="1645"/>
        </w:tc>
        <w:tc>
          <w:tcPr>
            <w:tcW w:w="2863" w:type="dxa"/>
            <w:tcBorders>
              <w:top w:val="outset" w:color="000000" w:sz="8"/>
              <w:left w:val="outset" w:color="000000" w:sz="8"/>
              <w:bottom w:val="outset" w:color="000000" w:sz="8"/>
              <w:right w:val="outset" w:color="000000" w:sz="8"/>
            </w:tcBorders>
            <w:vAlign w:val="center"/>
          </w:tcPr>
          <w:bookmarkStart w:name="5280" w:id="1646"/>
          <w:p>
            <w:pPr>
              <w:spacing w:after="0"/>
              <w:ind w:left="0"/>
              <w:jc w:val="center"/>
            </w:pPr>
            <w:r>
              <w:rPr>
                <w:rFonts w:ascii="Arial"/>
                <w:b w:val="false"/>
                <w:i w:val="false"/>
                <w:color w:val="000000"/>
                <w:sz w:val="15"/>
              </w:rPr>
              <w:t>237</w:t>
            </w:r>
          </w:p>
          <w:bookmarkEnd w:id="1646"/>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81" w:id="1647"/>
          <w:p>
            <w:pPr>
              <w:spacing w:after="0"/>
              <w:ind w:left="0"/>
              <w:jc w:val="left"/>
            </w:pPr>
            <w:r>
              <w:rPr>
                <w:rFonts w:ascii="Arial"/>
                <w:b w:val="false"/>
                <w:i w:val="false"/>
                <w:color w:val="000000"/>
                <w:sz w:val="15"/>
              </w:rPr>
              <w:t>Клапановмісний кондуїт</w:t>
            </w:r>
          </w:p>
          <w:bookmarkEnd w:id="1647"/>
        </w:tc>
        <w:tc>
          <w:tcPr>
            <w:tcW w:w="2455" w:type="dxa"/>
            <w:tcBorders>
              <w:top w:val="outset" w:color="000000" w:sz="8"/>
              <w:left w:val="outset" w:color="000000" w:sz="8"/>
              <w:bottom w:val="outset" w:color="000000" w:sz="8"/>
              <w:right w:val="outset" w:color="000000" w:sz="8"/>
            </w:tcBorders>
            <w:vAlign w:val="center"/>
          </w:tcPr>
          <w:bookmarkStart w:name="5282" w:id="1648"/>
          <w:p>
            <w:pPr>
              <w:spacing w:after="0"/>
              <w:ind w:left="0"/>
              <w:jc w:val="center"/>
            </w:pPr>
            <w:r>
              <w:rPr>
                <w:rFonts w:ascii="Arial"/>
                <w:b w:val="false"/>
                <w:i w:val="false"/>
                <w:color w:val="000000"/>
                <w:sz w:val="15"/>
              </w:rPr>
              <w:t>- " -</w:t>
            </w:r>
          </w:p>
          <w:bookmarkEnd w:id="1648"/>
        </w:tc>
        <w:tc>
          <w:tcPr>
            <w:tcW w:w="1908" w:type="dxa"/>
            <w:tcBorders>
              <w:top w:val="outset" w:color="000000" w:sz="8"/>
              <w:left w:val="outset" w:color="000000" w:sz="8"/>
              <w:bottom w:val="outset" w:color="000000" w:sz="8"/>
              <w:right w:val="outset" w:color="000000" w:sz="8"/>
            </w:tcBorders>
            <w:vAlign w:val="center"/>
          </w:tcPr>
          <w:bookmarkStart w:name="5283" w:id="1649"/>
          <w:p>
            <w:pPr>
              <w:spacing w:after="0"/>
              <w:ind w:left="0"/>
              <w:jc w:val="center"/>
            </w:pPr>
            <w:r>
              <w:rPr>
                <w:rFonts w:ascii="Arial"/>
                <w:b w:val="false"/>
                <w:i w:val="false"/>
                <w:color w:val="000000"/>
                <w:sz w:val="15"/>
              </w:rPr>
              <w:t>156</w:t>
            </w:r>
          </w:p>
          <w:bookmarkEnd w:id="1649"/>
        </w:tc>
        <w:tc>
          <w:tcPr>
            <w:tcW w:w="2863" w:type="dxa"/>
            <w:tcBorders>
              <w:top w:val="outset" w:color="000000" w:sz="8"/>
              <w:left w:val="outset" w:color="000000" w:sz="8"/>
              <w:bottom w:val="outset" w:color="000000" w:sz="8"/>
              <w:right w:val="outset" w:color="000000" w:sz="8"/>
            </w:tcBorders>
            <w:vAlign w:val="center"/>
          </w:tcPr>
          <w:bookmarkStart w:name="5284" w:id="1650"/>
          <w:p>
            <w:pPr>
              <w:spacing w:after="0"/>
              <w:ind w:left="0"/>
              <w:jc w:val="center"/>
            </w:pPr>
            <w:r>
              <w:rPr>
                <w:rFonts w:ascii="Arial"/>
                <w:b w:val="false"/>
                <w:i w:val="false"/>
                <w:color w:val="000000"/>
                <w:sz w:val="15"/>
              </w:rPr>
              <w:t>32</w:t>
            </w:r>
          </w:p>
          <w:bookmarkEnd w:id="1650"/>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85" w:id="1651"/>
          <w:p>
            <w:pPr>
              <w:spacing w:after="0"/>
              <w:ind w:left="0"/>
              <w:jc w:val="left"/>
            </w:pPr>
            <w:r>
              <w:rPr>
                <w:rFonts w:ascii="Arial"/>
                <w:b w:val="false"/>
                <w:i w:val="false"/>
                <w:color w:val="000000"/>
                <w:sz w:val="15"/>
              </w:rPr>
              <w:t>Пристрій для проведення операцій абляції на відкритому серці</w:t>
            </w:r>
          </w:p>
          <w:bookmarkEnd w:id="1651"/>
        </w:tc>
        <w:tc>
          <w:tcPr>
            <w:tcW w:w="2455" w:type="dxa"/>
            <w:tcBorders>
              <w:top w:val="outset" w:color="000000" w:sz="8"/>
              <w:left w:val="outset" w:color="000000" w:sz="8"/>
              <w:bottom w:val="outset" w:color="000000" w:sz="8"/>
              <w:right w:val="outset" w:color="000000" w:sz="8"/>
            </w:tcBorders>
            <w:vAlign w:val="center"/>
          </w:tcPr>
          <w:bookmarkStart w:name="5286" w:id="1652"/>
          <w:p>
            <w:pPr>
              <w:spacing w:after="0"/>
              <w:ind w:left="0"/>
              <w:jc w:val="center"/>
            </w:pPr>
            <w:r>
              <w:rPr>
                <w:rFonts w:ascii="Arial"/>
                <w:b w:val="false"/>
                <w:i w:val="false"/>
                <w:color w:val="000000"/>
                <w:sz w:val="15"/>
              </w:rPr>
              <w:t>- " -</w:t>
            </w:r>
          </w:p>
          <w:bookmarkEnd w:id="1652"/>
        </w:tc>
        <w:tc>
          <w:tcPr>
            <w:tcW w:w="1908" w:type="dxa"/>
            <w:tcBorders>
              <w:top w:val="outset" w:color="000000" w:sz="8"/>
              <w:left w:val="outset" w:color="000000" w:sz="8"/>
              <w:bottom w:val="outset" w:color="000000" w:sz="8"/>
              <w:right w:val="outset" w:color="000000" w:sz="8"/>
            </w:tcBorders>
            <w:vAlign w:val="center"/>
          </w:tcPr>
          <w:bookmarkStart w:name="5287" w:id="1653"/>
          <w:p>
            <w:pPr>
              <w:spacing w:after="0"/>
              <w:ind w:left="0"/>
              <w:jc w:val="center"/>
            </w:pPr>
            <w:r>
              <w:rPr>
                <w:rFonts w:ascii="Arial"/>
                <w:b w:val="false"/>
                <w:i w:val="false"/>
                <w:color w:val="000000"/>
                <w:sz w:val="15"/>
              </w:rPr>
              <w:t>72</w:t>
            </w:r>
          </w:p>
          <w:bookmarkEnd w:id="1653"/>
        </w:tc>
        <w:tc>
          <w:tcPr>
            <w:tcW w:w="2863" w:type="dxa"/>
            <w:tcBorders>
              <w:top w:val="outset" w:color="000000" w:sz="8"/>
              <w:left w:val="outset" w:color="000000" w:sz="8"/>
              <w:bottom w:val="outset" w:color="000000" w:sz="8"/>
              <w:right w:val="outset" w:color="000000" w:sz="8"/>
            </w:tcBorders>
            <w:vAlign w:val="center"/>
          </w:tcPr>
          <w:bookmarkStart w:name="5288" w:id="1654"/>
          <w:p>
            <w:pPr>
              <w:spacing w:after="0"/>
              <w:ind w:left="0"/>
              <w:jc w:val="center"/>
            </w:pPr>
            <w:r>
              <w:rPr>
                <w:rFonts w:ascii="Arial"/>
                <w:b w:val="false"/>
                <w:i w:val="false"/>
                <w:color w:val="000000"/>
                <w:sz w:val="15"/>
              </w:rPr>
              <w:t>9</w:t>
            </w:r>
          </w:p>
          <w:bookmarkEnd w:id="1654"/>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89" w:id="1655"/>
          <w:p>
            <w:pPr>
              <w:spacing w:after="0"/>
              <w:ind w:left="0"/>
              <w:jc w:val="left"/>
            </w:pPr>
            <w:r>
              <w:rPr>
                <w:rFonts w:ascii="Arial"/>
                <w:b w:val="false"/>
                <w:i w:val="false"/>
                <w:color w:val="000000"/>
                <w:sz w:val="15"/>
              </w:rPr>
              <w:t>Комплект канюль для проведення операцій із штучним кровообігом</w:t>
            </w:r>
          </w:p>
          <w:bookmarkEnd w:id="1655"/>
        </w:tc>
        <w:tc>
          <w:tcPr>
            <w:tcW w:w="2455" w:type="dxa"/>
            <w:tcBorders>
              <w:top w:val="outset" w:color="000000" w:sz="8"/>
              <w:left w:val="outset" w:color="000000" w:sz="8"/>
              <w:bottom w:val="outset" w:color="000000" w:sz="8"/>
              <w:right w:val="outset" w:color="000000" w:sz="8"/>
            </w:tcBorders>
            <w:vAlign w:val="center"/>
          </w:tcPr>
          <w:bookmarkStart w:name="5290" w:id="1656"/>
          <w:p>
            <w:pPr>
              <w:spacing w:after="0"/>
              <w:ind w:left="0"/>
              <w:jc w:val="center"/>
            </w:pPr>
            <w:r>
              <w:rPr>
                <w:rFonts w:ascii="Arial"/>
                <w:b w:val="false"/>
                <w:i w:val="false"/>
                <w:color w:val="000000"/>
                <w:sz w:val="15"/>
              </w:rPr>
              <w:t>комплектів</w:t>
            </w:r>
          </w:p>
          <w:bookmarkEnd w:id="1656"/>
        </w:tc>
        <w:tc>
          <w:tcPr>
            <w:tcW w:w="1908" w:type="dxa"/>
            <w:tcBorders>
              <w:top w:val="outset" w:color="000000" w:sz="8"/>
              <w:left w:val="outset" w:color="000000" w:sz="8"/>
              <w:bottom w:val="outset" w:color="000000" w:sz="8"/>
              <w:right w:val="outset" w:color="000000" w:sz="8"/>
            </w:tcBorders>
            <w:vAlign w:val="center"/>
          </w:tcPr>
          <w:bookmarkStart w:name="5291" w:id="1657"/>
          <w:p>
            <w:pPr>
              <w:spacing w:after="0"/>
              <w:ind w:left="0"/>
              <w:jc w:val="center"/>
            </w:pPr>
            <w:r>
              <w:rPr>
                <w:rFonts w:ascii="Arial"/>
                <w:b w:val="false"/>
                <w:i w:val="false"/>
                <w:color w:val="000000"/>
                <w:sz w:val="15"/>
              </w:rPr>
              <w:t>486</w:t>
            </w:r>
          </w:p>
          <w:bookmarkEnd w:id="1657"/>
        </w:tc>
        <w:tc>
          <w:tcPr>
            <w:tcW w:w="2863" w:type="dxa"/>
            <w:tcBorders>
              <w:top w:val="outset" w:color="000000" w:sz="8"/>
              <w:left w:val="outset" w:color="000000" w:sz="8"/>
              <w:bottom w:val="outset" w:color="000000" w:sz="8"/>
              <w:right w:val="outset" w:color="000000" w:sz="8"/>
            </w:tcBorders>
            <w:vAlign w:val="center"/>
          </w:tcPr>
          <w:bookmarkStart w:name="5292" w:id="1658"/>
          <w:p>
            <w:pPr>
              <w:spacing w:after="0"/>
              <w:ind w:left="0"/>
              <w:jc w:val="center"/>
            </w:pPr>
            <w:r>
              <w:rPr>
                <w:rFonts w:ascii="Arial"/>
                <w:b w:val="false"/>
                <w:i w:val="false"/>
                <w:color w:val="000000"/>
                <w:sz w:val="15"/>
              </w:rPr>
              <w:t>5</w:t>
            </w:r>
          </w:p>
          <w:bookmarkEnd w:id="1658"/>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93" w:id="1659"/>
          <w:p>
            <w:pPr>
              <w:spacing w:after="0"/>
              <w:ind w:left="0"/>
              <w:jc w:val="left"/>
            </w:pPr>
            <w:r>
              <w:rPr>
                <w:rFonts w:ascii="Arial"/>
                <w:b w:val="false"/>
                <w:i w:val="false"/>
                <w:color w:val="000000"/>
                <w:sz w:val="15"/>
              </w:rPr>
              <w:t>Комплект для апарата виміру активованого часу згортання</w:t>
            </w:r>
          </w:p>
          <w:bookmarkEnd w:id="1659"/>
        </w:tc>
        <w:tc>
          <w:tcPr>
            <w:tcW w:w="2455" w:type="dxa"/>
            <w:tcBorders>
              <w:top w:val="outset" w:color="000000" w:sz="8"/>
              <w:left w:val="outset" w:color="000000" w:sz="8"/>
              <w:bottom w:val="outset" w:color="000000" w:sz="8"/>
              <w:right w:val="outset" w:color="000000" w:sz="8"/>
            </w:tcBorders>
            <w:vAlign w:val="center"/>
          </w:tcPr>
          <w:bookmarkStart w:name="5294" w:id="1660"/>
          <w:p>
            <w:pPr>
              <w:spacing w:after="0"/>
              <w:ind w:left="0"/>
              <w:jc w:val="center"/>
            </w:pPr>
            <w:r>
              <w:rPr>
                <w:rFonts w:ascii="Arial"/>
                <w:b w:val="false"/>
                <w:i w:val="false"/>
                <w:color w:val="000000"/>
                <w:sz w:val="15"/>
              </w:rPr>
              <w:t>- " -</w:t>
            </w:r>
          </w:p>
          <w:bookmarkEnd w:id="1660"/>
        </w:tc>
        <w:tc>
          <w:tcPr>
            <w:tcW w:w="1908" w:type="dxa"/>
            <w:tcBorders>
              <w:top w:val="outset" w:color="000000" w:sz="8"/>
              <w:left w:val="outset" w:color="000000" w:sz="8"/>
              <w:bottom w:val="outset" w:color="000000" w:sz="8"/>
              <w:right w:val="outset" w:color="000000" w:sz="8"/>
            </w:tcBorders>
            <w:vAlign w:val="center"/>
          </w:tcPr>
          <w:bookmarkStart w:name="5295" w:id="1661"/>
          <w:p>
            <w:pPr>
              <w:spacing w:after="0"/>
              <w:ind w:left="0"/>
              <w:jc w:val="center"/>
            </w:pPr>
            <w:r>
              <w:rPr>
                <w:rFonts w:ascii="Arial"/>
                <w:b w:val="false"/>
                <w:i w:val="false"/>
                <w:color w:val="000000"/>
                <w:sz w:val="15"/>
              </w:rPr>
              <w:t>854</w:t>
            </w:r>
          </w:p>
          <w:bookmarkEnd w:id="1661"/>
        </w:tc>
        <w:tc>
          <w:tcPr>
            <w:tcW w:w="2863" w:type="dxa"/>
            <w:tcBorders>
              <w:top w:val="outset" w:color="000000" w:sz="8"/>
              <w:left w:val="outset" w:color="000000" w:sz="8"/>
              <w:bottom w:val="outset" w:color="000000" w:sz="8"/>
              <w:right w:val="outset" w:color="000000" w:sz="8"/>
            </w:tcBorders>
            <w:vAlign w:val="center"/>
          </w:tcPr>
          <w:bookmarkStart w:name="5296" w:id="1662"/>
          <w:p>
            <w:pPr>
              <w:spacing w:after="0"/>
              <w:ind w:left="0"/>
              <w:jc w:val="center"/>
            </w:pPr>
            <w:r>
              <w:rPr>
                <w:rFonts w:ascii="Arial"/>
                <w:b w:val="false"/>
                <w:i w:val="false"/>
                <w:color w:val="000000"/>
                <w:sz w:val="15"/>
              </w:rPr>
              <w:t>285</w:t>
            </w:r>
          </w:p>
          <w:bookmarkEnd w:id="1662"/>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297" w:id="1663"/>
          <w:p>
            <w:pPr>
              <w:spacing w:after="0"/>
              <w:ind w:left="0"/>
              <w:jc w:val="left"/>
            </w:pPr>
            <w:r>
              <w:rPr>
                <w:rFonts w:ascii="Arial"/>
                <w:b w:val="false"/>
                <w:i w:val="false"/>
                <w:color w:val="000000"/>
                <w:sz w:val="15"/>
              </w:rPr>
              <w:t>Пристрій для вакуумної стабілізації міокарда</w:t>
            </w:r>
          </w:p>
          <w:bookmarkEnd w:id="1663"/>
        </w:tc>
        <w:tc>
          <w:tcPr>
            <w:tcW w:w="2455" w:type="dxa"/>
            <w:tcBorders>
              <w:top w:val="outset" w:color="000000" w:sz="8"/>
              <w:left w:val="outset" w:color="000000" w:sz="8"/>
              <w:bottom w:val="outset" w:color="000000" w:sz="8"/>
              <w:right w:val="outset" w:color="000000" w:sz="8"/>
            </w:tcBorders>
            <w:vAlign w:val="center"/>
          </w:tcPr>
          <w:bookmarkStart w:name="5298" w:id="1664"/>
          <w:p>
            <w:pPr>
              <w:spacing w:after="0"/>
              <w:ind w:left="0"/>
              <w:jc w:val="center"/>
            </w:pPr>
            <w:r>
              <w:rPr>
                <w:rFonts w:ascii="Arial"/>
                <w:b w:val="false"/>
                <w:i w:val="false"/>
                <w:color w:val="000000"/>
                <w:sz w:val="15"/>
              </w:rPr>
              <w:t>штук</w:t>
            </w:r>
          </w:p>
          <w:bookmarkEnd w:id="1664"/>
        </w:tc>
        <w:tc>
          <w:tcPr>
            <w:tcW w:w="1908" w:type="dxa"/>
            <w:tcBorders>
              <w:top w:val="outset" w:color="000000" w:sz="8"/>
              <w:left w:val="outset" w:color="000000" w:sz="8"/>
              <w:bottom w:val="outset" w:color="000000" w:sz="8"/>
              <w:right w:val="outset" w:color="000000" w:sz="8"/>
            </w:tcBorders>
            <w:vAlign w:val="center"/>
          </w:tcPr>
          <w:bookmarkStart w:name="5299" w:id="1665"/>
          <w:p>
            <w:pPr>
              <w:spacing w:after="0"/>
              <w:ind w:left="0"/>
              <w:jc w:val="center"/>
            </w:pPr>
            <w:r>
              <w:rPr>
                <w:rFonts w:ascii="Arial"/>
                <w:b w:val="false"/>
                <w:i w:val="false"/>
                <w:color w:val="000000"/>
                <w:sz w:val="15"/>
              </w:rPr>
              <w:t>760</w:t>
            </w:r>
          </w:p>
          <w:bookmarkEnd w:id="1665"/>
        </w:tc>
        <w:tc>
          <w:tcPr>
            <w:tcW w:w="2863" w:type="dxa"/>
            <w:tcBorders>
              <w:top w:val="outset" w:color="000000" w:sz="8"/>
              <w:left w:val="outset" w:color="000000" w:sz="8"/>
              <w:bottom w:val="outset" w:color="000000" w:sz="8"/>
              <w:right w:val="outset" w:color="000000" w:sz="8"/>
            </w:tcBorders>
            <w:vAlign w:val="center"/>
          </w:tcPr>
          <w:bookmarkStart w:name="5300" w:id="1666"/>
          <w:p>
            <w:pPr>
              <w:spacing w:after="0"/>
              <w:ind w:left="0"/>
              <w:jc w:val="center"/>
            </w:pPr>
            <w:r>
              <w:rPr>
                <w:rFonts w:ascii="Arial"/>
                <w:b w:val="false"/>
                <w:i w:val="false"/>
                <w:color w:val="000000"/>
                <w:sz w:val="15"/>
              </w:rPr>
              <w:t>118</w:t>
            </w:r>
          </w:p>
          <w:bookmarkEnd w:id="1666"/>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01" w:id="1667"/>
          <w:p>
            <w:pPr>
              <w:spacing w:after="0"/>
              <w:ind w:left="0"/>
              <w:jc w:val="left"/>
            </w:pPr>
            <w:r>
              <w:rPr>
                <w:rFonts w:ascii="Arial"/>
                <w:b w:val="false"/>
                <w:i w:val="false"/>
                <w:color w:val="000000"/>
                <w:sz w:val="15"/>
              </w:rPr>
              <w:t>Пристрій для вакуумної стабілізації верхівки серця</w:t>
            </w:r>
          </w:p>
          <w:bookmarkEnd w:id="1667"/>
        </w:tc>
        <w:tc>
          <w:tcPr>
            <w:tcW w:w="2455" w:type="dxa"/>
            <w:tcBorders>
              <w:top w:val="outset" w:color="000000" w:sz="8"/>
              <w:left w:val="outset" w:color="000000" w:sz="8"/>
              <w:bottom w:val="outset" w:color="000000" w:sz="8"/>
              <w:right w:val="outset" w:color="000000" w:sz="8"/>
            </w:tcBorders>
            <w:vAlign w:val="center"/>
          </w:tcPr>
          <w:bookmarkStart w:name="5302" w:id="1668"/>
          <w:p>
            <w:pPr>
              <w:spacing w:after="0"/>
              <w:ind w:left="0"/>
              <w:jc w:val="center"/>
            </w:pPr>
            <w:r>
              <w:rPr>
                <w:rFonts w:ascii="Arial"/>
                <w:b w:val="false"/>
                <w:i w:val="false"/>
                <w:color w:val="000000"/>
                <w:sz w:val="15"/>
              </w:rPr>
              <w:t>- " -</w:t>
            </w:r>
          </w:p>
          <w:bookmarkEnd w:id="1668"/>
        </w:tc>
        <w:tc>
          <w:tcPr>
            <w:tcW w:w="1908" w:type="dxa"/>
            <w:tcBorders>
              <w:top w:val="outset" w:color="000000" w:sz="8"/>
              <w:left w:val="outset" w:color="000000" w:sz="8"/>
              <w:bottom w:val="outset" w:color="000000" w:sz="8"/>
              <w:right w:val="outset" w:color="000000" w:sz="8"/>
            </w:tcBorders>
            <w:vAlign w:val="center"/>
          </w:tcPr>
          <w:bookmarkStart w:name="5303" w:id="1669"/>
          <w:p>
            <w:pPr>
              <w:spacing w:after="0"/>
              <w:ind w:left="0"/>
              <w:jc w:val="center"/>
            </w:pPr>
            <w:r>
              <w:rPr>
                <w:rFonts w:ascii="Arial"/>
                <w:b w:val="false"/>
                <w:i w:val="false"/>
                <w:color w:val="000000"/>
                <w:sz w:val="15"/>
              </w:rPr>
              <w:t>250</w:t>
            </w:r>
          </w:p>
          <w:bookmarkEnd w:id="1669"/>
        </w:tc>
        <w:tc>
          <w:tcPr>
            <w:tcW w:w="2863" w:type="dxa"/>
            <w:tcBorders>
              <w:top w:val="outset" w:color="000000" w:sz="8"/>
              <w:left w:val="outset" w:color="000000" w:sz="8"/>
              <w:bottom w:val="outset" w:color="000000" w:sz="8"/>
              <w:right w:val="outset" w:color="000000" w:sz="8"/>
            </w:tcBorders>
            <w:vAlign w:val="center"/>
          </w:tcPr>
          <w:bookmarkStart w:name="5304" w:id="1670"/>
          <w:p>
            <w:pPr>
              <w:spacing w:after="0"/>
              <w:ind w:left="0"/>
              <w:jc w:val="center"/>
            </w:pPr>
            <w:r>
              <w:rPr>
                <w:rFonts w:ascii="Arial"/>
                <w:b w:val="false"/>
                <w:i w:val="false"/>
                <w:color w:val="000000"/>
                <w:sz w:val="15"/>
              </w:rPr>
              <w:t>4</w:t>
            </w:r>
          </w:p>
          <w:bookmarkEnd w:id="167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5305" w:id="1671"/>
          <w:p>
            <w:pPr>
              <w:spacing w:after="0"/>
              <w:ind w:left="0"/>
              <w:jc w:val="center"/>
            </w:pPr>
            <w:r>
              <w:rPr>
                <w:rFonts w:ascii="Arial"/>
                <w:b w:val="false"/>
                <w:i w:val="false"/>
                <w:color w:val="000000"/>
                <w:sz w:val="15"/>
              </w:rPr>
              <w:t>Медичні вироби для оперативного лікування судинно-мозкових захворювань</w:t>
            </w:r>
          </w:p>
          <w:bookmarkEnd w:id="167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06" w:id="1672"/>
          <w:p>
            <w:pPr>
              <w:spacing w:after="0"/>
              <w:ind w:left="0"/>
              <w:jc w:val="left"/>
            </w:pPr>
            <w:r>
              <w:rPr>
                <w:rFonts w:ascii="Arial"/>
                <w:b w:val="false"/>
                <w:i w:val="false"/>
                <w:color w:val="000000"/>
                <w:sz w:val="15"/>
              </w:rPr>
              <w:t>Вироби медичного призначення для проведення ендоваскулярної операції емболізації аневризм головного мозку мікроспіралями, що відділяються, які включають одну мікроспіраль</w:t>
            </w:r>
          </w:p>
          <w:bookmarkEnd w:id="1672"/>
        </w:tc>
        <w:tc>
          <w:tcPr>
            <w:tcW w:w="2455" w:type="dxa"/>
            <w:tcBorders>
              <w:top w:val="outset" w:color="000000" w:sz="8"/>
              <w:left w:val="outset" w:color="000000" w:sz="8"/>
              <w:bottom w:val="outset" w:color="000000" w:sz="8"/>
              <w:right w:val="outset" w:color="000000" w:sz="8"/>
            </w:tcBorders>
            <w:vAlign w:val="center"/>
          </w:tcPr>
          <w:bookmarkStart w:name="5307" w:id="1673"/>
          <w:p>
            <w:pPr>
              <w:spacing w:after="0"/>
              <w:ind w:left="0"/>
              <w:jc w:val="center"/>
            </w:pPr>
            <w:r>
              <w:rPr>
                <w:rFonts w:ascii="Arial"/>
                <w:b w:val="false"/>
                <w:i w:val="false"/>
                <w:color w:val="000000"/>
                <w:sz w:val="15"/>
              </w:rPr>
              <w:t>- " -</w:t>
            </w:r>
          </w:p>
          <w:bookmarkEnd w:id="1673"/>
        </w:tc>
        <w:tc>
          <w:tcPr>
            <w:tcW w:w="1908" w:type="dxa"/>
            <w:tcBorders>
              <w:top w:val="outset" w:color="000000" w:sz="8"/>
              <w:left w:val="outset" w:color="000000" w:sz="8"/>
              <w:bottom w:val="outset" w:color="000000" w:sz="8"/>
              <w:right w:val="outset" w:color="000000" w:sz="8"/>
            </w:tcBorders>
            <w:vAlign w:val="center"/>
          </w:tcPr>
          <w:bookmarkStart w:name="5308" w:id="1674"/>
          <w:p>
            <w:pPr>
              <w:spacing w:after="0"/>
              <w:ind w:left="0"/>
              <w:jc w:val="center"/>
            </w:pPr>
            <w:r>
              <w:rPr>
                <w:rFonts w:ascii="Arial"/>
                <w:b w:val="false"/>
                <w:i w:val="false"/>
                <w:color w:val="000000"/>
                <w:sz w:val="15"/>
              </w:rPr>
              <w:t>1493</w:t>
            </w:r>
          </w:p>
          <w:bookmarkEnd w:id="1674"/>
        </w:tc>
        <w:tc>
          <w:tcPr>
            <w:tcW w:w="2863" w:type="dxa"/>
            <w:tcBorders>
              <w:top w:val="outset" w:color="000000" w:sz="8"/>
              <w:left w:val="outset" w:color="000000" w:sz="8"/>
              <w:bottom w:val="outset" w:color="000000" w:sz="8"/>
              <w:right w:val="outset" w:color="000000" w:sz="8"/>
            </w:tcBorders>
            <w:vAlign w:val="center"/>
          </w:tcPr>
          <w:bookmarkStart w:name="5309" w:id="1675"/>
          <w:p>
            <w:pPr>
              <w:spacing w:after="0"/>
              <w:ind w:left="0"/>
              <w:jc w:val="center"/>
            </w:pPr>
            <w:r>
              <w:rPr>
                <w:rFonts w:ascii="Arial"/>
                <w:b w:val="false"/>
                <w:i w:val="false"/>
                <w:color w:val="000000"/>
                <w:sz w:val="15"/>
              </w:rPr>
              <w:t>797</w:t>
            </w:r>
          </w:p>
          <w:bookmarkEnd w:id="1675"/>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10" w:id="1676"/>
          <w:p>
            <w:pPr>
              <w:spacing w:after="0"/>
              <w:ind w:left="0"/>
              <w:jc w:val="left"/>
            </w:pPr>
            <w:r>
              <w:rPr>
                <w:rFonts w:ascii="Arial"/>
                <w:b w:val="false"/>
                <w:i w:val="false"/>
                <w:color w:val="000000"/>
                <w:sz w:val="15"/>
              </w:rPr>
              <w:t>Вироби медичного призначення для проведення ендоваскулярної операції емболізації аневризм головного мозку мікроспіралями, що відділяються, які включають один провідниковий катетер</w:t>
            </w:r>
          </w:p>
          <w:bookmarkEnd w:id="1676"/>
        </w:tc>
        <w:tc>
          <w:tcPr>
            <w:tcW w:w="2455" w:type="dxa"/>
            <w:tcBorders>
              <w:top w:val="outset" w:color="000000" w:sz="8"/>
              <w:left w:val="outset" w:color="000000" w:sz="8"/>
              <w:bottom w:val="outset" w:color="000000" w:sz="8"/>
              <w:right w:val="outset" w:color="000000" w:sz="8"/>
            </w:tcBorders>
            <w:vAlign w:val="center"/>
          </w:tcPr>
          <w:bookmarkStart w:name="5311" w:id="1677"/>
          <w:p>
            <w:pPr>
              <w:spacing w:after="0"/>
              <w:ind w:left="0"/>
              <w:jc w:val="center"/>
            </w:pPr>
            <w:r>
              <w:rPr>
                <w:rFonts w:ascii="Arial"/>
                <w:b w:val="false"/>
                <w:i w:val="false"/>
                <w:color w:val="000000"/>
                <w:sz w:val="15"/>
              </w:rPr>
              <w:t>- " -</w:t>
            </w:r>
          </w:p>
          <w:bookmarkEnd w:id="1677"/>
        </w:tc>
        <w:tc>
          <w:tcPr>
            <w:tcW w:w="1908" w:type="dxa"/>
            <w:tcBorders>
              <w:top w:val="outset" w:color="000000" w:sz="8"/>
              <w:left w:val="outset" w:color="000000" w:sz="8"/>
              <w:bottom w:val="outset" w:color="000000" w:sz="8"/>
              <w:right w:val="outset" w:color="000000" w:sz="8"/>
            </w:tcBorders>
            <w:vAlign w:val="center"/>
          </w:tcPr>
          <w:bookmarkStart w:name="5312" w:id="1678"/>
          <w:p>
            <w:pPr>
              <w:spacing w:after="0"/>
              <w:ind w:left="0"/>
              <w:jc w:val="center"/>
            </w:pPr>
            <w:r>
              <w:rPr>
                <w:rFonts w:ascii="Arial"/>
                <w:b w:val="false"/>
                <w:i w:val="false"/>
                <w:color w:val="000000"/>
                <w:sz w:val="15"/>
              </w:rPr>
              <w:t>372</w:t>
            </w:r>
          </w:p>
          <w:bookmarkEnd w:id="1678"/>
        </w:tc>
        <w:tc>
          <w:tcPr>
            <w:tcW w:w="2863" w:type="dxa"/>
            <w:tcBorders>
              <w:top w:val="outset" w:color="000000" w:sz="8"/>
              <w:left w:val="outset" w:color="000000" w:sz="8"/>
              <w:bottom w:val="outset" w:color="000000" w:sz="8"/>
              <w:right w:val="outset" w:color="000000" w:sz="8"/>
            </w:tcBorders>
            <w:vAlign w:val="center"/>
          </w:tcPr>
          <w:bookmarkStart w:name="5313" w:id="1679"/>
          <w:p>
            <w:pPr>
              <w:spacing w:after="0"/>
              <w:ind w:left="0"/>
              <w:jc w:val="center"/>
            </w:pPr>
            <w:r>
              <w:rPr>
                <w:rFonts w:ascii="Arial"/>
                <w:b w:val="false"/>
                <w:i w:val="false"/>
                <w:color w:val="000000"/>
                <w:sz w:val="15"/>
              </w:rPr>
              <w:t>208</w:t>
            </w:r>
          </w:p>
          <w:bookmarkEnd w:id="167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14" w:id="1680"/>
          <w:p>
            <w:pPr>
              <w:spacing w:after="0"/>
              <w:ind w:left="0"/>
              <w:jc w:val="left"/>
            </w:pPr>
            <w:r>
              <w:rPr>
                <w:rFonts w:ascii="Arial"/>
                <w:b w:val="false"/>
                <w:i w:val="false"/>
                <w:color w:val="000000"/>
                <w:sz w:val="15"/>
              </w:rPr>
              <w:t>Вироби медичного призначення для проведення ендоваскулярної операції емболізації аневризм головного мозку мікроспіралями, що відділяються, які включають один мікрокатетер</w:t>
            </w:r>
          </w:p>
          <w:bookmarkEnd w:id="1680"/>
        </w:tc>
        <w:tc>
          <w:tcPr>
            <w:tcW w:w="2455" w:type="dxa"/>
            <w:tcBorders>
              <w:top w:val="outset" w:color="000000" w:sz="8"/>
              <w:left w:val="outset" w:color="000000" w:sz="8"/>
              <w:bottom w:val="outset" w:color="000000" w:sz="8"/>
              <w:right w:val="outset" w:color="000000" w:sz="8"/>
            </w:tcBorders>
            <w:vAlign w:val="center"/>
          </w:tcPr>
          <w:bookmarkStart w:name="5315" w:id="1681"/>
          <w:p>
            <w:pPr>
              <w:spacing w:after="0"/>
              <w:ind w:left="0"/>
              <w:jc w:val="center"/>
            </w:pPr>
            <w:r>
              <w:rPr>
                <w:rFonts w:ascii="Arial"/>
                <w:b w:val="false"/>
                <w:i w:val="false"/>
                <w:color w:val="000000"/>
                <w:sz w:val="15"/>
              </w:rPr>
              <w:t>- " -</w:t>
            </w:r>
          </w:p>
          <w:bookmarkEnd w:id="1681"/>
        </w:tc>
        <w:tc>
          <w:tcPr>
            <w:tcW w:w="1908" w:type="dxa"/>
            <w:tcBorders>
              <w:top w:val="outset" w:color="000000" w:sz="8"/>
              <w:left w:val="outset" w:color="000000" w:sz="8"/>
              <w:bottom w:val="outset" w:color="000000" w:sz="8"/>
              <w:right w:val="outset" w:color="000000" w:sz="8"/>
            </w:tcBorders>
            <w:vAlign w:val="center"/>
          </w:tcPr>
          <w:bookmarkStart w:name="5316" w:id="1682"/>
          <w:p>
            <w:pPr>
              <w:spacing w:after="0"/>
              <w:ind w:left="0"/>
              <w:jc w:val="center"/>
            </w:pPr>
            <w:r>
              <w:rPr>
                <w:rFonts w:ascii="Arial"/>
                <w:b w:val="false"/>
                <w:i w:val="false"/>
                <w:color w:val="000000"/>
                <w:sz w:val="15"/>
              </w:rPr>
              <w:t>402</w:t>
            </w:r>
          </w:p>
          <w:bookmarkEnd w:id="1682"/>
        </w:tc>
        <w:tc>
          <w:tcPr>
            <w:tcW w:w="2863" w:type="dxa"/>
            <w:tcBorders>
              <w:top w:val="outset" w:color="000000" w:sz="8"/>
              <w:left w:val="outset" w:color="000000" w:sz="8"/>
              <w:bottom w:val="outset" w:color="000000" w:sz="8"/>
              <w:right w:val="outset" w:color="000000" w:sz="8"/>
            </w:tcBorders>
            <w:vAlign w:val="center"/>
          </w:tcPr>
          <w:bookmarkStart w:name="5317" w:id="1683"/>
          <w:p>
            <w:pPr>
              <w:spacing w:after="0"/>
              <w:ind w:left="0"/>
              <w:jc w:val="center"/>
            </w:pPr>
            <w:r>
              <w:rPr>
                <w:rFonts w:ascii="Arial"/>
                <w:b w:val="false"/>
                <w:i w:val="false"/>
                <w:color w:val="000000"/>
                <w:sz w:val="15"/>
              </w:rPr>
              <w:t>242</w:t>
            </w:r>
          </w:p>
          <w:bookmarkEnd w:id="1683"/>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18" w:id="1684"/>
          <w:p>
            <w:pPr>
              <w:spacing w:after="0"/>
              <w:ind w:left="0"/>
              <w:jc w:val="left"/>
            </w:pPr>
            <w:r>
              <w:rPr>
                <w:rFonts w:ascii="Arial"/>
                <w:b w:val="false"/>
                <w:i w:val="false"/>
                <w:color w:val="000000"/>
                <w:sz w:val="15"/>
              </w:rPr>
              <w:t>Вироби медичного призначення для проведення ендоваскулярної операції емболізації аневризм головного мозку мікроспіралями, що відділяються, які включають один мікропровідник</w:t>
            </w:r>
          </w:p>
          <w:bookmarkEnd w:id="1684"/>
        </w:tc>
        <w:tc>
          <w:tcPr>
            <w:tcW w:w="2455" w:type="dxa"/>
            <w:tcBorders>
              <w:top w:val="outset" w:color="000000" w:sz="8"/>
              <w:left w:val="outset" w:color="000000" w:sz="8"/>
              <w:bottom w:val="outset" w:color="000000" w:sz="8"/>
              <w:right w:val="outset" w:color="000000" w:sz="8"/>
            </w:tcBorders>
            <w:vAlign w:val="center"/>
          </w:tcPr>
          <w:bookmarkStart w:name="5319" w:id="1685"/>
          <w:p>
            <w:pPr>
              <w:spacing w:after="0"/>
              <w:ind w:left="0"/>
              <w:jc w:val="center"/>
            </w:pPr>
            <w:r>
              <w:rPr>
                <w:rFonts w:ascii="Arial"/>
                <w:b w:val="false"/>
                <w:i w:val="false"/>
                <w:color w:val="000000"/>
                <w:sz w:val="15"/>
              </w:rPr>
              <w:t>- " -</w:t>
            </w:r>
          </w:p>
          <w:bookmarkEnd w:id="1685"/>
        </w:tc>
        <w:tc>
          <w:tcPr>
            <w:tcW w:w="1908" w:type="dxa"/>
            <w:tcBorders>
              <w:top w:val="outset" w:color="000000" w:sz="8"/>
              <w:left w:val="outset" w:color="000000" w:sz="8"/>
              <w:bottom w:val="outset" w:color="000000" w:sz="8"/>
              <w:right w:val="outset" w:color="000000" w:sz="8"/>
            </w:tcBorders>
            <w:vAlign w:val="center"/>
          </w:tcPr>
          <w:bookmarkStart w:name="5320" w:id="1686"/>
          <w:p>
            <w:pPr>
              <w:spacing w:after="0"/>
              <w:ind w:left="0"/>
              <w:jc w:val="center"/>
            </w:pPr>
            <w:r>
              <w:rPr>
                <w:rFonts w:ascii="Arial"/>
                <w:b w:val="false"/>
                <w:i w:val="false"/>
                <w:color w:val="000000"/>
                <w:sz w:val="15"/>
              </w:rPr>
              <w:t>392</w:t>
            </w:r>
          </w:p>
          <w:bookmarkEnd w:id="1686"/>
        </w:tc>
        <w:tc>
          <w:tcPr>
            <w:tcW w:w="2863" w:type="dxa"/>
            <w:tcBorders>
              <w:top w:val="outset" w:color="000000" w:sz="8"/>
              <w:left w:val="outset" w:color="000000" w:sz="8"/>
              <w:bottom w:val="outset" w:color="000000" w:sz="8"/>
              <w:right w:val="outset" w:color="000000" w:sz="8"/>
            </w:tcBorders>
            <w:vAlign w:val="center"/>
          </w:tcPr>
          <w:bookmarkStart w:name="5321" w:id="1687"/>
          <w:p>
            <w:pPr>
              <w:spacing w:after="0"/>
              <w:ind w:left="0"/>
              <w:jc w:val="center"/>
            </w:pPr>
            <w:r>
              <w:rPr>
                <w:rFonts w:ascii="Arial"/>
                <w:b w:val="false"/>
                <w:i w:val="false"/>
                <w:color w:val="000000"/>
                <w:sz w:val="15"/>
              </w:rPr>
              <w:t>238</w:t>
            </w:r>
          </w:p>
          <w:bookmarkEnd w:id="1687"/>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22" w:id="1688"/>
          <w:p>
            <w:pPr>
              <w:spacing w:after="0"/>
              <w:ind w:left="0"/>
              <w:jc w:val="left"/>
            </w:pPr>
            <w:r>
              <w:rPr>
                <w:rFonts w:ascii="Arial"/>
                <w:b w:val="false"/>
                <w:i w:val="false"/>
                <w:color w:val="000000"/>
                <w:sz w:val="15"/>
              </w:rPr>
              <w:t>Вироби медичного призначення для стентування сонних артерій, які включають одну стент-систему каротидну</w:t>
            </w:r>
          </w:p>
          <w:bookmarkEnd w:id="1688"/>
        </w:tc>
        <w:tc>
          <w:tcPr>
            <w:tcW w:w="2455" w:type="dxa"/>
            <w:tcBorders>
              <w:top w:val="outset" w:color="000000" w:sz="8"/>
              <w:left w:val="outset" w:color="000000" w:sz="8"/>
              <w:bottom w:val="outset" w:color="000000" w:sz="8"/>
              <w:right w:val="outset" w:color="000000" w:sz="8"/>
            </w:tcBorders>
            <w:vAlign w:val="center"/>
          </w:tcPr>
          <w:bookmarkStart w:name="5323" w:id="1689"/>
          <w:p>
            <w:pPr>
              <w:spacing w:after="0"/>
              <w:ind w:left="0"/>
              <w:jc w:val="center"/>
            </w:pPr>
            <w:r>
              <w:rPr>
                <w:rFonts w:ascii="Arial"/>
                <w:b w:val="false"/>
                <w:i w:val="false"/>
                <w:color w:val="000000"/>
                <w:sz w:val="15"/>
              </w:rPr>
              <w:t>- " -</w:t>
            </w:r>
          </w:p>
          <w:bookmarkEnd w:id="1689"/>
        </w:tc>
        <w:tc>
          <w:tcPr>
            <w:tcW w:w="1908" w:type="dxa"/>
            <w:tcBorders>
              <w:top w:val="outset" w:color="000000" w:sz="8"/>
              <w:left w:val="outset" w:color="000000" w:sz="8"/>
              <w:bottom w:val="outset" w:color="000000" w:sz="8"/>
              <w:right w:val="outset" w:color="000000" w:sz="8"/>
            </w:tcBorders>
            <w:vAlign w:val="center"/>
          </w:tcPr>
          <w:bookmarkStart w:name="5324" w:id="1690"/>
          <w:p>
            <w:pPr>
              <w:spacing w:after="0"/>
              <w:ind w:left="0"/>
              <w:jc w:val="center"/>
            </w:pPr>
            <w:r>
              <w:rPr>
                <w:rFonts w:ascii="Arial"/>
                <w:b w:val="false"/>
                <w:i w:val="false"/>
                <w:color w:val="000000"/>
                <w:sz w:val="15"/>
              </w:rPr>
              <w:t>326</w:t>
            </w:r>
          </w:p>
          <w:bookmarkEnd w:id="1690"/>
        </w:tc>
        <w:tc>
          <w:tcPr>
            <w:tcW w:w="2863" w:type="dxa"/>
            <w:tcBorders>
              <w:top w:val="outset" w:color="000000" w:sz="8"/>
              <w:left w:val="outset" w:color="000000" w:sz="8"/>
              <w:bottom w:val="outset" w:color="000000" w:sz="8"/>
              <w:right w:val="outset" w:color="000000" w:sz="8"/>
            </w:tcBorders>
            <w:vAlign w:val="center"/>
          </w:tcPr>
          <w:bookmarkStart w:name="5325" w:id="1691"/>
          <w:p>
            <w:pPr>
              <w:spacing w:after="0"/>
              <w:ind w:left="0"/>
              <w:jc w:val="center"/>
            </w:pPr>
            <w:r>
              <w:rPr>
                <w:rFonts w:ascii="Arial"/>
                <w:b w:val="false"/>
                <w:i w:val="false"/>
                <w:color w:val="000000"/>
                <w:sz w:val="15"/>
              </w:rPr>
              <w:t>118</w:t>
            </w:r>
          </w:p>
          <w:bookmarkEnd w:id="169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26" w:id="1692"/>
          <w:p>
            <w:pPr>
              <w:spacing w:after="0"/>
              <w:ind w:left="0"/>
              <w:jc w:val="left"/>
            </w:pPr>
            <w:r>
              <w:rPr>
                <w:rFonts w:ascii="Arial"/>
                <w:b w:val="false"/>
                <w:i w:val="false"/>
                <w:color w:val="000000"/>
                <w:sz w:val="15"/>
              </w:rPr>
              <w:t>Вироби медичного призначення для стентування сонних артерій, які включають один кошик-ловушку для захисту від емболії</w:t>
            </w:r>
          </w:p>
          <w:bookmarkEnd w:id="1692"/>
        </w:tc>
        <w:tc>
          <w:tcPr>
            <w:tcW w:w="2455" w:type="dxa"/>
            <w:tcBorders>
              <w:top w:val="outset" w:color="000000" w:sz="8"/>
              <w:left w:val="outset" w:color="000000" w:sz="8"/>
              <w:bottom w:val="outset" w:color="000000" w:sz="8"/>
              <w:right w:val="outset" w:color="000000" w:sz="8"/>
            </w:tcBorders>
            <w:vAlign w:val="center"/>
          </w:tcPr>
          <w:bookmarkStart w:name="5327" w:id="1693"/>
          <w:p>
            <w:pPr>
              <w:spacing w:after="0"/>
              <w:ind w:left="0"/>
              <w:jc w:val="center"/>
            </w:pPr>
            <w:r>
              <w:rPr>
                <w:rFonts w:ascii="Arial"/>
                <w:b w:val="false"/>
                <w:i w:val="false"/>
                <w:color w:val="000000"/>
                <w:sz w:val="15"/>
              </w:rPr>
              <w:t>штук</w:t>
            </w:r>
          </w:p>
          <w:bookmarkEnd w:id="1693"/>
        </w:tc>
        <w:tc>
          <w:tcPr>
            <w:tcW w:w="1908" w:type="dxa"/>
            <w:tcBorders>
              <w:top w:val="outset" w:color="000000" w:sz="8"/>
              <w:left w:val="outset" w:color="000000" w:sz="8"/>
              <w:bottom w:val="outset" w:color="000000" w:sz="8"/>
              <w:right w:val="outset" w:color="000000" w:sz="8"/>
            </w:tcBorders>
            <w:vAlign w:val="center"/>
          </w:tcPr>
          <w:bookmarkStart w:name="5328" w:id="1694"/>
          <w:p>
            <w:pPr>
              <w:spacing w:after="0"/>
              <w:ind w:left="0"/>
              <w:jc w:val="center"/>
            </w:pPr>
            <w:r>
              <w:rPr>
                <w:rFonts w:ascii="Arial"/>
                <w:b w:val="false"/>
                <w:i w:val="false"/>
                <w:color w:val="000000"/>
                <w:sz w:val="15"/>
              </w:rPr>
              <w:t>313</w:t>
            </w:r>
          </w:p>
          <w:bookmarkEnd w:id="1694"/>
        </w:tc>
        <w:tc>
          <w:tcPr>
            <w:tcW w:w="2863" w:type="dxa"/>
            <w:tcBorders>
              <w:top w:val="outset" w:color="000000" w:sz="8"/>
              <w:left w:val="outset" w:color="000000" w:sz="8"/>
              <w:bottom w:val="outset" w:color="000000" w:sz="8"/>
              <w:right w:val="outset" w:color="000000" w:sz="8"/>
            </w:tcBorders>
            <w:vAlign w:val="center"/>
          </w:tcPr>
          <w:bookmarkStart w:name="5329" w:id="1695"/>
          <w:p>
            <w:pPr>
              <w:spacing w:after="0"/>
              <w:ind w:left="0"/>
              <w:jc w:val="center"/>
            </w:pPr>
            <w:r>
              <w:rPr>
                <w:rFonts w:ascii="Arial"/>
                <w:b w:val="false"/>
                <w:i w:val="false"/>
                <w:color w:val="000000"/>
                <w:sz w:val="15"/>
              </w:rPr>
              <w:t>117</w:t>
            </w:r>
          </w:p>
          <w:bookmarkEnd w:id="1695"/>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30" w:id="1696"/>
          <w:p>
            <w:pPr>
              <w:spacing w:after="0"/>
              <w:ind w:left="0"/>
              <w:jc w:val="left"/>
            </w:pPr>
            <w:r>
              <w:rPr>
                <w:rFonts w:ascii="Arial"/>
                <w:b w:val="false"/>
                <w:i w:val="false"/>
                <w:color w:val="000000"/>
                <w:sz w:val="15"/>
              </w:rPr>
              <w:t>Вироби медичного призначення для стентування сонних артерій, які включають один інтродюсер для проведення стентування сонних артерій</w:t>
            </w:r>
          </w:p>
          <w:bookmarkEnd w:id="1696"/>
        </w:tc>
        <w:tc>
          <w:tcPr>
            <w:tcW w:w="2455" w:type="dxa"/>
            <w:tcBorders>
              <w:top w:val="outset" w:color="000000" w:sz="8"/>
              <w:left w:val="outset" w:color="000000" w:sz="8"/>
              <w:bottom w:val="outset" w:color="000000" w:sz="8"/>
              <w:right w:val="outset" w:color="000000" w:sz="8"/>
            </w:tcBorders>
            <w:vAlign w:val="center"/>
          </w:tcPr>
          <w:bookmarkStart w:name="5331" w:id="1697"/>
          <w:p>
            <w:pPr>
              <w:spacing w:after="0"/>
              <w:ind w:left="0"/>
              <w:jc w:val="center"/>
            </w:pPr>
            <w:r>
              <w:rPr>
                <w:rFonts w:ascii="Arial"/>
                <w:b w:val="false"/>
                <w:i w:val="false"/>
                <w:color w:val="000000"/>
                <w:sz w:val="15"/>
              </w:rPr>
              <w:t>- " -</w:t>
            </w:r>
          </w:p>
          <w:bookmarkEnd w:id="1697"/>
        </w:tc>
        <w:tc>
          <w:tcPr>
            <w:tcW w:w="1908" w:type="dxa"/>
            <w:tcBorders>
              <w:top w:val="outset" w:color="000000" w:sz="8"/>
              <w:left w:val="outset" w:color="000000" w:sz="8"/>
              <w:bottom w:val="outset" w:color="000000" w:sz="8"/>
              <w:right w:val="outset" w:color="000000" w:sz="8"/>
            </w:tcBorders>
            <w:vAlign w:val="center"/>
          </w:tcPr>
          <w:bookmarkStart w:name="5332" w:id="1698"/>
          <w:p>
            <w:pPr>
              <w:spacing w:after="0"/>
              <w:ind w:left="0"/>
              <w:jc w:val="center"/>
            </w:pPr>
            <w:r>
              <w:rPr>
                <w:rFonts w:ascii="Arial"/>
                <w:b w:val="false"/>
                <w:i w:val="false"/>
                <w:color w:val="000000"/>
                <w:sz w:val="15"/>
              </w:rPr>
              <w:t>409</w:t>
            </w:r>
          </w:p>
          <w:bookmarkEnd w:id="1698"/>
        </w:tc>
        <w:tc>
          <w:tcPr>
            <w:tcW w:w="2863" w:type="dxa"/>
            <w:tcBorders>
              <w:top w:val="outset" w:color="000000" w:sz="8"/>
              <w:left w:val="outset" w:color="000000" w:sz="8"/>
              <w:bottom w:val="outset" w:color="000000" w:sz="8"/>
              <w:right w:val="outset" w:color="000000" w:sz="8"/>
            </w:tcBorders>
            <w:vAlign w:val="center"/>
          </w:tcPr>
          <w:bookmarkStart w:name="5333" w:id="1699"/>
          <w:p>
            <w:pPr>
              <w:spacing w:after="0"/>
              <w:ind w:left="0"/>
              <w:jc w:val="center"/>
            </w:pPr>
            <w:r>
              <w:rPr>
                <w:rFonts w:ascii="Arial"/>
                <w:b w:val="false"/>
                <w:i w:val="false"/>
                <w:color w:val="000000"/>
                <w:sz w:val="15"/>
              </w:rPr>
              <w:t>246</w:t>
            </w:r>
          </w:p>
          <w:bookmarkEnd w:id="169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34" w:id="1700"/>
          <w:p>
            <w:pPr>
              <w:spacing w:after="0"/>
              <w:ind w:left="0"/>
              <w:jc w:val="left"/>
            </w:pPr>
            <w:r>
              <w:rPr>
                <w:rFonts w:ascii="Arial"/>
                <w:b w:val="false"/>
                <w:i w:val="false"/>
                <w:color w:val="000000"/>
                <w:sz w:val="15"/>
              </w:rPr>
              <w:t>Вироби медичного призначення для стентування сонних артерій, які включають один балон для предилятації</w:t>
            </w:r>
          </w:p>
          <w:bookmarkEnd w:id="1700"/>
        </w:tc>
        <w:tc>
          <w:tcPr>
            <w:tcW w:w="2455" w:type="dxa"/>
            <w:tcBorders>
              <w:top w:val="outset" w:color="000000" w:sz="8"/>
              <w:left w:val="outset" w:color="000000" w:sz="8"/>
              <w:bottom w:val="outset" w:color="000000" w:sz="8"/>
              <w:right w:val="outset" w:color="000000" w:sz="8"/>
            </w:tcBorders>
            <w:vAlign w:val="center"/>
          </w:tcPr>
          <w:bookmarkStart w:name="5335" w:id="1701"/>
          <w:p>
            <w:pPr>
              <w:spacing w:after="0"/>
              <w:ind w:left="0"/>
              <w:jc w:val="center"/>
            </w:pPr>
            <w:r>
              <w:rPr>
                <w:rFonts w:ascii="Arial"/>
                <w:b w:val="false"/>
                <w:i w:val="false"/>
                <w:color w:val="000000"/>
                <w:sz w:val="15"/>
              </w:rPr>
              <w:t>- " -</w:t>
            </w:r>
          </w:p>
          <w:bookmarkEnd w:id="1701"/>
        </w:tc>
        <w:tc>
          <w:tcPr>
            <w:tcW w:w="1908" w:type="dxa"/>
            <w:tcBorders>
              <w:top w:val="outset" w:color="000000" w:sz="8"/>
              <w:left w:val="outset" w:color="000000" w:sz="8"/>
              <w:bottom w:val="outset" w:color="000000" w:sz="8"/>
              <w:right w:val="outset" w:color="000000" w:sz="8"/>
            </w:tcBorders>
            <w:vAlign w:val="center"/>
          </w:tcPr>
          <w:bookmarkStart w:name="5336" w:id="1702"/>
          <w:p>
            <w:pPr>
              <w:spacing w:after="0"/>
              <w:ind w:left="0"/>
              <w:jc w:val="center"/>
            </w:pPr>
            <w:r>
              <w:rPr>
                <w:rFonts w:ascii="Arial"/>
                <w:b w:val="false"/>
                <w:i w:val="false"/>
                <w:color w:val="000000"/>
                <w:sz w:val="15"/>
              </w:rPr>
              <w:t>241</w:t>
            </w:r>
          </w:p>
          <w:bookmarkEnd w:id="1702"/>
        </w:tc>
        <w:tc>
          <w:tcPr>
            <w:tcW w:w="2863" w:type="dxa"/>
            <w:tcBorders>
              <w:top w:val="outset" w:color="000000" w:sz="8"/>
              <w:left w:val="outset" w:color="000000" w:sz="8"/>
              <w:bottom w:val="outset" w:color="000000" w:sz="8"/>
              <w:right w:val="outset" w:color="000000" w:sz="8"/>
            </w:tcBorders>
            <w:vAlign w:val="center"/>
          </w:tcPr>
          <w:bookmarkStart w:name="5337" w:id="1703"/>
          <w:p>
            <w:pPr>
              <w:spacing w:after="0"/>
              <w:ind w:left="0"/>
              <w:jc w:val="center"/>
            </w:pPr>
            <w:r>
              <w:rPr>
                <w:rFonts w:ascii="Arial"/>
                <w:b w:val="false"/>
                <w:i w:val="false"/>
                <w:color w:val="000000"/>
                <w:sz w:val="15"/>
              </w:rPr>
              <w:t>124</w:t>
            </w:r>
          </w:p>
          <w:bookmarkEnd w:id="1703"/>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38" w:id="1704"/>
          <w:p>
            <w:pPr>
              <w:spacing w:after="0"/>
              <w:ind w:left="0"/>
              <w:jc w:val="left"/>
            </w:pPr>
            <w:r>
              <w:rPr>
                <w:rFonts w:ascii="Arial"/>
                <w:b w:val="false"/>
                <w:i w:val="false"/>
                <w:color w:val="000000"/>
                <w:sz w:val="15"/>
              </w:rPr>
              <w:t>Вироби медичного призначення для стентування сонних артерій, які включають один балон для постдилятації</w:t>
            </w:r>
          </w:p>
          <w:bookmarkEnd w:id="1704"/>
        </w:tc>
        <w:tc>
          <w:tcPr>
            <w:tcW w:w="2455" w:type="dxa"/>
            <w:tcBorders>
              <w:top w:val="outset" w:color="000000" w:sz="8"/>
              <w:left w:val="outset" w:color="000000" w:sz="8"/>
              <w:bottom w:val="outset" w:color="000000" w:sz="8"/>
              <w:right w:val="outset" w:color="000000" w:sz="8"/>
            </w:tcBorders>
            <w:vAlign w:val="center"/>
          </w:tcPr>
          <w:bookmarkStart w:name="5339" w:id="1705"/>
          <w:p>
            <w:pPr>
              <w:spacing w:after="0"/>
              <w:ind w:left="0"/>
              <w:jc w:val="center"/>
            </w:pPr>
            <w:r>
              <w:rPr>
                <w:rFonts w:ascii="Arial"/>
                <w:b w:val="false"/>
                <w:i w:val="false"/>
                <w:color w:val="000000"/>
                <w:sz w:val="15"/>
              </w:rPr>
              <w:t>- " -</w:t>
            </w:r>
          </w:p>
          <w:bookmarkEnd w:id="1705"/>
        </w:tc>
        <w:tc>
          <w:tcPr>
            <w:tcW w:w="1908" w:type="dxa"/>
            <w:tcBorders>
              <w:top w:val="outset" w:color="000000" w:sz="8"/>
              <w:left w:val="outset" w:color="000000" w:sz="8"/>
              <w:bottom w:val="outset" w:color="000000" w:sz="8"/>
              <w:right w:val="outset" w:color="000000" w:sz="8"/>
            </w:tcBorders>
            <w:vAlign w:val="center"/>
          </w:tcPr>
          <w:bookmarkStart w:name="5340" w:id="1706"/>
          <w:p>
            <w:pPr>
              <w:spacing w:after="0"/>
              <w:ind w:left="0"/>
              <w:jc w:val="center"/>
            </w:pPr>
            <w:r>
              <w:rPr>
                <w:rFonts w:ascii="Arial"/>
                <w:b w:val="false"/>
                <w:i w:val="false"/>
                <w:color w:val="000000"/>
                <w:sz w:val="15"/>
              </w:rPr>
              <w:t>343</w:t>
            </w:r>
          </w:p>
          <w:bookmarkEnd w:id="1706"/>
        </w:tc>
        <w:tc>
          <w:tcPr>
            <w:tcW w:w="2863" w:type="dxa"/>
            <w:tcBorders>
              <w:top w:val="outset" w:color="000000" w:sz="8"/>
              <w:left w:val="outset" w:color="000000" w:sz="8"/>
              <w:bottom w:val="outset" w:color="000000" w:sz="8"/>
              <w:right w:val="outset" w:color="000000" w:sz="8"/>
            </w:tcBorders>
            <w:vAlign w:val="center"/>
          </w:tcPr>
          <w:bookmarkStart w:name="5341" w:id="1707"/>
          <w:p>
            <w:pPr>
              <w:spacing w:after="0"/>
              <w:ind w:left="0"/>
              <w:jc w:val="center"/>
            </w:pPr>
            <w:r>
              <w:rPr>
                <w:rFonts w:ascii="Arial"/>
                <w:b w:val="false"/>
                <w:i w:val="false"/>
                <w:color w:val="000000"/>
                <w:sz w:val="15"/>
              </w:rPr>
              <w:t>138</w:t>
            </w:r>
          </w:p>
          <w:bookmarkEnd w:id="1707"/>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42" w:id="1708"/>
          <w:p>
            <w:pPr>
              <w:spacing w:after="0"/>
              <w:ind w:left="0"/>
              <w:jc w:val="left"/>
            </w:pPr>
            <w:r>
              <w:rPr>
                <w:rFonts w:ascii="Arial"/>
                <w:b w:val="false"/>
                <w:i w:val="false"/>
                <w:color w:val="000000"/>
                <w:sz w:val="15"/>
              </w:rPr>
              <w:t>Балон-катетер для виключення каротидно-кавернозних сполук, який включає один провідниковий катетер</w:t>
            </w:r>
          </w:p>
          <w:bookmarkEnd w:id="1708"/>
        </w:tc>
        <w:tc>
          <w:tcPr>
            <w:tcW w:w="2455" w:type="dxa"/>
            <w:tcBorders>
              <w:top w:val="outset" w:color="000000" w:sz="8"/>
              <w:left w:val="outset" w:color="000000" w:sz="8"/>
              <w:bottom w:val="outset" w:color="000000" w:sz="8"/>
              <w:right w:val="outset" w:color="000000" w:sz="8"/>
            </w:tcBorders>
            <w:vAlign w:val="center"/>
          </w:tcPr>
          <w:bookmarkStart w:name="5343" w:id="1709"/>
          <w:p>
            <w:pPr>
              <w:spacing w:after="0"/>
              <w:ind w:left="0"/>
              <w:jc w:val="center"/>
            </w:pPr>
            <w:r>
              <w:rPr>
                <w:rFonts w:ascii="Arial"/>
                <w:b w:val="false"/>
                <w:i w:val="false"/>
                <w:color w:val="000000"/>
                <w:sz w:val="15"/>
              </w:rPr>
              <w:t>- " -</w:t>
            </w:r>
          </w:p>
          <w:bookmarkEnd w:id="1709"/>
        </w:tc>
        <w:tc>
          <w:tcPr>
            <w:tcW w:w="1908" w:type="dxa"/>
            <w:tcBorders>
              <w:top w:val="outset" w:color="000000" w:sz="8"/>
              <w:left w:val="outset" w:color="000000" w:sz="8"/>
              <w:bottom w:val="outset" w:color="000000" w:sz="8"/>
              <w:right w:val="outset" w:color="000000" w:sz="8"/>
            </w:tcBorders>
            <w:vAlign w:val="center"/>
          </w:tcPr>
          <w:bookmarkStart w:name="5344" w:id="1710"/>
          <w:p>
            <w:pPr>
              <w:spacing w:after="0"/>
              <w:ind w:left="0"/>
              <w:jc w:val="center"/>
            </w:pPr>
            <w:r>
              <w:rPr>
                <w:rFonts w:ascii="Arial"/>
                <w:b w:val="false"/>
                <w:i w:val="false"/>
                <w:color w:val="000000"/>
                <w:sz w:val="15"/>
              </w:rPr>
              <w:t>147</w:t>
            </w:r>
          </w:p>
          <w:bookmarkEnd w:id="1710"/>
        </w:tc>
        <w:tc>
          <w:tcPr>
            <w:tcW w:w="2863" w:type="dxa"/>
            <w:tcBorders>
              <w:top w:val="outset" w:color="000000" w:sz="8"/>
              <w:left w:val="outset" w:color="000000" w:sz="8"/>
              <w:bottom w:val="outset" w:color="000000" w:sz="8"/>
              <w:right w:val="outset" w:color="000000" w:sz="8"/>
            </w:tcBorders>
            <w:vAlign w:val="center"/>
          </w:tcPr>
          <w:bookmarkStart w:name="5345" w:id="1711"/>
          <w:p>
            <w:pPr>
              <w:spacing w:after="0"/>
              <w:ind w:left="0"/>
              <w:jc w:val="center"/>
            </w:pPr>
            <w:r>
              <w:rPr>
                <w:rFonts w:ascii="Arial"/>
                <w:b w:val="false"/>
                <w:i w:val="false"/>
                <w:color w:val="000000"/>
                <w:sz w:val="15"/>
              </w:rPr>
              <w:t>109</w:t>
            </w:r>
          </w:p>
          <w:bookmarkEnd w:id="171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46" w:id="1712"/>
          <w:p>
            <w:pPr>
              <w:spacing w:after="0"/>
              <w:ind w:left="0"/>
              <w:jc w:val="left"/>
            </w:pPr>
            <w:r>
              <w:rPr>
                <w:rFonts w:ascii="Arial"/>
                <w:b w:val="false"/>
                <w:i w:val="false"/>
                <w:color w:val="000000"/>
                <w:sz w:val="15"/>
              </w:rPr>
              <w:t>Балон-катетер для виключення каротидно-кавернозних сполук, який включає один мікрокатетер для доставки балону, що відділяється</w:t>
            </w:r>
          </w:p>
          <w:bookmarkEnd w:id="1712"/>
        </w:tc>
        <w:tc>
          <w:tcPr>
            <w:tcW w:w="2455" w:type="dxa"/>
            <w:tcBorders>
              <w:top w:val="outset" w:color="000000" w:sz="8"/>
              <w:left w:val="outset" w:color="000000" w:sz="8"/>
              <w:bottom w:val="outset" w:color="000000" w:sz="8"/>
              <w:right w:val="outset" w:color="000000" w:sz="8"/>
            </w:tcBorders>
            <w:vAlign w:val="center"/>
          </w:tcPr>
          <w:bookmarkStart w:name="5347" w:id="1713"/>
          <w:p>
            <w:pPr>
              <w:spacing w:after="0"/>
              <w:ind w:left="0"/>
              <w:jc w:val="center"/>
            </w:pPr>
            <w:r>
              <w:rPr>
                <w:rFonts w:ascii="Arial"/>
                <w:b w:val="false"/>
                <w:i w:val="false"/>
                <w:color w:val="000000"/>
                <w:sz w:val="15"/>
              </w:rPr>
              <w:t>- " -</w:t>
            </w:r>
          </w:p>
          <w:bookmarkEnd w:id="1713"/>
        </w:tc>
        <w:tc>
          <w:tcPr>
            <w:tcW w:w="1908" w:type="dxa"/>
            <w:tcBorders>
              <w:top w:val="outset" w:color="000000" w:sz="8"/>
              <w:left w:val="outset" w:color="000000" w:sz="8"/>
              <w:bottom w:val="outset" w:color="000000" w:sz="8"/>
              <w:right w:val="outset" w:color="000000" w:sz="8"/>
            </w:tcBorders>
            <w:vAlign w:val="center"/>
          </w:tcPr>
          <w:bookmarkStart w:name="5348" w:id="1714"/>
          <w:p>
            <w:pPr>
              <w:spacing w:after="0"/>
              <w:ind w:left="0"/>
              <w:jc w:val="center"/>
            </w:pPr>
            <w:r>
              <w:rPr>
                <w:rFonts w:ascii="Arial"/>
                <w:b w:val="false"/>
                <w:i w:val="false"/>
                <w:color w:val="000000"/>
                <w:sz w:val="15"/>
              </w:rPr>
              <w:t>39</w:t>
            </w:r>
          </w:p>
          <w:bookmarkEnd w:id="1714"/>
        </w:tc>
        <w:tc>
          <w:tcPr>
            <w:tcW w:w="2863" w:type="dxa"/>
            <w:tcBorders>
              <w:top w:val="outset" w:color="000000" w:sz="8"/>
              <w:left w:val="outset" w:color="000000" w:sz="8"/>
              <w:bottom w:val="outset" w:color="000000" w:sz="8"/>
              <w:right w:val="outset" w:color="000000" w:sz="8"/>
            </w:tcBorders>
            <w:vAlign w:val="center"/>
          </w:tcPr>
          <w:bookmarkStart w:name="5349" w:id="1715"/>
          <w:p>
            <w:pPr>
              <w:spacing w:after="0"/>
              <w:ind w:left="0"/>
              <w:jc w:val="center"/>
            </w:pPr>
            <w:r>
              <w:rPr>
                <w:rFonts w:ascii="Arial"/>
                <w:b w:val="false"/>
                <w:i w:val="false"/>
                <w:color w:val="000000"/>
                <w:sz w:val="15"/>
              </w:rPr>
              <w:t>20</w:t>
            </w:r>
          </w:p>
          <w:bookmarkEnd w:id="1715"/>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50" w:id="1716"/>
          <w:p>
            <w:pPr>
              <w:spacing w:after="0"/>
              <w:ind w:left="0"/>
              <w:jc w:val="left"/>
            </w:pPr>
            <w:r>
              <w:rPr>
                <w:rFonts w:ascii="Arial"/>
                <w:b w:val="false"/>
                <w:i w:val="false"/>
                <w:color w:val="000000"/>
                <w:sz w:val="15"/>
              </w:rPr>
              <w:t>Балон-катетер для виключення каротидно-кавернозних сполук, який включає один балон, що відділяється</w:t>
            </w:r>
          </w:p>
          <w:bookmarkEnd w:id="1716"/>
        </w:tc>
        <w:tc>
          <w:tcPr>
            <w:tcW w:w="2455" w:type="dxa"/>
            <w:tcBorders>
              <w:top w:val="outset" w:color="000000" w:sz="8"/>
              <w:left w:val="outset" w:color="000000" w:sz="8"/>
              <w:bottom w:val="outset" w:color="000000" w:sz="8"/>
              <w:right w:val="outset" w:color="000000" w:sz="8"/>
            </w:tcBorders>
            <w:vAlign w:val="center"/>
          </w:tcPr>
          <w:bookmarkStart w:name="5351" w:id="1717"/>
          <w:p>
            <w:pPr>
              <w:spacing w:after="0"/>
              <w:ind w:left="0"/>
              <w:jc w:val="center"/>
            </w:pPr>
            <w:r>
              <w:rPr>
                <w:rFonts w:ascii="Arial"/>
                <w:b w:val="false"/>
                <w:i w:val="false"/>
                <w:color w:val="000000"/>
                <w:sz w:val="15"/>
              </w:rPr>
              <w:t>- " -</w:t>
            </w:r>
          </w:p>
          <w:bookmarkEnd w:id="1717"/>
        </w:tc>
        <w:tc>
          <w:tcPr>
            <w:tcW w:w="1908" w:type="dxa"/>
            <w:tcBorders>
              <w:top w:val="outset" w:color="000000" w:sz="8"/>
              <w:left w:val="outset" w:color="000000" w:sz="8"/>
              <w:bottom w:val="outset" w:color="000000" w:sz="8"/>
              <w:right w:val="outset" w:color="000000" w:sz="8"/>
            </w:tcBorders>
            <w:vAlign w:val="center"/>
          </w:tcPr>
          <w:bookmarkStart w:name="5352" w:id="1718"/>
          <w:p>
            <w:pPr>
              <w:spacing w:after="0"/>
              <w:ind w:left="0"/>
              <w:jc w:val="center"/>
            </w:pPr>
            <w:r>
              <w:rPr>
                <w:rFonts w:ascii="Arial"/>
                <w:b w:val="false"/>
                <w:i w:val="false"/>
                <w:color w:val="000000"/>
                <w:sz w:val="15"/>
              </w:rPr>
              <w:t>50</w:t>
            </w:r>
          </w:p>
          <w:bookmarkEnd w:id="1718"/>
        </w:tc>
        <w:tc>
          <w:tcPr>
            <w:tcW w:w="2863" w:type="dxa"/>
            <w:tcBorders>
              <w:top w:val="outset" w:color="000000" w:sz="8"/>
              <w:left w:val="outset" w:color="000000" w:sz="8"/>
              <w:bottom w:val="outset" w:color="000000" w:sz="8"/>
              <w:right w:val="outset" w:color="000000" w:sz="8"/>
            </w:tcBorders>
            <w:vAlign w:val="center"/>
          </w:tcPr>
          <w:bookmarkStart w:name="5353" w:id="1719"/>
          <w:p>
            <w:pPr>
              <w:spacing w:after="0"/>
              <w:ind w:left="0"/>
              <w:jc w:val="center"/>
            </w:pPr>
            <w:r>
              <w:rPr>
                <w:rFonts w:ascii="Arial"/>
                <w:b w:val="false"/>
                <w:i w:val="false"/>
                <w:color w:val="000000"/>
                <w:sz w:val="15"/>
              </w:rPr>
              <w:t>29</w:t>
            </w:r>
          </w:p>
          <w:bookmarkEnd w:id="171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54" w:id="1720"/>
          <w:p>
            <w:pPr>
              <w:spacing w:after="0"/>
              <w:ind w:left="0"/>
              <w:jc w:val="left"/>
            </w:pPr>
            <w:r>
              <w:rPr>
                <w:rFonts w:ascii="Arial"/>
                <w:b w:val="false"/>
                <w:i w:val="false"/>
                <w:color w:val="000000"/>
                <w:sz w:val="15"/>
              </w:rPr>
              <w:t>Інтракраніальний стент для церебральних аневризм із широкою шийкою</w:t>
            </w:r>
          </w:p>
          <w:bookmarkEnd w:id="1720"/>
        </w:tc>
        <w:tc>
          <w:tcPr>
            <w:tcW w:w="2455" w:type="dxa"/>
            <w:tcBorders>
              <w:top w:val="outset" w:color="000000" w:sz="8"/>
              <w:left w:val="outset" w:color="000000" w:sz="8"/>
              <w:bottom w:val="outset" w:color="000000" w:sz="8"/>
              <w:right w:val="outset" w:color="000000" w:sz="8"/>
            </w:tcBorders>
            <w:vAlign w:val="center"/>
          </w:tcPr>
          <w:bookmarkStart w:name="5355" w:id="1721"/>
          <w:p>
            <w:pPr>
              <w:spacing w:after="0"/>
              <w:ind w:left="0"/>
              <w:jc w:val="center"/>
            </w:pPr>
            <w:r>
              <w:rPr>
                <w:rFonts w:ascii="Arial"/>
                <w:b w:val="false"/>
                <w:i w:val="false"/>
                <w:color w:val="000000"/>
                <w:sz w:val="15"/>
              </w:rPr>
              <w:t>- " -</w:t>
            </w:r>
          </w:p>
          <w:bookmarkEnd w:id="1721"/>
        </w:tc>
        <w:tc>
          <w:tcPr>
            <w:tcW w:w="1908" w:type="dxa"/>
            <w:tcBorders>
              <w:top w:val="outset" w:color="000000" w:sz="8"/>
              <w:left w:val="outset" w:color="000000" w:sz="8"/>
              <w:bottom w:val="outset" w:color="000000" w:sz="8"/>
              <w:right w:val="outset" w:color="000000" w:sz="8"/>
            </w:tcBorders>
            <w:vAlign w:val="center"/>
          </w:tcPr>
          <w:bookmarkStart w:name="5356" w:id="1722"/>
          <w:p>
            <w:pPr>
              <w:spacing w:after="0"/>
              <w:ind w:left="0"/>
              <w:jc w:val="center"/>
            </w:pPr>
            <w:r>
              <w:rPr>
                <w:rFonts w:ascii="Arial"/>
                <w:b w:val="false"/>
                <w:i w:val="false"/>
                <w:color w:val="000000"/>
                <w:sz w:val="15"/>
              </w:rPr>
              <w:t>86</w:t>
            </w:r>
          </w:p>
          <w:bookmarkEnd w:id="1722"/>
        </w:tc>
        <w:tc>
          <w:tcPr>
            <w:tcW w:w="2863" w:type="dxa"/>
            <w:tcBorders>
              <w:top w:val="outset" w:color="000000" w:sz="8"/>
              <w:left w:val="outset" w:color="000000" w:sz="8"/>
              <w:bottom w:val="outset" w:color="000000" w:sz="8"/>
              <w:right w:val="outset" w:color="000000" w:sz="8"/>
            </w:tcBorders>
            <w:vAlign w:val="center"/>
          </w:tcPr>
          <w:bookmarkStart w:name="5357" w:id="1723"/>
          <w:p>
            <w:pPr>
              <w:spacing w:after="0"/>
              <w:ind w:left="0"/>
              <w:jc w:val="center"/>
            </w:pPr>
            <w:r>
              <w:rPr>
                <w:rFonts w:ascii="Arial"/>
                <w:b w:val="false"/>
                <w:i w:val="false"/>
                <w:color w:val="000000"/>
                <w:sz w:val="15"/>
              </w:rPr>
              <w:t>20</w:t>
            </w:r>
          </w:p>
          <w:bookmarkEnd w:id="1723"/>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58" w:id="1724"/>
          <w:p>
            <w:pPr>
              <w:spacing w:after="0"/>
              <w:ind w:left="0"/>
              <w:jc w:val="left"/>
            </w:pPr>
            <w:r>
              <w:rPr>
                <w:rFonts w:ascii="Arial"/>
                <w:b w:val="false"/>
                <w:i w:val="false"/>
                <w:color w:val="000000"/>
                <w:sz w:val="15"/>
              </w:rPr>
              <w:t>Балон-катетер для церебральних аневризм із широкою шийкою</w:t>
            </w:r>
          </w:p>
          <w:bookmarkEnd w:id="1724"/>
        </w:tc>
        <w:tc>
          <w:tcPr>
            <w:tcW w:w="2455" w:type="dxa"/>
            <w:tcBorders>
              <w:top w:val="outset" w:color="000000" w:sz="8"/>
              <w:left w:val="outset" w:color="000000" w:sz="8"/>
              <w:bottom w:val="outset" w:color="000000" w:sz="8"/>
              <w:right w:val="outset" w:color="000000" w:sz="8"/>
            </w:tcBorders>
            <w:vAlign w:val="center"/>
          </w:tcPr>
          <w:bookmarkStart w:name="5359" w:id="1725"/>
          <w:p>
            <w:pPr>
              <w:spacing w:after="0"/>
              <w:ind w:left="0"/>
              <w:jc w:val="center"/>
            </w:pPr>
            <w:r>
              <w:rPr>
                <w:rFonts w:ascii="Arial"/>
                <w:b w:val="false"/>
                <w:i w:val="false"/>
                <w:color w:val="000000"/>
                <w:sz w:val="15"/>
              </w:rPr>
              <w:t>- " -</w:t>
            </w:r>
          </w:p>
          <w:bookmarkEnd w:id="1725"/>
        </w:tc>
        <w:tc>
          <w:tcPr>
            <w:tcW w:w="1908" w:type="dxa"/>
            <w:tcBorders>
              <w:top w:val="outset" w:color="000000" w:sz="8"/>
              <w:left w:val="outset" w:color="000000" w:sz="8"/>
              <w:bottom w:val="outset" w:color="000000" w:sz="8"/>
              <w:right w:val="outset" w:color="000000" w:sz="8"/>
            </w:tcBorders>
            <w:vAlign w:val="center"/>
          </w:tcPr>
          <w:bookmarkStart w:name="5360" w:id="1726"/>
          <w:p>
            <w:pPr>
              <w:spacing w:after="0"/>
              <w:ind w:left="0"/>
              <w:jc w:val="center"/>
            </w:pPr>
            <w:r>
              <w:rPr>
                <w:rFonts w:ascii="Arial"/>
                <w:b w:val="false"/>
                <w:i w:val="false"/>
                <w:color w:val="000000"/>
                <w:sz w:val="15"/>
              </w:rPr>
              <w:t>78</w:t>
            </w:r>
          </w:p>
          <w:bookmarkEnd w:id="1726"/>
        </w:tc>
        <w:tc>
          <w:tcPr>
            <w:tcW w:w="2863" w:type="dxa"/>
            <w:tcBorders>
              <w:top w:val="outset" w:color="000000" w:sz="8"/>
              <w:left w:val="outset" w:color="000000" w:sz="8"/>
              <w:bottom w:val="outset" w:color="000000" w:sz="8"/>
              <w:right w:val="outset" w:color="000000" w:sz="8"/>
            </w:tcBorders>
            <w:vAlign w:val="center"/>
          </w:tcPr>
          <w:bookmarkStart w:name="5361" w:id="1727"/>
          <w:p>
            <w:pPr>
              <w:spacing w:after="0"/>
              <w:ind w:left="0"/>
              <w:jc w:val="center"/>
            </w:pPr>
            <w:r>
              <w:rPr>
                <w:rFonts w:ascii="Arial"/>
                <w:b w:val="false"/>
                <w:i w:val="false"/>
                <w:color w:val="000000"/>
                <w:sz w:val="15"/>
              </w:rPr>
              <w:t>34</w:t>
            </w:r>
          </w:p>
          <w:bookmarkEnd w:id="1727"/>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62" w:id="1728"/>
          <w:p>
            <w:pPr>
              <w:spacing w:after="0"/>
              <w:ind w:left="0"/>
              <w:jc w:val="left"/>
            </w:pPr>
            <w:r>
              <w:rPr>
                <w:rFonts w:ascii="Arial"/>
                <w:b w:val="false"/>
                <w:i w:val="false"/>
                <w:color w:val="000000"/>
                <w:sz w:val="15"/>
              </w:rPr>
              <w:t>Вироби медичного призначення для діагностичної церебральної ангіографії, які включають одну пункційну голку</w:t>
            </w:r>
          </w:p>
          <w:bookmarkEnd w:id="1728"/>
        </w:tc>
        <w:tc>
          <w:tcPr>
            <w:tcW w:w="2455" w:type="dxa"/>
            <w:tcBorders>
              <w:top w:val="outset" w:color="000000" w:sz="8"/>
              <w:left w:val="outset" w:color="000000" w:sz="8"/>
              <w:bottom w:val="outset" w:color="000000" w:sz="8"/>
              <w:right w:val="outset" w:color="000000" w:sz="8"/>
            </w:tcBorders>
            <w:vAlign w:val="center"/>
          </w:tcPr>
          <w:bookmarkStart w:name="5363" w:id="1729"/>
          <w:p>
            <w:pPr>
              <w:spacing w:after="0"/>
              <w:ind w:left="0"/>
              <w:jc w:val="center"/>
            </w:pPr>
            <w:r>
              <w:rPr>
                <w:rFonts w:ascii="Arial"/>
                <w:b w:val="false"/>
                <w:i w:val="false"/>
                <w:color w:val="000000"/>
                <w:sz w:val="15"/>
              </w:rPr>
              <w:t>- " -</w:t>
            </w:r>
          </w:p>
          <w:bookmarkEnd w:id="1729"/>
        </w:tc>
        <w:tc>
          <w:tcPr>
            <w:tcW w:w="1908" w:type="dxa"/>
            <w:tcBorders>
              <w:top w:val="outset" w:color="000000" w:sz="8"/>
              <w:left w:val="outset" w:color="000000" w:sz="8"/>
              <w:bottom w:val="outset" w:color="000000" w:sz="8"/>
              <w:right w:val="outset" w:color="000000" w:sz="8"/>
            </w:tcBorders>
            <w:vAlign w:val="center"/>
          </w:tcPr>
          <w:bookmarkStart w:name="5364" w:id="1730"/>
          <w:p>
            <w:pPr>
              <w:spacing w:after="0"/>
              <w:ind w:left="0"/>
              <w:jc w:val="center"/>
            </w:pPr>
            <w:r>
              <w:rPr>
                <w:rFonts w:ascii="Arial"/>
                <w:b w:val="false"/>
                <w:i w:val="false"/>
                <w:color w:val="000000"/>
                <w:sz w:val="15"/>
              </w:rPr>
              <w:t>7072</w:t>
            </w:r>
          </w:p>
          <w:bookmarkEnd w:id="1730"/>
        </w:tc>
        <w:tc>
          <w:tcPr>
            <w:tcW w:w="2863" w:type="dxa"/>
            <w:tcBorders>
              <w:top w:val="outset" w:color="000000" w:sz="8"/>
              <w:left w:val="outset" w:color="000000" w:sz="8"/>
              <w:bottom w:val="outset" w:color="000000" w:sz="8"/>
              <w:right w:val="outset" w:color="000000" w:sz="8"/>
            </w:tcBorders>
            <w:vAlign w:val="center"/>
          </w:tcPr>
          <w:bookmarkStart w:name="5365" w:id="1731"/>
          <w:p>
            <w:pPr>
              <w:spacing w:after="0"/>
              <w:ind w:left="0"/>
              <w:jc w:val="center"/>
            </w:pPr>
            <w:r>
              <w:rPr>
                <w:rFonts w:ascii="Arial"/>
                <w:b w:val="false"/>
                <w:i w:val="false"/>
                <w:color w:val="000000"/>
                <w:sz w:val="15"/>
              </w:rPr>
              <w:t>2303</w:t>
            </w:r>
          </w:p>
          <w:bookmarkEnd w:id="173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66" w:id="1732"/>
          <w:p>
            <w:pPr>
              <w:spacing w:after="0"/>
              <w:ind w:left="0"/>
              <w:jc w:val="left"/>
            </w:pPr>
            <w:r>
              <w:rPr>
                <w:rFonts w:ascii="Arial"/>
                <w:b w:val="false"/>
                <w:i w:val="false"/>
                <w:color w:val="000000"/>
                <w:sz w:val="15"/>
              </w:rPr>
              <w:t>Вироби медичного призначення для діагностичної церебральної ангіографії, які включають один інтродюсер</w:t>
            </w:r>
          </w:p>
          <w:bookmarkEnd w:id="1732"/>
        </w:tc>
        <w:tc>
          <w:tcPr>
            <w:tcW w:w="2455" w:type="dxa"/>
            <w:tcBorders>
              <w:top w:val="outset" w:color="000000" w:sz="8"/>
              <w:left w:val="outset" w:color="000000" w:sz="8"/>
              <w:bottom w:val="outset" w:color="000000" w:sz="8"/>
              <w:right w:val="outset" w:color="000000" w:sz="8"/>
            </w:tcBorders>
            <w:vAlign w:val="center"/>
          </w:tcPr>
          <w:bookmarkStart w:name="5367" w:id="1733"/>
          <w:p>
            <w:pPr>
              <w:spacing w:after="0"/>
              <w:ind w:left="0"/>
              <w:jc w:val="center"/>
            </w:pPr>
            <w:r>
              <w:rPr>
                <w:rFonts w:ascii="Arial"/>
                <w:b w:val="false"/>
                <w:i w:val="false"/>
                <w:color w:val="000000"/>
                <w:sz w:val="15"/>
              </w:rPr>
              <w:t>штук</w:t>
            </w:r>
          </w:p>
          <w:bookmarkEnd w:id="1733"/>
        </w:tc>
        <w:tc>
          <w:tcPr>
            <w:tcW w:w="1908" w:type="dxa"/>
            <w:tcBorders>
              <w:top w:val="outset" w:color="000000" w:sz="8"/>
              <w:left w:val="outset" w:color="000000" w:sz="8"/>
              <w:bottom w:val="outset" w:color="000000" w:sz="8"/>
              <w:right w:val="outset" w:color="000000" w:sz="8"/>
            </w:tcBorders>
            <w:vAlign w:val="center"/>
          </w:tcPr>
          <w:bookmarkStart w:name="5368" w:id="1734"/>
          <w:p>
            <w:pPr>
              <w:spacing w:after="0"/>
              <w:ind w:left="0"/>
              <w:jc w:val="center"/>
            </w:pPr>
            <w:r>
              <w:rPr>
                <w:rFonts w:ascii="Arial"/>
                <w:b w:val="false"/>
                <w:i w:val="false"/>
                <w:color w:val="000000"/>
                <w:sz w:val="15"/>
              </w:rPr>
              <w:t>4165</w:t>
            </w:r>
          </w:p>
          <w:bookmarkEnd w:id="1734"/>
        </w:tc>
        <w:tc>
          <w:tcPr>
            <w:tcW w:w="2863" w:type="dxa"/>
            <w:tcBorders>
              <w:top w:val="outset" w:color="000000" w:sz="8"/>
              <w:left w:val="outset" w:color="000000" w:sz="8"/>
              <w:bottom w:val="outset" w:color="000000" w:sz="8"/>
              <w:right w:val="outset" w:color="000000" w:sz="8"/>
            </w:tcBorders>
            <w:vAlign w:val="center"/>
          </w:tcPr>
          <w:bookmarkStart w:name="5369" w:id="1735"/>
          <w:p>
            <w:pPr>
              <w:spacing w:after="0"/>
              <w:ind w:left="0"/>
              <w:jc w:val="center"/>
            </w:pPr>
            <w:r>
              <w:rPr>
                <w:rFonts w:ascii="Arial"/>
                <w:b w:val="false"/>
                <w:i w:val="false"/>
                <w:color w:val="000000"/>
                <w:sz w:val="15"/>
              </w:rPr>
              <w:t>2679</w:t>
            </w:r>
          </w:p>
          <w:bookmarkEnd w:id="1735"/>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70" w:id="1736"/>
          <w:p>
            <w:pPr>
              <w:spacing w:after="0"/>
              <w:ind w:left="0"/>
              <w:jc w:val="left"/>
            </w:pPr>
            <w:r>
              <w:rPr>
                <w:rFonts w:ascii="Arial"/>
                <w:b w:val="false"/>
                <w:i w:val="false"/>
                <w:color w:val="000000"/>
                <w:sz w:val="15"/>
              </w:rPr>
              <w:t>Вироби медичного призначення для діагностичної церебральної ангіографії, які включають один провідник</w:t>
            </w:r>
          </w:p>
          <w:bookmarkEnd w:id="1736"/>
        </w:tc>
        <w:tc>
          <w:tcPr>
            <w:tcW w:w="2455" w:type="dxa"/>
            <w:tcBorders>
              <w:top w:val="outset" w:color="000000" w:sz="8"/>
              <w:left w:val="outset" w:color="000000" w:sz="8"/>
              <w:bottom w:val="outset" w:color="000000" w:sz="8"/>
              <w:right w:val="outset" w:color="000000" w:sz="8"/>
            </w:tcBorders>
            <w:vAlign w:val="center"/>
          </w:tcPr>
          <w:bookmarkStart w:name="5371" w:id="1737"/>
          <w:p>
            <w:pPr>
              <w:spacing w:after="0"/>
              <w:ind w:left="0"/>
              <w:jc w:val="center"/>
            </w:pPr>
            <w:r>
              <w:rPr>
                <w:rFonts w:ascii="Arial"/>
                <w:b w:val="false"/>
                <w:i w:val="false"/>
                <w:color w:val="000000"/>
                <w:sz w:val="15"/>
              </w:rPr>
              <w:t>- " -</w:t>
            </w:r>
          </w:p>
          <w:bookmarkEnd w:id="1737"/>
        </w:tc>
        <w:tc>
          <w:tcPr>
            <w:tcW w:w="1908" w:type="dxa"/>
            <w:tcBorders>
              <w:top w:val="outset" w:color="000000" w:sz="8"/>
              <w:left w:val="outset" w:color="000000" w:sz="8"/>
              <w:bottom w:val="outset" w:color="000000" w:sz="8"/>
              <w:right w:val="outset" w:color="000000" w:sz="8"/>
            </w:tcBorders>
            <w:vAlign w:val="center"/>
          </w:tcPr>
          <w:bookmarkStart w:name="5372" w:id="1738"/>
          <w:p>
            <w:pPr>
              <w:spacing w:after="0"/>
              <w:ind w:left="0"/>
              <w:jc w:val="center"/>
            </w:pPr>
            <w:r>
              <w:rPr>
                <w:rFonts w:ascii="Arial"/>
                <w:b w:val="false"/>
                <w:i w:val="false"/>
                <w:color w:val="000000"/>
                <w:sz w:val="15"/>
              </w:rPr>
              <w:t>3799</w:t>
            </w:r>
          </w:p>
          <w:bookmarkEnd w:id="1738"/>
        </w:tc>
        <w:tc>
          <w:tcPr>
            <w:tcW w:w="2863" w:type="dxa"/>
            <w:tcBorders>
              <w:top w:val="outset" w:color="000000" w:sz="8"/>
              <w:left w:val="outset" w:color="000000" w:sz="8"/>
              <w:bottom w:val="outset" w:color="000000" w:sz="8"/>
              <w:right w:val="outset" w:color="000000" w:sz="8"/>
            </w:tcBorders>
            <w:vAlign w:val="center"/>
          </w:tcPr>
          <w:bookmarkStart w:name="5373" w:id="1739"/>
          <w:p>
            <w:pPr>
              <w:spacing w:after="0"/>
              <w:ind w:left="0"/>
              <w:jc w:val="center"/>
            </w:pPr>
            <w:r>
              <w:rPr>
                <w:rFonts w:ascii="Arial"/>
                <w:b w:val="false"/>
                <w:i w:val="false"/>
                <w:color w:val="000000"/>
                <w:sz w:val="15"/>
              </w:rPr>
              <w:t>2041</w:t>
            </w:r>
          </w:p>
          <w:bookmarkEnd w:id="173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74" w:id="1740"/>
          <w:p>
            <w:pPr>
              <w:spacing w:after="0"/>
              <w:ind w:left="0"/>
              <w:jc w:val="left"/>
            </w:pPr>
            <w:r>
              <w:rPr>
                <w:rFonts w:ascii="Arial"/>
                <w:b w:val="false"/>
                <w:i w:val="false"/>
                <w:color w:val="000000"/>
                <w:sz w:val="15"/>
              </w:rPr>
              <w:t>Вироби медичного призначення для діагностичної церебральної ангіографії, які включають один катетер</w:t>
            </w:r>
          </w:p>
          <w:bookmarkEnd w:id="1740"/>
        </w:tc>
        <w:tc>
          <w:tcPr>
            <w:tcW w:w="2455" w:type="dxa"/>
            <w:tcBorders>
              <w:top w:val="outset" w:color="000000" w:sz="8"/>
              <w:left w:val="outset" w:color="000000" w:sz="8"/>
              <w:bottom w:val="outset" w:color="000000" w:sz="8"/>
              <w:right w:val="outset" w:color="000000" w:sz="8"/>
            </w:tcBorders>
            <w:vAlign w:val="center"/>
          </w:tcPr>
          <w:bookmarkStart w:name="5375" w:id="1741"/>
          <w:p>
            <w:pPr>
              <w:spacing w:after="0"/>
              <w:ind w:left="0"/>
              <w:jc w:val="center"/>
            </w:pPr>
            <w:r>
              <w:rPr>
                <w:rFonts w:ascii="Arial"/>
                <w:b w:val="false"/>
                <w:i w:val="false"/>
                <w:color w:val="000000"/>
                <w:sz w:val="15"/>
              </w:rPr>
              <w:t>- " -</w:t>
            </w:r>
          </w:p>
          <w:bookmarkEnd w:id="1741"/>
        </w:tc>
        <w:tc>
          <w:tcPr>
            <w:tcW w:w="1908" w:type="dxa"/>
            <w:tcBorders>
              <w:top w:val="outset" w:color="000000" w:sz="8"/>
              <w:left w:val="outset" w:color="000000" w:sz="8"/>
              <w:bottom w:val="outset" w:color="000000" w:sz="8"/>
              <w:right w:val="outset" w:color="000000" w:sz="8"/>
            </w:tcBorders>
            <w:vAlign w:val="center"/>
          </w:tcPr>
          <w:bookmarkStart w:name="5376" w:id="1742"/>
          <w:p>
            <w:pPr>
              <w:spacing w:after="0"/>
              <w:ind w:left="0"/>
              <w:jc w:val="center"/>
            </w:pPr>
            <w:r>
              <w:rPr>
                <w:rFonts w:ascii="Arial"/>
                <w:b w:val="false"/>
                <w:i w:val="false"/>
                <w:color w:val="000000"/>
                <w:sz w:val="15"/>
              </w:rPr>
              <w:t>5132</w:t>
            </w:r>
          </w:p>
          <w:bookmarkEnd w:id="1742"/>
        </w:tc>
        <w:tc>
          <w:tcPr>
            <w:tcW w:w="2863" w:type="dxa"/>
            <w:tcBorders>
              <w:top w:val="outset" w:color="000000" w:sz="8"/>
              <w:left w:val="outset" w:color="000000" w:sz="8"/>
              <w:bottom w:val="outset" w:color="000000" w:sz="8"/>
              <w:right w:val="outset" w:color="000000" w:sz="8"/>
            </w:tcBorders>
            <w:vAlign w:val="center"/>
          </w:tcPr>
          <w:bookmarkStart w:name="5377" w:id="1743"/>
          <w:p>
            <w:pPr>
              <w:spacing w:after="0"/>
              <w:ind w:left="0"/>
              <w:jc w:val="center"/>
            </w:pPr>
            <w:r>
              <w:rPr>
                <w:rFonts w:ascii="Arial"/>
                <w:b w:val="false"/>
                <w:i w:val="false"/>
                <w:color w:val="000000"/>
                <w:sz w:val="15"/>
              </w:rPr>
              <w:t>2300</w:t>
            </w:r>
          </w:p>
          <w:bookmarkEnd w:id="1743"/>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78" w:id="1744"/>
          <w:p>
            <w:pPr>
              <w:spacing w:after="0"/>
              <w:ind w:left="0"/>
              <w:jc w:val="left"/>
            </w:pPr>
            <w:r>
              <w:rPr>
                <w:rFonts w:ascii="Arial"/>
                <w:b w:val="false"/>
                <w:i w:val="false"/>
                <w:color w:val="000000"/>
                <w:sz w:val="15"/>
              </w:rPr>
              <w:t>Кліпси для прямого виключення церебральних аневризм</w:t>
            </w:r>
          </w:p>
          <w:bookmarkEnd w:id="1744"/>
        </w:tc>
        <w:tc>
          <w:tcPr>
            <w:tcW w:w="2455" w:type="dxa"/>
            <w:tcBorders>
              <w:top w:val="outset" w:color="000000" w:sz="8"/>
              <w:left w:val="outset" w:color="000000" w:sz="8"/>
              <w:bottom w:val="outset" w:color="000000" w:sz="8"/>
              <w:right w:val="outset" w:color="000000" w:sz="8"/>
            </w:tcBorders>
            <w:vAlign w:val="center"/>
          </w:tcPr>
          <w:bookmarkStart w:name="5379" w:id="1745"/>
          <w:p>
            <w:pPr>
              <w:spacing w:after="0"/>
              <w:ind w:left="0"/>
              <w:jc w:val="center"/>
            </w:pPr>
            <w:r>
              <w:rPr>
                <w:rFonts w:ascii="Arial"/>
                <w:b w:val="false"/>
                <w:i w:val="false"/>
                <w:color w:val="000000"/>
                <w:sz w:val="15"/>
              </w:rPr>
              <w:t>- " -</w:t>
            </w:r>
          </w:p>
          <w:bookmarkEnd w:id="1745"/>
        </w:tc>
        <w:tc>
          <w:tcPr>
            <w:tcW w:w="1908" w:type="dxa"/>
            <w:tcBorders>
              <w:top w:val="outset" w:color="000000" w:sz="8"/>
              <w:left w:val="outset" w:color="000000" w:sz="8"/>
              <w:bottom w:val="outset" w:color="000000" w:sz="8"/>
              <w:right w:val="outset" w:color="000000" w:sz="8"/>
            </w:tcBorders>
            <w:vAlign w:val="center"/>
          </w:tcPr>
          <w:bookmarkStart w:name="5380" w:id="1746"/>
          <w:p>
            <w:pPr>
              <w:spacing w:after="0"/>
              <w:ind w:left="0"/>
              <w:jc w:val="center"/>
            </w:pPr>
            <w:r>
              <w:rPr>
                <w:rFonts w:ascii="Arial"/>
                <w:b w:val="false"/>
                <w:i w:val="false"/>
                <w:color w:val="000000"/>
                <w:sz w:val="15"/>
              </w:rPr>
              <w:t>836</w:t>
            </w:r>
          </w:p>
          <w:bookmarkEnd w:id="1746"/>
        </w:tc>
        <w:tc>
          <w:tcPr>
            <w:tcW w:w="2863" w:type="dxa"/>
            <w:tcBorders>
              <w:top w:val="outset" w:color="000000" w:sz="8"/>
              <w:left w:val="outset" w:color="000000" w:sz="8"/>
              <w:bottom w:val="outset" w:color="000000" w:sz="8"/>
              <w:right w:val="outset" w:color="000000" w:sz="8"/>
            </w:tcBorders>
            <w:vAlign w:val="center"/>
          </w:tcPr>
          <w:bookmarkStart w:name="5381" w:id="1747"/>
          <w:p>
            <w:pPr>
              <w:spacing w:after="0"/>
              <w:ind w:left="0"/>
              <w:jc w:val="center"/>
            </w:pPr>
            <w:r>
              <w:rPr>
                <w:rFonts w:ascii="Arial"/>
                <w:b w:val="false"/>
                <w:i w:val="false"/>
                <w:color w:val="000000"/>
                <w:sz w:val="15"/>
              </w:rPr>
              <w:t>602</w:t>
            </w:r>
          </w:p>
          <w:bookmarkEnd w:id="1747"/>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82" w:id="1748"/>
          <w:p>
            <w:pPr>
              <w:spacing w:after="0"/>
              <w:ind w:left="0"/>
              <w:jc w:val="left"/>
            </w:pPr>
            <w:r>
              <w:rPr>
                <w:rFonts w:ascii="Arial"/>
                <w:b w:val="false"/>
                <w:i w:val="false"/>
                <w:color w:val="000000"/>
                <w:sz w:val="15"/>
              </w:rPr>
              <w:t>Вироби медичного призначення для зупинки кровотеч, які включають один матеріал гемостатичний хірургічний, що розсмоктується (розмір 7,5 х 5 см)</w:t>
            </w:r>
          </w:p>
          <w:bookmarkEnd w:id="1748"/>
        </w:tc>
        <w:tc>
          <w:tcPr>
            <w:tcW w:w="2455" w:type="dxa"/>
            <w:tcBorders>
              <w:top w:val="outset" w:color="000000" w:sz="8"/>
              <w:left w:val="outset" w:color="000000" w:sz="8"/>
              <w:bottom w:val="outset" w:color="000000" w:sz="8"/>
              <w:right w:val="outset" w:color="000000" w:sz="8"/>
            </w:tcBorders>
            <w:vAlign w:val="center"/>
          </w:tcPr>
          <w:bookmarkStart w:name="5383" w:id="1749"/>
          <w:p>
            <w:pPr>
              <w:spacing w:after="0"/>
              <w:ind w:left="0"/>
              <w:jc w:val="center"/>
            </w:pPr>
            <w:r>
              <w:rPr>
                <w:rFonts w:ascii="Arial"/>
                <w:b w:val="false"/>
                <w:i w:val="false"/>
                <w:color w:val="000000"/>
                <w:sz w:val="15"/>
              </w:rPr>
              <w:t>- " -</w:t>
            </w:r>
          </w:p>
          <w:bookmarkEnd w:id="1749"/>
        </w:tc>
        <w:tc>
          <w:tcPr>
            <w:tcW w:w="1908" w:type="dxa"/>
            <w:tcBorders>
              <w:top w:val="outset" w:color="000000" w:sz="8"/>
              <w:left w:val="outset" w:color="000000" w:sz="8"/>
              <w:bottom w:val="outset" w:color="000000" w:sz="8"/>
              <w:right w:val="outset" w:color="000000" w:sz="8"/>
            </w:tcBorders>
            <w:vAlign w:val="center"/>
          </w:tcPr>
          <w:bookmarkStart w:name="5384" w:id="1750"/>
          <w:p>
            <w:pPr>
              <w:spacing w:after="0"/>
              <w:ind w:left="0"/>
              <w:jc w:val="center"/>
            </w:pPr>
            <w:r>
              <w:rPr>
                <w:rFonts w:ascii="Arial"/>
                <w:b w:val="false"/>
                <w:i w:val="false"/>
                <w:color w:val="000000"/>
                <w:sz w:val="15"/>
              </w:rPr>
              <w:t>2141</w:t>
            </w:r>
          </w:p>
          <w:bookmarkEnd w:id="1750"/>
        </w:tc>
        <w:tc>
          <w:tcPr>
            <w:tcW w:w="2863" w:type="dxa"/>
            <w:tcBorders>
              <w:top w:val="outset" w:color="000000" w:sz="8"/>
              <w:left w:val="outset" w:color="000000" w:sz="8"/>
              <w:bottom w:val="outset" w:color="000000" w:sz="8"/>
              <w:right w:val="outset" w:color="000000" w:sz="8"/>
            </w:tcBorders>
            <w:vAlign w:val="center"/>
          </w:tcPr>
          <w:bookmarkStart w:name="5385" w:id="1751"/>
          <w:p>
            <w:pPr>
              <w:spacing w:after="0"/>
              <w:ind w:left="0"/>
              <w:jc w:val="center"/>
            </w:pPr>
            <w:r>
              <w:rPr>
                <w:rFonts w:ascii="Arial"/>
                <w:b w:val="false"/>
                <w:i w:val="false"/>
                <w:color w:val="000000"/>
                <w:sz w:val="15"/>
              </w:rPr>
              <w:t>1048</w:t>
            </w:r>
          </w:p>
          <w:bookmarkEnd w:id="175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86" w:id="1752"/>
          <w:p>
            <w:pPr>
              <w:spacing w:after="0"/>
              <w:ind w:left="0"/>
              <w:jc w:val="left"/>
            </w:pPr>
            <w:r>
              <w:rPr>
                <w:rFonts w:ascii="Arial"/>
                <w:b w:val="false"/>
                <w:i w:val="false"/>
                <w:color w:val="000000"/>
                <w:sz w:val="15"/>
              </w:rPr>
              <w:t>Вироби медичного призначення для зупинки кровотеч, які включають один матеріал гемостатичний хірургічний, що розсмоктується (розмір 20 х 10 см)</w:t>
            </w:r>
          </w:p>
          <w:bookmarkEnd w:id="1752"/>
        </w:tc>
        <w:tc>
          <w:tcPr>
            <w:tcW w:w="2455" w:type="dxa"/>
            <w:tcBorders>
              <w:top w:val="outset" w:color="000000" w:sz="8"/>
              <w:left w:val="outset" w:color="000000" w:sz="8"/>
              <w:bottom w:val="outset" w:color="000000" w:sz="8"/>
              <w:right w:val="outset" w:color="000000" w:sz="8"/>
            </w:tcBorders>
            <w:vAlign w:val="center"/>
          </w:tcPr>
          <w:bookmarkStart w:name="5387" w:id="1753"/>
          <w:p>
            <w:pPr>
              <w:spacing w:after="0"/>
              <w:ind w:left="0"/>
              <w:jc w:val="center"/>
            </w:pPr>
            <w:r>
              <w:rPr>
                <w:rFonts w:ascii="Arial"/>
                <w:b w:val="false"/>
                <w:i w:val="false"/>
                <w:color w:val="000000"/>
                <w:sz w:val="15"/>
              </w:rPr>
              <w:t>- " -</w:t>
            </w:r>
          </w:p>
          <w:bookmarkEnd w:id="1753"/>
        </w:tc>
        <w:tc>
          <w:tcPr>
            <w:tcW w:w="1908" w:type="dxa"/>
            <w:tcBorders>
              <w:top w:val="outset" w:color="000000" w:sz="8"/>
              <w:left w:val="outset" w:color="000000" w:sz="8"/>
              <w:bottom w:val="outset" w:color="000000" w:sz="8"/>
              <w:right w:val="outset" w:color="000000" w:sz="8"/>
            </w:tcBorders>
            <w:vAlign w:val="center"/>
          </w:tcPr>
          <w:bookmarkStart w:name="5388" w:id="1754"/>
          <w:p>
            <w:pPr>
              <w:spacing w:after="0"/>
              <w:ind w:left="0"/>
              <w:jc w:val="center"/>
            </w:pPr>
            <w:r>
              <w:rPr>
                <w:rFonts w:ascii="Arial"/>
                <w:b w:val="false"/>
                <w:i w:val="false"/>
                <w:color w:val="000000"/>
                <w:sz w:val="15"/>
              </w:rPr>
              <w:t>2128</w:t>
            </w:r>
          </w:p>
          <w:bookmarkEnd w:id="1754"/>
        </w:tc>
        <w:tc>
          <w:tcPr>
            <w:tcW w:w="2863" w:type="dxa"/>
            <w:tcBorders>
              <w:top w:val="outset" w:color="000000" w:sz="8"/>
              <w:left w:val="outset" w:color="000000" w:sz="8"/>
              <w:bottom w:val="outset" w:color="000000" w:sz="8"/>
              <w:right w:val="outset" w:color="000000" w:sz="8"/>
            </w:tcBorders>
            <w:vAlign w:val="center"/>
          </w:tcPr>
          <w:bookmarkStart w:name="5389" w:id="1755"/>
          <w:p>
            <w:pPr>
              <w:spacing w:after="0"/>
              <w:ind w:left="0"/>
              <w:jc w:val="center"/>
            </w:pPr>
            <w:r>
              <w:rPr>
                <w:rFonts w:ascii="Arial"/>
                <w:b w:val="false"/>
                <w:i w:val="false"/>
                <w:color w:val="000000"/>
                <w:sz w:val="15"/>
              </w:rPr>
              <w:t>981</w:t>
            </w:r>
          </w:p>
          <w:bookmarkEnd w:id="1755"/>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90" w:id="1756"/>
          <w:p>
            <w:pPr>
              <w:spacing w:after="0"/>
              <w:ind w:left="0"/>
              <w:jc w:val="left"/>
            </w:pPr>
            <w:r>
              <w:rPr>
                <w:rFonts w:ascii="Arial"/>
                <w:b w:val="false"/>
                <w:i w:val="false"/>
                <w:color w:val="000000"/>
                <w:sz w:val="15"/>
              </w:rPr>
              <w:t>Вироби медичного призначення для емболізації артеріо-венозних мальформацій головного мозку, які включають один імплантат для емболізації судин</w:t>
            </w:r>
          </w:p>
          <w:bookmarkEnd w:id="1756"/>
        </w:tc>
        <w:tc>
          <w:tcPr>
            <w:tcW w:w="2455" w:type="dxa"/>
            <w:tcBorders>
              <w:top w:val="outset" w:color="000000" w:sz="8"/>
              <w:left w:val="outset" w:color="000000" w:sz="8"/>
              <w:bottom w:val="outset" w:color="000000" w:sz="8"/>
              <w:right w:val="outset" w:color="000000" w:sz="8"/>
            </w:tcBorders>
            <w:vAlign w:val="center"/>
          </w:tcPr>
          <w:bookmarkStart w:name="5391" w:id="1757"/>
          <w:p>
            <w:pPr>
              <w:spacing w:after="0"/>
              <w:ind w:left="0"/>
              <w:jc w:val="center"/>
            </w:pPr>
            <w:r>
              <w:rPr>
                <w:rFonts w:ascii="Arial"/>
                <w:b w:val="false"/>
                <w:i w:val="false"/>
                <w:color w:val="000000"/>
                <w:sz w:val="15"/>
              </w:rPr>
              <w:t>- " -</w:t>
            </w:r>
          </w:p>
          <w:bookmarkEnd w:id="1757"/>
        </w:tc>
        <w:tc>
          <w:tcPr>
            <w:tcW w:w="1908" w:type="dxa"/>
            <w:tcBorders>
              <w:top w:val="outset" w:color="000000" w:sz="8"/>
              <w:left w:val="outset" w:color="000000" w:sz="8"/>
              <w:bottom w:val="outset" w:color="000000" w:sz="8"/>
              <w:right w:val="outset" w:color="000000" w:sz="8"/>
            </w:tcBorders>
            <w:vAlign w:val="center"/>
          </w:tcPr>
          <w:bookmarkStart w:name="5392" w:id="1758"/>
          <w:p>
            <w:pPr>
              <w:spacing w:after="0"/>
              <w:ind w:left="0"/>
              <w:jc w:val="center"/>
            </w:pPr>
            <w:r>
              <w:rPr>
                <w:rFonts w:ascii="Arial"/>
                <w:b w:val="false"/>
                <w:i w:val="false"/>
                <w:color w:val="000000"/>
                <w:sz w:val="15"/>
              </w:rPr>
              <w:t>220</w:t>
            </w:r>
          </w:p>
          <w:bookmarkEnd w:id="1758"/>
        </w:tc>
        <w:tc>
          <w:tcPr>
            <w:tcW w:w="2863" w:type="dxa"/>
            <w:tcBorders>
              <w:top w:val="outset" w:color="000000" w:sz="8"/>
              <w:left w:val="outset" w:color="000000" w:sz="8"/>
              <w:bottom w:val="outset" w:color="000000" w:sz="8"/>
              <w:right w:val="outset" w:color="000000" w:sz="8"/>
            </w:tcBorders>
            <w:vAlign w:val="center"/>
          </w:tcPr>
          <w:bookmarkStart w:name="5393" w:id="1759"/>
          <w:p>
            <w:pPr>
              <w:spacing w:after="0"/>
              <w:ind w:left="0"/>
              <w:jc w:val="center"/>
            </w:pPr>
            <w:r>
              <w:rPr>
                <w:rFonts w:ascii="Arial"/>
                <w:b w:val="false"/>
                <w:i w:val="false"/>
                <w:color w:val="000000"/>
                <w:sz w:val="15"/>
              </w:rPr>
              <w:t>62</w:t>
            </w:r>
          </w:p>
          <w:bookmarkEnd w:id="175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94" w:id="1760"/>
          <w:p>
            <w:pPr>
              <w:spacing w:after="0"/>
              <w:ind w:left="0"/>
              <w:jc w:val="left"/>
            </w:pPr>
            <w:r>
              <w:rPr>
                <w:rFonts w:ascii="Arial"/>
                <w:b w:val="false"/>
                <w:i w:val="false"/>
                <w:color w:val="000000"/>
                <w:sz w:val="15"/>
              </w:rPr>
              <w:t>Вироби медичного призначення для емболізації артеріо-венозних мальформацій головного мозку, які включають один доставляючий мікрокатетер</w:t>
            </w:r>
          </w:p>
          <w:bookmarkEnd w:id="1760"/>
        </w:tc>
        <w:tc>
          <w:tcPr>
            <w:tcW w:w="2455" w:type="dxa"/>
            <w:tcBorders>
              <w:top w:val="outset" w:color="000000" w:sz="8"/>
              <w:left w:val="outset" w:color="000000" w:sz="8"/>
              <w:bottom w:val="outset" w:color="000000" w:sz="8"/>
              <w:right w:val="outset" w:color="000000" w:sz="8"/>
            </w:tcBorders>
            <w:vAlign w:val="center"/>
          </w:tcPr>
          <w:bookmarkStart w:name="5395" w:id="1761"/>
          <w:p>
            <w:pPr>
              <w:spacing w:after="0"/>
              <w:ind w:left="0"/>
              <w:jc w:val="center"/>
            </w:pPr>
            <w:r>
              <w:rPr>
                <w:rFonts w:ascii="Arial"/>
                <w:b w:val="false"/>
                <w:i w:val="false"/>
                <w:color w:val="000000"/>
                <w:sz w:val="15"/>
              </w:rPr>
              <w:t>- " -</w:t>
            </w:r>
          </w:p>
          <w:bookmarkEnd w:id="1761"/>
        </w:tc>
        <w:tc>
          <w:tcPr>
            <w:tcW w:w="1908" w:type="dxa"/>
            <w:tcBorders>
              <w:top w:val="outset" w:color="000000" w:sz="8"/>
              <w:left w:val="outset" w:color="000000" w:sz="8"/>
              <w:bottom w:val="outset" w:color="000000" w:sz="8"/>
              <w:right w:val="outset" w:color="000000" w:sz="8"/>
            </w:tcBorders>
            <w:vAlign w:val="center"/>
          </w:tcPr>
          <w:bookmarkStart w:name="5396" w:id="1762"/>
          <w:p>
            <w:pPr>
              <w:spacing w:after="0"/>
              <w:ind w:left="0"/>
              <w:jc w:val="center"/>
            </w:pPr>
            <w:r>
              <w:rPr>
                <w:rFonts w:ascii="Arial"/>
                <w:b w:val="false"/>
                <w:i w:val="false"/>
                <w:color w:val="000000"/>
                <w:sz w:val="15"/>
              </w:rPr>
              <w:t>129</w:t>
            </w:r>
          </w:p>
          <w:bookmarkEnd w:id="1762"/>
        </w:tc>
        <w:tc>
          <w:tcPr>
            <w:tcW w:w="2863" w:type="dxa"/>
            <w:tcBorders>
              <w:top w:val="outset" w:color="000000" w:sz="8"/>
              <w:left w:val="outset" w:color="000000" w:sz="8"/>
              <w:bottom w:val="outset" w:color="000000" w:sz="8"/>
              <w:right w:val="outset" w:color="000000" w:sz="8"/>
            </w:tcBorders>
            <w:vAlign w:val="center"/>
          </w:tcPr>
          <w:bookmarkStart w:name="5397" w:id="1763"/>
          <w:p>
            <w:pPr>
              <w:spacing w:after="0"/>
              <w:ind w:left="0"/>
              <w:jc w:val="center"/>
            </w:pPr>
            <w:r>
              <w:rPr>
                <w:rFonts w:ascii="Arial"/>
                <w:b w:val="false"/>
                <w:i w:val="false"/>
                <w:color w:val="000000"/>
                <w:sz w:val="15"/>
              </w:rPr>
              <w:t>53</w:t>
            </w:r>
          </w:p>
          <w:bookmarkEnd w:id="1763"/>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398" w:id="1764"/>
          <w:p>
            <w:pPr>
              <w:spacing w:after="0"/>
              <w:ind w:left="0"/>
              <w:jc w:val="left"/>
            </w:pPr>
            <w:r>
              <w:rPr>
                <w:rFonts w:ascii="Arial"/>
                <w:b w:val="false"/>
                <w:i w:val="false"/>
                <w:color w:val="000000"/>
                <w:sz w:val="15"/>
              </w:rPr>
              <w:t>Вироби медичного призначення для емболізації артеріо-венозних мальформацій головного мозку, які включають один гідрофільний провідник</w:t>
            </w:r>
          </w:p>
          <w:bookmarkEnd w:id="1764"/>
        </w:tc>
        <w:tc>
          <w:tcPr>
            <w:tcW w:w="2455" w:type="dxa"/>
            <w:tcBorders>
              <w:top w:val="outset" w:color="000000" w:sz="8"/>
              <w:left w:val="outset" w:color="000000" w:sz="8"/>
              <w:bottom w:val="outset" w:color="000000" w:sz="8"/>
              <w:right w:val="outset" w:color="000000" w:sz="8"/>
            </w:tcBorders>
            <w:vAlign w:val="center"/>
          </w:tcPr>
          <w:bookmarkStart w:name="5399" w:id="1765"/>
          <w:p>
            <w:pPr>
              <w:spacing w:after="0"/>
              <w:ind w:left="0"/>
              <w:jc w:val="center"/>
            </w:pPr>
            <w:r>
              <w:rPr>
                <w:rFonts w:ascii="Arial"/>
                <w:b w:val="false"/>
                <w:i w:val="false"/>
                <w:color w:val="000000"/>
                <w:sz w:val="15"/>
              </w:rPr>
              <w:t>- " -</w:t>
            </w:r>
          </w:p>
          <w:bookmarkEnd w:id="1765"/>
        </w:tc>
        <w:tc>
          <w:tcPr>
            <w:tcW w:w="1908" w:type="dxa"/>
            <w:tcBorders>
              <w:top w:val="outset" w:color="000000" w:sz="8"/>
              <w:left w:val="outset" w:color="000000" w:sz="8"/>
              <w:bottom w:val="outset" w:color="000000" w:sz="8"/>
              <w:right w:val="outset" w:color="000000" w:sz="8"/>
            </w:tcBorders>
            <w:vAlign w:val="center"/>
          </w:tcPr>
          <w:bookmarkStart w:name="5400" w:id="1766"/>
          <w:p>
            <w:pPr>
              <w:spacing w:after="0"/>
              <w:ind w:left="0"/>
              <w:jc w:val="center"/>
            </w:pPr>
            <w:r>
              <w:rPr>
                <w:rFonts w:ascii="Arial"/>
                <w:b w:val="false"/>
                <w:i w:val="false"/>
                <w:color w:val="000000"/>
                <w:sz w:val="15"/>
              </w:rPr>
              <w:t>107</w:t>
            </w:r>
          </w:p>
          <w:bookmarkEnd w:id="1766"/>
        </w:tc>
        <w:tc>
          <w:tcPr>
            <w:tcW w:w="2863" w:type="dxa"/>
            <w:tcBorders>
              <w:top w:val="outset" w:color="000000" w:sz="8"/>
              <w:left w:val="outset" w:color="000000" w:sz="8"/>
              <w:bottom w:val="outset" w:color="000000" w:sz="8"/>
              <w:right w:val="outset" w:color="000000" w:sz="8"/>
            </w:tcBorders>
            <w:vAlign w:val="center"/>
          </w:tcPr>
          <w:bookmarkStart w:name="5401" w:id="1767"/>
          <w:p>
            <w:pPr>
              <w:spacing w:after="0"/>
              <w:ind w:left="0"/>
              <w:jc w:val="center"/>
            </w:pPr>
            <w:r>
              <w:rPr>
                <w:rFonts w:ascii="Arial"/>
                <w:b w:val="false"/>
                <w:i w:val="false"/>
                <w:color w:val="000000"/>
                <w:sz w:val="15"/>
              </w:rPr>
              <w:t>45</w:t>
            </w:r>
          </w:p>
          <w:bookmarkEnd w:id="1767"/>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02" w:id="1768"/>
          <w:p>
            <w:pPr>
              <w:spacing w:after="0"/>
              <w:ind w:left="0"/>
              <w:jc w:val="left"/>
            </w:pPr>
            <w:r>
              <w:rPr>
                <w:rFonts w:ascii="Arial"/>
                <w:b w:val="false"/>
                <w:i w:val="false"/>
                <w:color w:val="000000"/>
                <w:sz w:val="15"/>
              </w:rPr>
              <w:t>Місцеві гемостатичні хірургічні матеріали для нейрохірургічних операцій (тканина гемостатична з окисненої регенерованої целюлози, що розсмоктується 5 х 7,5 см)</w:t>
            </w:r>
          </w:p>
          <w:bookmarkEnd w:id="1768"/>
        </w:tc>
        <w:tc>
          <w:tcPr>
            <w:tcW w:w="2455" w:type="dxa"/>
            <w:tcBorders>
              <w:top w:val="outset" w:color="000000" w:sz="8"/>
              <w:left w:val="outset" w:color="000000" w:sz="8"/>
              <w:bottom w:val="outset" w:color="000000" w:sz="8"/>
              <w:right w:val="outset" w:color="000000" w:sz="8"/>
            </w:tcBorders>
            <w:vAlign w:val="center"/>
          </w:tcPr>
          <w:bookmarkStart w:name="5403" w:id="1769"/>
          <w:p>
            <w:pPr>
              <w:spacing w:after="0"/>
              <w:ind w:left="0"/>
              <w:jc w:val="center"/>
            </w:pPr>
            <w:r>
              <w:rPr>
                <w:rFonts w:ascii="Arial"/>
                <w:b w:val="false"/>
                <w:i w:val="false"/>
                <w:color w:val="000000"/>
                <w:sz w:val="15"/>
              </w:rPr>
              <w:t>штук</w:t>
            </w:r>
          </w:p>
          <w:bookmarkEnd w:id="1769"/>
        </w:tc>
        <w:tc>
          <w:tcPr>
            <w:tcW w:w="1908" w:type="dxa"/>
            <w:tcBorders>
              <w:top w:val="outset" w:color="000000" w:sz="8"/>
              <w:left w:val="outset" w:color="000000" w:sz="8"/>
              <w:bottom w:val="outset" w:color="000000" w:sz="8"/>
              <w:right w:val="outset" w:color="000000" w:sz="8"/>
            </w:tcBorders>
            <w:vAlign w:val="center"/>
          </w:tcPr>
          <w:bookmarkStart w:name="5404" w:id="1770"/>
          <w:p>
            <w:pPr>
              <w:spacing w:after="0"/>
              <w:ind w:left="0"/>
              <w:jc w:val="center"/>
            </w:pPr>
            <w:r>
              <w:rPr>
                <w:rFonts w:ascii="Arial"/>
                <w:b w:val="false"/>
                <w:i w:val="false"/>
                <w:color w:val="000000"/>
                <w:sz w:val="15"/>
              </w:rPr>
              <w:t>1985</w:t>
            </w:r>
          </w:p>
          <w:bookmarkEnd w:id="1770"/>
        </w:tc>
        <w:tc>
          <w:tcPr>
            <w:tcW w:w="2863" w:type="dxa"/>
            <w:tcBorders>
              <w:top w:val="outset" w:color="000000" w:sz="8"/>
              <w:left w:val="outset" w:color="000000" w:sz="8"/>
              <w:bottom w:val="outset" w:color="000000" w:sz="8"/>
              <w:right w:val="outset" w:color="000000" w:sz="8"/>
            </w:tcBorders>
            <w:vAlign w:val="center"/>
          </w:tcPr>
          <w:bookmarkStart w:name="5405" w:id="1771"/>
          <w:p>
            <w:pPr>
              <w:spacing w:after="0"/>
              <w:ind w:left="0"/>
              <w:jc w:val="center"/>
            </w:pPr>
            <w:r>
              <w:rPr>
                <w:rFonts w:ascii="Arial"/>
                <w:b w:val="false"/>
                <w:i w:val="false"/>
                <w:color w:val="000000"/>
                <w:sz w:val="15"/>
              </w:rPr>
              <w:t>860</w:t>
            </w:r>
          </w:p>
          <w:bookmarkEnd w:id="177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06" w:id="1772"/>
          <w:p>
            <w:pPr>
              <w:spacing w:after="0"/>
              <w:ind w:left="0"/>
              <w:jc w:val="left"/>
            </w:pPr>
            <w:r>
              <w:rPr>
                <w:rFonts w:ascii="Arial"/>
                <w:b w:val="false"/>
                <w:i w:val="false"/>
                <w:color w:val="000000"/>
                <w:sz w:val="15"/>
              </w:rPr>
              <w:t>Місцеві гемостатичні хірургічні матеріали для нейрохірургічних операцій (вата гемостатична з окисненої регенерованої целюлози, що розсмоктується 2,5 х 5,1 см)</w:t>
            </w:r>
          </w:p>
          <w:bookmarkEnd w:id="1772"/>
        </w:tc>
        <w:tc>
          <w:tcPr>
            <w:tcW w:w="2455" w:type="dxa"/>
            <w:tcBorders>
              <w:top w:val="outset" w:color="000000" w:sz="8"/>
              <w:left w:val="outset" w:color="000000" w:sz="8"/>
              <w:bottom w:val="outset" w:color="000000" w:sz="8"/>
              <w:right w:val="outset" w:color="000000" w:sz="8"/>
            </w:tcBorders>
            <w:vAlign w:val="center"/>
          </w:tcPr>
          <w:bookmarkStart w:name="5407" w:id="1773"/>
          <w:p>
            <w:pPr>
              <w:spacing w:after="0"/>
              <w:ind w:left="0"/>
              <w:jc w:val="center"/>
            </w:pPr>
            <w:r>
              <w:rPr>
                <w:rFonts w:ascii="Arial"/>
                <w:b w:val="false"/>
                <w:i w:val="false"/>
                <w:color w:val="000000"/>
                <w:sz w:val="15"/>
              </w:rPr>
              <w:t>- " -</w:t>
            </w:r>
          </w:p>
          <w:bookmarkEnd w:id="1773"/>
        </w:tc>
        <w:tc>
          <w:tcPr>
            <w:tcW w:w="1908" w:type="dxa"/>
            <w:tcBorders>
              <w:top w:val="outset" w:color="000000" w:sz="8"/>
              <w:left w:val="outset" w:color="000000" w:sz="8"/>
              <w:bottom w:val="outset" w:color="000000" w:sz="8"/>
              <w:right w:val="outset" w:color="000000" w:sz="8"/>
            </w:tcBorders>
            <w:vAlign w:val="center"/>
          </w:tcPr>
          <w:bookmarkStart w:name="5408" w:id="1774"/>
          <w:p>
            <w:pPr>
              <w:spacing w:after="0"/>
              <w:ind w:left="0"/>
              <w:jc w:val="center"/>
            </w:pPr>
            <w:r>
              <w:rPr>
                <w:rFonts w:ascii="Arial"/>
                <w:b w:val="false"/>
                <w:i w:val="false"/>
                <w:color w:val="000000"/>
                <w:sz w:val="15"/>
              </w:rPr>
              <w:t>689</w:t>
            </w:r>
          </w:p>
          <w:bookmarkEnd w:id="1774"/>
        </w:tc>
        <w:tc>
          <w:tcPr>
            <w:tcW w:w="2863" w:type="dxa"/>
            <w:tcBorders>
              <w:top w:val="outset" w:color="000000" w:sz="8"/>
              <w:left w:val="outset" w:color="000000" w:sz="8"/>
              <w:bottom w:val="outset" w:color="000000" w:sz="8"/>
              <w:right w:val="outset" w:color="000000" w:sz="8"/>
            </w:tcBorders>
            <w:vAlign w:val="center"/>
          </w:tcPr>
          <w:bookmarkStart w:name="5409" w:id="1775"/>
          <w:p>
            <w:pPr>
              <w:spacing w:after="0"/>
              <w:ind w:left="0"/>
              <w:jc w:val="center"/>
            </w:pPr>
            <w:r>
              <w:rPr>
                <w:rFonts w:ascii="Arial"/>
                <w:b w:val="false"/>
                <w:i w:val="false"/>
                <w:color w:val="000000"/>
                <w:sz w:val="15"/>
              </w:rPr>
              <w:t>406</w:t>
            </w:r>
          </w:p>
          <w:bookmarkEnd w:id="1775"/>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10" w:id="1776"/>
          <w:p>
            <w:pPr>
              <w:spacing w:after="0"/>
              <w:ind w:left="0"/>
              <w:jc w:val="left"/>
            </w:pPr>
            <w:r>
              <w:rPr>
                <w:rFonts w:ascii="Arial"/>
                <w:b w:val="false"/>
                <w:i w:val="false"/>
                <w:color w:val="000000"/>
                <w:sz w:val="15"/>
              </w:rPr>
              <w:t>Місцеві гемостатичні хірургічні матеріали для нейрохірургічних операцій (набір: матриця гемостатична Surgiflo у комплекті)</w:t>
            </w:r>
          </w:p>
          <w:bookmarkEnd w:id="1776"/>
        </w:tc>
        <w:tc>
          <w:tcPr>
            <w:tcW w:w="2455" w:type="dxa"/>
            <w:tcBorders>
              <w:top w:val="outset" w:color="000000" w:sz="8"/>
              <w:left w:val="outset" w:color="000000" w:sz="8"/>
              <w:bottom w:val="outset" w:color="000000" w:sz="8"/>
              <w:right w:val="outset" w:color="000000" w:sz="8"/>
            </w:tcBorders>
            <w:vAlign w:val="center"/>
          </w:tcPr>
          <w:bookmarkStart w:name="5411" w:id="1777"/>
          <w:p>
            <w:pPr>
              <w:spacing w:after="0"/>
              <w:ind w:left="0"/>
              <w:jc w:val="center"/>
            </w:pPr>
            <w:r>
              <w:rPr>
                <w:rFonts w:ascii="Arial"/>
                <w:b w:val="false"/>
                <w:i w:val="false"/>
                <w:color w:val="000000"/>
                <w:sz w:val="15"/>
              </w:rPr>
              <w:t>- " -</w:t>
            </w:r>
          </w:p>
          <w:bookmarkEnd w:id="1777"/>
        </w:tc>
        <w:tc>
          <w:tcPr>
            <w:tcW w:w="1908" w:type="dxa"/>
            <w:tcBorders>
              <w:top w:val="outset" w:color="000000" w:sz="8"/>
              <w:left w:val="outset" w:color="000000" w:sz="8"/>
              <w:bottom w:val="outset" w:color="000000" w:sz="8"/>
              <w:right w:val="outset" w:color="000000" w:sz="8"/>
            </w:tcBorders>
            <w:vAlign w:val="center"/>
          </w:tcPr>
          <w:bookmarkStart w:name="5412" w:id="1778"/>
          <w:p>
            <w:pPr>
              <w:spacing w:after="0"/>
              <w:ind w:left="0"/>
              <w:jc w:val="center"/>
            </w:pPr>
            <w:r>
              <w:rPr>
                <w:rFonts w:ascii="Arial"/>
                <w:b w:val="false"/>
                <w:i w:val="false"/>
                <w:color w:val="000000"/>
                <w:sz w:val="15"/>
              </w:rPr>
              <w:t>298</w:t>
            </w:r>
          </w:p>
          <w:bookmarkEnd w:id="1778"/>
        </w:tc>
        <w:tc>
          <w:tcPr>
            <w:tcW w:w="2863" w:type="dxa"/>
            <w:tcBorders>
              <w:top w:val="outset" w:color="000000" w:sz="8"/>
              <w:left w:val="outset" w:color="000000" w:sz="8"/>
              <w:bottom w:val="outset" w:color="000000" w:sz="8"/>
              <w:right w:val="outset" w:color="000000" w:sz="8"/>
            </w:tcBorders>
            <w:vAlign w:val="center"/>
          </w:tcPr>
          <w:bookmarkStart w:name="5413" w:id="1779"/>
          <w:p>
            <w:pPr>
              <w:spacing w:after="0"/>
              <w:ind w:left="0"/>
              <w:jc w:val="center"/>
            </w:pPr>
            <w:r>
              <w:rPr>
                <w:rFonts w:ascii="Arial"/>
                <w:b w:val="false"/>
                <w:i w:val="false"/>
                <w:color w:val="000000"/>
                <w:sz w:val="15"/>
              </w:rPr>
              <w:t>102</w:t>
            </w:r>
          </w:p>
          <w:bookmarkEnd w:id="177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14" w:id="1780"/>
          <w:p>
            <w:pPr>
              <w:spacing w:after="0"/>
              <w:ind w:left="0"/>
              <w:jc w:val="left"/>
            </w:pPr>
            <w:r>
              <w:rPr>
                <w:rFonts w:ascii="Arial"/>
                <w:b w:val="false"/>
                <w:i w:val="false"/>
                <w:color w:val="000000"/>
                <w:sz w:val="15"/>
              </w:rPr>
              <w:t>Подовжений провідниковий катетер для дистального ендоваскулярного доступу</w:t>
            </w:r>
          </w:p>
          <w:bookmarkEnd w:id="1780"/>
        </w:tc>
        <w:tc>
          <w:tcPr>
            <w:tcW w:w="2455" w:type="dxa"/>
            <w:tcBorders>
              <w:top w:val="outset" w:color="000000" w:sz="8"/>
              <w:left w:val="outset" w:color="000000" w:sz="8"/>
              <w:bottom w:val="outset" w:color="000000" w:sz="8"/>
              <w:right w:val="outset" w:color="000000" w:sz="8"/>
            </w:tcBorders>
            <w:vAlign w:val="center"/>
          </w:tcPr>
          <w:bookmarkStart w:name="5415" w:id="1781"/>
          <w:p>
            <w:pPr>
              <w:spacing w:after="0"/>
              <w:ind w:left="0"/>
              <w:jc w:val="center"/>
            </w:pPr>
            <w:r>
              <w:rPr>
                <w:rFonts w:ascii="Arial"/>
                <w:b w:val="false"/>
                <w:i w:val="false"/>
                <w:color w:val="000000"/>
                <w:sz w:val="15"/>
              </w:rPr>
              <w:t>- " -</w:t>
            </w:r>
          </w:p>
          <w:bookmarkEnd w:id="1781"/>
        </w:tc>
        <w:tc>
          <w:tcPr>
            <w:tcW w:w="1908" w:type="dxa"/>
            <w:tcBorders>
              <w:top w:val="outset" w:color="000000" w:sz="8"/>
              <w:left w:val="outset" w:color="000000" w:sz="8"/>
              <w:bottom w:val="outset" w:color="000000" w:sz="8"/>
              <w:right w:val="outset" w:color="000000" w:sz="8"/>
            </w:tcBorders>
            <w:vAlign w:val="center"/>
          </w:tcPr>
          <w:bookmarkStart w:name="5416" w:id="1782"/>
          <w:p>
            <w:pPr>
              <w:spacing w:after="0"/>
              <w:ind w:left="0"/>
              <w:jc w:val="center"/>
            </w:pPr>
            <w:r>
              <w:rPr>
                <w:rFonts w:ascii="Arial"/>
                <w:b w:val="false"/>
                <w:i w:val="false"/>
                <w:color w:val="000000"/>
                <w:sz w:val="15"/>
              </w:rPr>
              <w:t>34</w:t>
            </w:r>
          </w:p>
          <w:bookmarkEnd w:id="1782"/>
        </w:tc>
        <w:tc>
          <w:tcPr>
            <w:tcW w:w="2863" w:type="dxa"/>
            <w:tcBorders>
              <w:top w:val="outset" w:color="000000" w:sz="8"/>
              <w:left w:val="outset" w:color="000000" w:sz="8"/>
              <w:bottom w:val="outset" w:color="000000" w:sz="8"/>
              <w:right w:val="outset" w:color="000000" w:sz="8"/>
            </w:tcBorders>
            <w:vAlign w:val="center"/>
          </w:tcPr>
          <w:bookmarkStart w:name="5417" w:id="1783"/>
          <w:p>
            <w:pPr>
              <w:spacing w:after="0"/>
              <w:ind w:left="0"/>
              <w:jc w:val="center"/>
            </w:pPr>
            <w:r>
              <w:rPr>
                <w:rFonts w:ascii="Arial"/>
                <w:b w:val="false"/>
                <w:i w:val="false"/>
                <w:color w:val="000000"/>
                <w:sz w:val="15"/>
              </w:rPr>
              <w:t>15</w:t>
            </w:r>
          </w:p>
          <w:bookmarkEnd w:id="178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5418" w:id="1784"/>
          <w:p>
            <w:pPr>
              <w:spacing w:after="0"/>
              <w:ind w:left="0"/>
              <w:jc w:val="center"/>
            </w:pPr>
            <w:r>
              <w:rPr>
                <w:rFonts w:ascii="Arial"/>
                <w:b w:val="false"/>
                <w:i w:val="false"/>
                <w:color w:val="000000"/>
                <w:sz w:val="15"/>
              </w:rPr>
              <w:t>Медичні вироби для стентування коронарних судин</w:t>
            </w:r>
          </w:p>
          <w:bookmarkEnd w:id="1784"/>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19" w:id="1785"/>
          <w:p>
            <w:pPr>
              <w:spacing w:after="0"/>
              <w:ind w:left="0"/>
              <w:jc w:val="left"/>
            </w:pPr>
            <w:r>
              <w:rPr>
                <w:rFonts w:ascii="Arial"/>
                <w:b w:val="false"/>
                <w:i w:val="false"/>
                <w:color w:val="000000"/>
                <w:sz w:val="15"/>
              </w:rPr>
              <w:t>Стент-система коронарна без лікувального покриття для лікування хворих з анатомічно складними ураженнями</w:t>
            </w:r>
          </w:p>
          <w:bookmarkEnd w:id="1785"/>
        </w:tc>
        <w:tc>
          <w:tcPr>
            <w:tcW w:w="2455" w:type="dxa"/>
            <w:tcBorders>
              <w:top w:val="outset" w:color="000000" w:sz="8"/>
              <w:left w:val="outset" w:color="000000" w:sz="8"/>
              <w:bottom w:val="outset" w:color="000000" w:sz="8"/>
              <w:right w:val="outset" w:color="000000" w:sz="8"/>
            </w:tcBorders>
            <w:vAlign w:val="center"/>
          </w:tcPr>
          <w:bookmarkStart w:name="5420" w:id="1786"/>
          <w:p>
            <w:pPr>
              <w:spacing w:after="0"/>
              <w:ind w:left="0"/>
              <w:jc w:val="center"/>
            </w:pPr>
            <w:r>
              <w:rPr>
                <w:rFonts w:ascii="Arial"/>
                <w:b w:val="false"/>
                <w:i w:val="false"/>
                <w:color w:val="000000"/>
                <w:sz w:val="15"/>
              </w:rPr>
              <w:t>- " -</w:t>
            </w:r>
          </w:p>
          <w:bookmarkEnd w:id="1786"/>
        </w:tc>
        <w:tc>
          <w:tcPr>
            <w:tcW w:w="1908" w:type="dxa"/>
            <w:tcBorders>
              <w:top w:val="outset" w:color="000000" w:sz="8"/>
              <w:left w:val="outset" w:color="000000" w:sz="8"/>
              <w:bottom w:val="outset" w:color="000000" w:sz="8"/>
              <w:right w:val="outset" w:color="000000" w:sz="8"/>
            </w:tcBorders>
            <w:vAlign w:val="center"/>
          </w:tcPr>
          <w:bookmarkStart w:name="5421" w:id="1787"/>
          <w:p>
            <w:pPr>
              <w:spacing w:after="0"/>
              <w:ind w:left="0"/>
              <w:jc w:val="center"/>
            </w:pPr>
            <w:r>
              <w:rPr>
                <w:rFonts w:ascii="Arial"/>
                <w:b w:val="false"/>
                <w:i w:val="false"/>
                <w:color w:val="000000"/>
                <w:sz w:val="15"/>
              </w:rPr>
              <w:t>6502</w:t>
            </w:r>
          </w:p>
          <w:bookmarkEnd w:id="1787"/>
        </w:tc>
        <w:tc>
          <w:tcPr>
            <w:tcW w:w="2863" w:type="dxa"/>
            <w:tcBorders>
              <w:top w:val="outset" w:color="000000" w:sz="8"/>
              <w:left w:val="outset" w:color="000000" w:sz="8"/>
              <w:bottom w:val="outset" w:color="000000" w:sz="8"/>
              <w:right w:val="outset" w:color="000000" w:sz="8"/>
            </w:tcBorders>
            <w:vAlign w:val="center"/>
          </w:tcPr>
          <w:bookmarkStart w:name="5422" w:id="1788"/>
          <w:p>
            <w:pPr>
              <w:spacing w:after="0"/>
              <w:ind w:left="0"/>
              <w:jc w:val="center"/>
            </w:pPr>
            <w:r>
              <w:rPr>
                <w:rFonts w:ascii="Arial"/>
                <w:b w:val="false"/>
                <w:i w:val="false"/>
                <w:color w:val="000000"/>
                <w:sz w:val="15"/>
              </w:rPr>
              <w:t>3934</w:t>
            </w:r>
          </w:p>
          <w:bookmarkEnd w:id="1788"/>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23" w:id="1789"/>
          <w:p>
            <w:pPr>
              <w:spacing w:after="0"/>
              <w:ind w:left="0"/>
              <w:jc w:val="left"/>
            </w:pPr>
            <w:r>
              <w:rPr>
                <w:rFonts w:ascii="Arial"/>
                <w:b w:val="false"/>
                <w:i w:val="false"/>
                <w:color w:val="000000"/>
                <w:sz w:val="15"/>
              </w:rPr>
              <w:t>Стент-система коронарна без лікувального покриття для лікування хворих у гострих станах</w:t>
            </w:r>
          </w:p>
          <w:bookmarkEnd w:id="1789"/>
        </w:tc>
        <w:tc>
          <w:tcPr>
            <w:tcW w:w="2455" w:type="dxa"/>
            <w:tcBorders>
              <w:top w:val="outset" w:color="000000" w:sz="8"/>
              <w:left w:val="outset" w:color="000000" w:sz="8"/>
              <w:bottom w:val="outset" w:color="000000" w:sz="8"/>
              <w:right w:val="outset" w:color="000000" w:sz="8"/>
            </w:tcBorders>
            <w:vAlign w:val="center"/>
          </w:tcPr>
          <w:bookmarkStart w:name="5424" w:id="1790"/>
          <w:p>
            <w:pPr>
              <w:spacing w:after="0"/>
              <w:ind w:left="0"/>
              <w:jc w:val="center"/>
            </w:pPr>
            <w:r>
              <w:rPr>
                <w:rFonts w:ascii="Arial"/>
                <w:b w:val="false"/>
                <w:i w:val="false"/>
                <w:color w:val="000000"/>
                <w:sz w:val="15"/>
              </w:rPr>
              <w:t>- " -</w:t>
            </w:r>
          </w:p>
          <w:bookmarkEnd w:id="1790"/>
        </w:tc>
        <w:tc>
          <w:tcPr>
            <w:tcW w:w="1908" w:type="dxa"/>
            <w:tcBorders>
              <w:top w:val="outset" w:color="000000" w:sz="8"/>
              <w:left w:val="outset" w:color="000000" w:sz="8"/>
              <w:bottom w:val="outset" w:color="000000" w:sz="8"/>
              <w:right w:val="outset" w:color="000000" w:sz="8"/>
            </w:tcBorders>
            <w:vAlign w:val="center"/>
          </w:tcPr>
          <w:bookmarkStart w:name="5425" w:id="1791"/>
          <w:p>
            <w:pPr>
              <w:spacing w:after="0"/>
              <w:ind w:left="0"/>
              <w:jc w:val="center"/>
            </w:pPr>
            <w:r>
              <w:rPr>
                <w:rFonts w:ascii="Arial"/>
                <w:b w:val="false"/>
                <w:i w:val="false"/>
                <w:color w:val="000000"/>
                <w:sz w:val="15"/>
              </w:rPr>
              <w:t>5683</w:t>
            </w:r>
          </w:p>
          <w:bookmarkEnd w:id="1791"/>
        </w:tc>
        <w:tc>
          <w:tcPr>
            <w:tcW w:w="2863" w:type="dxa"/>
            <w:tcBorders>
              <w:top w:val="outset" w:color="000000" w:sz="8"/>
              <w:left w:val="outset" w:color="000000" w:sz="8"/>
              <w:bottom w:val="outset" w:color="000000" w:sz="8"/>
              <w:right w:val="outset" w:color="000000" w:sz="8"/>
            </w:tcBorders>
            <w:vAlign w:val="center"/>
          </w:tcPr>
          <w:bookmarkStart w:name="5426" w:id="1792"/>
          <w:p>
            <w:pPr>
              <w:spacing w:after="0"/>
              <w:ind w:left="0"/>
              <w:jc w:val="center"/>
            </w:pPr>
            <w:r>
              <w:rPr>
                <w:rFonts w:ascii="Arial"/>
                <w:b w:val="false"/>
                <w:i w:val="false"/>
                <w:color w:val="000000"/>
                <w:sz w:val="15"/>
              </w:rPr>
              <w:t>2665</w:t>
            </w:r>
          </w:p>
          <w:bookmarkEnd w:id="1792"/>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27" w:id="1793"/>
          <w:p>
            <w:pPr>
              <w:spacing w:after="0"/>
              <w:ind w:left="0"/>
              <w:jc w:val="left"/>
            </w:pPr>
            <w:r>
              <w:rPr>
                <w:rFonts w:ascii="Arial"/>
                <w:b w:val="false"/>
                <w:i w:val="false"/>
                <w:color w:val="000000"/>
                <w:sz w:val="15"/>
              </w:rPr>
              <w:t>Стент-система коронарна без лікувального покриття для лікування хворих із стандартними ураженнями</w:t>
            </w:r>
          </w:p>
          <w:bookmarkEnd w:id="1793"/>
        </w:tc>
        <w:tc>
          <w:tcPr>
            <w:tcW w:w="2455" w:type="dxa"/>
            <w:tcBorders>
              <w:top w:val="outset" w:color="000000" w:sz="8"/>
              <w:left w:val="outset" w:color="000000" w:sz="8"/>
              <w:bottom w:val="outset" w:color="000000" w:sz="8"/>
              <w:right w:val="outset" w:color="000000" w:sz="8"/>
            </w:tcBorders>
            <w:vAlign w:val="center"/>
          </w:tcPr>
          <w:bookmarkStart w:name="5428" w:id="1794"/>
          <w:p>
            <w:pPr>
              <w:spacing w:after="0"/>
              <w:ind w:left="0"/>
              <w:jc w:val="center"/>
            </w:pPr>
            <w:r>
              <w:rPr>
                <w:rFonts w:ascii="Arial"/>
                <w:b w:val="false"/>
                <w:i w:val="false"/>
                <w:color w:val="000000"/>
                <w:sz w:val="15"/>
              </w:rPr>
              <w:t>- " -</w:t>
            </w:r>
          </w:p>
          <w:bookmarkEnd w:id="1794"/>
        </w:tc>
        <w:tc>
          <w:tcPr>
            <w:tcW w:w="1908" w:type="dxa"/>
            <w:tcBorders>
              <w:top w:val="outset" w:color="000000" w:sz="8"/>
              <w:left w:val="outset" w:color="000000" w:sz="8"/>
              <w:bottom w:val="outset" w:color="000000" w:sz="8"/>
              <w:right w:val="outset" w:color="000000" w:sz="8"/>
            </w:tcBorders>
            <w:vAlign w:val="center"/>
          </w:tcPr>
          <w:bookmarkStart w:name="5429" w:id="1795"/>
          <w:p>
            <w:pPr>
              <w:spacing w:after="0"/>
              <w:ind w:left="0"/>
              <w:jc w:val="center"/>
            </w:pPr>
            <w:r>
              <w:rPr>
                <w:rFonts w:ascii="Arial"/>
                <w:b w:val="false"/>
                <w:i w:val="false"/>
                <w:color w:val="000000"/>
                <w:sz w:val="15"/>
              </w:rPr>
              <w:t>2531</w:t>
            </w:r>
          </w:p>
          <w:bookmarkEnd w:id="1795"/>
        </w:tc>
        <w:tc>
          <w:tcPr>
            <w:tcW w:w="2863" w:type="dxa"/>
            <w:tcBorders>
              <w:top w:val="outset" w:color="000000" w:sz="8"/>
              <w:left w:val="outset" w:color="000000" w:sz="8"/>
              <w:bottom w:val="outset" w:color="000000" w:sz="8"/>
              <w:right w:val="outset" w:color="000000" w:sz="8"/>
            </w:tcBorders>
            <w:vAlign w:val="center"/>
          </w:tcPr>
          <w:bookmarkStart w:name="5430" w:id="1796"/>
          <w:p>
            <w:pPr>
              <w:spacing w:after="0"/>
              <w:ind w:left="0"/>
              <w:jc w:val="center"/>
            </w:pPr>
            <w:r>
              <w:rPr>
                <w:rFonts w:ascii="Arial"/>
                <w:b w:val="false"/>
                <w:i w:val="false"/>
                <w:color w:val="000000"/>
                <w:sz w:val="15"/>
              </w:rPr>
              <w:t>1163</w:t>
            </w:r>
          </w:p>
          <w:bookmarkEnd w:id="1796"/>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31" w:id="1797"/>
          <w:p>
            <w:pPr>
              <w:spacing w:after="0"/>
              <w:ind w:left="0"/>
              <w:jc w:val="left"/>
            </w:pPr>
            <w:r>
              <w:rPr>
                <w:rFonts w:ascii="Arial"/>
                <w:b w:val="false"/>
                <w:i w:val="false"/>
                <w:color w:val="000000"/>
                <w:sz w:val="15"/>
              </w:rPr>
              <w:t>Стент-система коронарна з лікувальним покриттям для лікування хворих з множинним ураженням</w:t>
            </w:r>
          </w:p>
          <w:bookmarkEnd w:id="1797"/>
        </w:tc>
        <w:tc>
          <w:tcPr>
            <w:tcW w:w="2455" w:type="dxa"/>
            <w:tcBorders>
              <w:top w:val="outset" w:color="000000" w:sz="8"/>
              <w:left w:val="outset" w:color="000000" w:sz="8"/>
              <w:bottom w:val="outset" w:color="000000" w:sz="8"/>
              <w:right w:val="outset" w:color="000000" w:sz="8"/>
            </w:tcBorders>
            <w:vAlign w:val="center"/>
          </w:tcPr>
          <w:bookmarkStart w:name="5432" w:id="1798"/>
          <w:p>
            <w:pPr>
              <w:spacing w:after="0"/>
              <w:ind w:left="0"/>
              <w:jc w:val="center"/>
            </w:pPr>
            <w:r>
              <w:rPr>
                <w:rFonts w:ascii="Arial"/>
                <w:b w:val="false"/>
                <w:i w:val="false"/>
                <w:color w:val="000000"/>
                <w:sz w:val="15"/>
              </w:rPr>
              <w:t>- " -</w:t>
            </w:r>
          </w:p>
          <w:bookmarkEnd w:id="1798"/>
        </w:tc>
        <w:tc>
          <w:tcPr>
            <w:tcW w:w="1908" w:type="dxa"/>
            <w:tcBorders>
              <w:top w:val="outset" w:color="000000" w:sz="8"/>
              <w:left w:val="outset" w:color="000000" w:sz="8"/>
              <w:bottom w:val="outset" w:color="000000" w:sz="8"/>
              <w:right w:val="outset" w:color="000000" w:sz="8"/>
            </w:tcBorders>
            <w:vAlign w:val="center"/>
          </w:tcPr>
          <w:bookmarkStart w:name="5433" w:id="1799"/>
          <w:p>
            <w:pPr>
              <w:spacing w:after="0"/>
              <w:ind w:left="0"/>
              <w:jc w:val="center"/>
            </w:pPr>
            <w:r>
              <w:rPr>
                <w:rFonts w:ascii="Arial"/>
                <w:b w:val="false"/>
                <w:i w:val="false"/>
                <w:color w:val="000000"/>
                <w:sz w:val="15"/>
              </w:rPr>
              <w:t>4236</w:t>
            </w:r>
          </w:p>
          <w:bookmarkEnd w:id="1799"/>
        </w:tc>
        <w:tc>
          <w:tcPr>
            <w:tcW w:w="2863" w:type="dxa"/>
            <w:tcBorders>
              <w:top w:val="outset" w:color="000000" w:sz="8"/>
              <w:left w:val="outset" w:color="000000" w:sz="8"/>
              <w:bottom w:val="outset" w:color="000000" w:sz="8"/>
              <w:right w:val="outset" w:color="000000" w:sz="8"/>
            </w:tcBorders>
            <w:vAlign w:val="center"/>
          </w:tcPr>
          <w:bookmarkStart w:name="5434" w:id="1800"/>
          <w:p>
            <w:pPr>
              <w:spacing w:after="0"/>
              <w:ind w:left="0"/>
              <w:jc w:val="center"/>
            </w:pPr>
            <w:r>
              <w:rPr>
                <w:rFonts w:ascii="Arial"/>
                <w:b w:val="false"/>
                <w:i w:val="false"/>
                <w:color w:val="000000"/>
                <w:sz w:val="15"/>
              </w:rPr>
              <w:t>1064</w:t>
            </w:r>
          </w:p>
          <w:bookmarkEnd w:id="1800"/>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35" w:id="1801"/>
          <w:p>
            <w:pPr>
              <w:spacing w:after="0"/>
              <w:ind w:left="0"/>
              <w:jc w:val="left"/>
            </w:pPr>
            <w:r>
              <w:rPr>
                <w:rFonts w:ascii="Arial"/>
                <w:b w:val="false"/>
                <w:i w:val="false"/>
                <w:color w:val="000000"/>
                <w:sz w:val="15"/>
              </w:rPr>
              <w:t>Стент-система коронарна з лікувальним покриттям для лікування хворих із складними і кальцинованими ураженнями</w:t>
            </w:r>
          </w:p>
          <w:bookmarkEnd w:id="1801"/>
        </w:tc>
        <w:tc>
          <w:tcPr>
            <w:tcW w:w="2455" w:type="dxa"/>
            <w:tcBorders>
              <w:top w:val="outset" w:color="000000" w:sz="8"/>
              <w:left w:val="outset" w:color="000000" w:sz="8"/>
              <w:bottom w:val="outset" w:color="000000" w:sz="8"/>
              <w:right w:val="outset" w:color="000000" w:sz="8"/>
            </w:tcBorders>
            <w:vAlign w:val="center"/>
          </w:tcPr>
          <w:bookmarkStart w:name="5436" w:id="1802"/>
          <w:p>
            <w:pPr>
              <w:spacing w:after="0"/>
              <w:ind w:left="0"/>
              <w:jc w:val="center"/>
            </w:pPr>
            <w:r>
              <w:rPr>
                <w:rFonts w:ascii="Arial"/>
                <w:b w:val="false"/>
                <w:i w:val="false"/>
                <w:color w:val="000000"/>
                <w:sz w:val="15"/>
              </w:rPr>
              <w:t>- " -</w:t>
            </w:r>
          </w:p>
          <w:bookmarkEnd w:id="1802"/>
        </w:tc>
        <w:tc>
          <w:tcPr>
            <w:tcW w:w="1908" w:type="dxa"/>
            <w:tcBorders>
              <w:top w:val="outset" w:color="000000" w:sz="8"/>
              <w:left w:val="outset" w:color="000000" w:sz="8"/>
              <w:bottom w:val="outset" w:color="000000" w:sz="8"/>
              <w:right w:val="outset" w:color="000000" w:sz="8"/>
            </w:tcBorders>
            <w:vAlign w:val="center"/>
          </w:tcPr>
          <w:bookmarkStart w:name="5437" w:id="1803"/>
          <w:p>
            <w:pPr>
              <w:spacing w:after="0"/>
              <w:ind w:left="0"/>
              <w:jc w:val="center"/>
            </w:pPr>
            <w:r>
              <w:rPr>
                <w:rFonts w:ascii="Arial"/>
                <w:b w:val="false"/>
                <w:i w:val="false"/>
                <w:color w:val="000000"/>
                <w:sz w:val="15"/>
              </w:rPr>
              <w:t>2277</w:t>
            </w:r>
          </w:p>
          <w:bookmarkEnd w:id="1803"/>
        </w:tc>
        <w:tc>
          <w:tcPr>
            <w:tcW w:w="2863" w:type="dxa"/>
            <w:tcBorders>
              <w:top w:val="outset" w:color="000000" w:sz="8"/>
              <w:left w:val="outset" w:color="000000" w:sz="8"/>
              <w:bottom w:val="outset" w:color="000000" w:sz="8"/>
              <w:right w:val="outset" w:color="000000" w:sz="8"/>
            </w:tcBorders>
            <w:vAlign w:val="center"/>
          </w:tcPr>
          <w:bookmarkStart w:name="5438" w:id="1804"/>
          <w:p>
            <w:pPr>
              <w:spacing w:after="0"/>
              <w:ind w:left="0"/>
              <w:jc w:val="center"/>
            </w:pPr>
            <w:r>
              <w:rPr>
                <w:rFonts w:ascii="Arial"/>
                <w:b w:val="false"/>
                <w:i w:val="false"/>
                <w:color w:val="000000"/>
                <w:sz w:val="15"/>
              </w:rPr>
              <w:t>875</w:t>
            </w:r>
          </w:p>
          <w:bookmarkEnd w:id="1804"/>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39" w:id="1805"/>
          <w:p>
            <w:pPr>
              <w:spacing w:after="0"/>
              <w:ind w:left="0"/>
              <w:jc w:val="left"/>
            </w:pPr>
            <w:r>
              <w:rPr>
                <w:rFonts w:ascii="Arial"/>
                <w:b w:val="false"/>
                <w:i w:val="false"/>
                <w:color w:val="000000"/>
                <w:sz w:val="15"/>
              </w:rPr>
              <w:t>Стент-система коронарна з лікувальним покриттям для лікування хворих із стандартними ураженнями</w:t>
            </w:r>
          </w:p>
          <w:bookmarkEnd w:id="1805"/>
        </w:tc>
        <w:tc>
          <w:tcPr>
            <w:tcW w:w="2455" w:type="dxa"/>
            <w:tcBorders>
              <w:top w:val="outset" w:color="000000" w:sz="8"/>
              <w:left w:val="outset" w:color="000000" w:sz="8"/>
              <w:bottom w:val="outset" w:color="000000" w:sz="8"/>
              <w:right w:val="outset" w:color="000000" w:sz="8"/>
            </w:tcBorders>
            <w:vAlign w:val="center"/>
          </w:tcPr>
          <w:bookmarkStart w:name="5440" w:id="1806"/>
          <w:p>
            <w:pPr>
              <w:spacing w:after="0"/>
              <w:ind w:left="0"/>
              <w:jc w:val="center"/>
            </w:pPr>
            <w:r>
              <w:rPr>
                <w:rFonts w:ascii="Arial"/>
                <w:b w:val="false"/>
                <w:i w:val="false"/>
                <w:color w:val="000000"/>
                <w:sz w:val="15"/>
              </w:rPr>
              <w:t>- " -</w:t>
            </w:r>
          </w:p>
          <w:bookmarkEnd w:id="1806"/>
        </w:tc>
        <w:tc>
          <w:tcPr>
            <w:tcW w:w="1908" w:type="dxa"/>
            <w:tcBorders>
              <w:top w:val="outset" w:color="000000" w:sz="8"/>
              <w:left w:val="outset" w:color="000000" w:sz="8"/>
              <w:bottom w:val="outset" w:color="000000" w:sz="8"/>
              <w:right w:val="outset" w:color="000000" w:sz="8"/>
            </w:tcBorders>
            <w:vAlign w:val="center"/>
          </w:tcPr>
          <w:bookmarkStart w:name="5441" w:id="1807"/>
          <w:p>
            <w:pPr>
              <w:spacing w:after="0"/>
              <w:ind w:left="0"/>
              <w:jc w:val="center"/>
            </w:pPr>
            <w:r>
              <w:rPr>
                <w:rFonts w:ascii="Arial"/>
                <w:b w:val="false"/>
                <w:i w:val="false"/>
                <w:color w:val="000000"/>
                <w:sz w:val="15"/>
              </w:rPr>
              <w:t>3465</w:t>
            </w:r>
          </w:p>
          <w:bookmarkEnd w:id="1807"/>
        </w:tc>
        <w:tc>
          <w:tcPr>
            <w:tcW w:w="2863" w:type="dxa"/>
            <w:tcBorders>
              <w:top w:val="outset" w:color="000000" w:sz="8"/>
              <w:left w:val="outset" w:color="000000" w:sz="8"/>
              <w:bottom w:val="outset" w:color="000000" w:sz="8"/>
              <w:right w:val="outset" w:color="000000" w:sz="8"/>
            </w:tcBorders>
            <w:vAlign w:val="center"/>
          </w:tcPr>
          <w:bookmarkStart w:name="5442" w:id="1808"/>
          <w:p>
            <w:pPr>
              <w:spacing w:after="0"/>
              <w:ind w:left="0"/>
              <w:jc w:val="center"/>
            </w:pPr>
            <w:r>
              <w:rPr>
                <w:rFonts w:ascii="Arial"/>
                <w:b w:val="false"/>
                <w:i w:val="false"/>
                <w:color w:val="000000"/>
                <w:sz w:val="15"/>
              </w:rPr>
              <w:t>653</w:t>
            </w:r>
          </w:p>
          <w:bookmarkEnd w:id="1808"/>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43" w:id="1809"/>
          <w:p>
            <w:pPr>
              <w:spacing w:after="0"/>
              <w:ind w:left="0"/>
              <w:jc w:val="left"/>
            </w:pPr>
            <w:r>
              <w:rPr>
                <w:rFonts w:ascii="Arial"/>
                <w:b w:val="false"/>
                <w:i w:val="false"/>
                <w:color w:val="000000"/>
                <w:sz w:val="15"/>
              </w:rPr>
              <w:t>Балон-катетер для коронарної ангіопластики (коронарний балон-катетер для предилятації стандартних уражень)</w:t>
            </w:r>
          </w:p>
          <w:bookmarkEnd w:id="1809"/>
        </w:tc>
        <w:tc>
          <w:tcPr>
            <w:tcW w:w="2455" w:type="dxa"/>
            <w:tcBorders>
              <w:top w:val="outset" w:color="000000" w:sz="8"/>
              <w:left w:val="outset" w:color="000000" w:sz="8"/>
              <w:bottom w:val="outset" w:color="000000" w:sz="8"/>
              <w:right w:val="outset" w:color="000000" w:sz="8"/>
            </w:tcBorders>
            <w:vAlign w:val="center"/>
          </w:tcPr>
          <w:bookmarkStart w:name="5444" w:id="1810"/>
          <w:p>
            <w:pPr>
              <w:spacing w:after="0"/>
              <w:ind w:left="0"/>
              <w:jc w:val="center"/>
            </w:pPr>
            <w:r>
              <w:rPr>
                <w:rFonts w:ascii="Arial"/>
                <w:b w:val="false"/>
                <w:i w:val="false"/>
                <w:color w:val="000000"/>
                <w:sz w:val="15"/>
              </w:rPr>
              <w:t>штук</w:t>
            </w:r>
          </w:p>
          <w:bookmarkEnd w:id="1810"/>
        </w:tc>
        <w:tc>
          <w:tcPr>
            <w:tcW w:w="1908" w:type="dxa"/>
            <w:tcBorders>
              <w:top w:val="outset" w:color="000000" w:sz="8"/>
              <w:left w:val="outset" w:color="000000" w:sz="8"/>
              <w:bottom w:val="outset" w:color="000000" w:sz="8"/>
              <w:right w:val="outset" w:color="000000" w:sz="8"/>
            </w:tcBorders>
            <w:vAlign w:val="center"/>
          </w:tcPr>
          <w:bookmarkStart w:name="5445" w:id="1811"/>
          <w:p>
            <w:pPr>
              <w:spacing w:after="0"/>
              <w:ind w:left="0"/>
              <w:jc w:val="center"/>
            </w:pPr>
            <w:r>
              <w:rPr>
                <w:rFonts w:ascii="Arial"/>
                <w:b w:val="false"/>
                <w:i w:val="false"/>
                <w:color w:val="000000"/>
                <w:sz w:val="15"/>
              </w:rPr>
              <w:t>13720</w:t>
            </w:r>
          </w:p>
          <w:bookmarkEnd w:id="1811"/>
        </w:tc>
        <w:tc>
          <w:tcPr>
            <w:tcW w:w="2863" w:type="dxa"/>
            <w:tcBorders>
              <w:top w:val="outset" w:color="000000" w:sz="8"/>
              <w:left w:val="outset" w:color="000000" w:sz="8"/>
              <w:bottom w:val="outset" w:color="000000" w:sz="8"/>
              <w:right w:val="outset" w:color="000000" w:sz="8"/>
            </w:tcBorders>
            <w:vAlign w:val="center"/>
          </w:tcPr>
          <w:bookmarkStart w:name="5446" w:id="1812"/>
          <w:p>
            <w:pPr>
              <w:spacing w:after="0"/>
              <w:ind w:left="0"/>
              <w:jc w:val="center"/>
            </w:pPr>
            <w:r>
              <w:rPr>
                <w:rFonts w:ascii="Arial"/>
                <w:b w:val="false"/>
                <w:i w:val="false"/>
                <w:color w:val="000000"/>
                <w:sz w:val="15"/>
              </w:rPr>
              <w:t>3748</w:t>
            </w:r>
          </w:p>
          <w:bookmarkEnd w:id="1812"/>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47" w:id="1813"/>
          <w:p>
            <w:pPr>
              <w:spacing w:after="0"/>
              <w:ind w:left="0"/>
              <w:jc w:val="left"/>
            </w:pPr>
            <w:r>
              <w:rPr>
                <w:rFonts w:ascii="Arial"/>
                <w:b w:val="false"/>
                <w:i w:val="false"/>
                <w:color w:val="000000"/>
                <w:sz w:val="15"/>
              </w:rPr>
              <w:t>Балон-катетер для коронарної ангіопластики (коронарний балон-катетер для предилятації хронічних оклюзій)</w:t>
            </w:r>
          </w:p>
          <w:bookmarkEnd w:id="1813"/>
        </w:tc>
        <w:tc>
          <w:tcPr>
            <w:tcW w:w="2455" w:type="dxa"/>
            <w:tcBorders>
              <w:top w:val="outset" w:color="000000" w:sz="8"/>
              <w:left w:val="outset" w:color="000000" w:sz="8"/>
              <w:bottom w:val="outset" w:color="000000" w:sz="8"/>
              <w:right w:val="outset" w:color="000000" w:sz="8"/>
            </w:tcBorders>
            <w:vAlign w:val="center"/>
          </w:tcPr>
          <w:bookmarkStart w:name="5448" w:id="1814"/>
          <w:p>
            <w:pPr>
              <w:spacing w:after="0"/>
              <w:ind w:left="0"/>
              <w:jc w:val="center"/>
            </w:pPr>
            <w:r>
              <w:rPr>
                <w:rFonts w:ascii="Arial"/>
                <w:b w:val="false"/>
                <w:i w:val="false"/>
                <w:color w:val="000000"/>
                <w:sz w:val="15"/>
              </w:rPr>
              <w:t>- " -</w:t>
            </w:r>
          </w:p>
          <w:bookmarkEnd w:id="1814"/>
        </w:tc>
        <w:tc>
          <w:tcPr>
            <w:tcW w:w="1908" w:type="dxa"/>
            <w:tcBorders>
              <w:top w:val="outset" w:color="000000" w:sz="8"/>
              <w:left w:val="outset" w:color="000000" w:sz="8"/>
              <w:bottom w:val="outset" w:color="000000" w:sz="8"/>
              <w:right w:val="outset" w:color="000000" w:sz="8"/>
            </w:tcBorders>
            <w:vAlign w:val="center"/>
          </w:tcPr>
          <w:bookmarkStart w:name="5449" w:id="1815"/>
          <w:p>
            <w:pPr>
              <w:spacing w:after="0"/>
              <w:ind w:left="0"/>
              <w:jc w:val="center"/>
            </w:pPr>
            <w:r>
              <w:rPr>
                <w:rFonts w:ascii="Arial"/>
                <w:b w:val="false"/>
                <w:i w:val="false"/>
                <w:color w:val="000000"/>
                <w:sz w:val="15"/>
              </w:rPr>
              <w:t>3230</w:t>
            </w:r>
          </w:p>
          <w:bookmarkEnd w:id="1815"/>
        </w:tc>
        <w:tc>
          <w:tcPr>
            <w:tcW w:w="2863" w:type="dxa"/>
            <w:tcBorders>
              <w:top w:val="outset" w:color="000000" w:sz="8"/>
              <w:left w:val="outset" w:color="000000" w:sz="8"/>
              <w:bottom w:val="outset" w:color="000000" w:sz="8"/>
              <w:right w:val="outset" w:color="000000" w:sz="8"/>
            </w:tcBorders>
            <w:vAlign w:val="center"/>
          </w:tcPr>
          <w:bookmarkStart w:name="5450" w:id="1816"/>
          <w:p>
            <w:pPr>
              <w:spacing w:after="0"/>
              <w:ind w:left="0"/>
              <w:jc w:val="center"/>
            </w:pPr>
            <w:r>
              <w:rPr>
                <w:rFonts w:ascii="Arial"/>
                <w:b w:val="false"/>
                <w:i w:val="false"/>
                <w:color w:val="000000"/>
                <w:sz w:val="15"/>
              </w:rPr>
              <w:t>1490</w:t>
            </w:r>
          </w:p>
          <w:bookmarkEnd w:id="1816"/>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51" w:id="1817"/>
          <w:p>
            <w:pPr>
              <w:spacing w:after="0"/>
              <w:ind w:left="0"/>
              <w:jc w:val="left"/>
            </w:pPr>
            <w:r>
              <w:rPr>
                <w:rFonts w:ascii="Arial"/>
                <w:b w:val="false"/>
                <w:i w:val="false"/>
                <w:color w:val="000000"/>
                <w:sz w:val="15"/>
              </w:rPr>
              <w:t>Балон-катетер для коронарної ангіопластики (коронарний балон-катетер для постдилятації високого тиску)</w:t>
            </w:r>
          </w:p>
          <w:bookmarkEnd w:id="1817"/>
        </w:tc>
        <w:tc>
          <w:tcPr>
            <w:tcW w:w="2455" w:type="dxa"/>
            <w:tcBorders>
              <w:top w:val="outset" w:color="000000" w:sz="8"/>
              <w:left w:val="outset" w:color="000000" w:sz="8"/>
              <w:bottom w:val="outset" w:color="000000" w:sz="8"/>
              <w:right w:val="outset" w:color="000000" w:sz="8"/>
            </w:tcBorders>
            <w:vAlign w:val="center"/>
          </w:tcPr>
          <w:bookmarkStart w:name="5452" w:id="1818"/>
          <w:p>
            <w:pPr>
              <w:spacing w:after="0"/>
              <w:ind w:left="0"/>
              <w:jc w:val="center"/>
            </w:pPr>
            <w:r>
              <w:rPr>
                <w:rFonts w:ascii="Arial"/>
                <w:b w:val="false"/>
                <w:i w:val="false"/>
                <w:color w:val="000000"/>
                <w:sz w:val="15"/>
              </w:rPr>
              <w:t>- " -</w:t>
            </w:r>
          </w:p>
          <w:bookmarkEnd w:id="1818"/>
        </w:tc>
        <w:tc>
          <w:tcPr>
            <w:tcW w:w="1908" w:type="dxa"/>
            <w:tcBorders>
              <w:top w:val="outset" w:color="000000" w:sz="8"/>
              <w:left w:val="outset" w:color="000000" w:sz="8"/>
              <w:bottom w:val="outset" w:color="000000" w:sz="8"/>
              <w:right w:val="outset" w:color="000000" w:sz="8"/>
            </w:tcBorders>
            <w:vAlign w:val="center"/>
          </w:tcPr>
          <w:bookmarkStart w:name="5453" w:id="1819"/>
          <w:p>
            <w:pPr>
              <w:spacing w:after="0"/>
              <w:ind w:left="0"/>
              <w:jc w:val="center"/>
            </w:pPr>
            <w:r>
              <w:rPr>
                <w:rFonts w:ascii="Arial"/>
                <w:b w:val="false"/>
                <w:i w:val="false"/>
                <w:color w:val="000000"/>
                <w:sz w:val="15"/>
              </w:rPr>
              <w:t>3531</w:t>
            </w:r>
          </w:p>
          <w:bookmarkEnd w:id="1819"/>
        </w:tc>
        <w:tc>
          <w:tcPr>
            <w:tcW w:w="2863" w:type="dxa"/>
            <w:tcBorders>
              <w:top w:val="outset" w:color="000000" w:sz="8"/>
              <w:left w:val="outset" w:color="000000" w:sz="8"/>
              <w:bottom w:val="outset" w:color="000000" w:sz="8"/>
              <w:right w:val="outset" w:color="000000" w:sz="8"/>
            </w:tcBorders>
            <w:vAlign w:val="center"/>
          </w:tcPr>
          <w:bookmarkStart w:name="5454" w:id="1820"/>
          <w:p>
            <w:pPr>
              <w:spacing w:after="0"/>
              <w:ind w:left="0"/>
              <w:jc w:val="center"/>
            </w:pPr>
            <w:r>
              <w:rPr>
                <w:rFonts w:ascii="Arial"/>
                <w:b w:val="false"/>
                <w:i w:val="false"/>
                <w:color w:val="000000"/>
                <w:sz w:val="15"/>
              </w:rPr>
              <w:t>1717</w:t>
            </w:r>
          </w:p>
          <w:bookmarkEnd w:id="1820"/>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55" w:id="1821"/>
          <w:p>
            <w:pPr>
              <w:spacing w:after="0"/>
              <w:ind w:left="0"/>
              <w:jc w:val="left"/>
            </w:pPr>
            <w:r>
              <w:rPr>
                <w:rFonts w:ascii="Arial"/>
                <w:b w:val="false"/>
                <w:i w:val="false"/>
                <w:color w:val="000000"/>
                <w:sz w:val="15"/>
              </w:rPr>
              <w:t>Балон-катетер для коронарної ангіопластики (коронарний балон-катетер для постдилятації стандартних уражень)</w:t>
            </w:r>
          </w:p>
          <w:bookmarkEnd w:id="1821"/>
        </w:tc>
        <w:tc>
          <w:tcPr>
            <w:tcW w:w="2455" w:type="dxa"/>
            <w:tcBorders>
              <w:top w:val="outset" w:color="000000" w:sz="8"/>
              <w:left w:val="outset" w:color="000000" w:sz="8"/>
              <w:bottom w:val="outset" w:color="000000" w:sz="8"/>
              <w:right w:val="outset" w:color="000000" w:sz="8"/>
            </w:tcBorders>
            <w:vAlign w:val="center"/>
          </w:tcPr>
          <w:bookmarkStart w:name="5456" w:id="1822"/>
          <w:p>
            <w:pPr>
              <w:spacing w:after="0"/>
              <w:ind w:left="0"/>
              <w:jc w:val="center"/>
            </w:pPr>
            <w:r>
              <w:rPr>
                <w:rFonts w:ascii="Arial"/>
                <w:b w:val="false"/>
                <w:i w:val="false"/>
                <w:color w:val="000000"/>
                <w:sz w:val="15"/>
              </w:rPr>
              <w:t>- " -</w:t>
            </w:r>
          </w:p>
          <w:bookmarkEnd w:id="1822"/>
        </w:tc>
        <w:tc>
          <w:tcPr>
            <w:tcW w:w="1908" w:type="dxa"/>
            <w:tcBorders>
              <w:top w:val="outset" w:color="000000" w:sz="8"/>
              <w:left w:val="outset" w:color="000000" w:sz="8"/>
              <w:bottom w:val="outset" w:color="000000" w:sz="8"/>
              <w:right w:val="outset" w:color="000000" w:sz="8"/>
            </w:tcBorders>
            <w:vAlign w:val="center"/>
          </w:tcPr>
          <w:bookmarkStart w:name="5457" w:id="1823"/>
          <w:p>
            <w:pPr>
              <w:spacing w:after="0"/>
              <w:ind w:left="0"/>
              <w:jc w:val="center"/>
            </w:pPr>
            <w:r>
              <w:rPr>
                <w:rFonts w:ascii="Arial"/>
                <w:b w:val="false"/>
                <w:i w:val="false"/>
                <w:color w:val="000000"/>
                <w:sz w:val="15"/>
              </w:rPr>
              <w:t>2455</w:t>
            </w:r>
          </w:p>
          <w:bookmarkEnd w:id="1823"/>
        </w:tc>
        <w:tc>
          <w:tcPr>
            <w:tcW w:w="2863" w:type="dxa"/>
            <w:tcBorders>
              <w:top w:val="outset" w:color="000000" w:sz="8"/>
              <w:left w:val="outset" w:color="000000" w:sz="8"/>
              <w:bottom w:val="outset" w:color="000000" w:sz="8"/>
              <w:right w:val="outset" w:color="000000" w:sz="8"/>
            </w:tcBorders>
            <w:vAlign w:val="center"/>
          </w:tcPr>
          <w:bookmarkStart w:name="5458" w:id="1824"/>
          <w:p>
            <w:pPr>
              <w:spacing w:after="0"/>
              <w:ind w:left="0"/>
              <w:jc w:val="center"/>
            </w:pPr>
            <w:r>
              <w:rPr>
                <w:rFonts w:ascii="Arial"/>
                <w:b w:val="false"/>
                <w:i w:val="false"/>
                <w:color w:val="000000"/>
                <w:sz w:val="15"/>
              </w:rPr>
              <w:t>1065</w:t>
            </w:r>
          </w:p>
          <w:bookmarkEnd w:id="1824"/>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59" w:id="1825"/>
          <w:p>
            <w:pPr>
              <w:spacing w:after="0"/>
              <w:ind w:left="0"/>
              <w:jc w:val="left"/>
            </w:pPr>
            <w:r>
              <w:rPr>
                <w:rFonts w:ascii="Arial"/>
                <w:b w:val="false"/>
                <w:i w:val="false"/>
                <w:color w:val="000000"/>
                <w:sz w:val="15"/>
              </w:rPr>
              <w:t>Коронарний провідник для складних уражень звивистих артерій</w:t>
            </w:r>
          </w:p>
          <w:bookmarkEnd w:id="1825"/>
        </w:tc>
        <w:tc>
          <w:tcPr>
            <w:tcW w:w="2455" w:type="dxa"/>
            <w:tcBorders>
              <w:top w:val="outset" w:color="000000" w:sz="8"/>
              <w:left w:val="outset" w:color="000000" w:sz="8"/>
              <w:bottom w:val="outset" w:color="000000" w:sz="8"/>
              <w:right w:val="outset" w:color="000000" w:sz="8"/>
            </w:tcBorders>
            <w:vAlign w:val="center"/>
          </w:tcPr>
          <w:bookmarkStart w:name="5460" w:id="1826"/>
          <w:p>
            <w:pPr>
              <w:spacing w:after="0"/>
              <w:ind w:left="0"/>
              <w:jc w:val="center"/>
            </w:pPr>
            <w:r>
              <w:rPr>
                <w:rFonts w:ascii="Arial"/>
                <w:b w:val="false"/>
                <w:i w:val="false"/>
                <w:color w:val="000000"/>
                <w:sz w:val="15"/>
              </w:rPr>
              <w:t>- " -</w:t>
            </w:r>
          </w:p>
          <w:bookmarkEnd w:id="1826"/>
        </w:tc>
        <w:tc>
          <w:tcPr>
            <w:tcW w:w="1908" w:type="dxa"/>
            <w:tcBorders>
              <w:top w:val="outset" w:color="000000" w:sz="8"/>
              <w:left w:val="outset" w:color="000000" w:sz="8"/>
              <w:bottom w:val="outset" w:color="000000" w:sz="8"/>
              <w:right w:val="outset" w:color="000000" w:sz="8"/>
            </w:tcBorders>
            <w:vAlign w:val="center"/>
          </w:tcPr>
          <w:bookmarkStart w:name="5461" w:id="1827"/>
          <w:p>
            <w:pPr>
              <w:spacing w:after="0"/>
              <w:ind w:left="0"/>
              <w:jc w:val="center"/>
            </w:pPr>
            <w:r>
              <w:rPr>
                <w:rFonts w:ascii="Arial"/>
                <w:b w:val="false"/>
                <w:i w:val="false"/>
                <w:color w:val="000000"/>
                <w:sz w:val="15"/>
              </w:rPr>
              <w:t>5335</w:t>
            </w:r>
          </w:p>
          <w:bookmarkEnd w:id="1827"/>
        </w:tc>
        <w:tc>
          <w:tcPr>
            <w:tcW w:w="2863" w:type="dxa"/>
            <w:tcBorders>
              <w:top w:val="outset" w:color="000000" w:sz="8"/>
              <w:left w:val="outset" w:color="000000" w:sz="8"/>
              <w:bottom w:val="outset" w:color="000000" w:sz="8"/>
              <w:right w:val="outset" w:color="000000" w:sz="8"/>
            </w:tcBorders>
            <w:vAlign w:val="center"/>
          </w:tcPr>
          <w:bookmarkStart w:name="5462" w:id="1828"/>
          <w:p>
            <w:pPr>
              <w:spacing w:after="0"/>
              <w:ind w:left="0"/>
              <w:jc w:val="center"/>
            </w:pPr>
            <w:r>
              <w:rPr>
                <w:rFonts w:ascii="Arial"/>
                <w:b w:val="false"/>
                <w:i w:val="false"/>
                <w:color w:val="000000"/>
                <w:sz w:val="15"/>
              </w:rPr>
              <w:t>3131</w:t>
            </w:r>
          </w:p>
          <w:bookmarkEnd w:id="1828"/>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63" w:id="1829"/>
          <w:p>
            <w:pPr>
              <w:spacing w:after="0"/>
              <w:ind w:left="0"/>
              <w:jc w:val="left"/>
            </w:pPr>
            <w:r>
              <w:rPr>
                <w:rFonts w:ascii="Arial"/>
                <w:b w:val="false"/>
                <w:i w:val="false"/>
                <w:color w:val="000000"/>
                <w:sz w:val="15"/>
              </w:rPr>
              <w:t>Коронарний провідник для реканалізації оклюзій</w:t>
            </w:r>
          </w:p>
          <w:bookmarkEnd w:id="1829"/>
        </w:tc>
        <w:tc>
          <w:tcPr>
            <w:tcW w:w="2455" w:type="dxa"/>
            <w:tcBorders>
              <w:top w:val="outset" w:color="000000" w:sz="8"/>
              <w:left w:val="outset" w:color="000000" w:sz="8"/>
              <w:bottom w:val="outset" w:color="000000" w:sz="8"/>
              <w:right w:val="outset" w:color="000000" w:sz="8"/>
            </w:tcBorders>
            <w:vAlign w:val="center"/>
          </w:tcPr>
          <w:bookmarkStart w:name="5464" w:id="1830"/>
          <w:p>
            <w:pPr>
              <w:spacing w:after="0"/>
              <w:ind w:left="0"/>
              <w:jc w:val="center"/>
            </w:pPr>
            <w:r>
              <w:rPr>
                <w:rFonts w:ascii="Arial"/>
                <w:b w:val="false"/>
                <w:i w:val="false"/>
                <w:color w:val="000000"/>
                <w:sz w:val="15"/>
              </w:rPr>
              <w:t>- " -</w:t>
            </w:r>
          </w:p>
          <w:bookmarkEnd w:id="1830"/>
        </w:tc>
        <w:tc>
          <w:tcPr>
            <w:tcW w:w="1908" w:type="dxa"/>
            <w:tcBorders>
              <w:top w:val="outset" w:color="000000" w:sz="8"/>
              <w:left w:val="outset" w:color="000000" w:sz="8"/>
              <w:bottom w:val="outset" w:color="000000" w:sz="8"/>
              <w:right w:val="outset" w:color="000000" w:sz="8"/>
            </w:tcBorders>
            <w:vAlign w:val="center"/>
          </w:tcPr>
          <w:bookmarkStart w:name="5465" w:id="1831"/>
          <w:p>
            <w:pPr>
              <w:spacing w:after="0"/>
              <w:ind w:left="0"/>
              <w:jc w:val="center"/>
            </w:pPr>
            <w:r>
              <w:rPr>
                <w:rFonts w:ascii="Arial"/>
                <w:b w:val="false"/>
                <w:i w:val="false"/>
                <w:color w:val="000000"/>
                <w:sz w:val="15"/>
              </w:rPr>
              <w:t>3859</w:t>
            </w:r>
          </w:p>
          <w:bookmarkEnd w:id="1831"/>
        </w:tc>
        <w:tc>
          <w:tcPr>
            <w:tcW w:w="2863" w:type="dxa"/>
            <w:tcBorders>
              <w:top w:val="outset" w:color="000000" w:sz="8"/>
              <w:left w:val="outset" w:color="000000" w:sz="8"/>
              <w:bottom w:val="outset" w:color="000000" w:sz="8"/>
              <w:right w:val="outset" w:color="000000" w:sz="8"/>
            </w:tcBorders>
            <w:vAlign w:val="center"/>
          </w:tcPr>
          <w:bookmarkStart w:name="5466" w:id="1832"/>
          <w:p>
            <w:pPr>
              <w:spacing w:after="0"/>
              <w:ind w:left="0"/>
              <w:jc w:val="center"/>
            </w:pPr>
            <w:r>
              <w:rPr>
                <w:rFonts w:ascii="Arial"/>
                <w:b w:val="false"/>
                <w:i w:val="false"/>
                <w:color w:val="000000"/>
                <w:sz w:val="15"/>
              </w:rPr>
              <w:t>1804</w:t>
            </w:r>
          </w:p>
          <w:bookmarkEnd w:id="1832"/>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67" w:id="1833"/>
          <w:p>
            <w:pPr>
              <w:spacing w:after="0"/>
              <w:ind w:left="0"/>
              <w:jc w:val="left"/>
            </w:pPr>
            <w:r>
              <w:rPr>
                <w:rFonts w:ascii="Arial"/>
                <w:b w:val="false"/>
                <w:i w:val="false"/>
                <w:color w:val="000000"/>
                <w:sz w:val="15"/>
              </w:rPr>
              <w:t>Коронарний провідник для стандартних ситуацій</w:t>
            </w:r>
          </w:p>
          <w:bookmarkEnd w:id="1833"/>
        </w:tc>
        <w:tc>
          <w:tcPr>
            <w:tcW w:w="2455" w:type="dxa"/>
            <w:tcBorders>
              <w:top w:val="outset" w:color="000000" w:sz="8"/>
              <w:left w:val="outset" w:color="000000" w:sz="8"/>
              <w:bottom w:val="outset" w:color="000000" w:sz="8"/>
              <w:right w:val="outset" w:color="000000" w:sz="8"/>
            </w:tcBorders>
            <w:vAlign w:val="center"/>
          </w:tcPr>
          <w:bookmarkStart w:name="5468" w:id="1834"/>
          <w:p>
            <w:pPr>
              <w:spacing w:after="0"/>
              <w:ind w:left="0"/>
              <w:jc w:val="center"/>
            </w:pPr>
            <w:r>
              <w:rPr>
                <w:rFonts w:ascii="Arial"/>
                <w:b w:val="false"/>
                <w:i w:val="false"/>
                <w:color w:val="000000"/>
                <w:sz w:val="15"/>
              </w:rPr>
              <w:t>- " -</w:t>
            </w:r>
          </w:p>
          <w:bookmarkEnd w:id="1834"/>
        </w:tc>
        <w:tc>
          <w:tcPr>
            <w:tcW w:w="1908" w:type="dxa"/>
            <w:tcBorders>
              <w:top w:val="outset" w:color="000000" w:sz="8"/>
              <w:left w:val="outset" w:color="000000" w:sz="8"/>
              <w:bottom w:val="outset" w:color="000000" w:sz="8"/>
              <w:right w:val="outset" w:color="000000" w:sz="8"/>
            </w:tcBorders>
            <w:vAlign w:val="center"/>
          </w:tcPr>
          <w:bookmarkStart w:name="5469" w:id="1835"/>
          <w:p>
            <w:pPr>
              <w:spacing w:after="0"/>
              <w:ind w:left="0"/>
              <w:jc w:val="center"/>
            </w:pPr>
            <w:r>
              <w:rPr>
                <w:rFonts w:ascii="Arial"/>
                <w:b w:val="false"/>
                <w:i w:val="false"/>
                <w:color w:val="000000"/>
                <w:sz w:val="15"/>
              </w:rPr>
              <w:t>8029</w:t>
            </w:r>
          </w:p>
          <w:bookmarkEnd w:id="1835"/>
        </w:tc>
        <w:tc>
          <w:tcPr>
            <w:tcW w:w="2863" w:type="dxa"/>
            <w:tcBorders>
              <w:top w:val="outset" w:color="000000" w:sz="8"/>
              <w:left w:val="outset" w:color="000000" w:sz="8"/>
              <w:bottom w:val="outset" w:color="000000" w:sz="8"/>
              <w:right w:val="outset" w:color="000000" w:sz="8"/>
            </w:tcBorders>
            <w:vAlign w:val="center"/>
          </w:tcPr>
          <w:bookmarkStart w:name="5470" w:id="1836"/>
          <w:p>
            <w:pPr>
              <w:spacing w:after="0"/>
              <w:ind w:left="0"/>
              <w:jc w:val="center"/>
            </w:pPr>
            <w:r>
              <w:rPr>
                <w:rFonts w:ascii="Arial"/>
                <w:b w:val="false"/>
                <w:i w:val="false"/>
                <w:color w:val="000000"/>
                <w:sz w:val="15"/>
              </w:rPr>
              <w:t>3254</w:t>
            </w:r>
          </w:p>
          <w:bookmarkEnd w:id="1836"/>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71" w:id="1837"/>
          <w:p>
            <w:pPr>
              <w:spacing w:after="0"/>
              <w:ind w:left="0"/>
              <w:jc w:val="left"/>
            </w:pPr>
            <w:r>
              <w:rPr>
                <w:rFonts w:ascii="Arial"/>
                <w:b w:val="false"/>
                <w:i w:val="false"/>
                <w:color w:val="000000"/>
                <w:sz w:val="15"/>
              </w:rPr>
              <w:t>Направляючий катетер</w:t>
            </w:r>
          </w:p>
          <w:bookmarkEnd w:id="1837"/>
        </w:tc>
        <w:tc>
          <w:tcPr>
            <w:tcW w:w="2455" w:type="dxa"/>
            <w:tcBorders>
              <w:top w:val="outset" w:color="000000" w:sz="8"/>
              <w:left w:val="outset" w:color="000000" w:sz="8"/>
              <w:bottom w:val="outset" w:color="000000" w:sz="8"/>
              <w:right w:val="outset" w:color="000000" w:sz="8"/>
            </w:tcBorders>
            <w:vAlign w:val="center"/>
          </w:tcPr>
          <w:bookmarkStart w:name="5472" w:id="1838"/>
          <w:p>
            <w:pPr>
              <w:spacing w:after="0"/>
              <w:ind w:left="0"/>
              <w:jc w:val="center"/>
            </w:pPr>
            <w:r>
              <w:rPr>
                <w:rFonts w:ascii="Arial"/>
                <w:b w:val="false"/>
                <w:i w:val="false"/>
                <w:color w:val="000000"/>
                <w:sz w:val="15"/>
              </w:rPr>
              <w:t>- " -</w:t>
            </w:r>
          </w:p>
          <w:bookmarkEnd w:id="1838"/>
        </w:tc>
        <w:tc>
          <w:tcPr>
            <w:tcW w:w="1908" w:type="dxa"/>
            <w:tcBorders>
              <w:top w:val="outset" w:color="000000" w:sz="8"/>
              <w:left w:val="outset" w:color="000000" w:sz="8"/>
              <w:bottom w:val="outset" w:color="000000" w:sz="8"/>
              <w:right w:val="outset" w:color="000000" w:sz="8"/>
            </w:tcBorders>
            <w:vAlign w:val="center"/>
          </w:tcPr>
          <w:bookmarkStart w:name="5473" w:id="1839"/>
          <w:p>
            <w:pPr>
              <w:spacing w:after="0"/>
              <w:ind w:left="0"/>
              <w:jc w:val="center"/>
            </w:pPr>
            <w:r>
              <w:rPr>
                <w:rFonts w:ascii="Arial"/>
                <w:b w:val="false"/>
                <w:i w:val="false"/>
                <w:color w:val="000000"/>
                <w:sz w:val="15"/>
              </w:rPr>
              <w:t>13804</w:t>
            </w:r>
          </w:p>
          <w:bookmarkEnd w:id="1839"/>
        </w:tc>
        <w:tc>
          <w:tcPr>
            <w:tcW w:w="2863" w:type="dxa"/>
            <w:tcBorders>
              <w:top w:val="outset" w:color="000000" w:sz="8"/>
              <w:left w:val="outset" w:color="000000" w:sz="8"/>
              <w:bottom w:val="outset" w:color="000000" w:sz="8"/>
              <w:right w:val="outset" w:color="000000" w:sz="8"/>
            </w:tcBorders>
            <w:vAlign w:val="center"/>
          </w:tcPr>
          <w:bookmarkStart w:name="5474" w:id="1840"/>
          <w:p>
            <w:pPr>
              <w:spacing w:after="0"/>
              <w:ind w:left="0"/>
              <w:jc w:val="center"/>
            </w:pPr>
            <w:r>
              <w:rPr>
                <w:rFonts w:ascii="Arial"/>
                <w:b w:val="false"/>
                <w:i w:val="false"/>
                <w:color w:val="000000"/>
                <w:sz w:val="15"/>
              </w:rPr>
              <w:t>7833</w:t>
            </w:r>
          </w:p>
          <w:bookmarkEnd w:id="1840"/>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75" w:id="1841"/>
          <w:p>
            <w:pPr>
              <w:spacing w:after="0"/>
              <w:ind w:left="0"/>
              <w:jc w:val="left"/>
            </w:pPr>
            <w:r>
              <w:rPr>
                <w:rFonts w:ascii="Arial"/>
                <w:b w:val="false"/>
                <w:i w:val="false"/>
                <w:color w:val="000000"/>
                <w:sz w:val="15"/>
              </w:rPr>
              <w:t>Вироби медичного призначення для коронарографії судин (комплект для коронарографії, який включає один катетер JL4, один катетер JR4, один катетер PIG, один провідник (0.035"; 150 см), один інтродюсер</w:t>
            </w:r>
          </w:p>
          <w:bookmarkEnd w:id="1841"/>
        </w:tc>
        <w:tc>
          <w:tcPr>
            <w:tcW w:w="2455" w:type="dxa"/>
            <w:tcBorders>
              <w:top w:val="outset" w:color="000000" w:sz="8"/>
              <w:left w:val="outset" w:color="000000" w:sz="8"/>
              <w:bottom w:val="outset" w:color="000000" w:sz="8"/>
              <w:right w:val="outset" w:color="000000" w:sz="8"/>
            </w:tcBorders>
            <w:vAlign w:val="center"/>
          </w:tcPr>
          <w:bookmarkStart w:name="5476" w:id="1842"/>
          <w:p>
            <w:pPr>
              <w:spacing w:after="0"/>
              <w:ind w:left="0"/>
              <w:jc w:val="center"/>
            </w:pPr>
            <w:r>
              <w:rPr>
                <w:rFonts w:ascii="Arial"/>
                <w:b w:val="false"/>
                <w:i w:val="false"/>
                <w:color w:val="000000"/>
                <w:sz w:val="15"/>
              </w:rPr>
              <w:t>комплектів</w:t>
            </w:r>
          </w:p>
          <w:bookmarkEnd w:id="1842"/>
        </w:tc>
        <w:tc>
          <w:tcPr>
            <w:tcW w:w="1908" w:type="dxa"/>
            <w:tcBorders>
              <w:top w:val="outset" w:color="000000" w:sz="8"/>
              <w:left w:val="outset" w:color="000000" w:sz="8"/>
              <w:bottom w:val="outset" w:color="000000" w:sz="8"/>
              <w:right w:val="outset" w:color="000000" w:sz="8"/>
            </w:tcBorders>
            <w:vAlign w:val="center"/>
          </w:tcPr>
          <w:bookmarkStart w:name="5477" w:id="1843"/>
          <w:p>
            <w:pPr>
              <w:spacing w:after="0"/>
              <w:ind w:left="0"/>
              <w:jc w:val="center"/>
            </w:pPr>
            <w:r>
              <w:rPr>
                <w:rFonts w:ascii="Arial"/>
                <w:b w:val="false"/>
                <w:i w:val="false"/>
                <w:color w:val="000000"/>
                <w:sz w:val="15"/>
              </w:rPr>
              <w:t>16354</w:t>
            </w:r>
          </w:p>
          <w:bookmarkEnd w:id="1843"/>
        </w:tc>
        <w:tc>
          <w:tcPr>
            <w:tcW w:w="2863" w:type="dxa"/>
            <w:tcBorders>
              <w:top w:val="outset" w:color="000000" w:sz="8"/>
              <w:left w:val="outset" w:color="000000" w:sz="8"/>
              <w:bottom w:val="outset" w:color="000000" w:sz="8"/>
              <w:right w:val="outset" w:color="000000" w:sz="8"/>
            </w:tcBorders>
            <w:vAlign w:val="center"/>
          </w:tcPr>
          <w:bookmarkStart w:name="5478" w:id="1844"/>
          <w:p>
            <w:pPr>
              <w:spacing w:after="0"/>
              <w:ind w:left="0"/>
              <w:jc w:val="center"/>
            </w:pPr>
            <w:r>
              <w:rPr>
                <w:rFonts w:ascii="Arial"/>
                <w:b w:val="false"/>
                <w:i w:val="false"/>
                <w:color w:val="000000"/>
                <w:sz w:val="15"/>
              </w:rPr>
              <w:t>6914</w:t>
            </w:r>
          </w:p>
          <w:bookmarkEnd w:id="1844"/>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79" w:id="1845"/>
          <w:p>
            <w:pPr>
              <w:spacing w:after="0"/>
              <w:ind w:left="0"/>
              <w:jc w:val="left"/>
            </w:pPr>
            <w:r>
              <w:rPr>
                <w:rFonts w:ascii="Arial"/>
                <w:b w:val="false"/>
                <w:i w:val="false"/>
                <w:color w:val="000000"/>
                <w:sz w:val="15"/>
              </w:rPr>
              <w:t>Вироби медичного призначення для коронарографії судин (комплект для коронарографії для трансрадіального доступу, який включає два катетери ангіографічні, один провідник ангіографічний, один інтродюсер</w:t>
            </w:r>
          </w:p>
          <w:bookmarkEnd w:id="1845"/>
        </w:tc>
        <w:tc>
          <w:tcPr>
            <w:tcW w:w="2455" w:type="dxa"/>
            <w:tcBorders>
              <w:top w:val="outset" w:color="000000" w:sz="8"/>
              <w:left w:val="outset" w:color="000000" w:sz="8"/>
              <w:bottom w:val="outset" w:color="000000" w:sz="8"/>
              <w:right w:val="outset" w:color="000000" w:sz="8"/>
            </w:tcBorders>
            <w:vAlign w:val="center"/>
          </w:tcPr>
          <w:bookmarkStart w:name="5480" w:id="1846"/>
          <w:p>
            <w:pPr>
              <w:spacing w:after="0"/>
              <w:ind w:left="0"/>
              <w:jc w:val="center"/>
            </w:pPr>
            <w:r>
              <w:rPr>
                <w:rFonts w:ascii="Arial"/>
                <w:b w:val="false"/>
                <w:i w:val="false"/>
                <w:color w:val="000000"/>
                <w:sz w:val="15"/>
              </w:rPr>
              <w:t>- " -</w:t>
            </w:r>
          </w:p>
          <w:bookmarkEnd w:id="1846"/>
        </w:tc>
        <w:tc>
          <w:tcPr>
            <w:tcW w:w="1908" w:type="dxa"/>
            <w:tcBorders>
              <w:top w:val="outset" w:color="000000" w:sz="8"/>
              <w:left w:val="outset" w:color="000000" w:sz="8"/>
              <w:bottom w:val="outset" w:color="000000" w:sz="8"/>
              <w:right w:val="outset" w:color="000000" w:sz="8"/>
            </w:tcBorders>
            <w:vAlign w:val="center"/>
          </w:tcPr>
          <w:bookmarkStart w:name="5481" w:id="1847"/>
          <w:p>
            <w:pPr>
              <w:spacing w:after="0"/>
              <w:ind w:left="0"/>
              <w:jc w:val="center"/>
            </w:pPr>
            <w:r>
              <w:rPr>
                <w:rFonts w:ascii="Arial"/>
                <w:b w:val="false"/>
                <w:i w:val="false"/>
                <w:color w:val="000000"/>
                <w:sz w:val="15"/>
              </w:rPr>
              <w:t>20459</w:t>
            </w:r>
          </w:p>
          <w:bookmarkEnd w:id="1847"/>
        </w:tc>
        <w:tc>
          <w:tcPr>
            <w:tcW w:w="2863" w:type="dxa"/>
            <w:tcBorders>
              <w:top w:val="outset" w:color="000000" w:sz="8"/>
              <w:left w:val="outset" w:color="000000" w:sz="8"/>
              <w:bottom w:val="outset" w:color="000000" w:sz="8"/>
              <w:right w:val="outset" w:color="000000" w:sz="8"/>
            </w:tcBorders>
            <w:vAlign w:val="center"/>
          </w:tcPr>
          <w:bookmarkStart w:name="5482" w:id="1848"/>
          <w:p>
            <w:pPr>
              <w:spacing w:after="0"/>
              <w:ind w:left="0"/>
              <w:jc w:val="center"/>
            </w:pPr>
            <w:r>
              <w:rPr>
                <w:rFonts w:ascii="Arial"/>
                <w:b w:val="false"/>
                <w:i w:val="false"/>
                <w:color w:val="000000"/>
                <w:sz w:val="15"/>
              </w:rPr>
              <w:t>11004</w:t>
            </w:r>
          </w:p>
          <w:bookmarkEnd w:id="1848"/>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83" w:id="1849"/>
          <w:p>
            <w:pPr>
              <w:spacing w:after="0"/>
              <w:ind w:left="0"/>
              <w:jc w:val="left"/>
            </w:pPr>
            <w:r>
              <w:rPr>
                <w:rFonts w:ascii="Arial"/>
                <w:b w:val="false"/>
                <w:i w:val="false"/>
                <w:color w:val="000000"/>
                <w:sz w:val="15"/>
              </w:rPr>
              <w:t>Аспіраційний катетер</w:t>
            </w:r>
          </w:p>
          <w:bookmarkEnd w:id="1849"/>
        </w:tc>
        <w:tc>
          <w:tcPr>
            <w:tcW w:w="2455" w:type="dxa"/>
            <w:tcBorders>
              <w:top w:val="outset" w:color="000000" w:sz="8"/>
              <w:left w:val="outset" w:color="000000" w:sz="8"/>
              <w:bottom w:val="outset" w:color="000000" w:sz="8"/>
              <w:right w:val="outset" w:color="000000" w:sz="8"/>
            </w:tcBorders>
            <w:vAlign w:val="center"/>
          </w:tcPr>
          <w:bookmarkStart w:name="5484" w:id="1850"/>
          <w:p>
            <w:pPr>
              <w:spacing w:after="0"/>
              <w:ind w:left="0"/>
              <w:jc w:val="center"/>
            </w:pPr>
            <w:r>
              <w:rPr>
                <w:rFonts w:ascii="Arial"/>
                <w:b w:val="false"/>
                <w:i w:val="false"/>
                <w:color w:val="000000"/>
                <w:sz w:val="15"/>
              </w:rPr>
              <w:t>штук</w:t>
            </w:r>
          </w:p>
          <w:bookmarkEnd w:id="1850"/>
        </w:tc>
        <w:tc>
          <w:tcPr>
            <w:tcW w:w="1908" w:type="dxa"/>
            <w:tcBorders>
              <w:top w:val="outset" w:color="000000" w:sz="8"/>
              <w:left w:val="outset" w:color="000000" w:sz="8"/>
              <w:bottom w:val="outset" w:color="000000" w:sz="8"/>
              <w:right w:val="outset" w:color="000000" w:sz="8"/>
            </w:tcBorders>
            <w:vAlign w:val="center"/>
          </w:tcPr>
          <w:bookmarkStart w:name="5485" w:id="1851"/>
          <w:p>
            <w:pPr>
              <w:spacing w:after="0"/>
              <w:ind w:left="0"/>
              <w:jc w:val="center"/>
            </w:pPr>
            <w:r>
              <w:rPr>
                <w:rFonts w:ascii="Arial"/>
                <w:b w:val="false"/>
                <w:i w:val="false"/>
                <w:color w:val="000000"/>
                <w:sz w:val="15"/>
              </w:rPr>
              <w:t>1245</w:t>
            </w:r>
          </w:p>
          <w:bookmarkEnd w:id="1851"/>
        </w:tc>
        <w:tc>
          <w:tcPr>
            <w:tcW w:w="2863" w:type="dxa"/>
            <w:tcBorders>
              <w:top w:val="outset" w:color="000000" w:sz="8"/>
              <w:left w:val="outset" w:color="000000" w:sz="8"/>
              <w:bottom w:val="outset" w:color="000000" w:sz="8"/>
              <w:right w:val="outset" w:color="000000" w:sz="8"/>
            </w:tcBorders>
            <w:vAlign w:val="center"/>
          </w:tcPr>
          <w:bookmarkStart w:name="5486" w:id="1852"/>
          <w:p>
            <w:pPr>
              <w:spacing w:after="0"/>
              <w:ind w:left="0"/>
              <w:jc w:val="center"/>
            </w:pPr>
            <w:r>
              <w:rPr>
                <w:rFonts w:ascii="Arial"/>
                <w:b w:val="false"/>
                <w:i w:val="false"/>
                <w:color w:val="000000"/>
                <w:sz w:val="15"/>
              </w:rPr>
              <w:t>521</w:t>
            </w:r>
          </w:p>
          <w:bookmarkEnd w:id="1852"/>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87" w:id="1853"/>
          <w:p>
            <w:pPr>
              <w:spacing w:after="0"/>
              <w:ind w:left="0"/>
              <w:jc w:val="left"/>
            </w:pPr>
            <w:r>
              <w:rPr>
                <w:rFonts w:ascii="Arial"/>
                <w:b w:val="false"/>
                <w:i w:val="false"/>
                <w:color w:val="000000"/>
                <w:sz w:val="15"/>
              </w:rPr>
              <w:t>Інтрааортальний балонний катетер (балон для контрпульсатора)</w:t>
            </w:r>
          </w:p>
          <w:bookmarkEnd w:id="1853"/>
        </w:tc>
        <w:tc>
          <w:tcPr>
            <w:tcW w:w="2455" w:type="dxa"/>
            <w:tcBorders>
              <w:top w:val="outset" w:color="000000" w:sz="8"/>
              <w:left w:val="outset" w:color="000000" w:sz="8"/>
              <w:bottom w:val="outset" w:color="000000" w:sz="8"/>
              <w:right w:val="outset" w:color="000000" w:sz="8"/>
            </w:tcBorders>
            <w:vAlign w:val="center"/>
          </w:tcPr>
          <w:bookmarkStart w:name="5488" w:id="1854"/>
          <w:p>
            <w:pPr>
              <w:spacing w:after="0"/>
              <w:ind w:left="0"/>
              <w:jc w:val="center"/>
            </w:pPr>
            <w:r>
              <w:rPr>
                <w:rFonts w:ascii="Arial"/>
                <w:b w:val="false"/>
                <w:i w:val="false"/>
                <w:color w:val="000000"/>
                <w:sz w:val="15"/>
              </w:rPr>
              <w:t>- " -</w:t>
            </w:r>
          </w:p>
          <w:bookmarkEnd w:id="1854"/>
        </w:tc>
        <w:tc>
          <w:tcPr>
            <w:tcW w:w="1908" w:type="dxa"/>
            <w:tcBorders>
              <w:top w:val="outset" w:color="000000" w:sz="8"/>
              <w:left w:val="outset" w:color="000000" w:sz="8"/>
              <w:bottom w:val="outset" w:color="000000" w:sz="8"/>
              <w:right w:val="outset" w:color="000000" w:sz="8"/>
            </w:tcBorders>
            <w:vAlign w:val="center"/>
          </w:tcPr>
          <w:bookmarkStart w:name="5489" w:id="1855"/>
          <w:p>
            <w:pPr>
              <w:spacing w:after="0"/>
              <w:ind w:left="0"/>
              <w:jc w:val="center"/>
            </w:pPr>
            <w:r>
              <w:rPr>
                <w:rFonts w:ascii="Arial"/>
                <w:b w:val="false"/>
                <w:i w:val="false"/>
                <w:color w:val="000000"/>
                <w:sz w:val="15"/>
              </w:rPr>
              <w:t>258</w:t>
            </w:r>
          </w:p>
          <w:bookmarkEnd w:id="1855"/>
        </w:tc>
        <w:tc>
          <w:tcPr>
            <w:tcW w:w="2863" w:type="dxa"/>
            <w:tcBorders>
              <w:top w:val="outset" w:color="000000" w:sz="8"/>
              <w:left w:val="outset" w:color="000000" w:sz="8"/>
              <w:bottom w:val="outset" w:color="000000" w:sz="8"/>
              <w:right w:val="outset" w:color="000000" w:sz="8"/>
            </w:tcBorders>
            <w:vAlign w:val="center"/>
          </w:tcPr>
          <w:bookmarkStart w:name="5490" w:id="1856"/>
          <w:p>
            <w:pPr>
              <w:spacing w:after="0"/>
              <w:ind w:left="0"/>
              <w:jc w:val="center"/>
            </w:pPr>
            <w:r>
              <w:rPr>
                <w:rFonts w:ascii="Arial"/>
                <w:b w:val="false"/>
                <w:i w:val="false"/>
                <w:color w:val="000000"/>
                <w:sz w:val="15"/>
              </w:rPr>
              <w:t>182</w:t>
            </w:r>
          </w:p>
          <w:bookmarkEnd w:id="1856"/>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91" w:id="1857"/>
          <w:p>
            <w:pPr>
              <w:spacing w:after="0"/>
              <w:ind w:left="0"/>
              <w:jc w:val="left"/>
            </w:pPr>
            <w:r>
              <w:rPr>
                <w:rFonts w:ascii="Arial"/>
                <w:b w:val="false"/>
                <w:i w:val="false"/>
                <w:color w:val="000000"/>
                <w:sz w:val="15"/>
              </w:rPr>
              <w:t>Інтродюсер</w:t>
            </w:r>
          </w:p>
          <w:bookmarkEnd w:id="1857"/>
        </w:tc>
        <w:tc>
          <w:tcPr>
            <w:tcW w:w="2455" w:type="dxa"/>
            <w:tcBorders>
              <w:top w:val="outset" w:color="000000" w:sz="8"/>
              <w:left w:val="outset" w:color="000000" w:sz="8"/>
              <w:bottom w:val="outset" w:color="000000" w:sz="8"/>
              <w:right w:val="outset" w:color="000000" w:sz="8"/>
            </w:tcBorders>
            <w:vAlign w:val="center"/>
          </w:tcPr>
          <w:bookmarkStart w:name="5492" w:id="1858"/>
          <w:p>
            <w:pPr>
              <w:spacing w:after="0"/>
              <w:ind w:left="0"/>
              <w:jc w:val="center"/>
            </w:pPr>
            <w:r>
              <w:rPr>
                <w:rFonts w:ascii="Arial"/>
                <w:b w:val="false"/>
                <w:i w:val="false"/>
                <w:color w:val="000000"/>
                <w:sz w:val="15"/>
              </w:rPr>
              <w:t>- " -</w:t>
            </w:r>
          </w:p>
          <w:bookmarkEnd w:id="1858"/>
        </w:tc>
        <w:tc>
          <w:tcPr>
            <w:tcW w:w="1908" w:type="dxa"/>
            <w:tcBorders>
              <w:top w:val="outset" w:color="000000" w:sz="8"/>
              <w:left w:val="outset" w:color="000000" w:sz="8"/>
              <w:bottom w:val="outset" w:color="000000" w:sz="8"/>
              <w:right w:val="outset" w:color="000000" w:sz="8"/>
            </w:tcBorders>
            <w:vAlign w:val="center"/>
          </w:tcPr>
          <w:bookmarkStart w:name="5493" w:id="1859"/>
          <w:p>
            <w:pPr>
              <w:spacing w:after="0"/>
              <w:ind w:left="0"/>
              <w:jc w:val="center"/>
            </w:pPr>
            <w:r>
              <w:rPr>
                <w:rFonts w:ascii="Arial"/>
                <w:b w:val="false"/>
                <w:i w:val="false"/>
                <w:color w:val="000000"/>
                <w:sz w:val="15"/>
              </w:rPr>
              <w:t>7694</w:t>
            </w:r>
          </w:p>
          <w:bookmarkEnd w:id="1859"/>
        </w:tc>
        <w:tc>
          <w:tcPr>
            <w:tcW w:w="2863" w:type="dxa"/>
            <w:tcBorders>
              <w:top w:val="outset" w:color="000000" w:sz="8"/>
              <w:left w:val="outset" w:color="000000" w:sz="8"/>
              <w:bottom w:val="outset" w:color="000000" w:sz="8"/>
              <w:right w:val="outset" w:color="000000" w:sz="8"/>
            </w:tcBorders>
            <w:vAlign w:val="center"/>
          </w:tcPr>
          <w:bookmarkStart w:name="5494" w:id="1860"/>
          <w:p>
            <w:pPr>
              <w:spacing w:after="0"/>
              <w:ind w:left="0"/>
              <w:jc w:val="center"/>
            </w:pPr>
            <w:r>
              <w:rPr>
                <w:rFonts w:ascii="Arial"/>
                <w:b w:val="false"/>
                <w:i w:val="false"/>
                <w:color w:val="000000"/>
                <w:sz w:val="15"/>
              </w:rPr>
              <w:t>5089</w:t>
            </w:r>
          </w:p>
          <w:bookmarkEnd w:id="1860"/>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95" w:id="1861"/>
          <w:p>
            <w:pPr>
              <w:spacing w:after="0"/>
              <w:ind w:left="0"/>
              <w:jc w:val="left"/>
            </w:pPr>
            <w:r>
              <w:rPr>
                <w:rFonts w:ascii="Arial"/>
                <w:b w:val="false"/>
                <w:i w:val="false"/>
                <w:color w:val="000000"/>
                <w:sz w:val="15"/>
              </w:rPr>
              <w:t>Інфляційний устрій</w:t>
            </w:r>
          </w:p>
          <w:bookmarkEnd w:id="1861"/>
        </w:tc>
        <w:tc>
          <w:tcPr>
            <w:tcW w:w="2455" w:type="dxa"/>
            <w:tcBorders>
              <w:top w:val="outset" w:color="000000" w:sz="8"/>
              <w:left w:val="outset" w:color="000000" w:sz="8"/>
              <w:bottom w:val="outset" w:color="000000" w:sz="8"/>
              <w:right w:val="outset" w:color="000000" w:sz="8"/>
            </w:tcBorders>
            <w:vAlign w:val="center"/>
          </w:tcPr>
          <w:bookmarkStart w:name="5496" w:id="1862"/>
          <w:p>
            <w:pPr>
              <w:spacing w:after="0"/>
              <w:ind w:left="0"/>
              <w:jc w:val="center"/>
            </w:pPr>
            <w:r>
              <w:rPr>
                <w:rFonts w:ascii="Arial"/>
                <w:b w:val="false"/>
                <w:i w:val="false"/>
                <w:color w:val="000000"/>
                <w:sz w:val="15"/>
              </w:rPr>
              <w:t>- " -</w:t>
            </w:r>
          </w:p>
          <w:bookmarkEnd w:id="1862"/>
        </w:tc>
        <w:tc>
          <w:tcPr>
            <w:tcW w:w="1908" w:type="dxa"/>
            <w:tcBorders>
              <w:top w:val="outset" w:color="000000" w:sz="8"/>
              <w:left w:val="outset" w:color="000000" w:sz="8"/>
              <w:bottom w:val="outset" w:color="000000" w:sz="8"/>
              <w:right w:val="outset" w:color="000000" w:sz="8"/>
            </w:tcBorders>
            <w:vAlign w:val="center"/>
          </w:tcPr>
          <w:bookmarkStart w:name="5497" w:id="1863"/>
          <w:p>
            <w:pPr>
              <w:spacing w:after="0"/>
              <w:ind w:left="0"/>
              <w:jc w:val="center"/>
            </w:pPr>
            <w:r>
              <w:rPr>
                <w:rFonts w:ascii="Arial"/>
                <w:b w:val="false"/>
                <w:i w:val="false"/>
                <w:color w:val="000000"/>
                <w:sz w:val="15"/>
              </w:rPr>
              <w:t>9360</w:t>
            </w:r>
          </w:p>
          <w:bookmarkEnd w:id="1863"/>
        </w:tc>
        <w:tc>
          <w:tcPr>
            <w:tcW w:w="2863" w:type="dxa"/>
            <w:tcBorders>
              <w:top w:val="outset" w:color="000000" w:sz="8"/>
              <w:left w:val="outset" w:color="000000" w:sz="8"/>
              <w:bottom w:val="outset" w:color="000000" w:sz="8"/>
              <w:right w:val="outset" w:color="000000" w:sz="8"/>
            </w:tcBorders>
            <w:vAlign w:val="center"/>
          </w:tcPr>
          <w:bookmarkStart w:name="5498" w:id="1864"/>
          <w:p>
            <w:pPr>
              <w:spacing w:after="0"/>
              <w:ind w:left="0"/>
              <w:jc w:val="center"/>
            </w:pPr>
            <w:r>
              <w:rPr>
                <w:rFonts w:ascii="Arial"/>
                <w:b w:val="false"/>
                <w:i w:val="false"/>
                <w:color w:val="000000"/>
                <w:sz w:val="15"/>
              </w:rPr>
              <w:t>5198</w:t>
            </w:r>
          </w:p>
          <w:bookmarkEnd w:id="1864"/>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499" w:id="1865"/>
          <w:p>
            <w:pPr>
              <w:spacing w:after="0"/>
              <w:ind w:left="0"/>
              <w:jc w:val="left"/>
            </w:pPr>
            <w:r>
              <w:rPr>
                <w:rFonts w:ascii="Arial"/>
                <w:b w:val="false"/>
                <w:i w:val="false"/>
                <w:color w:val="000000"/>
                <w:sz w:val="15"/>
              </w:rPr>
              <w:t>Стент-система для стентування ниркових артерій</w:t>
            </w:r>
          </w:p>
          <w:bookmarkEnd w:id="1865"/>
        </w:tc>
        <w:tc>
          <w:tcPr>
            <w:tcW w:w="2455" w:type="dxa"/>
            <w:tcBorders>
              <w:top w:val="outset" w:color="000000" w:sz="8"/>
              <w:left w:val="outset" w:color="000000" w:sz="8"/>
              <w:bottom w:val="outset" w:color="000000" w:sz="8"/>
              <w:right w:val="outset" w:color="000000" w:sz="8"/>
            </w:tcBorders>
            <w:vAlign w:val="center"/>
          </w:tcPr>
          <w:bookmarkStart w:name="5500" w:id="1866"/>
          <w:p>
            <w:pPr>
              <w:spacing w:after="0"/>
              <w:ind w:left="0"/>
              <w:jc w:val="center"/>
            </w:pPr>
            <w:r>
              <w:rPr>
                <w:rFonts w:ascii="Arial"/>
                <w:b w:val="false"/>
                <w:i w:val="false"/>
                <w:color w:val="000000"/>
                <w:sz w:val="15"/>
              </w:rPr>
              <w:t>- " -</w:t>
            </w:r>
          </w:p>
          <w:bookmarkEnd w:id="1866"/>
        </w:tc>
        <w:tc>
          <w:tcPr>
            <w:tcW w:w="1908" w:type="dxa"/>
            <w:tcBorders>
              <w:top w:val="outset" w:color="000000" w:sz="8"/>
              <w:left w:val="outset" w:color="000000" w:sz="8"/>
              <w:bottom w:val="outset" w:color="000000" w:sz="8"/>
              <w:right w:val="outset" w:color="000000" w:sz="8"/>
            </w:tcBorders>
            <w:vAlign w:val="center"/>
          </w:tcPr>
          <w:bookmarkStart w:name="5501" w:id="1867"/>
          <w:p>
            <w:pPr>
              <w:spacing w:after="0"/>
              <w:ind w:left="0"/>
              <w:jc w:val="center"/>
            </w:pPr>
            <w:r>
              <w:rPr>
                <w:rFonts w:ascii="Arial"/>
                <w:b w:val="false"/>
                <w:i w:val="false"/>
                <w:color w:val="000000"/>
                <w:sz w:val="15"/>
              </w:rPr>
              <w:t>271</w:t>
            </w:r>
          </w:p>
          <w:bookmarkEnd w:id="1867"/>
        </w:tc>
        <w:tc>
          <w:tcPr>
            <w:tcW w:w="2863" w:type="dxa"/>
            <w:tcBorders>
              <w:top w:val="outset" w:color="000000" w:sz="8"/>
              <w:left w:val="outset" w:color="000000" w:sz="8"/>
              <w:bottom w:val="outset" w:color="000000" w:sz="8"/>
              <w:right w:val="outset" w:color="000000" w:sz="8"/>
            </w:tcBorders>
            <w:vAlign w:val="center"/>
          </w:tcPr>
          <w:bookmarkStart w:name="5502" w:id="1868"/>
          <w:p>
            <w:pPr>
              <w:spacing w:after="0"/>
              <w:ind w:left="0"/>
              <w:jc w:val="center"/>
            </w:pPr>
            <w:r>
              <w:rPr>
                <w:rFonts w:ascii="Arial"/>
                <w:b w:val="false"/>
                <w:i w:val="false"/>
                <w:color w:val="000000"/>
                <w:sz w:val="15"/>
              </w:rPr>
              <w:t>146</w:t>
            </w:r>
          </w:p>
          <w:bookmarkEnd w:id="1868"/>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03" w:id="1869"/>
          <w:p>
            <w:pPr>
              <w:spacing w:after="0"/>
              <w:ind w:left="0"/>
              <w:jc w:val="left"/>
            </w:pPr>
            <w:r>
              <w:rPr>
                <w:rFonts w:ascii="Arial"/>
                <w:b w:val="false"/>
                <w:i w:val="false"/>
                <w:color w:val="000000"/>
                <w:sz w:val="15"/>
              </w:rPr>
              <w:t>Ендопротез нітіноловий, покритий політетрафторетиленом, для ендоваскулярної реконструкції аневризму інфраренального відділу брюшної аорти із системою доставки в комплекті: стовбур-іпселатеральна ніжка - 1 штука; контрлатеральна ніжка - 1 штука; подовжувач клубової частини - 1 штука; подовжувач аортальної частини - 1 штука; інтродюсер - 2 штуки; супержорсткий провідник - 2 штуки; комплайсний балонний катетер - 1 штука</w:t>
            </w:r>
          </w:p>
          <w:bookmarkEnd w:id="1869"/>
        </w:tc>
        <w:tc>
          <w:tcPr>
            <w:tcW w:w="2455" w:type="dxa"/>
            <w:tcBorders>
              <w:top w:val="outset" w:color="000000" w:sz="8"/>
              <w:left w:val="outset" w:color="000000" w:sz="8"/>
              <w:bottom w:val="outset" w:color="000000" w:sz="8"/>
              <w:right w:val="outset" w:color="000000" w:sz="8"/>
            </w:tcBorders>
            <w:vAlign w:val="center"/>
          </w:tcPr>
          <w:bookmarkStart w:name="5504" w:id="1870"/>
          <w:p>
            <w:pPr>
              <w:spacing w:after="0"/>
              <w:ind w:left="0"/>
              <w:jc w:val="center"/>
            </w:pPr>
            <w:r>
              <w:rPr>
                <w:rFonts w:ascii="Arial"/>
                <w:b w:val="false"/>
                <w:i w:val="false"/>
                <w:color w:val="000000"/>
                <w:sz w:val="15"/>
              </w:rPr>
              <w:t>комплектів</w:t>
            </w:r>
          </w:p>
          <w:bookmarkEnd w:id="1870"/>
        </w:tc>
        <w:tc>
          <w:tcPr>
            <w:tcW w:w="1908" w:type="dxa"/>
            <w:tcBorders>
              <w:top w:val="outset" w:color="000000" w:sz="8"/>
              <w:left w:val="outset" w:color="000000" w:sz="8"/>
              <w:bottom w:val="outset" w:color="000000" w:sz="8"/>
              <w:right w:val="outset" w:color="000000" w:sz="8"/>
            </w:tcBorders>
            <w:vAlign w:val="center"/>
          </w:tcPr>
          <w:bookmarkStart w:name="5505" w:id="1871"/>
          <w:p>
            <w:pPr>
              <w:spacing w:after="0"/>
              <w:ind w:left="0"/>
              <w:jc w:val="center"/>
            </w:pPr>
            <w:r>
              <w:rPr>
                <w:rFonts w:ascii="Arial"/>
                <w:b w:val="false"/>
                <w:i w:val="false"/>
                <w:color w:val="000000"/>
                <w:sz w:val="15"/>
              </w:rPr>
              <w:t>36</w:t>
            </w:r>
          </w:p>
          <w:bookmarkEnd w:id="1871"/>
        </w:tc>
        <w:tc>
          <w:tcPr>
            <w:tcW w:w="2863" w:type="dxa"/>
            <w:tcBorders>
              <w:top w:val="outset" w:color="000000" w:sz="8"/>
              <w:left w:val="outset" w:color="000000" w:sz="8"/>
              <w:bottom w:val="outset" w:color="000000" w:sz="8"/>
              <w:right w:val="outset" w:color="000000" w:sz="8"/>
            </w:tcBorders>
            <w:vAlign w:val="center"/>
          </w:tcPr>
          <w:bookmarkStart w:name="5506" w:id="1872"/>
          <w:p>
            <w:pPr>
              <w:spacing w:after="0"/>
              <w:ind w:left="0"/>
              <w:jc w:val="center"/>
            </w:pPr>
            <w:r>
              <w:rPr>
                <w:rFonts w:ascii="Arial"/>
                <w:b w:val="false"/>
                <w:i w:val="false"/>
                <w:color w:val="000000"/>
                <w:sz w:val="15"/>
              </w:rPr>
              <w:t>9</w:t>
            </w:r>
          </w:p>
          <w:bookmarkEnd w:id="1872"/>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07" w:id="1873"/>
          <w:p>
            <w:pPr>
              <w:spacing w:after="0"/>
              <w:ind w:left="0"/>
              <w:jc w:val="left"/>
            </w:pPr>
            <w:r>
              <w:rPr>
                <w:rFonts w:ascii="Arial"/>
                <w:b w:val="false"/>
                <w:i w:val="false"/>
                <w:color w:val="000000"/>
                <w:sz w:val="15"/>
              </w:rPr>
              <w:t>Ендопротез нітіноловий (conformable), покритий політетрафторетиленом, для ендоваскулярної реконструкції аневризми грудної аорти із системою доставки в комплекті з комплайсним балонним катетером та інтродюсером</w:t>
            </w:r>
          </w:p>
          <w:bookmarkEnd w:id="1873"/>
        </w:tc>
        <w:tc>
          <w:tcPr>
            <w:tcW w:w="2455" w:type="dxa"/>
            <w:tcBorders>
              <w:top w:val="outset" w:color="000000" w:sz="8"/>
              <w:left w:val="outset" w:color="000000" w:sz="8"/>
              <w:bottom w:val="outset" w:color="000000" w:sz="8"/>
              <w:right w:val="outset" w:color="000000" w:sz="8"/>
            </w:tcBorders>
            <w:vAlign w:val="center"/>
          </w:tcPr>
          <w:bookmarkStart w:name="5508" w:id="1874"/>
          <w:p>
            <w:pPr>
              <w:spacing w:after="0"/>
              <w:ind w:left="0"/>
              <w:jc w:val="center"/>
            </w:pPr>
            <w:r>
              <w:rPr>
                <w:rFonts w:ascii="Arial"/>
                <w:b w:val="false"/>
                <w:i w:val="false"/>
                <w:color w:val="000000"/>
                <w:sz w:val="15"/>
              </w:rPr>
              <w:t>- " -</w:t>
            </w:r>
          </w:p>
          <w:bookmarkEnd w:id="1874"/>
        </w:tc>
        <w:tc>
          <w:tcPr>
            <w:tcW w:w="1908" w:type="dxa"/>
            <w:tcBorders>
              <w:top w:val="outset" w:color="000000" w:sz="8"/>
              <w:left w:val="outset" w:color="000000" w:sz="8"/>
              <w:bottom w:val="outset" w:color="000000" w:sz="8"/>
              <w:right w:val="outset" w:color="000000" w:sz="8"/>
            </w:tcBorders>
            <w:vAlign w:val="center"/>
          </w:tcPr>
          <w:bookmarkStart w:name="5509" w:id="1875"/>
          <w:p>
            <w:pPr>
              <w:spacing w:after="0"/>
              <w:ind w:left="0"/>
              <w:jc w:val="center"/>
            </w:pPr>
            <w:r>
              <w:rPr>
                <w:rFonts w:ascii="Arial"/>
                <w:b w:val="false"/>
                <w:i w:val="false"/>
                <w:color w:val="000000"/>
                <w:sz w:val="15"/>
              </w:rPr>
              <w:t>35</w:t>
            </w:r>
          </w:p>
          <w:bookmarkEnd w:id="1875"/>
        </w:tc>
        <w:tc>
          <w:tcPr>
            <w:tcW w:w="2863" w:type="dxa"/>
            <w:tcBorders>
              <w:top w:val="outset" w:color="000000" w:sz="8"/>
              <w:left w:val="outset" w:color="000000" w:sz="8"/>
              <w:bottom w:val="outset" w:color="000000" w:sz="8"/>
              <w:right w:val="outset" w:color="000000" w:sz="8"/>
            </w:tcBorders>
            <w:vAlign w:val="center"/>
          </w:tcPr>
          <w:bookmarkStart w:name="5510" w:id="1876"/>
          <w:p>
            <w:pPr>
              <w:spacing w:after="0"/>
              <w:ind w:left="0"/>
              <w:jc w:val="center"/>
            </w:pPr>
            <w:r>
              <w:rPr>
                <w:rFonts w:ascii="Arial"/>
                <w:b w:val="false"/>
                <w:i w:val="false"/>
                <w:color w:val="000000"/>
                <w:sz w:val="15"/>
              </w:rPr>
              <w:t>6</w:t>
            </w:r>
          </w:p>
          <w:bookmarkEnd w:id="1876"/>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11" w:id="1877"/>
          <w:p>
            <w:pPr>
              <w:spacing w:after="0"/>
              <w:ind w:left="0"/>
              <w:jc w:val="left"/>
            </w:pPr>
            <w:r>
              <w:rPr>
                <w:rFonts w:ascii="Arial"/>
                <w:b w:val="false"/>
                <w:i w:val="false"/>
                <w:color w:val="000000"/>
                <w:sz w:val="15"/>
              </w:rPr>
              <w:t>Оклюдер з нікель-титанового сплаву з дакроновим наповненням в комплекті із системою доставки для закриття дефекту міжпередсердної перетинки</w:t>
            </w:r>
          </w:p>
          <w:bookmarkEnd w:id="1877"/>
        </w:tc>
        <w:tc>
          <w:tcPr>
            <w:tcW w:w="2455" w:type="dxa"/>
            <w:tcBorders>
              <w:top w:val="outset" w:color="000000" w:sz="8"/>
              <w:left w:val="outset" w:color="000000" w:sz="8"/>
              <w:bottom w:val="outset" w:color="000000" w:sz="8"/>
              <w:right w:val="outset" w:color="000000" w:sz="8"/>
            </w:tcBorders>
            <w:vAlign w:val="center"/>
          </w:tcPr>
          <w:bookmarkStart w:name="5512" w:id="1878"/>
          <w:p>
            <w:pPr>
              <w:spacing w:after="0"/>
              <w:ind w:left="0"/>
              <w:jc w:val="center"/>
            </w:pPr>
            <w:r>
              <w:rPr>
                <w:rFonts w:ascii="Arial"/>
                <w:b w:val="false"/>
                <w:i w:val="false"/>
                <w:color w:val="000000"/>
                <w:sz w:val="15"/>
              </w:rPr>
              <w:t>- " -</w:t>
            </w:r>
          </w:p>
          <w:bookmarkEnd w:id="1878"/>
        </w:tc>
        <w:tc>
          <w:tcPr>
            <w:tcW w:w="1908" w:type="dxa"/>
            <w:tcBorders>
              <w:top w:val="outset" w:color="000000" w:sz="8"/>
              <w:left w:val="outset" w:color="000000" w:sz="8"/>
              <w:bottom w:val="outset" w:color="000000" w:sz="8"/>
              <w:right w:val="outset" w:color="000000" w:sz="8"/>
            </w:tcBorders>
            <w:vAlign w:val="center"/>
          </w:tcPr>
          <w:bookmarkStart w:name="5513" w:id="1879"/>
          <w:p>
            <w:pPr>
              <w:spacing w:after="0"/>
              <w:ind w:left="0"/>
              <w:jc w:val="center"/>
            </w:pPr>
            <w:r>
              <w:rPr>
                <w:rFonts w:ascii="Arial"/>
                <w:b w:val="false"/>
                <w:i w:val="false"/>
                <w:color w:val="000000"/>
                <w:sz w:val="15"/>
              </w:rPr>
              <w:t>144</w:t>
            </w:r>
          </w:p>
          <w:bookmarkEnd w:id="1879"/>
        </w:tc>
        <w:tc>
          <w:tcPr>
            <w:tcW w:w="2863" w:type="dxa"/>
            <w:tcBorders>
              <w:top w:val="outset" w:color="000000" w:sz="8"/>
              <w:left w:val="outset" w:color="000000" w:sz="8"/>
              <w:bottom w:val="outset" w:color="000000" w:sz="8"/>
              <w:right w:val="outset" w:color="000000" w:sz="8"/>
            </w:tcBorders>
            <w:vAlign w:val="center"/>
          </w:tcPr>
          <w:bookmarkStart w:name="5514" w:id="1880"/>
          <w:p>
            <w:pPr>
              <w:spacing w:after="0"/>
              <w:ind w:left="0"/>
              <w:jc w:val="center"/>
            </w:pPr>
            <w:r>
              <w:rPr>
                <w:rFonts w:ascii="Arial"/>
                <w:b w:val="false"/>
                <w:i w:val="false"/>
                <w:color w:val="000000"/>
                <w:sz w:val="15"/>
              </w:rPr>
              <w:t>51</w:t>
            </w:r>
          </w:p>
          <w:bookmarkEnd w:id="1880"/>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15" w:id="1881"/>
          <w:p>
            <w:pPr>
              <w:spacing w:after="0"/>
              <w:ind w:left="0"/>
              <w:jc w:val="left"/>
            </w:pPr>
            <w:r>
              <w:rPr>
                <w:rFonts w:ascii="Arial"/>
                <w:b w:val="false"/>
                <w:i w:val="false"/>
                <w:color w:val="000000"/>
                <w:sz w:val="15"/>
              </w:rPr>
              <w:t>Оклюдер з нікель-титанового сплаву з дакроновим наповненням в комплекті із системою доставки для закриття м'язевого дефекту міжшлуночкової перетинки</w:t>
            </w:r>
          </w:p>
          <w:bookmarkEnd w:id="1881"/>
        </w:tc>
        <w:tc>
          <w:tcPr>
            <w:tcW w:w="2455" w:type="dxa"/>
            <w:tcBorders>
              <w:top w:val="outset" w:color="000000" w:sz="8"/>
              <w:left w:val="outset" w:color="000000" w:sz="8"/>
              <w:bottom w:val="outset" w:color="000000" w:sz="8"/>
              <w:right w:val="outset" w:color="000000" w:sz="8"/>
            </w:tcBorders>
            <w:vAlign w:val="center"/>
          </w:tcPr>
          <w:bookmarkStart w:name="5516" w:id="1882"/>
          <w:p>
            <w:pPr>
              <w:spacing w:after="0"/>
              <w:ind w:left="0"/>
              <w:jc w:val="center"/>
            </w:pPr>
            <w:r>
              <w:rPr>
                <w:rFonts w:ascii="Arial"/>
                <w:b w:val="false"/>
                <w:i w:val="false"/>
                <w:color w:val="000000"/>
                <w:sz w:val="15"/>
              </w:rPr>
              <w:t>- " -</w:t>
            </w:r>
          </w:p>
          <w:bookmarkEnd w:id="1882"/>
        </w:tc>
        <w:tc>
          <w:tcPr>
            <w:tcW w:w="1908" w:type="dxa"/>
            <w:tcBorders>
              <w:top w:val="outset" w:color="000000" w:sz="8"/>
              <w:left w:val="outset" w:color="000000" w:sz="8"/>
              <w:bottom w:val="outset" w:color="000000" w:sz="8"/>
              <w:right w:val="outset" w:color="000000" w:sz="8"/>
            </w:tcBorders>
            <w:vAlign w:val="center"/>
          </w:tcPr>
          <w:bookmarkStart w:name="5517" w:id="1883"/>
          <w:p>
            <w:pPr>
              <w:spacing w:after="0"/>
              <w:ind w:left="0"/>
              <w:jc w:val="center"/>
            </w:pPr>
            <w:r>
              <w:rPr>
                <w:rFonts w:ascii="Arial"/>
                <w:b w:val="false"/>
                <w:i w:val="false"/>
                <w:color w:val="000000"/>
                <w:sz w:val="15"/>
              </w:rPr>
              <w:t>28</w:t>
            </w:r>
          </w:p>
          <w:bookmarkEnd w:id="1883"/>
        </w:tc>
        <w:tc>
          <w:tcPr>
            <w:tcW w:w="2863" w:type="dxa"/>
            <w:tcBorders>
              <w:top w:val="outset" w:color="000000" w:sz="8"/>
              <w:left w:val="outset" w:color="000000" w:sz="8"/>
              <w:bottom w:val="outset" w:color="000000" w:sz="8"/>
              <w:right w:val="outset" w:color="000000" w:sz="8"/>
            </w:tcBorders>
            <w:vAlign w:val="center"/>
          </w:tcPr>
          <w:bookmarkStart w:name="5518" w:id="1884"/>
          <w:p>
            <w:pPr>
              <w:spacing w:after="0"/>
              <w:ind w:left="0"/>
              <w:jc w:val="center"/>
            </w:pPr>
            <w:r>
              <w:rPr>
                <w:rFonts w:ascii="Arial"/>
                <w:b w:val="false"/>
                <w:i w:val="false"/>
                <w:color w:val="000000"/>
                <w:sz w:val="15"/>
              </w:rPr>
              <w:t>8</w:t>
            </w:r>
          </w:p>
          <w:bookmarkEnd w:id="1884"/>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19" w:id="1885"/>
          <w:p>
            <w:pPr>
              <w:spacing w:after="0"/>
              <w:ind w:left="0"/>
              <w:jc w:val="left"/>
            </w:pPr>
            <w:r>
              <w:rPr>
                <w:rFonts w:ascii="Arial"/>
                <w:b w:val="false"/>
                <w:i w:val="false"/>
                <w:color w:val="000000"/>
                <w:sz w:val="15"/>
              </w:rPr>
              <w:t>Оклюдер з нікель-титанового сплаву з дакроновим наповненням в комплекті із системою доставки для закриття артеріального протоку</w:t>
            </w:r>
          </w:p>
          <w:bookmarkEnd w:id="1885"/>
        </w:tc>
        <w:tc>
          <w:tcPr>
            <w:tcW w:w="2455" w:type="dxa"/>
            <w:tcBorders>
              <w:top w:val="outset" w:color="000000" w:sz="8"/>
              <w:left w:val="outset" w:color="000000" w:sz="8"/>
              <w:bottom w:val="outset" w:color="000000" w:sz="8"/>
              <w:right w:val="outset" w:color="000000" w:sz="8"/>
            </w:tcBorders>
            <w:vAlign w:val="center"/>
          </w:tcPr>
          <w:bookmarkStart w:name="5520" w:id="1886"/>
          <w:p>
            <w:pPr>
              <w:spacing w:after="0"/>
              <w:ind w:left="0"/>
              <w:jc w:val="center"/>
            </w:pPr>
            <w:r>
              <w:rPr>
                <w:rFonts w:ascii="Arial"/>
                <w:b w:val="false"/>
                <w:i w:val="false"/>
                <w:color w:val="000000"/>
                <w:sz w:val="15"/>
              </w:rPr>
              <w:t>комплектів</w:t>
            </w:r>
          </w:p>
          <w:bookmarkEnd w:id="1886"/>
        </w:tc>
        <w:tc>
          <w:tcPr>
            <w:tcW w:w="1908" w:type="dxa"/>
            <w:tcBorders>
              <w:top w:val="outset" w:color="000000" w:sz="8"/>
              <w:left w:val="outset" w:color="000000" w:sz="8"/>
              <w:bottom w:val="outset" w:color="000000" w:sz="8"/>
              <w:right w:val="outset" w:color="000000" w:sz="8"/>
            </w:tcBorders>
            <w:vAlign w:val="center"/>
          </w:tcPr>
          <w:bookmarkStart w:name="5521" w:id="1887"/>
          <w:p>
            <w:pPr>
              <w:spacing w:after="0"/>
              <w:ind w:left="0"/>
              <w:jc w:val="center"/>
            </w:pPr>
            <w:r>
              <w:rPr>
                <w:rFonts w:ascii="Arial"/>
                <w:b w:val="false"/>
                <w:i w:val="false"/>
                <w:color w:val="000000"/>
                <w:sz w:val="15"/>
              </w:rPr>
              <w:t>51</w:t>
            </w:r>
          </w:p>
          <w:bookmarkEnd w:id="1887"/>
        </w:tc>
        <w:tc>
          <w:tcPr>
            <w:tcW w:w="2863" w:type="dxa"/>
            <w:tcBorders>
              <w:top w:val="outset" w:color="000000" w:sz="8"/>
              <w:left w:val="outset" w:color="000000" w:sz="8"/>
              <w:bottom w:val="outset" w:color="000000" w:sz="8"/>
              <w:right w:val="outset" w:color="000000" w:sz="8"/>
            </w:tcBorders>
            <w:vAlign w:val="center"/>
          </w:tcPr>
          <w:bookmarkStart w:name="5522" w:id="1888"/>
          <w:p>
            <w:pPr>
              <w:spacing w:after="0"/>
              <w:ind w:left="0"/>
              <w:jc w:val="center"/>
            </w:pPr>
            <w:r>
              <w:rPr>
                <w:rFonts w:ascii="Arial"/>
                <w:b w:val="false"/>
                <w:i w:val="false"/>
                <w:color w:val="000000"/>
                <w:sz w:val="15"/>
              </w:rPr>
              <w:t>9</w:t>
            </w:r>
          </w:p>
          <w:bookmarkEnd w:id="1888"/>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23" w:id="1889"/>
          <w:p>
            <w:pPr>
              <w:spacing w:after="0"/>
              <w:ind w:left="0"/>
              <w:jc w:val="left"/>
            </w:pPr>
            <w:r>
              <w:rPr>
                <w:rFonts w:ascii="Arial"/>
                <w:b w:val="false"/>
                <w:i w:val="false"/>
                <w:color w:val="000000"/>
                <w:sz w:val="15"/>
              </w:rPr>
              <w:t>Спіральна система для усунення дефекту відкритого артеріального протоку</w:t>
            </w:r>
          </w:p>
          <w:bookmarkEnd w:id="1889"/>
        </w:tc>
        <w:tc>
          <w:tcPr>
            <w:tcW w:w="2455" w:type="dxa"/>
            <w:tcBorders>
              <w:top w:val="outset" w:color="000000" w:sz="8"/>
              <w:left w:val="outset" w:color="000000" w:sz="8"/>
              <w:bottom w:val="outset" w:color="000000" w:sz="8"/>
              <w:right w:val="outset" w:color="000000" w:sz="8"/>
            </w:tcBorders>
            <w:vAlign w:val="center"/>
          </w:tcPr>
          <w:bookmarkStart w:name="5524" w:id="1890"/>
          <w:p>
            <w:pPr>
              <w:spacing w:after="0"/>
              <w:ind w:left="0"/>
              <w:jc w:val="center"/>
            </w:pPr>
            <w:r>
              <w:rPr>
                <w:rFonts w:ascii="Arial"/>
                <w:b w:val="false"/>
                <w:i w:val="false"/>
                <w:color w:val="000000"/>
                <w:sz w:val="15"/>
              </w:rPr>
              <w:t>штук</w:t>
            </w:r>
          </w:p>
          <w:bookmarkEnd w:id="1890"/>
        </w:tc>
        <w:tc>
          <w:tcPr>
            <w:tcW w:w="1908" w:type="dxa"/>
            <w:tcBorders>
              <w:top w:val="outset" w:color="000000" w:sz="8"/>
              <w:left w:val="outset" w:color="000000" w:sz="8"/>
              <w:bottom w:val="outset" w:color="000000" w:sz="8"/>
              <w:right w:val="outset" w:color="000000" w:sz="8"/>
            </w:tcBorders>
            <w:vAlign w:val="center"/>
          </w:tcPr>
          <w:bookmarkStart w:name="5525" w:id="1891"/>
          <w:p>
            <w:pPr>
              <w:spacing w:after="0"/>
              <w:ind w:left="0"/>
              <w:jc w:val="center"/>
            </w:pPr>
            <w:r>
              <w:rPr>
                <w:rFonts w:ascii="Arial"/>
                <w:b w:val="false"/>
                <w:i w:val="false"/>
                <w:color w:val="000000"/>
                <w:sz w:val="15"/>
              </w:rPr>
              <w:t>87</w:t>
            </w:r>
          </w:p>
          <w:bookmarkEnd w:id="1891"/>
        </w:tc>
        <w:tc>
          <w:tcPr>
            <w:tcW w:w="2863" w:type="dxa"/>
            <w:tcBorders>
              <w:top w:val="outset" w:color="000000" w:sz="8"/>
              <w:left w:val="outset" w:color="000000" w:sz="8"/>
              <w:bottom w:val="outset" w:color="000000" w:sz="8"/>
              <w:right w:val="outset" w:color="000000" w:sz="8"/>
            </w:tcBorders>
            <w:vAlign w:val="center"/>
          </w:tcPr>
          <w:bookmarkStart w:name="5526" w:id="1892"/>
          <w:p>
            <w:pPr>
              <w:spacing w:after="0"/>
              <w:ind w:left="0"/>
              <w:jc w:val="center"/>
            </w:pPr>
            <w:r>
              <w:rPr>
                <w:rFonts w:ascii="Arial"/>
                <w:b w:val="false"/>
                <w:i w:val="false"/>
                <w:color w:val="000000"/>
                <w:sz w:val="15"/>
              </w:rPr>
              <w:t>34</w:t>
            </w:r>
          </w:p>
          <w:bookmarkEnd w:id="1892"/>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27" w:id="1893"/>
          <w:p>
            <w:pPr>
              <w:spacing w:after="0"/>
              <w:ind w:left="0"/>
              <w:jc w:val="left"/>
            </w:pPr>
            <w:r>
              <w:rPr>
                <w:rFonts w:ascii="Arial"/>
                <w:b w:val="false"/>
                <w:i w:val="false"/>
                <w:color w:val="000000"/>
                <w:sz w:val="15"/>
              </w:rPr>
              <w:t>Атріосептостомічний балон-катетер</w:t>
            </w:r>
          </w:p>
          <w:bookmarkEnd w:id="1893"/>
        </w:tc>
        <w:tc>
          <w:tcPr>
            <w:tcW w:w="2455" w:type="dxa"/>
            <w:tcBorders>
              <w:top w:val="outset" w:color="000000" w:sz="8"/>
              <w:left w:val="outset" w:color="000000" w:sz="8"/>
              <w:bottom w:val="outset" w:color="000000" w:sz="8"/>
              <w:right w:val="outset" w:color="000000" w:sz="8"/>
            </w:tcBorders>
            <w:vAlign w:val="center"/>
          </w:tcPr>
          <w:bookmarkStart w:name="5528" w:id="1894"/>
          <w:p>
            <w:pPr>
              <w:spacing w:after="0"/>
              <w:ind w:left="0"/>
              <w:jc w:val="center"/>
            </w:pPr>
            <w:r>
              <w:rPr>
                <w:rFonts w:ascii="Arial"/>
                <w:b w:val="false"/>
                <w:i w:val="false"/>
                <w:color w:val="000000"/>
                <w:sz w:val="15"/>
              </w:rPr>
              <w:t>- " -</w:t>
            </w:r>
          </w:p>
          <w:bookmarkEnd w:id="1894"/>
        </w:tc>
        <w:tc>
          <w:tcPr>
            <w:tcW w:w="1908" w:type="dxa"/>
            <w:tcBorders>
              <w:top w:val="outset" w:color="000000" w:sz="8"/>
              <w:left w:val="outset" w:color="000000" w:sz="8"/>
              <w:bottom w:val="outset" w:color="000000" w:sz="8"/>
              <w:right w:val="outset" w:color="000000" w:sz="8"/>
            </w:tcBorders>
            <w:vAlign w:val="center"/>
          </w:tcPr>
          <w:bookmarkStart w:name="5529" w:id="1895"/>
          <w:p>
            <w:pPr>
              <w:spacing w:after="0"/>
              <w:ind w:left="0"/>
              <w:jc w:val="center"/>
            </w:pPr>
            <w:r>
              <w:rPr>
                <w:rFonts w:ascii="Arial"/>
                <w:b w:val="false"/>
                <w:i w:val="false"/>
                <w:color w:val="000000"/>
                <w:sz w:val="15"/>
              </w:rPr>
              <w:t>41</w:t>
            </w:r>
          </w:p>
          <w:bookmarkEnd w:id="1895"/>
        </w:tc>
        <w:tc>
          <w:tcPr>
            <w:tcW w:w="2863" w:type="dxa"/>
            <w:tcBorders>
              <w:top w:val="outset" w:color="000000" w:sz="8"/>
              <w:left w:val="outset" w:color="000000" w:sz="8"/>
              <w:bottom w:val="outset" w:color="000000" w:sz="8"/>
              <w:right w:val="outset" w:color="000000" w:sz="8"/>
            </w:tcBorders>
            <w:vAlign w:val="center"/>
          </w:tcPr>
          <w:bookmarkStart w:name="5530" w:id="1896"/>
          <w:p>
            <w:pPr>
              <w:spacing w:after="0"/>
              <w:ind w:left="0"/>
              <w:jc w:val="center"/>
            </w:pPr>
            <w:r>
              <w:rPr>
                <w:rFonts w:ascii="Arial"/>
                <w:b w:val="false"/>
                <w:i w:val="false"/>
                <w:color w:val="000000"/>
                <w:sz w:val="15"/>
              </w:rPr>
              <w:t>4</w:t>
            </w:r>
          </w:p>
          <w:bookmarkEnd w:id="1896"/>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31" w:id="1897"/>
          <w:p>
            <w:pPr>
              <w:spacing w:after="0"/>
              <w:ind w:left="0"/>
              <w:jc w:val="left"/>
            </w:pPr>
            <w:r>
              <w:rPr>
                <w:rFonts w:ascii="Arial"/>
                <w:b w:val="false"/>
                <w:i w:val="false"/>
                <w:color w:val="000000"/>
                <w:sz w:val="15"/>
              </w:rPr>
              <w:t>Педіатричний балон-катетер для легеневої Вальвулопластики</w:t>
            </w:r>
          </w:p>
          <w:bookmarkEnd w:id="1897"/>
        </w:tc>
        <w:tc>
          <w:tcPr>
            <w:tcW w:w="2455" w:type="dxa"/>
            <w:tcBorders>
              <w:top w:val="outset" w:color="000000" w:sz="8"/>
              <w:left w:val="outset" w:color="000000" w:sz="8"/>
              <w:bottom w:val="outset" w:color="000000" w:sz="8"/>
              <w:right w:val="outset" w:color="000000" w:sz="8"/>
            </w:tcBorders>
            <w:vAlign w:val="center"/>
          </w:tcPr>
          <w:bookmarkStart w:name="5532" w:id="1898"/>
          <w:p>
            <w:pPr>
              <w:spacing w:after="0"/>
              <w:ind w:left="0"/>
              <w:jc w:val="center"/>
            </w:pPr>
            <w:r>
              <w:rPr>
                <w:rFonts w:ascii="Arial"/>
                <w:b w:val="false"/>
                <w:i w:val="false"/>
                <w:color w:val="000000"/>
                <w:sz w:val="15"/>
              </w:rPr>
              <w:t>- " -</w:t>
            </w:r>
          </w:p>
          <w:bookmarkEnd w:id="1898"/>
        </w:tc>
        <w:tc>
          <w:tcPr>
            <w:tcW w:w="1908" w:type="dxa"/>
            <w:tcBorders>
              <w:top w:val="outset" w:color="000000" w:sz="8"/>
              <w:left w:val="outset" w:color="000000" w:sz="8"/>
              <w:bottom w:val="outset" w:color="000000" w:sz="8"/>
              <w:right w:val="outset" w:color="000000" w:sz="8"/>
            </w:tcBorders>
            <w:vAlign w:val="center"/>
          </w:tcPr>
          <w:bookmarkStart w:name="5533" w:id="1899"/>
          <w:p>
            <w:pPr>
              <w:spacing w:after="0"/>
              <w:ind w:left="0"/>
              <w:jc w:val="center"/>
            </w:pPr>
            <w:r>
              <w:rPr>
                <w:rFonts w:ascii="Arial"/>
                <w:b w:val="false"/>
                <w:i w:val="false"/>
                <w:color w:val="000000"/>
                <w:sz w:val="15"/>
              </w:rPr>
              <w:t>145</w:t>
            </w:r>
          </w:p>
          <w:bookmarkEnd w:id="1899"/>
        </w:tc>
        <w:tc>
          <w:tcPr>
            <w:tcW w:w="2863" w:type="dxa"/>
            <w:tcBorders>
              <w:top w:val="outset" w:color="000000" w:sz="8"/>
              <w:left w:val="outset" w:color="000000" w:sz="8"/>
              <w:bottom w:val="outset" w:color="000000" w:sz="8"/>
              <w:right w:val="outset" w:color="000000" w:sz="8"/>
            </w:tcBorders>
            <w:vAlign w:val="center"/>
          </w:tcPr>
          <w:bookmarkStart w:name="5534" w:id="1900"/>
          <w:p>
            <w:pPr>
              <w:spacing w:after="0"/>
              <w:ind w:left="0"/>
              <w:jc w:val="center"/>
            </w:pPr>
            <w:r>
              <w:rPr>
                <w:rFonts w:ascii="Arial"/>
                <w:b w:val="false"/>
                <w:i w:val="false"/>
                <w:color w:val="000000"/>
                <w:sz w:val="15"/>
              </w:rPr>
              <w:t>55</w:t>
            </w:r>
          </w:p>
          <w:bookmarkEnd w:id="190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5535" w:id="1901"/>
          <w:p>
            <w:pPr>
              <w:spacing w:after="0"/>
              <w:ind w:left="0"/>
              <w:jc w:val="center"/>
            </w:pPr>
            <w:r>
              <w:rPr>
                <w:rFonts w:ascii="Arial"/>
                <w:b w:val="false"/>
                <w:i w:val="false"/>
                <w:color w:val="000000"/>
                <w:sz w:val="15"/>
              </w:rPr>
              <w:t>Інші товари</w:t>
            </w:r>
          </w:p>
          <w:bookmarkEnd w:id="190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36" w:id="1902"/>
          <w:p>
            <w:pPr>
              <w:spacing w:after="0"/>
              <w:ind w:left="0"/>
              <w:jc w:val="left"/>
            </w:pPr>
            <w:r>
              <w:rPr>
                <w:rFonts w:ascii="Arial"/>
                <w:b w:val="false"/>
                <w:i w:val="false"/>
                <w:color w:val="000000"/>
                <w:sz w:val="15"/>
              </w:rPr>
              <w:t>Тканні судинні протези з поліестеру, вкриті бичачим колагеном або желатиновим покриттям, довжина не менше 25 см, діаметр 14 мм</w:t>
            </w:r>
          </w:p>
          <w:bookmarkEnd w:id="1902"/>
        </w:tc>
        <w:tc>
          <w:tcPr>
            <w:tcW w:w="2455" w:type="dxa"/>
            <w:tcBorders>
              <w:top w:val="outset" w:color="000000" w:sz="8"/>
              <w:left w:val="outset" w:color="000000" w:sz="8"/>
              <w:bottom w:val="outset" w:color="000000" w:sz="8"/>
              <w:right w:val="outset" w:color="000000" w:sz="8"/>
            </w:tcBorders>
            <w:vAlign w:val="center"/>
          </w:tcPr>
          <w:bookmarkStart w:name="5537" w:id="1903"/>
          <w:p>
            <w:pPr>
              <w:spacing w:after="0"/>
              <w:ind w:left="0"/>
              <w:jc w:val="center"/>
            </w:pPr>
            <w:r>
              <w:rPr>
                <w:rFonts w:ascii="Arial"/>
                <w:b w:val="false"/>
                <w:i w:val="false"/>
                <w:color w:val="000000"/>
                <w:sz w:val="15"/>
              </w:rPr>
              <w:t>- " -</w:t>
            </w:r>
          </w:p>
          <w:bookmarkEnd w:id="1903"/>
        </w:tc>
        <w:tc>
          <w:tcPr>
            <w:tcW w:w="1908" w:type="dxa"/>
            <w:tcBorders>
              <w:top w:val="outset" w:color="000000" w:sz="8"/>
              <w:left w:val="outset" w:color="000000" w:sz="8"/>
              <w:bottom w:val="outset" w:color="000000" w:sz="8"/>
              <w:right w:val="outset" w:color="000000" w:sz="8"/>
            </w:tcBorders>
            <w:vAlign w:val="center"/>
          </w:tcPr>
          <w:bookmarkStart w:name="5538" w:id="1904"/>
          <w:p>
            <w:pPr>
              <w:spacing w:after="0"/>
              <w:ind w:left="0"/>
              <w:jc w:val="center"/>
            </w:pPr>
            <w:r>
              <w:rPr>
                <w:rFonts w:ascii="Arial"/>
                <w:b w:val="false"/>
                <w:i w:val="false"/>
                <w:color w:val="000000"/>
                <w:sz w:val="15"/>
              </w:rPr>
              <w:t>27</w:t>
            </w:r>
          </w:p>
          <w:bookmarkEnd w:id="1904"/>
        </w:tc>
        <w:tc>
          <w:tcPr>
            <w:tcW w:w="2863" w:type="dxa"/>
            <w:tcBorders>
              <w:top w:val="outset" w:color="000000" w:sz="8"/>
              <w:left w:val="outset" w:color="000000" w:sz="8"/>
              <w:bottom w:val="outset" w:color="000000" w:sz="8"/>
              <w:right w:val="outset" w:color="000000" w:sz="8"/>
            </w:tcBorders>
            <w:vAlign w:val="center"/>
          </w:tcPr>
          <w:bookmarkStart w:name="5539" w:id="1905"/>
          <w:p>
            <w:pPr>
              <w:spacing w:after="0"/>
              <w:ind w:left="0"/>
              <w:jc w:val="center"/>
            </w:pPr>
            <w:r>
              <w:rPr>
                <w:rFonts w:ascii="Arial"/>
                <w:b w:val="false"/>
                <w:i w:val="false"/>
                <w:color w:val="000000"/>
                <w:sz w:val="15"/>
              </w:rPr>
              <w:t>9</w:t>
            </w:r>
          </w:p>
          <w:bookmarkEnd w:id="1905"/>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40" w:id="1906"/>
          <w:p>
            <w:pPr>
              <w:spacing w:after="0"/>
              <w:ind w:left="0"/>
              <w:jc w:val="left"/>
            </w:pPr>
            <w:r>
              <w:rPr>
                <w:rFonts w:ascii="Arial"/>
                <w:b w:val="false"/>
                <w:i w:val="false"/>
                <w:color w:val="000000"/>
                <w:sz w:val="15"/>
              </w:rPr>
              <w:t>Тканні судинні протези з поліестеру, вкриті бичачим колагеном або желатиновим покриттям, довжина не менше 25 см, діаметр 16 мм</w:t>
            </w:r>
          </w:p>
          <w:bookmarkEnd w:id="1906"/>
        </w:tc>
        <w:tc>
          <w:tcPr>
            <w:tcW w:w="2455" w:type="dxa"/>
            <w:tcBorders>
              <w:top w:val="outset" w:color="000000" w:sz="8"/>
              <w:left w:val="outset" w:color="000000" w:sz="8"/>
              <w:bottom w:val="outset" w:color="000000" w:sz="8"/>
              <w:right w:val="outset" w:color="000000" w:sz="8"/>
            </w:tcBorders>
            <w:vAlign w:val="center"/>
          </w:tcPr>
          <w:bookmarkStart w:name="5541" w:id="1907"/>
          <w:p>
            <w:pPr>
              <w:spacing w:after="0"/>
              <w:ind w:left="0"/>
              <w:jc w:val="center"/>
            </w:pPr>
            <w:r>
              <w:rPr>
                <w:rFonts w:ascii="Arial"/>
                <w:b w:val="false"/>
                <w:i w:val="false"/>
                <w:color w:val="000000"/>
                <w:sz w:val="15"/>
              </w:rPr>
              <w:t>- " -</w:t>
            </w:r>
          </w:p>
          <w:bookmarkEnd w:id="1907"/>
        </w:tc>
        <w:tc>
          <w:tcPr>
            <w:tcW w:w="1908" w:type="dxa"/>
            <w:tcBorders>
              <w:top w:val="outset" w:color="000000" w:sz="8"/>
              <w:left w:val="outset" w:color="000000" w:sz="8"/>
              <w:bottom w:val="outset" w:color="000000" w:sz="8"/>
              <w:right w:val="outset" w:color="000000" w:sz="8"/>
            </w:tcBorders>
            <w:vAlign w:val="center"/>
          </w:tcPr>
          <w:bookmarkStart w:name="5542" w:id="1908"/>
          <w:p>
            <w:pPr>
              <w:spacing w:after="0"/>
              <w:ind w:left="0"/>
              <w:jc w:val="center"/>
            </w:pPr>
            <w:r>
              <w:rPr>
                <w:rFonts w:ascii="Arial"/>
                <w:b w:val="false"/>
                <w:i w:val="false"/>
                <w:color w:val="000000"/>
                <w:sz w:val="15"/>
              </w:rPr>
              <w:t>18</w:t>
            </w:r>
          </w:p>
          <w:bookmarkEnd w:id="1908"/>
        </w:tc>
        <w:tc>
          <w:tcPr>
            <w:tcW w:w="2863" w:type="dxa"/>
            <w:tcBorders>
              <w:top w:val="outset" w:color="000000" w:sz="8"/>
              <w:left w:val="outset" w:color="000000" w:sz="8"/>
              <w:bottom w:val="outset" w:color="000000" w:sz="8"/>
              <w:right w:val="outset" w:color="000000" w:sz="8"/>
            </w:tcBorders>
            <w:vAlign w:val="center"/>
          </w:tcPr>
          <w:bookmarkStart w:name="5543" w:id="1909"/>
          <w:p>
            <w:pPr>
              <w:spacing w:after="0"/>
              <w:ind w:left="0"/>
              <w:jc w:val="center"/>
            </w:pPr>
            <w:r>
              <w:rPr>
                <w:rFonts w:ascii="Arial"/>
                <w:b w:val="false"/>
                <w:i w:val="false"/>
                <w:color w:val="000000"/>
                <w:sz w:val="15"/>
              </w:rPr>
              <w:t>4</w:t>
            </w:r>
          </w:p>
          <w:bookmarkEnd w:id="190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44" w:id="1910"/>
          <w:p>
            <w:pPr>
              <w:spacing w:after="0"/>
              <w:ind w:left="0"/>
              <w:jc w:val="left"/>
            </w:pPr>
            <w:r>
              <w:rPr>
                <w:rFonts w:ascii="Arial"/>
                <w:b w:val="false"/>
                <w:i w:val="false"/>
                <w:color w:val="000000"/>
                <w:sz w:val="15"/>
              </w:rPr>
              <w:t>Тканні судинні протези з поліестеру, вкриті бичачим колагеном або желатиновим покриттям, довжина не менше 25 см, діаметр 18 мм</w:t>
            </w:r>
          </w:p>
          <w:bookmarkEnd w:id="1910"/>
        </w:tc>
        <w:tc>
          <w:tcPr>
            <w:tcW w:w="2455" w:type="dxa"/>
            <w:tcBorders>
              <w:top w:val="outset" w:color="000000" w:sz="8"/>
              <w:left w:val="outset" w:color="000000" w:sz="8"/>
              <w:bottom w:val="outset" w:color="000000" w:sz="8"/>
              <w:right w:val="outset" w:color="000000" w:sz="8"/>
            </w:tcBorders>
            <w:vAlign w:val="center"/>
          </w:tcPr>
          <w:bookmarkStart w:name="5545" w:id="1911"/>
          <w:p>
            <w:pPr>
              <w:spacing w:after="0"/>
              <w:ind w:left="0"/>
              <w:jc w:val="center"/>
            </w:pPr>
            <w:r>
              <w:rPr>
                <w:rFonts w:ascii="Arial"/>
                <w:b w:val="false"/>
                <w:i w:val="false"/>
                <w:color w:val="000000"/>
                <w:sz w:val="15"/>
              </w:rPr>
              <w:t>- " -</w:t>
            </w:r>
          </w:p>
          <w:bookmarkEnd w:id="1911"/>
        </w:tc>
        <w:tc>
          <w:tcPr>
            <w:tcW w:w="1908" w:type="dxa"/>
            <w:tcBorders>
              <w:top w:val="outset" w:color="000000" w:sz="8"/>
              <w:left w:val="outset" w:color="000000" w:sz="8"/>
              <w:bottom w:val="outset" w:color="000000" w:sz="8"/>
              <w:right w:val="outset" w:color="000000" w:sz="8"/>
            </w:tcBorders>
            <w:vAlign w:val="center"/>
          </w:tcPr>
          <w:bookmarkStart w:name="5546" w:id="1912"/>
          <w:p>
            <w:pPr>
              <w:spacing w:after="0"/>
              <w:ind w:left="0"/>
              <w:jc w:val="center"/>
            </w:pPr>
            <w:r>
              <w:rPr>
                <w:rFonts w:ascii="Arial"/>
                <w:b w:val="false"/>
                <w:i w:val="false"/>
                <w:color w:val="000000"/>
                <w:sz w:val="15"/>
              </w:rPr>
              <w:t>21</w:t>
            </w:r>
          </w:p>
          <w:bookmarkEnd w:id="1912"/>
        </w:tc>
        <w:tc>
          <w:tcPr>
            <w:tcW w:w="2863" w:type="dxa"/>
            <w:tcBorders>
              <w:top w:val="outset" w:color="000000" w:sz="8"/>
              <w:left w:val="outset" w:color="000000" w:sz="8"/>
              <w:bottom w:val="outset" w:color="000000" w:sz="8"/>
              <w:right w:val="outset" w:color="000000" w:sz="8"/>
            </w:tcBorders>
            <w:vAlign w:val="center"/>
          </w:tcPr>
          <w:bookmarkStart w:name="5547" w:id="1913"/>
          <w:p>
            <w:pPr>
              <w:spacing w:after="0"/>
              <w:ind w:left="0"/>
              <w:jc w:val="center"/>
            </w:pPr>
            <w:r>
              <w:rPr>
                <w:rFonts w:ascii="Arial"/>
                <w:b w:val="false"/>
                <w:i w:val="false"/>
                <w:color w:val="000000"/>
                <w:sz w:val="15"/>
              </w:rPr>
              <w:t>4</w:t>
            </w:r>
          </w:p>
          <w:bookmarkEnd w:id="1913"/>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48" w:id="1914"/>
          <w:p>
            <w:pPr>
              <w:spacing w:after="0"/>
              <w:ind w:left="0"/>
              <w:jc w:val="left"/>
            </w:pPr>
            <w:r>
              <w:rPr>
                <w:rFonts w:ascii="Arial"/>
                <w:b w:val="false"/>
                <w:i w:val="false"/>
                <w:color w:val="000000"/>
                <w:sz w:val="15"/>
              </w:rPr>
              <w:t>Тканні судинні протези з поліестеру, вкриті бичачим колагеном або желатиновим покриттям, довжина не менше 25 см, діаметр 20 мм</w:t>
            </w:r>
          </w:p>
          <w:bookmarkEnd w:id="1914"/>
        </w:tc>
        <w:tc>
          <w:tcPr>
            <w:tcW w:w="2455" w:type="dxa"/>
            <w:tcBorders>
              <w:top w:val="outset" w:color="000000" w:sz="8"/>
              <w:left w:val="outset" w:color="000000" w:sz="8"/>
              <w:bottom w:val="outset" w:color="000000" w:sz="8"/>
              <w:right w:val="outset" w:color="000000" w:sz="8"/>
            </w:tcBorders>
            <w:vAlign w:val="center"/>
          </w:tcPr>
          <w:bookmarkStart w:name="5549" w:id="1915"/>
          <w:p>
            <w:pPr>
              <w:spacing w:after="0"/>
              <w:ind w:left="0"/>
              <w:jc w:val="center"/>
            </w:pPr>
            <w:r>
              <w:rPr>
                <w:rFonts w:ascii="Arial"/>
                <w:b w:val="false"/>
                <w:i w:val="false"/>
                <w:color w:val="000000"/>
                <w:sz w:val="15"/>
              </w:rPr>
              <w:t>- " -</w:t>
            </w:r>
          </w:p>
          <w:bookmarkEnd w:id="1915"/>
        </w:tc>
        <w:tc>
          <w:tcPr>
            <w:tcW w:w="1908" w:type="dxa"/>
            <w:tcBorders>
              <w:top w:val="outset" w:color="000000" w:sz="8"/>
              <w:left w:val="outset" w:color="000000" w:sz="8"/>
              <w:bottom w:val="outset" w:color="000000" w:sz="8"/>
              <w:right w:val="outset" w:color="000000" w:sz="8"/>
            </w:tcBorders>
            <w:vAlign w:val="center"/>
          </w:tcPr>
          <w:bookmarkStart w:name="5550" w:id="1916"/>
          <w:p>
            <w:pPr>
              <w:spacing w:after="0"/>
              <w:ind w:left="0"/>
              <w:jc w:val="center"/>
            </w:pPr>
            <w:r>
              <w:rPr>
                <w:rFonts w:ascii="Arial"/>
                <w:b w:val="false"/>
                <w:i w:val="false"/>
                <w:color w:val="000000"/>
                <w:sz w:val="15"/>
              </w:rPr>
              <w:t>41</w:t>
            </w:r>
          </w:p>
          <w:bookmarkEnd w:id="1916"/>
        </w:tc>
        <w:tc>
          <w:tcPr>
            <w:tcW w:w="2863" w:type="dxa"/>
            <w:tcBorders>
              <w:top w:val="outset" w:color="000000" w:sz="8"/>
              <w:left w:val="outset" w:color="000000" w:sz="8"/>
              <w:bottom w:val="outset" w:color="000000" w:sz="8"/>
              <w:right w:val="outset" w:color="000000" w:sz="8"/>
            </w:tcBorders>
            <w:vAlign w:val="center"/>
          </w:tcPr>
          <w:bookmarkStart w:name="5551" w:id="1917"/>
          <w:p>
            <w:pPr>
              <w:spacing w:after="0"/>
              <w:ind w:left="0"/>
              <w:jc w:val="center"/>
            </w:pPr>
            <w:r>
              <w:rPr>
                <w:rFonts w:ascii="Arial"/>
                <w:b w:val="false"/>
                <w:i w:val="false"/>
                <w:color w:val="000000"/>
                <w:sz w:val="15"/>
              </w:rPr>
              <w:t>7</w:t>
            </w:r>
          </w:p>
          <w:bookmarkEnd w:id="1917"/>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52" w:id="1918"/>
          <w:p>
            <w:pPr>
              <w:spacing w:after="0"/>
              <w:ind w:left="0"/>
              <w:jc w:val="left"/>
            </w:pPr>
            <w:r>
              <w:rPr>
                <w:rFonts w:ascii="Arial"/>
                <w:b w:val="false"/>
                <w:i w:val="false"/>
                <w:color w:val="000000"/>
                <w:sz w:val="15"/>
              </w:rPr>
              <w:t>Тонкостінний судинний протез з політетрафторетиленом, вкритий вуглецем, довжина 10 см, діаметр 5 мм в комплекті з двома хірургічними шовними матеріалами</w:t>
            </w:r>
          </w:p>
          <w:bookmarkEnd w:id="1918"/>
        </w:tc>
        <w:tc>
          <w:tcPr>
            <w:tcW w:w="2455" w:type="dxa"/>
            <w:tcBorders>
              <w:top w:val="outset" w:color="000000" w:sz="8"/>
              <w:left w:val="outset" w:color="000000" w:sz="8"/>
              <w:bottom w:val="outset" w:color="000000" w:sz="8"/>
              <w:right w:val="outset" w:color="000000" w:sz="8"/>
            </w:tcBorders>
            <w:vAlign w:val="center"/>
          </w:tcPr>
          <w:bookmarkStart w:name="5553" w:id="1919"/>
          <w:p>
            <w:pPr>
              <w:spacing w:after="0"/>
              <w:ind w:left="0"/>
              <w:jc w:val="center"/>
            </w:pPr>
            <w:r>
              <w:rPr>
                <w:rFonts w:ascii="Arial"/>
                <w:b w:val="false"/>
                <w:i w:val="false"/>
                <w:color w:val="000000"/>
                <w:sz w:val="15"/>
              </w:rPr>
              <w:t>комплектів</w:t>
            </w:r>
          </w:p>
          <w:bookmarkEnd w:id="1919"/>
        </w:tc>
        <w:tc>
          <w:tcPr>
            <w:tcW w:w="1908" w:type="dxa"/>
            <w:tcBorders>
              <w:top w:val="outset" w:color="000000" w:sz="8"/>
              <w:left w:val="outset" w:color="000000" w:sz="8"/>
              <w:bottom w:val="outset" w:color="000000" w:sz="8"/>
              <w:right w:val="outset" w:color="000000" w:sz="8"/>
            </w:tcBorders>
            <w:vAlign w:val="center"/>
          </w:tcPr>
          <w:bookmarkStart w:name="5554" w:id="1920"/>
          <w:p>
            <w:pPr>
              <w:spacing w:after="0"/>
              <w:ind w:left="0"/>
              <w:jc w:val="center"/>
            </w:pPr>
            <w:r>
              <w:rPr>
                <w:rFonts w:ascii="Arial"/>
                <w:b w:val="false"/>
                <w:i w:val="false"/>
                <w:color w:val="000000"/>
                <w:sz w:val="15"/>
              </w:rPr>
              <w:t>26</w:t>
            </w:r>
          </w:p>
          <w:bookmarkEnd w:id="1920"/>
        </w:tc>
        <w:tc>
          <w:tcPr>
            <w:tcW w:w="2863" w:type="dxa"/>
            <w:tcBorders>
              <w:top w:val="outset" w:color="000000" w:sz="8"/>
              <w:left w:val="outset" w:color="000000" w:sz="8"/>
              <w:bottom w:val="outset" w:color="000000" w:sz="8"/>
              <w:right w:val="outset" w:color="000000" w:sz="8"/>
            </w:tcBorders>
            <w:vAlign w:val="center"/>
          </w:tcPr>
          <w:bookmarkStart w:name="5555" w:id="1921"/>
          <w:p>
            <w:pPr>
              <w:spacing w:after="0"/>
              <w:ind w:left="0"/>
              <w:jc w:val="center"/>
            </w:pPr>
            <w:r>
              <w:rPr>
                <w:rFonts w:ascii="Arial"/>
                <w:b w:val="false"/>
                <w:i w:val="false"/>
                <w:color w:val="000000"/>
                <w:sz w:val="15"/>
              </w:rPr>
              <w:t>11</w:t>
            </w:r>
          </w:p>
          <w:bookmarkEnd w:id="192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56" w:id="1922"/>
          <w:p>
            <w:pPr>
              <w:spacing w:after="0"/>
              <w:ind w:left="0"/>
              <w:jc w:val="left"/>
            </w:pPr>
            <w:r>
              <w:rPr>
                <w:rFonts w:ascii="Arial"/>
                <w:b w:val="false"/>
                <w:i w:val="false"/>
                <w:color w:val="000000"/>
                <w:sz w:val="15"/>
              </w:rPr>
              <w:t>В'язаний судинний протез з поліестеру, вкритий бичачим колагеном або желатиновим покриттям, довжина 40 см, діаметр 8 мм</w:t>
            </w:r>
          </w:p>
          <w:bookmarkEnd w:id="1922"/>
        </w:tc>
        <w:tc>
          <w:tcPr>
            <w:tcW w:w="2455" w:type="dxa"/>
            <w:tcBorders>
              <w:top w:val="outset" w:color="000000" w:sz="8"/>
              <w:left w:val="outset" w:color="000000" w:sz="8"/>
              <w:bottom w:val="outset" w:color="000000" w:sz="8"/>
              <w:right w:val="outset" w:color="000000" w:sz="8"/>
            </w:tcBorders>
            <w:vAlign w:val="center"/>
          </w:tcPr>
          <w:bookmarkStart w:name="5557" w:id="1923"/>
          <w:p>
            <w:pPr>
              <w:spacing w:after="0"/>
              <w:ind w:left="0"/>
              <w:jc w:val="center"/>
            </w:pPr>
            <w:r>
              <w:rPr>
                <w:rFonts w:ascii="Arial"/>
                <w:b w:val="false"/>
                <w:i w:val="false"/>
                <w:color w:val="000000"/>
                <w:sz w:val="15"/>
              </w:rPr>
              <w:t>штук</w:t>
            </w:r>
          </w:p>
          <w:bookmarkEnd w:id="1923"/>
        </w:tc>
        <w:tc>
          <w:tcPr>
            <w:tcW w:w="1908" w:type="dxa"/>
            <w:tcBorders>
              <w:top w:val="outset" w:color="000000" w:sz="8"/>
              <w:left w:val="outset" w:color="000000" w:sz="8"/>
              <w:bottom w:val="outset" w:color="000000" w:sz="8"/>
              <w:right w:val="outset" w:color="000000" w:sz="8"/>
            </w:tcBorders>
            <w:vAlign w:val="center"/>
          </w:tcPr>
          <w:bookmarkStart w:name="5558" w:id="1924"/>
          <w:p>
            <w:pPr>
              <w:spacing w:after="0"/>
              <w:ind w:left="0"/>
              <w:jc w:val="center"/>
            </w:pPr>
            <w:r>
              <w:rPr>
                <w:rFonts w:ascii="Arial"/>
                <w:b w:val="false"/>
                <w:i w:val="false"/>
                <w:color w:val="000000"/>
                <w:sz w:val="15"/>
              </w:rPr>
              <w:t>157</w:t>
            </w:r>
          </w:p>
          <w:bookmarkEnd w:id="1924"/>
        </w:tc>
        <w:tc>
          <w:tcPr>
            <w:tcW w:w="2863" w:type="dxa"/>
            <w:tcBorders>
              <w:top w:val="outset" w:color="000000" w:sz="8"/>
              <w:left w:val="outset" w:color="000000" w:sz="8"/>
              <w:bottom w:val="outset" w:color="000000" w:sz="8"/>
              <w:right w:val="outset" w:color="000000" w:sz="8"/>
            </w:tcBorders>
            <w:vAlign w:val="center"/>
          </w:tcPr>
          <w:bookmarkStart w:name="5559" w:id="1925"/>
          <w:p>
            <w:pPr>
              <w:spacing w:after="0"/>
              <w:ind w:left="0"/>
              <w:jc w:val="center"/>
            </w:pPr>
            <w:r>
              <w:rPr>
                <w:rFonts w:ascii="Arial"/>
                <w:b w:val="false"/>
                <w:i w:val="false"/>
                <w:color w:val="000000"/>
                <w:sz w:val="15"/>
              </w:rPr>
              <w:t>58</w:t>
            </w:r>
          </w:p>
          <w:bookmarkEnd w:id="1925"/>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60" w:id="1926"/>
          <w:p>
            <w:pPr>
              <w:spacing w:after="0"/>
              <w:ind w:left="0"/>
              <w:jc w:val="left"/>
            </w:pPr>
            <w:r>
              <w:rPr>
                <w:rFonts w:ascii="Arial"/>
                <w:b w:val="false"/>
                <w:i w:val="false"/>
                <w:color w:val="000000"/>
                <w:sz w:val="15"/>
              </w:rPr>
              <w:t>В'язаний судинний протез з поліестеру, вкритий бичачим колагеном або желатиновим покриттям, довжина 40 см, діаметр 10 мм</w:t>
            </w:r>
          </w:p>
          <w:bookmarkEnd w:id="1926"/>
        </w:tc>
        <w:tc>
          <w:tcPr>
            <w:tcW w:w="2455" w:type="dxa"/>
            <w:tcBorders>
              <w:top w:val="outset" w:color="000000" w:sz="8"/>
              <w:left w:val="outset" w:color="000000" w:sz="8"/>
              <w:bottom w:val="outset" w:color="000000" w:sz="8"/>
              <w:right w:val="outset" w:color="000000" w:sz="8"/>
            </w:tcBorders>
            <w:vAlign w:val="center"/>
          </w:tcPr>
          <w:bookmarkStart w:name="5561" w:id="1927"/>
          <w:p>
            <w:pPr>
              <w:spacing w:after="0"/>
              <w:ind w:left="0"/>
              <w:jc w:val="center"/>
            </w:pPr>
            <w:r>
              <w:rPr>
                <w:rFonts w:ascii="Arial"/>
                <w:b w:val="false"/>
                <w:i w:val="false"/>
                <w:color w:val="000000"/>
                <w:sz w:val="15"/>
              </w:rPr>
              <w:t>штук</w:t>
            </w:r>
          </w:p>
          <w:bookmarkEnd w:id="1927"/>
        </w:tc>
        <w:tc>
          <w:tcPr>
            <w:tcW w:w="1908" w:type="dxa"/>
            <w:tcBorders>
              <w:top w:val="outset" w:color="000000" w:sz="8"/>
              <w:left w:val="outset" w:color="000000" w:sz="8"/>
              <w:bottom w:val="outset" w:color="000000" w:sz="8"/>
              <w:right w:val="outset" w:color="000000" w:sz="8"/>
            </w:tcBorders>
            <w:vAlign w:val="center"/>
          </w:tcPr>
          <w:bookmarkStart w:name="5562" w:id="1928"/>
          <w:p>
            <w:pPr>
              <w:spacing w:after="0"/>
              <w:ind w:left="0"/>
              <w:jc w:val="center"/>
            </w:pPr>
            <w:r>
              <w:rPr>
                <w:rFonts w:ascii="Arial"/>
                <w:b w:val="false"/>
                <w:i w:val="false"/>
                <w:color w:val="000000"/>
                <w:sz w:val="15"/>
              </w:rPr>
              <w:t>107</w:t>
            </w:r>
          </w:p>
          <w:bookmarkEnd w:id="1928"/>
        </w:tc>
        <w:tc>
          <w:tcPr>
            <w:tcW w:w="2863" w:type="dxa"/>
            <w:tcBorders>
              <w:top w:val="outset" w:color="000000" w:sz="8"/>
              <w:left w:val="outset" w:color="000000" w:sz="8"/>
              <w:bottom w:val="outset" w:color="000000" w:sz="8"/>
              <w:right w:val="outset" w:color="000000" w:sz="8"/>
            </w:tcBorders>
            <w:vAlign w:val="center"/>
          </w:tcPr>
          <w:bookmarkStart w:name="5563" w:id="1929"/>
          <w:p>
            <w:pPr>
              <w:spacing w:after="0"/>
              <w:ind w:left="0"/>
              <w:jc w:val="center"/>
            </w:pPr>
            <w:r>
              <w:rPr>
                <w:rFonts w:ascii="Arial"/>
                <w:b w:val="false"/>
                <w:i w:val="false"/>
                <w:color w:val="000000"/>
                <w:sz w:val="15"/>
              </w:rPr>
              <w:t>23</w:t>
            </w:r>
          </w:p>
          <w:bookmarkEnd w:id="192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64" w:id="1930"/>
          <w:p>
            <w:pPr>
              <w:spacing w:after="0"/>
              <w:ind w:left="0"/>
              <w:jc w:val="left"/>
            </w:pPr>
            <w:r>
              <w:rPr>
                <w:rFonts w:ascii="Arial"/>
                <w:b w:val="false"/>
                <w:i w:val="false"/>
                <w:color w:val="000000"/>
                <w:sz w:val="15"/>
              </w:rPr>
              <w:t>Біфуркаційний судинний протез в'язаний, з поліестеру, вкритий бичачим колагеном або желатиновим покриттям, довжина 50 см, діаметр 16 мм х 8 мм</w:t>
            </w:r>
          </w:p>
          <w:bookmarkEnd w:id="1930"/>
        </w:tc>
        <w:tc>
          <w:tcPr>
            <w:tcW w:w="2455" w:type="dxa"/>
            <w:tcBorders>
              <w:top w:val="outset" w:color="000000" w:sz="8"/>
              <w:left w:val="outset" w:color="000000" w:sz="8"/>
              <w:bottom w:val="outset" w:color="000000" w:sz="8"/>
              <w:right w:val="outset" w:color="000000" w:sz="8"/>
            </w:tcBorders>
            <w:vAlign w:val="center"/>
          </w:tcPr>
          <w:bookmarkStart w:name="5565" w:id="1931"/>
          <w:p>
            <w:pPr>
              <w:spacing w:after="0"/>
              <w:ind w:left="0"/>
              <w:jc w:val="center"/>
            </w:pPr>
            <w:r>
              <w:rPr>
                <w:rFonts w:ascii="Arial"/>
                <w:b w:val="false"/>
                <w:i w:val="false"/>
                <w:color w:val="000000"/>
                <w:sz w:val="15"/>
              </w:rPr>
              <w:t>- " -</w:t>
            </w:r>
          </w:p>
          <w:bookmarkEnd w:id="1931"/>
        </w:tc>
        <w:tc>
          <w:tcPr>
            <w:tcW w:w="1908" w:type="dxa"/>
            <w:tcBorders>
              <w:top w:val="outset" w:color="000000" w:sz="8"/>
              <w:left w:val="outset" w:color="000000" w:sz="8"/>
              <w:bottom w:val="outset" w:color="000000" w:sz="8"/>
              <w:right w:val="outset" w:color="000000" w:sz="8"/>
            </w:tcBorders>
            <w:vAlign w:val="center"/>
          </w:tcPr>
          <w:bookmarkStart w:name="5566" w:id="1932"/>
          <w:p>
            <w:pPr>
              <w:spacing w:after="0"/>
              <w:ind w:left="0"/>
              <w:jc w:val="center"/>
            </w:pPr>
            <w:r>
              <w:rPr>
                <w:rFonts w:ascii="Arial"/>
                <w:b w:val="false"/>
                <w:i w:val="false"/>
                <w:color w:val="000000"/>
                <w:sz w:val="15"/>
              </w:rPr>
              <w:t>62</w:t>
            </w:r>
          </w:p>
          <w:bookmarkEnd w:id="1932"/>
        </w:tc>
        <w:tc>
          <w:tcPr>
            <w:tcW w:w="2863" w:type="dxa"/>
            <w:tcBorders>
              <w:top w:val="outset" w:color="000000" w:sz="8"/>
              <w:left w:val="outset" w:color="000000" w:sz="8"/>
              <w:bottom w:val="outset" w:color="000000" w:sz="8"/>
              <w:right w:val="outset" w:color="000000" w:sz="8"/>
            </w:tcBorders>
            <w:vAlign w:val="center"/>
          </w:tcPr>
          <w:bookmarkStart w:name="5567" w:id="1933"/>
          <w:p>
            <w:pPr>
              <w:spacing w:after="0"/>
              <w:ind w:left="0"/>
              <w:jc w:val="center"/>
            </w:pPr>
            <w:r>
              <w:rPr>
                <w:rFonts w:ascii="Arial"/>
                <w:b w:val="false"/>
                <w:i w:val="false"/>
                <w:color w:val="000000"/>
                <w:sz w:val="15"/>
              </w:rPr>
              <w:t>13</w:t>
            </w:r>
          </w:p>
          <w:bookmarkEnd w:id="1933"/>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68" w:id="1934"/>
          <w:p>
            <w:pPr>
              <w:spacing w:after="0"/>
              <w:ind w:left="0"/>
              <w:jc w:val="left"/>
            </w:pPr>
            <w:r>
              <w:rPr>
                <w:rFonts w:ascii="Arial"/>
                <w:b w:val="false"/>
                <w:i w:val="false"/>
                <w:color w:val="000000"/>
                <w:sz w:val="15"/>
              </w:rPr>
              <w:t>Біфуркаційний судинний протез в'язаний, з поліестеру, вкритий бичачим колагеном або желатиновим покриттям, довжина 50 см, діаметр 18 мм х 9 мм</w:t>
            </w:r>
          </w:p>
          <w:bookmarkEnd w:id="1934"/>
        </w:tc>
        <w:tc>
          <w:tcPr>
            <w:tcW w:w="2455" w:type="dxa"/>
            <w:tcBorders>
              <w:top w:val="outset" w:color="000000" w:sz="8"/>
              <w:left w:val="outset" w:color="000000" w:sz="8"/>
              <w:bottom w:val="outset" w:color="000000" w:sz="8"/>
              <w:right w:val="outset" w:color="000000" w:sz="8"/>
            </w:tcBorders>
            <w:vAlign w:val="center"/>
          </w:tcPr>
          <w:bookmarkStart w:name="5569" w:id="1935"/>
          <w:p>
            <w:pPr>
              <w:spacing w:after="0"/>
              <w:ind w:left="0"/>
              <w:jc w:val="center"/>
            </w:pPr>
            <w:r>
              <w:rPr>
                <w:rFonts w:ascii="Arial"/>
                <w:b w:val="false"/>
                <w:i w:val="false"/>
                <w:color w:val="000000"/>
                <w:sz w:val="15"/>
              </w:rPr>
              <w:t>- " -</w:t>
            </w:r>
          </w:p>
          <w:bookmarkEnd w:id="1935"/>
        </w:tc>
        <w:tc>
          <w:tcPr>
            <w:tcW w:w="1908" w:type="dxa"/>
            <w:tcBorders>
              <w:top w:val="outset" w:color="000000" w:sz="8"/>
              <w:left w:val="outset" w:color="000000" w:sz="8"/>
              <w:bottom w:val="outset" w:color="000000" w:sz="8"/>
              <w:right w:val="outset" w:color="000000" w:sz="8"/>
            </w:tcBorders>
            <w:vAlign w:val="center"/>
          </w:tcPr>
          <w:bookmarkStart w:name="5570" w:id="1936"/>
          <w:p>
            <w:pPr>
              <w:spacing w:after="0"/>
              <w:ind w:left="0"/>
              <w:jc w:val="center"/>
            </w:pPr>
            <w:r>
              <w:rPr>
                <w:rFonts w:ascii="Arial"/>
                <w:b w:val="false"/>
                <w:i w:val="false"/>
                <w:color w:val="000000"/>
                <w:sz w:val="15"/>
              </w:rPr>
              <w:t>180</w:t>
            </w:r>
          </w:p>
          <w:bookmarkEnd w:id="1936"/>
        </w:tc>
        <w:tc>
          <w:tcPr>
            <w:tcW w:w="2863" w:type="dxa"/>
            <w:tcBorders>
              <w:top w:val="outset" w:color="000000" w:sz="8"/>
              <w:left w:val="outset" w:color="000000" w:sz="8"/>
              <w:bottom w:val="outset" w:color="000000" w:sz="8"/>
              <w:right w:val="outset" w:color="000000" w:sz="8"/>
            </w:tcBorders>
            <w:vAlign w:val="center"/>
          </w:tcPr>
          <w:bookmarkStart w:name="5571" w:id="1937"/>
          <w:p>
            <w:pPr>
              <w:spacing w:after="0"/>
              <w:ind w:left="0"/>
              <w:jc w:val="center"/>
            </w:pPr>
            <w:r>
              <w:rPr>
                <w:rFonts w:ascii="Arial"/>
                <w:b w:val="false"/>
                <w:i w:val="false"/>
                <w:color w:val="000000"/>
                <w:sz w:val="15"/>
              </w:rPr>
              <w:t>60</w:t>
            </w:r>
          </w:p>
          <w:bookmarkEnd w:id="1937"/>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72" w:id="1938"/>
          <w:p>
            <w:pPr>
              <w:spacing w:after="0"/>
              <w:ind w:left="0"/>
              <w:jc w:val="left"/>
            </w:pPr>
            <w:r>
              <w:rPr>
                <w:rFonts w:ascii="Arial"/>
                <w:b w:val="false"/>
                <w:i w:val="false"/>
                <w:color w:val="000000"/>
                <w:sz w:val="15"/>
              </w:rPr>
              <w:t>Біфуркаційний судинний протез в'язаний, з поліестеру, вкритий бичачим колагеном або желатиновим покриттям, довжина 50 см, діаметр 20 мм х 10 мм</w:t>
            </w:r>
          </w:p>
          <w:bookmarkEnd w:id="1938"/>
        </w:tc>
        <w:tc>
          <w:tcPr>
            <w:tcW w:w="2455" w:type="dxa"/>
            <w:tcBorders>
              <w:top w:val="outset" w:color="000000" w:sz="8"/>
              <w:left w:val="outset" w:color="000000" w:sz="8"/>
              <w:bottom w:val="outset" w:color="000000" w:sz="8"/>
              <w:right w:val="outset" w:color="000000" w:sz="8"/>
            </w:tcBorders>
            <w:vAlign w:val="center"/>
          </w:tcPr>
          <w:bookmarkStart w:name="5573" w:id="1939"/>
          <w:p>
            <w:pPr>
              <w:spacing w:after="0"/>
              <w:ind w:left="0"/>
              <w:jc w:val="center"/>
            </w:pPr>
            <w:r>
              <w:rPr>
                <w:rFonts w:ascii="Arial"/>
                <w:b w:val="false"/>
                <w:i w:val="false"/>
                <w:color w:val="000000"/>
                <w:sz w:val="15"/>
              </w:rPr>
              <w:t>- " -</w:t>
            </w:r>
          </w:p>
          <w:bookmarkEnd w:id="1939"/>
        </w:tc>
        <w:tc>
          <w:tcPr>
            <w:tcW w:w="1908" w:type="dxa"/>
            <w:tcBorders>
              <w:top w:val="outset" w:color="000000" w:sz="8"/>
              <w:left w:val="outset" w:color="000000" w:sz="8"/>
              <w:bottom w:val="outset" w:color="000000" w:sz="8"/>
              <w:right w:val="outset" w:color="000000" w:sz="8"/>
            </w:tcBorders>
            <w:vAlign w:val="center"/>
          </w:tcPr>
          <w:bookmarkStart w:name="5574" w:id="1940"/>
          <w:p>
            <w:pPr>
              <w:spacing w:after="0"/>
              <w:ind w:left="0"/>
              <w:jc w:val="center"/>
            </w:pPr>
            <w:r>
              <w:rPr>
                <w:rFonts w:ascii="Arial"/>
                <w:b w:val="false"/>
                <w:i w:val="false"/>
                <w:color w:val="000000"/>
                <w:sz w:val="15"/>
              </w:rPr>
              <w:t>212</w:t>
            </w:r>
          </w:p>
          <w:bookmarkEnd w:id="1940"/>
        </w:tc>
        <w:tc>
          <w:tcPr>
            <w:tcW w:w="2863" w:type="dxa"/>
            <w:tcBorders>
              <w:top w:val="outset" w:color="000000" w:sz="8"/>
              <w:left w:val="outset" w:color="000000" w:sz="8"/>
              <w:bottom w:val="outset" w:color="000000" w:sz="8"/>
              <w:right w:val="outset" w:color="000000" w:sz="8"/>
            </w:tcBorders>
            <w:vAlign w:val="center"/>
          </w:tcPr>
          <w:bookmarkStart w:name="5575" w:id="1941"/>
          <w:p>
            <w:pPr>
              <w:spacing w:after="0"/>
              <w:ind w:left="0"/>
              <w:jc w:val="center"/>
            </w:pPr>
            <w:r>
              <w:rPr>
                <w:rFonts w:ascii="Arial"/>
                <w:b w:val="false"/>
                <w:i w:val="false"/>
                <w:color w:val="000000"/>
                <w:sz w:val="15"/>
              </w:rPr>
              <w:t>74</w:t>
            </w:r>
          </w:p>
          <w:bookmarkEnd w:id="194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76" w:id="1942"/>
          <w:p>
            <w:pPr>
              <w:spacing w:after="0"/>
              <w:ind w:left="0"/>
              <w:jc w:val="left"/>
            </w:pPr>
            <w:r>
              <w:rPr>
                <w:rFonts w:ascii="Arial"/>
                <w:b w:val="false"/>
                <w:i w:val="false"/>
                <w:color w:val="000000"/>
                <w:sz w:val="15"/>
              </w:rPr>
              <w:t>Тонкостінний судинний конусоподібний протез з політетрафторетиленом, вкритий вуглецем, довжина 70 см, в комплекті з чотирьма хірургічними шовними матеріалами, діаметр 7-4 мм</w:t>
            </w:r>
          </w:p>
          <w:bookmarkEnd w:id="1942"/>
        </w:tc>
        <w:tc>
          <w:tcPr>
            <w:tcW w:w="2455" w:type="dxa"/>
            <w:tcBorders>
              <w:top w:val="outset" w:color="000000" w:sz="8"/>
              <w:left w:val="outset" w:color="000000" w:sz="8"/>
              <w:bottom w:val="outset" w:color="000000" w:sz="8"/>
              <w:right w:val="outset" w:color="000000" w:sz="8"/>
            </w:tcBorders>
            <w:vAlign w:val="center"/>
          </w:tcPr>
          <w:bookmarkStart w:name="5577" w:id="1943"/>
          <w:p>
            <w:pPr>
              <w:spacing w:after="0"/>
              <w:ind w:left="0"/>
              <w:jc w:val="center"/>
            </w:pPr>
            <w:r>
              <w:rPr>
                <w:rFonts w:ascii="Arial"/>
                <w:b w:val="false"/>
                <w:i w:val="false"/>
                <w:color w:val="000000"/>
                <w:sz w:val="15"/>
              </w:rPr>
              <w:t>комплектів</w:t>
            </w:r>
          </w:p>
          <w:bookmarkEnd w:id="1943"/>
        </w:tc>
        <w:tc>
          <w:tcPr>
            <w:tcW w:w="1908" w:type="dxa"/>
            <w:tcBorders>
              <w:top w:val="outset" w:color="000000" w:sz="8"/>
              <w:left w:val="outset" w:color="000000" w:sz="8"/>
              <w:bottom w:val="outset" w:color="000000" w:sz="8"/>
              <w:right w:val="outset" w:color="000000" w:sz="8"/>
            </w:tcBorders>
            <w:vAlign w:val="center"/>
          </w:tcPr>
          <w:bookmarkStart w:name="5578" w:id="1944"/>
          <w:p>
            <w:pPr>
              <w:spacing w:after="0"/>
              <w:ind w:left="0"/>
              <w:jc w:val="center"/>
            </w:pPr>
            <w:r>
              <w:rPr>
                <w:rFonts w:ascii="Arial"/>
                <w:b w:val="false"/>
                <w:i w:val="false"/>
                <w:color w:val="000000"/>
                <w:sz w:val="15"/>
              </w:rPr>
              <w:t>109</w:t>
            </w:r>
          </w:p>
          <w:bookmarkEnd w:id="1944"/>
        </w:tc>
        <w:tc>
          <w:tcPr>
            <w:tcW w:w="2863" w:type="dxa"/>
            <w:tcBorders>
              <w:top w:val="outset" w:color="000000" w:sz="8"/>
              <w:left w:val="outset" w:color="000000" w:sz="8"/>
              <w:bottom w:val="outset" w:color="000000" w:sz="8"/>
              <w:right w:val="outset" w:color="000000" w:sz="8"/>
            </w:tcBorders>
            <w:vAlign w:val="center"/>
          </w:tcPr>
          <w:bookmarkStart w:name="5579" w:id="1945"/>
          <w:p>
            <w:pPr>
              <w:spacing w:after="0"/>
              <w:ind w:left="0"/>
              <w:jc w:val="center"/>
            </w:pPr>
            <w:r>
              <w:rPr>
                <w:rFonts w:ascii="Arial"/>
                <w:b w:val="false"/>
                <w:i w:val="false"/>
                <w:color w:val="000000"/>
                <w:sz w:val="15"/>
              </w:rPr>
              <w:t>28</w:t>
            </w:r>
          </w:p>
          <w:bookmarkEnd w:id="1945"/>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80" w:id="1946"/>
          <w:p>
            <w:pPr>
              <w:spacing w:after="0"/>
              <w:ind w:left="0"/>
              <w:jc w:val="left"/>
            </w:pPr>
            <w:r>
              <w:rPr>
                <w:rFonts w:ascii="Arial"/>
                <w:b w:val="false"/>
                <w:i w:val="false"/>
                <w:color w:val="000000"/>
                <w:sz w:val="15"/>
              </w:rPr>
              <w:t>Тонкостінний судинний конусоподібний протез з політетрафторетиленом, вкритий вуглецем, довжина 70 см, в комплекті з чотирьма хірургічними шовними матеріалами, діаметр 8-5 мм</w:t>
            </w:r>
          </w:p>
          <w:bookmarkEnd w:id="1946"/>
        </w:tc>
        <w:tc>
          <w:tcPr>
            <w:tcW w:w="2455" w:type="dxa"/>
            <w:tcBorders>
              <w:top w:val="outset" w:color="000000" w:sz="8"/>
              <w:left w:val="outset" w:color="000000" w:sz="8"/>
              <w:bottom w:val="outset" w:color="000000" w:sz="8"/>
              <w:right w:val="outset" w:color="000000" w:sz="8"/>
            </w:tcBorders>
            <w:vAlign w:val="center"/>
          </w:tcPr>
          <w:bookmarkStart w:name="5581" w:id="1947"/>
          <w:p>
            <w:pPr>
              <w:spacing w:after="0"/>
              <w:ind w:left="0"/>
              <w:jc w:val="center"/>
            </w:pPr>
            <w:r>
              <w:rPr>
                <w:rFonts w:ascii="Arial"/>
                <w:b w:val="false"/>
                <w:i w:val="false"/>
                <w:color w:val="000000"/>
                <w:sz w:val="15"/>
              </w:rPr>
              <w:t>- " -</w:t>
            </w:r>
          </w:p>
          <w:bookmarkEnd w:id="1947"/>
        </w:tc>
        <w:tc>
          <w:tcPr>
            <w:tcW w:w="1908" w:type="dxa"/>
            <w:tcBorders>
              <w:top w:val="outset" w:color="000000" w:sz="8"/>
              <w:left w:val="outset" w:color="000000" w:sz="8"/>
              <w:bottom w:val="outset" w:color="000000" w:sz="8"/>
              <w:right w:val="outset" w:color="000000" w:sz="8"/>
            </w:tcBorders>
            <w:vAlign w:val="center"/>
          </w:tcPr>
          <w:bookmarkStart w:name="5582" w:id="1948"/>
          <w:p>
            <w:pPr>
              <w:spacing w:after="0"/>
              <w:ind w:left="0"/>
              <w:jc w:val="center"/>
            </w:pPr>
            <w:r>
              <w:rPr>
                <w:rFonts w:ascii="Arial"/>
                <w:b w:val="false"/>
                <w:i w:val="false"/>
                <w:color w:val="000000"/>
                <w:sz w:val="15"/>
              </w:rPr>
              <w:t>146</w:t>
            </w:r>
          </w:p>
          <w:bookmarkEnd w:id="1948"/>
        </w:tc>
        <w:tc>
          <w:tcPr>
            <w:tcW w:w="2863" w:type="dxa"/>
            <w:tcBorders>
              <w:top w:val="outset" w:color="000000" w:sz="8"/>
              <w:left w:val="outset" w:color="000000" w:sz="8"/>
              <w:bottom w:val="outset" w:color="000000" w:sz="8"/>
              <w:right w:val="outset" w:color="000000" w:sz="8"/>
            </w:tcBorders>
            <w:vAlign w:val="center"/>
          </w:tcPr>
          <w:bookmarkStart w:name="5583" w:id="1949"/>
          <w:p>
            <w:pPr>
              <w:spacing w:after="0"/>
              <w:ind w:left="0"/>
              <w:jc w:val="center"/>
            </w:pPr>
            <w:r>
              <w:rPr>
                <w:rFonts w:ascii="Arial"/>
                <w:b w:val="false"/>
                <w:i w:val="false"/>
                <w:color w:val="000000"/>
                <w:sz w:val="15"/>
              </w:rPr>
              <w:t>35</w:t>
            </w:r>
          </w:p>
          <w:bookmarkEnd w:id="194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84" w:id="1950"/>
          <w:p>
            <w:pPr>
              <w:spacing w:after="0"/>
              <w:ind w:left="0"/>
              <w:jc w:val="left"/>
            </w:pPr>
            <w:r>
              <w:rPr>
                <w:rFonts w:ascii="Arial"/>
                <w:b w:val="false"/>
                <w:i w:val="false"/>
                <w:color w:val="000000"/>
                <w:sz w:val="15"/>
              </w:rPr>
              <w:t>Тонкостінний судинний протез з політетрафторетиленом, вкритий вуглецем, із з'ємним спіральним посиленням, довжина 70 см, в комплекті з вісьмома хірургічними шовними матеріалами, діаметр 8 мм</w:t>
            </w:r>
          </w:p>
          <w:bookmarkEnd w:id="1950"/>
        </w:tc>
        <w:tc>
          <w:tcPr>
            <w:tcW w:w="2455" w:type="dxa"/>
            <w:tcBorders>
              <w:top w:val="outset" w:color="000000" w:sz="8"/>
              <w:left w:val="outset" w:color="000000" w:sz="8"/>
              <w:bottom w:val="outset" w:color="000000" w:sz="8"/>
              <w:right w:val="outset" w:color="000000" w:sz="8"/>
            </w:tcBorders>
            <w:vAlign w:val="center"/>
          </w:tcPr>
          <w:bookmarkStart w:name="5585" w:id="1951"/>
          <w:p>
            <w:pPr>
              <w:spacing w:after="0"/>
              <w:ind w:left="0"/>
              <w:jc w:val="center"/>
            </w:pPr>
            <w:r>
              <w:rPr>
                <w:rFonts w:ascii="Arial"/>
                <w:b w:val="false"/>
                <w:i w:val="false"/>
                <w:color w:val="000000"/>
                <w:sz w:val="15"/>
              </w:rPr>
              <w:t>- " -</w:t>
            </w:r>
          </w:p>
          <w:bookmarkEnd w:id="1951"/>
        </w:tc>
        <w:tc>
          <w:tcPr>
            <w:tcW w:w="1908" w:type="dxa"/>
            <w:tcBorders>
              <w:top w:val="outset" w:color="000000" w:sz="8"/>
              <w:left w:val="outset" w:color="000000" w:sz="8"/>
              <w:bottom w:val="outset" w:color="000000" w:sz="8"/>
              <w:right w:val="outset" w:color="000000" w:sz="8"/>
            </w:tcBorders>
            <w:vAlign w:val="center"/>
          </w:tcPr>
          <w:bookmarkStart w:name="5586" w:id="1952"/>
          <w:p>
            <w:pPr>
              <w:spacing w:after="0"/>
              <w:ind w:left="0"/>
              <w:jc w:val="center"/>
            </w:pPr>
            <w:r>
              <w:rPr>
                <w:rFonts w:ascii="Arial"/>
                <w:b w:val="false"/>
                <w:i w:val="false"/>
                <w:color w:val="000000"/>
                <w:sz w:val="15"/>
              </w:rPr>
              <w:t>135</w:t>
            </w:r>
          </w:p>
          <w:bookmarkEnd w:id="1952"/>
        </w:tc>
        <w:tc>
          <w:tcPr>
            <w:tcW w:w="2863" w:type="dxa"/>
            <w:tcBorders>
              <w:top w:val="outset" w:color="000000" w:sz="8"/>
              <w:left w:val="outset" w:color="000000" w:sz="8"/>
              <w:bottom w:val="outset" w:color="000000" w:sz="8"/>
              <w:right w:val="outset" w:color="000000" w:sz="8"/>
            </w:tcBorders>
            <w:vAlign w:val="center"/>
          </w:tcPr>
          <w:bookmarkStart w:name="5587" w:id="1953"/>
          <w:p>
            <w:pPr>
              <w:spacing w:after="0"/>
              <w:ind w:left="0"/>
              <w:jc w:val="center"/>
            </w:pPr>
            <w:r>
              <w:rPr>
                <w:rFonts w:ascii="Arial"/>
                <w:b w:val="false"/>
                <w:i w:val="false"/>
                <w:color w:val="000000"/>
                <w:sz w:val="15"/>
              </w:rPr>
              <w:t>37</w:t>
            </w:r>
          </w:p>
          <w:bookmarkEnd w:id="1953"/>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88" w:id="1954"/>
          <w:p>
            <w:pPr>
              <w:spacing w:after="0"/>
              <w:ind w:left="0"/>
              <w:jc w:val="left"/>
            </w:pPr>
            <w:r>
              <w:rPr>
                <w:rFonts w:ascii="Arial"/>
                <w:b w:val="false"/>
                <w:i w:val="false"/>
                <w:color w:val="000000"/>
                <w:sz w:val="15"/>
              </w:rPr>
              <w:t>Тонкостінні судинні протези з політетрафторетиленом, вкриті вуглецем, з манжетою, довжина 50 см, в комплекті з шістьома хірургічними шовними матеріалами, діаметр 7 мм</w:t>
            </w:r>
          </w:p>
          <w:bookmarkEnd w:id="1954"/>
        </w:tc>
        <w:tc>
          <w:tcPr>
            <w:tcW w:w="2455" w:type="dxa"/>
            <w:tcBorders>
              <w:top w:val="outset" w:color="000000" w:sz="8"/>
              <w:left w:val="outset" w:color="000000" w:sz="8"/>
              <w:bottom w:val="outset" w:color="000000" w:sz="8"/>
              <w:right w:val="outset" w:color="000000" w:sz="8"/>
            </w:tcBorders>
            <w:vAlign w:val="center"/>
          </w:tcPr>
          <w:bookmarkStart w:name="5589" w:id="1955"/>
          <w:p>
            <w:pPr>
              <w:spacing w:after="0"/>
              <w:ind w:left="0"/>
              <w:jc w:val="center"/>
            </w:pPr>
            <w:r>
              <w:rPr>
                <w:rFonts w:ascii="Arial"/>
                <w:b w:val="false"/>
                <w:i w:val="false"/>
                <w:color w:val="000000"/>
                <w:sz w:val="15"/>
              </w:rPr>
              <w:t>комплектів</w:t>
            </w:r>
          </w:p>
          <w:bookmarkEnd w:id="1955"/>
        </w:tc>
        <w:tc>
          <w:tcPr>
            <w:tcW w:w="1908" w:type="dxa"/>
            <w:tcBorders>
              <w:top w:val="outset" w:color="000000" w:sz="8"/>
              <w:left w:val="outset" w:color="000000" w:sz="8"/>
              <w:bottom w:val="outset" w:color="000000" w:sz="8"/>
              <w:right w:val="outset" w:color="000000" w:sz="8"/>
            </w:tcBorders>
            <w:vAlign w:val="center"/>
          </w:tcPr>
          <w:bookmarkStart w:name="5590" w:id="1956"/>
          <w:p>
            <w:pPr>
              <w:spacing w:after="0"/>
              <w:ind w:left="0"/>
              <w:jc w:val="center"/>
            </w:pPr>
            <w:r>
              <w:rPr>
                <w:rFonts w:ascii="Arial"/>
                <w:b w:val="false"/>
                <w:i w:val="false"/>
                <w:color w:val="000000"/>
                <w:sz w:val="15"/>
              </w:rPr>
              <w:t>66</w:t>
            </w:r>
          </w:p>
          <w:bookmarkEnd w:id="1956"/>
        </w:tc>
        <w:tc>
          <w:tcPr>
            <w:tcW w:w="2863" w:type="dxa"/>
            <w:tcBorders>
              <w:top w:val="outset" w:color="000000" w:sz="8"/>
              <w:left w:val="outset" w:color="000000" w:sz="8"/>
              <w:bottom w:val="outset" w:color="000000" w:sz="8"/>
              <w:right w:val="outset" w:color="000000" w:sz="8"/>
            </w:tcBorders>
            <w:vAlign w:val="center"/>
          </w:tcPr>
          <w:bookmarkStart w:name="5591" w:id="1957"/>
          <w:p>
            <w:pPr>
              <w:spacing w:after="0"/>
              <w:ind w:left="0"/>
              <w:jc w:val="center"/>
            </w:pPr>
            <w:r>
              <w:rPr>
                <w:rFonts w:ascii="Arial"/>
                <w:b w:val="false"/>
                <w:i w:val="false"/>
                <w:color w:val="000000"/>
                <w:sz w:val="15"/>
              </w:rPr>
              <w:t>1</w:t>
            </w:r>
          </w:p>
          <w:bookmarkEnd w:id="1957"/>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92" w:id="1958"/>
          <w:p>
            <w:pPr>
              <w:spacing w:after="0"/>
              <w:ind w:left="0"/>
              <w:jc w:val="left"/>
            </w:pPr>
            <w:r>
              <w:rPr>
                <w:rFonts w:ascii="Arial"/>
                <w:b w:val="false"/>
                <w:i w:val="false"/>
                <w:color w:val="000000"/>
                <w:sz w:val="15"/>
              </w:rPr>
              <w:t>Тонкостінні судинні протези з політетрафторетиленом, вкриті вуглецем, з манжетою, довжина 50 см, в комплекті з шістьома хірургічними шовними матеріалами, діаметр 8 мм</w:t>
            </w:r>
          </w:p>
          <w:bookmarkEnd w:id="1958"/>
        </w:tc>
        <w:tc>
          <w:tcPr>
            <w:tcW w:w="2455" w:type="dxa"/>
            <w:tcBorders>
              <w:top w:val="outset" w:color="000000" w:sz="8"/>
              <w:left w:val="outset" w:color="000000" w:sz="8"/>
              <w:bottom w:val="outset" w:color="000000" w:sz="8"/>
              <w:right w:val="outset" w:color="000000" w:sz="8"/>
            </w:tcBorders>
            <w:vAlign w:val="center"/>
          </w:tcPr>
          <w:bookmarkStart w:name="5593" w:id="1959"/>
          <w:p>
            <w:pPr>
              <w:spacing w:after="0"/>
              <w:ind w:left="0"/>
              <w:jc w:val="center"/>
            </w:pPr>
            <w:r>
              <w:rPr>
                <w:rFonts w:ascii="Arial"/>
                <w:b w:val="false"/>
                <w:i w:val="false"/>
                <w:color w:val="000000"/>
                <w:sz w:val="15"/>
              </w:rPr>
              <w:t>- " -</w:t>
            </w:r>
          </w:p>
          <w:bookmarkEnd w:id="1959"/>
        </w:tc>
        <w:tc>
          <w:tcPr>
            <w:tcW w:w="1908" w:type="dxa"/>
            <w:tcBorders>
              <w:top w:val="outset" w:color="000000" w:sz="8"/>
              <w:left w:val="outset" w:color="000000" w:sz="8"/>
              <w:bottom w:val="outset" w:color="000000" w:sz="8"/>
              <w:right w:val="outset" w:color="000000" w:sz="8"/>
            </w:tcBorders>
            <w:vAlign w:val="center"/>
          </w:tcPr>
          <w:bookmarkStart w:name="5594" w:id="1960"/>
          <w:p>
            <w:pPr>
              <w:spacing w:after="0"/>
              <w:ind w:left="0"/>
              <w:jc w:val="center"/>
            </w:pPr>
            <w:r>
              <w:rPr>
                <w:rFonts w:ascii="Arial"/>
                <w:b w:val="false"/>
                <w:i w:val="false"/>
                <w:color w:val="000000"/>
                <w:sz w:val="15"/>
              </w:rPr>
              <w:t>50</w:t>
            </w:r>
          </w:p>
          <w:bookmarkEnd w:id="1960"/>
        </w:tc>
        <w:tc>
          <w:tcPr>
            <w:tcW w:w="2863" w:type="dxa"/>
            <w:tcBorders>
              <w:top w:val="outset" w:color="000000" w:sz="8"/>
              <w:left w:val="outset" w:color="000000" w:sz="8"/>
              <w:bottom w:val="outset" w:color="000000" w:sz="8"/>
              <w:right w:val="outset" w:color="000000" w:sz="8"/>
            </w:tcBorders>
            <w:vAlign w:val="center"/>
          </w:tcPr>
          <w:bookmarkStart w:name="5595" w:id="1961"/>
          <w:p>
            <w:pPr>
              <w:spacing w:after="0"/>
              <w:ind w:left="0"/>
              <w:jc w:val="center"/>
            </w:pPr>
          </w:p>
          <w:bookmarkEnd w:id="196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596" w:id="1962"/>
          <w:p>
            <w:pPr>
              <w:spacing w:after="0"/>
              <w:ind w:left="0"/>
              <w:jc w:val="left"/>
            </w:pPr>
            <w:r>
              <w:rPr>
                <w:rFonts w:ascii="Arial"/>
                <w:b w:val="false"/>
                <w:i w:val="false"/>
                <w:color w:val="000000"/>
                <w:sz w:val="15"/>
              </w:rPr>
              <w:t>Тонкостінні судинні протези з політетрафторетиленом, вкриті вуглецем, з манжетою, довжина 60 см, в комплекті з шістьома хірургічними шовними матеріалами, діаметр 7 мм</w:t>
            </w:r>
          </w:p>
          <w:bookmarkEnd w:id="1962"/>
        </w:tc>
        <w:tc>
          <w:tcPr>
            <w:tcW w:w="2455" w:type="dxa"/>
            <w:tcBorders>
              <w:top w:val="outset" w:color="000000" w:sz="8"/>
              <w:left w:val="outset" w:color="000000" w:sz="8"/>
              <w:bottom w:val="outset" w:color="000000" w:sz="8"/>
              <w:right w:val="outset" w:color="000000" w:sz="8"/>
            </w:tcBorders>
            <w:vAlign w:val="center"/>
          </w:tcPr>
          <w:bookmarkStart w:name="5597" w:id="1963"/>
          <w:p>
            <w:pPr>
              <w:spacing w:after="0"/>
              <w:ind w:left="0"/>
              <w:jc w:val="center"/>
            </w:pPr>
            <w:r>
              <w:rPr>
                <w:rFonts w:ascii="Arial"/>
                <w:b w:val="false"/>
                <w:i w:val="false"/>
                <w:color w:val="000000"/>
                <w:sz w:val="15"/>
              </w:rPr>
              <w:t>- " -</w:t>
            </w:r>
          </w:p>
          <w:bookmarkEnd w:id="1963"/>
        </w:tc>
        <w:tc>
          <w:tcPr>
            <w:tcW w:w="1908" w:type="dxa"/>
            <w:tcBorders>
              <w:top w:val="outset" w:color="000000" w:sz="8"/>
              <w:left w:val="outset" w:color="000000" w:sz="8"/>
              <w:bottom w:val="outset" w:color="000000" w:sz="8"/>
              <w:right w:val="outset" w:color="000000" w:sz="8"/>
            </w:tcBorders>
            <w:vAlign w:val="center"/>
          </w:tcPr>
          <w:bookmarkStart w:name="5598" w:id="1964"/>
          <w:p>
            <w:pPr>
              <w:spacing w:after="0"/>
              <w:ind w:left="0"/>
              <w:jc w:val="center"/>
            </w:pPr>
            <w:r>
              <w:rPr>
                <w:rFonts w:ascii="Arial"/>
                <w:b w:val="false"/>
                <w:i w:val="false"/>
                <w:color w:val="000000"/>
                <w:sz w:val="15"/>
              </w:rPr>
              <w:t>61</w:t>
            </w:r>
          </w:p>
          <w:bookmarkEnd w:id="1964"/>
        </w:tc>
        <w:tc>
          <w:tcPr>
            <w:tcW w:w="2863" w:type="dxa"/>
            <w:tcBorders>
              <w:top w:val="outset" w:color="000000" w:sz="8"/>
              <w:left w:val="outset" w:color="000000" w:sz="8"/>
              <w:bottom w:val="outset" w:color="000000" w:sz="8"/>
              <w:right w:val="outset" w:color="000000" w:sz="8"/>
            </w:tcBorders>
            <w:vAlign w:val="center"/>
          </w:tcPr>
          <w:bookmarkStart w:name="5599" w:id="1965"/>
          <w:p>
            <w:pPr>
              <w:spacing w:after="0"/>
              <w:ind w:left="0"/>
              <w:jc w:val="center"/>
            </w:pPr>
            <w:r>
              <w:rPr>
                <w:rFonts w:ascii="Arial"/>
                <w:b w:val="false"/>
                <w:i w:val="false"/>
                <w:color w:val="000000"/>
                <w:sz w:val="15"/>
              </w:rPr>
              <w:t>8</w:t>
            </w:r>
          </w:p>
          <w:bookmarkEnd w:id="1965"/>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600" w:id="1966"/>
          <w:p>
            <w:pPr>
              <w:spacing w:after="0"/>
              <w:ind w:left="0"/>
              <w:jc w:val="left"/>
            </w:pPr>
            <w:r>
              <w:rPr>
                <w:rFonts w:ascii="Arial"/>
                <w:b w:val="false"/>
                <w:i w:val="false"/>
                <w:color w:val="000000"/>
                <w:sz w:val="15"/>
              </w:rPr>
              <w:t>Тонкостінні судинні протези з політетрафторетиленом, вкриті вуглецем, з манжетою, довжина 60 см, в комплекті з шістьома хірургічними шовними матеріалами, діаметр 8 мм</w:t>
            </w:r>
          </w:p>
          <w:bookmarkEnd w:id="1966"/>
        </w:tc>
        <w:tc>
          <w:tcPr>
            <w:tcW w:w="2455" w:type="dxa"/>
            <w:tcBorders>
              <w:top w:val="outset" w:color="000000" w:sz="8"/>
              <w:left w:val="outset" w:color="000000" w:sz="8"/>
              <w:bottom w:val="outset" w:color="000000" w:sz="8"/>
              <w:right w:val="outset" w:color="000000" w:sz="8"/>
            </w:tcBorders>
            <w:vAlign w:val="center"/>
          </w:tcPr>
          <w:bookmarkStart w:name="5601" w:id="1967"/>
          <w:p>
            <w:pPr>
              <w:spacing w:after="0"/>
              <w:ind w:left="0"/>
              <w:jc w:val="center"/>
            </w:pPr>
            <w:r>
              <w:rPr>
                <w:rFonts w:ascii="Arial"/>
                <w:b w:val="false"/>
                <w:i w:val="false"/>
                <w:color w:val="000000"/>
                <w:sz w:val="15"/>
              </w:rPr>
              <w:t>- " -</w:t>
            </w:r>
          </w:p>
          <w:bookmarkEnd w:id="1967"/>
        </w:tc>
        <w:tc>
          <w:tcPr>
            <w:tcW w:w="1908" w:type="dxa"/>
            <w:tcBorders>
              <w:top w:val="outset" w:color="000000" w:sz="8"/>
              <w:left w:val="outset" w:color="000000" w:sz="8"/>
              <w:bottom w:val="outset" w:color="000000" w:sz="8"/>
              <w:right w:val="outset" w:color="000000" w:sz="8"/>
            </w:tcBorders>
            <w:vAlign w:val="center"/>
          </w:tcPr>
          <w:bookmarkStart w:name="5602" w:id="1968"/>
          <w:p>
            <w:pPr>
              <w:spacing w:after="0"/>
              <w:ind w:left="0"/>
              <w:jc w:val="center"/>
            </w:pPr>
            <w:r>
              <w:rPr>
                <w:rFonts w:ascii="Arial"/>
                <w:b w:val="false"/>
                <w:i w:val="false"/>
                <w:color w:val="000000"/>
                <w:sz w:val="15"/>
              </w:rPr>
              <w:t>48</w:t>
            </w:r>
          </w:p>
          <w:bookmarkEnd w:id="1968"/>
        </w:tc>
        <w:tc>
          <w:tcPr>
            <w:tcW w:w="2863" w:type="dxa"/>
            <w:tcBorders>
              <w:top w:val="outset" w:color="000000" w:sz="8"/>
              <w:left w:val="outset" w:color="000000" w:sz="8"/>
              <w:bottom w:val="outset" w:color="000000" w:sz="8"/>
              <w:right w:val="outset" w:color="000000" w:sz="8"/>
            </w:tcBorders>
            <w:vAlign w:val="center"/>
          </w:tcPr>
          <w:bookmarkStart w:name="5603" w:id="1969"/>
          <w:p>
            <w:pPr>
              <w:spacing w:after="0"/>
              <w:ind w:left="0"/>
              <w:jc w:val="center"/>
            </w:pPr>
            <w:r>
              <w:rPr>
                <w:rFonts w:ascii="Arial"/>
                <w:b w:val="false"/>
                <w:i w:val="false"/>
                <w:color w:val="000000"/>
                <w:sz w:val="15"/>
              </w:rPr>
              <w:t>6</w:t>
            </w:r>
          </w:p>
          <w:bookmarkEnd w:id="196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604" w:id="1970"/>
          <w:p>
            <w:pPr>
              <w:spacing w:after="0"/>
              <w:ind w:left="0"/>
              <w:jc w:val="left"/>
            </w:pPr>
            <w:r>
              <w:rPr>
                <w:rFonts w:ascii="Arial"/>
                <w:b w:val="false"/>
                <w:i w:val="false"/>
                <w:color w:val="000000"/>
                <w:sz w:val="15"/>
              </w:rPr>
              <w:t>Тонкостінний судинний конусоподібний протез з політетрафторетиленом, вкритий вуглецем, із спіральним посиленням, довжина 70 см, в комплекті з чотирьма хірургічними шовними матеріалами, діаметр 8-5 мм</w:t>
            </w:r>
          </w:p>
          <w:bookmarkEnd w:id="1970"/>
        </w:tc>
        <w:tc>
          <w:tcPr>
            <w:tcW w:w="2455" w:type="dxa"/>
            <w:tcBorders>
              <w:top w:val="outset" w:color="000000" w:sz="8"/>
              <w:left w:val="outset" w:color="000000" w:sz="8"/>
              <w:bottom w:val="outset" w:color="000000" w:sz="8"/>
              <w:right w:val="outset" w:color="000000" w:sz="8"/>
            </w:tcBorders>
            <w:vAlign w:val="center"/>
          </w:tcPr>
          <w:bookmarkStart w:name="5605" w:id="1971"/>
          <w:p>
            <w:pPr>
              <w:spacing w:after="0"/>
              <w:ind w:left="0"/>
              <w:jc w:val="center"/>
            </w:pPr>
            <w:r>
              <w:rPr>
                <w:rFonts w:ascii="Arial"/>
                <w:b w:val="false"/>
                <w:i w:val="false"/>
                <w:color w:val="000000"/>
                <w:sz w:val="15"/>
              </w:rPr>
              <w:t>- " -</w:t>
            </w:r>
          </w:p>
          <w:bookmarkEnd w:id="1971"/>
        </w:tc>
        <w:tc>
          <w:tcPr>
            <w:tcW w:w="1908" w:type="dxa"/>
            <w:tcBorders>
              <w:top w:val="outset" w:color="000000" w:sz="8"/>
              <w:left w:val="outset" w:color="000000" w:sz="8"/>
              <w:bottom w:val="outset" w:color="000000" w:sz="8"/>
              <w:right w:val="outset" w:color="000000" w:sz="8"/>
            </w:tcBorders>
            <w:vAlign w:val="center"/>
          </w:tcPr>
          <w:bookmarkStart w:name="5606" w:id="1972"/>
          <w:p>
            <w:pPr>
              <w:spacing w:after="0"/>
              <w:ind w:left="0"/>
              <w:jc w:val="center"/>
            </w:pPr>
            <w:r>
              <w:rPr>
                <w:rFonts w:ascii="Arial"/>
                <w:b w:val="false"/>
                <w:i w:val="false"/>
                <w:color w:val="000000"/>
                <w:sz w:val="15"/>
              </w:rPr>
              <w:t>179</w:t>
            </w:r>
          </w:p>
          <w:bookmarkEnd w:id="1972"/>
        </w:tc>
        <w:tc>
          <w:tcPr>
            <w:tcW w:w="2863" w:type="dxa"/>
            <w:tcBorders>
              <w:top w:val="outset" w:color="000000" w:sz="8"/>
              <w:left w:val="outset" w:color="000000" w:sz="8"/>
              <w:bottom w:val="outset" w:color="000000" w:sz="8"/>
              <w:right w:val="outset" w:color="000000" w:sz="8"/>
            </w:tcBorders>
            <w:vAlign w:val="center"/>
          </w:tcPr>
          <w:bookmarkStart w:name="5607" w:id="1973"/>
          <w:p>
            <w:pPr>
              <w:spacing w:after="0"/>
              <w:ind w:left="0"/>
              <w:jc w:val="center"/>
            </w:pPr>
            <w:r>
              <w:rPr>
                <w:rFonts w:ascii="Arial"/>
                <w:b w:val="false"/>
                <w:i w:val="false"/>
                <w:color w:val="000000"/>
                <w:sz w:val="15"/>
              </w:rPr>
              <w:t>45</w:t>
            </w:r>
          </w:p>
          <w:bookmarkEnd w:id="1973"/>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608" w:id="1974"/>
          <w:p>
            <w:pPr>
              <w:spacing w:after="0"/>
              <w:ind w:left="0"/>
              <w:jc w:val="left"/>
            </w:pPr>
            <w:r>
              <w:rPr>
                <w:rFonts w:ascii="Arial"/>
                <w:b w:val="false"/>
                <w:i w:val="false"/>
                <w:color w:val="000000"/>
                <w:sz w:val="15"/>
              </w:rPr>
              <w:t>Двошаровий судинний протез з дакрону та політетрафторетилену, діаметр 6 мм, довжина 60 см</w:t>
            </w:r>
          </w:p>
          <w:bookmarkEnd w:id="1974"/>
        </w:tc>
        <w:tc>
          <w:tcPr>
            <w:tcW w:w="2455" w:type="dxa"/>
            <w:tcBorders>
              <w:top w:val="outset" w:color="000000" w:sz="8"/>
              <w:left w:val="outset" w:color="000000" w:sz="8"/>
              <w:bottom w:val="outset" w:color="000000" w:sz="8"/>
              <w:right w:val="outset" w:color="000000" w:sz="8"/>
            </w:tcBorders>
            <w:vAlign w:val="center"/>
          </w:tcPr>
          <w:bookmarkStart w:name="5609" w:id="1975"/>
          <w:p>
            <w:pPr>
              <w:spacing w:after="0"/>
              <w:ind w:left="0"/>
              <w:jc w:val="center"/>
            </w:pPr>
            <w:r>
              <w:rPr>
                <w:rFonts w:ascii="Arial"/>
                <w:b w:val="false"/>
                <w:i w:val="false"/>
                <w:color w:val="000000"/>
                <w:sz w:val="15"/>
              </w:rPr>
              <w:t>штук</w:t>
            </w:r>
          </w:p>
          <w:bookmarkEnd w:id="1975"/>
        </w:tc>
        <w:tc>
          <w:tcPr>
            <w:tcW w:w="1908" w:type="dxa"/>
            <w:tcBorders>
              <w:top w:val="outset" w:color="000000" w:sz="8"/>
              <w:left w:val="outset" w:color="000000" w:sz="8"/>
              <w:bottom w:val="outset" w:color="000000" w:sz="8"/>
              <w:right w:val="outset" w:color="000000" w:sz="8"/>
            </w:tcBorders>
            <w:vAlign w:val="center"/>
          </w:tcPr>
          <w:bookmarkStart w:name="5610" w:id="1976"/>
          <w:p>
            <w:pPr>
              <w:spacing w:after="0"/>
              <w:ind w:left="0"/>
              <w:jc w:val="center"/>
            </w:pPr>
            <w:r>
              <w:rPr>
                <w:rFonts w:ascii="Arial"/>
                <w:b w:val="false"/>
                <w:i w:val="false"/>
                <w:color w:val="000000"/>
                <w:sz w:val="15"/>
              </w:rPr>
              <w:t>24</w:t>
            </w:r>
          </w:p>
          <w:bookmarkEnd w:id="1976"/>
        </w:tc>
        <w:tc>
          <w:tcPr>
            <w:tcW w:w="2863" w:type="dxa"/>
            <w:tcBorders>
              <w:top w:val="outset" w:color="000000" w:sz="8"/>
              <w:left w:val="outset" w:color="000000" w:sz="8"/>
              <w:bottom w:val="outset" w:color="000000" w:sz="8"/>
              <w:right w:val="outset" w:color="000000" w:sz="8"/>
            </w:tcBorders>
            <w:vAlign w:val="center"/>
          </w:tcPr>
          <w:bookmarkStart w:name="5611" w:id="1977"/>
          <w:p>
            <w:pPr>
              <w:spacing w:after="0"/>
              <w:ind w:left="0"/>
              <w:jc w:val="center"/>
            </w:pPr>
            <w:r>
              <w:rPr>
                <w:rFonts w:ascii="Arial"/>
                <w:b w:val="false"/>
                <w:i w:val="false"/>
                <w:color w:val="000000"/>
                <w:sz w:val="15"/>
              </w:rPr>
              <w:t>12</w:t>
            </w:r>
          </w:p>
          <w:bookmarkEnd w:id="1977"/>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612" w:id="1978"/>
          <w:p>
            <w:pPr>
              <w:spacing w:after="0"/>
              <w:ind w:left="0"/>
              <w:jc w:val="left"/>
            </w:pPr>
            <w:r>
              <w:rPr>
                <w:rFonts w:ascii="Arial"/>
                <w:b w:val="false"/>
                <w:i w:val="false"/>
                <w:color w:val="000000"/>
                <w:sz w:val="15"/>
              </w:rPr>
              <w:t>Тканний судинний протез з поліестеру, вкритий бичачим колагеном, для лікування аневризми аорти, діаметр 26 мм</w:t>
            </w:r>
          </w:p>
          <w:bookmarkEnd w:id="1978"/>
        </w:tc>
        <w:tc>
          <w:tcPr>
            <w:tcW w:w="2455" w:type="dxa"/>
            <w:tcBorders>
              <w:top w:val="outset" w:color="000000" w:sz="8"/>
              <w:left w:val="outset" w:color="000000" w:sz="8"/>
              <w:bottom w:val="outset" w:color="000000" w:sz="8"/>
              <w:right w:val="outset" w:color="000000" w:sz="8"/>
            </w:tcBorders>
            <w:vAlign w:val="center"/>
          </w:tcPr>
          <w:bookmarkStart w:name="5613" w:id="1979"/>
          <w:p>
            <w:pPr>
              <w:spacing w:after="0"/>
              <w:ind w:left="0"/>
              <w:jc w:val="center"/>
            </w:pPr>
            <w:r>
              <w:rPr>
                <w:rFonts w:ascii="Arial"/>
                <w:b w:val="false"/>
                <w:i w:val="false"/>
                <w:color w:val="000000"/>
                <w:sz w:val="15"/>
              </w:rPr>
              <w:t>- " -</w:t>
            </w:r>
          </w:p>
          <w:bookmarkEnd w:id="1979"/>
        </w:tc>
        <w:tc>
          <w:tcPr>
            <w:tcW w:w="1908" w:type="dxa"/>
            <w:tcBorders>
              <w:top w:val="outset" w:color="000000" w:sz="8"/>
              <w:left w:val="outset" w:color="000000" w:sz="8"/>
              <w:bottom w:val="outset" w:color="000000" w:sz="8"/>
              <w:right w:val="outset" w:color="000000" w:sz="8"/>
            </w:tcBorders>
            <w:vAlign w:val="center"/>
          </w:tcPr>
          <w:bookmarkStart w:name="5614" w:id="1980"/>
          <w:p>
            <w:pPr>
              <w:spacing w:after="0"/>
              <w:ind w:left="0"/>
              <w:jc w:val="center"/>
            </w:pPr>
            <w:r>
              <w:rPr>
                <w:rFonts w:ascii="Arial"/>
                <w:b w:val="false"/>
                <w:i w:val="false"/>
                <w:color w:val="000000"/>
                <w:sz w:val="15"/>
              </w:rPr>
              <w:t>40</w:t>
            </w:r>
          </w:p>
          <w:bookmarkEnd w:id="1980"/>
        </w:tc>
        <w:tc>
          <w:tcPr>
            <w:tcW w:w="2863" w:type="dxa"/>
            <w:tcBorders>
              <w:top w:val="outset" w:color="000000" w:sz="8"/>
              <w:left w:val="outset" w:color="000000" w:sz="8"/>
              <w:bottom w:val="outset" w:color="000000" w:sz="8"/>
              <w:right w:val="outset" w:color="000000" w:sz="8"/>
            </w:tcBorders>
            <w:vAlign w:val="center"/>
          </w:tcPr>
          <w:bookmarkStart w:name="5615" w:id="1981"/>
          <w:p>
            <w:pPr>
              <w:spacing w:after="0"/>
              <w:ind w:left="0"/>
              <w:jc w:val="center"/>
            </w:pPr>
            <w:r>
              <w:rPr>
                <w:rFonts w:ascii="Arial"/>
                <w:b w:val="false"/>
                <w:i w:val="false"/>
                <w:color w:val="000000"/>
                <w:sz w:val="15"/>
              </w:rPr>
              <w:t>5</w:t>
            </w:r>
          </w:p>
          <w:bookmarkEnd w:id="198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616" w:id="1982"/>
          <w:p>
            <w:pPr>
              <w:spacing w:after="0"/>
              <w:ind w:left="0"/>
              <w:jc w:val="left"/>
            </w:pPr>
            <w:r>
              <w:rPr>
                <w:rFonts w:ascii="Arial"/>
                <w:b w:val="false"/>
                <w:i w:val="false"/>
                <w:color w:val="000000"/>
                <w:sz w:val="15"/>
              </w:rPr>
              <w:t>Тканний судинний протез з поліестеру, вкритий бичачим колагеном, для лікування аневризми аорти, діаметр 28 мм</w:t>
            </w:r>
          </w:p>
          <w:bookmarkEnd w:id="1982"/>
        </w:tc>
        <w:tc>
          <w:tcPr>
            <w:tcW w:w="2455" w:type="dxa"/>
            <w:tcBorders>
              <w:top w:val="outset" w:color="000000" w:sz="8"/>
              <w:left w:val="outset" w:color="000000" w:sz="8"/>
              <w:bottom w:val="outset" w:color="000000" w:sz="8"/>
              <w:right w:val="outset" w:color="000000" w:sz="8"/>
            </w:tcBorders>
            <w:vAlign w:val="center"/>
          </w:tcPr>
          <w:bookmarkStart w:name="5617" w:id="1983"/>
          <w:p>
            <w:pPr>
              <w:spacing w:after="0"/>
              <w:ind w:left="0"/>
              <w:jc w:val="center"/>
            </w:pPr>
            <w:r>
              <w:rPr>
                <w:rFonts w:ascii="Arial"/>
                <w:b w:val="false"/>
                <w:i w:val="false"/>
                <w:color w:val="000000"/>
                <w:sz w:val="15"/>
              </w:rPr>
              <w:t>штук</w:t>
            </w:r>
          </w:p>
          <w:bookmarkEnd w:id="1983"/>
        </w:tc>
        <w:tc>
          <w:tcPr>
            <w:tcW w:w="1908" w:type="dxa"/>
            <w:tcBorders>
              <w:top w:val="outset" w:color="000000" w:sz="8"/>
              <w:left w:val="outset" w:color="000000" w:sz="8"/>
              <w:bottom w:val="outset" w:color="000000" w:sz="8"/>
              <w:right w:val="outset" w:color="000000" w:sz="8"/>
            </w:tcBorders>
            <w:vAlign w:val="center"/>
          </w:tcPr>
          <w:bookmarkStart w:name="5618" w:id="1984"/>
          <w:p>
            <w:pPr>
              <w:spacing w:after="0"/>
              <w:ind w:left="0"/>
              <w:jc w:val="center"/>
            </w:pPr>
            <w:r>
              <w:rPr>
                <w:rFonts w:ascii="Arial"/>
                <w:b w:val="false"/>
                <w:i w:val="false"/>
                <w:color w:val="000000"/>
                <w:sz w:val="15"/>
              </w:rPr>
              <w:t>43</w:t>
            </w:r>
          </w:p>
          <w:bookmarkEnd w:id="1984"/>
        </w:tc>
        <w:tc>
          <w:tcPr>
            <w:tcW w:w="2863" w:type="dxa"/>
            <w:tcBorders>
              <w:top w:val="outset" w:color="000000" w:sz="8"/>
              <w:left w:val="outset" w:color="000000" w:sz="8"/>
              <w:bottom w:val="outset" w:color="000000" w:sz="8"/>
              <w:right w:val="outset" w:color="000000" w:sz="8"/>
            </w:tcBorders>
            <w:vAlign w:val="center"/>
          </w:tcPr>
          <w:bookmarkStart w:name="5619" w:id="1985"/>
          <w:p>
            <w:pPr>
              <w:spacing w:after="0"/>
              <w:ind w:left="0"/>
              <w:jc w:val="center"/>
            </w:pPr>
            <w:r>
              <w:rPr>
                <w:rFonts w:ascii="Arial"/>
                <w:b w:val="false"/>
                <w:i w:val="false"/>
                <w:color w:val="000000"/>
                <w:sz w:val="15"/>
              </w:rPr>
              <w:t>27</w:t>
            </w:r>
          </w:p>
          <w:bookmarkEnd w:id="1985"/>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620" w:id="1986"/>
          <w:p>
            <w:pPr>
              <w:spacing w:after="0"/>
              <w:ind w:left="0"/>
              <w:jc w:val="left"/>
            </w:pPr>
            <w:r>
              <w:rPr>
                <w:rFonts w:ascii="Arial"/>
                <w:b w:val="false"/>
                <w:i w:val="false"/>
                <w:color w:val="000000"/>
                <w:sz w:val="15"/>
              </w:rPr>
              <w:t>Тканний судинний протез з поліестеру, вкритий бичачим колагеном, для лікування аневризми аорти, діаметр 30 мм</w:t>
            </w:r>
          </w:p>
          <w:bookmarkEnd w:id="1986"/>
        </w:tc>
        <w:tc>
          <w:tcPr>
            <w:tcW w:w="2455" w:type="dxa"/>
            <w:tcBorders>
              <w:top w:val="outset" w:color="000000" w:sz="8"/>
              <w:left w:val="outset" w:color="000000" w:sz="8"/>
              <w:bottom w:val="outset" w:color="000000" w:sz="8"/>
              <w:right w:val="outset" w:color="000000" w:sz="8"/>
            </w:tcBorders>
            <w:vAlign w:val="center"/>
          </w:tcPr>
          <w:bookmarkStart w:name="5621" w:id="1987"/>
          <w:p>
            <w:pPr>
              <w:spacing w:after="0"/>
              <w:ind w:left="0"/>
              <w:jc w:val="center"/>
            </w:pPr>
            <w:r>
              <w:rPr>
                <w:rFonts w:ascii="Arial"/>
                <w:b w:val="false"/>
                <w:i w:val="false"/>
                <w:color w:val="000000"/>
                <w:sz w:val="15"/>
              </w:rPr>
              <w:t>- " -</w:t>
            </w:r>
          </w:p>
          <w:bookmarkEnd w:id="1987"/>
        </w:tc>
        <w:tc>
          <w:tcPr>
            <w:tcW w:w="1908" w:type="dxa"/>
            <w:tcBorders>
              <w:top w:val="outset" w:color="000000" w:sz="8"/>
              <w:left w:val="outset" w:color="000000" w:sz="8"/>
              <w:bottom w:val="outset" w:color="000000" w:sz="8"/>
              <w:right w:val="outset" w:color="000000" w:sz="8"/>
            </w:tcBorders>
            <w:vAlign w:val="center"/>
          </w:tcPr>
          <w:bookmarkStart w:name="5622" w:id="1988"/>
          <w:p>
            <w:pPr>
              <w:spacing w:after="0"/>
              <w:ind w:left="0"/>
              <w:jc w:val="center"/>
            </w:pPr>
            <w:r>
              <w:rPr>
                <w:rFonts w:ascii="Arial"/>
                <w:b w:val="false"/>
                <w:i w:val="false"/>
                <w:color w:val="000000"/>
                <w:sz w:val="15"/>
              </w:rPr>
              <w:t>47</w:t>
            </w:r>
          </w:p>
          <w:bookmarkEnd w:id="1988"/>
        </w:tc>
        <w:tc>
          <w:tcPr>
            <w:tcW w:w="2863" w:type="dxa"/>
            <w:tcBorders>
              <w:top w:val="outset" w:color="000000" w:sz="8"/>
              <w:left w:val="outset" w:color="000000" w:sz="8"/>
              <w:bottom w:val="outset" w:color="000000" w:sz="8"/>
              <w:right w:val="outset" w:color="000000" w:sz="8"/>
            </w:tcBorders>
            <w:vAlign w:val="center"/>
          </w:tcPr>
          <w:bookmarkStart w:name="5623" w:id="1989"/>
          <w:p>
            <w:pPr>
              <w:spacing w:after="0"/>
              <w:ind w:left="0"/>
              <w:jc w:val="center"/>
            </w:pPr>
            <w:r>
              <w:rPr>
                <w:rFonts w:ascii="Arial"/>
                <w:b w:val="false"/>
                <w:i w:val="false"/>
                <w:color w:val="000000"/>
                <w:sz w:val="15"/>
              </w:rPr>
              <w:t>17</w:t>
            </w:r>
          </w:p>
          <w:bookmarkEnd w:id="1989"/>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624" w:id="1990"/>
          <w:p>
            <w:pPr>
              <w:spacing w:after="0"/>
              <w:ind w:left="0"/>
              <w:jc w:val="left"/>
            </w:pPr>
            <w:r>
              <w:rPr>
                <w:rFonts w:ascii="Arial"/>
                <w:b w:val="false"/>
                <w:i w:val="false"/>
                <w:color w:val="000000"/>
                <w:sz w:val="15"/>
              </w:rPr>
              <w:t>Тканний судинний протез з поліестеру, вкритий бичачим колагеном, для лікування аневризми аорти, діаметр 32 мм</w:t>
            </w:r>
          </w:p>
          <w:bookmarkEnd w:id="1990"/>
        </w:tc>
        <w:tc>
          <w:tcPr>
            <w:tcW w:w="2455" w:type="dxa"/>
            <w:tcBorders>
              <w:top w:val="outset" w:color="000000" w:sz="8"/>
              <w:left w:val="outset" w:color="000000" w:sz="8"/>
              <w:bottom w:val="outset" w:color="000000" w:sz="8"/>
              <w:right w:val="outset" w:color="000000" w:sz="8"/>
            </w:tcBorders>
            <w:vAlign w:val="center"/>
          </w:tcPr>
          <w:bookmarkStart w:name="5625" w:id="1991"/>
          <w:p>
            <w:pPr>
              <w:spacing w:after="0"/>
              <w:ind w:left="0"/>
              <w:jc w:val="center"/>
            </w:pPr>
            <w:r>
              <w:rPr>
                <w:rFonts w:ascii="Arial"/>
                <w:b w:val="false"/>
                <w:i w:val="false"/>
                <w:color w:val="000000"/>
                <w:sz w:val="15"/>
              </w:rPr>
              <w:t>- " -</w:t>
            </w:r>
          </w:p>
          <w:bookmarkEnd w:id="1991"/>
        </w:tc>
        <w:tc>
          <w:tcPr>
            <w:tcW w:w="1908" w:type="dxa"/>
            <w:tcBorders>
              <w:top w:val="outset" w:color="000000" w:sz="8"/>
              <w:left w:val="outset" w:color="000000" w:sz="8"/>
              <w:bottom w:val="outset" w:color="000000" w:sz="8"/>
              <w:right w:val="outset" w:color="000000" w:sz="8"/>
            </w:tcBorders>
            <w:vAlign w:val="center"/>
          </w:tcPr>
          <w:bookmarkStart w:name="5626" w:id="1992"/>
          <w:p>
            <w:pPr>
              <w:spacing w:after="0"/>
              <w:ind w:left="0"/>
              <w:jc w:val="center"/>
            </w:pPr>
            <w:r>
              <w:rPr>
                <w:rFonts w:ascii="Arial"/>
                <w:b w:val="false"/>
                <w:i w:val="false"/>
                <w:color w:val="000000"/>
                <w:sz w:val="15"/>
              </w:rPr>
              <w:t>47</w:t>
            </w:r>
          </w:p>
          <w:bookmarkEnd w:id="1992"/>
        </w:tc>
        <w:tc>
          <w:tcPr>
            <w:tcW w:w="2863" w:type="dxa"/>
            <w:tcBorders>
              <w:top w:val="outset" w:color="000000" w:sz="8"/>
              <w:left w:val="outset" w:color="000000" w:sz="8"/>
              <w:bottom w:val="outset" w:color="000000" w:sz="8"/>
              <w:right w:val="outset" w:color="000000" w:sz="8"/>
            </w:tcBorders>
            <w:vAlign w:val="center"/>
          </w:tcPr>
          <w:bookmarkStart w:name="5627" w:id="1993"/>
          <w:p>
            <w:pPr>
              <w:spacing w:after="0"/>
              <w:ind w:left="0"/>
              <w:jc w:val="center"/>
            </w:pPr>
            <w:r>
              <w:rPr>
                <w:rFonts w:ascii="Arial"/>
                <w:b w:val="false"/>
                <w:i w:val="false"/>
                <w:color w:val="000000"/>
                <w:sz w:val="15"/>
              </w:rPr>
              <w:t>15</w:t>
            </w:r>
          </w:p>
          <w:bookmarkEnd w:id="1993"/>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628" w:id="1994"/>
          <w:p>
            <w:pPr>
              <w:spacing w:after="0"/>
              <w:ind w:left="0"/>
              <w:jc w:val="left"/>
            </w:pPr>
            <w:r>
              <w:rPr>
                <w:rFonts w:ascii="Arial"/>
                <w:b w:val="false"/>
                <w:i w:val="false"/>
                <w:color w:val="000000"/>
                <w:sz w:val="15"/>
              </w:rPr>
              <w:t>Серцево-судинні заплати з поліестеру в'язані, вкриті бичачим колагеном, розмір 100 х 100 мм</w:t>
            </w:r>
          </w:p>
          <w:bookmarkEnd w:id="1994"/>
        </w:tc>
        <w:tc>
          <w:tcPr>
            <w:tcW w:w="2455" w:type="dxa"/>
            <w:tcBorders>
              <w:top w:val="outset" w:color="000000" w:sz="8"/>
              <w:left w:val="outset" w:color="000000" w:sz="8"/>
              <w:bottom w:val="outset" w:color="000000" w:sz="8"/>
              <w:right w:val="outset" w:color="000000" w:sz="8"/>
            </w:tcBorders>
            <w:vAlign w:val="center"/>
          </w:tcPr>
          <w:bookmarkStart w:name="5629" w:id="1995"/>
          <w:p>
            <w:pPr>
              <w:spacing w:after="0"/>
              <w:ind w:left="0"/>
              <w:jc w:val="center"/>
            </w:pPr>
            <w:r>
              <w:rPr>
                <w:rFonts w:ascii="Arial"/>
                <w:b w:val="false"/>
                <w:i w:val="false"/>
                <w:color w:val="000000"/>
                <w:sz w:val="15"/>
              </w:rPr>
              <w:t>- " -</w:t>
            </w:r>
          </w:p>
          <w:bookmarkEnd w:id="1995"/>
        </w:tc>
        <w:tc>
          <w:tcPr>
            <w:tcW w:w="1908" w:type="dxa"/>
            <w:tcBorders>
              <w:top w:val="outset" w:color="000000" w:sz="8"/>
              <w:left w:val="outset" w:color="000000" w:sz="8"/>
              <w:bottom w:val="outset" w:color="000000" w:sz="8"/>
              <w:right w:val="outset" w:color="000000" w:sz="8"/>
            </w:tcBorders>
            <w:vAlign w:val="center"/>
          </w:tcPr>
          <w:bookmarkStart w:name="5630" w:id="1996"/>
          <w:p>
            <w:pPr>
              <w:spacing w:after="0"/>
              <w:ind w:left="0"/>
              <w:jc w:val="center"/>
            </w:pPr>
            <w:r>
              <w:rPr>
                <w:rFonts w:ascii="Arial"/>
                <w:b w:val="false"/>
                <w:i w:val="false"/>
                <w:color w:val="000000"/>
                <w:sz w:val="15"/>
              </w:rPr>
              <w:t>38</w:t>
            </w:r>
          </w:p>
          <w:bookmarkEnd w:id="1996"/>
        </w:tc>
        <w:tc>
          <w:tcPr>
            <w:tcW w:w="2863" w:type="dxa"/>
            <w:tcBorders>
              <w:top w:val="outset" w:color="000000" w:sz="8"/>
              <w:left w:val="outset" w:color="000000" w:sz="8"/>
              <w:bottom w:val="outset" w:color="000000" w:sz="8"/>
              <w:right w:val="outset" w:color="000000" w:sz="8"/>
            </w:tcBorders>
            <w:vAlign w:val="center"/>
          </w:tcPr>
          <w:bookmarkStart w:name="5631" w:id="1997"/>
          <w:p>
            <w:pPr>
              <w:spacing w:after="0"/>
              <w:ind w:left="0"/>
              <w:jc w:val="center"/>
            </w:pPr>
            <w:r>
              <w:rPr>
                <w:rFonts w:ascii="Arial"/>
                <w:b w:val="false"/>
                <w:i w:val="false"/>
                <w:color w:val="000000"/>
                <w:sz w:val="15"/>
              </w:rPr>
              <w:t>24</w:t>
            </w:r>
          </w:p>
          <w:bookmarkEnd w:id="1997"/>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632" w:id="1998"/>
          <w:p>
            <w:pPr>
              <w:spacing w:after="0"/>
              <w:ind w:left="0"/>
              <w:jc w:val="left"/>
            </w:pPr>
            <w:r>
              <w:rPr>
                <w:rFonts w:ascii="Arial"/>
                <w:b w:val="false"/>
                <w:i w:val="false"/>
                <w:color w:val="000000"/>
                <w:sz w:val="15"/>
              </w:rPr>
              <w:t>Перикардіальна мембрана з політетрафторетилену, товщина 0,1 мм в комплекті з десятьма хірургічними шовними матеріалами, розмір 8 см х 16 см</w:t>
            </w:r>
          </w:p>
          <w:bookmarkEnd w:id="1998"/>
        </w:tc>
        <w:tc>
          <w:tcPr>
            <w:tcW w:w="2455" w:type="dxa"/>
            <w:tcBorders>
              <w:top w:val="outset" w:color="000000" w:sz="8"/>
              <w:left w:val="outset" w:color="000000" w:sz="8"/>
              <w:bottom w:val="outset" w:color="000000" w:sz="8"/>
              <w:right w:val="outset" w:color="000000" w:sz="8"/>
            </w:tcBorders>
            <w:vAlign w:val="center"/>
          </w:tcPr>
          <w:bookmarkStart w:name="5633" w:id="1999"/>
          <w:p>
            <w:pPr>
              <w:spacing w:after="0"/>
              <w:ind w:left="0"/>
              <w:jc w:val="center"/>
            </w:pPr>
            <w:r>
              <w:rPr>
                <w:rFonts w:ascii="Arial"/>
                <w:b w:val="false"/>
                <w:i w:val="false"/>
                <w:color w:val="000000"/>
                <w:sz w:val="15"/>
              </w:rPr>
              <w:t>комплектів</w:t>
            </w:r>
          </w:p>
          <w:bookmarkEnd w:id="1999"/>
        </w:tc>
        <w:tc>
          <w:tcPr>
            <w:tcW w:w="1908" w:type="dxa"/>
            <w:tcBorders>
              <w:top w:val="outset" w:color="000000" w:sz="8"/>
              <w:left w:val="outset" w:color="000000" w:sz="8"/>
              <w:bottom w:val="outset" w:color="000000" w:sz="8"/>
              <w:right w:val="outset" w:color="000000" w:sz="8"/>
            </w:tcBorders>
            <w:vAlign w:val="center"/>
          </w:tcPr>
          <w:bookmarkStart w:name="5634" w:id="2000"/>
          <w:p>
            <w:pPr>
              <w:spacing w:after="0"/>
              <w:ind w:left="0"/>
              <w:jc w:val="center"/>
            </w:pPr>
            <w:r>
              <w:rPr>
                <w:rFonts w:ascii="Arial"/>
                <w:b w:val="false"/>
                <w:i w:val="false"/>
                <w:color w:val="000000"/>
                <w:sz w:val="15"/>
              </w:rPr>
              <w:t>30</w:t>
            </w:r>
          </w:p>
          <w:bookmarkEnd w:id="2000"/>
        </w:tc>
        <w:tc>
          <w:tcPr>
            <w:tcW w:w="2863" w:type="dxa"/>
            <w:tcBorders>
              <w:top w:val="outset" w:color="000000" w:sz="8"/>
              <w:left w:val="outset" w:color="000000" w:sz="8"/>
              <w:bottom w:val="outset" w:color="000000" w:sz="8"/>
              <w:right w:val="outset" w:color="000000" w:sz="8"/>
            </w:tcBorders>
            <w:vAlign w:val="center"/>
          </w:tcPr>
          <w:bookmarkStart w:name="5635" w:id="2001"/>
          <w:p>
            <w:pPr>
              <w:spacing w:after="0"/>
              <w:ind w:left="0"/>
              <w:jc w:val="center"/>
            </w:pPr>
            <w:r>
              <w:rPr>
                <w:rFonts w:ascii="Arial"/>
                <w:b w:val="false"/>
                <w:i w:val="false"/>
                <w:color w:val="000000"/>
                <w:sz w:val="15"/>
              </w:rPr>
              <w:t>13</w:t>
            </w:r>
          </w:p>
          <w:bookmarkEnd w:id="2001"/>
        </w:tc>
      </w:tr>
      <w:tr>
        <w:trPr>
          <w:trHeight w:val="45" w:hRule="atLeast"/>
        </w:trPr>
        <w:tc>
          <w:tcPr>
            <w:tcW w:w="6408" w:type="dxa"/>
            <w:tcBorders>
              <w:top w:val="outset" w:color="000000" w:sz="8"/>
              <w:left w:val="outset" w:color="000000" w:sz="8"/>
              <w:bottom w:val="outset" w:color="000000" w:sz="8"/>
              <w:right w:val="outset" w:color="000000" w:sz="8"/>
            </w:tcBorders>
            <w:vAlign w:val="center"/>
          </w:tcPr>
          <w:bookmarkStart w:name="5636" w:id="2002"/>
          <w:p>
            <w:pPr>
              <w:spacing w:after="0"/>
              <w:ind w:left="0"/>
              <w:jc w:val="left"/>
            </w:pPr>
            <w:r>
              <w:rPr>
                <w:rFonts w:ascii="Arial"/>
                <w:b w:val="false"/>
                <w:i w:val="false"/>
                <w:color w:val="000000"/>
                <w:sz w:val="15"/>
              </w:rPr>
              <w:t>Перикардіальна мембрана з політетрафторетилену, товщина 0,1 мм в комплекті з десятьма хірургічними шовними матеріалами, розмір 12 см х 12 см</w:t>
            </w:r>
          </w:p>
          <w:bookmarkEnd w:id="2002"/>
        </w:tc>
        <w:tc>
          <w:tcPr>
            <w:tcW w:w="2455" w:type="dxa"/>
            <w:tcBorders>
              <w:top w:val="outset" w:color="000000" w:sz="8"/>
              <w:left w:val="outset" w:color="000000" w:sz="8"/>
              <w:bottom w:val="outset" w:color="000000" w:sz="8"/>
              <w:right w:val="outset" w:color="000000" w:sz="8"/>
            </w:tcBorders>
            <w:vAlign w:val="center"/>
          </w:tcPr>
          <w:bookmarkStart w:name="5637" w:id="2003"/>
          <w:p>
            <w:pPr>
              <w:spacing w:after="0"/>
              <w:ind w:left="0"/>
              <w:jc w:val="center"/>
            </w:pPr>
            <w:r>
              <w:rPr>
                <w:rFonts w:ascii="Arial"/>
                <w:b w:val="false"/>
                <w:i w:val="false"/>
                <w:color w:val="000000"/>
                <w:sz w:val="15"/>
              </w:rPr>
              <w:t>- " -</w:t>
            </w:r>
          </w:p>
          <w:bookmarkEnd w:id="2003"/>
        </w:tc>
        <w:tc>
          <w:tcPr>
            <w:tcW w:w="1908" w:type="dxa"/>
            <w:tcBorders>
              <w:top w:val="outset" w:color="000000" w:sz="8"/>
              <w:left w:val="outset" w:color="000000" w:sz="8"/>
              <w:bottom w:val="outset" w:color="000000" w:sz="8"/>
              <w:right w:val="outset" w:color="000000" w:sz="8"/>
            </w:tcBorders>
            <w:vAlign w:val="center"/>
          </w:tcPr>
          <w:bookmarkStart w:name="5638" w:id="2004"/>
          <w:p>
            <w:pPr>
              <w:spacing w:after="0"/>
              <w:ind w:left="0"/>
              <w:jc w:val="center"/>
            </w:pPr>
            <w:r>
              <w:rPr>
                <w:rFonts w:ascii="Arial"/>
                <w:b w:val="false"/>
                <w:i w:val="false"/>
                <w:color w:val="000000"/>
                <w:sz w:val="15"/>
              </w:rPr>
              <w:t>82</w:t>
            </w:r>
          </w:p>
          <w:bookmarkEnd w:id="2004"/>
        </w:tc>
        <w:tc>
          <w:tcPr>
            <w:tcW w:w="2863" w:type="dxa"/>
            <w:tcBorders>
              <w:top w:val="outset" w:color="000000" w:sz="8"/>
              <w:left w:val="outset" w:color="000000" w:sz="8"/>
              <w:bottom w:val="outset" w:color="000000" w:sz="8"/>
              <w:right w:val="outset" w:color="000000" w:sz="8"/>
            </w:tcBorders>
            <w:vAlign w:val="center"/>
          </w:tcPr>
          <w:bookmarkStart w:name="5639" w:id="2005"/>
          <w:p>
            <w:pPr>
              <w:spacing w:after="0"/>
              <w:ind w:left="0"/>
              <w:jc w:val="center"/>
            </w:pPr>
            <w:r>
              <w:rPr>
                <w:rFonts w:ascii="Arial"/>
                <w:b w:val="false"/>
                <w:i w:val="false"/>
                <w:color w:val="000000"/>
                <w:sz w:val="15"/>
              </w:rPr>
              <w:t>38</w:t>
            </w:r>
          </w:p>
          <w:bookmarkEnd w:id="2005"/>
        </w:tc>
      </w:tr>
    </w:tbl>
    <w:bookmarkStart w:name="2798" w:id="2006"/>
    <w:p>
      <w:pPr>
        <w:spacing w:after="0"/>
        <w:ind w:left="0"/>
        <w:jc w:val="right"/>
      </w:pPr>
      <w:r>
        <w:rPr>
          <w:rFonts w:ascii="Arial"/>
          <w:b w:val="false"/>
          <w:i w:val="false"/>
          <w:color w:val="000000"/>
          <w:sz w:val="18"/>
        </w:rPr>
        <w:t>(розділ XIX у редакції постанов</w:t>
      </w:r>
      <w:r>
        <w:br/>
      </w:r>
      <w:r>
        <w:rPr>
          <w:rFonts w:ascii="Arial"/>
          <w:b w:val="false"/>
          <w:i w:val="false"/>
          <w:color w:val="000000"/>
          <w:sz w:val="18"/>
        </w:rPr>
        <w:t xml:space="preserve"> Кабінету Міністрів України від 27.09.2016 р. N 715,</w:t>
      </w:r>
      <w:r>
        <w:br/>
      </w:r>
      <w:r>
        <w:rPr>
          <w:rFonts w:ascii="Arial"/>
          <w:b w:val="false"/>
          <w:i w:val="false"/>
          <w:color w:val="000000"/>
          <w:sz w:val="18"/>
        </w:rPr>
        <w:t>від 23.11.2016 р. N 864)</w:t>
      </w:r>
    </w:p>
    <w:bookmarkEnd w:id="2006"/>
    <w:bookmarkStart w:name="2033" w:id="2007"/>
    <w:p>
      <w:pPr>
        <w:spacing w:after="0"/>
        <w:ind w:left="0"/>
        <w:jc w:val="center"/>
      </w:pPr>
      <w:r>
        <w:rPr>
          <w:rFonts w:ascii="Arial"/>
          <w:b w:val="false"/>
          <w:i w:val="false"/>
          <w:color w:val="000000"/>
          <w:sz w:val="27"/>
        </w:rPr>
        <w:t>XX. Напрям "Централізована закупівля витратних матеріалів для лікування хворих методом перитонеального діалізу"</w:t>
      </w:r>
    </w:p>
    <w:bookmarkEnd w:id="200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545"/>
        <w:gridCol w:w="2182"/>
        <w:gridCol w:w="2317"/>
        <w:gridCol w:w="2590"/>
      </w:tblGrid>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34" w:id="2008"/>
          <w:p>
            <w:pPr>
              <w:spacing w:after="0"/>
              <w:ind w:left="0"/>
              <w:jc w:val="center"/>
            </w:pPr>
            <w:r>
              <w:rPr>
                <w:rFonts w:ascii="Arial"/>
                <w:b w:val="false"/>
                <w:i w:val="false"/>
                <w:color w:val="000000"/>
                <w:sz w:val="15"/>
              </w:rPr>
              <w:t>Міжнародна непатентована назва медичного виробу</w:t>
            </w:r>
          </w:p>
          <w:bookmarkEnd w:id="2008"/>
        </w:tc>
        <w:tc>
          <w:tcPr>
            <w:tcW w:w="2182" w:type="dxa"/>
            <w:tcBorders>
              <w:top w:val="outset" w:color="000000" w:sz="8"/>
              <w:left w:val="outset" w:color="000000" w:sz="8"/>
              <w:bottom w:val="outset" w:color="000000" w:sz="8"/>
              <w:right w:val="outset" w:color="000000" w:sz="8"/>
            </w:tcBorders>
            <w:vAlign w:val="center"/>
          </w:tcPr>
          <w:bookmarkStart w:name="2035" w:id="2009"/>
          <w:p>
            <w:pPr>
              <w:spacing w:after="0"/>
              <w:ind w:left="0"/>
              <w:jc w:val="center"/>
            </w:pPr>
            <w:r>
              <w:rPr>
                <w:rFonts w:ascii="Arial"/>
                <w:b w:val="false"/>
                <w:i w:val="false"/>
                <w:color w:val="000000"/>
                <w:sz w:val="15"/>
              </w:rPr>
              <w:t>Одиниця виміру</w:t>
            </w:r>
          </w:p>
          <w:bookmarkEnd w:id="2009"/>
        </w:tc>
        <w:tc>
          <w:tcPr>
            <w:tcW w:w="2317" w:type="dxa"/>
            <w:tcBorders>
              <w:top w:val="outset" w:color="000000" w:sz="8"/>
              <w:left w:val="outset" w:color="000000" w:sz="8"/>
              <w:bottom w:val="outset" w:color="000000" w:sz="8"/>
              <w:right w:val="outset" w:color="000000" w:sz="8"/>
            </w:tcBorders>
            <w:vAlign w:val="center"/>
          </w:tcPr>
          <w:bookmarkStart w:name="2036" w:id="2010"/>
          <w:p>
            <w:pPr>
              <w:spacing w:after="0"/>
              <w:ind w:left="0"/>
              <w:jc w:val="center"/>
            </w:pPr>
            <w:r>
              <w:rPr>
                <w:rFonts w:ascii="Arial"/>
                <w:b w:val="false"/>
                <w:i w:val="false"/>
                <w:color w:val="000000"/>
                <w:sz w:val="15"/>
              </w:rPr>
              <w:t>Обсяг потреби, 100 відсотків</w:t>
            </w:r>
          </w:p>
          <w:bookmarkEnd w:id="2010"/>
        </w:tc>
        <w:tc>
          <w:tcPr>
            <w:tcW w:w="2590" w:type="dxa"/>
            <w:tcBorders>
              <w:top w:val="outset" w:color="000000" w:sz="8"/>
              <w:left w:val="outset" w:color="000000" w:sz="8"/>
              <w:bottom w:val="outset" w:color="000000" w:sz="8"/>
              <w:right w:val="outset" w:color="000000" w:sz="8"/>
            </w:tcBorders>
            <w:vAlign w:val="center"/>
          </w:tcPr>
          <w:bookmarkStart w:name="2037" w:id="2011"/>
          <w:p>
            <w:pPr>
              <w:spacing w:after="0"/>
              <w:ind w:left="0"/>
              <w:jc w:val="center"/>
            </w:pPr>
            <w:r>
              <w:rPr>
                <w:rFonts w:ascii="Arial"/>
                <w:b w:val="false"/>
                <w:i w:val="false"/>
                <w:color w:val="000000"/>
                <w:sz w:val="15"/>
              </w:rPr>
              <w:t>Кількість з урахуванням обсягу фінансування</w:t>
            </w:r>
          </w:p>
          <w:bookmarkEnd w:id="2011"/>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38" w:id="2012"/>
          <w:p>
            <w:pPr>
              <w:spacing w:after="0"/>
              <w:ind w:left="0"/>
              <w:jc w:val="left"/>
            </w:pPr>
            <w:r>
              <w:rPr>
                <w:rFonts w:ascii="Arial"/>
                <w:b w:val="false"/>
                <w:i w:val="false"/>
                <w:color w:val="000000"/>
                <w:sz w:val="15"/>
              </w:rPr>
              <w:t>Катетер для перитонеального діалізу</w:t>
            </w:r>
          </w:p>
          <w:bookmarkEnd w:id="2012"/>
        </w:tc>
        <w:tc>
          <w:tcPr>
            <w:tcW w:w="2182" w:type="dxa"/>
            <w:tcBorders>
              <w:top w:val="outset" w:color="000000" w:sz="8"/>
              <w:left w:val="outset" w:color="000000" w:sz="8"/>
              <w:bottom w:val="outset" w:color="000000" w:sz="8"/>
              <w:right w:val="outset" w:color="000000" w:sz="8"/>
            </w:tcBorders>
            <w:vAlign w:val="center"/>
          </w:tcPr>
          <w:bookmarkStart w:name="2039" w:id="2013"/>
          <w:p>
            <w:pPr>
              <w:spacing w:after="0"/>
              <w:ind w:left="0"/>
              <w:jc w:val="center"/>
            </w:pPr>
            <w:r>
              <w:rPr>
                <w:rFonts w:ascii="Arial"/>
                <w:b w:val="false"/>
                <w:i w:val="false"/>
                <w:color w:val="000000"/>
                <w:sz w:val="15"/>
              </w:rPr>
              <w:t>штук</w:t>
            </w:r>
          </w:p>
          <w:bookmarkEnd w:id="2013"/>
        </w:tc>
        <w:tc>
          <w:tcPr>
            <w:tcW w:w="2317" w:type="dxa"/>
            <w:tcBorders>
              <w:top w:val="outset" w:color="000000" w:sz="8"/>
              <w:left w:val="outset" w:color="000000" w:sz="8"/>
              <w:bottom w:val="outset" w:color="000000" w:sz="8"/>
              <w:right w:val="outset" w:color="000000" w:sz="8"/>
            </w:tcBorders>
            <w:vAlign w:val="center"/>
          </w:tcPr>
          <w:bookmarkStart w:name="2040" w:id="2014"/>
          <w:p>
            <w:pPr>
              <w:spacing w:after="0"/>
              <w:ind w:left="0"/>
              <w:jc w:val="center"/>
            </w:pPr>
            <w:r>
              <w:rPr>
                <w:rFonts w:ascii="Arial"/>
                <w:b w:val="false"/>
                <w:i w:val="false"/>
                <w:color w:val="000000"/>
                <w:sz w:val="15"/>
              </w:rPr>
              <w:t>347</w:t>
            </w:r>
          </w:p>
          <w:bookmarkEnd w:id="2014"/>
        </w:tc>
        <w:tc>
          <w:tcPr>
            <w:tcW w:w="2590" w:type="dxa"/>
            <w:tcBorders>
              <w:top w:val="outset" w:color="000000" w:sz="8"/>
              <w:left w:val="outset" w:color="000000" w:sz="8"/>
              <w:bottom w:val="outset" w:color="000000" w:sz="8"/>
              <w:right w:val="outset" w:color="000000" w:sz="8"/>
            </w:tcBorders>
            <w:vAlign w:val="center"/>
          </w:tcPr>
          <w:bookmarkStart w:name="2041" w:id="2015"/>
          <w:p>
            <w:pPr>
              <w:spacing w:after="0"/>
              <w:ind w:left="0"/>
              <w:jc w:val="center"/>
            </w:pPr>
            <w:r>
              <w:rPr>
                <w:rFonts w:ascii="Arial"/>
                <w:b w:val="false"/>
                <w:i w:val="false"/>
                <w:color w:val="000000"/>
                <w:sz w:val="15"/>
              </w:rPr>
              <w:t>129</w:t>
            </w:r>
          </w:p>
          <w:bookmarkEnd w:id="2015"/>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42" w:id="2016"/>
          <w:p>
            <w:pPr>
              <w:spacing w:after="0"/>
              <w:ind w:left="0"/>
              <w:jc w:val="left"/>
            </w:pPr>
            <w:r>
              <w:rPr>
                <w:rFonts w:ascii="Arial"/>
                <w:b w:val="false"/>
                <w:i w:val="false"/>
                <w:color w:val="000000"/>
                <w:sz w:val="15"/>
              </w:rPr>
              <w:t>Адаптер до катетера для перитонеального діалізу</w:t>
            </w:r>
          </w:p>
          <w:bookmarkEnd w:id="2016"/>
        </w:tc>
        <w:tc>
          <w:tcPr>
            <w:tcW w:w="2182" w:type="dxa"/>
            <w:tcBorders>
              <w:top w:val="outset" w:color="000000" w:sz="8"/>
              <w:left w:val="outset" w:color="000000" w:sz="8"/>
              <w:bottom w:val="outset" w:color="000000" w:sz="8"/>
              <w:right w:val="outset" w:color="000000" w:sz="8"/>
            </w:tcBorders>
            <w:vAlign w:val="center"/>
          </w:tcPr>
          <w:bookmarkStart w:name="2043" w:id="2017"/>
          <w:p>
            <w:pPr>
              <w:spacing w:after="0"/>
              <w:ind w:left="0"/>
              <w:jc w:val="center"/>
            </w:pPr>
            <w:r>
              <w:rPr>
                <w:rFonts w:ascii="Arial"/>
                <w:b w:val="false"/>
                <w:i w:val="false"/>
                <w:color w:val="000000"/>
                <w:sz w:val="15"/>
              </w:rPr>
              <w:t>- " -</w:t>
            </w:r>
          </w:p>
          <w:bookmarkEnd w:id="2017"/>
        </w:tc>
        <w:tc>
          <w:tcPr>
            <w:tcW w:w="2317" w:type="dxa"/>
            <w:tcBorders>
              <w:top w:val="outset" w:color="000000" w:sz="8"/>
              <w:left w:val="outset" w:color="000000" w:sz="8"/>
              <w:bottom w:val="outset" w:color="000000" w:sz="8"/>
              <w:right w:val="outset" w:color="000000" w:sz="8"/>
            </w:tcBorders>
            <w:vAlign w:val="center"/>
          </w:tcPr>
          <w:bookmarkStart w:name="2044" w:id="2018"/>
          <w:p>
            <w:pPr>
              <w:spacing w:after="0"/>
              <w:ind w:left="0"/>
              <w:jc w:val="center"/>
            </w:pPr>
            <w:r>
              <w:rPr>
                <w:rFonts w:ascii="Arial"/>
                <w:b w:val="false"/>
                <w:i w:val="false"/>
                <w:color w:val="000000"/>
                <w:sz w:val="15"/>
              </w:rPr>
              <w:t>348</w:t>
            </w:r>
          </w:p>
          <w:bookmarkEnd w:id="2018"/>
        </w:tc>
        <w:tc>
          <w:tcPr>
            <w:tcW w:w="2590" w:type="dxa"/>
            <w:tcBorders>
              <w:top w:val="outset" w:color="000000" w:sz="8"/>
              <w:left w:val="outset" w:color="000000" w:sz="8"/>
              <w:bottom w:val="outset" w:color="000000" w:sz="8"/>
              <w:right w:val="outset" w:color="000000" w:sz="8"/>
            </w:tcBorders>
            <w:vAlign w:val="center"/>
          </w:tcPr>
          <w:bookmarkStart w:name="2045" w:id="2019"/>
          <w:p>
            <w:pPr>
              <w:spacing w:after="0"/>
              <w:ind w:left="0"/>
              <w:jc w:val="center"/>
            </w:pPr>
            <w:r>
              <w:rPr>
                <w:rFonts w:ascii="Arial"/>
                <w:b w:val="false"/>
                <w:i w:val="false"/>
                <w:color w:val="000000"/>
                <w:sz w:val="15"/>
              </w:rPr>
              <w:t>129</w:t>
            </w:r>
          </w:p>
          <w:bookmarkEnd w:id="2019"/>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46" w:id="2020"/>
          <w:p>
            <w:pPr>
              <w:spacing w:after="0"/>
              <w:ind w:left="0"/>
              <w:jc w:val="left"/>
            </w:pPr>
            <w:r>
              <w:rPr>
                <w:rFonts w:ascii="Arial"/>
                <w:b w:val="false"/>
                <w:i w:val="false"/>
                <w:color w:val="000000"/>
                <w:sz w:val="15"/>
              </w:rPr>
              <w:t>Трубка перехідна (подовжувач катетера)</w:t>
            </w:r>
          </w:p>
          <w:bookmarkEnd w:id="2020"/>
        </w:tc>
        <w:tc>
          <w:tcPr>
            <w:tcW w:w="2182" w:type="dxa"/>
            <w:tcBorders>
              <w:top w:val="outset" w:color="000000" w:sz="8"/>
              <w:left w:val="outset" w:color="000000" w:sz="8"/>
              <w:bottom w:val="outset" w:color="000000" w:sz="8"/>
              <w:right w:val="outset" w:color="000000" w:sz="8"/>
            </w:tcBorders>
            <w:vAlign w:val="center"/>
          </w:tcPr>
          <w:bookmarkStart w:name="2047" w:id="2021"/>
          <w:p>
            <w:pPr>
              <w:spacing w:after="0"/>
              <w:ind w:left="0"/>
              <w:jc w:val="center"/>
            </w:pPr>
            <w:r>
              <w:rPr>
                <w:rFonts w:ascii="Arial"/>
                <w:b w:val="false"/>
                <w:i w:val="false"/>
                <w:color w:val="000000"/>
                <w:sz w:val="15"/>
              </w:rPr>
              <w:t>- " -</w:t>
            </w:r>
          </w:p>
          <w:bookmarkEnd w:id="2021"/>
        </w:tc>
        <w:tc>
          <w:tcPr>
            <w:tcW w:w="2317" w:type="dxa"/>
            <w:tcBorders>
              <w:top w:val="outset" w:color="000000" w:sz="8"/>
              <w:left w:val="outset" w:color="000000" w:sz="8"/>
              <w:bottom w:val="outset" w:color="000000" w:sz="8"/>
              <w:right w:val="outset" w:color="000000" w:sz="8"/>
            </w:tcBorders>
            <w:vAlign w:val="center"/>
          </w:tcPr>
          <w:bookmarkStart w:name="2048" w:id="2022"/>
          <w:p>
            <w:pPr>
              <w:spacing w:after="0"/>
              <w:ind w:left="0"/>
              <w:jc w:val="center"/>
            </w:pPr>
            <w:r>
              <w:rPr>
                <w:rFonts w:ascii="Arial"/>
                <w:b w:val="false"/>
                <w:i w:val="false"/>
                <w:color w:val="000000"/>
                <w:sz w:val="15"/>
              </w:rPr>
              <w:t>2081</w:t>
            </w:r>
          </w:p>
          <w:bookmarkEnd w:id="2022"/>
        </w:tc>
        <w:tc>
          <w:tcPr>
            <w:tcW w:w="2590" w:type="dxa"/>
            <w:tcBorders>
              <w:top w:val="outset" w:color="000000" w:sz="8"/>
              <w:left w:val="outset" w:color="000000" w:sz="8"/>
              <w:bottom w:val="outset" w:color="000000" w:sz="8"/>
              <w:right w:val="outset" w:color="000000" w:sz="8"/>
            </w:tcBorders>
            <w:vAlign w:val="center"/>
          </w:tcPr>
          <w:bookmarkStart w:name="2049" w:id="2023"/>
          <w:p>
            <w:pPr>
              <w:spacing w:after="0"/>
              <w:ind w:left="0"/>
              <w:jc w:val="center"/>
            </w:pPr>
            <w:r>
              <w:rPr>
                <w:rFonts w:ascii="Arial"/>
                <w:b w:val="false"/>
                <w:i w:val="false"/>
                <w:color w:val="000000"/>
                <w:sz w:val="15"/>
              </w:rPr>
              <w:t>715</w:t>
            </w:r>
          </w:p>
          <w:bookmarkEnd w:id="2023"/>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50" w:id="2024"/>
          <w:p>
            <w:pPr>
              <w:spacing w:after="0"/>
              <w:ind w:left="0"/>
              <w:jc w:val="left"/>
            </w:pPr>
            <w:r>
              <w:rPr>
                <w:rFonts w:ascii="Arial"/>
                <w:b w:val="false"/>
                <w:i w:val="false"/>
                <w:color w:val="000000"/>
                <w:sz w:val="15"/>
              </w:rPr>
              <w:t>Затискач (перемикач) магістралей</w:t>
            </w:r>
          </w:p>
          <w:bookmarkEnd w:id="2024"/>
        </w:tc>
        <w:tc>
          <w:tcPr>
            <w:tcW w:w="2182" w:type="dxa"/>
            <w:tcBorders>
              <w:top w:val="outset" w:color="000000" w:sz="8"/>
              <w:left w:val="outset" w:color="000000" w:sz="8"/>
              <w:bottom w:val="outset" w:color="000000" w:sz="8"/>
              <w:right w:val="outset" w:color="000000" w:sz="8"/>
            </w:tcBorders>
            <w:vAlign w:val="center"/>
          </w:tcPr>
          <w:bookmarkStart w:name="2051" w:id="2025"/>
          <w:p>
            <w:pPr>
              <w:spacing w:after="0"/>
              <w:ind w:left="0"/>
              <w:jc w:val="center"/>
            </w:pPr>
            <w:r>
              <w:rPr>
                <w:rFonts w:ascii="Arial"/>
                <w:b w:val="false"/>
                <w:i w:val="false"/>
                <w:color w:val="000000"/>
                <w:sz w:val="15"/>
              </w:rPr>
              <w:t>- " -</w:t>
            </w:r>
          </w:p>
          <w:bookmarkEnd w:id="2025"/>
        </w:tc>
        <w:tc>
          <w:tcPr>
            <w:tcW w:w="2317" w:type="dxa"/>
            <w:tcBorders>
              <w:top w:val="outset" w:color="000000" w:sz="8"/>
              <w:left w:val="outset" w:color="000000" w:sz="8"/>
              <w:bottom w:val="outset" w:color="000000" w:sz="8"/>
              <w:right w:val="outset" w:color="000000" w:sz="8"/>
            </w:tcBorders>
            <w:vAlign w:val="center"/>
          </w:tcPr>
          <w:bookmarkStart w:name="2052" w:id="2026"/>
          <w:p>
            <w:pPr>
              <w:spacing w:after="0"/>
              <w:ind w:left="0"/>
              <w:jc w:val="center"/>
            </w:pPr>
            <w:r>
              <w:rPr>
                <w:rFonts w:ascii="Arial"/>
                <w:b w:val="false"/>
                <w:i w:val="false"/>
                <w:color w:val="000000"/>
                <w:sz w:val="15"/>
              </w:rPr>
              <w:t>2248</w:t>
            </w:r>
          </w:p>
          <w:bookmarkEnd w:id="2026"/>
        </w:tc>
        <w:tc>
          <w:tcPr>
            <w:tcW w:w="2590" w:type="dxa"/>
            <w:tcBorders>
              <w:top w:val="outset" w:color="000000" w:sz="8"/>
              <w:left w:val="outset" w:color="000000" w:sz="8"/>
              <w:bottom w:val="outset" w:color="000000" w:sz="8"/>
              <w:right w:val="outset" w:color="000000" w:sz="8"/>
            </w:tcBorders>
            <w:vAlign w:val="center"/>
          </w:tcPr>
          <w:bookmarkStart w:name="2053" w:id="2027"/>
          <w:p>
            <w:pPr>
              <w:spacing w:after="0"/>
              <w:ind w:left="0"/>
              <w:jc w:val="center"/>
            </w:pPr>
            <w:r>
              <w:rPr>
                <w:rFonts w:ascii="Arial"/>
                <w:b w:val="false"/>
                <w:i w:val="false"/>
                <w:color w:val="000000"/>
                <w:sz w:val="15"/>
              </w:rPr>
              <w:t>811</w:t>
            </w:r>
          </w:p>
          <w:bookmarkEnd w:id="2027"/>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54" w:id="2028"/>
          <w:p>
            <w:pPr>
              <w:spacing w:after="0"/>
              <w:ind w:left="0"/>
              <w:jc w:val="left"/>
            </w:pPr>
            <w:r>
              <w:rPr>
                <w:rFonts w:ascii="Arial"/>
                <w:b w:val="false"/>
                <w:i w:val="false"/>
                <w:color w:val="000000"/>
                <w:sz w:val="15"/>
              </w:rPr>
              <w:t>Ковпачок дезінфікуючий (від'єднуємий)</w:t>
            </w:r>
          </w:p>
          <w:bookmarkEnd w:id="2028"/>
        </w:tc>
        <w:tc>
          <w:tcPr>
            <w:tcW w:w="2182" w:type="dxa"/>
            <w:tcBorders>
              <w:top w:val="outset" w:color="000000" w:sz="8"/>
              <w:left w:val="outset" w:color="000000" w:sz="8"/>
              <w:bottom w:val="outset" w:color="000000" w:sz="8"/>
              <w:right w:val="outset" w:color="000000" w:sz="8"/>
            </w:tcBorders>
            <w:vAlign w:val="center"/>
          </w:tcPr>
          <w:bookmarkStart w:name="2055" w:id="2029"/>
          <w:p>
            <w:pPr>
              <w:spacing w:after="0"/>
              <w:ind w:left="0"/>
              <w:jc w:val="center"/>
            </w:pPr>
            <w:r>
              <w:rPr>
                <w:rFonts w:ascii="Arial"/>
                <w:b w:val="false"/>
                <w:i w:val="false"/>
                <w:color w:val="000000"/>
                <w:sz w:val="15"/>
              </w:rPr>
              <w:t>- " -</w:t>
            </w:r>
          </w:p>
          <w:bookmarkEnd w:id="2029"/>
        </w:tc>
        <w:tc>
          <w:tcPr>
            <w:tcW w:w="2317" w:type="dxa"/>
            <w:tcBorders>
              <w:top w:val="outset" w:color="000000" w:sz="8"/>
              <w:left w:val="outset" w:color="000000" w:sz="8"/>
              <w:bottom w:val="outset" w:color="000000" w:sz="8"/>
              <w:right w:val="outset" w:color="000000" w:sz="8"/>
            </w:tcBorders>
            <w:vAlign w:val="center"/>
          </w:tcPr>
          <w:bookmarkStart w:name="2056" w:id="2030"/>
          <w:p>
            <w:pPr>
              <w:spacing w:after="0"/>
              <w:ind w:left="0"/>
              <w:jc w:val="center"/>
            </w:pPr>
            <w:r>
              <w:rPr>
                <w:rFonts w:ascii="Arial"/>
                <w:b w:val="false"/>
                <w:i w:val="false"/>
                <w:color w:val="000000"/>
                <w:sz w:val="15"/>
              </w:rPr>
              <w:t>1219445</w:t>
            </w:r>
          </w:p>
          <w:bookmarkEnd w:id="2030"/>
        </w:tc>
        <w:tc>
          <w:tcPr>
            <w:tcW w:w="2590" w:type="dxa"/>
            <w:tcBorders>
              <w:top w:val="outset" w:color="000000" w:sz="8"/>
              <w:left w:val="outset" w:color="000000" w:sz="8"/>
              <w:bottom w:val="outset" w:color="000000" w:sz="8"/>
              <w:right w:val="outset" w:color="000000" w:sz="8"/>
            </w:tcBorders>
            <w:vAlign w:val="center"/>
          </w:tcPr>
          <w:bookmarkStart w:name="2057" w:id="2031"/>
          <w:p>
            <w:pPr>
              <w:spacing w:after="0"/>
              <w:ind w:left="0"/>
              <w:jc w:val="center"/>
            </w:pPr>
            <w:r>
              <w:rPr>
                <w:rFonts w:ascii="Arial"/>
                <w:b w:val="false"/>
                <w:i w:val="false"/>
                <w:color w:val="000000"/>
                <w:sz w:val="15"/>
              </w:rPr>
              <w:t>417614</w:t>
            </w:r>
          </w:p>
          <w:bookmarkEnd w:id="2031"/>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58" w:id="2032"/>
          <w:p>
            <w:pPr>
              <w:spacing w:after="0"/>
              <w:ind w:left="0"/>
              <w:jc w:val="left"/>
            </w:pPr>
            <w:r>
              <w:rPr>
                <w:rFonts w:ascii="Arial"/>
                <w:b w:val="false"/>
                <w:i w:val="false"/>
                <w:color w:val="000000"/>
                <w:sz w:val="15"/>
              </w:rPr>
              <w:t>Дренажний комплект до апарата для автоматизованого перитонеального діалізу</w:t>
            </w:r>
          </w:p>
          <w:bookmarkEnd w:id="2032"/>
        </w:tc>
        <w:tc>
          <w:tcPr>
            <w:tcW w:w="2182" w:type="dxa"/>
            <w:tcBorders>
              <w:top w:val="outset" w:color="000000" w:sz="8"/>
              <w:left w:val="outset" w:color="000000" w:sz="8"/>
              <w:bottom w:val="outset" w:color="000000" w:sz="8"/>
              <w:right w:val="outset" w:color="000000" w:sz="8"/>
            </w:tcBorders>
            <w:vAlign w:val="center"/>
          </w:tcPr>
          <w:bookmarkStart w:name="2059" w:id="2033"/>
          <w:p>
            <w:pPr>
              <w:spacing w:after="0"/>
              <w:ind w:left="0"/>
              <w:jc w:val="center"/>
            </w:pPr>
            <w:r>
              <w:rPr>
                <w:rFonts w:ascii="Arial"/>
                <w:b w:val="false"/>
                <w:i w:val="false"/>
                <w:color w:val="000000"/>
                <w:sz w:val="15"/>
              </w:rPr>
              <w:t>- " -</w:t>
            </w:r>
          </w:p>
          <w:bookmarkEnd w:id="2033"/>
        </w:tc>
        <w:tc>
          <w:tcPr>
            <w:tcW w:w="2317" w:type="dxa"/>
            <w:tcBorders>
              <w:top w:val="outset" w:color="000000" w:sz="8"/>
              <w:left w:val="outset" w:color="000000" w:sz="8"/>
              <w:bottom w:val="outset" w:color="000000" w:sz="8"/>
              <w:right w:val="outset" w:color="000000" w:sz="8"/>
            </w:tcBorders>
            <w:vAlign w:val="center"/>
          </w:tcPr>
          <w:bookmarkStart w:name="2060" w:id="2034"/>
          <w:p>
            <w:pPr>
              <w:spacing w:after="0"/>
              <w:ind w:left="0"/>
              <w:jc w:val="center"/>
            </w:pPr>
            <w:r>
              <w:rPr>
                <w:rFonts w:ascii="Arial"/>
                <w:b w:val="false"/>
                <w:i w:val="false"/>
                <w:color w:val="000000"/>
                <w:sz w:val="15"/>
              </w:rPr>
              <w:t>32182</w:t>
            </w:r>
          </w:p>
          <w:bookmarkEnd w:id="2034"/>
        </w:tc>
        <w:tc>
          <w:tcPr>
            <w:tcW w:w="2590" w:type="dxa"/>
            <w:tcBorders>
              <w:top w:val="outset" w:color="000000" w:sz="8"/>
              <w:left w:val="outset" w:color="000000" w:sz="8"/>
              <w:bottom w:val="outset" w:color="000000" w:sz="8"/>
              <w:right w:val="outset" w:color="000000" w:sz="8"/>
            </w:tcBorders>
            <w:vAlign w:val="center"/>
          </w:tcPr>
          <w:bookmarkStart w:name="2061" w:id="2035"/>
          <w:p>
            <w:pPr>
              <w:spacing w:after="0"/>
              <w:ind w:left="0"/>
              <w:jc w:val="center"/>
            </w:pPr>
            <w:r>
              <w:rPr>
                <w:rFonts w:ascii="Arial"/>
                <w:b w:val="false"/>
                <w:i w:val="false"/>
                <w:color w:val="000000"/>
                <w:sz w:val="15"/>
              </w:rPr>
              <w:t>11196</w:t>
            </w:r>
          </w:p>
          <w:bookmarkEnd w:id="2035"/>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62" w:id="2036"/>
          <w:p>
            <w:pPr>
              <w:spacing w:after="0"/>
              <w:ind w:left="0"/>
              <w:jc w:val="left"/>
            </w:pPr>
            <w:r>
              <w:rPr>
                <w:rFonts w:ascii="Arial"/>
                <w:b w:val="false"/>
                <w:i w:val="false"/>
                <w:color w:val="000000"/>
                <w:sz w:val="15"/>
              </w:rPr>
              <w:t>Касета до апарата для автоматизованого перитонеального діалізу</w:t>
            </w:r>
          </w:p>
          <w:bookmarkEnd w:id="2036"/>
        </w:tc>
        <w:tc>
          <w:tcPr>
            <w:tcW w:w="2182" w:type="dxa"/>
            <w:tcBorders>
              <w:top w:val="outset" w:color="000000" w:sz="8"/>
              <w:left w:val="outset" w:color="000000" w:sz="8"/>
              <w:bottom w:val="outset" w:color="000000" w:sz="8"/>
              <w:right w:val="outset" w:color="000000" w:sz="8"/>
            </w:tcBorders>
            <w:vAlign w:val="center"/>
          </w:tcPr>
          <w:bookmarkStart w:name="2063" w:id="2037"/>
          <w:p>
            <w:pPr>
              <w:spacing w:after="0"/>
              <w:ind w:left="0"/>
              <w:jc w:val="center"/>
            </w:pPr>
            <w:r>
              <w:rPr>
                <w:rFonts w:ascii="Arial"/>
                <w:b w:val="false"/>
                <w:i w:val="false"/>
                <w:color w:val="000000"/>
                <w:sz w:val="15"/>
              </w:rPr>
              <w:t>- " -</w:t>
            </w:r>
          </w:p>
          <w:bookmarkEnd w:id="2037"/>
        </w:tc>
        <w:tc>
          <w:tcPr>
            <w:tcW w:w="2317" w:type="dxa"/>
            <w:tcBorders>
              <w:top w:val="outset" w:color="000000" w:sz="8"/>
              <w:left w:val="outset" w:color="000000" w:sz="8"/>
              <w:bottom w:val="outset" w:color="000000" w:sz="8"/>
              <w:right w:val="outset" w:color="000000" w:sz="8"/>
            </w:tcBorders>
            <w:vAlign w:val="center"/>
          </w:tcPr>
          <w:bookmarkStart w:name="2064" w:id="2038"/>
          <w:p>
            <w:pPr>
              <w:spacing w:after="0"/>
              <w:ind w:left="0"/>
              <w:jc w:val="center"/>
            </w:pPr>
            <w:r>
              <w:rPr>
                <w:rFonts w:ascii="Arial"/>
                <w:b w:val="false"/>
                <w:i w:val="false"/>
                <w:color w:val="000000"/>
                <w:sz w:val="15"/>
              </w:rPr>
              <w:t>32183</w:t>
            </w:r>
          </w:p>
          <w:bookmarkEnd w:id="2038"/>
        </w:tc>
        <w:tc>
          <w:tcPr>
            <w:tcW w:w="2590" w:type="dxa"/>
            <w:tcBorders>
              <w:top w:val="outset" w:color="000000" w:sz="8"/>
              <w:left w:val="outset" w:color="000000" w:sz="8"/>
              <w:bottom w:val="outset" w:color="000000" w:sz="8"/>
              <w:right w:val="outset" w:color="000000" w:sz="8"/>
            </w:tcBorders>
            <w:vAlign w:val="center"/>
          </w:tcPr>
          <w:bookmarkStart w:name="2065" w:id="2039"/>
          <w:p>
            <w:pPr>
              <w:spacing w:after="0"/>
              <w:ind w:left="0"/>
              <w:jc w:val="center"/>
            </w:pPr>
            <w:r>
              <w:rPr>
                <w:rFonts w:ascii="Arial"/>
                <w:b w:val="false"/>
                <w:i w:val="false"/>
                <w:color w:val="000000"/>
                <w:sz w:val="15"/>
              </w:rPr>
              <w:t>11195</w:t>
            </w:r>
          </w:p>
          <w:bookmarkEnd w:id="2039"/>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66" w:id="2040"/>
          <w:p>
            <w:pPr>
              <w:spacing w:after="0"/>
              <w:ind w:left="0"/>
              <w:jc w:val="left"/>
            </w:pPr>
            <w:r>
              <w:rPr>
                <w:rFonts w:ascii="Arial"/>
                <w:b w:val="false"/>
                <w:i w:val="false"/>
                <w:color w:val="000000"/>
                <w:sz w:val="15"/>
              </w:rPr>
              <w:t>Тримач органайзера до системи стей-сейф (або еквівалент)</w:t>
            </w:r>
          </w:p>
          <w:bookmarkEnd w:id="2040"/>
        </w:tc>
        <w:tc>
          <w:tcPr>
            <w:tcW w:w="2182" w:type="dxa"/>
            <w:tcBorders>
              <w:top w:val="outset" w:color="000000" w:sz="8"/>
              <w:left w:val="outset" w:color="000000" w:sz="8"/>
              <w:bottom w:val="outset" w:color="000000" w:sz="8"/>
              <w:right w:val="outset" w:color="000000" w:sz="8"/>
            </w:tcBorders>
            <w:vAlign w:val="center"/>
          </w:tcPr>
          <w:bookmarkStart w:name="2067" w:id="2041"/>
          <w:p>
            <w:pPr>
              <w:spacing w:after="0"/>
              <w:ind w:left="0"/>
              <w:jc w:val="center"/>
            </w:pPr>
            <w:r>
              <w:rPr>
                <w:rFonts w:ascii="Arial"/>
                <w:b w:val="false"/>
                <w:i w:val="false"/>
                <w:color w:val="000000"/>
                <w:sz w:val="15"/>
              </w:rPr>
              <w:t>- " -</w:t>
            </w:r>
          </w:p>
          <w:bookmarkEnd w:id="2041"/>
        </w:tc>
        <w:tc>
          <w:tcPr>
            <w:tcW w:w="2317" w:type="dxa"/>
            <w:tcBorders>
              <w:top w:val="outset" w:color="000000" w:sz="8"/>
              <w:left w:val="outset" w:color="000000" w:sz="8"/>
              <w:bottom w:val="outset" w:color="000000" w:sz="8"/>
              <w:right w:val="outset" w:color="000000" w:sz="8"/>
            </w:tcBorders>
            <w:vAlign w:val="center"/>
          </w:tcPr>
          <w:bookmarkStart w:name="2068" w:id="2042"/>
          <w:p>
            <w:pPr>
              <w:spacing w:after="0"/>
              <w:ind w:left="0"/>
              <w:jc w:val="center"/>
            </w:pPr>
            <w:r>
              <w:rPr>
                <w:rFonts w:ascii="Arial"/>
                <w:b w:val="false"/>
                <w:i w:val="false"/>
                <w:color w:val="000000"/>
                <w:sz w:val="15"/>
              </w:rPr>
              <w:t>9</w:t>
            </w:r>
          </w:p>
          <w:bookmarkEnd w:id="2042"/>
        </w:tc>
        <w:tc>
          <w:tcPr>
            <w:tcW w:w="2590" w:type="dxa"/>
            <w:tcBorders>
              <w:top w:val="outset" w:color="000000" w:sz="8"/>
              <w:left w:val="outset" w:color="000000" w:sz="8"/>
              <w:bottom w:val="outset" w:color="000000" w:sz="8"/>
              <w:right w:val="outset" w:color="000000" w:sz="8"/>
            </w:tcBorders>
            <w:vAlign w:val="center"/>
          </w:tcPr>
          <w:bookmarkStart w:name="2069" w:id="2043"/>
          <w:p>
            <w:pPr>
              <w:spacing w:after="0"/>
              <w:ind w:left="0"/>
              <w:jc w:val="center"/>
            </w:pPr>
            <w:r>
              <w:rPr>
                <w:rFonts w:ascii="Arial"/>
                <w:b w:val="false"/>
                <w:i w:val="false"/>
                <w:color w:val="000000"/>
                <w:sz w:val="15"/>
              </w:rPr>
              <w:t>9</w:t>
            </w:r>
          </w:p>
          <w:bookmarkEnd w:id="2043"/>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70" w:id="2044"/>
          <w:p>
            <w:pPr>
              <w:spacing w:after="0"/>
              <w:ind w:left="0"/>
              <w:jc w:val="left"/>
            </w:pPr>
            <w:r>
              <w:rPr>
                <w:rFonts w:ascii="Arial"/>
                <w:b w:val="false"/>
                <w:i w:val="false"/>
                <w:color w:val="000000"/>
                <w:sz w:val="15"/>
              </w:rPr>
              <w:t>Органайзер до системи стей-сейф (або еквівалент)</w:t>
            </w:r>
          </w:p>
          <w:bookmarkEnd w:id="2044"/>
        </w:tc>
        <w:tc>
          <w:tcPr>
            <w:tcW w:w="2182" w:type="dxa"/>
            <w:tcBorders>
              <w:top w:val="outset" w:color="000000" w:sz="8"/>
              <w:left w:val="outset" w:color="000000" w:sz="8"/>
              <w:bottom w:val="outset" w:color="000000" w:sz="8"/>
              <w:right w:val="outset" w:color="000000" w:sz="8"/>
            </w:tcBorders>
            <w:vAlign w:val="center"/>
          </w:tcPr>
          <w:bookmarkStart w:name="2071" w:id="2045"/>
          <w:p>
            <w:pPr>
              <w:spacing w:after="0"/>
              <w:ind w:left="0"/>
              <w:jc w:val="center"/>
            </w:pPr>
            <w:r>
              <w:rPr>
                <w:rFonts w:ascii="Arial"/>
                <w:b w:val="false"/>
                <w:i w:val="false"/>
                <w:color w:val="000000"/>
                <w:sz w:val="15"/>
              </w:rPr>
              <w:t>- " -</w:t>
            </w:r>
          </w:p>
          <w:bookmarkEnd w:id="2045"/>
        </w:tc>
        <w:tc>
          <w:tcPr>
            <w:tcW w:w="2317" w:type="dxa"/>
            <w:tcBorders>
              <w:top w:val="outset" w:color="000000" w:sz="8"/>
              <w:left w:val="outset" w:color="000000" w:sz="8"/>
              <w:bottom w:val="outset" w:color="000000" w:sz="8"/>
              <w:right w:val="outset" w:color="000000" w:sz="8"/>
            </w:tcBorders>
            <w:vAlign w:val="center"/>
          </w:tcPr>
          <w:bookmarkStart w:name="2072" w:id="2046"/>
          <w:p>
            <w:pPr>
              <w:spacing w:after="0"/>
              <w:ind w:left="0"/>
              <w:jc w:val="center"/>
            </w:pPr>
            <w:r>
              <w:rPr>
                <w:rFonts w:ascii="Arial"/>
                <w:b w:val="false"/>
                <w:i w:val="false"/>
                <w:color w:val="000000"/>
                <w:sz w:val="15"/>
              </w:rPr>
              <w:t>9</w:t>
            </w:r>
          </w:p>
          <w:bookmarkEnd w:id="2046"/>
        </w:tc>
        <w:tc>
          <w:tcPr>
            <w:tcW w:w="2590" w:type="dxa"/>
            <w:tcBorders>
              <w:top w:val="outset" w:color="000000" w:sz="8"/>
              <w:left w:val="outset" w:color="000000" w:sz="8"/>
              <w:bottom w:val="outset" w:color="000000" w:sz="8"/>
              <w:right w:val="outset" w:color="000000" w:sz="8"/>
            </w:tcBorders>
            <w:vAlign w:val="center"/>
          </w:tcPr>
          <w:bookmarkStart w:name="2073" w:id="2047"/>
          <w:p>
            <w:pPr>
              <w:spacing w:after="0"/>
              <w:ind w:left="0"/>
              <w:jc w:val="center"/>
            </w:pPr>
            <w:r>
              <w:rPr>
                <w:rFonts w:ascii="Arial"/>
                <w:b w:val="false"/>
                <w:i w:val="false"/>
                <w:color w:val="000000"/>
                <w:sz w:val="15"/>
              </w:rPr>
              <w:t>9</w:t>
            </w:r>
          </w:p>
          <w:bookmarkEnd w:id="2047"/>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74" w:id="2048"/>
          <w:p>
            <w:pPr>
              <w:spacing w:after="0"/>
              <w:ind w:left="0"/>
              <w:jc w:val="left"/>
            </w:pPr>
            <w:r>
              <w:rPr>
                <w:rFonts w:ascii="Arial"/>
                <w:b w:val="false"/>
                <w:i w:val="false"/>
                <w:color w:val="000000"/>
                <w:sz w:val="15"/>
              </w:rPr>
              <w:t>Дезінфекційний ковпачок до системи стей-сейф (або еквівалент)</w:t>
            </w:r>
          </w:p>
          <w:bookmarkEnd w:id="2048"/>
        </w:tc>
        <w:tc>
          <w:tcPr>
            <w:tcW w:w="2182" w:type="dxa"/>
            <w:tcBorders>
              <w:top w:val="outset" w:color="000000" w:sz="8"/>
              <w:left w:val="outset" w:color="000000" w:sz="8"/>
              <w:bottom w:val="outset" w:color="000000" w:sz="8"/>
              <w:right w:val="outset" w:color="000000" w:sz="8"/>
            </w:tcBorders>
            <w:vAlign w:val="center"/>
          </w:tcPr>
          <w:bookmarkStart w:name="2075" w:id="2049"/>
          <w:p>
            <w:pPr>
              <w:spacing w:after="0"/>
              <w:ind w:left="0"/>
              <w:jc w:val="center"/>
            </w:pPr>
            <w:r>
              <w:rPr>
                <w:rFonts w:ascii="Arial"/>
                <w:b w:val="false"/>
                <w:i w:val="false"/>
                <w:color w:val="000000"/>
                <w:sz w:val="15"/>
              </w:rPr>
              <w:t>- " -</w:t>
            </w:r>
          </w:p>
          <w:bookmarkEnd w:id="2049"/>
        </w:tc>
        <w:tc>
          <w:tcPr>
            <w:tcW w:w="2317" w:type="dxa"/>
            <w:tcBorders>
              <w:top w:val="outset" w:color="000000" w:sz="8"/>
              <w:left w:val="outset" w:color="000000" w:sz="8"/>
              <w:bottom w:val="outset" w:color="000000" w:sz="8"/>
              <w:right w:val="outset" w:color="000000" w:sz="8"/>
            </w:tcBorders>
            <w:vAlign w:val="center"/>
          </w:tcPr>
          <w:bookmarkStart w:name="2076" w:id="2050"/>
          <w:p>
            <w:pPr>
              <w:spacing w:after="0"/>
              <w:ind w:left="0"/>
              <w:jc w:val="center"/>
            </w:pPr>
            <w:r>
              <w:rPr>
                <w:rFonts w:ascii="Arial"/>
                <w:b w:val="false"/>
                <w:i w:val="false"/>
                <w:color w:val="000000"/>
                <w:sz w:val="15"/>
              </w:rPr>
              <w:t>57843</w:t>
            </w:r>
          </w:p>
          <w:bookmarkEnd w:id="2050"/>
        </w:tc>
        <w:tc>
          <w:tcPr>
            <w:tcW w:w="2590" w:type="dxa"/>
            <w:tcBorders>
              <w:top w:val="outset" w:color="000000" w:sz="8"/>
              <w:left w:val="outset" w:color="000000" w:sz="8"/>
              <w:bottom w:val="outset" w:color="000000" w:sz="8"/>
              <w:right w:val="outset" w:color="000000" w:sz="8"/>
            </w:tcBorders>
            <w:vAlign w:val="center"/>
          </w:tcPr>
          <w:bookmarkStart w:name="2077" w:id="2051"/>
          <w:p>
            <w:pPr>
              <w:spacing w:after="0"/>
              <w:ind w:left="0"/>
              <w:jc w:val="center"/>
            </w:pPr>
            <w:r>
              <w:rPr>
                <w:rFonts w:ascii="Arial"/>
                <w:b w:val="false"/>
                <w:i w:val="false"/>
                <w:color w:val="000000"/>
                <w:sz w:val="15"/>
              </w:rPr>
              <w:t>41052</w:t>
            </w:r>
          </w:p>
          <w:bookmarkEnd w:id="2051"/>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78" w:id="2052"/>
          <w:p>
            <w:pPr>
              <w:spacing w:after="0"/>
              <w:ind w:left="0"/>
              <w:jc w:val="left"/>
            </w:pPr>
            <w:r>
              <w:rPr>
                <w:rFonts w:ascii="Arial"/>
                <w:b w:val="false"/>
                <w:i w:val="false"/>
                <w:color w:val="000000"/>
                <w:sz w:val="15"/>
              </w:rPr>
              <w:t>Адаптер для катетера Луер-Лок</w:t>
            </w:r>
          </w:p>
          <w:bookmarkEnd w:id="2052"/>
        </w:tc>
        <w:tc>
          <w:tcPr>
            <w:tcW w:w="2182" w:type="dxa"/>
            <w:tcBorders>
              <w:top w:val="outset" w:color="000000" w:sz="8"/>
              <w:left w:val="outset" w:color="000000" w:sz="8"/>
              <w:bottom w:val="outset" w:color="000000" w:sz="8"/>
              <w:right w:val="outset" w:color="000000" w:sz="8"/>
            </w:tcBorders>
            <w:vAlign w:val="center"/>
          </w:tcPr>
          <w:bookmarkStart w:name="2079" w:id="2053"/>
          <w:p>
            <w:pPr>
              <w:spacing w:after="0"/>
              <w:ind w:left="0"/>
              <w:jc w:val="center"/>
            </w:pPr>
            <w:r>
              <w:rPr>
                <w:rFonts w:ascii="Arial"/>
                <w:b w:val="false"/>
                <w:i w:val="false"/>
                <w:color w:val="000000"/>
                <w:sz w:val="15"/>
              </w:rPr>
              <w:t>- " -</w:t>
            </w:r>
          </w:p>
          <w:bookmarkEnd w:id="2053"/>
        </w:tc>
        <w:tc>
          <w:tcPr>
            <w:tcW w:w="2317" w:type="dxa"/>
            <w:tcBorders>
              <w:top w:val="outset" w:color="000000" w:sz="8"/>
              <w:left w:val="outset" w:color="000000" w:sz="8"/>
              <w:bottom w:val="outset" w:color="000000" w:sz="8"/>
              <w:right w:val="outset" w:color="000000" w:sz="8"/>
            </w:tcBorders>
            <w:vAlign w:val="center"/>
          </w:tcPr>
          <w:bookmarkStart w:name="2080" w:id="2054"/>
          <w:p>
            <w:pPr>
              <w:spacing w:after="0"/>
              <w:ind w:left="0"/>
              <w:jc w:val="center"/>
            </w:pPr>
            <w:r>
              <w:rPr>
                <w:rFonts w:ascii="Arial"/>
                <w:b w:val="false"/>
                <w:i w:val="false"/>
                <w:color w:val="000000"/>
                <w:sz w:val="15"/>
              </w:rPr>
              <w:t>22</w:t>
            </w:r>
          </w:p>
          <w:bookmarkEnd w:id="2054"/>
        </w:tc>
        <w:tc>
          <w:tcPr>
            <w:tcW w:w="2590" w:type="dxa"/>
            <w:tcBorders>
              <w:top w:val="outset" w:color="000000" w:sz="8"/>
              <w:left w:val="outset" w:color="000000" w:sz="8"/>
              <w:bottom w:val="outset" w:color="000000" w:sz="8"/>
              <w:right w:val="outset" w:color="000000" w:sz="8"/>
            </w:tcBorders>
            <w:vAlign w:val="center"/>
          </w:tcPr>
          <w:bookmarkStart w:name="2081" w:id="2055"/>
          <w:p>
            <w:pPr>
              <w:spacing w:after="0"/>
              <w:ind w:left="0"/>
              <w:jc w:val="center"/>
            </w:pPr>
            <w:r>
              <w:rPr>
                <w:rFonts w:ascii="Arial"/>
                <w:b w:val="false"/>
                <w:i w:val="false"/>
                <w:color w:val="000000"/>
                <w:sz w:val="15"/>
              </w:rPr>
              <w:t>8</w:t>
            </w:r>
          </w:p>
          <w:bookmarkEnd w:id="2055"/>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82" w:id="2056"/>
          <w:p>
            <w:pPr>
              <w:spacing w:after="0"/>
              <w:ind w:left="0"/>
              <w:jc w:val="left"/>
            </w:pPr>
            <w:r>
              <w:rPr>
                <w:rFonts w:ascii="Arial"/>
                <w:b w:val="false"/>
                <w:i w:val="false"/>
                <w:color w:val="000000"/>
                <w:sz w:val="15"/>
              </w:rPr>
              <w:t>Катетер Тенкхофф 835 (або еквівалент)</w:t>
            </w:r>
          </w:p>
          <w:bookmarkEnd w:id="2056"/>
        </w:tc>
        <w:tc>
          <w:tcPr>
            <w:tcW w:w="2182" w:type="dxa"/>
            <w:tcBorders>
              <w:top w:val="outset" w:color="000000" w:sz="8"/>
              <w:left w:val="outset" w:color="000000" w:sz="8"/>
              <w:bottom w:val="outset" w:color="000000" w:sz="8"/>
              <w:right w:val="outset" w:color="000000" w:sz="8"/>
            </w:tcBorders>
            <w:vAlign w:val="center"/>
          </w:tcPr>
          <w:bookmarkStart w:name="2083" w:id="2057"/>
          <w:p>
            <w:pPr>
              <w:spacing w:after="0"/>
              <w:ind w:left="0"/>
              <w:jc w:val="center"/>
            </w:pPr>
            <w:r>
              <w:rPr>
                <w:rFonts w:ascii="Arial"/>
                <w:b w:val="false"/>
                <w:i w:val="false"/>
                <w:color w:val="000000"/>
                <w:sz w:val="15"/>
              </w:rPr>
              <w:t>- " -</w:t>
            </w:r>
          </w:p>
          <w:bookmarkEnd w:id="2057"/>
        </w:tc>
        <w:tc>
          <w:tcPr>
            <w:tcW w:w="2317" w:type="dxa"/>
            <w:tcBorders>
              <w:top w:val="outset" w:color="000000" w:sz="8"/>
              <w:left w:val="outset" w:color="000000" w:sz="8"/>
              <w:bottom w:val="outset" w:color="000000" w:sz="8"/>
              <w:right w:val="outset" w:color="000000" w:sz="8"/>
            </w:tcBorders>
            <w:vAlign w:val="center"/>
          </w:tcPr>
          <w:bookmarkStart w:name="2084" w:id="2058"/>
          <w:p>
            <w:pPr>
              <w:spacing w:after="0"/>
              <w:ind w:left="0"/>
              <w:jc w:val="center"/>
            </w:pPr>
            <w:r>
              <w:rPr>
                <w:rFonts w:ascii="Arial"/>
                <w:b w:val="false"/>
                <w:i w:val="false"/>
                <w:color w:val="000000"/>
                <w:sz w:val="15"/>
              </w:rPr>
              <w:t>10</w:t>
            </w:r>
          </w:p>
          <w:bookmarkEnd w:id="2058"/>
        </w:tc>
        <w:tc>
          <w:tcPr>
            <w:tcW w:w="2590" w:type="dxa"/>
            <w:tcBorders>
              <w:top w:val="outset" w:color="000000" w:sz="8"/>
              <w:left w:val="outset" w:color="000000" w:sz="8"/>
              <w:bottom w:val="outset" w:color="000000" w:sz="8"/>
              <w:right w:val="outset" w:color="000000" w:sz="8"/>
            </w:tcBorders>
            <w:vAlign w:val="center"/>
          </w:tcPr>
          <w:bookmarkStart w:name="2085" w:id="2059"/>
          <w:p>
            <w:pPr>
              <w:spacing w:after="0"/>
              <w:ind w:left="0"/>
              <w:jc w:val="center"/>
            </w:pPr>
            <w:r>
              <w:rPr>
                <w:rFonts w:ascii="Arial"/>
                <w:b w:val="false"/>
                <w:i w:val="false"/>
                <w:color w:val="000000"/>
                <w:sz w:val="15"/>
              </w:rPr>
              <w:t>10</w:t>
            </w:r>
          </w:p>
          <w:bookmarkEnd w:id="2059"/>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86" w:id="2060"/>
          <w:p>
            <w:pPr>
              <w:spacing w:after="0"/>
              <w:ind w:left="0"/>
              <w:jc w:val="left"/>
            </w:pPr>
            <w:r>
              <w:rPr>
                <w:rFonts w:ascii="Arial"/>
                <w:b w:val="false"/>
                <w:i w:val="false"/>
                <w:color w:val="000000"/>
                <w:sz w:val="15"/>
              </w:rPr>
              <w:t>Подовжувач для катетера Луер-Лок, 32 см, до системи стей-сейф (або еквівалент)</w:t>
            </w:r>
          </w:p>
          <w:bookmarkEnd w:id="2060"/>
        </w:tc>
        <w:tc>
          <w:tcPr>
            <w:tcW w:w="2182" w:type="dxa"/>
            <w:tcBorders>
              <w:top w:val="outset" w:color="000000" w:sz="8"/>
              <w:left w:val="outset" w:color="000000" w:sz="8"/>
              <w:bottom w:val="outset" w:color="000000" w:sz="8"/>
              <w:right w:val="outset" w:color="000000" w:sz="8"/>
            </w:tcBorders>
            <w:vAlign w:val="center"/>
          </w:tcPr>
          <w:bookmarkStart w:name="2087" w:id="2061"/>
          <w:p>
            <w:pPr>
              <w:spacing w:after="0"/>
              <w:ind w:left="0"/>
              <w:jc w:val="center"/>
            </w:pPr>
            <w:r>
              <w:rPr>
                <w:rFonts w:ascii="Arial"/>
                <w:b w:val="false"/>
                <w:i w:val="false"/>
                <w:color w:val="000000"/>
                <w:sz w:val="15"/>
              </w:rPr>
              <w:t>- " -</w:t>
            </w:r>
          </w:p>
          <w:bookmarkEnd w:id="2061"/>
        </w:tc>
        <w:tc>
          <w:tcPr>
            <w:tcW w:w="2317" w:type="dxa"/>
            <w:tcBorders>
              <w:top w:val="outset" w:color="000000" w:sz="8"/>
              <w:left w:val="outset" w:color="000000" w:sz="8"/>
              <w:bottom w:val="outset" w:color="000000" w:sz="8"/>
              <w:right w:val="outset" w:color="000000" w:sz="8"/>
            </w:tcBorders>
            <w:vAlign w:val="center"/>
          </w:tcPr>
          <w:bookmarkStart w:name="2088" w:id="2062"/>
          <w:p>
            <w:pPr>
              <w:spacing w:after="0"/>
              <w:ind w:left="0"/>
              <w:jc w:val="center"/>
            </w:pPr>
            <w:r>
              <w:rPr>
                <w:rFonts w:ascii="Arial"/>
                <w:b w:val="false"/>
                <w:i w:val="false"/>
                <w:color w:val="000000"/>
                <w:sz w:val="15"/>
              </w:rPr>
              <w:t>67</w:t>
            </w:r>
          </w:p>
          <w:bookmarkEnd w:id="2062"/>
        </w:tc>
        <w:tc>
          <w:tcPr>
            <w:tcW w:w="2590" w:type="dxa"/>
            <w:tcBorders>
              <w:top w:val="outset" w:color="000000" w:sz="8"/>
              <w:left w:val="outset" w:color="000000" w:sz="8"/>
              <w:bottom w:val="outset" w:color="000000" w:sz="8"/>
              <w:right w:val="outset" w:color="000000" w:sz="8"/>
            </w:tcBorders>
            <w:vAlign w:val="center"/>
          </w:tcPr>
          <w:bookmarkStart w:name="2089" w:id="2063"/>
          <w:p>
            <w:pPr>
              <w:spacing w:after="0"/>
              <w:ind w:left="0"/>
              <w:jc w:val="center"/>
            </w:pPr>
            <w:r>
              <w:rPr>
                <w:rFonts w:ascii="Arial"/>
                <w:b w:val="false"/>
                <w:i w:val="false"/>
                <w:color w:val="000000"/>
                <w:sz w:val="15"/>
              </w:rPr>
              <w:t>53</w:t>
            </w:r>
          </w:p>
          <w:bookmarkEnd w:id="2063"/>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90" w:id="2064"/>
          <w:p>
            <w:pPr>
              <w:spacing w:after="0"/>
              <w:ind w:left="0"/>
              <w:jc w:val="left"/>
            </w:pPr>
            <w:r>
              <w:rPr>
                <w:rFonts w:ascii="Arial"/>
                <w:b w:val="false"/>
                <w:i w:val="false"/>
                <w:color w:val="000000"/>
                <w:sz w:val="15"/>
              </w:rPr>
              <w:t>Розчин для перитонеального діалізу із вмістом глюкози 1,35 - 1,5 % в мішках подвійних ємністю 2000 мл (Y-система для перитонеального діалізу)</w:t>
            </w:r>
          </w:p>
          <w:bookmarkEnd w:id="2064"/>
        </w:tc>
        <w:tc>
          <w:tcPr>
            <w:tcW w:w="2182" w:type="dxa"/>
            <w:tcBorders>
              <w:top w:val="outset" w:color="000000" w:sz="8"/>
              <w:left w:val="outset" w:color="000000" w:sz="8"/>
              <w:bottom w:val="outset" w:color="000000" w:sz="8"/>
              <w:right w:val="outset" w:color="000000" w:sz="8"/>
            </w:tcBorders>
            <w:vAlign w:val="center"/>
          </w:tcPr>
          <w:bookmarkStart w:name="2091" w:id="2065"/>
          <w:p>
            <w:pPr>
              <w:spacing w:after="0"/>
              <w:ind w:left="0"/>
              <w:jc w:val="center"/>
            </w:pPr>
            <w:r>
              <w:rPr>
                <w:rFonts w:ascii="Arial"/>
                <w:b w:val="false"/>
                <w:i w:val="false"/>
                <w:color w:val="000000"/>
                <w:sz w:val="15"/>
              </w:rPr>
              <w:t>- " -</w:t>
            </w:r>
          </w:p>
          <w:bookmarkEnd w:id="2065"/>
        </w:tc>
        <w:tc>
          <w:tcPr>
            <w:tcW w:w="2317" w:type="dxa"/>
            <w:tcBorders>
              <w:top w:val="outset" w:color="000000" w:sz="8"/>
              <w:left w:val="outset" w:color="000000" w:sz="8"/>
              <w:bottom w:val="outset" w:color="000000" w:sz="8"/>
              <w:right w:val="outset" w:color="000000" w:sz="8"/>
            </w:tcBorders>
            <w:vAlign w:val="center"/>
          </w:tcPr>
          <w:bookmarkStart w:name="2092" w:id="2066"/>
          <w:p>
            <w:pPr>
              <w:spacing w:after="0"/>
              <w:ind w:left="0"/>
              <w:jc w:val="center"/>
            </w:pPr>
            <w:r>
              <w:rPr>
                <w:rFonts w:ascii="Arial"/>
                <w:b w:val="false"/>
                <w:i w:val="false"/>
                <w:color w:val="000000"/>
                <w:sz w:val="15"/>
              </w:rPr>
              <w:t>466599</w:t>
            </w:r>
          </w:p>
          <w:bookmarkEnd w:id="2066"/>
        </w:tc>
        <w:tc>
          <w:tcPr>
            <w:tcW w:w="2590" w:type="dxa"/>
            <w:tcBorders>
              <w:top w:val="outset" w:color="000000" w:sz="8"/>
              <w:left w:val="outset" w:color="000000" w:sz="8"/>
              <w:bottom w:val="outset" w:color="000000" w:sz="8"/>
              <w:right w:val="outset" w:color="000000" w:sz="8"/>
            </w:tcBorders>
            <w:vAlign w:val="center"/>
          </w:tcPr>
          <w:bookmarkStart w:name="2093" w:id="2067"/>
          <w:p>
            <w:pPr>
              <w:spacing w:after="0"/>
              <w:ind w:left="0"/>
              <w:jc w:val="center"/>
            </w:pPr>
            <w:r>
              <w:rPr>
                <w:rFonts w:ascii="Arial"/>
                <w:b w:val="false"/>
                <w:i w:val="false"/>
                <w:color w:val="000000"/>
                <w:sz w:val="15"/>
              </w:rPr>
              <w:t>150086</w:t>
            </w:r>
          </w:p>
          <w:bookmarkEnd w:id="2067"/>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94" w:id="2068"/>
          <w:p>
            <w:pPr>
              <w:spacing w:after="0"/>
              <w:ind w:left="0"/>
              <w:jc w:val="left"/>
            </w:pPr>
            <w:r>
              <w:rPr>
                <w:rFonts w:ascii="Arial"/>
                <w:b w:val="false"/>
                <w:i w:val="false"/>
                <w:color w:val="000000"/>
                <w:sz w:val="15"/>
              </w:rPr>
              <w:t>Розчин для перитонеального діалізу із вмістом глюкози 2,25 - 2,5 % в мішках подвійних ємністю 2000 мл (Y-система для перитонеального діалізу)</w:t>
            </w:r>
          </w:p>
          <w:bookmarkEnd w:id="2068"/>
        </w:tc>
        <w:tc>
          <w:tcPr>
            <w:tcW w:w="2182" w:type="dxa"/>
            <w:tcBorders>
              <w:top w:val="outset" w:color="000000" w:sz="8"/>
              <w:left w:val="outset" w:color="000000" w:sz="8"/>
              <w:bottom w:val="outset" w:color="000000" w:sz="8"/>
              <w:right w:val="outset" w:color="000000" w:sz="8"/>
            </w:tcBorders>
            <w:vAlign w:val="center"/>
          </w:tcPr>
          <w:bookmarkStart w:name="2095" w:id="2069"/>
          <w:p>
            <w:pPr>
              <w:spacing w:after="0"/>
              <w:ind w:left="0"/>
              <w:jc w:val="center"/>
            </w:pPr>
            <w:r>
              <w:rPr>
                <w:rFonts w:ascii="Arial"/>
                <w:b w:val="false"/>
                <w:i w:val="false"/>
                <w:color w:val="000000"/>
                <w:sz w:val="15"/>
              </w:rPr>
              <w:t>- " -</w:t>
            </w:r>
          </w:p>
          <w:bookmarkEnd w:id="2069"/>
        </w:tc>
        <w:tc>
          <w:tcPr>
            <w:tcW w:w="2317" w:type="dxa"/>
            <w:tcBorders>
              <w:top w:val="outset" w:color="000000" w:sz="8"/>
              <w:left w:val="outset" w:color="000000" w:sz="8"/>
              <w:bottom w:val="outset" w:color="000000" w:sz="8"/>
              <w:right w:val="outset" w:color="000000" w:sz="8"/>
            </w:tcBorders>
            <w:vAlign w:val="center"/>
          </w:tcPr>
          <w:bookmarkStart w:name="2096" w:id="2070"/>
          <w:p>
            <w:pPr>
              <w:spacing w:after="0"/>
              <w:ind w:left="0"/>
              <w:jc w:val="center"/>
            </w:pPr>
            <w:r>
              <w:rPr>
                <w:rFonts w:ascii="Arial"/>
                <w:b w:val="false"/>
                <w:i w:val="false"/>
                <w:color w:val="000000"/>
                <w:sz w:val="15"/>
              </w:rPr>
              <w:t>500064</w:t>
            </w:r>
          </w:p>
          <w:bookmarkEnd w:id="2070"/>
        </w:tc>
        <w:tc>
          <w:tcPr>
            <w:tcW w:w="2590" w:type="dxa"/>
            <w:tcBorders>
              <w:top w:val="outset" w:color="000000" w:sz="8"/>
              <w:left w:val="outset" w:color="000000" w:sz="8"/>
              <w:bottom w:val="outset" w:color="000000" w:sz="8"/>
              <w:right w:val="outset" w:color="000000" w:sz="8"/>
            </w:tcBorders>
            <w:vAlign w:val="center"/>
          </w:tcPr>
          <w:bookmarkStart w:name="2097" w:id="2071"/>
          <w:p>
            <w:pPr>
              <w:spacing w:after="0"/>
              <w:ind w:left="0"/>
              <w:jc w:val="center"/>
            </w:pPr>
            <w:r>
              <w:rPr>
                <w:rFonts w:ascii="Arial"/>
                <w:b w:val="false"/>
                <w:i w:val="false"/>
                <w:color w:val="000000"/>
                <w:sz w:val="15"/>
              </w:rPr>
              <w:t>193026</w:t>
            </w:r>
          </w:p>
          <w:bookmarkEnd w:id="2071"/>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098" w:id="2072"/>
          <w:p>
            <w:pPr>
              <w:spacing w:after="0"/>
              <w:ind w:left="0"/>
              <w:jc w:val="left"/>
            </w:pPr>
            <w:r>
              <w:rPr>
                <w:rFonts w:ascii="Arial"/>
                <w:b w:val="false"/>
                <w:i w:val="false"/>
                <w:color w:val="000000"/>
                <w:sz w:val="15"/>
              </w:rPr>
              <w:t>Розчин для перитонеального діалізу із вмістом глюкози 3,85 - 4,25 % в мішках подвійних ємністю 2000 мл (Y-система для перитонеального діалізу)</w:t>
            </w:r>
          </w:p>
          <w:bookmarkEnd w:id="2072"/>
        </w:tc>
        <w:tc>
          <w:tcPr>
            <w:tcW w:w="2182" w:type="dxa"/>
            <w:tcBorders>
              <w:top w:val="outset" w:color="000000" w:sz="8"/>
              <w:left w:val="outset" w:color="000000" w:sz="8"/>
              <w:bottom w:val="outset" w:color="000000" w:sz="8"/>
              <w:right w:val="outset" w:color="000000" w:sz="8"/>
            </w:tcBorders>
            <w:vAlign w:val="center"/>
          </w:tcPr>
          <w:bookmarkStart w:name="2099" w:id="2073"/>
          <w:p>
            <w:pPr>
              <w:spacing w:after="0"/>
              <w:ind w:left="0"/>
              <w:jc w:val="center"/>
            </w:pPr>
            <w:r>
              <w:rPr>
                <w:rFonts w:ascii="Arial"/>
                <w:b w:val="false"/>
                <w:i w:val="false"/>
                <w:color w:val="000000"/>
                <w:sz w:val="15"/>
              </w:rPr>
              <w:t>штук</w:t>
            </w:r>
          </w:p>
          <w:bookmarkEnd w:id="2073"/>
        </w:tc>
        <w:tc>
          <w:tcPr>
            <w:tcW w:w="2317" w:type="dxa"/>
            <w:tcBorders>
              <w:top w:val="outset" w:color="000000" w:sz="8"/>
              <w:left w:val="outset" w:color="000000" w:sz="8"/>
              <w:bottom w:val="outset" w:color="000000" w:sz="8"/>
              <w:right w:val="outset" w:color="000000" w:sz="8"/>
            </w:tcBorders>
            <w:vAlign w:val="center"/>
          </w:tcPr>
          <w:bookmarkStart w:name="2100" w:id="2074"/>
          <w:p>
            <w:pPr>
              <w:spacing w:after="0"/>
              <w:ind w:left="0"/>
              <w:jc w:val="center"/>
            </w:pPr>
            <w:r>
              <w:rPr>
                <w:rFonts w:ascii="Arial"/>
                <w:b w:val="false"/>
                <w:i w:val="false"/>
                <w:color w:val="000000"/>
                <w:sz w:val="15"/>
              </w:rPr>
              <w:t>141253</w:t>
            </w:r>
          </w:p>
          <w:bookmarkEnd w:id="2074"/>
        </w:tc>
        <w:tc>
          <w:tcPr>
            <w:tcW w:w="2590" w:type="dxa"/>
            <w:tcBorders>
              <w:top w:val="outset" w:color="000000" w:sz="8"/>
              <w:left w:val="outset" w:color="000000" w:sz="8"/>
              <w:bottom w:val="outset" w:color="000000" w:sz="8"/>
              <w:right w:val="outset" w:color="000000" w:sz="8"/>
            </w:tcBorders>
            <w:vAlign w:val="center"/>
          </w:tcPr>
          <w:bookmarkStart w:name="2101" w:id="2075"/>
          <w:p>
            <w:pPr>
              <w:spacing w:after="0"/>
              <w:ind w:left="0"/>
              <w:jc w:val="center"/>
            </w:pPr>
            <w:r>
              <w:rPr>
                <w:rFonts w:ascii="Arial"/>
                <w:b w:val="false"/>
                <w:i w:val="false"/>
                <w:color w:val="000000"/>
                <w:sz w:val="15"/>
              </w:rPr>
              <w:t>32081</w:t>
            </w:r>
          </w:p>
          <w:bookmarkEnd w:id="2075"/>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102" w:id="2076"/>
          <w:p>
            <w:pPr>
              <w:spacing w:after="0"/>
              <w:ind w:left="0"/>
              <w:jc w:val="left"/>
            </w:pPr>
            <w:r>
              <w:rPr>
                <w:rFonts w:ascii="Arial"/>
                <w:b w:val="false"/>
                <w:i w:val="false"/>
                <w:color w:val="000000"/>
                <w:sz w:val="15"/>
              </w:rPr>
              <w:t>Розчин для перитонеального діалізу із вмістом глюкози 1,35 - 1,5 % в мішках подвійних ємністю 2500 мл (Y-система для перитонеального діалізу)</w:t>
            </w:r>
          </w:p>
          <w:bookmarkEnd w:id="2076"/>
        </w:tc>
        <w:tc>
          <w:tcPr>
            <w:tcW w:w="2182" w:type="dxa"/>
            <w:tcBorders>
              <w:top w:val="outset" w:color="000000" w:sz="8"/>
              <w:left w:val="outset" w:color="000000" w:sz="8"/>
              <w:bottom w:val="outset" w:color="000000" w:sz="8"/>
              <w:right w:val="outset" w:color="000000" w:sz="8"/>
            </w:tcBorders>
            <w:vAlign w:val="center"/>
          </w:tcPr>
          <w:bookmarkStart w:name="2103" w:id="2077"/>
          <w:p>
            <w:pPr>
              <w:spacing w:after="0"/>
              <w:ind w:left="0"/>
              <w:jc w:val="center"/>
            </w:pPr>
            <w:r>
              <w:rPr>
                <w:rFonts w:ascii="Arial"/>
                <w:b w:val="false"/>
                <w:i w:val="false"/>
                <w:color w:val="000000"/>
                <w:sz w:val="15"/>
              </w:rPr>
              <w:t>- " -</w:t>
            </w:r>
          </w:p>
          <w:bookmarkEnd w:id="2077"/>
        </w:tc>
        <w:tc>
          <w:tcPr>
            <w:tcW w:w="2317" w:type="dxa"/>
            <w:tcBorders>
              <w:top w:val="outset" w:color="000000" w:sz="8"/>
              <w:left w:val="outset" w:color="000000" w:sz="8"/>
              <w:bottom w:val="outset" w:color="000000" w:sz="8"/>
              <w:right w:val="outset" w:color="000000" w:sz="8"/>
            </w:tcBorders>
            <w:vAlign w:val="center"/>
          </w:tcPr>
          <w:bookmarkStart w:name="2104" w:id="2078"/>
          <w:p>
            <w:pPr>
              <w:spacing w:after="0"/>
              <w:ind w:left="0"/>
              <w:jc w:val="center"/>
            </w:pPr>
            <w:r>
              <w:rPr>
                <w:rFonts w:ascii="Arial"/>
                <w:b w:val="false"/>
                <w:i w:val="false"/>
                <w:color w:val="000000"/>
                <w:sz w:val="15"/>
              </w:rPr>
              <w:t>28791</w:t>
            </w:r>
          </w:p>
          <w:bookmarkEnd w:id="2078"/>
        </w:tc>
        <w:tc>
          <w:tcPr>
            <w:tcW w:w="2590" w:type="dxa"/>
            <w:tcBorders>
              <w:top w:val="outset" w:color="000000" w:sz="8"/>
              <w:left w:val="outset" w:color="000000" w:sz="8"/>
              <w:bottom w:val="outset" w:color="000000" w:sz="8"/>
              <w:right w:val="outset" w:color="000000" w:sz="8"/>
            </w:tcBorders>
            <w:vAlign w:val="center"/>
          </w:tcPr>
          <w:bookmarkStart w:name="2105" w:id="2079"/>
          <w:p>
            <w:pPr>
              <w:spacing w:after="0"/>
              <w:ind w:left="0"/>
              <w:jc w:val="center"/>
            </w:pPr>
            <w:r>
              <w:rPr>
                <w:rFonts w:ascii="Arial"/>
                <w:b w:val="false"/>
                <w:i w:val="false"/>
                <w:color w:val="000000"/>
                <w:sz w:val="15"/>
              </w:rPr>
              <w:t>7230</w:t>
            </w:r>
          </w:p>
          <w:bookmarkEnd w:id="2079"/>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106" w:id="2080"/>
          <w:p>
            <w:pPr>
              <w:spacing w:after="0"/>
              <w:ind w:left="0"/>
              <w:jc w:val="left"/>
            </w:pPr>
            <w:r>
              <w:rPr>
                <w:rFonts w:ascii="Arial"/>
                <w:b w:val="false"/>
                <w:i w:val="false"/>
                <w:color w:val="000000"/>
                <w:sz w:val="15"/>
              </w:rPr>
              <w:t>Розчин для перитонеального діалізу із вмістом глюкози 2,25 - 2,5 % в мішках подвійних ємністю 2500 мл (Y-система для перитонеального діалізу)</w:t>
            </w:r>
          </w:p>
          <w:bookmarkEnd w:id="2080"/>
        </w:tc>
        <w:tc>
          <w:tcPr>
            <w:tcW w:w="2182" w:type="dxa"/>
            <w:tcBorders>
              <w:top w:val="outset" w:color="000000" w:sz="8"/>
              <w:left w:val="outset" w:color="000000" w:sz="8"/>
              <w:bottom w:val="outset" w:color="000000" w:sz="8"/>
              <w:right w:val="outset" w:color="000000" w:sz="8"/>
            </w:tcBorders>
            <w:vAlign w:val="center"/>
          </w:tcPr>
          <w:bookmarkStart w:name="2107" w:id="2081"/>
          <w:p>
            <w:pPr>
              <w:spacing w:after="0"/>
              <w:ind w:left="0"/>
              <w:jc w:val="center"/>
            </w:pPr>
            <w:r>
              <w:rPr>
                <w:rFonts w:ascii="Arial"/>
                <w:b w:val="false"/>
                <w:i w:val="false"/>
                <w:color w:val="000000"/>
                <w:sz w:val="15"/>
              </w:rPr>
              <w:t>- " -</w:t>
            </w:r>
          </w:p>
          <w:bookmarkEnd w:id="2081"/>
        </w:tc>
        <w:tc>
          <w:tcPr>
            <w:tcW w:w="2317" w:type="dxa"/>
            <w:tcBorders>
              <w:top w:val="outset" w:color="000000" w:sz="8"/>
              <w:left w:val="outset" w:color="000000" w:sz="8"/>
              <w:bottom w:val="outset" w:color="000000" w:sz="8"/>
              <w:right w:val="outset" w:color="000000" w:sz="8"/>
            </w:tcBorders>
            <w:vAlign w:val="center"/>
          </w:tcPr>
          <w:bookmarkStart w:name="2108" w:id="2082"/>
          <w:p>
            <w:pPr>
              <w:spacing w:after="0"/>
              <w:ind w:left="0"/>
              <w:jc w:val="center"/>
            </w:pPr>
            <w:r>
              <w:rPr>
                <w:rFonts w:ascii="Arial"/>
                <w:b w:val="false"/>
                <w:i w:val="false"/>
                <w:color w:val="000000"/>
                <w:sz w:val="15"/>
              </w:rPr>
              <w:t>32920</w:t>
            </w:r>
          </w:p>
          <w:bookmarkEnd w:id="2082"/>
        </w:tc>
        <w:tc>
          <w:tcPr>
            <w:tcW w:w="2590" w:type="dxa"/>
            <w:tcBorders>
              <w:top w:val="outset" w:color="000000" w:sz="8"/>
              <w:left w:val="outset" w:color="000000" w:sz="8"/>
              <w:bottom w:val="outset" w:color="000000" w:sz="8"/>
              <w:right w:val="outset" w:color="000000" w:sz="8"/>
            </w:tcBorders>
            <w:vAlign w:val="center"/>
          </w:tcPr>
          <w:bookmarkStart w:name="2109" w:id="2083"/>
          <w:p>
            <w:pPr>
              <w:spacing w:after="0"/>
              <w:ind w:left="0"/>
              <w:jc w:val="center"/>
            </w:pPr>
            <w:r>
              <w:rPr>
                <w:rFonts w:ascii="Arial"/>
                <w:b w:val="false"/>
                <w:i w:val="false"/>
                <w:color w:val="000000"/>
                <w:sz w:val="15"/>
              </w:rPr>
              <w:t>10006</w:t>
            </w:r>
          </w:p>
          <w:bookmarkEnd w:id="2083"/>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110" w:id="2084"/>
          <w:p>
            <w:pPr>
              <w:spacing w:after="0"/>
              <w:ind w:left="0"/>
              <w:jc w:val="left"/>
            </w:pPr>
            <w:r>
              <w:rPr>
                <w:rFonts w:ascii="Arial"/>
                <w:b w:val="false"/>
                <w:i w:val="false"/>
                <w:color w:val="000000"/>
                <w:sz w:val="15"/>
              </w:rPr>
              <w:t>Розчин для перитонеального діалізу із вмістом глюкози 3,85 - 4,25 % в мішках подвійних ємністю 2500 мл (Y-система для перитонеального діалізу)</w:t>
            </w:r>
          </w:p>
          <w:bookmarkEnd w:id="2084"/>
        </w:tc>
        <w:tc>
          <w:tcPr>
            <w:tcW w:w="2182" w:type="dxa"/>
            <w:tcBorders>
              <w:top w:val="outset" w:color="000000" w:sz="8"/>
              <w:left w:val="outset" w:color="000000" w:sz="8"/>
              <w:bottom w:val="outset" w:color="000000" w:sz="8"/>
              <w:right w:val="outset" w:color="000000" w:sz="8"/>
            </w:tcBorders>
            <w:vAlign w:val="center"/>
          </w:tcPr>
          <w:bookmarkStart w:name="2111" w:id="2085"/>
          <w:p>
            <w:pPr>
              <w:spacing w:after="0"/>
              <w:ind w:left="0"/>
              <w:jc w:val="center"/>
            </w:pPr>
            <w:r>
              <w:rPr>
                <w:rFonts w:ascii="Arial"/>
                <w:b w:val="false"/>
                <w:i w:val="false"/>
                <w:color w:val="000000"/>
                <w:sz w:val="15"/>
              </w:rPr>
              <w:t>- " -</w:t>
            </w:r>
          </w:p>
          <w:bookmarkEnd w:id="2085"/>
        </w:tc>
        <w:tc>
          <w:tcPr>
            <w:tcW w:w="2317" w:type="dxa"/>
            <w:tcBorders>
              <w:top w:val="outset" w:color="000000" w:sz="8"/>
              <w:left w:val="outset" w:color="000000" w:sz="8"/>
              <w:bottom w:val="outset" w:color="000000" w:sz="8"/>
              <w:right w:val="outset" w:color="000000" w:sz="8"/>
            </w:tcBorders>
            <w:vAlign w:val="center"/>
          </w:tcPr>
          <w:bookmarkStart w:name="2112" w:id="2086"/>
          <w:p>
            <w:pPr>
              <w:spacing w:after="0"/>
              <w:ind w:left="0"/>
              <w:jc w:val="center"/>
            </w:pPr>
            <w:r>
              <w:rPr>
                <w:rFonts w:ascii="Arial"/>
                <w:b w:val="false"/>
                <w:i w:val="false"/>
                <w:color w:val="000000"/>
                <w:sz w:val="15"/>
              </w:rPr>
              <w:t>9095</w:t>
            </w:r>
          </w:p>
          <w:bookmarkEnd w:id="2086"/>
        </w:tc>
        <w:tc>
          <w:tcPr>
            <w:tcW w:w="2590" w:type="dxa"/>
            <w:tcBorders>
              <w:top w:val="outset" w:color="000000" w:sz="8"/>
              <w:left w:val="outset" w:color="000000" w:sz="8"/>
              <w:bottom w:val="outset" w:color="000000" w:sz="8"/>
              <w:right w:val="outset" w:color="000000" w:sz="8"/>
            </w:tcBorders>
            <w:vAlign w:val="center"/>
          </w:tcPr>
          <w:bookmarkStart w:name="2113" w:id="2087"/>
          <w:p>
            <w:pPr>
              <w:spacing w:after="0"/>
              <w:ind w:left="0"/>
              <w:jc w:val="center"/>
            </w:pPr>
            <w:r>
              <w:rPr>
                <w:rFonts w:ascii="Arial"/>
                <w:b w:val="false"/>
                <w:i w:val="false"/>
                <w:color w:val="000000"/>
                <w:sz w:val="15"/>
              </w:rPr>
              <w:t>1679</w:t>
            </w:r>
          </w:p>
          <w:bookmarkEnd w:id="2087"/>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114" w:id="2088"/>
          <w:p>
            <w:pPr>
              <w:spacing w:after="0"/>
              <w:ind w:left="0"/>
              <w:jc w:val="left"/>
            </w:pPr>
            <w:r>
              <w:rPr>
                <w:rFonts w:ascii="Arial"/>
                <w:b w:val="false"/>
                <w:i w:val="false"/>
                <w:color w:val="000000"/>
                <w:sz w:val="15"/>
              </w:rPr>
              <w:t>Розчин для перитонеального діалізу тривалої дії (без вмісту глюкози) в мішках подвійних ємністю 2000 мл (Y-система для перитонеального діалізу)</w:t>
            </w:r>
          </w:p>
          <w:bookmarkEnd w:id="2088"/>
        </w:tc>
        <w:tc>
          <w:tcPr>
            <w:tcW w:w="2182" w:type="dxa"/>
            <w:tcBorders>
              <w:top w:val="outset" w:color="000000" w:sz="8"/>
              <w:left w:val="outset" w:color="000000" w:sz="8"/>
              <w:bottom w:val="outset" w:color="000000" w:sz="8"/>
              <w:right w:val="outset" w:color="000000" w:sz="8"/>
            </w:tcBorders>
            <w:vAlign w:val="center"/>
          </w:tcPr>
          <w:bookmarkStart w:name="2115" w:id="2089"/>
          <w:p>
            <w:pPr>
              <w:spacing w:after="0"/>
              <w:ind w:left="0"/>
              <w:jc w:val="center"/>
            </w:pPr>
            <w:r>
              <w:rPr>
                <w:rFonts w:ascii="Arial"/>
                <w:b w:val="false"/>
                <w:i w:val="false"/>
                <w:color w:val="000000"/>
                <w:sz w:val="15"/>
              </w:rPr>
              <w:t>- " -</w:t>
            </w:r>
          </w:p>
          <w:bookmarkEnd w:id="2089"/>
        </w:tc>
        <w:tc>
          <w:tcPr>
            <w:tcW w:w="2317" w:type="dxa"/>
            <w:tcBorders>
              <w:top w:val="outset" w:color="000000" w:sz="8"/>
              <w:left w:val="outset" w:color="000000" w:sz="8"/>
              <w:bottom w:val="outset" w:color="000000" w:sz="8"/>
              <w:right w:val="outset" w:color="000000" w:sz="8"/>
            </w:tcBorders>
            <w:vAlign w:val="center"/>
          </w:tcPr>
          <w:bookmarkStart w:name="2116" w:id="2090"/>
          <w:p>
            <w:pPr>
              <w:spacing w:after="0"/>
              <w:ind w:left="0"/>
              <w:jc w:val="center"/>
            </w:pPr>
            <w:r>
              <w:rPr>
                <w:rFonts w:ascii="Arial"/>
                <w:b w:val="false"/>
                <w:i w:val="false"/>
                <w:color w:val="000000"/>
                <w:sz w:val="15"/>
              </w:rPr>
              <w:t>47826</w:t>
            </w:r>
          </w:p>
          <w:bookmarkEnd w:id="2090"/>
        </w:tc>
        <w:tc>
          <w:tcPr>
            <w:tcW w:w="2590" w:type="dxa"/>
            <w:tcBorders>
              <w:top w:val="outset" w:color="000000" w:sz="8"/>
              <w:left w:val="outset" w:color="000000" w:sz="8"/>
              <w:bottom w:val="outset" w:color="000000" w:sz="8"/>
              <w:right w:val="outset" w:color="000000" w:sz="8"/>
            </w:tcBorders>
            <w:vAlign w:val="center"/>
          </w:tcPr>
          <w:bookmarkStart w:name="2117" w:id="2091"/>
          <w:p>
            <w:pPr>
              <w:spacing w:after="0"/>
              <w:ind w:left="0"/>
              <w:jc w:val="center"/>
            </w:pPr>
            <w:r>
              <w:rPr>
                <w:rFonts w:ascii="Arial"/>
                <w:b w:val="false"/>
                <w:i w:val="false"/>
                <w:color w:val="000000"/>
                <w:sz w:val="15"/>
              </w:rPr>
              <w:t>18717</w:t>
            </w:r>
          </w:p>
          <w:bookmarkEnd w:id="2091"/>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118" w:id="2092"/>
          <w:p>
            <w:pPr>
              <w:spacing w:after="0"/>
              <w:ind w:left="0"/>
              <w:jc w:val="left"/>
            </w:pPr>
            <w:r>
              <w:rPr>
                <w:rFonts w:ascii="Arial"/>
                <w:b w:val="false"/>
                <w:i w:val="false"/>
                <w:color w:val="000000"/>
                <w:sz w:val="15"/>
              </w:rPr>
              <w:t>Розчин для перитонеального діалізу із вмістом амінокислот в мішках подвійних ємністю 2000 мл (Y-система для перитонеального діалізу)</w:t>
            </w:r>
          </w:p>
          <w:bookmarkEnd w:id="2092"/>
        </w:tc>
        <w:tc>
          <w:tcPr>
            <w:tcW w:w="2182" w:type="dxa"/>
            <w:tcBorders>
              <w:top w:val="outset" w:color="000000" w:sz="8"/>
              <w:left w:val="outset" w:color="000000" w:sz="8"/>
              <w:bottom w:val="outset" w:color="000000" w:sz="8"/>
              <w:right w:val="outset" w:color="000000" w:sz="8"/>
            </w:tcBorders>
            <w:vAlign w:val="center"/>
          </w:tcPr>
          <w:bookmarkStart w:name="2119" w:id="2093"/>
          <w:p>
            <w:pPr>
              <w:spacing w:after="0"/>
              <w:ind w:left="0"/>
              <w:jc w:val="center"/>
            </w:pPr>
            <w:r>
              <w:rPr>
                <w:rFonts w:ascii="Arial"/>
                <w:b w:val="false"/>
                <w:i w:val="false"/>
                <w:color w:val="000000"/>
                <w:sz w:val="15"/>
              </w:rPr>
              <w:t>- " -</w:t>
            </w:r>
          </w:p>
          <w:bookmarkEnd w:id="2093"/>
        </w:tc>
        <w:tc>
          <w:tcPr>
            <w:tcW w:w="2317" w:type="dxa"/>
            <w:tcBorders>
              <w:top w:val="outset" w:color="000000" w:sz="8"/>
              <w:left w:val="outset" w:color="000000" w:sz="8"/>
              <w:bottom w:val="outset" w:color="000000" w:sz="8"/>
              <w:right w:val="outset" w:color="000000" w:sz="8"/>
            </w:tcBorders>
            <w:vAlign w:val="center"/>
          </w:tcPr>
          <w:bookmarkStart w:name="2120" w:id="2094"/>
          <w:p>
            <w:pPr>
              <w:spacing w:after="0"/>
              <w:ind w:left="0"/>
              <w:jc w:val="center"/>
            </w:pPr>
            <w:r>
              <w:rPr>
                <w:rFonts w:ascii="Arial"/>
                <w:b w:val="false"/>
                <w:i w:val="false"/>
                <w:color w:val="000000"/>
                <w:sz w:val="15"/>
              </w:rPr>
              <w:t>12465</w:t>
            </w:r>
          </w:p>
          <w:bookmarkEnd w:id="2094"/>
        </w:tc>
        <w:tc>
          <w:tcPr>
            <w:tcW w:w="2590" w:type="dxa"/>
            <w:tcBorders>
              <w:top w:val="outset" w:color="000000" w:sz="8"/>
              <w:left w:val="outset" w:color="000000" w:sz="8"/>
              <w:bottom w:val="outset" w:color="000000" w:sz="8"/>
              <w:right w:val="outset" w:color="000000" w:sz="8"/>
            </w:tcBorders>
            <w:vAlign w:val="center"/>
          </w:tcPr>
          <w:bookmarkStart w:name="2121" w:id="2095"/>
          <w:p>
            <w:pPr>
              <w:spacing w:after="0"/>
              <w:ind w:left="0"/>
              <w:jc w:val="center"/>
            </w:pPr>
            <w:r>
              <w:rPr>
                <w:rFonts w:ascii="Arial"/>
                <w:b w:val="false"/>
                <w:i w:val="false"/>
                <w:color w:val="000000"/>
                <w:sz w:val="15"/>
              </w:rPr>
              <w:t>5917</w:t>
            </w:r>
          </w:p>
          <w:bookmarkEnd w:id="2095"/>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122" w:id="2096"/>
          <w:p>
            <w:pPr>
              <w:spacing w:after="0"/>
              <w:ind w:left="0"/>
              <w:jc w:val="left"/>
            </w:pPr>
            <w:r>
              <w:rPr>
                <w:rFonts w:ascii="Arial"/>
                <w:b w:val="false"/>
                <w:i w:val="false"/>
                <w:color w:val="000000"/>
                <w:sz w:val="15"/>
              </w:rPr>
              <w:t>Розчин для перитонеального діалізу із вмістом глюкози 1,35 - 1,5 % у пластиковому мішку ємністю 5000 мл одинарному, обладнаному ін'єкційним портом та з'єднувачем</w:t>
            </w:r>
          </w:p>
          <w:bookmarkEnd w:id="2096"/>
        </w:tc>
        <w:tc>
          <w:tcPr>
            <w:tcW w:w="2182" w:type="dxa"/>
            <w:tcBorders>
              <w:top w:val="outset" w:color="000000" w:sz="8"/>
              <w:left w:val="outset" w:color="000000" w:sz="8"/>
              <w:bottom w:val="outset" w:color="000000" w:sz="8"/>
              <w:right w:val="outset" w:color="000000" w:sz="8"/>
            </w:tcBorders>
            <w:vAlign w:val="center"/>
          </w:tcPr>
          <w:bookmarkStart w:name="2123" w:id="2097"/>
          <w:p>
            <w:pPr>
              <w:spacing w:after="0"/>
              <w:ind w:left="0"/>
              <w:jc w:val="center"/>
            </w:pPr>
            <w:r>
              <w:rPr>
                <w:rFonts w:ascii="Arial"/>
                <w:b w:val="false"/>
                <w:i w:val="false"/>
                <w:color w:val="000000"/>
                <w:sz w:val="15"/>
              </w:rPr>
              <w:t>- " -</w:t>
            </w:r>
          </w:p>
          <w:bookmarkEnd w:id="2097"/>
        </w:tc>
        <w:tc>
          <w:tcPr>
            <w:tcW w:w="2317" w:type="dxa"/>
            <w:tcBorders>
              <w:top w:val="outset" w:color="000000" w:sz="8"/>
              <w:left w:val="outset" w:color="000000" w:sz="8"/>
              <w:bottom w:val="outset" w:color="000000" w:sz="8"/>
              <w:right w:val="outset" w:color="000000" w:sz="8"/>
            </w:tcBorders>
            <w:vAlign w:val="center"/>
          </w:tcPr>
          <w:bookmarkStart w:name="2124" w:id="2098"/>
          <w:p>
            <w:pPr>
              <w:spacing w:after="0"/>
              <w:ind w:left="0"/>
              <w:jc w:val="center"/>
            </w:pPr>
            <w:r>
              <w:rPr>
                <w:rFonts w:ascii="Arial"/>
                <w:b w:val="false"/>
                <w:i w:val="false"/>
                <w:color w:val="000000"/>
                <w:sz w:val="15"/>
              </w:rPr>
              <w:t>25730</w:t>
            </w:r>
          </w:p>
          <w:bookmarkEnd w:id="2098"/>
        </w:tc>
        <w:tc>
          <w:tcPr>
            <w:tcW w:w="2590" w:type="dxa"/>
            <w:tcBorders>
              <w:top w:val="outset" w:color="000000" w:sz="8"/>
              <w:left w:val="outset" w:color="000000" w:sz="8"/>
              <w:bottom w:val="outset" w:color="000000" w:sz="8"/>
              <w:right w:val="outset" w:color="000000" w:sz="8"/>
            </w:tcBorders>
            <w:vAlign w:val="center"/>
          </w:tcPr>
          <w:bookmarkStart w:name="2125" w:id="2099"/>
          <w:p>
            <w:pPr>
              <w:spacing w:after="0"/>
              <w:ind w:left="0"/>
              <w:jc w:val="center"/>
            </w:pPr>
            <w:r>
              <w:rPr>
                <w:rFonts w:ascii="Arial"/>
                <w:b w:val="false"/>
                <w:i w:val="false"/>
                <w:color w:val="000000"/>
                <w:sz w:val="15"/>
              </w:rPr>
              <w:t>5297</w:t>
            </w:r>
          </w:p>
          <w:bookmarkEnd w:id="2099"/>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126" w:id="2100"/>
          <w:p>
            <w:pPr>
              <w:spacing w:after="0"/>
              <w:ind w:left="0"/>
              <w:jc w:val="left"/>
            </w:pPr>
            <w:r>
              <w:rPr>
                <w:rFonts w:ascii="Arial"/>
                <w:b w:val="false"/>
                <w:i w:val="false"/>
                <w:color w:val="000000"/>
                <w:sz w:val="15"/>
              </w:rPr>
              <w:t>Розчин для перитонеального діалізу із вмістом глюкози 2,25 - 2,5 % у пластиковому мішку ємністю 5000 мл одинарному, обладнаному ін'єкційним портом та з'єднувачем</w:t>
            </w:r>
          </w:p>
          <w:bookmarkEnd w:id="2100"/>
        </w:tc>
        <w:tc>
          <w:tcPr>
            <w:tcW w:w="2182" w:type="dxa"/>
            <w:tcBorders>
              <w:top w:val="outset" w:color="000000" w:sz="8"/>
              <w:left w:val="outset" w:color="000000" w:sz="8"/>
              <w:bottom w:val="outset" w:color="000000" w:sz="8"/>
              <w:right w:val="outset" w:color="000000" w:sz="8"/>
            </w:tcBorders>
            <w:vAlign w:val="center"/>
          </w:tcPr>
          <w:bookmarkStart w:name="2127" w:id="2101"/>
          <w:p>
            <w:pPr>
              <w:spacing w:after="0"/>
              <w:ind w:left="0"/>
              <w:jc w:val="center"/>
            </w:pPr>
            <w:r>
              <w:rPr>
                <w:rFonts w:ascii="Arial"/>
                <w:b w:val="false"/>
                <w:i w:val="false"/>
                <w:color w:val="000000"/>
                <w:sz w:val="15"/>
              </w:rPr>
              <w:t>- " -</w:t>
            </w:r>
          </w:p>
          <w:bookmarkEnd w:id="2101"/>
        </w:tc>
        <w:tc>
          <w:tcPr>
            <w:tcW w:w="2317" w:type="dxa"/>
            <w:tcBorders>
              <w:top w:val="outset" w:color="000000" w:sz="8"/>
              <w:left w:val="outset" w:color="000000" w:sz="8"/>
              <w:bottom w:val="outset" w:color="000000" w:sz="8"/>
              <w:right w:val="outset" w:color="000000" w:sz="8"/>
            </w:tcBorders>
            <w:vAlign w:val="center"/>
          </w:tcPr>
          <w:bookmarkStart w:name="2128" w:id="2102"/>
          <w:p>
            <w:pPr>
              <w:spacing w:after="0"/>
              <w:ind w:left="0"/>
              <w:jc w:val="center"/>
            </w:pPr>
            <w:r>
              <w:rPr>
                <w:rFonts w:ascii="Arial"/>
                <w:b w:val="false"/>
                <w:i w:val="false"/>
                <w:color w:val="000000"/>
                <w:sz w:val="15"/>
              </w:rPr>
              <w:t>29898</w:t>
            </w:r>
          </w:p>
          <w:bookmarkEnd w:id="2102"/>
        </w:tc>
        <w:tc>
          <w:tcPr>
            <w:tcW w:w="2590" w:type="dxa"/>
            <w:tcBorders>
              <w:top w:val="outset" w:color="000000" w:sz="8"/>
              <w:left w:val="outset" w:color="000000" w:sz="8"/>
              <w:bottom w:val="outset" w:color="000000" w:sz="8"/>
              <w:right w:val="outset" w:color="000000" w:sz="8"/>
            </w:tcBorders>
            <w:vAlign w:val="center"/>
          </w:tcPr>
          <w:bookmarkStart w:name="2129" w:id="2103"/>
          <w:p>
            <w:pPr>
              <w:spacing w:after="0"/>
              <w:ind w:left="0"/>
              <w:jc w:val="center"/>
            </w:pPr>
            <w:r>
              <w:rPr>
                <w:rFonts w:ascii="Arial"/>
                <w:b w:val="false"/>
                <w:i w:val="false"/>
                <w:color w:val="000000"/>
                <w:sz w:val="15"/>
              </w:rPr>
              <w:t>14291</w:t>
            </w:r>
          </w:p>
          <w:bookmarkEnd w:id="2103"/>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130" w:id="2104"/>
          <w:p>
            <w:pPr>
              <w:spacing w:after="0"/>
              <w:ind w:left="0"/>
              <w:jc w:val="left"/>
            </w:pPr>
            <w:r>
              <w:rPr>
                <w:rFonts w:ascii="Arial"/>
                <w:b w:val="false"/>
                <w:i w:val="false"/>
                <w:color w:val="000000"/>
                <w:sz w:val="15"/>
              </w:rPr>
              <w:t>Розчин для перитонеального діалізу із вмістом глюкози 3,85 - 4,25 % у пластиковому мішку ємністю 5000 мл одинарному, обладнаному ін'єкційним портом та з'єднувачем</w:t>
            </w:r>
          </w:p>
          <w:bookmarkEnd w:id="2104"/>
        </w:tc>
        <w:tc>
          <w:tcPr>
            <w:tcW w:w="2182" w:type="dxa"/>
            <w:tcBorders>
              <w:top w:val="outset" w:color="000000" w:sz="8"/>
              <w:left w:val="outset" w:color="000000" w:sz="8"/>
              <w:bottom w:val="outset" w:color="000000" w:sz="8"/>
              <w:right w:val="outset" w:color="000000" w:sz="8"/>
            </w:tcBorders>
            <w:vAlign w:val="center"/>
          </w:tcPr>
          <w:bookmarkStart w:name="2131" w:id="2105"/>
          <w:p>
            <w:pPr>
              <w:spacing w:after="0"/>
              <w:ind w:left="0"/>
              <w:jc w:val="center"/>
            </w:pPr>
            <w:r>
              <w:rPr>
                <w:rFonts w:ascii="Arial"/>
                <w:b w:val="false"/>
                <w:i w:val="false"/>
                <w:color w:val="000000"/>
                <w:sz w:val="15"/>
              </w:rPr>
              <w:t>штук</w:t>
            </w:r>
          </w:p>
          <w:bookmarkEnd w:id="2105"/>
        </w:tc>
        <w:tc>
          <w:tcPr>
            <w:tcW w:w="2317" w:type="dxa"/>
            <w:tcBorders>
              <w:top w:val="outset" w:color="000000" w:sz="8"/>
              <w:left w:val="outset" w:color="000000" w:sz="8"/>
              <w:bottom w:val="outset" w:color="000000" w:sz="8"/>
              <w:right w:val="outset" w:color="000000" w:sz="8"/>
            </w:tcBorders>
            <w:vAlign w:val="center"/>
          </w:tcPr>
          <w:bookmarkStart w:name="2132" w:id="2106"/>
          <w:p>
            <w:pPr>
              <w:spacing w:after="0"/>
              <w:ind w:left="0"/>
              <w:jc w:val="center"/>
            </w:pPr>
            <w:r>
              <w:rPr>
                <w:rFonts w:ascii="Arial"/>
                <w:b w:val="false"/>
                <w:i w:val="false"/>
                <w:color w:val="000000"/>
                <w:sz w:val="15"/>
              </w:rPr>
              <w:t>14288</w:t>
            </w:r>
          </w:p>
          <w:bookmarkEnd w:id="2106"/>
        </w:tc>
        <w:tc>
          <w:tcPr>
            <w:tcW w:w="2590" w:type="dxa"/>
            <w:tcBorders>
              <w:top w:val="outset" w:color="000000" w:sz="8"/>
              <w:left w:val="outset" w:color="000000" w:sz="8"/>
              <w:bottom w:val="outset" w:color="000000" w:sz="8"/>
              <w:right w:val="outset" w:color="000000" w:sz="8"/>
            </w:tcBorders>
            <w:vAlign w:val="center"/>
          </w:tcPr>
          <w:bookmarkStart w:name="2133" w:id="2107"/>
          <w:p>
            <w:pPr>
              <w:spacing w:after="0"/>
              <w:ind w:left="0"/>
              <w:jc w:val="center"/>
            </w:pPr>
            <w:r>
              <w:rPr>
                <w:rFonts w:ascii="Arial"/>
                <w:b w:val="false"/>
                <w:i w:val="false"/>
                <w:color w:val="000000"/>
                <w:sz w:val="15"/>
              </w:rPr>
              <w:t>2403</w:t>
            </w:r>
          </w:p>
          <w:bookmarkEnd w:id="2107"/>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134" w:id="2108"/>
          <w:p>
            <w:pPr>
              <w:spacing w:after="0"/>
              <w:ind w:left="0"/>
              <w:jc w:val="left"/>
            </w:pPr>
            <w:r>
              <w:rPr>
                <w:rFonts w:ascii="Arial"/>
                <w:b w:val="false"/>
                <w:i w:val="false"/>
                <w:color w:val="000000"/>
                <w:sz w:val="15"/>
              </w:rPr>
              <w:t>Розчин для перитонеального діалізу із вмістом глюкози 1,35 - 1,5 % в мішках (4 штуки) подвійних ємністю 2000 мл (система стей-сейф або еквівалент)</w:t>
            </w:r>
          </w:p>
          <w:bookmarkEnd w:id="2108"/>
        </w:tc>
        <w:tc>
          <w:tcPr>
            <w:tcW w:w="2182" w:type="dxa"/>
            <w:tcBorders>
              <w:top w:val="outset" w:color="000000" w:sz="8"/>
              <w:left w:val="outset" w:color="000000" w:sz="8"/>
              <w:bottom w:val="outset" w:color="000000" w:sz="8"/>
              <w:right w:val="outset" w:color="000000" w:sz="8"/>
            </w:tcBorders>
            <w:vAlign w:val="center"/>
          </w:tcPr>
          <w:bookmarkStart w:name="2135" w:id="2109"/>
          <w:p>
            <w:pPr>
              <w:spacing w:after="0"/>
              <w:ind w:left="0"/>
              <w:jc w:val="center"/>
            </w:pPr>
            <w:r>
              <w:rPr>
                <w:rFonts w:ascii="Arial"/>
                <w:b w:val="false"/>
                <w:i w:val="false"/>
                <w:color w:val="000000"/>
                <w:sz w:val="15"/>
              </w:rPr>
              <w:t>- " -</w:t>
            </w:r>
          </w:p>
          <w:bookmarkEnd w:id="2109"/>
        </w:tc>
        <w:tc>
          <w:tcPr>
            <w:tcW w:w="2317" w:type="dxa"/>
            <w:tcBorders>
              <w:top w:val="outset" w:color="000000" w:sz="8"/>
              <w:left w:val="outset" w:color="000000" w:sz="8"/>
              <w:bottom w:val="outset" w:color="000000" w:sz="8"/>
              <w:right w:val="outset" w:color="000000" w:sz="8"/>
            </w:tcBorders>
            <w:vAlign w:val="center"/>
          </w:tcPr>
          <w:bookmarkStart w:name="2136" w:id="2110"/>
          <w:p>
            <w:pPr>
              <w:spacing w:after="0"/>
              <w:ind w:left="0"/>
              <w:jc w:val="center"/>
            </w:pPr>
            <w:r>
              <w:rPr>
                <w:rFonts w:ascii="Arial"/>
                <w:b w:val="false"/>
                <w:i w:val="false"/>
                <w:color w:val="000000"/>
                <w:sz w:val="15"/>
              </w:rPr>
              <w:t>8212</w:t>
            </w:r>
          </w:p>
          <w:bookmarkEnd w:id="2110"/>
        </w:tc>
        <w:tc>
          <w:tcPr>
            <w:tcW w:w="2590" w:type="dxa"/>
            <w:tcBorders>
              <w:top w:val="outset" w:color="000000" w:sz="8"/>
              <w:left w:val="outset" w:color="000000" w:sz="8"/>
              <w:bottom w:val="outset" w:color="000000" w:sz="8"/>
              <w:right w:val="outset" w:color="000000" w:sz="8"/>
            </w:tcBorders>
            <w:vAlign w:val="center"/>
          </w:tcPr>
          <w:bookmarkStart w:name="2137" w:id="2111"/>
          <w:p>
            <w:pPr>
              <w:spacing w:after="0"/>
              <w:ind w:left="0"/>
              <w:jc w:val="center"/>
            </w:pPr>
            <w:r>
              <w:rPr>
                <w:rFonts w:ascii="Arial"/>
                <w:b w:val="false"/>
                <w:i w:val="false"/>
                <w:color w:val="000000"/>
                <w:sz w:val="15"/>
              </w:rPr>
              <w:t>5672</w:t>
            </w:r>
          </w:p>
          <w:bookmarkEnd w:id="2111"/>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138" w:id="2112"/>
          <w:p>
            <w:pPr>
              <w:spacing w:after="0"/>
              <w:ind w:left="0"/>
              <w:jc w:val="left"/>
            </w:pPr>
            <w:r>
              <w:rPr>
                <w:rFonts w:ascii="Arial"/>
                <w:b w:val="false"/>
                <w:i w:val="false"/>
                <w:color w:val="000000"/>
                <w:sz w:val="15"/>
              </w:rPr>
              <w:t>Розчин для перитонеального діалізу із вмістом глюкози 1,35 - 1,5 % в мішках (4 штуки) подвійних ємністю 2500 мл (система стей-сейф або еквівалент)</w:t>
            </w:r>
          </w:p>
          <w:bookmarkEnd w:id="2112"/>
        </w:tc>
        <w:tc>
          <w:tcPr>
            <w:tcW w:w="2182" w:type="dxa"/>
            <w:tcBorders>
              <w:top w:val="outset" w:color="000000" w:sz="8"/>
              <w:left w:val="outset" w:color="000000" w:sz="8"/>
              <w:bottom w:val="outset" w:color="000000" w:sz="8"/>
              <w:right w:val="outset" w:color="000000" w:sz="8"/>
            </w:tcBorders>
            <w:vAlign w:val="center"/>
          </w:tcPr>
          <w:bookmarkStart w:name="2139" w:id="2113"/>
          <w:p>
            <w:pPr>
              <w:spacing w:after="0"/>
              <w:ind w:left="0"/>
              <w:jc w:val="center"/>
            </w:pPr>
            <w:r>
              <w:rPr>
                <w:rFonts w:ascii="Arial"/>
                <w:b w:val="false"/>
                <w:i w:val="false"/>
                <w:color w:val="000000"/>
                <w:sz w:val="15"/>
              </w:rPr>
              <w:t>- " -</w:t>
            </w:r>
          </w:p>
          <w:bookmarkEnd w:id="2113"/>
        </w:tc>
        <w:tc>
          <w:tcPr>
            <w:tcW w:w="2317" w:type="dxa"/>
            <w:tcBorders>
              <w:top w:val="outset" w:color="000000" w:sz="8"/>
              <w:left w:val="outset" w:color="000000" w:sz="8"/>
              <w:bottom w:val="outset" w:color="000000" w:sz="8"/>
              <w:right w:val="outset" w:color="000000" w:sz="8"/>
            </w:tcBorders>
            <w:vAlign w:val="center"/>
          </w:tcPr>
          <w:bookmarkStart w:name="2140" w:id="2114"/>
          <w:p>
            <w:pPr>
              <w:spacing w:after="0"/>
              <w:ind w:left="0"/>
              <w:jc w:val="center"/>
            </w:pPr>
            <w:r>
              <w:rPr>
                <w:rFonts w:ascii="Arial"/>
                <w:b w:val="false"/>
                <w:i w:val="false"/>
                <w:color w:val="000000"/>
                <w:sz w:val="15"/>
              </w:rPr>
              <w:t>505</w:t>
            </w:r>
          </w:p>
          <w:bookmarkEnd w:id="2114"/>
        </w:tc>
        <w:tc>
          <w:tcPr>
            <w:tcW w:w="2590" w:type="dxa"/>
            <w:tcBorders>
              <w:top w:val="outset" w:color="000000" w:sz="8"/>
              <w:left w:val="outset" w:color="000000" w:sz="8"/>
              <w:bottom w:val="outset" w:color="000000" w:sz="8"/>
              <w:right w:val="outset" w:color="000000" w:sz="8"/>
            </w:tcBorders>
            <w:vAlign w:val="center"/>
          </w:tcPr>
          <w:bookmarkStart w:name="2141" w:id="2115"/>
          <w:p>
            <w:pPr>
              <w:spacing w:after="0"/>
              <w:ind w:left="0"/>
              <w:jc w:val="center"/>
            </w:pPr>
            <w:r>
              <w:rPr>
                <w:rFonts w:ascii="Arial"/>
                <w:b w:val="false"/>
                <w:i w:val="false"/>
                <w:color w:val="000000"/>
                <w:sz w:val="15"/>
              </w:rPr>
              <w:t>324</w:t>
            </w:r>
          </w:p>
          <w:bookmarkEnd w:id="2115"/>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142" w:id="2116"/>
          <w:p>
            <w:pPr>
              <w:spacing w:after="0"/>
              <w:ind w:left="0"/>
              <w:jc w:val="left"/>
            </w:pPr>
            <w:r>
              <w:rPr>
                <w:rFonts w:ascii="Arial"/>
                <w:b w:val="false"/>
                <w:i w:val="false"/>
                <w:color w:val="000000"/>
                <w:sz w:val="15"/>
              </w:rPr>
              <w:t>Розчин для перитонеального діалізу із вмістом глюкози 3,85 - 4,25 % в мішках (4 штуки) подвійних ємністю 2000 мл (система стей-сейф або еквівалент)</w:t>
            </w:r>
          </w:p>
          <w:bookmarkEnd w:id="2116"/>
        </w:tc>
        <w:tc>
          <w:tcPr>
            <w:tcW w:w="2182" w:type="dxa"/>
            <w:tcBorders>
              <w:top w:val="outset" w:color="000000" w:sz="8"/>
              <w:left w:val="outset" w:color="000000" w:sz="8"/>
              <w:bottom w:val="outset" w:color="000000" w:sz="8"/>
              <w:right w:val="outset" w:color="000000" w:sz="8"/>
            </w:tcBorders>
            <w:vAlign w:val="center"/>
          </w:tcPr>
          <w:bookmarkStart w:name="2143" w:id="2117"/>
          <w:p>
            <w:pPr>
              <w:spacing w:after="0"/>
              <w:ind w:left="0"/>
              <w:jc w:val="center"/>
            </w:pPr>
            <w:r>
              <w:rPr>
                <w:rFonts w:ascii="Arial"/>
                <w:b w:val="false"/>
                <w:i w:val="false"/>
                <w:color w:val="000000"/>
                <w:sz w:val="15"/>
              </w:rPr>
              <w:t>- " -</w:t>
            </w:r>
          </w:p>
          <w:bookmarkEnd w:id="2117"/>
        </w:tc>
        <w:tc>
          <w:tcPr>
            <w:tcW w:w="2317" w:type="dxa"/>
            <w:tcBorders>
              <w:top w:val="outset" w:color="000000" w:sz="8"/>
              <w:left w:val="outset" w:color="000000" w:sz="8"/>
              <w:bottom w:val="outset" w:color="000000" w:sz="8"/>
              <w:right w:val="outset" w:color="000000" w:sz="8"/>
            </w:tcBorders>
            <w:vAlign w:val="center"/>
          </w:tcPr>
          <w:bookmarkStart w:name="2144" w:id="2118"/>
          <w:p>
            <w:pPr>
              <w:spacing w:after="0"/>
              <w:ind w:left="0"/>
              <w:jc w:val="center"/>
            </w:pPr>
            <w:r>
              <w:rPr>
                <w:rFonts w:ascii="Arial"/>
                <w:b w:val="false"/>
                <w:i w:val="false"/>
                <w:color w:val="000000"/>
                <w:sz w:val="15"/>
              </w:rPr>
              <w:t>685</w:t>
            </w:r>
          </w:p>
          <w:bookmarkEnd w:id="2118"/>
        </w:tc>
        <w:tc>
          <w:tcPr>
            <w:tcW w:w="2590" w:type="dxa"/>
            <w:tcBorders>
              <w:top w:val="outset" w:color="000000" w:sz="8"/>
              <w:left w:val="outset" w:color="000000" w:sz="8"/>
              <w:bottom w:val="outset" w:color="000000" w:sz="8"/>
              <w:right w:val="outset" w:color="000000" w:sz="8"/>
            </w:tcBorders>
            <w:vAlign w:val="center"/>
          </w:tcPr>
          <w:bookmarkStart w:name="2145" w:id="2119"/>
          <w:p>
            <w:pPr>
              <w:spacing w:after="0"/>
              <w:ind w:left="0"/>
              <w:jc w:val="center"/>
            </w:pPr>
            <w:r>
              <w:rPr>
                <w:rFonts w:ascii="Arial"/>
                <w:b w:val="false"/>
                <w:i w:val="false"/>
                <w:color w:val="000000"/>
                <w:sz w:val="15"/>
              </w:rPr>
              <w:t>399</w:t>
            </w:r>
          </w:p>
          <w:bookmarkEnd w:id="2119"/>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146" w:id="2120"/>
          <w:p>
            <w:pPr>
              <w:spacing w:after="0"/>
              <w:ind w:left="0"/>
              <w:jc w:val="left"/>
            </w:pPr>
            <w:r>
              <w:rPr>
                <w:rFonts w:ascii="Arial"/>
                <w:b w:val="false"/>
                <w:i w:val="false"/>
                <w:color w:val="000000"/>
                <w:sz w:val="15"/>
              </w:rPr>
              <w:t>Розчин для перитонеального діалізу із вмістом глюкози 2,25 - 2,5 % в мішках (4 штуки) подвійних ємністю 2000 мл (система стей-сейф або еквівалент)</w:t>
            </w:r>
          </w:p>
          <w:bookmarkEnd w:id="2120"/>
        </w:tc>
        <w:tc>
          <w:tcPr>
            <w:tcW w:w="2182" w:type="dxa"/>
            <w:tcBorders>
              <w:top w:val="outset" w:color="000000" w:sz="8"/>
              <w:left w:val="outset" w:color="000000" w:sz="8"/>
              <w:bottom w:val="outset" w:color="000000" w:sz="8"/>
              <w:right w:val="outset" w:color="000000" w:sz="8"/>
            </w:tcBorders>
            <w:vAlign w:val="center"/>
          </w:tcPr>
          <w:bookmarkStart w:name="2147" w:id="2121"/>
          <w:p>
            <w:pPr>
              <w:spacing w:after="0"/>
              <w:ind w:left="0"/>
              <w:jc w:val="center"/>
            </w:pPr>
            <w:r>
              <w:rPr>
                <w:rFonts w:ascii="Arial"/>
                <w:b w:val="false"/>
                <w:i w:val="false"/>
                <w:color w:val="000000"/>
                <w:sz w:val="15"/>
              </w:rPr>
              <w:t>- " -</w:t>
            </w:r>
          </w:p>
          <w:bookmarkEnd w:id="2121"/>
        </w:tc>
        <w:tc>
          <w:tcPr>
            <w:tcW w:w="2317" w:type="dxa"/>
            <w:tcBorders>
              <w:top w:val="outset" w:color="000000" w:sz="8"/>
              <w:left w:val="outset" w:color="000000" w:sz="8"/>
              <w:bottom w:val="outset" w:color="000000" w:sz="8"/>
              <w:right w:val="outset" w:color="000000" w:sz="8"/>
            </w:tcBorders>
            <w:vAlign w:val="center"/>
          </w:tcPr>
          <w:bookmarkStart w:name="2148" w:id="2122"/>
          <w:p>
            <w:pPr>
              <w:spacing w:after="0"/>
              <w:ind w:left="0"/>
              <w:jc w:val="center"/>
            </w:pPr>
            <w:r>
              <w:rPr>
                <w:rFonts w:ascii="Arial"/>
                <w:b w:val="false"/>
                <w:i w:val="false"/>
                <w:color w:val="000000"/>
                <w:sz w:val="15"/>
              </w:rPr>
              <w:t>2987</w:t>
            </w:r>
          </w:p>
          <w:bookmarkEnd w:id="2122"/>
        </w:tc>
        <w:tc>
          <w:tcPr>
            <w:tcW w:w="2590" w:type="dxa"/>
            <w:tcBorders>
              <w:top w:val="outset" w:color="000000" w:sz="8"/>
              <w:left w:val="outset" w:color="000000" w:sz="8"/>
              <w:bottom w:val="outset" w:color="000000" w:sz="8"/>
              <w:right w:val="outset" w:color="000000" w:sz="8"/>
            </w:tcBorders>
            <w:vAlign w:val="center"/>
          </w:tcPr>
          <w:bookmarkStart w:name="2149" w:id="2123"/>
          <w:p>
            <w:pPr>
              <w:spacing w:after="0"/>
              <w:ind w:left="0"/>
              <w:jc w:val="center"/>
            </w:pPr>
            <w:r>
              <w:rPr>
                <w:rFonts w:ascii="Arial"/>
                <w:b w:val="false"/>
                <w:i w:val="false"/>
                <w:color w:val="000000"/>
                <w:sz w:val="15"/>
              </w:rPr>
              <w:t>2092</w:t>
            </w:r>
          </w:p>
          <w:bookmarkEnd w:id="2123"/>
        </w:tc>
      </w:tr>
      <w:tr>
        <w:trPr>
          <w:trHeight w:val="45" w:hRule="atLeast"/>
        </w:trPr>
        <w:tc>
          <w:tcPr>
            <w:tcW w:w="6545" w:type="dxa"/>
            <w:tcBorders>
              <w:top w:val="outset" w:color="000000" w:sz="8"/>
              <w:left w:val="outset" w:color="000000" w:sz="8"/>
              <w:bottom w:val="outset" w:color="000000" w:sz="8"/>
              <w:right w:val="outset" w:color="000000" w:sz="8"/>
            </w:tcBorders>
            <w:vAlign w:val="center"/>
          </w:tcPr>
          <w:bookmarkStart w:name="2150" w:id="2124"/>
          <w:p>
            <w:pPr>
              <w:spacing w:after="0"/>
              <w:ind w:left="0"/>
              <w:jc w:val="left"/>
            </w:pPr>
            <w:r>
              <w:rPr>
                <w:rFonts w:ascii="Arial"/>
                <w:b w:val="false"/>
                <w:i w:val="false"/>
                <w:color w:val="000000"/>
                <w:sz w:val="15"/>
              </w:rPr>
              <w:t>Розчин для перитонеального діалізу із вмістом глюкози 2,25 - 2,5 % в мішках (4 штуки) подвійних ємністю 2500 мл (система стей-сейф або еквівалент)</w:t>
            </w:r>
          </w:p>
          <w:bookmarkEnd w:id="2124"/>
        </w:tc>
        <w:tc>
          <w:tcPr>
            <w:tcW w:w="2182" w:type="dxa"/>
            <w:tcBorders>
              <w:top w:val="outset" w:color="000000" w:sz="8"/>
              <w:left w:val="outset" w:color="000000" w:sz="8"/>
              <w:bottom w:val="outset" w:color="000000" w:sz="8"/>
              <w:right w:val="outset" w:color="000000" w:sz="8"/>
            </w:tcBorders>
            <w:vAlign w:val="center"/>
          </w:tcPr>
          <w:bookmarkStart w:name="2151" w:id="2125"/>
          <w:p>
            <w:pPr>
              <w:spacing w:after="0"/>
              <w:ind w:left="0"/>
              <w:jc w:val="center"/>
            </w:pPr>
            <w:r>
              <w:rPr>
                <w:rFonts w:ascii="Arial"/>
                <w:b w:val="false"/>
                <w:i w:val="false"/>
                <w:color w:val="000000"/>
                <w:sz w:val="15"/>
              </w:rPr>
              <w:t>- " -</w:t>
            </w:r>
          </w:p>
          <w:bookmarkEnd w:id="2125"/>
        </w:tc>
        <w:tc>
          <w:tcPr>
            <w:tcW w:w="2317" w:type="dxa"/>
            <w:tcBorders>
              <w:top w:val="outset" w:color="000000" w:sz="8"/>
              <w:left w:val="outset" w:color="000000" w:sz="8"/>
              <w:bottom w:val="outset" w:color="000000" w:sz="8"/>
              <w:right w:val="outset" w:color="000000" w:sz="8"/>
            </w:tcBorders>
            <w:vAlign w:val="center"/>
          </w:tcPr>
          <w:bookmarkStart w:name="2152" w:id="2126"/>
          <w:p>
            <w:pPr>
              <w:spacing w:after="0"/>
              <w:ind w:left="0"/>
              <w:jc w:val="center"/>
            </w:pPr>
            <w:r>
              <w:rPr>
                <w:rFonts w:ascii="Arial"/>
                <w:b w:val="false"/>
                <w:i w:val="false"/>
                <w:color w:val="000000"/>
                <w:sz w:val="15"/>
              </w:rPr>
              <w:t>450</w:t>
            </w:r>
          </w:p>
          <w:bookmarkEnd w:id="2126"/>
        </w:tc>
        <w:tc>
          <w:tcPr>
            <w:tcW w:w="2590" w:type="dxa"/>
            <w:tcBorders>
              <w:top w:val="outset" w:color="000000" w:sz="8"/>
              <w:left w:val="outset" w:color="000000" w:sz="8"/>
              <w:bottom w:val="outset" w:color="000000" w:sz="8"/>
              <w:right w:val="outset" w:color="000000" w:sz="8"/>
            </w:tcBorders>
            <w:vAlign w:val="center"/>
          </w:tcPr>
          <w:bookmarkStart w:name="2153" w:id="2127"/>
          <w:p>
            <w:pPr>
              <w:spacing w:after="0"/>
              <w:ind w:left="0"/>
              <w:jc w:val="center"/>
            </w:pPr>
            <w:r>
              <w:rPr>
                <w:rFonts w:ascii="Arial"/>
                <w:b w:val="false"/>
                <w:i w:val="false"/>
                <w:color w:val="000000"/>
                <w:sz w:val="15"/>
              </w:rPr>
              <w:t>265</w:t>
            </w:r>
          </w:p>
          <w:bookmarkEnd w:id="2127"/>
        </w:tc>
      </w:tr>
    </w:tbl>
    <w:bookmarkStart w:name="2154" w:id="2128"/>
    <w:p>
      <w:pPr>
        <w:spacing w:after="0"/>
        <w:ind w:left="0"/>
        <w:jc w:val="center"/>
      </w:pPr>
      <w:r>
        <w:rPr>
          <w:rFonts w:ascii="Arial"/>
          <w:b w:val="false"/>
          <w:i w:val="false"/>
          <w:color w:val="000000"/>
          <w:sz w:val="27"/>
        </w:rPr>
        <w:t>XXI. Напрям "Централізована закупівля ендопротезів і наборів інструментів для імплантації"</w:t>
      </w:r>
    </w:p>
    <w:bookmarkEnd w:id="212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227"/>
        <w:gridCol w:w="2181"/>
        <w:gridCol w:w="1636"/>
        <w:gridCol w:w="2590"/>
      </w:tblGrid>
      <w:tr>
        <w:trPr>
          <w:trHeight w:val="45" w:hRule="atLeast"/>
        </w:trPr>
        <w:tc>
          <w:tcPr>
            <w:tcW w:w="7227" w:type="dxa"/>
            <w:tcBorders>
              <w:top w:val="outset" w:color="000000" w:sz="8"/>
              <w:left w:val="outset" w:color="000000" w:sz="8"/>
              <w:bottom w:val="outset" w:color="000000" w:sz="8"/>
              <w:right w:val="outset" w:color="000000" w:sz="8"/>
            </w:tcBorders>
            <w:vAlign w:val="center"/>
          </w:tcPr>
          <w:bookmarkStart w:name="2155" w:id="2129"/>
          <w:p>
            <w:pPr>
              <w:spacing w:after="0"/>
              <w:ind w:left="0"/>
              <w:jc w:val="center"/>
            </w:pPr>
            <w:r>
              <w:rPr>
                <w:rFonts w:ascii="Arial"/>
                <w:b w:val="false"/>
                <w:i w:val="false"/>
                <w:color w:val="000000"/>
                <w:sz w:val="15"/>
              </w:rPr>
              <w:t>Назва медичного виробу</w:t>
            </w:r>
          </w:p>
          <w:bookmarkEnd w:id="2129"/>
        </w:tc>
        <w:tc>
          <w:tcPr>
            <w:tcW w:w="2181" w:type="dxa"/>
            <w:tcBorders>
              <w:top w:val="outset" w:color="000000" w:sz="8"/>
              <w:left w:val="outset" w:color="000000" w:sz="8"/>
              <w:bottom w:val="outset" w:color="000000" w:sz="8"/>
              <w:right w:val="outset" w:color="000000" w:sz="8"/>
            </w:tcBorders>
            <w:vAlign w:val="center"/>
          </w:tcPr>
          <w:bookmarkStart w:name="2156" w:id="2130"/>
          <w:p>
            <w:pPr>
              <w:spacing w:after="0"/>
              <w:ind w:left="0"/>
              <w:jc w:val="center"/>
            </w:pPr>
            <w:r>
              <w:rPr>
                <w:rFonts w:ascii="Arial"/>
                <w:b w:val="false"/>
                <w:i w:val="false"/>
                <w:color w:val="000000"/>
                <w:sz w:val="15"/>
              </w:rPr>
              <w:t>Одиниця виміру</w:t>
            </w:r>
          </w:p>
          <w:bookmarkEnd w:id="2130"/>
        </w:tc>
        <w:tc>
          <w:tcPr>
            <w:tcW w:w="1636" w:type="dxa"/>
            <w:tcBorders>
              <w:top w:val="outset" w:color="000000" w:sz="8"/>
              <w:left w:val="outset" w:color="000000" w:sz="8"/>
              <w:bottom w:val="outset" w:color="000000" w:sz="8"/>
              <w:right w:val="outset" w:color="000000" w:sz="8"/>
            </w:tcBorders>
            <w:vAlign w:val="center"/>
          </w:tcPr>
          <w:bookmarkStart w:name="2157" w:id="2131"/>
          <w:p>
            <w:pPr>
              <w:spacing w:after="0"/>
              <w:ind w:left="0"/>
              <w:jc w:val="center"/>
            </w:pPr>
            <w:r>
              <w:rPr>
                <w:rFonts w:ascii="Arial"/>
                <w:b w:val="false"/>
                <w:i w:val="false"/>
                <w:color w:val="000000"/>
                <w:sz w:val="15"/>
              </w:rPr>
              <w:t>Обсяг потреби, 100 відсотків</w:t>
            </w:r>
          </w:p>
          <w:bookmarkEnd w:id="2131"/>
        </w:tc>
        <w:tc>
          <w:tcPr>
            <w:tcW w:w="2590" w:type="dxa"/>
            <w:tcBorders>
              <w:top w:val="outset" w:color="000000" w:sz="8"/>
              <w:left w:val="outset" w:color="000000" w:sz="8"/>
              <w:bottom w:val="outset" w:color="000000" w:sz="8"/>
              <w:right w:val="outset" w:color="000000" w:sz="8"/>
            </w:tcBorders>
            <w:vAlign w:val="center"/>
          </w:tcPr>
          <w:bookmarkStart w:name="2158" w:id="2132"/>
          <w:p>
            <w:pPr>
              <w:spacing w:after="0"/>
              <w:ind w:left="0"/>
              <w:jc w:val="center"/>
            </w:pPr>
            <w:r>
              <w:rPr>
                <w:rFonts w:ascii="Arial"/>
                <w:b w:val="false"/>
                <w:i w:val="false"/>
                <w:color w:val="000000"/>
                <w:sz w:val="15"/>
              </w:rPr>
              <w:t>Кількість з урахуванням обсягу фінансування</w:t>
            </w:r>
          </w:p>
          <w:bookmarkEnd w:id="213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159" w:id="2133"/>
          <w:p>
            <w:pPr>
              <w:spacing w:after="0"/>
              <w:ind w:left="0"/>
              <w:jc w:val="center"/>
            </w:pPr>
            <w:r>
              <w:rPr>
                <w:rFonts w:ascii="Arial"/>
                <w:b w:val="false"/>
                <w:i w:val="false"/>
                <w:color w:val="000000"/>
                <w:sz w:val="15"/>
              </w:rPr>
              <w:t>Кульшові суглоби цементні</w:t>
            </w:r>
          </w:p>
          <w:bookmarkEnd w:id="2133"/>
        </w:tc>
      </w:tr>
      <w:tr>
        <w:trPr>
          <w:trHeight w:val="45" w:hRule="atLeast"/>
        </w:trPr>
        <w:tc>
          <w:tcPr>
            <w:tcW w:w="7227" w:type="dxa"/>
            <w:tcBorders>
              <w:top w:val="outset" w:color="000000" w:sz="8"/>
              <w:left w:val="outset" w:color="000000" w:sz="8"/>
              <w:bottom w:val="outset" w:color="000000" w:sz="8"/>
              <w:right w:val="outset" w:color="000000" w:sz="8"/>
            </w:tcBorders>
            <w:vAlign w:val="center"/>
          </w:tcPr>
          <w:bookmarkStart w:name="2160" w:id="2134"/>
          <w:p>
            <w:pPr>
              <w:spacing w:after="0"/>
              <w:ind w:left="0"/>
              <w:jc w:val="left"/>
            </w:pPr>
            <w:r>
              <w:rPr>
                <w:rFonts w:ascii="Arial"/>
                <w:b w:val="false"/>
                <w:i w:val="false"/>
                <w:color w:val="000000"/>
                <w:sz w:val="15"/>
              </w:rPr>
              <w:t>Тотальні ендопротези цементні</w:t>
            </w:r>
          </w:p>
          <w:bookmarkEnd w:id="2134"/>
        </w:tc>
        <w:tc>
          <w:tcPr>
            <w:tcW w:w="2181" w:type="dxa"/>
            <w:tcBorders>
              <w:top w:val="outset" w:color="000000" w:sz="8"/>
              <w:left w:val="outset" w:color="000000" w:sz="8"/>
              <w:bottom w:val="outset" w:color="000000" w:sz="8"/>
              <w:right w:val="outset" w:color="000000" w:sz="8"/>
            </w:tcBorders>
            <w:vAlign w:val="center"/>
          </w:tcPr>
          <w:bookmarkStart w:name="2161" w:id="2135"/>
          <w:p>
            <w:pPr>
              <w:spacing w:after="0"/>
              <w:ind w:left="0"/>
              <w:jc w:val="center"/>
            </w:pPr>
            <w:r>
              <w:rPr>
                <w:rFonts w:ascii="Arial"/>
                <w:b w:val="false"/>
                <w:i w:val="false"/>
                <w:color w:val="000000"/>
                <w:sz w:val="15"/>
              </w:rPr>
              <w:t>штук</w:t>
            </w:r>
          </w:p>
          <w:bookmarkEnd w:id="2135"/>
        </w:tc>
        <w:tc>
          <w:tcPr>
            <w:tcW w:w="1636" w:type="dxa"/>
            <w:tcBorders>
              <w:top w:val="outset" w:color="000000" w:sz="8"/>
              <w:left w:val="outset" w:color="000000" w:sz="8"/>
              <w:bottom w:val="outset" w:color="000000" w:sz="8"/>
              <w:right w:val="outset" w:color="000000" w:sz="8"/>
            </w:tcBorders>
            <w:vAlign w:val="center"/>
          </w:tcPr>
          <w:bookmarkStart w:name="2162" w:id="2136"/>
          <w:p>
            <w:pPr>
              <w:spacing w:after="0"/>
              <w:ind w:left="0"/>
              <w:jc w:val="center"/>
            </w:pPr>
            <w:r>
              <w:rPr>
                <w:rFonts w:ascii="Arial"/>
                <w:b w:val="false"/>
                <w:i w:val="false"/>
                <w:color w:val="000000"/>
                <w:sz w:val="15"/>
              </w:rPr>
              <w:t>1727</w:t>
            </w:r>
          </w:p>
          <w:bookmarkEnd w:id="2136"/>
        </w:tc>
        <w:tc>
          <w:tcPr>
            <w:tcW w:w="2590" w:type="dxa"/>
            <w:tcBorders>
              <w:top w:val="outset" w:color="000000" w:sz="8"/>
              <w:left w:val="outset" w:color="000000" w:sz="8"/>
              <w:bottom w:val="outset" w:color="000000" w:sz="8"/>
              <w:right w:val="outset" w:color="000000" w:sz="8"/>
            </w:tcBorders>
            <w:vAlign w:val="center"/>
          </w:tcPr>
          <w:bookmarkStart w:name="2163" w:id="2137"/>
          <w:p>
            <w:pPr>
              <w:spacing w:after="0"/>
              <w:ind w:left="0"/>
              <w:jc w:val="center"/>
            </w:pPr>
            <w:r>
              <w:rPr>
                <w:rFonts w:ascii="Arial"/>
                <w:b w:val="false"/>
                <w:i w:val="false"/>
                <w:color w:val="000000"/>
                <w:sz w:val="15"/>
              </w:rPr>
              <w:t>602</w:t>
            </w:r>
          </w:p>
          <w:bookmarkEnd w:id="2137"/>
        </w:tc>
      </w:tr>
      <w:tr>
        <w:trPr>
          <w:trHeight w:val="45" w:hRule="atLeast"/>
        </w:trPr>
        <w:tc>
          <w:tcPr>
            <w:tcW w:w="7227" w:type="dxa"/>
            <w:tcBorders>
              <w:top w:val="outset" w:color="000000" w:sz="8"/>
              <w:left w:val="outset" w:color="000000" w:sz="8"/>
              <w:bottom w:val="outset" w:color="000000" w:sz="8"/>
              <w:right w:val="outset" w:color="000000" w:sz="8"/>
            </w:tcBorders>
            <w:vAlign w:val="center"/>
          </w:tcPr>
          <w:bookmarkStart w:name="2164" w:id="2138"/>
          <w:p>
            <w:pPr>
              <w:spacing w:after="0"/>
              <w:ind w:left="0"/>
              <w:jc w:val="left"/>
            </w:pPr>
            <w:r>
              <w:rPr>
                <w:rFonts w:ascii="Arial"/>
                <w:b w:val="false"/>
                <w:i w:val="false"/>
                <w:color w:val="000000"/>
                <w:sz w:val="15"/>
              </w:rPr>
              <w:t>Однополюсні цементні біполярні ендопротези</w:t>
            </w:r>
          </w:p>
          <w:bookmarkEnd w:id="2138"/>
        </w:tc>
        <w:tc>
          <w:tcPr>
            <w:tcW w:w="2181" w:type="dxa"/>
            <w:tcBorders>
              <w:top w:val="outset" w:color="000000" w:sz="8"/>
              <w:left w:val="outset" w:color="000000" w:sz="8"/>
              <w:bottom w:val="outset" w:color="000000" w:sz="8"/>
              <w:right w:val="outset" w:color="000000" w:sz="8"/>
            </w:tcBorders>
            <w:vAlign w:val="center"/>
          </w:tcPr>
          <w:bookmarkStart w:name="2165" w:id="2139"/>
          <w:p>
            <w:pPr>
              <w:spacing w:after="0"/>
              <w:ind w:left="0"/>
              <w:jc w:val="center"/>
            </w:pPr>
            <w:r>
              <w:rPr>
                <w:rFonts w:ascii="Arial"/>
                <w:b w:val="false"/>
                <w:i w:val="false"/>
                <w:color w:val="000000"/>
                <w:sz w:val="15"/>
              </w:rPr>
              <w:t>- " -</w:t>
            </w:r>
          </w:p>
          <w:bookmarkEnd w:id="2139"/>
        </w:tc>
        <w:tc>
          <w:tcPr>
            <w:tcW w:w="1636" w:type="dxa"/>
            <w:tcBorders>
              <w:top w:val="outset" w:color="000000" w:sz="8"/>
              <w:left w:val="outset" w:color="000000" w:sz="8"/>
              <w:bottom w:val="outset" w:color="000000" w:sz="8"/>
              <w:right w:val="outset" w:color="000000" w:sz="8"/>
            </w:tcBorders>
            <w:vAlign w:val="center"/>
          </w:tcPr>
          <w:bookmarkStart w:name="2166" w:id="2140"/>
          <w:p>
            <w:pPr>
              <w:spacing w:after="0"/>
              <w:ind w:left="0"/>
              <w:jc w:val="center"/>
            </w:pPr>
            <w:r>
              <w:rPr>
                <w:rFonts w:ascii="Arial"/>
                <w:b w:val="false"/>
                <w:i w:val="false"/>
                <w:color w:val="000000"/>
                <w:sz w:val="15"/>
              </w:rPr>
              <w:t>709</w:t>
            </w:r>
          </w:p>
          <w:bookmarkEnd w:id="2140"/>
        </w:tc>
        <w:tc>
          <w:tcPr>
            <w:tcW w:w="2590" w:type="dxa"/>
            <w:tcBorders>
              <w:top w:val="outset" w:color="000000" w:sz="8"/>
              <w:left w:val="outset" w:color="000000" w:sz="8"/>
              <w:bottom w:val="outset" w:color="000000" w:sz="8"/>
              <w:right w:val="outset" w:color="000000" w:sz="8"/>
            </w:tcBorders>
            <w:vAlign w:val="center"/>
          </w:tcPr>
          <w:bookmarkStart w:name="2167" w:id="2141"/>
          <w:p>
            <w:pPr>
              <w:spacing w:after="0"/>
              <w:ind w:left="0"/>
              <w:jc w:val="center"/>
            </w:pPr>
            <w:r>
              <w:rPr>
                <w:rFonts w:ascii="Arial"/>
                <w:b w:val="false"/>
                <w:i w:val="false"/>
                <w:color w:val="000000"/>
                <w:sz w:val="15"/>
              </w:rPr>
              <w:t>286</w:t>
            </w:r>
          </w:p>
          <w:bookmarkEnd w:id="2141"/>
        </w:tc>
      </w:tr>
      <w:tr>
        <w:trPr>
          <w:trHeight w:val="45" w:hRule="atLeast"/>
        </w:trPr>
        <w:tc>
          <w:tcPr>
            <w:tcW w:w="7227" w:type="dxa"/>
            <w:tcBorders>
              <w:top w:val="outset" w:color="000000" w:sz="8"/>
              <w:left w:val="outset" w:color="000000" w:sz="8"/>
              <w:bottom w:val="outset" w:color="000000" w:sz="8"/>
              <w:right w:val="outset" w:color="000000" w:sz="8"/>
            </w:tcBorders>
            <w:vAlign w:val="center"/>
          </w:tcPr>
          <w:bookmarkStart w:name="2168" w:id="2142"/>
          <w:p>
            <w:pPr>
              <w:spacing w:after="0"/>
              <w:ind w:left="0"/>
              <w:jc w:val="left"/>
            </w:pPr>
            <w:r>
              <w:rPr>
                <w:rFonts w:ascii="Arial"/>
                <w:b w:val="false"/>
                <w:i w:val="false"/>
                <w:color w:val="000000"/>
                <w:sz w:val="15"/>
              </w:rPr>
              <w:t>Тотальні ендопротези кульшового суглобу безцементні</w:t>
            </w:r>
          </w:p>
          <w:bookmarkEnd w:id="2142"/>
        </w:tc>
        <w:tc>
          <w:tcPr>
            <w:tcW w:w="2181" w:type="dxa"/>
            <w:tcBorders>
              <w:top w:val="outset" w:color="000000" w:sz="8"/>
              <w:left w:val="outset" w:color="000000" w:sz="8"/>
              <w:bottom w:val="outset" w:color="000000" w:sz="8"/>
              <w:right w:val="outset" w:color="000000" w:sz="8"/>
            </w:tcBorders>
            <w:vAlign w:val="center"/>
          </w:tcPr>
          <w:bookmarkStart w:name="2169" w:id="2143"/>
          <w:p>
            <w:pPr>
              <w:spacing w:after="0"/>
              <w:ind w:left="0"/>
              <w:jc w:val="center"/>
            </w:pPr>
            <w:r>
              <w:rPr>
                <w:rFonts w:ascii="Arial"/>
                <w:b w:val="false"/>
                <w:i w:val="false"/>
                <w:color w:val="000000"/>
                <w:sz w:val="15"/>
              </w:rPr>
              <w:t>штук</w:t>
            </w:r>
          </w:p>
          <w:bookmarkEnd w:id="2143"/>
        </w:tc>
        <w:tc>
          <w:tcPr>
            <w:tcW w:w="1636" w:type="dxa"/>
            <w:tcBorders>
              <w:top w:val="outset" w:color="000000" w:sz="8"/>
              <w:left w:val="outset" w:color="000000" w:sz="8"/>
              <w:bottom w:val="outset" w:color="000000" w:sz="8"/>
              <w:right w:val="outset" w:color="000000" w:sz="8"/>
            </w:tcBorders>
            <w:vAlign w:val="center"/>
          </w:tcPr>
          <w:bookmarkStart w:name="2170" w:id="2144"/>
          <w:p>
            <w:pPr>
              <w:spacing w:after="0"/>
              <w:ind w:left="0"/>
              <w:jc w:val="center"/>
            </w:pPr>
            <w:r>
              <w:rPr>
                <w:rFonts w:ascii="Arial"/>
                <w:b w:val="false"/>
                <w:i w:val="false"/>
                <w:color w:val="000000"/>
                <w:sz w:val="15"/>
              </w:rPr>
              <w:t>3830</w:t>
            </w:r>
          </w:p>
          <w:bookmarkEnd w:id="2144"/>
        </w:tc>
        <w:tc>
          <w:tcPr>
            <w:tcW w:w="2590" w:type="dxa"/>
            <w:tcBorders>
              <w:top w:val="outset" w:color="000000" w:sz="8"/>
              <w:left w:val="outset" w:color="000000" w:sz="8"/>
              <w:bottom w:val="outset" w:color="000000" w:sz="8"/>
              <w:right w:val="outset" w:color="000000" w:sz="8"/>
            </w:tcBorders>
            <w:vAlign w:val="center"/>
          </w:tcPr>
          <w:bookmarkStart w:name="2171" w:id="2145"/>
          <w:p>
            <w:pPr>
              <w:spacing w:after="0"/>
              <w:ind w:left="0"/>
              <w:jc w:val="center"/>
            </w:pPr>
            <w:r>
              <w:rPr>
                <w:rFonts w:ascii="Arial"/>
                <w:b w:val="false"/>
                <w:i w:val="false"/>
                <w:color w:val="000000"/>
                <w:sz w:val="15"/>
              </w:rPr>
              <w:t>1244</w:t>
            </w:r>
          </w:p>
          <w:bookmarkEnd w:id="2145"/>
        </w:tc>
      </w:tr>
      <w:tr>
        <w:trPr>
          <w:trHeight w:val="45" w:hRule="atLeast"/>
        </w:trPr>
        <w:tc>
          <w:tcPr>
            <w:tcW w:w="7227" w:type="dxa"/>
            <w:tcBorders>
              <w:top w:val="outset" w:color="000000" w:sz="8"/>
              <w:left w:val="outset" w:color="000000" w:sz="8"/>
              <w:bottom w:val="outset" w:color="000000" w:sz="8"/>
              <w:right w:val="outset" w:color="000000" w:sz="8"/>
            </w:tcBorders>
            <w:vAlign w:val="center"/>
          </w:tcPr>
          <w:bookmarkStart w:name="2172" w:id="2146"/>
          <w:p>
            <w:pPr>
              <w:spacing w:after="0"/>
              <w:ind w:left="0"/>
              <w:jc w:val="left"/>
            </w:pPr>
            <w:r>
              <w:rPr>
                <w:rFonts w:ascii="Arial"/>
                <w:b w:val="false"/>
                <w:i w:val="false"/>
                <w:color w:val="000000"/>
                <w:sz w:val="15"/>
              </w:rPr>
              <w:t>Тотальні ендопротези колінного суглобу</w:t>
            </w:r>
          </w:p>
          <w:bookmarkEnd w:id="2146"/>
        </w:tc>
        <w:tc>
          <w:tcPr>
            <w:tcW w:w="2181" w:type="dxa"/>
            <w:tcBorders>
              <w:top w:val="outset" w:color="000000" w:sz="8"/>
              <w:left w:val="outset" w:color="000000" w:sz="8"/>
              <w:bottom w:val="outset" w:color="000000" w:sz="8"/>
              <w:right w:val="outset" w:color="000000" w:sz="8"/>
            </w:tcBorders>
            <w:vAlign w:val="center"/>
          </w:tcPr>
          <w:bookmarkStart w:name="2173" w:id="2147"/>
          <w:p>
            <w:pPr>
              <w:spacing w:after="0"/>
              <w:ind w:left="0"/>
              <w:jc w:val="center"/>
            </w:pPr>
            <w:r>
              <w:rPr>
                <w:rFonts w:ascii="Arial"/>
                <w:b w:val="false"/>
                <w:i w:val="false"/>
                <w:color w:val="000000"/>
                <w:sz w:val="15"/>
              </w:rPr>
              <w:t>- " -</w:t>
            </w:r>
          </w:p>
          <w:bookmarkEnd w:id="2147"/>
        </w:tc>
        <w:tc>
          <w:tcPr>
            <w:tcW w:w="1636" w:type="dxa"/>
            <w:tcBorders>
              <w:top w:val="outset" w:color="000000" w:sz="8"/>
              <w:left w:val="outset" w:color="000000" w:sz="8"/>
              <w:bottom w:val="outset" w:color="000000" w:sz="8"/>
              <w:right w:val="outset" w:color="000000" w:sz="8"/>
            </w:tcBorders>
            <w:vAlign w:val="center"/>
          </w:tcPr>
          <w:bookmarkStart w:name="2174" w:id="2148"/>
          <w:p>
            <w:pPr>
              <w:spacing w:after="0"/>
              <w:ind w:left="0"/>
              <w:jc w:val="center"/>
            </w:pPr>
            <w:r>
              <w:rPr>
                <w:rFonts w:ascii="Arial"/>
                <w:b w:val="false"/>
                <w:i w:val="false"/>
                <w:color w:val="000000"/>
                <w:sz w:val="15"/>
              </w:rPr>
              <w:t>1450</w:t>
            </w:r>
          </w:p>
          <w:bookmarkEnd w:id="2148"/>
        </w:tc>
        <w:tc>
          <w:tcPr>
            <w:tcW w:w="2590" w:type="dxa"/>
            <w:tcBorders>
              <w:top w:val="outset" w:color="000000" w:sz="8"/>
              <w:left w:val="outset" w:color="000000" w:sz="8"/>
              <w:bottom w:val="outset" w:color="000000" w:sz="8"/>
              <w:right w:val="outset" w:color="000000" w:sz="8"/>
            </w:tcBorders>
            <w:vAlign w:val="center"/>
          </w:tcPr>
          <w:bookmarkStart w:name="2175" w:id="2149"/>
          <w:p>
            <w:pPr>
              <w:spacing w:after="0"/>
              <w:ind w:left="0"/>
              <w:jc w:val="center"/>
            </w:pPr>
            <w:r>
              <w:rPr>
                <w:rFonts w:ascii="Arial"/>
                <w:b w:val="false"/>
                <w:i w:val="false"/>
                <w:color w:val="000000"/>
                <w:sz w:val="15"/>
              </w:rPr>
              <w:t>401</w:t>
            </w:r>
          </w:p>
          <w:bookmarkEnd w:id="214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176" w:id="2150"/>
          <w:p>
            <w:pPr>
              <w:spacing w:after="0"/>
              <w:ind w:left="0"/>
              <w:jc w:val="center"/>
            </w:pPr>
            <w:r>
              <w:rPr>
                <w:rFonts w:ascii="Arial"/>
                <w:b w:val="false"/>
                <w:i w:val="false"/>
                <w:color w:val="000000"/>
                <w:sz w:val="15"/>
              </w:rPr>
              <w:t>Ендопротези для онкологічних хворих</w:t>
            </w:r>
          </w:p>
          <w:bookmarkEnd w:id="2150"/>
        </w:tc>
      </w:tr>
      <w:tr>
        <w:trPr>
          <w:trHeight w:val="45" w:hRule="atLeast"/>
        </w:trPr>
        <w:tc>
          <w:tcPr>
            <w:tcW w:w="7227" w:type="dxa"/>
            <w:tcBorders>
              <w:top w:val="outset" w:color="000000" w:sz="8"/>
              <w:left w:val="outset" w:color="000000" w:sz="8"/>
              <w:bottom w:val="outset" w:color="000000" w:sz="8"/>
              <w:right w:val="outset" w:color="000000" w:sz="8"/>
            </w:tcBorders>
            <w:vAlign w:val="center"/>
          </w:tcPr>
          <w:bookmarkStart w:name="2177" w:id="2151"/>
          <w:p>
            <w:pPr>
              <w:spacing w:after="0"/>
              <w:ind w:left="0"/>
              <w:jc w:val="left"/>
            </w:pPr>
            <w:r>
              <w:rPr>
                <w:rFonts w:ascii="Arial"/>
                <w:b w:val="false"/>
                <w:i w:val="false"/>
                <w:color w:val="000000"/>
                <w:sz w:val="15"/>
              </w:rPr>
              <w:t>Модульний протез для дистального відділу стегнової кістки</w:t>
            </w:r>
          </w:p>
          <w:bookmarkEnd w:id="2151"/>
        </w:tc>
        <w:tc>
          <w:tcPr>
            <w:tcW w:w="2181" w:type="dxa"/>
            <w:tcBorders>
              <w:top w:val="outset" w:color="000000" w:sz="8"/>
              <w:left w:val="outset" w:color="000000" w:sz="8"/>
              <w:bottom w:val="outset" w:color="000000" w:sz="8"/>
              <w:right w:val="outset" w:color="000000" w:sz="8"/>
            </w:tcBorders>
            <w:vAlign w:val="center"/>
          </w:tcPr>
          <w:bookmarkStart w:name="2178" w:id="2152"/>
          <w:p>
            <w:pPr>
              <w:spacing w:after="0"/>
              <w:ind w:left="0"/>
              <w:jc w:val="center"/>
            </w:pPr>
            <w:r>
              <w:rPr>
                <w:rFonts w:ascii="Arial"/>
                <w:b w:val="false"/>
                <w:i w:val="false"/>
                <w:color w:val="000000"/>
                <w:sz w:val="15"/>
              </w:rPr>
              <w:t>- " -</w:t>
            </w:r>
          </w:p>
          <w:bookmarkEnd w:id="2152"/>
        </w:tc>
        <w:tc>
          <w:tcPr>
            <w:tcW w:w="1636" w:type="dxa"/>
            <w:tcBorders>
              <w:top w:val="outset" w:color="000000" w:sz="8"/>
              <w:left w:val="outset" w:color="000000" w:sz="8"/>
              <w:bottom w:val="outset" w:color="000000" w:sz="8"/>
              <w:right w:val="outset" w:color="000000" w:sz="8"/>
            </w:tcBorders>
            <w:vAlign w:val="center"/>
          </w:tcPr>
          <w:bookmarkStart w:name="2179" w:id="2153"/>
          <w:p>
            <w:pPr>
              <w:spacing w:after="0"/>
              <w:ind w:left="0"/>
              <w:jc w:val="center"/>
            </w:pPr>
            <w:r>
              <w:rPr>
                <w:rFonts w:ascii="Arial"/>
                <w:b w:val="false"/>
                <w:i w:val="false"/>
                <w:color w:val="000000"/>
                <w:sz w:val="15"/>
              </w:rPr>
              <w:t>19</w:t>
            </w:r>
          </w:p>
          <w:bookmarkEnd w:id="2153"/>
        </w:tc>
        <w:tc>
          <w:tcPr>
            <w:tcW w:w="2590" w:type="dxa"/>
            <w:tcBorders>
              <w:top w:val="outset" w:color="000000" w:sz="8"/>
              <w:left w:val="outset" w:color="000000" w:sz="8"/>
              <w:bottom w:val="outset" w:color="000000" w:sz="8"/>
              <w:right w:val="outset" w:color="000000" w:sz="8"/>
            </w:tcBorders>
            <w:vAlign w:val="center"/>
          </w:tcPr>
          <w:bookmarkStart w:name="2180" w:id="2154"/>
          <w:p>
            <w:pPr>
              <w:spacing w:after="0"/>
              <w:ind w:left="0"/>
              <w:jc w:val="center"/>
            </w:pPr>
            <w:r>
              <w:rPr>
                <w:rFonts w:ascii="Arial"/>
                <w:b w:val="false"/>
                <w:i w:val="false"/>
                <w:color w:val="000000"/>
                <w:sz w:val="15"/>
              </w:rPr>
              <w:t>11</w:t>
            </w:r>
          </w:p>
          <w:bookmarkEnd w:id="2154"/>
        </w:tc>
      </w:tr>
      <w:tr>
        <w:trPr>
          <w:trHeight w:val="45" w:hRule="atLeast"/>
        </w:trPr>
        <w:tc>
          <w:tcPr>
            <w:tcW w:w="7227" w:type="dxa"/>
            <w:tcBorders>
              <w:top w:val="outset" w:color="000000" w:sz="8"/>
              <w:left w:val="outset" w:color="000000" w:sz="8"/>
              <w:bottom w:val="outset" w:color="000000" w:sz="8"/>
              <w:right w:val="outset" w:color="000000" w:sz="8"/>
            </w:tcBorders>
            <w:vAlign w:val="center"/>
          </w:tcPr>
          <w:bookmarkStart w:name="2181" w:id="2155"/>
          <w:p>
            <w:pPr>
              <w:spacing w:after="0"/>
              <w:ind w:left="0"/>
              <w:jc w:val="left"/>
            </w:pPr>
            <w:r>
              <w:rPr>
                <w:rFonts w:ascii="Arial"/>
                <w:b w:val="false"/>
                <w:i w:val="false"/>
                <w:color w:val="000000"/>
                <w:sz w:val="15"/>
              </w:rPr>
              <w:t>Модульний протез для проксимального відділу великогомілкової кістки</w:t>
            </w:r>
          </w:p>
          <w:bookmarkEnd w:id="2155"/>
        </w:tc>
        <w:tc>
          <w:tcPr>
            <w:tcW w:w="2181" w:type="dxa"/>
            <w:tcBorders>
              <w:top w:val="outset" w:color="000000" w:sz="8"/>
              <w:left w:val="outset" w:color="000000" w:sz="8"/>
              <w:bottom w:val="outset" w:color="000000" w:sz="8"/>
              <w:right w:val="outset" w:color="000000" w:sz="8"/>
            </w:tcBorders>
            <w:vAlign w:val="center"/>
          </w:tcPr>
          <w:bookmarkStart w:name="2182" w:id="2156"/>
          <w:p>
            <w:pPr>
              <w:spacing w:after="0"/>
              <w:ind w:left="0"/>
              <w:jc w:val="center"/>
            </w:pPr>
            <w:r>
              <w:rPr>
                <w:rFonts w:ascii="Arial"/>
                <w:b w:val="false"/>
                <w:i w:val="false"/>
                <w:color w:val="000000"/>
                <w:sz w:val="15"/>
              </w:rPr>
              <w:t>- " -</w:t>
            </w:r>
          </w:p>
          <w:bookmarkEnd w:id="2156"/>
        </w:tc>
        <w:tc>
          <w:tcPr>
            <w:tcW w:w="1636" w:type="dxa"/>
            <w:tcBorders>
              <w:top w:val="outset" w:color="000000" w:sz="8"/>
              <w:left w:val="outset" w:color="000000" w:sz="8"/>
              <w:bottom w:val="outset" w:color="000000" w:sz="8"/>
              <w:right w:val="outset" w:color="000000" w:sz="8"/>
            </w:tcBorders>
            <w:vAlign w:val="center"/>
          </w:tcPr>
          <w:bookmarkStart w:name="2183" w:id="2157"/>
          <w:p>
            <w:pPr>
              <w:spacing w:after="0"/>
              <w:ind w:left="0"/>
              <w:jc w:val="center"/>
            </w:pPr>
            <w:r>
              <w:rPr>
                <w:rFonts w:ascii="Arial"/>
                <w:b w:val="false"/>
                <w:i w:val="false"/>
                <w:color w:val="000000"/>
                <w:sz w:val="15"/>
              </w:rPr>
              <w:t>15</w:t>
            </w:r>
          </w:p>
          <w:bookmarkEnd w:id="2157"/>
        </w:tc>
        <w:tc>
          <w:tcPr>
            <w:tcW w:w="2590" w:type="dxa"/>
            <w:tcBorders>
              <w:top w:val="outset" w:color="000000" w:sz="8"/>
              <w:left w:val="outset" w:color="000000" w:sz="8"/>
              <w:bottom w:val="outset" w:color="000000" w:sz="8"/>
              <w:right w:val="outset" w:color="000000" w:sz="8"/>
            </w:tcBorders>
            <w:vAlign w:val="center"/>
          </w:tcPr>
          <w:bookmarkStart w:name="2184" w:id="2158"/>
          <w:p>
            <w:pPr>
              <w:spacing w:after="0"/>
              <w:ind w:left="0"/>
              <w:jc w:val="center"/>
            </w:pPr>
            <w:r>
              <w:rPr>
                <w:rFonts w:ascii="Arial"/>
                <w:b w:val="false"/>
                <w:i w:val="false"/>
                <w:color w:val="000000"/>
                <w:sz w:val="15"/>
              </w:rPr>
              <w:t>6</w:t>
            </w:r>
          </w:p>
          <w:bookmarkEnd w:id="2158"/>
        </w:tc>
      </w:tr>
      <w:tr>
        <w:trPr>
          <w:trHeight w:val="45" w:hRule="atLeast"/>
        </w:trPr>
        <w:tc>
          <w:tcPr>
            <w:tcW w:w="7227" w:type="dxa"/>
            <w:tcBorders>
              <w:top w:val="outset" w:color="000000" w:sz="8"/>
              <w:left w:val="outset" w:color="000000" w:sz="8"/>
              <w:bottom w:val="outset" w:color="000000" w:sz="8"/>
              <w:right w:val="outset" w:color="000000" w:sz="8"/>
            </w:tcBorders>
            <w:vAlign w:val="center"/>
          </w:tcPr>
          <w:bookmarkStart w:name="2185" w:id="2159"/>
          <w:p>
            <w:pPr>
              <w:spacing w:after="0"/>
              <w:ind w:left="0"/>
              <w:jc w:val="left"/>
            </w:pPr>
            <w:r>
              <w:rPr>
                <w:rFonts w:ascii="Arial"/>
                <w:b w:val="false"/>
                <w:i w:val="false"/>
                <w:color w:val="000000"/>
                <w:sz w:val="15"/>
              </w:rPr>
              <w:t>Імпланти та інструменти для корекції складних сколіотичних деформацій хребта у дітей та підлітків</w:t>
            </w:r>
          </w:p>
          <w:bookmarkEnd w:id="2159"/>
        </w:tc>
        <w:tc>
          <w:tcPr>
            <w:tcW w:w="2181" w:type="dxa"/>
            <w:tcBorders>
              <w:top w:val="outset" w:color="000000" w:sz="8"/>
              <w:left w:val="outset" w:color="000000" w:sz="8"/>
              <w:bottom w:val="outset" w:color="000000" w:sz="8"/>
              <w:right w:val="outset" w:color="000000" w:sz="8"/>
            </w:tcBorders>
            <w:vAlign w:val="center"/>
          </w:tcPr>
          <w:bookmarkStart w:name="2186" w:id="2160"/>
          <w:p>
            <w:pPr>
              <w:spacing w:after="0"/>
              <w:ind w:left="0"/>
              <w:jc w:val="center"/>
            </w:pPr>
            <w:r>
              <w:rPr>
                <w:rFonts w:ascii="Arial"/>
                <w:b w:val="false"/>
                <w:i w:val="false"/>
                <w:color w:val="000000"/>
                <w:sz w:val="15"/>
              </w:rPr>
              <w:t>комплектів</w:t>
            </w:r>
          </w:p>
          <w:bookmarkEnd w:id="2160"/>
        </w:tc>
        <w:tc>
          <w:tcPr>
            <w:tcW w:w="1636" w:type="dxa"/>
            <w:tcBorders>
              <w:top w:val="outset" w:color="000000" w:sz="8"/>
              <w:left w:val="outset" w:color="000000" w:sz="8"/>
              <w:bottom w:val="outset" w:color="000000" w:sz="8"/>
              <w:right w:val="outset" w:color="000000" w:sz="8"/>
            </w:tcBorders>
            <w:vAlign w:val="center"/>
          </w:tcPr>
          <w:bookmarkStart w:name="2187" w:id="2161"/>
          <w:p>
            <w:pPr>
              <w:spacing w:after="0"/>
              <w:ind w:left="0"/>
              <w:jc w:val="center"/>
            </w:pPr>
            <w:r>
              <w:rPr>
                <w:rFonts w:ascii="Arial"/>
                <w:b w:val="false"/>
                <w:i w:val="false"/>
                <w:color w:val="000000"/>
                <w:sz w:val="15"/>
              </w:rPr>
              <w:t>5</w:t>
            </w:r>
          </w:p>
          <w:bookmarkEnd w:id="2161"/>
        </w:tc>
        <w:tc>
          <w:tcPr>
            <w:tcW w:w="2590" w:type="dxa"/>
            <w:tcBorders>
              <w:top w:val="outset" w:color="000000" w:sz="8"/>
              <w:left w:val="outset" w:color="000000" w:sz="8"/>
              <w:bottom w:val="outset" w:color="000000" w:sz="8"/>
              <w:right w:val="outset" w:color="000000" w:sz="8"/>
            </w:tcBorders>
            <w:vAlign w:val="center"/>
          </w:tcPr>
          <w:bookmarkStart w:name="2188" w:id="2162"/>
          <w:p>
            <w:pPr>
              <w:spacing w:after="0"/>
              <w:ind w:left="0"/>
              <w:jc w:val="center"/>
            </w:pPr>
            <w:r>
              <w:rPr>
                <w:rFonts w:ascii="Arial"/>
                <w:b w:val="false"/>
                <w:i w:val="false"/>
                <w:color w:val="000000"/>
                <w:sz w:val="15"/>
              </w:rPr>
              <w:t>4</w:t>
            </w:r>
          </w:p>
          <w:bookmarkEnd w:id="2162"/>
        </w:tc>
      </w:tr>
    </w:tbl>
    <w:bookmarkStart w:name="2189" w:id="2163"/>
    <w:p>
      <w:pPr>
        <w:spacing w:after="0"/>
        <w:ind w:left="0"/>
        <w:jc w:val="center"/>
      </w:pPr>
      <w:r>
        <w:rPr>
          <w:rFonts w:ascii="Arial"/>
          <w:b w:val="false"/>
          <w:i w:val="false"/>
          <w:color w:val="000000"/>
          <w:sz w:val="27"/>
        </w:rPr>
        <w:t>XXII. Напрям "Централізована закупівля медикаментів для лікування хворих на розсіяний склероз"</w:t>
      </w:r>
    </w:p>
    <w:bookmarkEnd w:id="216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682"/>
        <w:gridCol w:w="3545"/>
        <w:gridCol w:w="2045"/>
        <w:gridCol w:w="1772"/>
        <w:gridCol w:w="2590"/>
      </w:tblGrid>
      <w:tr>
        <w:trPr>
          <w:trHeight w:val="45" w:hRule="atLeast"/>
        </w:trPr>
        <w:tc>
          <w:tcPr>
            <w:tcW w:w="3682" w:type="dxa"/>
            <w:tcBorders>
              <w:top w:val="outset" w:color="000000" w:sz="8"/>
              <w:left w:val="outset" w:color="000000" w:sz="8"/>
              <w:bottom w:val="outset" w:color="000000" w:sz="8"/>
              <w:right w:val="outset" w:color="000000" w:sz="8"/>
            </w:tcBorders>
            <w:vAlign w:val="center"/>
          </w:tcPr>
          <w:bookmarkStart w:name="2190" w:id="2164"/>
          <w:p>
            <w:pPr>
              <w:spacing w:after="0"/>
              <w:ind w:left="0"/>
              <w:jc w:val="center"/>
            </w:pPr>
            <w:r>
              <w:rPr>
                <w:rFonts w:ascii="Arial"/>
                <w:b w:val="false"/>
                <w:i w:val="false"/>
                <w:color w:val="000000"/>
                <w:sz w:val="15"/>
              </w:rPr>
              <w:t>Міжнародна непатентована назва лікарського засобу</w:t>
            </w:r>
          </w:p>
          <w:bookmarkEnd w:id="2164"/>
        </w:tc>
        <w:tc>
          <w:tcPr>
            <w:tcW w:w="3545" w:type="dxa"/>
            <w:tcBorders>
              <w:top w:val="outset" w:color="000000" w:sz="8"/>
              <w:left w:val="outset" w:color="000000" w:sz="8"/>
              <w:bottom w:val="outset" w:color="000000" w:sz="8"/>
              <w:right w:val="outset" w:color="000000" w:sz="8"/>
            </w:tcBorders>
            <w:vAlign w:val="center"/>
          </w:tcPr>
          <w:bookmarkStart w:name="2191" w:id="2165"/>
          <w:p>
            <w:pPr>
              <w:spacing w:after="0"/>
              <w:ind w:left="0"/>
              <w:jc w:val="center"/>
            </w:pPr>
            <w:r>
              <w:rPr>
                <w:rFonts w:ascii="Arial"/>
                <w:b w:val="false"/>
                <w:i w:val="false"/>
                <w:color w:val="000000"/>
                <w:sz w:val="15"/>
              </w:rPr>
              <w:t>Форма випуску</w:t>
            </w:r>
          </w:p>
          <w:bookmarkEnd w:id="2165"/>
        </w:tc>
        <w:tc>
          <w:tcPr>
            <w:tcW w:w="2045" w:type="dxa"/>
            <w:tcBorders>
              <w:top w:val="outset" w:color="000000" w:sz="8"/>
              <w:left w:val="outset" w:color="000000" w:sz="8"/>
              <w:bottom w:val="outset" w:color="000000" w:sz="8"/>
              <w:right w:val="outset" w:color="000000" w:sz="8"/>
            </w:tcBorders>
            <w:vAlign w:val="center"/>
          </w:tcPr>
          <w:bookmarkStart w:name="2192" w:id="2166"/>
          <w:p>
            <w:pPr>
              <w:spacing w:after="0"/>
              <w:ind w:left="0"/>
              <w:jc w:val="center"/>
            </w:pPr>
            <w:r>
              <w:rPr>
                <w:rFonts w:ascii="Arial"/>
                <w:b w:val="false"/>
                <w:i w:val="false"/>
                <w:color w:val="000000"/>
                <w:sz w:val="15"/>
              </w:rPr>
              <w:t>Дозування</w:t>
            </w:r>
          </w:p>
          <w:bookmarkEnd w:id="2166"/>
        </w:tc>
        <w:tc>
          <w:tcPr>
            <w:tcW w:w="1772" w:type="dxa"/>
            <w:tcBorders>
              <w:top w:val="outset" w:color="000000" w:sz="8"/>
              <w:left w:val="outset" w:color="000000" w:sz="8"/>
              <w:bottom w:val="outset" w:color="000000" w:sz="8"/>
              <w:right w:val="outset" w:color="000000" w:sz="8"/>
            </w:tcBorders>
            <w:vAlign w:val="center"/>
          </w:tcPr>
          <w:bookmarkStart w:name="2193" w:id="2167"/>
          <w:p>
            <w:pPr>
              <w:spacing w:after="0"/>
              <w:ind w:left="0"/>
              <w:jc w:val="center"/>
            </w:pPr>
            <w:r>
              <w:rPr>
                <w:rFonts w:ascii="Arial"/>
                <w:b w:val="false"/>
                <w:i w:val="false"/>
                <w:color w:val="000000"/>
                <w:sz w:val="15"/>
              </w:rPr>
              <w:t>Обсяг потреби, 100 відсотків</w:t>
            </w:r>
          </w:p>
          <w:bookmarkEnd w:id="2167"/>
        </w:tc>
        <w:tc>
          <w:tcPr>
            <w:tcW w:w="2590" w:type="dxa"/>
            <w:tcBorders>
              <w:top w:val="outset" w:color="000000" w:sz="8"/>
              <w:left w:val="outset" w:color="000000" w:sz="8"/>
              <w:bottom w:val="outset" w:color="000000" w:sz="8"/>
              <w:right w:val="outset" w:color="000000" w:sz="8"/>
            </w:tcBorders>
            <w:vAlign w:val="center"/>
          </w:tcPr>
          <w:bookmarkStart w:name="2194" w:id="2168"/>
          <w:p>
            <w:pPr>
              <w:spacing w:after="0"/>
              <w:ind w:left="0"/>
              <w:jc w:val="center"/>
            </w:pPr>
            <w:r>
              <w:rPr>
                <w:rFonts w:ascii="Arial"/>
                <w:b w:val="false"/>
                <w:i w:val="false"/>
                <w:color w:val="000000"/>
                <w:sz w:val="15"/>
              </w:rPr>
              <w:t>Кількість з урахуванням обсягу фінансування</w:t>
            </w:r>
          </w:p>
          <w:bookmarkEnd w:id="2168"/>
        </w:tc>
      </w:tr>
      <w:tr>
        <w:trPr>
          <w:trHeight w:val="45" w:hRule="atLeast"/>
        </w:trPr>
        <w:tc>
          <w:tcPr>
            <w:tcW w:w="3682" w:type="dxa"/>
            <w:tcBorders>
              <w:top w:val="outset" w:color="000000" w:sz="8"/>
              <w:left w:val="outset" w:color="000000" w:sz="8"/>
              <w:bottom w:val="outset" w:color="000000" w:sz="8"/>
              <w:right w:val="outset" w:color="000000" w:sz="8"/>
            </w:tcBorders>
            <w:vAlign w:val="center"/>
          </w:tcPr>
          <w:bookmarkStart w:name="2195" w:id="2169"/>
          <w:p>
            <w:pPr>
              <w:spacing w:after="0"/>
              <w:ind w:left="0"/>
              <w:jc w:val="both"/>
            </w:pPr>
            <w:r>
              <w:rPr>
                <w:rFonts w:ascii="Arial"/>
                <w:b w:val="false"/>
                <w:i w:val="false"/>
                <w:color w:val="000000"/>
                <w:sz w:val="15"/>
              </w:rPr>
              <w:t>Інтерферон бета 1-b</w:t>
            </w:r>
          </w:p>
          <w:bookmarkEnd w:id="2169"/>
        </w:tc>
        <w:tc>
          <w:tcPr>
            <w:tcW w:w="3545" w:type="dxa"/>
            <w:tcBorders>
              <w:top w:val="outset" w:color="000000" w:sz="8"/>
              <w:left w:val="outset" w:color="000000" w:sz="8"/>
              <w:bottom w:val="outset" w:color="000000" w:sz="8"/>
              <w:right w:val="outset" w:color="000000" w:sz="8"/>
            </w:tcBorders>
            <w:vAlign w:val="center"/>
          </w:tcPr>
          <w:bookmarkStart w:name="2196" w:id="2170"/>
          <w:p>
            <w:pPr>
              <w:spacing w:after="0"/>
              <w:ind w:left="0"/>
              <w:jc w:val="left"/>
            </w:pPr>
            <w:r>
              <w:rPr>
                <w:rFonts w:ascii="Arial"/>
                <w:b w:val="false"/>
                <w:i w:val="false"/>
                <w:color w:val="000000"/>
                <w:sz w:val="15"/>
              </w:rPr>
              <w:t>ампули, флакони, шприци</w:t>
            </w:r>
          </w:p>
          <w:bookmarkEnd w:id="2170"/>
        </w:tc>
        <w:tc>
          <w:tcPr>
            <w:tcW w:w="2045" w:type="dxa"/>
            <w:tcBorders>
              <w:top w:val="outset" w:color="000000" w:sz="8"/>
              <w:left w:val="outset" w:color="000000" w:sz="8"/>
              <w:bottom w:val="outset" w:color="000000" w:sz="8"/>
              <w:right w:val="outset" w:color="000000" w:sz="8"/>
            </w:tcBorders>
            <w:vAlign w:val="center"/>
          </w:tcPr>
          <w:bookmarkStart w:name="2197" w:id="2171"/>
          <w:p>
            <w:pPr>
              <w:spacing w:after="0"/>
              <w:ind w:left="0"/>
              <w:jc w:val="center"/>
            </w:pPr>
            <w:r>
              <w:rPr>
                <w:rFonts w:ascii="Arial"/>
                <w:b w:val="false"/>
                <w:i w:val="false"/>
                <w:color w:val="000000"/>
                <w:sz w:val="15"/>
              </w:rPr>
              <w:t>9600000 МО (0,3 мг)</w:t>
            </w:r>
          </w:p>
          <w:bookmarkEnd w:id="2171"/>
        </w:tc>
        <w:tc>
          <w:tcPr>
            <w:tcW w:w="1772" w:type="dxa"/>
            <w:tcBorders>
              <w:top w:val="outset" w:color="000000" w:sz="8"/>
              <w:left w:val="outset" w:color="000000" w:sz="8"/>
              <w:bottom w:val="outset" w:color="000000" w:sz="8"/>
              <w:right w:val="outset" w:color="000000" w:sz="8"/>
            </w:tcBorders>
            <w:vAlign w:val="center"/>
          </w:tcPr>
          <w:bookmarkStart w:name="2198" w:id="2172"/>
          <w:p>
            <w:pPr>
              <w:spacing w:after="0"/>
              <w:ind w:left="0"/>
              <w:jc w:val="center"/>
            </w:pPr>
            <w:r>
              <w:rPr>
                <w:rFonts w:ascii="Arial"/>
                <w:b w:val="false"/>
                <w:i w:val="false"/>
                <w:color w:val="000000"/>
                <w:sz w:val="15"/>
              </w:rPr>
              <w:t>99537</w:t>
            </w:r>
          </w:p>
          <w:bookmarkEnd w:id="2172"/>
        </w:tc>
        <w:tc>
          <w:tcPr>
            <w:tcW w:w="2590" w:type="dxa"/>
            <w:tcBorders>
              <w:top w:val="outset" w:color="000000" w:sz="8"/>
              <w:left w:val="outset" w:color="000000" w:sz="8"/>
              <w:bottom w:val="outset" w:color="000000" w:sz="8"/>
              <w:right w:val="outset" w:color="000000" w:sz="8"/>
            </w:tcBorders>
            <w:vAlign w:val="center"/>
          </w:tcPr>
          <w:bookmarkStart w:name="2199" w:id="2173"/>
          <w:p>
            <w:pPr>
              <w:spacing w:after="0"/>
              <w:ind w:left="0"/>
              <w:jc w:val="center"/>
            </w:pPr>
            <w:r>
              <w:rPr>
                <w:rFonts w:ascii="Arial"/>
                <w:b w:val="false"/>
                <w:i w:val="false"/>
                <w:color w:val="000000"/>
                <w:sz w:val="15"/>
              </w:rPr>
              <w:t>20443</w:t>
            </w:r>
          </w:p>
          <w:bookmarkEnd w:id="2173"/>
        </w:tc>
      </w:tr>
      <w:tr>
        <w:trPr>
          <w:trHeight w:val="45" w:hRule="atLeast"/>
        </w:trPr>
        <w:tc>
          <w:tcPr>
            <w:tcW w:w="3682" w:type="dxa"/>
            <w:tcBorders>
              <w:top w:val="outset" w:color="000000" w:sz="8"/>
              <w:left w:val="outset" w:color="000000" w:sz="8"/>
              <w:bottom w:val="outset" w:color="000000" w:sz="8"/>
              <w:right w:val="outset" w:color="000000" w:sz="8"/>
            </w:tcBorders>
            <w:vAlign w:val="center"/>
          </w:tcPr>
          <w:bookmarkStart w:name="2200" w:id="2174"/>
          <w:p>
            <w:pPr>
              <w:spacing w:after="0"/>
              <w:ind w:left="0"/>
              <w:jc w:val="both"/>
            </w:pPr>
            <w:r>
              <w:rPr>
                <w:rFonts w:ascii="Arial"/>
                <w:b w:val="false"/>
                <w:i w:val="false"/>
                <w:color w:val="000000"/>
                <w:sz w:val="15"/>
              </w:rPr>
              <w:t>Інтерферон бета 1-a</w:t>
            </w:r>
          </w:p>
          <w:bookmarkEnd w:id="2174"/>
        </w:tc>
        <w:tc>
          <w:tcPr>
            <w:tcW w:w="3545" w:type="dxa"/>
            <w:tcBorders>
              <w:top w:val="outset" w:color="000000" w:sz="8"/>
              <w:left w:val="outset" w:color="000000" w:sz="8"/>
              <w:bottom w:val="outset" w:color="000000" w:sz="8"/>
              <w:right w:val="outset" w:color="000000" w:sz="8"/>
            </w:tcBorders>
            <w:vAlign w:val="center"/>
          </w:tcPr>
          <w:bookmarkStart w:name="2201" w:id="2175"/>
          <w:p>
            <w:pPr>
              <w:spacing w:after="0"/>
              <w:ind w:left="0"/>
              <w:jc w:val="center"/>
            </w:pPr>
            <w:r>
              <w:rPr>
                <w:rFonts w:ascii="Arial"/>
                <w:b w:val="false"/>
                <w:i w:val="false"/>
                <w:color w:val="000000"/>
                <w:sz w:val="15"/>
              </w:rPr>
              <w:t>- " -</w:t>
            </w:r>
          </w:p>
          <w:bookmarkEnd w:id="2175"/>
        </w:tc>
        <w:tc>
          <w:tcPr>
            <w:tcW w:w="2045" w:type="dxa"/>
            <w:tcBorders>
              <w:top w:val="outset" w:color="000000" w:sz="8"/>
              <w:left w:val="outset" w:color="000000" w:sz="8"/>
              <w:bottom w:val="outset" w:color="000000" w:sz="8"/>
              <w:right w:val="outset" w:color="000000" w:sz="8"/>
            </w:tcBorders>
            <w:vAlign w:val="center"/>
          </w:tcPr>
          <w:bookmarkStart w:name="2202" w:id="2176"/>
          <w:p>
            <w:pPr>
              <w:spacing w:after="0"/>
              <w:ind w:left="0"/>
              <w:jc w:val="center"/>
            </w:pPr>
            <w:r>
              <w:rPr>
                <w:rFonts w:ascii="Arial"/>
                <w:b w:val="false"/>
                <w:i w:val="false"/>
                <w:color w:val="000000"/>
                <w:sz w:val="15"/>
              </w:rPr>
              <w:t>6000000 МО (30 мкг)</w:t>
            </w:r>
          </w:p>
          <w:bookmarkEnd w:id="2176"/>
        </w:tc>
        <w:tc>
          <w:tcPr>
            <w:tcW w:w="1772" w:type="dxa"/>
            <w:tcBorders>
              <w:top w:val="outset" w:color="000000" w:sz="8"/>
              <w:left w:val="outset" w:color="000000" w:sz="8"/>
              <w:bottom w:val="outset" w:color="000000" w:sz="8"/>
              <w:right w:val="outset" w:color="000000" w:sz="8"/>
            </w:tcBorders>
            <w:vAlign w:val="center"/>
          </w:tcPr>
          <w:bookmarkStart w:name="2203" w:id="2177"/>
          <w:p>
            <w:pPr>
              <w:spacing w:after="0"/>
              <w:ind w:left="0"/>
              <w:jc w:val="center"/>
            </w:pPr>
            <w:r>
              <w:rPr>
                <w:rFonts w:ascii="Arial"/>
                <w:b w:val="false"/>
                <w:i w:val="false"/>
                <w:color w:val="000000"/>
                <w:sz w:val="15"/>
              </w:rPr>
              <w:t>72842</w:t>
            </w:r>
          </w:p>
          <w:bookmarkEnd w:id="2177"/>
        </w:tc>
        <w:tc>
          <w:tcPr>
            <w:tcW w:w="2590" w:type="dxa"/>
            <w:tcBorders>
              <w:top w:val="outset" w:color="000000" w:sz="8"/>
              <w:left w:val="outset" w:color="000000" w:sz="8"/>
              <w:bottom w:val="outset" w:color="000000" w:sz="8"/>
              <w:right w:val="outset" w:color="000000" w:sz="8"/>
            </w:tcBorders>
            <w:vAlign w:val="center"/>
          </w:tcPr>
          <w:bookmarkStart w:name="2204" w:id="2178"/>
          <w:p>
            <w:pPr>
              <w:spacing w:after="0"/>
              <w:ind w:left="0"/>
              <w:jc w:val="center"/>
            </w:pPr>
            <w:r>
              <w:rPr>
                <w:rFonts w:ascii="Arial"/>
                <w:b w:val="false"/>
                <w:i w:val="false"/>
                <w:color w:val="000000"/>
                <w:sz w:val="15"/>
              </w:rPr>
              <w:t>17879</w:t>
            </w:r>
          </w:p>
          <w:bookmarkEnd w:id="2178"/>
        </w:tc>
      </w:tr>
      <w:tr>
        <w:trPr>
          <w:trHeight w:val="45" w:hRule="atLeast"/>
        </w:trPr>
        <w:tc>
          <w:tcPr>
            <w:tcW w:w="3682" w:type="dxa"/>
            <w:tcBorders>
              <w:top w:val="outset" w:color="000000" w:sz="8"/>
              <w:left w:val="outset" w:color="000000" w:sz="8"/>
              <w:bottom w:val="outset" w:color="000000" w:sz="8"/>
              <w:right w:val="outset" w:color="000000" w:sz="8"/>
            </w:tcBorders>
            <w:vAlign w:val="center"/>
          </w:tcPr>
          <w:bookmarkStart w:name="2205" w:id="2179"/>
          <w:p>
            <w:pPr>
              <w:spacing w:after="0"/>
              <w:ind w:left="0"/>
              <w:jc w:val="both"/>
            </w:pPr>
            <w:r>
              <w:rPr>
                <w:rFonts w:ascii="Arial"/>
                <w:b w:val="false"/>
                <w:i w:val="false"/>
                <w:color w:val="000000"/>
                <w:sz w:val="15"/>
              </w:rPr>
              <w:t>Інтерферон бета 1-a</w:t>
            </w:r>
          </w:p>
          <w:bookmarkEnd w:id="2179"/>
        </w:tc>
        <w:tc>
          <w:tcPr>
            <w:tcW w:w="3545" w:type="dxa"/>
            <w:tcBorders>
              <w:top w:val="outset" w:color="000000" w:sz="8"/>
              <w:left w:val="outset" w:color="000000" w:sz="8"/>
              <w:bottom w:val="outset" w:color="000000" w:sz="8"/>
              <w:right w:val="outset" w:color="000000" w:sz="8"/>
            </w:tcBorders>
            <w:vAlign w:val="center"/>
          </w:tcPr>
          <w:bookmarkStart w:name="2206" w:id="2180"/>
          <w:p>
            <w:pPr>
              <w:spacing w:after="0"/>
              <w:ind w:left="0"/>
              <w:jc w:val="center"/>
            </w:pPr>
            <w:r>
              <w:rPr>
                <w:rFonts w:ascii="Arial"/>
                <w:b w:val="false"/>
                <w:i w:val="false"/>
                <w:color w:val="000000"/>
                <w:sz w:val="15"/>
              </w:rPr>
              <w:t>- " -</w:t>
            </w:r>
          </w:p>
          <w:bookmarkEnd w:id="2180"/>
        </w:tc>
        <w:tc>
          <w:tcPr>
            <w:tcW w:w="2045" w:type="dxa"/>
            <w:tcBorders>
              <w:top w:val="outset" w:color="000000" w:sz="8"/>
              <w:left w:val="outset" w:color="000000" w:sz="8"/>
              <w:bottom w:val="outset" w:color="000000" w:sz="8"/>
              <w:right w:val="outset" w:color="000000" w:sz="8"/>
            </w:tcBorders>
            <w:vAlign w:val="center"/>
          </w:tcPr>
          <w:bookmarkStart w:name="2207" w:id="2181"/>
          <w:p>
            <w:pPr>
              <w:spacing w:after="0"/>
              <w:ind w:left="0"/>
              <w:jc w:val="center"/>
            </w:pPr>
            <w:r>
              <w:rPr>
                <w:rFonts w:ascii="Arial"/>
                <w:b w:val="false"/>
                <w:i w:val="false"/>
                <w:color w:val="000000"/>
                <w:sz w:val="15"/>
              </w:rPr>
              <w:t>12000000 МО (44 мкг)</w:t>
            </w:r>
          </w:p>
          <w:bookmarkEnd w:id="2181"/>
        </w:tc>
        <w:tc>
          <w:tcPr>
            <w:tcW w:w="1772" w:type="dxa"/>
            <w:tcBorders>
              <w:top w:val="outset" w:color="000000" w:sz="8"/>
              <w:left w:val="outset" w:color="000000" w:sz="8"/>
              <w:bottom w:val="outset" w:color="000000" w:sz="8"/>
              <w:right w:val="outset" w:color="000000" w:sz="8"/>
            </w:tcBorders>
            <w:vAlign w:val="center"/>
          </w:tcPr>
          <w:bookmarkStart w:name="2208" w:id="2182"/>
          <w:p>
            <w:pPr>
              <w:spacing w:after="0"/>
              <w:ind w:left="0"/>
              <w:jc w:val="center"/>
            </w:pPr>
            <w:r>
              <w:rPr>
                <w:rFonts w:ascii="Arial"/>
                <w:b w:val="false"/>
                <w:i w:val="false"/>
                <w:color w:val="000000"/>
                <w:sz w:val="15"/>
              </w:rPr>
              <w:t>66593</w:t>
            </w:r>
          </w:p>
          <w:bookmarkEnd w:id="2182"/>
        </w:tc>
        <w:tc>
          <w:tcPr>
            <w:tcW w:w="2590" w:type="dxa"/>
            <w:tcBorders>
              <w:top w:val="outset" w:color="000000" w:sz="8"/>
              <w:left w:val="outset" w:color="000000" w:sz="8"/>
              <w:bottom w:val="outset" w:color="000000" w:sz="8"/>
              <w:right w:val="outset" w:color="000000" w:sz="8"/>
            </w:tcBorders>
            <w:vAlign w:val="center"/>
          </w:tcPr>
          <w:bookmarkStart w:name="2209" w:id="2183"/>
          <w:p>
            <w:pPr>
              <w:spacing w:after="0"/>
              <w:ind w:left="0"/>
              <w:jc w:val="center"/>
            </w:pPr>
            <w:r>
              <w:rPr>
                <w:rFonts w:ascii="Arial"/>
                <w:b w:val="false"/>
                <w:i w:val="false"/>
                <w:color w:val="000000"/>
                <w:sz w:val="15"/>
              </w:rPr>
              <w:t>9229</w:t>
            </w:r>
          </w:p>
          <w:bookmarkEnd w:id="2183"/>
        </w:tc>
      </w:tr>
      <w:tr>
        <w:trPr>
          <w:trHeight w:val="45" w:hRule="atLeast"/>
        </w:trPr>
        <w:tc>
          <w:tcPr>
            <w:tcW w:w="3682" w:type="dxa"/>
            <w:tcBorders>
              <w:top w:val="outset" w:color="000000" w:sz="8"/>
              <w:left w:val="outset" w:color="000000" w:sz="8"/>
              <w:bottom w:val="outset" w:color="000000" w:sz="8"/>
              <w:right w:val="outset" w:color="000000" w:sz="8"/>
            </w:tcBorders>
            <w:vAlign w:val="center"/>
          </w:tcPr>
          <w:bookmarkStart w:name="2210" w:id="2184"/>
          <w:p>
            <w:pPr>
              <w:spacing w:after="0"/>
              <w:ind w:left="0"/>
              <w:jc w:val="both"/>
            </w:pPr>
            <w:r>
              <w:rPr>
                <w:rFonts w:ascii="Arial"/>
                <w:b w:val="false"/>
                <w:i w:val="false"/>
                <w:color w:val="000000"/>
                <w:sz w:val="15"/>
              </w:rPr>
              <w:t>Глатирамер ацетат</w:t>
            </w:r>
          </w:p>
          <w:bookmarkEnd w:id="2184"/>
        </w:tc>
        <w:tc>
          <w:tcPr>
            <w:tcW w:w="3545" w:type="dxa"/>
            <w:tcBorders>
              <w:top w:val="outset" w:color="000000" w:sz="8"/>
              <w:left w:val="outset" w:color="000000" w:sz="8"/>
              <w:bottom w:val="outset" w:color="000000" w:sz="8"/>
              <w:right w:val="outset" w:color="000000" w:sz="8"/>
            </w:tcBorders>
            <w:vAlign w:val="center"/>
          </w:tcPr>
          <w:bookmarkStart w:name="2211" w:id="2185"/>
          <w:p>
            <w:pPr>
              <w:spacing w:after="0"/>
              <w:ind w:left="0"/>
              <w:jc w:val="center"/>
            </w:pPr>
            <w:r>
              <w:rPr>
                <w:rFonts w:ascii="Arial"/>
                <w:b w:val="false"/>
                <w:i w:val="false"/>
                <w:color w:val="000000"/>
                <w:sz w:val="15"/>
              </w:rPr>
              <w:t>- " -</w:t>
            </w:r>
          </w:p>
          <w:bookmarkEnd w:id="2185"/>
        </w:tc>
        <w:tc>
          <w:tcPr>
            <w:tcW w:w="2045" w:type="dxa"/>
            <w:tcBorders>
              <w:top w:val="outset" w:color="000000" w:sz="8"/>
              <w:left w:val="outset" w:color="000000" w:sz="8"/>
              <w:bottom w:val="outset" w:color="000000" w:sz="8"/>
              <w:right w:val="outset" w:color="000000" w:sz="8"/>
            </w:tcBorders>
            <w:vAlign w:val="center"/>
          </w:tcPr>
          <w:bookmarkStart w:name="2212" w:id="2186"/>
          <w:p>
            <w:pPr>
              <w:spacing w:after="0"/>
              <w:ind w:left="0"/>
              <w:jc w:val="center"/>
            </w:pPr>
            <w:r>
              <w:rPr>
                <w:rFonts w:ascii="Arial"/>
                <w:b w:val="false"/>
                <w:i w:val="false"/>
                <w:color w:val="000000"/>
                <w:sz w:val="15"/>
              </w:rPr>
              <w:t>40 мг</w:t>
            </w:r>
          </w:p>
          <w:bookmarkEnd w:id="2186"/>
        </w:tc>
        <w:tc>
          <w:tcPr>
            <w:tcW w:w="1772" w:type="dxa"/>
            <w:tcBorders>
              <w:top w:val="outset" w:color="000000" w:sz="8"/>
              <w:left w:val="outset" w:color="000000" w:sz="8"/>
              <w:bottom w:val="outset" w:color="000000" w:sz="8"/>
              <w:right w:val="outset" w:color="000000" w:sz="8"/>
            </w:tcBorders>
            <w:vAlign w:val="center"/>
          </w:tcPr>
          <w:bookmarkStart w:name="2213" w:id="2187"/>
          <w:p>
            <w:pPr>
              <w:spacing w:after="0"/>
              <w:ind w:left="0"/>
              <w:jc w:val="center"/>
            </w:pPr>
            <w:r>
              <w:rPr>
                <w:rFonts w:ascii="Arial"/>
                <w:b w:val="false"/>
                <w:i w:val="false"/>
                <w:color w:val="000000"/>
                <w:sz w:val="15"/>
              </w:rPr>
              <w:t>593900</w:t>
            </w:r>
          </w:p>
          <w:bookmarkEnd w:id="2187"/>
        </w:tc>
        <w:tc>
          <w:tcPr>
            <w:tcW w:w="2590" w:type="dxa"/>
            <w:tcBorders>
              <w:top w:val="outset" w:color="000000" w:sz="8"/>
              <w:left w:val="outset" w:color="000000" w:sz="8"/>
              <w:bottom w:val="outset" w:color="000000" w:sz="8"/>
              <w:right w:val="outset" w:color="000000" w:sz="8"/>
            </w:tcBorders>
            <w:vAlign w:val="center"/>
          </w:tcPr>
          <w:bookmarkStart w:name="2214" w:id="2188"/>
          <w:p>
            <w:pPr>
              <w:spacing w:after="0"/>
              <w:ind w:left="0"/>
              <w:jc w:val="center"/>
            </w:pPr>
            <w:r>
              <w:rPr>
                <w:rFonts w:ascii="Arial"/>
                <w:b w:val="false"/>
                <w:i w:val="false"/>
                <w:color w:val="000000"/>
                <w:sz w:val="15"/>
              </w:rPr>
              <w:t>30611</w:t>
            </w:r>
          </w:p>
          <w:bookmarkEnd w:id="2188"/>
        </w:tc>
      </w:tr>
      <w:tr>
        <w:trPr>
          <w:trHeight w:val="45" w:hRule="atLeast"/>
        </w:trPr>
        <w:tc>
          <w:tcPr>
            <w:tcW w:w="3682" w:type="dxa"/>
            <w:tcBorders>
              <w:top w:val="outset" w:color="000000" w:sz="8"/>
              <w:left w:val="outset" w:color="000000" w:sz="8"/>
              <w:bottom w:val="outset" w:color="000000" w:sz="8"/>
              <w:right w:val="outset" w:color="000000" w:sz="8"/>
            </w:tcBorders>
            <w:vAlign w:val="center"/>
          </w:tcPr>
          <w:bookmarkStart w:name="2215" w:id="2189"/>
          <w:p>
            <w:pPr>
              <w:spacing w:after="0"/>
              <w:ind w:left="0"/>
              <w:jc w:val="both"/>
            </w:pPr>
            <w:r>
              <w:rPr>
                <w:rFonts w:ascii="Arial"/>
                <w:b w:val="false"/>
                <w:i w:val="false"/>
                <w:color w:val="000000"/>
                <w:sz w:val="15"/>
              </w:rPr>
              <w:t>Метилпреднізолон</w:t>
            </w:r>
          </w:p>
          <w:bookmarkEnd w:id="2189"/>
        </w:tc>
        <w:tc>
          <w:tcPr>
            <w:tcW w:w="3545" w:type="dxa"/>
            <w:tcBorders>
              <w:top w:val="outset" w:color="000000" w:sz="8"/>
              <w:left w:val="outset" w:color="000000" w:sz="8"/>
              <w:bottom w:val="outset" w:color="000000" w:sz="8"/>
              <w:right w:val="outset" w:color="000000" w:sz="8"/>
            </w:tcBorders>
            <w:vAlign w:val="center"/>
          </w:tcPr>
          <w:bookmarkStart w:name="2216" w:id="2190"/>
          <w:p>
            <w:pPr>
              <w:spacing w:after="0"/>
              <w:ind w:left="0"/>
              <w:jc w:val="center"/>
            </w:pPr>
            <w:r>
              <w:rPr>
                <w:rFonts w:ascii="Arial"/>
                <w:b w:val="false"/>
                <w:i w:val="false"/>
                <w:color w:val="000000"/>
                <w:sz w:val="15"/>
              </w:rPr>
              <w:t>- " -</w:t>
            </w:r>
          </w:p>
          <w:bookmarkEnd w:id="2190"/>
        </w:tc>
        <w:tc>
          <w:tcPr>
            <w:tcW w:w="2045" w:type="dxa"/>
            <w:tcBorders>
              <w:top w:val="outset" w:color="000000" w:sz="8"/>
              <w:left w:val="outset" w:color="000000" w:sz="8"/>
              <w:bottom w:val="outset" w:color="000000" w:sz="8"/>
              <w:right w:val="outset" w:color="000000" w:sz="8"/>
            </w:tcBorders>
            <w:vAlign w:val="center"/>
          </w:tcPr>
          <w:bookmarkStart w:name="2217" w:id="2191"/>
          <w:p>
            <w:pPr>
              <w:spacing w:after="0"/>
              <w:ind w:left="0"/>
              <w:jc w:val="center"/>
            </w:pPr>
            <w:r>
              <w:rPr>
                <w:rFonts w:ascii="Arial"/>
                <w:b w:val="false"/>
                <w:i w:val="false"/>
                <w:color w:val="000000"/>
                <w:sz w:val="15"/>
              </w:rPr>
              <w:t>1000 мг</w:t>
            </w:r>
          </w:p>
          <w:bookmarkEnd w:id="2191"/>
        </w:tc>
        <w:tc>
          <w:tcPr>
            <w:tcW w:w="1772" w:type="dxa"/>
            <w:tcBorders>
              <w:top w:val="outset" w:color="000000" w:sz="8"/>
              <w:left w:val="outset" w:color="000000" w:sz="8"/>
              <w:bottom w:val="outset" w:color="000000" w:sz="8"/>
              <w:right w:val="outset" w:color="000000" w:sz="8"/>
            </w:tcBorders>
            <w:vAlign w:val="center"/>
          </w:tcPr>
          <w:bookmarkStart w:name="2218" w:id="2192"/>
          <w:p>
            <w:pPr>
              <w:spacing w:after="0"/>
              <w:ind w:left="0"/>
              <w:jc w:val="center"/>
            </w:pPr>
            <w:r>
              <w:rPr>
                <w:rFonts w:ascii="Arial"/>
                <w:b w:val="false"/>
                <w:i w:val="false"/>
                <w:color w:val="000000"/>
                <w:sz w:val="15"/>
              </w:rPr>
              <w:t>19036</w:t>
            </w:r>
          </w:p>
          <w:bookmarkEnd w:id="2192"/>
        </w:tc>
        <w:tc>
          <w:tcPr>
            <w:tcW w:w="2590" w:type="dxa"/>
            <w:tcBorders>
              <w:top w:val="outset" w:color="000000" w:sz="8"/>
              <w:left w:val="outset" w:color="000000" w:sz="8"/>
              <w:bottom w:val="outset" w:color="000000" w:sz="8"/>
              <w:right w:val="outset" w:color="000000" w:sz="8"/>
            </w:tcBorders>
            <w:vAlign w:val="center"/>
          </w:tcPr>
          <w:bookmarkStart w:name="2219" w:id="2193"/>
          <w:p>
            <w:pPr>
              <w:spacing w:after="0"/>
              <w:ind w:left="0"/>
              <w:jc w:val="center"/>
            </w:pPr>
            <w:r>
              <w:rPr>
                <w:rFonts w:ascii="Arial"/>
                <w:b w:val="false"/>
                <w:i w:val="false"/>
                <w:color w:val="000000"/>
                <w:sz w:val="15"/>
              </w:rPr>
              <w:t>12282</w:t>
            </w:r>
          </w:p>
          <w:bookmarkEnd w:id="2193"/>
        </w:tc>
      </w:tr>
    </w:tbl>
    <w:bookmarkStart w:name="2220" w:id="2194"/>
    <w:p>
      <w:pPr>
        <w:spacing w:after="0"/>
        <w:ind w:left="0"/>
        <w:jc w:val="center"/>
      </w:pPr>
      <w:r>
        <w:rPr>
          <w:rFonts w:ascii="Arial"/>
          <w:b w:val="false"/>
          <w:i w:val="false"/>
          <w:color w:val="000000"/>
          <w:sz w:val="27"/>
        </w:rPr>
        <w:t>XXIII. Напрям "Централізована закупівля витратних матеріалів для визначення рівня глюкози в крові, глікованого гемоглобіну"</w:t>
      </w:r>
    </w:p>
    <w:bookmarkEnd w:id="219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363"/>
        <w:gridCol w:w="2181"/>
        <w:gridCol w:w="1636"/>
        <w:gridCol w:w="2454"/>
      </w:tblGrid>
      <w:tr>
        <w:trPr>
          <w:trHeight w:val="45" w:hRule="atLeast"/>
        </w:trPr>
        <w:tc>
          <w:tcPr>
            <w:tcW w:w="7363" w:type="dxa"/>
            <w:tcBorders>
              <w:top w:val="outset" w:color="000000" w:sz="8"/>
              <w:left w:val="outset" w:color="000000" w:sz="8"/>
              <w:bottom w:val="outset" w:color="000000" w:sz="8"/>
              <w:right w:val="outset" w:color="000000" w:sz="8"/>
            </w:tcBorders>
            <w:vAlign w:val="center"/>
          </w:tcPr>
          <w:bookmarkStart w:name="2221" w:id="2195"/>
          <w:p>
            <w:pPr>
              <w:spacing w:after="0"/>
              <w:ind w:left="0"/>
              <w:jc w:val="center"/>
            </w:pPr>
            <w:r>
              <w:rPr>
                <w:rFonts w:ascii="Arial"/>
                <w:b w:val="false"/>
                <w:i w:val="false"/>
                <w:color w:val="000000"/>
                <w:sz w:val="15"/>
              </w:rPr>
              <w:t>Назва медичного виробу</w:t>
            </w:r>
          </w:p>
          <w:bookmarkEnd w:id="2195"/>
        </w:tc>
        <w:tc>
          <w:tcPr>
            <w:tcW w:w="2181" w:type="dxa"/>
            <w:tcBorders>
              <w:top w:val="outset" w:color="000000" w:sz="8"/>
              <w:left w:val="outset" w:color="000000" w:sz="8"/>
              <w:bottom w:val="outset" w:color="000000" w:sz="8"/>
              <w:right w:val="outset" w:color="000000" w:sz="8"/>
            </w:tcBorders>
            <w:vAlign w:val="center"/>
          </w:tcPr>
          <w:bookmarkStart w:name="2222" w:id="2196"/>
          <w:p>
            <w:pPr>
              <w:spacing w:after="0"/>
              <w:ind w:left="0"/>
              <w:jc w:val="center"/>
            </w:pPr>
            <w:r>
              <w:rPr>
                <w:rFonts w:ascii="Arial"/>
                <w:b w:val="false"/>
                <w:i w:val="false"/>
                <w:color w:val="000000"/>
                <w:sz w:val="15"/>
              </w:rPr>
              <w:t>Одиниця виміру</w:t>
            </w:r>
          </w:p>
          <w:bookmarkEnd w:id="2196"/>
        </w:tc>
        <w:tc>
          <w:tcPr>
            <w:tcW w:w="1636" w:type="dxa"/>
            <w:tcBorders>
              <w:top w:val="outset" w:color="000000" w:sz="8"/>
              <w:left w:val="outset" w:color="000000" w:sz="8"/>
              <w:bottom w:val="outset" w:color="000000" w:sz="8"/>
              <w:right w:val="outset" w:color="000000" w:sz="8"/>
            </w:tcBorders>
            <w:vAlign w:val="center"/>
          </w:tcPr>
          <w:bookmarkStart w:name="2223" w:id="2197"/>
          <w:p>
            <w:pPr>
              <w:spacing w:after="0"/>
              <w:ind w:left="0"/>
              <w:jc w:val="center"/>
            </w:pPr>
            <w:r>
              <w:rPr>
                <w:rFonts w:ascii="Arial"/>
                <w:b w:val="false"/>
                <w:i w:val="false"/>
                <w:color w:val="000000"/>
                <w:sz w:val="15"/>
              </w:rPr>
              <w:t>Обсяг потреби, 100 відсотків</w:t>
            </w:r>
          </w:p>
          <w:bookmarkEnd w:id="2197"/>
        </w:tc>
        <w:tc>
          <w:tcPr>
            <w:tcW w:w="2454" w:type="dxa"/>
            <w:tcBorders>
              <w:top w:val="outset" w:color="000000" w:sz="8"/>
              <w:left w:val="outset" w:color="000000" w:sz="8"/>
              <w:bottom w:val="outset" w:color="000000" w:sz="8"/>
              <w:right w:val="outset" w:color="000000" w:sz="8"/>
            </w:tcBorders>
            <w:vAlign w:val="center"/>
          </w:tcPr>
          <w:bookmarkStart w:name="2224" w:id="2198"/>
          <w:p>
            <w:pPr>
              <w:spacing w:after="0"/>
              <w:ind w:left="0"/>
              <w:jc w:val="center"/>
            </w:pPr>
            <w:r>
              <w:rPr>
                <w:rFonts w:ascii="Arial"/>
                <w:b w:val="false"/>
                <w:i w:val="false"/>
                <w:color w:val="000000"/>
                <w:sz w:val="15"/>
              </w:rPr>
              <w:t>Кількість з урахуванням обсягу фінансування</w:t>
            </w:r>
          </w:p>
          <w:bookmarkEnd w:id="2198"/>
        </w:tc>
      </w:tr>
      <w:tr>
        <w:trPr>
          <w:trHeight w:val="45" w:hRule="atLeast"/>
        </w:trPr>
        <w:tc>
          <w:tcPr>
            <w:tcW w:w="7363" w:type="dxa"/>
            <w:tcBorders>
              <w:top w:val="outset" w:color="000000" w:sz="8"/>
              <w:left w:val="outset" w:color="000000" w:sz="8"/>
              <w:bottom w:val="outset" w:color="000000" w:sz="8"/>
              <w:right w:val="outset" w:color="000000" w:sz="8"/>
            </w:tcBorders>
            <w:vAlign w:val="center"/>
          </w:tcPr>
          <w:bookmarkStart w:name="2225" w:id="2199"/>
          <w:p>
            <w:pPr>
              <w:spacing w:after="0"/>
              <w:ind w:left="0"/>
              <w:jc w:val="left"/>
            </w:pPr>
            <w:r>
              <w:rPr>
                <w:rFonts w:ascii="Arial"/>
                <w:b w:val="false"/>
                <w:i w:val="false"/>
                <w:color w:val="000000"/>
                <w:sz w:val="15"/>
              </w:rPr>
              <w:t>Тест-смужка до індивідуального глюкометра</w:t>
            </w:r>
          </w:p>
          <w:bookmarkEnd w:id="2199"/>
        </w:tc>
        <w:tc>
          <w:tcPr>
            <w:tcW w:w="2181" w:type="dxa"/>
            <w:tcBorders>
              <w:top w:val="outset" w:color="000000" w:sz="8"/>
              <w:left w:val="outset" w:color="000000" w:sz="8"/>
              <w:bottom w:val="outset" w:color="000000" w:sz="8"/>
              <w:right w:val="outset" w:color="000000" w:sz="8"/>
            </w:tcBorders>
            <w:vAlign w:val="center"/>
          </w:tcPr>
          <w:bookmarkStart w:name="2226" w:id="2200"/>
          <w:p>
            <w:pPr>
              <w:spacing w:after="0"/>
              <w:ind w:left="0"/>
              <w:jc w:val="center"/>
            </w:pPr>
            <w:r>
              <w:rPr>
                <w:rFonts w:ascii="Arial"/>
                <w:b w:val="false"/>
                <w:i w:val="false"/>
                <w:color w:val="000000"/>
                <w:sz w:val="15"/>
              </w:rPr>
              <w:t>штук</w:t>
            </w:r>
          </w:p>
          <w:bookmarkEnd w:id="2200"/>
        </w:tc>
        <w:tc>
          <w:tcPr>
            <w:tcW w:w="1636" w:type="dxa"/>
            <w:tcBorders>
              <w:top w:val="outset" w:color="000000" w:sz="8"/>
              <w:left w:val="outset" w:color="000000" w:sz="8"/>
              <w:bottom w:val="outset" w:color="000000" w:sz="8"/>
              <w:right w:val="outset" w:color="000000" w:sz="8"/>
            </w:tcBorders>
            <w:vAlign w:val="center"/>
          </w:tcPr>
          <w:bookmarkStart w:name="2227" w:id="2201"/>
          <w:p>
            <w:pPr>
              <w:spacing w:after="0"/>
              <w:ind w:left="0"/>
              <w:jc w:val="center"/>
            </w:pPr>
            <w:r>
              <w:rPr>
                <w:rFonts w:ascii="Arial"/>
                <w:b w:val="false"/>
                <w:i w:val="false"/>
                <w:color w:val="000000"/>
                <w:sz w:val="15"/>
              </w:rPr>
              <w:t>47937594</w:t>
            </w:r>
          </w:p>
          <w:bookmarkEnd w:id="2201"/>
        </w:tc>
        <w:tc>
          <w:tcPr>
            <w:tcW w:w="2454" w:type="dxa"/>
            <w:tcBorders>
              <w:top w:val="outset" w:color="000000" w:sz="8"/>
              <w:left w:val="outset" w:color="000000" w:sz="8"/>
              <w:bottom w:val="outset" w:color="000000" w:sz="8"/>
              <w:right w:val="outset" w:color="000000" w:sz="8"/>
            </w:tcBorders>
            <w:vAlign w:val="center"/>
          </w:tcPr>
          <w:bookmarkStart w:name="2228" w:id="2202"/>
          <w:p>
            <w:pPr>
              <w:spacing w:after="0"/>
              <w:ind w:left="0"/>
              <w:jc w:val="center"/>
            </w:pPr>
            <w:r>
              <w:rPr>
                <w:rFonts w:ascii="Arial"/>
                <w:b w:val="false"/>
                <w:i w:val="false"/>
                <w:color w:val="000000"/>
                <w:sz w:val="15"/>
              </w:rPr>
              <w:t>6207459</w:t>
            </w:r>
          </w:p>
          <w:bookmarkEnd w:id="2202"/>
        </w:tc>
      </w:tr>
    </w:tbl>
    <w:bookmarkStart w:name="5640" w:id="2203"/>
    <w:p>
      <w:pPr>
        <w:spacing w:after="0"/>
        <w:ind w:left="0"/>
        <w:jc w:val="center"/>
      </w:pPr>
      <w:r>
        <w:rPr>
          <w:rFonts w:ascii="Arial"/>
          <w:b w:val="false"/>
          <w:i w:val="false"/>
          <w:color w:val="000000"/>
          <w:sz w:val="27"/>
        </w:rPr>
        <w:t>XXIV. Напрям "Централізована закупівля медикаментів для хворих на вірусні гепатити B і C"</w:t>
      </w:r>
    </w:p>
    <w:bookmarkEnd w:id="2203"/>
    <w:bookmarkStart w:name="5641" w:id="2204"/>
    <w:p>
      <w:pPr>
        <w:spacing w:after="0"/>
        <w:ind w:left="0"/>
        <w:jc w:val="center"/>
      </w:pPr>
      <w:r>
        <w:rPr>
          <w:rFonts w:ascii="Arial"/>
          <w:b/>
          <w:i w:val="false"/>
          <w:color w:val="000000"/>
          <w:sz w:val="18"/>
        </w:rPr>
        <w:t>1. Централізована закупівля медикаментів для хворих на вірусні гепатити B</w:t>
      </w:r>
    </w:p>
    <w:bookmarkEnd w:id="220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954"/>
        <w:gridCol w:w="2591"/>
        <w:gridCol w:w="2318"/>
        <w:gridCol w:w="2317"/>
        <w:gridCol w:w="2454"/>
      </w:tblGrid>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642" w:id="2205"/>
          <w:p>
            <w:pPr>
              <w:spacing w:after="0"/>
              <w:ind w:left="0"/>
              <w:jc w:val="center"/>
            </w:pPr>
            <w:r>
              <w:rPr>
                <w:rFonts w:ascii="Arial"/>
                <w:b w:val="false"/>
                <w:i w:val="false"/>
                <w:color w:val="000000"/>
                <w:sz w:val="15"/>
              </w:rPr>
              <w:t>Міжнародна непатентована назва лікарського засобу</w:t>
            </w:r>
          </w:p>
          <w:bookmarkEnd w:id="2205"/>
        </w:tc>
        <w:tc>
          <w:tcPr>
            <w:tcW w:w="2591" w:type="dxa"/>
            <w:tcBorders>
              <w:top w:val="outset" w:color="000000" w:sz="8"/>
              <w:left w:val="outset" w:color="000000" w:sz="8"/>
              <w:bottom w:val="outset" w:color="000000" w:sz="8"/>
              <w:right w:val="outset" w:color="000000" w:sz="8"/>
            </w:tcBorders>
            <w:vAlign w:val="center"/>
          </w:tcPr>
          <w:bookmarkStart w:name="5643" w:id="2206"/>
          <w:p>
            <w:pPr>
              <w:spacing w:after="0"/>
              <w:ind w:left="0"/>
              <w:jc w:val="center"/>
            </w:pPr>
            <w:r>
              <w:rPr>
                <w:rFonts w:ascii="Arial"/>
                <w:b w:val="false"/>
                <w:i w:val="false"/>
                <w:color w:val="000000"/>
                <w:sz w:val="15"/>
              </w:rPr>
              <w:t>Форма випуску</w:t>
            </w:r>
          </w:p>
          <w:bookmarkEnd w:id="2206"/>
        </w:tc>
        <w:tc>
          <w:tcPr>
            <w:tcW w:w="2318" w:type="dxa"/>
            <w:tcBorders>
              <w:top w:val="outset" w:color="000000" w:sz="8"/>
              <w:left w:val="outset" w:color="000000" w:sz="8"/>
              <w:bottom w:val="outset" w:color="000000" w:sz="8"/>
              <w:right w:val="outset" w:color="000000" w:sz="8"/>
            </w:tcBorders>
            <w:vAlign w:val="center"/>
          </w:tcPr>
          <w:bookmarkStart w:name="5644" w:id="2207"/>
          <w:p>
            <w:pPr>
              <w:spacing w:after="0"/>
              <w:ind w:left="0"/>
              <w:jc w:val="center"/>
            </w:pPr>
            <w:r>
              <w:rPr>
                <w:rFonts w:ascii="Arial"/>
                <w:b w:val="false"/>
                <w:i w:val="false"/>
                <w:color w:val="000000"/>
                <w:sz w:val="15"/>
              </w:rPr>
              <w:t>Дозування</w:t>
            </w:r>
          </w:p>
          <w:bookmarkEnd w:id="2207"/>
        </w:tc>
        <w:tc>
          <w:tcPr>
            <w:tcW w:w="2317" w:type="dxa"/>
            <w:tcBorders>
              <w:top w:val="outset" w:color="000000" w:sz="8"/>
              <w:left w:val="outset" w:color="000000" w:sz="8"/>
              <w:bottom w:val="outset" w:color="000000" w:sz="8"/>
              <w:right w:val="outset" w:color="000000" w:sz="8"/>
            </w:tcBorders>
            <w:vAlign w:val="center"/>
          </w:tcPr>
          <w:bookmarkStart w:name="5645" w:id="2208"/>
          <w:p>
            <w:pPr>
              <w:spacing w:after="0"/>
              <w:ind w:left="0"/>
              <w:jc w:val="center"/>
            </w:pPr>
            <w:r>
              <w:rPr>
                <w:rFonts w:ascii="Arial"/>
                <w:b w:val="false"/>
                <w:i w:val="false"/>
                <w:color w:val="000000"/>
                <w:sz w:val="15"/>
              </w:rPr>
              <w:t>Обсяг потреби, 100 відсотків</w:t>
            </w:r>
          </w:p>
          <w:bookmarkEnd w:id="2208"/>
        </w:tc>
        <w:tc>
          <w:tcPr>
            <w:tcW w:w="2454" w:type="dxa"/>
            <w:tcBorders>
              <w:top w:val="outset" w:color="000000" w:sz="8"/>
              <w:left w:val="outset" w:color="000000" w:sz="8"/>
              <w:bottom w:val="outset" w:color="000000" w:sz="8"/>
              <w:right w:val="outset" w:color="000000" w:sz="8"/>
            </w:tcBorders>
            <w:vAlign w:val="center"/>
          </w:tcPr>
          <w:bookmarkStart w:name="5646" w:id="2209"/>
          <w:p>
            <w:pPr>
              <w:spacing w:after="0"/>
              <w:ind w:left="0"/>
              <w:jc w:val="center"/>
            </w:pPr>
            <w:r>
              <w:rPr>
                <w:rFonts w:ascii="Arial"/>
                <w:b w:val="false"/>
                <w:i w:val="false"/>
                <w:color w:val="000000"/>
                <w:sz w:val="15"/>
              </w:rPr>
              <w:t>Кількість з урахуванням обсягу фінансування</w:t>
            </w:r>
          </w:p>
          <w:bookmarkEnd w:id="2209"/>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647" w:id="2210"/>
          <w:p>
            <w:pPr>
              <w:spacing w:after="0"/>
              <w:ind w:left="0"/>
              <w:jc w:val="left"/>
            </w:pPr>
            <w:r>
              <w:rPr>
                <w:rFonts w:ascii="Arial"/>
                <w:b w:val="false"/>
                <w:i w:val="false"/>
                <w:color w:val="000000"/>
                <w:sz w:val="15"/>
              </w:rPr>
              <w:t xml:space="preserve">Пегінтерферон </w:t>
            </w:r>
            <w:r>
              <w:rPr>
                <w:rFonts w:ascii="Symbol"/>
                <w:b w:val="false"/>
                <w:i w:val="false"/>
                <w:color w:val="000000"/>
                <w:sz w:val="15"/>
              </w:rPr>
              <w:t>a</w:t>
            </w:r>
            <w:r>
              <w:rPr>
                <w:rFonts w:ascii="Arial"/>
                <w:b w:val="false"/>
                <w:i w:val="false"/>
                <w:color w:val="000000"/>
                <w:sz w:val="15"/>
              </w:rPr>
              <w:t>-2b</w:t>
            </w:r>
          </w:p>
          <w:bookmarkEnd w:id="2210"/>
        </w:tc>
        <w:tc>
          <w:tcPr>
            <w:tcW w:w="2591" w:type="dxa"/>
            <w:tcBorders>
              <w:top w:val="outset" w:color="000000" w:sz="8"/>
              <w:left w:val="outset" w:color="000000" w:sz="8"/>
              <w:bottom w:val="outset" w:color="000000" w:sz="8"/>
              <w:right w:val="outset" w:color="000000" w:sz="8"/>
            </w:tcBorders>
            <w:vAlign w:val="center"/>
          </w:tcPr>
          <w:bookmarkStart w:name="5648" w:id="2211"/>
          <w:p>
            <w:pPr>
              <w:spacing w:after="0"/>
              <w:ind w:left="0"/>
              <w:jc w:val="center"/>
            </w:pPr>
            <w:r>
              <w:rPr>
                <w:rFonts w:ascii="Arial"/>
                <w:b w:val="false"/>
                <w:i w:val="false"/>
                <w:color w:val="000000"/>
                <w:sz w:val="15"/>
              </w:rPr>
              <w:t>ампули, флакони, шприци, шприц-ручка, шприц-тюбик</w:t>
            </w:r>
          </w:p>
          <w:bookmarkEnd w:id="2211"/>
        </w:tc>
        <w:tc>
          <w:tcPr>
            <w:tcW w:w="2318" w:type="dxa"/>
            <w:tcBorders>
              <w:top w:val="outset" w:color="000000" w:sz="8"/>
              <w:left w:val="outset" w:color="000000" w:sz="8"/>
              <w:bottom w:val="outset" w:color="000000" w:sz="8"/>
              <w:right w:val="outset" w:color="000000" w:sz="8"/>
            </w:tcBorders>
            <w:vAlign w:val="center"/>
          </w:tcPr>
          <w:bookmarkStart w:name="5649" w:id="2212"/>
          <w:p>
            <w:pPr>
              <w:spacing w:after="0"/>
              <w:ind w:left="0"/>
              <w:jc w:val="center"/>
            </w:pPr>
            <w:r>
              <w:rPr>
                <w:rFonts w:ascii="Arial"/>
                <w:b w:val="false"/>
                <w:i w:val="false"/>
                <w:color w:val="000000"/>
                <w:sz w:val="15"/>
              </w:rPr>
              <w:t>80 мкг</w:t>
            </w:r>
          </w:p>
          <w:bookmarkEnd w:id="2212"/>
        </w:tc>
        <w:tc>
          <w:tcPr>
            <w:tcW w:w="2317" w:type="dxa"/>
            <w:tcBorders>
              <w:top w:val="outset" w:color="000000" w:sz="8"/>
              <w:left w:val="outset" w:color="000000" w:sz="8"/>
              <w:bottom w:val="outset" w:color="000000" w:sz="8"/>
              <w:right w:val="outset" w:color="000000" w:sz="8"/>
            </w:tcBorders>
            <w:vAlign w:val="center"/>
          </w:tcPr>
          <w:bookmarkStart w:name="5650" w:id="2213"/>
          <w:p>
            <w:pPr>
              <w:spacing w:after="0"/>
              <w:ind w:left="0"/>
              <w:jc w:val="center"/>
            </w:pPr>
            <w:r>
              <w:rPr>
                <w:rFonts w:ascii="Arial"/>
                <w:b w:val="false"/>
                <w:i w:val="false"/>
                <w:color w:val="000000"/>
                <w:sz w:val="15"/>
              </w:rPr>
              <w:t>6704</w:t>
            </w:r>
          </w:p>
          <w:bookmarkEnd w:id="2213"/>
        </w:tc>
        <w:tc>
          <w:tcPr>
            <w:tcW w:w="2454" w:type="dxa"/>
            <w:tcBorders>
              <w:top w:val="outset" w:color="000000" w:sz="8"/>
              <w:left w:val="outset" w:color="000000" w:sz="8"/>
              <w:bottom w:val="outset" w:color="000000" w:sz="8"/>
              <w:right w:val="outset" w:color="000000" w:sz="8"/>
            </w:tcBorders>
            <w:vAlign w:val="center"/>
          </w:tcPr>
          <w:bookmarkStart w:name="5651" w:id="2214"/>
          <w:p>
            <w:pPr>
              <w:spacing w:after="0"/>
              <w:ind w:left="0"/>
              <w:jc w:val="center"/>
            </w:pPr>
            <w:r>
              <w:rPr>
                <w:rFonts w:ascii="Arial"/>
                <w:b w:val="false"/>
                <w:i w:val="false"/>
                <w:color w:val="000000"/>
                <w:sz w:val="15"/>
              </w:rPr>
              <w:t>565</w:t>
            </w:r>
          </w:p>
          <w:bookmarkEnd w:id="2214"/>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652" w:id="2215"/>
          <w:p>
            <w:pPr>
              <w:spacing w:after="0"/>
              <w:ind w:left="0"/>
              <w:jc w:val="left"/>
            </w:pPr>
            <w:r>
              <w:rPr>
                <w:rFonts w:ascii="Arial"/>
                <w:b w:val="false"/>
                <w:i w:val="false"/>
                <w:color w:val="000000"/>
                <w:sz w:val="15"/>
              </w:rPr>
              <w:t xml:space="preserve">Пегінтерферон </w:t>
            </w:r>
            <w:r>
              <w:rPr>
                <w:rFonts w:ascii="Symbol"/>
                <w:b w:val="false"/>
                <w:i w:val="false"/>
                <w:color w:val="000000"/>
                <w:sz w:val="15"/>
              </w:rPr>
              <w:t>a</w:t>
            </w:r>
            <w:r>
              <w:rPr>
                <w:rFonts w:ascii="Arial"/>
                <w:b w:val="false"/>
                <w:i w:val="false"/>
                <w:color w:val="000000"/>
                <w:sz w:val="15"/>
              </w:rPr>
              <w:t>-2b</w:t>
            </w:r>
          </w:p>
          <w:bookmarkEnd w:id="2215"/>
        </w:tc>
        <w:tc>
          <w:tcPr>
            <w:tcW w:w="2591" w:type="dxa"/>
            <w:tcBorders>
              <w:top w:val="outset" w:color="000000" w:sz="8"/>
              <w:left w:val="outset" w:color="000000" w:sz="8"/>
              <w:bottom w:val="outset" w:color="000000" w:sz="8"/>
              <w:right w:val="outset" w:color="000000" w:sz="8"/>
            </w:tcBorders>
            <w:vAlign w:val="center"/>
          </w:tcPr>
          <w:bookmarkStart w:name="5653" w:id="2216"/>
          <w:p>
            <w:pPr>
              <w:spacing w:after="0"/>
              <w:ind w:left="0"/>
              <w:jc w:val="center"/>
            </w:pPr>
            <w:r>
              <w:rPr>
                <w:rFonts w:ascii="Arial"/>
                <w:b w:val="false"/>
                <w:i w:val="false"/>
                <w:color w:val="000000"/>
                <w:sz w:val="15"/>
              </w:rPr>
              <w:t>ампули, флакони, шприци, шприц-ручка, шприц-тюбик</w:t>
            </w:r>
          </w:p>
          <w:bookmarkEnd w:id="2216"/>
        </w:tc>
        <w:tc>
          <w:tcPr>
            <w:tcW w:w="2318" w:type="dxa"/>
            <w:tcBorders>
              <w:top w:val="outset" w:color="000000" w:sz="8"/>
              <w:left w:val="outset" w:color="000000" w:sz="8"/>
              <w:bottom w:val="outset" w:color="000000" w:sz="8"/>
              <w:right w:val="outset" w:color="000000" w:sz="8"/>
            </w:tcBorders>
            <w:vAlign w:val="center"/>
          </w:tcPr>
          <w:bookmarkStart w:name="5654" w:id="2217"/>
          <w:p>
            <w:pPr>
              <w:spacing w:after="0"/>
              <w:ind w:left="0"/>
              <w:jc w:val="center"/>
            </w:pPr>
            <w:r>
              <w:rPr>
                <w:rFonts w:ascii="Arial"/>
                <w:b w:val="false"/>
                <w:i w:val="false"/>
                <w:color w:val="000000"/>
                <w:sz w:val="15"/>
              </w:rPr>
              <w:t>100 мкг</w:t>
            </w:r>
          </w:p>
          <w:bookmarkEnd w:id="2217"/>
        </w:tc>
        <w:tc>
          <w:tcPr>
            <w:tcW w:w="2317" w:type="dxa"/>
            <w:tcBorders>
              <w:top w:val="outset" w:color="000000" w:sz="8"/>
              <w:left w:val="outset" w:color="000000" w:sz="8"/>
              <w:bottom w:val="outset" w:color="000000" w:sz="8"/>
              <w:right w:val="outset" w:color="000000" w:sz="8"/>
            </w:tcBorders>
            <w:vAlign w:val="center"/>
          </w:tcPr>
          <w:bookmarkStart w:name="5655" w:id="2218"/>
          <w:p>
            <w:pPr>
              <w:spacing w:after="0"/>
              <w:ind w:left="0"/>
              <w:jc w:val="center"/>
            </w:pPr>
            <w:r>
              <w:rPr>
                <w:rFonts w:ascii="Arial"/>
                <w:b w:val="false"/>
                <w:i w:val="false"/>
                <w:color w:val="000000"/>
                <w:sz w:val="15"/>
              </w:rPr>
              <w:t>16994</w:t>
            </w:r>
          </w:p>
          <w:bookmarkEnd w:id="2218"/>
        </w:tc>
        <w:tc>
          <w:tcPr>
            <w:tcW w:w="2454" w:type="dxa"/>
            <w:tcBorders>
              <w:top w:val="outset" w:color="000000" w:sz="8"/>
              <w:left w:val="outset" w:color="000000" w:sz="8"/>
              <w:bottom w:val="outset" w:color="000000" w:sz="8"/>
              <w:right w:val="outset" w:color="000000" w:sz="8"/>
            </w:tcBorders>
            <w:vAlign w:val="center"/>
          </w:tcPr>
          <w:bookmarkStart w:name="5656" w:id="2219"/>
          <w:p>
            <w:pPr>
              <w:spacing w:after="0"/>
              <w:ind w:left="0"/>
              <w:jc w:val="center"/>
            </w:pPr>
            <w:r>
              <w:rPr>
                <w:rFonts w:ascii="Arial"/>
                <w:b w:val="false"/>
                <w:i w:val="false"/>
                <w:color w:val="000000"/>
                <w:sz w:val="15"/>
              </w:rPr>
              <w:t>756</w:t>
            </w:r>
          </w:p>
          <w:bookmarkEnd w:id="2219"/>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657" w:id="2220"/>
          <w:p>
            <w:pPr>
              <w:spacing w:after="0"/>
              <w:ind w:left="0"/>
              <w:jc w:val="left"/>
            </w:pPr>
            <w:r>
              <w:rPr>
                <w:rFonts w:ascii="Arial"/>
                <w:b w:val="false"/>
                <w:i w:val="false"/>
                <w:color w:val="000000"/>
                <w:sz w:val="15"/>
              </w:rPr>
              <w:t xml:space="preserve">Пегінтерферон </w:t>
            </w:r>
            <w:r>
              <w:rPr>
                <w:rFonts w:ascii="Symbol"/>
                <w:b w:val="false"/>
                <w:i w:val="false"/>
                <w:color w:val="000000"/>
                <w:sz w:val="15"/>
              </w:rPr>
              <w:t>a</w:t>
            </w:r>
            <w:r>
              <w:rPr>
                <w:rFonts w:ascii="Arial"/>
                <w:b w:val="false"/>
                <w:i w:val="false"/>
                <w:color w:val="000000"/>
                <w:sz w:val="15"/>
              </w:rPr>
              <w:t>-2b</w:t>
            </w:r>
          </w:p>
          <w:bookmarkEnd w:id="2220"/>
        </w:tc>
        <w:tc>
          <w:tcPr>
            <w:tcW w:w="2591" w:type="dxa"/>
            <w:tcBorders>
              <w:top w:val="outset" w:color="000000" w:sz="8"/>
              <w:left w:val="outset" w:color="000000" w:sz="8"/>
              <w:bottom w:val="outset" w:color="000000" w:sz="8"/>
              <w:right w:val="outset" w:color="000000" w:sz="8"/>
            </w:tcBorders>
            <w:vAlign w:val="center"/>
          </w:tcPr>
          <w:bookmarkStart w:name="5658" w:id="2221"/>
          <w:p>
            <w:pPr>
              <w:spacing w:after="0"/>
              <w:ind w:left="0"/>
              <w:jc w:val="center"/>
            </w:pPr>
            <w:r>
              <w:rPr>
                <w:rFonts w:ascii="Arial"/>
                <w:b w:val="false"/>
                <w:i w:val="false"/>
                <w:color w:val="000000"/>
                <w:sz w:val="15"/>
              </w:rPr>
              <w:t>- " -</w:t>
            </w:r>
          </w:p>
          <w:bookmarkEnd w:id="2221"/>
        </w:tc>
        <w:tc>
          <w:tcPr>
            <w:tcW w:w="2318" w:type="dxa"/>
            <w:tcBorders>
              <w:top w:val="outset" w:color="000000" w:sz="8"/>
              <w:left w:val="outset" w:color="000000" w:sz="8"/>
              <w:bottom w:val="outset" w:color="000000" w:sz="8"/>
              <w:right w:val="outset" w:color="000000" w:sz="8"/>
            </w:tcBorders>
            <w:vAlign w:val="center"/>
          </w:tcPr>
          <w:bookmarkStart w:name="5659" w:id="2222"/>
          <w:p>
            <w:pPr>
              <w:spacing w:after="0"/>
              <w:ind w:left="0"/>
              <w:jc w:val="center"/>
            </w:pPr>
            <w:r>
              <w:rPr>
                <w:rFonts w:ascii="Arial"/>
                <w:b w:val="false"/>
                <w:i w:val="false"/>
                <w:color w:val="000000"/>
                <w:sz w:val="15"/>
              </w:rPr>
              <w:t>120 мкг</w:t>
            </w:r>
          </w:p>
          <w:bookmarkEnd w:id="2222"/>
        </w:tc>
        <w:tc>
          <w:tcPr>
            <w:tcW w:w="2317" w:type="dxa"/>
            <w:tcBorders>
              <w:top w:val="outset" w:color="000000" w:sz="8"/>
              <w:left w:val="outset" w:color="000000" w:sz="8"/>
              <w:bottom w:val="outset" w:color="000000" w:sz="8"/>
              <w:right w:val="outset" w:color="000000" w:sz="8"/>
            </w:tcBorders>
            <w:vAlign w:val="center"/>
          </w:tcPr>
          <w:bookmarkStart w:name="5660" w:id="2223"/>
          <w:p>
            <w:pPr>
              <w:spacing w:after="0"/>
              <w:ind w:left="0"/>
              <w:jc w:val="center"/>
            </w:pPr>
            <w:r>
              <w:rPr>
                <w:rFonts w:ascii="Arial"/>
                <w:b w:val="false"/>
                <w:i w:val="false"/>
                <w:color w:val="000000"/>
                <w:sz w:val="15"/>
              </w:rPr>
              <w:t>20657</w:t>
            </w:r>
          </w:p>
          <w:bookmarkEnd w:id="2223"/>
        </w:tc>
        <w:tc>
          <w:tcPr>
            <w:tcW w:w="2454" w:type="dxa"/>
            <w:tcBorders>
              <w:top w:val="outset" w:color="000000" w:sz="8"/>
              <w:left w:val="outset" w:color="000000" w:sz="8"/>
              <w:bottom w:val="outset" w:color="000000" w:sz="8"/>
              <w:right w:val="outset" w:color="000000" w:sz="8"/>
            </w:tcBorders>
            <w:vAlign w:val="center"/>
          </w:tcPr>
          <w:bookmarkStart w:name="5661" w:id="2224"/>
          <w:p>
            <w:pPr>
              <w:spacing w:after="0"/>
              <w:ind w:left="0"/>
              <w:jc w:val="center"/>
            </w:pPr>
            <w:r>
              <w:rPr>
                <w:rFonts w:ascii="Arial"/>
                <w:b w:val="false"/>
                <w:i w:val="false"/>
                <w:color w:val="000000"/>
                <w:sz w:val="15"/>
              </w:rPr>
              <w:t>1025</w:t>
            </w:r>
          </w:p>
          <w:bookmarkEnd w:id="2224"/>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662" w:id="2225"/>
          <w:p>
            <w:pPr>
              <w:spacing w:after="0"/>
              <w:ind w:left="0"/>
              <w:jc w:val="left"/>
            </w:pPr>
            <w:r>
              <w:rPr>
                <w:rFonts w:ascii="Arial"/>
                <w:b w:val="false"/>
                <w:i w:val="false"/>
                <w:color w:val="000000"/>
                <w:sz w:val="15"/>
              </w:rPr>
              <w:t xml:space="preserve">Пегінтерферон </w:t>
            </w:r>
            <w:r>
              <w:rPr>
                <w:rFonts w:ascii="Symbol"/>
                <w:b w:val="false"/>
                <w:i w:val="false"/>
                <w:color w:val="000000"/>
                <w:sz w:val="15"/>
              </w:rPr>
              <w:t>a</w:t>
            </w:r>
            <w:r>
              <w:rPr>
                <w:rFonts w:ascii="Arial"/>
                <w:b w:val="false"/>
                <w:i w:val="false"/>
                <w:color w:val="000000"/>
                <w:sz w:val="15"/>
              </w:rPr>
              <w:t>-2b</w:t>
            </w:r>
          </w:p>
          <w:bookmarkEnd w:id="2225"/>
        </w:tc>
        <w:tc>
          <w:tcPr>
            <w:tcW w:w="2591" w:type="dxa"/>
            <w:tcBorders>
              <w:top w:val="outset" w:color="000000" w:sz="8"/>
              <w:left w:val="outset" w:color="000000" w:sz="8"/>
              <w:bottom w:val="outset" w:color="000000" w:sz="8"/>
              <w:right w:val="outset" w:color="000000" w:sz="8"/>
            </w:tcBorders>
            <w:vAlign w:val="center"/>
          </w:tcPr>
          <w:bookmarkStart w:name="5663" w:id="2226"/>
          <w:p>
            <w:pPr>
              <w:spacing w:after="0"/>
              <w:ind w:left="0"/>
              <w:jc w:val="center"/>
            </w:pPr>
            <w:r>
              <w:rPr>
                <w:rFonts w:ascii="Arial"/>
                <w:b w:val="false"/>
                <w:i w:val="false"/>
                <w:color w:val="000000"/>
                <w:sz w:val="15"/>
              </w:rPr>
              <w:t>- " -</w:t>
            </w:r>
          </w:p>
          <w:bookmarkEnd w:id="2226"/>
        </w:tc>
        <w:tc>
          <w:tcPr>
            <w:tcW w:w="2318" w:type="dxa"/>
            <w:tcBorders>
              <w:top w:val="outset" w:color="000000" w:sz="8"/>
              <w:left w:val="outset" w:color="000000" w:sz="8"/>
              <w:bottom w:val="outset" w:color="000000" w:sz="8"/>
              <w:right w:val="outset" w:color="000000" w:sz="8"/>
            </w:tcBorders>
            <w:vAlign w:val="center"/>
          </w:tcPr>
          <w:bookmarkStart w:name="5664" w:id="2227"/>
          <w:p>
            <w:pPr>
              <w:spacing w:after="0"/>
              <w:ind w:left="0"/>
              <w:jc w:val="center"/>
            </w:pPr>
            <w:r>
              <w:rPr>
                <w:rFonts w:ascii="Arial"/>
                <w:b w:val="false"/>
                <w:i w:val="false"/>
                <w:color w:val="000000"/>
                <w:sz w:val="15"/>
              </w:rPr>
              <w:t>150 мкг</w:t>
            </w:r>
          </w:p>
          <w:bookmarkEnd w:id="2227"/>
        </w:tc>
        <w:tc>
          <w:tcPr>
            <w:tcW w:w="2317" w:type="dxa"/>
            <w:tcBorders>
              <w:top w:val="outset" w:color="000000" w:sz="8"/>
              <w:left w:val="outset" w:color="000000" w:sz="8"/>
              <w:bottom w:val="outset" w:color="000000" w:sz="8"/>
              <w:right w:val="outset" w:color="000000" w:sz="8"/>
            </w:tcBorders>
            <w:vAlign w:val="center"/>
          </w:tcPr>
          <w:bookmarkStart w:name="5665" w:id="2228"/>
          <w:p>
            <w:pPr>
              <w:spacing w:after="0"/>
              <w:ind w:left="0"/>
              <w:jc w:val="center"/>
            </w:pPr>
            <w:r>
              <w:rPr>
                <w:rFonts w:ascii="Arial"/>
                <w:b w:val="false"/>
                <w:i w:val="false"/>
                <w:color w:val="000000"/>
                <w:sz w:val="15"/>
              </w:rPr>
              <w:t>23924</w:t>
            </w:r>
          </w:p>
          <w:bookmarkEnd w:id="2228"/>
        </w:tc>
        <w:tc>
          <w:tcPr>
            <w:tcW w:w="2454" w:type="dxa"/>
            <w:tcBorders>
              <w:top w:val="outset" w:color="000000" w:sz="8"/>
              <w:left w:val="outset" w:color="000000" w:sz="8"/>
              <w:bottom w:val="outset" w:color="000000" w:sz="8"/>
              <w:right w:val="outset" w:color="000000" w:sz="8"/>
            </w:tcBorders>
            <w:vAlign w:val="center"/>
          </w:tcPr>
          <w:bookmarkStart w:name="5666" w:id="2229"/>
          <w:p>
            <w:pPr>
              <w:spacing w:after="0"/>
              <w:ind w:left="0"/>
              <w:jc w:val="center"/>
            </w:pPr>
            <w:r>
              <w:rPr>
                <w:rFonts w:ascii="Arial"/>
                <w:b w:val="false"/>
                <w:i w:val="false"/>
                <w:color w:val="000000"/>
                <w:sz w:val="15"/>
              </w:rPr>
              <w:t>405</w:t>
            </w:r>
          </w:p>
          <w:bookmarkEnd w:id="2229"/>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667" w:id="2230"/>
          <w:p>
            <w:pPr>
              <w:spacing w:after="0"/>
              <w:ind w:left="0"/>
              <w:jc w:val="left"/>
            </w:pPr>
            <w:r>
              <w:rPr>
                <w:rFonts w:ascii="Arial"/>
                <w:b w:val="false"/>
                <w:i w:val="false"/>
                <w:color w:val="000000"/>
                <w:sz w:val="15"/>
              </w:rPr>
              <w:t xml:space="preserve">Пегінтерферон </w:t>
            </w:r>
            <w:r>
              <w:rPr>
                <w:rFonts w:ascii="Symbol"/>
                <w:b w:val="false"/>
                <w:i w:val="false"/>
                <w:color w:val="000000"/>
                <w:sz w:val="15"/>
              </w:rPr>
              <w:t>a</w:t>
            </w:r>
            <w:r>
              <w:rPr>
                <w:rFonts w:ascii="Arial"/>
                <w:b w:val="false"/>
                <w:i w:val="false"/>
                <w:color w:val="000000"/>
                <w:sz w:val="15"/>
              </w:rPr>
              <w:t>-2a</w:t>
            </w:r>
          </w:p>
          <w:bookmarkEnd w:id="2230"/>
        </w:tc>
        <w:tc>
          <w:tcPr>
            <w:tcW w:w="2591" w:type="dxa"/>
            <w:tcBorders>
              <w:top w:val="outset" w:color="000000" w:sz="8"/>
              <w:left w:val="outset" w:color="000000" w:sz="8"/>
              <w:bottom w:val="outset" w:color="000000" w:sz="8"/>
              <w:right w:val="outset" w:color="000000" w:sz="8"/>
            </w:tcBorders>
            <w:vAlign w:val="center"/>
          </w:tcPr>
          <w:bookmarkStart w:name="5668" w:id="2231"/>
          <w:p>
            <w:pPr>
              <w:spacing w:after="0"/>
              <w:ind w:left="0"/>
              <w:jc w:val="center"/>
            </w:pPr>
            <w:r>
              <w:rPr>
                <w:rFonts w:ascii="Arial"/>
                <w:b w:val="false"/>
                <w:i w:val="false"/>
                <w:color w:val="000000"/>
                <w:sz w:val="15"/>
              </w:rPr>
              <w:t>- " -</w:t>
            </w:r>
          </w:p>
          <w:bookmarkEnd w:id="2231"/>
        </w:tc>
        <w:tc>
          <w:tcPr>
            <w:tcW w:w="2318" w:type="dxa"/>
            <w:tcBorders>
              <w:top w:val="outset" w:color="000000" w:sz="8"/>
              <w:left w:val="outset" w:color="000000" w:sz="8"/>
              <w:bottom w:val="outset" w:color="000000" w:sz="8"/>
              <w:right w:val="outset" w:color="000000" w:sz="8"/>
            </w:tcBorders>
            <w:vAlign w:val="center"/>
          </w:tcPr>
          <w:bookmarkStart w:name="5669" w:id="2232"/>
          <w:p>
            <w:pPr>
              <w:spacing w:after="0"/>
              <w:ind w:left="0"/>
              <w:jc w:val="center"/>
            </w:pPr>
            <w:r>
              <w:rPr>
                <w:rFonts w:ascii="Arial"/>
                <w:b w:val="false"/>
                <w:i w:val="false"/>
                <w:color w:val="000000"/>
                <w:sz w:val="15"/>
              </w:rPr>
              <w:t>180 мкг</w:t>
            </w:r>
          </w:p>
          <w:bookmarkEnd w:id="2232"/>
        </w:tc>
        <w:tc>
          <w:tcPr>
            <w:tcW w:w="2317" w:type="dxa"/>
            <w:tcBorders>
              <w:top w:val="outset" w:color="000000" w:sz="8"/>
              <w:left w:val="outset" w:color="000000" w:sz="8"/>
              <w:bottom w:val="outset" w:color="000000" w:sz="8"/>
              <w:right w:val="outset" w:color="000000" w:sz="8"/>
            </w:tcBorders>
            <w:vAlign w:val="center"/>
          </w:tcPr>
          <w:bookmarkStart w:name="5670" w:id="2233"/>
          <w:p>
            <w:pPr>
              <w:spacing w:after="0"/>
              <w:ind w:left="0"/>
              <w:jc w:val="center"/>
            </w:pPr>
            <w:r>
              <w:rPr>
                <w:rFonts w:ascii="Arial"/>
                <w:b w:val="false"/>
                <w:i w:val="false"/>
                <w:color w:val="000000"/>
                <w:sz w:val="15"/>
              </w:rPr>
              <w:t>29907</w:t>
            </w:r>
          </w:p>
          <w:bookmarkEnd w:id="2233"/>
        </w:tc>
        <w:tc>
          <w:tcPr>
            <w:tcW w:w="2454" w:type="dxa"/>
            <w:tcBorders>
              <w:top w:val="outset" w:color="000000" w:sz="8"/>
              <w:left w:val="outset" w:color="000000" w:sz="8"/>
              <w:bottom w:val="outset" w:color="000000" w:sz="8"/>
              <w:right w:val="outset" w:color="000000" w:sz="8"/>
            </w:tcBorders>
            <w:vAlign w:val="center"/>
          </w:tcPr>
          <w:bookmarkStart w:name="5671" w:id="2234"/>
          <w:p>
            <w:pPr>
              <w:spacing w:after="0"/>
              <w:ind w:left="0"/>
              <w:jc w:val="center"/>
            </w:pPr>
            <w:r>
              <w:rPr>
                <w:rFonts w:ascii="Arial"/>
                <w:b w:val="false"/>
                <w:i w:val="false"/>
                <w:color w:val="000000"/>
                <w:sz w:val="15"/>
              </w:rPr>
              <w:t>3230</w:t>
            </w:r>
          </w:p>
          <w:bookmarkEnd w:id="2234"/>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672" w:id="2235"/>
          <w:p>
            <w:pPr>
              <w:spacing w:after="0"/>
              <w:ind w:left="0"/>
              <w:jc w:val="left"/>
            </w:pPr>
            <w:r>
              <w:rPr>
                <w:rFonts w:ascii="Arial"/>
                <w:b w:val="false"/>
                <w:i w:val="false"/>
                <w:color w:val="000000"/>
                <w:sz w:val="15"/>
              </w:rPr>
              <w:t>Тенофовір</w:t>
            </w:r>
          </w:p>
          <w:bookmarkEnd w:id="2235"/>
        </w:tc>
        <w:tc>
          <w:tcPr>
            <w:tcW w:w="2591" w:type="dxa"/>
            <w:tcBorders>
              <w:top w:val="outset" w:color="000000" w:sz="8"/>
              <w:left w:val="outset" w:color="000000" w:sz="8"/>
              <w:bottom w:val="outset" w:color="000000" w:sz="8"/>
              <w:right w:val="outset" w:color="000000" w:sz="8"/>
            </w:tcBorders>
            <w:vAlign w:val="center"/>
          </w:tcPr>
          <w:bookmarkStart w:name="5673" w:id="2236"/>
          <w:p>
            <w:pPr>
              <w:spacing w:after="0"/>
              <w:ind w:left="0"/>
              <w:jc w:val="center"/>
            </w:pPr>
            <w:r>
              <w:rPr>
                <w:rFonts w:ascii="Arial"/>
                <w:b w:val="false"/>
                <w:i w:val="false"/>
                <w:color w:val="000000"/>
                <w:sz w:val="15"/>
              </w:rPr>
              <w:t>таблетки, капсули, драже</w:t>
            </w:r>
          </w:p>
          <w:bookmarkEnd w:id="2236"/>
        </w:tc>
        <w:tc>
          <w:tcPr>
            <w:tcW w:w="2318" w:type="dxa"/>
            <w:tcBorders>
              <w:top w:val="outset" w:color="000000" w:sz="8"/>
              <w:left w:val="outset" w:color="000000" w:sz="8"/>
              <w:bottom w:val="outset" w:color="000000" w:sz="8"/>
              <w:right w:val="outset" w:color="000000" w:sz="8"/>
            </w:tcBorders>
            <w:vAlign w:val="center"/>
          </w:tcPr>
          <w:bookmarkStart w:name="5674" w:id="2237"/>
          <w:p>
            <w:pPr>
              <w:spacing w:after="0"/>
              <w:ind w:left="0"/>
              <w:jc w:val="center"/>
            </w:pPr>
            <w:r>
              <w:rPr>
                <w:rFonts w:ascii="Arial"/>
                <w:b w:val="false"/>
                <w:i w:val="false"/>
                <w:color w:val="000000"/>
                <w:sz w:val="15"/>
              </w:rPr>
              <w:t>300 мг</w:t>
            </w:r>
          </w:p>
          <w:bookmarkEnd w:id="2237"/>
        </w:tc>
        <w:tc>
          <w:tcPr>
            <w:tcW w:w="2317" w:type="dxa"/>
            <w:tcBorders>
              <w:top w:val="outset" w:color="000000" w:sz="8"/>
              <w:left w:val="outset" w:color="000000" w:sz="8"/>
              <w:bottom w:val="outset" w:color="000000" w:sz="8"/>
              <w:right w:val="outset" w:color="000000" w:sz="8"/>
            </w:tcBorders>
            <w:vAlign w:val="center"/>
          </w:tcPr>
          <w:bookmarkStart w:name="5675" w:id="2238"/>
          <w:p>
            <w:pPr>
              <w:spacing w:after="0"/>
              <w:ind w:left="0"/>
              <w:jc w:val="center"/>
            </w:pPr>
            <w:r>
              <w:rPr>
                <w:rFonts w:ascii="Arial"/>
                <w:b w:val="false"/>
                <w:i w:val="false"/>
                <w:color w:val="000000"/>
                <w:sz w:val="15"/>
              </w:rPr>
              <w:t>613437</w:t>
            </w:r>
          </w:p>
          <w:bookmarkEnd w:id="2238"/>
        </w:tc>
        <w:tc>
          <w:tcPr>
            <w:tcW w:w="2454" w:type="dxa"/>
            <w:tcBorders>
              <w:top w:val="outset" w:color="000000" w:sz="8"/>
              <w:left w:val="outset" w:color="000000" w:sz="8"/>
              <w:bottom w:val="outset" w:color="000000" w:sz="8"/>
              <w:right w:val="outset" w:color="000000" w:sz="8"/>
            </w:tcBorders>
            <w:vAlign w:val="center"/>
          </w:tcPr>
          <w:bookmarkStart w:name="5676" w:id="2239"/>
          <w:p>
            <w:pPr>
              <w:spacing w:after="0"/>
              <w:ind w:left="0"/>
              <w:jc w:val="center"/>
            </w:pPr>
            <w:r>
              <w:rPr>
                <w:rFonts w:ascii="Arial"/>
                <w:b w:val="false"/>
                <w:i w:val="false"/>
                <w:color w:val="000000"/>
                <w:sz w:val="15"/>
              </w:rPr>
              <w:t>455196</w:t>
            </w:r>
          </w:p>
          <w:bookmarkEnd w:id="2239"/>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677" w:id="2240"/>
          <w:p>
            <w:pPr>
              <w:spacing w:after="0"/>
              <w:ind w:left="0"/>
              <w:jc w:val="left"/>
            </w:pPr>
            <w:r>
              <w:rPr>
                <w:rFonts w:ascii="Arial"/>
                <w:b w:val="false"/>
                <w:i w:val="false"/>
                <w:color w:val="000000"/>
                <w:sz w:val="15"/>
              </w:rPr>
              <w:t>Ламівудин</w:t>
            </w:r>
          </w:p>
          <w:bookmarkEnd w:id="2240"/>
        </w:tc>
        <w:tc>
          <w:tcPr>
            <w:tcW w:w="2591" w:type="dxa"/>
            <w:tcBorders>
              <w:top w:val="outset" w:color="000000" w:sz="8"/>
              <w:left w:val="outset" w:color="000000" w:sz="8"/>
              <w:bottom w:val="outset" w:color="000000" w:sz="8"/>
              <w:right w:val="outset" w:color="000000" w:sz="8"/>
            </w:tcBorders>
            <w:vAlign w:val="center"/>
          </w:tcPr>
          <w:bookmarkStart w:name="5678" w:id="2241"/>
          <w:p>
            <w:pPr>
              <w:spacing w:after="0"/>
              <w:ind w:left="0"/>
              <w:jc w:val="center"/>
            </w:pPr>
            <w:r>
              <w:rPr>
                <w:rFonts w:ascii="Arial"/>
                <w:b w:val="false"/>
                <w:i w:val="false"/>
                <w:color w:val="000000"/>
                <w:sz w:val="15"/>
              </w:rPr>
              <w:t>- " -</w:t>
            </w:r>
          </w:p>
          <w:bookmarkEnd w:id="2241"/>
        </w:tc>
        <w:tc>
          <w:tcPr>
            <w:tcW w:w="2318" w:type="dxa"/>
            <w:tcBorders>
              <w:top w:val="outset" w:color="000000" w:sz="8"/>
              <w:left w:val="outset" w:color="000000" w:sz="8"/>
              <w:bottom w:val="outset" w:color="000000" w:sz="8"/>
              <w:right w:val="outset" w:color="000000" w:sz="8"/>
            </w:tcBorders>
            <w:vAlign w:val="center"/>
          </w:tcPr>
          <w:bookmarkStart w:name="5679" w:id="2242"/>
          <w:p>
            <w:pPr>
              <w:spacing w:after="0"/>
              <w:ind w:left="0"/>
              <w:jc w:val="center"/>
            </w:pPr>
            <w:r>
              <w:rPr>
                <w:rFonts w:ascii="Arial"/>
                <w:b w:val="false"/>
                <w:i w:val="false"/>
                <w:color w:val="000000"/>
                <w:sz w:val="15"/>
              </w:rPr>
              <w:t>100 мг</w:t>
            </w:r>
          </w:p>
          <w:bookmarkEnd w:id="2242"/>
        </w:tc>
        <w:tc>
          <w:tcPr>
            <w:tcW w:w="2317" w:type="dxa"/>
            <w:tcBorders>
              <w:top w:val="outset" w:color="000000" w:sz="8"/>
              <w:left w:val="outset" w:color="000000" w:sz="8"/>
              <w:bottom w:val="outset" w:color="000000" w:sz="8"/>
              <w:right w:val="outset" w:color="000000" w:sz="8"/>
            </w:tcBorders>
            <w:vAlign w:val="center"/>
          </w:tcPr>
          <w:bookmarkStart w:name="5680" w:id="2243"/>
          <w:p>
            <w:pPr>
              <w:spacing w:after="0"/>
              <w:ind w:left="0"/>
              <w:jc w:val="center"/>
            </w:pPr>
            <w:r>
              <w:rPr>
                <w:rFonts w:ascii="Arial"/>
                <w:b w:val="false"/>
                <w:i w:val="false"/>
                <w:color w:val="000000"/>
                <w:sz w:val="15"/>
              </w:rPr>
              <w:t>106457</w:t>
            </w:r>
          </w:p>
          <w:bookmarkEnd w:id="2243"/>
        </w:tc>
        <w:tc>
          <w:tcPr>
            <w:tcW w:w="2454" w:type="dxa"/>
            <w:tcBorders>
              <w:top w:val="outset" w:color="000000" w:sz="8"/>
              <w:left w:val="outset" w:color="000000" w:sz="8"/>
              <w:bottom w:val="outset" w:color="000000" w:sz="8"/>
              <w:right w:val="outset" w:color="000000" w:sz="8"/>
            </w:tcBorders>
            <w:vAlign w:val="center"/>
          </w:tcPr>
          <w:bookmarkStart w:name="5681" w:id="2244"/>
          <w:p>
            <w:pPr>
              <w:spacing w:after="0"/>
              <w:ind w:left="0"/>
              <w:jc w:val="center"/>
            </w:pPr>
            <w:r>
              <w:rPr>
                <w:rFonts w:ascii="Arial"/>
                <w:b w:val="false"/>
                <w:i w:val="false"/>
                <w:color w:val="000000"/>
                <w:sz w:val="15"/>
              </w:rPr>
              <w:t>17473</w:t>
            </w:r>
          </w:p>
          <w:bookmarkEnd w:id="2244"/>
        </w:tc>
      </w:tr>
    </w:tbl>
    <w:bookmarkStart w:name="5682" w:id="2245"/>
    <w:p>
      <w:pPr>
        <w:spacing w:after="0"/>
        <w:ind w:left="0"/>
        <w:jc w:val="center"/>
      </w:pPr>
      <w:r>
        <w:rPr>
          <w:rFonts w:ascii="Arial"/>
          <w:b/>
          <w:i w:val="false"/>
          <w:color w:val="000000"/>
          <w:sz w:val="18"/>
        </w:rPr>
        <w:t>2. Централізована закупівля медикаментів для хворих на вірусні гепатити C</w:t>
      </w:r>
    </w:p>
    <w:bookmarkEnd w:id="224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954"/>
        <w:gridCol w:w="2591"/>
        <w:gridCol w:w="2318"/>
        <w:gridCol w:w="2317"/>
        <w:gridCol w:w="2454"/>
      </w:tblGrid>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683" w:id="2246"/>
          <w:p>
            <w:pPr>
              <w:spacing w:after="0"/>
              <w:ind w:left="0"/>
              <w:jc w:val="center"/>
            </w:pPr>
            <w:r>
              <w:rPr>
                <w:rFonts w:ascii="Arial"/>
                <w:b w:val="false"/>
                <w:i w:val="false"/>
                <w:color w:val="000000"/>
                <w:sz w:val="15"/>
              </w:rPr>
              <w:t>Міжнародна непатентована назва лікарського засобу</w:t>
            </w:r>
          </w:p>
          <w:bookmarkEnd w:id="2246"/>
        </w:tc>
        <w:tc>
          <w:tcPr>
            <w:tcW w:w="2591" w:type="dxa"/>
            <w:tcBorders>
              <w:top w:val="outset" w:color="000000" w:sz="8"/>
              <w:left w:val="outset" w:color="000000" w:sz="8"/>
              <w:bottom w:val="outset" w:color="000000" w:sz="8"/>
              <w:right w:val="outset" w:color="000000" w:sz="8"/>
            </w:tcBorders>
            <w:vAlign w:val="center"/>
          </w:tcPr>
          <w:bookmarkStart w:name="5684" w:id="2247"/>
          <w:p>
            <w:pPr>
              <w:spacing w:after="0"/>
              <w:ind w:left="0"/>
              <w:jc w:val="center"/>
            </w:pPr>
            <w:r>
              <w:rPr>
                <w:rFonts w:ascii="Arial"/>
                <w:b w:val="false"/>
                <w:i w:val="false"/>
                <w:color w:val="000000"/>
                <w:sz w:val="15"/>
              </w:rPr>
              <w:t>Форма випуску</w:t>
            </w:r>
          </w:p>
          <w:bookmarkEnd w:id="2247"/>
        </w:tc>
        <w:tc>
          <w:tcPr>
            <w:tcW w:w="2318" w:type="dxa"/>
            <w:tcBorders>
              <w:top w:val="outset" w:color="000000" w:sz="8"/>
              <w:left w:val="outset" w:color="000000" w:sz="8"/>
              <w:bottom w:val="outset" w:color="000000" w:sz="8"/>
              <w:right w:val="outset" w:color="000000" w:sz="8"/>
            </w:tcBorders>
            <w:vAlign w:val="center"/>
          </w:tcPr>
          <w:bookmarkStart w:name="5685" w:id="2248"/>
          <w:p>
            <w:pPr>
              <w:spacing w:after="0"/>
              <w:ind w:left="0"/>
              <w:jc w:val="center"/>
            </w:pPr>
            <w:r>
              <w:rPr>
                <w:rFonts w:ascii="Arial"/>
                <w:b w:val="false"/>
                <w:i w:val="false"/>
                <w:color w:val="000000"/>
                <w:sz w:val="15"/>
              </w:rPr>
              <w:t>Дозування</w:t>
            </w:r>
          </w:p>
          <w:bookmarkEnd w:id="2248"/>
        </w:tc>
        <w:tc>
          <w:tcPr>
            <w:tcW w:w="2317" w:type="dxa"/>
            <w:tcBorders>
              <w:top w:val="outset" w:color="000000" w:sz="8"/>
              <w:left w:val="outset" w:color="000000" w:sz="8"/>
              <w:bottom w:val="outset" w:color="000000" w:sz="8"/>
              <w:right w:val="outset" w:color="000000" w:sz="8"/>
            </w:tcBorders>
            <w:vAlign w:val="center"/>
          </w:tcPr>
          <w:bookmarkStart w:name="5686" w:id="2249"/>
          <w:p>
            <w:pPr>
              <w:spacing w:after="0"/>
              <w:ind w:left="0"/>
              <w:jc w:val="center"/>
            </w:pPr>
            <w:r>
              <w:rPr>
                <w:rFonts w:ascii="Arial"/>
                <w:b w:val="false"/>
                <w:i w:val="false"/>
                <w:color w:val="000000"/>
                <w:sz w:val="15"/>
              </w:rPr>
              <w:t>Обсяг потреби, 100 відсотків</w:t>
            </w:r>
          </w:p>
          <w:bookmarkEnd w:id="2249"/>
        </w:tc>
        <w:tc>
          <w:tcPr>
            <w:tcW w:w="2454" w:type="dxa"/>
            <w:tcBorders>
              <w:top w:val="outset" w:color="000000" w:sz="8"/>
              <w:left w:val="outset" w:color="000000" w:sz="8"/>
              <w:bottom w:val="outset" w:color="000000" w:sz="8"/>
              <w:right w:val="outset" w:color="000000" w:sz="8"/>
            </w:tcBorders>
            <w:vAlign w:val="center"/>
          </w:tcPr>
          <w:bookmarkStart w:name="5687" w:id="2250"/>
          <w:p>
            <w:pPr>
              <w:spacing w:after="0"/>
              <w:ind w:left="0"/>
              <w:jc w:val="center"/>
            </w:pPr>
            <w:r>
              <w:rPr>
                <w:rFonts w:ascii="Arial"/>
                <w:b w:val="false"/>
                <w:i w:val="false"/>
                <w:color w:val="000000"/>
                <w:sz w:val="15"/>
              </w:rPr>
              <w:t>Кількість з урахуванням обсягу фінансування</w:t>
            </w:r>
          </w:p>
          <w:bookmarkEnd w:id="2250"/>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688" w:id="2251"/>
          <w:p>
            <w:pPr>
              <w:spacing w:after="0"/>
              <w:ind w:left="0"/>
              <w:jc w:val="left"/>
            </w:pPr>
            <w:r>
              <w:rPr>
                <w:rFonts w:ascii="Arial"/>
                <w:b w:val="false"/>
                <w:i w:val="false"/>
                <w:color w:val="000000"/>
                <w:sz w:val="15"/>
              </w:rPr>
              <w:t xml:space="preserve">Пегінтерферон </w:t>
            </w:r>
            <w:r>
              <w:rPr>
                <w:rFonts w:ascii="Symbol"/>
                <w:b w:val="false"/>
                <w:i w:val="false"/>
                <w:color w:val="000000"/>
                <w:sz w:val="15"/>
              </w:rPr>
              <w:t>a</w:t>
            </w:r>
            <w:r>
              <w:rPr>
                <w:rFonts w:ascii="Arial"/>
                <w:b w:val="false"/>
                <w:i w:val="false"/>
                <w:color w:val="000000"/>
                <w:sz w:val="15"/>
              </w:rPr>
              <w:t>-2b</w:t>
            </w:r>
          </w:p>
          <w:bookmarkEnd w:id="2251"/>
        </w:tc>
        <w:tc>
          <w:tcPr>
            <w:tcW w:w="2591" w:type="dxa"/>
            <w:tcBorders>
              <w:top w:val="outset" w:color="000000" w:sz="8"/>
              <w:left w:val="outset" w:color="000000" w:sz="8"/>
              <w:bottom w:val="outset" w:color="000000" w:sz="8"/>
              <w:right w:val="outset" w:color="000000" w:sz="8"/>
            </w:tcBorders>
            <w:vAlign w:val="center"/>
          </w:tcPr>
          <w:bookmarkStart w:name="5689" w:id="2252"/>
          <w:p>
            <w:pPr>
              <w:spacing w:after="0"/>
              <w:ind w:left="0"/>
              <w:jc w:val="center"/>
            </w:pPr>
            <w:r>
              <w:rPr>
                <w:rFonts w:ascii="Arial"/>
                <w:b w:val="false"/>
                <w:i w:val="false"/>
                <w:color w:val="000000"/>
                <w:sz w:val="15"/>
              </w:rPr>
              <w:t>ампули, флакони, шприци, шприц-ручка, шприц-тюбик</w:t>
            </w:r>
          </w:p>
          <w:bookmarkEnd w:id="2252"/>
        </w:tc>
        <w:tc>
          <w:tcPr>
            <w:tcW w:w="2318" w:type="dxa"/>
            <w:tcBorders>
              <w:top w:val="outset" w:color="000000" w:sz="8"/>
              <w:left w:val="outset" w:color="000000" w:sz="8"/>
              <w:bottom w:val="outset" w:color="000000" w:sz="8"/>
              <w:right w:val="outset" w:color="000000" w:sz="8"/>
            </w:tcBorders>
            <w:vAlign w:val="center"/>
          </w:tcPr>
          <w:bookmarkStart w:name="5690" w:id="2253"/>
          <w:p>
            <w:pPr>
              <w:spacing w:after="0"/>
              <w:ind w:left="0"/>
              <w:jc w:val="center"/>
            </w:pPr>
            <w:r>
              <w:rPr>
                <w:rFonts w:ascii="Arial"/>
                <w:b w:val="false"/>
                <w:i w:val="false"/>
                <w:color w:val="000000"/>
                <w:sz w:val="15"/>
              </w:rPr>
              <w:t>80 мкг</w:t>
            </w:r>
          </w:p>
          <w:bookmarkEnd w:id="2253"/>
        </w:tc>
        <w:tc>
          <w:tcPr>
            <w:tcW w:w="2317" w:type="dxa"/>
            <w:tcBorders>
              <w:top w:val="outset" w:color="000000" w:sz="8"/>
              <w:left w:val="outset" w:color="000000" w:sz="8"/>
              <w:bottom w:val="outset" w:color="000000" w:sz="8"/>
              <w:right w:val="outset" w:color="000000" w:sz="8"/>
            </w:tcBorders>
            <w:vAlign w:val="center"/>
          </w:tcPr>
          <w:bookmarkStart w:name="5691" w:id="2254"/>
          <w:p>
            <w:pPr>
              <w:spacing w:after="0"/>
              <w:ind w:left="0"/>
              <w:jc w:val="center"/>
            </w:pPr>
            <w:r>
              <w:rPr>
                <w:rFonts w:ascii="Arial"/>
                <w:b w:val="false"/>
                <w:i w:val="false"/>
                <w:color w:val="000000"/>
                <w:sz w:val="15"/>
              </w:rPr>
              <w:t>3891</w:t>
            </w:r>
          </w:p>
          <w:bookmarkEnd w:id="2254"/>
        </w:tc>
        <w:tc>
          <w:tcPr>
            <w:tcW w:w="2454" w:type="dxa"/>
            <w:tcBorders>
              <w:top w:val="outset" w:color="000000" w:sz="8"/>
              <w:left w:val="outset" w:color="000000" w:sz="8"/>
              <w:bottom w:val="outset" w:color="000000" w:sz="8"/>
              <w:right w:val="outset" w:color="000000" w:sz="8"/>
            </w:tcBorders>
            <w:vAlign w:val="center"/>
          </w:tcPr>
          <w:bookmarkStart w:name="5692" w:id="2255"/>
          <w:p>
            <w:pPr>
              <w:spacing w:after="0"/>
              <w:ind w:left="0"/>
              <w:jc w:val="center"/>
            </w:pPr>
            <w:r>
              <w:rPr>
                <w:rFonts w:ascii="Arial"/>
                <w:b w:val="false"/>
                <w:i w:val="false"/>
                <w:color w:val="000000"/>
                <w:sz w:val="15"/>
              </w:rPr>
              <w:t>488</w:t>
            </w:r>
          </w:p>
          <w:bookmarkEnd w:id="2255"/>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693" w:id="2256"/>
          <w:p>
            <w:pPr>
              <w:spacing w:after="0"/>
              <w:ind w:left="0"/>
              <w:jc w:val="left"/>
            </w:pPr>
            <w:r>
              <w:rPr>
                <w:rFonts w:ascii="Arial"/>
                <w:b w:val="false"/>
                <w:i w:val="false"/>
                <w:color w:val="000000"/>
                <w:sz w:val="15"/>
              </w:rPr>
              <w:t xml:space="preserve">Пегінтерферон </w:t>
            </w:r>
            <w:r>
              <w:rPr>
                <w:rFonts w:ascii="Symbol"/>
                <w:b w:val="false"/>
                <w:i w:val="false"/>
                <w:color w:val="000000"/>
                <w:sz w:val="15"/>
              </w:rPr>
              <w:t>a</w:t>
            </w:r>
            <w:r>
              <w:rPr>
                <w:rFonts w:ascii="Arial"/>
                <w:b w:val="false"/>
                <w:i w:val="false"/>
                <w:color w:val="000000"/>
                <w:sz w:val="15"/>
              </w:rPr>
              <w:t>-2b</w:t>
            </w:r>
          </w:p>
          <w:bookmarkEnd w:id="2256"/>
        </w:tc>
        <w:tc>
          <w:tcPr>
            <w:tcW w:w="2591" w:type="dxa"/>
            <w:tcBorders>
              <w:top w:val="outset" w:color="000000" w:sz="8"/>
              <w:left w:val="outset" w:color="000000" w:sz="8"/>
              <w:bottom w:val="outset" w:color="000000" w:sz="8"/>
              <w:right w:val="outset" w:color="000000" w:sz="8"/>
            </w:tcBorders>
            <w:vAlign w:val="center"/>
          </w:tcPr>
          <w:bookmarkStart w:name="5694" w:id="2257"/>
          <w:p>
            <w:pPr>
              <w:spacing w:after="0"/>
              <w:ind w:left="0"/>
              <w:jc w:val="center"/>
            </w:pPr>
            <w:r>
              <w:rPr>
                <w:rFonts w:ascii="Arial"/>
                <w:b w:val="false"/>
                <w:i w:val="false"/>
                <w:color w:val="000000"/>
                <w:sz w:val="15"/>
              </w:rPr>
              <w:t>- " -</w:t>
            </w:r>
          </w:p>
          <w:bookmarkEnd w:id="2257"/>
        </w:tc>
        <w:tc>
          <w:tcPr>
            <w:tcW w:w="2318" w:type="dxa"/>
            <w:tcBorders>
              <w:top w:val="outset" w:color="000000" w:sz="8"/>
              <w:left w:val="outset" w:color="000000" w:sz="8"/>
              <w:bottom w:val="outset" w:color="000000" w:sz="8"/>
              <w:right w:val="outset" w:color="000000" w:sz="8"/>
            </w:tcBorders>
            <w:vAlign w:val="center"/>
          </w:tcPr>
          <w:bookmarkStart w:name="5695" w:id="2258"/>
          <w:p>
            <w:pPr>
              <w:spacing w:after="0"/>
              <w:ind w:left="0"/>
              <w:jc w:val="center"/>
            </w:pPr>
            <w:r>
              <w:rPr>
                <w:rFonts w:ascii="Arial"/>
                <w:b w:val="false"/>
                <w:i w:val="false"/>
                <w:color w:val="000000"/>
                <w:sz w:val="15"/>
              </w:rPr>
              <w:t>100 мкг</w:t>
            </w:r>
          </w:p>
          <w:bookmarkEnd w:id="2258"/>
        </w:tc>
        <w:tc>
          <w:tcPr>
            <w:tcW w:w="2317" w:type="dxa"/>
            <w:tcBorders>
              <w:top w:val="outset" w:color="000000" w:sz="8"/>
              <w:left w:val="outset" w:color="000000" w:sz="8"/>
              <w:bottom w:val="outset" w:color="000000" w:sz="8"/>
              <w:right w:val="outset" w:color="000000" w:sz="8"/>
            </w:tcBorders>
            <w:vAlign w:val="center"/>
          </w:tcPr>
          <w:bookmarkStart w:name="5696" w:id="2259"/>
          <w:p>
            <w:pPr>
              <w:spacing w:after="0"/>
              <w:ind w:left="0"/>
              <w:jc w:val="center"/>
            </w:pPr>
            <w:r>
              <w:rPr>
                <w:rFonts w:ascii="Arial"/>
                <w:b w:val="false"/>
                <w:i w:val="false"/>
                <w:color w:val="000000"/>
                <w:sz w:val="15"/>
              </w:rPr>
              <w:t>16682</w:t>
            </w:r>
          </w:p>
          <w:bookmarkEnd w:id="2259"/>
        </w:tc>
        <w:tc>
          <w:tcPr>
            <w:tcW w:w="2454" w:type="dxa"/>
            <w:tcBorders>
              <w:top w:val="outset" w:color="000000" w:sz="8"/>
              <w:left w:val="outset" w:color="000000" w:sz="8"/>
              <w:bottom w:val="outset" w:color="000000" w:sz="8"/>
              <w:right w:val="outset" w:color="000000" w:sz="8"/>
            </w:tcBorders>
            <w:vAlign w:val="center"/>
          </w:tcPr>
          <w:bookmarkStart w:name="5697" w:id="2260"/>
          <w:p>
            <w:pPr>
              <w:spacing w:after="0"/>
              <w:ind w:left="0"/>
              <w:jc w:val="center"/>
            </w:pPr>
            <w:r>
              <w:rPr>
                <w:rFonts w:ascii="Arial"/>
                <w:b w:val="false"/>
                <w:i w:val="false"/>
                <w:color w:val="000000"/>
                <w:sz w:val="15"/>
              </w:rPr>
              <w:t>1074</w:t>
            </w:r>
          </w:p>
          <w:bookmarkEnd w:id="2260"/>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698" w:id="2261"/>
          <w:p>
            <w:pPr>
              <w:spacing w:after="0"/>
              <w:ind w:left="0"/>
              <w:jc w:val="left"/>
            </w:pPr>
            <w:r>
              <w:rPr>
                <w:rFonts w:ascii="Arial"/>
                <w:b w:val="false"/>
                <w:i w:val="false"/>
                <w:color w:val="000000"/>
                <w:sz w:val="15"/>
              </w:rPr>
              <w:t xml:space="preserve">Пегінтерферон </w:t>
            </w:r>
            <w:r>
              <w:rPr>
                <w:rFonts w:ascii="Symbol"/>
                <w:b w:val="false"/>
                <w:i w:val="false"/>
                <w:color w:val="000000"/>
                <w:sz w:val="15"/>
              </w:rPr>
              <w:t>a</w:t>
            </w:r>
            <w:r>
              <w:rPr>
                <w:rFonts w:ascii="Arial"/>
                <w:b w:val="false"/>
                <w:i w:val="false"/>
                <w:color w:val="000000"/>
                <w:sz w:val="15"/>
              </w:rPr>
              <w:t>-2b</w:t>
            </w:r>
          </w:p>
          <w:bookmarkEnd w:id="2261"/>
        </w:tc>
        <w:tc>
          <w:tcPr>
            <w:tcW w:w="2591" w:type="dxa"/>
            <w:tcBorders>
              <w:top w:val="outset" w:color="000000" w:sz="8"/>
              <w:left w:val="outset" w:color="000000" w:sz="8"/>
              <w:bottom w:val="outset" w:color="000000" w:sz="8"/>
              <w:right w:val="outset" w:color="000000" w:sz="8"/>
            </w:tcBorders>
            <w:vAlign w:val="center"/>
          </w:tcPr>
          <w:bookmarkStart w:name="5699" w:id="2262"/>
          <w:p>
            <w:pPr>
              <w:spacing w:after="0"/>
              <w:ind w:left="0"/>
              <w:jc w:val="center"/>
            </w:pPr>
            <w:r>
              <w:rPr>
                <w:rFonts w:ascii="Arial"/>
                <w:b w:val="false"/>
                <w:i w:val="false"/>
                <w:color w:val="000000"/>
                <w:sz w:val="15"/>
              </w:rPr>
              <w:t>- " -</w:t>
            </w:r>
          </w:p>
          <w:bookmarkEnd w:id="2262"/>
        </w:tc>
        <w:tc>
          <w:tcPr>
            <w:tcW w:w="2318" w:type="dxa"/>
            <w:tcBorders>
              <w:top w:val="outset" w:color="000000" w:sz="8"/>
              <w:left w:val="outset" w:color="000000" w:sz="8"/>
              <w:bottom w:val="outset" w:color="000000" w:sz="8"/>
              <w:right w:val="outset" w:color="000000" w:sz="8"/>
            </w:tcBorders>
            <w:vAlign w:val="center"/>
          </w:tcPr>
          <w:bookmarkStart w:name="5700" w:id="2263"/>
          <w:p>
            <w:pPr>
              <w:spacing w:after="0"/>
              <w:ind w:left="0"/>
              <w:jc w:val="center"/>
            </w:pPr>
            <w:r>
              <w:rPr>
                <w:rFonts w:ascii="Arial"/>
                <w:b w:val="false"/>
                <w:i w:val="false"/>
                <w:color w:val="000000"/>
                <w:sz w:val="15"/>
              </w:rPr>
              <w:t>120 мкг</w:t>
            </w:r>
          </w:p>
          <w:bookmarkEnd w:id="2263"/>
        </w:tc>
        <w:tc>
          <w:tcPr>
            <w:tcW w:w="2317" w:type="dxa"/>
            <w:tcBorders>
              <w:top w:val="outset" w:color="000000" w:sz="8"/>
              <w:left w:val="outset" w:color="000000" w:sz="8"/>
              <w:bottom w:val="outset" w:color="000000" w:sz="8"/>
              <w:right w:val="outset" w:color="000000" w:sz="8"/>
            </w:tcBorders>
            <w:vAlign w:val="center"/>
          </w:tcPr>
          <w:bookmarkStart w:name="5701" w:id="2264"/>
          <w:p>
            <w:pPr>
              <w:spacing w:after="0"/>
              <w:ind w:left="0"/>
              <w:jc w:val="center"/>
            </w:pPr>
            <w:r>
              <w:rPr>
                <w:rFonts w:ascii="Arial"/>
                <w:b w:val="false"/>
                <w:i w:val="false"/>
                <w:color w:val="000000"/>
                <w:sz w:val="15"/>
              </w:rPr>
              <w:t>24054</w:t>
            </w:r>
          </w:p>
          <w:bookmarkEnd w:id="2264"/>
        </w:tc>
        <w:tc>
          <w:tcPr>
            <w:tcW w:w="2454" w:type="dxa"/>
            <w:tcBorders>
              <w:top w:val="outset" w:color="000000" w:sz="8"/>
              <w:left w:val="outset" w:color="000000" w:sz="8"/>
              <w:bottom w:val="outset" w:color="000000" w:sz="8"/>
              <w:right w:val="outset" w:color="000000" w:sz="8"/>
            </w:tcBorders>
            <w:vAlign w:val="center"/>
          </w:tcPr>
          <w:bookmarkStart w:name="5702" w:id="2265"/>
          <w:p>
            <w:pPr>
              <w:spacing w:after="0"/>
              <w:ind w:left="0"/>
              <w:jc w:val="center"/>
            </w:pPr>
            <w:r>
              <w:rPr>
                <w:rFonts w:ascii="Arial"/>
                <w:b w:val="false"/>
                <w:i w:val="false"/>
                <w:color w:val="000000"/>
                <w:sz w:val="15"/>
              </w:rPr>
              <w:t>1263</w:t>
            </w:r>
          </w:p>
          <w:bookmarkEnd w:id="2265"/>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703" w:id="2266"/>
          <w:p>
            <w:pPr>
              <w:spacing w:after="0"/>
              <w:ind w:left="0"/>
              <w:jc w:val="left"/>
            </w:pPr>
            <w:r>
              <w:rPr>
                <w:rFonts w:ascii="Arial"/>
                <w:b w:val="false"/>
                <w:i w:val="false"/>
                <w:color w:val="000000"/>
                <w:sz w:val="15"/>
              </w:rPr>
              <w:t xml:space="preserve">Пегінтерферон </w:t>
            </w:r>
            <w:r>
              <w:rPr>
                <w:rFonts w:ascii="Symbol"/>
                <w:b w:val="false"/>
                <w:i w:val="false"/>
                <w:color w:val="000000"/>
                <w:sz w:val="15"/>
              </w:rPr>
              <w:t>a</w:t>
            </w:r>
            <w:r>
              <w:rPr>
                <w:rFonts w:ascii="Arial"/>
                <w:b w:val="false"/>
                <w:i w:val="false"/>
                <w:color w:val="000000"/>
                <w:sz w:val="15"/>
              </w:rPr>
              <w:t>-2b</w:t>
            </w:r>
          </w:p>
          <w:bookmarkEnd w:id="2266"/>
        </w:tc>
        <w:tc>
          <w:tcPr>
            <w:tcW w:w="2591" w:type="dxa"/>
            <w:tcBorders>
              <w:top w:val="outset" w:color="000000" w:sz="8"/>
              <w:left w:val="outset" w:color="000000" w:sz="8"/>
              <w:bottom w:val="outset" w:color="000000" w:sz="8"/>
              <w:right w:val="outset" w:color="000000" w:sz="8"/>
            </w:tcBorders>
            <w:vAlign w:val="center"/>
          </w:tcPr>
          <w:bookmarkStart w:name="5704" w:id="2267"/>
          <w:p>
            <w:pPr>
              <w:spacing w:after="0"/>
              <w:ind w:left="0"/>
              <w:jc w:val="center"/>
            </w:pPr>
            <w:r>
              <w:rPr>
                <w:rFonts w:ascii="Arial"/>
                <w:b w:val="false"/>
                <w:i w:val="false"/>
                <w:color w:val="000000"/>
                <w:sz w:val="15"/>
              </w:rPr>
              <w:t>- " -</w:t>
            </w:r>
          </w:p>
          <w:bookmarkEnd w:id="2267"/>
        </w:tc>
        <w:tc>
          <w:tcPr>
            <w:tcW w:w="2318" w:type="dxa"/>
            <w:tcBorders>
              <w:top w:val="outset" w:color="000000" w:sz="8"/>
              <w:left w:val="outset" w:color="000000" w:sz="8"/>
              <w:bottom w:val="outset" w:color="000000" w:sz="8"/>
              <w:right w:val="outset" w:color="000000" w:sz="8"/>
            </w:tcBorders>
            <w:vAlign w:val="center"/>
          </w:tcPr>
          <w:bookmarkStart w:name="5705" w:id="2268"/>
          <w:p>
            <w:pPr>
              <w:spacing w:after="0"/>
              <w:ind w:left="0"/>
              <w:jc w:val="center"/>
            </w:pPr>
            <w:r>
              <w:rPr>
                <w:rFonts w:ascii="Arial"/>
                <w:b w:val="false"/>
                <w:i w:val="false"/>
                <w:color w:val="000000"/>
                <w:sz w:val="15"/>
              </w:rPr>
              <w:t>150 мкг</w:t>
            </w:r>
          </w:p>
          <w:bookmarkEnd w:id="2268"/>
        </w:tc>
        <w:tc>
          <w:tcPr>
            <w:tcW w:w="2317" w:type="dxa"/>
            <w:tcBorders>
              <w:top w:val="outset" w:color="000000" w:sz="8"/>
              <w:left w:val="outset" w:color="000000" w:sz="8"/>
              <w:bottom w:val="outset" w:color="000000" w:sz="8"/>
              <w:right w:val="outset" w:color="000000" w:sz="8"/>
            </w:tcBorders>
            <w:vAlign w:val="center"/>
          </w:tcPr>
          <w:bookmarkStart w:name="5706" w:id="2269"/>
          <w:p>
            <w:pPr>
              <w:spacing w:after="0"/>
              <w:ind w:left="0"/>
              <w:jc w:val="center"/>
            </w:pPr>
            <w:r>
              <w:rPr>
                <w:rFonts w:ascii="Arial"/>
                <w:b w:val="false"/>
                <w:i w:val="false"/>
                <w:color w:val="000000"/>
                <w:sz w:val="15"/>
              </w:rPr>
              <w:t>25501</w:t>
            </w:r>
          </w:p>
          <w:bookmarkEnd w:id="2269"/>
        </w:tc>
        <w:tc>
          <w:tcPr>
            <w:tcW w:w="2454" w:type="dxa"/>
            <w:tcBorders>
              <w:top w:val="outset" w:color="000000" w:sz="8"/>
              <w:left w:val="outset" w:color="000000" w:sz="8"/>
              <w:bottom w:val="outset" w:color="000000" w:sz="8"/>
              <w:right w:val="outset" w:color="000000" w:sz="8"/>
            </w:tcBorders>
            <w:vAlign w:val="center"/>
          </w:tcPr>
          <w:bookmarkStart w:name="5707" w:id="2270"/>
          <w:p>
            <w:pPr>
              <w:spacing w:after="0"/>
              <w:ind w:left="0"/>
              <w:jc w:val="center"/>
            </w:pPr>
            <w:r>
              <w:rPr>
                <w:rFonts w:ascii="Arial"/>
                <w:b w:val="false"/>
                <w:i w:val="false"/>
                <w:color w:val="000000"/>
                <w:sz w:val="15"/>
              </w:rPr>
              <w:t>264</w:t>
            </w:r>
          </w:p>
          <w:bookmarkEnd w:id="2270"/>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708" w:id="2271"/>
          <w:p>
            <w:pPr>
              <w:spacing w:after="0"/>
              <w:ind w:left="0"/>
              <w:jc w:val="left"/>
            </w:pPr>
            <w:r>
              <w:rPr>
                <w:rFonts w:ascii="Arial"/>
                <w:b w:val="false"/>
                <w:i w:val="false"/>
                <w:color w:val="000000"/>
                <w:sz w:val="15"/>
              </w:rPr>
              <w:t xml:space="preserve">Пегінтерферон </w:t>
            </w:r>
            <w:r>
              <w:rPr>
                <w:rFonts w:ascii="Symbol"/>
                <w:b w:val="false"/>
                <w:i w:val="false"/>
                <w:color w:val="000000"/>
                <w:sz w:val="15"/>
              </w:rPr>
              <w:t>a</w:t>
            </w:r>
            <w:r>
              <w:rPr>
                <w:rFonts w:ascii="Arial"/>
                <w:b w:val="false"/>
                <w:i w:val="false"/>
                <w:color w:val="000000"/>
                <w:sz w:val="15"/>
              </w:rPr>
              <w:t>-2a</w:t>
            </w:r>
          </w:p>
          <w:bookmarkEnd w:id="2271"/>
        </w:tc>
        <w:tc>
          <w:tcPr>
            <w:tcW w:w="2591" w:type="dxa"/>
            <w:tcBorders>
              <w:top w:val="outset" w:color="000000" w:sz="8"/>
              <w:left w:val="outset" w:color="000000" w:sz="8"/>
              <w:bottom w:val="outset" w:color="000000" w:sz="8"/>
              <w:right w:val="outset" w:color="000000" w:sz="8"/>
            </w:tcBorders>
            <w:vAlign w:val="center"/>
          </w:tcPr>
          <w:bookmarkStart w:name="5709" w:id="2272"/>
          <w:p>
            <w:pPr>
              <w:spacing w:after="0"/>
              <w:ind w:left="0"/>
              <w:jc w:val="center"/>
            </w:pPr>
            <w:r>
              <w:rPr>
                <w:rFonts w:ascii="Arial"/>
                <w:b w:val="false"/>
                <w:i w:val="false"/>
                <w:color w:val="000000"/>
                <w:sz w:val="15"/>
              </w:rPr>
              <w:t>- " -</w:t>
            </w:r>
          </w:p>
          <w:bookmarkEnd w:id="2272"/>
        </w:tc>
        <w:tc>
          <w:tcPr>
            <w:tcW w:w="2318" w:type="dxa"/>
            <w:tcBorders>
              <w:top w:val="outset" w:color="000000" w:sz="8"/>
              <w:left w:val="outset" w:color="000000" w:sz="8"/>
              <w:bottom w:val="outset" w:color="000000" w:sz="8"/>
              <w:right w:val="outset" w:color="000000" w:sz="8"/>
            </w:tcBorders>
            <w:vAlign w:val="center"/>
          </w:tcPr>
          <w:bookmarkStart w:name="5710" w:id="2273"/>
          <w:p>
            <w:pPr>
              <w:spacing w:after="0"/>
              <w:ind w:left="0"/>
              <w:jc w:val="center"/>
            </w:pPr>
            <w:r>
              <w:rPr>
                <w:rFonts w:ascii="Arial"/>
                <w:b w:val="false"/>
                <w:i w:val="false"/>
                <w:color w:val="000000"/>
                <w:sz w:val="15"/>
              </w:rPr>
              <w:t>180 мкг</w:t>
            </w:r>
          </w:p>
          <w:bookmarkEnd w:id="2273"/>
        </w:tc>
        <w:tc>
          <w:tcPr>
            <w:tcW w:w="2317" w:type="dxa"/>
            <w:tcBorders>
              <w:top w:val="outset" w:color="000000" w:sz="8"/>
              <w:left w:val="outset" w:color="000000" w:sz="8"/>
              <w:bottom w:val="outset" w:color="000000" w:sz="8"/>
              <w:right w:val="outset" w:color="000000" w:sz="8"/>
            </w:tcBorders>
            <w:vAlign w:val="center"/>
          </w:tcPr>
          <w:bookmarkStart w:name="5711" w:id="2274"/>
          <w:p>
            <w:pPr>
              <w:spacing w:after="0"/>
              <w:ind w:left="0"/>
              <w:jc w:val="center"/>
            </w:pPr>
            <w:r>
              <w:rPr>
                <w:rFonts w:ascii="Arial"/>
                <w:b w:val="false"/>
                <w:i w:val="false"/>
                <w:color w:val="000000"/>
                <w:sz w:val="15"/>
              </w:rPr>
              <w:t>24371</w:t>
            </w:r>
          </w:p>
          <w:bookmarkEnd w:id="2274"/>
        </w:tc>
        <w:tc>
          <w:tcPr>
            <w:tcW w:w="2454" w:type="dxa"/>
            <w:tcBorders>
              <w:top w:val="outset" w:color="000000" w:sz="8"/>
              <w:left w:val="outset" w:color="000000" w:sz="8"/>
              <w:bottom w:val="outset" w:color="000000" w:sz="8"/>
              <w:right w:val="outset" w:color="000000" w:sz="8"/>
            </w:tcBorders>
            <w:vAlign w:val="center"/>
          </w:tcPr>
          <w:bookmarkStart w:name="5712" w:id="2275"/>
          <w:p>
            <w:pPr>
              <w:spacing w:after="0"/>
              <w:ind w:left="0"/>
              <w:jc w:val="center"/>
            </w:pPr>
            <w:r>
              <w:rPr>
                <w:rFonts w:ascii="Arial"/>
                <w:b w:val="false"/>
                <w:i w:val="false"/>
                <w:color w:val="000000"/>
                <w:sz w:val="15"/>
              </w:rPr>
              <w:t>2865</w:t>
            </w:r>
          </w:p>
          <w:bookmarkEnd w:id="2275"/>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713" w:id="2276"/>
          <w:p>
            <w:pPr>
              <w:spacing w:after="0"/>
              <w:ind w:left="0"/>
              <w:jc w:val="left"/>
            </w:pPr>
            <w:r>
              <w:rPr>
                <w:rFonts w:ascii="Arial"/>
                <w:b w:val="false"/>
                <w:i w:val="false"/>
                <w:color w:val="000000"/>
                <w:sz w:val="15"/>
              </w:rPr>
              <w:t>Рибавірин</w:t>
            </w:r>
          </w:p>
          <w:bookmarkEnd w:id="2276"/>
        </w:tc>
        <w:tc>
          <w:tcPr>
            <w:tcW w:w="2591" w:type="dxa"/>
            <w:tcBorders>
              <w:top w:val="outset" w:color="000000" w:sz="8"/>
              <w:left w:val="outset" w:color="000000" w:sz="8"/>
              <w:bottom w:val="outset" w:color="000000" w:sz="8"/>
              <w:right w:val="outset" w:color="000000" w:sz="8"/>
            </w:tcBorders>
            <w:vAlign w:val="center"/>
          </w:tcPr>
          <w:bookmarkStart w:name="5714" w:id="2277"/>
          <w:p>
            <w:pPr>
              <w:spacing w:after="0"/>
              <w:ind w:left="0"/>
              <w:jc w:val="center"/>
            </w:pPr>
            <w:r>
              <w:rPr>
                <w:rFonts w:ascii="Arial"/>
                <w:b w:val="false"/>
                <w:i w:val="false"/>
                <w:color w:val="000000"/>
                <w:sz w:val="15"/>
              </w:rPr>
              <w:t>таблетки, капсули, драже</w:t>
            </w:r>
          </w:p>
          <w:bookmarkEnd w:id="2277"/>
        </w:tc>
        <w:tc>
          <w:tcPr>
            <w:tcW w:w="2318" w:type="dxa"/>
            <w:tcBorders>
              <w:top w:val="outset" w:color="000000" w:sz="8"/>
              <w:left w:val="outset" w:color="000000" w:sz="8"/>
              <w:bottom w:val="outset" w:color="000000" w:sz="8"/>
              <w:right w:val="outset" w:color="000000" w:sz="8"/>
            </w:tcBorders>
            <w:vAlign w:val="center"/>
          </w:tcPr>
          <w:bookmarkStart w:name="5715" w:id="2278"/>
          <w:p>
            <w:pPr>
              <w:spacing w:after="0"/>
              <w:ind w:left="0"/>
              <w:jc w:val="center"/>
            </w:pPr>
            <w:r>
              <w:rPr>
                <w:rFonts w:ascii="Arial"/>
                <w:b w:val="false"/>
                <w:i w:val="false"/>
                <w:color w:val="000000"/>
                <w:sz w:val="15"/>
              </w:rPr>
              <w:t>200 мг</w:t>
            </w:r>
          </w:p>
          <w:bookmarkEnd w:id="2278"/>
        </w:tc>
        <w:tc>
          <w:tcPr>
            <w:tcW w:w="2317" w:type="dxa"/>
            <w:tcBorders>
              <w:top w:val="outset" w:color="000000" w:sz="8"/>
              <w:left w:val="outset" w:color="000000" w:sz="8"/>
              <w:bottom w:val="outset" w:color="000000" w:sz="8"/>
              <w:right w:val="outset" w:color="000000" w:sz="8"/>
            </w:tcBorders>
            <w:vAlign w:val="center"/>
          </w:tcPr>
          <w:bookmarkStart w:name="5716" w:id="2279"/>
          <w:p>
            <w:pPr>
              <w:spacing w:after="0"/>
              <w:ind w:left="0"/>
              <w:jc w:val="center"/>
            </w:pPr>
            <w:r>
              <w:rPr>
                <w:rFonts w:ascii="Arial"/>
                <w:b w:val="false"/>
                <w:i w:val="false"/>
                <w:color w:val="000000"/>
                <w:sz w:val="15"/>
              </w:rPr>
              <w:t>2923445</w:t>
            </w:r>
          </w:p>
          <w:bookmarkEnd w:id="2279"/>
        </w:tc>
        <w:tc>
          <w:tcPr>
            <w:tcW w:w="2454" w:type="dxa"/>
            <w:tcBorders>
              <w:top w:val="outset" w:color="000000" w:sz="8"/>
              <w:left w:val="outset" w:color="000000" w:sz="8"/>
              <w:bottom w:val="outset" w:color="000000" w:sz="8"/>
              <w:right w:val="outset" w:color="000000" w:sz="8"/>
            </w:tcBorders>
            <w:vAlign w:val="center"/>
          </w:tcPr>
          <w:bookmarkStart w:name="5717" w:id="2280"/>
          <w:p>
            <w:pPr>
              <w:spacing w:after="0"/>
              <w:ind w:left="0"/>
              <w:jc w:val="center"/>
            </w:pPr>
            <w:r>
              <w:rPr>
                <w:rFonts w:ascii="Arial"/>
                <w:b w:val="false"/>
                <w:i w:val="false"/>
                <w:color w:val="000000"/>
                <w:sz w:val="15"/>
              </w:rPr>
              <w:t>676251</w:t>
            </w:r>
          </w:p>
          <w:bookmarkEnd w:id="2280"/>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718" w:id="2281"/>
          <w:p>
            <w:pPr>
              <w:spacing w:after="0"/>
              <w:ind w:left="0"/>
              <w:jc w:val="left"/>
            </w:pPr>
            <w:r>
              <w:rPr>
                <w:rFonts w:ascii="Arial"/>
                <w:b w:val="false"/>
                <w:i w:val="false"/>
                <w:color w:val="000000"/>
                <w:sz w:val="15"/>
              </w:rPr>
              <w:t>Софосбувір</w:t>
            </w:r>
          </w:p>
          <w:bookmarkEnd w:id="2281"/>
        </w:tc>
        <w:tc>
          <w:tcPr>
            <w:tcW w:w="2591" w:type="dxa"/>
            <w:tcBorders>
              <w:top w:val="outset" w:color="000000" w:sz="8"/>
              <w:left w:val="outset" w:color="000000" w:sz="8"/>
              <w:bottom w:val="outset" w:color="000000" w:sz="8"/>
              <w:right w:val="outset" w:color="000000" w:sz="8"/>
            </w:tcBorders>
            <w:vAlign w:val="center"/>
          </w:tcPr>
          <w:bookmarkStart w:name="5719" w:id="2282"/>
          <w:p>
            <w:pPr>
              <w:spacing w:after="0"/>
              <w:ind w:left="0"/>
              <w:jc w:val="center"/>
            </w:pPr>
            <w:r>
              <w:rPr>
                <w:rFonts w:ascii="Arial"/>
                <w:b w:val="false"/>
                <w:i w:val="false"/>
                <w:color w:val="000000"/>
                <w:sz w:val="15"/>
              </w:rPr>
              <w:t>таблетки</w:t>
            </w:r>
          </w:p>
          <w:bookmarkEnd w:id="2282"/>
        </w:tc>
        <w:tc>
          <w:tcPr>
            <w:tcW w:w="2318" w:type="dxa"/>
            <w:tcBorders>
              <w:top w:val="outset" w:color="000000" w:sz="8"/>
              <w:left w:val="outset" w:color="000000" w:sz="8"/>
              <w:bottom w:val="outset" w:color="000000" w:sz="8"/>
              <w:right w:val="outset" w:color="000000" w:sz="8"/>
            </w:tcBorders>
            <w:vAlign w:val="center"/>
          </w:tcPr>
          <w:bookmarkStart w:name="5720" w:id="2283"/>
          <w:p>
            <w:pPr>
              <w:spacing w:after="0"/>
              <w:ind w:left="0"/>
              <w:jc w:val="center"/>
            </w:pPr>
            <w:r>
              <w:rPr>
                <w:rFonts w:ascii="Arial"/>
                <w:b w:val="false"/>
                <w:i w:val="false"/>
                <w:color w:val="000000"/>
                <w:sz w:val="15"/>
              </w:rPr>
              <w:t>400 мг</w:t>
            </w:r>
          </w:p>
          <w:bookmarkEnd w:id="2283"/>
        </w:tc>
        <w:tc>
          <w:tcPr>
            <w:tcW w:w="2317" w:type="dxa"/>
            <w:tcBorders>
              <w:top w:val="outset" w:color="000000" w:sz="8"/>
              <w:left w:val="outset" w:color="000000" w:sz="8"/>
              <w:bottom w:val="outset" w:color="000000" w:sz="8"/>
              <w:right w:val="outset" w:color="000000" w:sz="8"/>
            </w:tcBorders>
            <w:vAlign w:val="center"/>
          </w:tcPr>
          <w:bookmarkStart w:name="5721" w:id="2284"/>
          <w:p>
            <w:pPr>
              <w:spacing w:after="0"/>
              <w:ind w:left="0"/>
              <w:jc w:val="center"/>
            </w:pPr>
            <w:r>
              <w:rPr>
                <w:rFonts w:ascii="Arial"/>
                <w:b w:val="false"/>
                <w:i w:val="false"/>
                <w:color w:val="000000"/>
                <w:sz w:val="15"/>
              </w:rPr>
              <w:t>585857</w:t>
            </w:r>
          </w:p>
          <w:bookmarkEnd w:id="2284"/>
        </w:tc>
        <w:tc>
          <w:tcPr>
            <w:tcW w:w="2454" w:type="dxa"/>
            <w:tcBorders>
              <w:top w:val="outset" w:color="000000" w:sz="8"/>
              <w:left w:val="outset" w:color="000000" w:sz="8"/>
              <w:bottom w:val="outset" w:color="000000" w:sz="8"/>
              <w:right w:val="outset" w:color="000000" w:sz="8"/>
            </w:tcBorders>
            <w:vAlign w:val="center"/>
          </w:tcPr>
          <w:bookmarkStart w:name="5722" w:id="2285"/>
          <w:p>
            <w:pPr>
              <w:spacing w:after="0"/>
              <w:ind w:left="0"/>
              <w:jc w:val="center"/>
            </w:pPr>
            <w:r>
              <w:rPr>
                <w:rFonts w:ascii="Arial"/>
                <w:b w:val="false"/>
                <w:i w:val="false"/>
                <w:color w:val="000000"/>
                <w:sz w:val="15"/>
              </w:rPr>
              <w:t>67847</w:t>
            </w:r>
          </w:p>
          <w:bookmarkEnd w:id="2285"/>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723" w:id="2286"/>
          <w:p>
            <w:pPr>
              <w:spacing w:after="0"/>
              <w:ind w:left="0"/>
              <w:jc w:val="left"/>
            </w:pPr>
            <w:r>
              <w:rPr>
                <w:rFonts w:ascii="Arial"/>
                <w:b w:val="false"/>
                <w:i w:val="false"/>
                <w:color w:val="000000"/>
                <w:sz w:val="15"/>
              </w:rPr>
              <w:t>Омбітасвір/Парітапревір/</w:t>
            </w:r>
            <w:r>
              <w:br/>
            </w:r>
            <w:r>
              <w:rPr>
                <w:rFonts w:ascii="Arial"/>
                <w:b w:val="false"/>
                <w:i w:val="false"/>
                <w:color w:val="000000"/>
                <w:sz w:val="15"/>
              </w:rPr>
              <w:t>Ритонавір/Дасабувір</w:t>
            </w:r>
          </w:p>
          <w:bookmarkEnd w:id="2286"/>
        </w:tc>
        <w:tc>
          <w:tcPr>
            <w:tcW w:w="2591" w:type="dxa"/>
            <w:tcBorders>
              <w:top w:val="outset" w:color="000000" w:sz="8"/>
              <w:left w:val="outset" w:color="000000" w:sz="8"/>
              <w:bottom w:val="outset" w:color="000000" w:sz="8"/>
              <w:right w:val="outset" w:color="000000" w:sz="8"/>
            </w:tcBorders>
            <w:vAlign w:val="center"/>
          </w:tcPr>
          <w:bookmarkStart w:name="5724" w:id="2287"/>
          <w:p>
            <w:pPr>
              <w:spacing w:after="0"/>
              <w:ind w:left="0"/>
              <w:jc w:val="center"/>
            </w:pPr>
            <w:r>
              <w:rPr>
                <w:rFonts w:ascii="Arial"/>
                <w:b w:val="false"/>
                <w:i w:val="false"/>
                <w:color w:val="000000"/>
                <w:sz w:val="15"/>
              </w:rPr>
              <w:t>- " -</w:t>
            </w:r>
          </w:p>
          <w:bookmarkEnd w:id="2287"/>
        </w:tc>
        <w:tc>
          <w:tcPr>
            <w:tcW w:w="2318" w:type="dxa"/>
            <w:tcBorders>
              <w:top w:val="outset" w:color="000000" w:sz="8"/>
              <w:left w:val="outset" w:color="000000" w:sz="8"/>
              <w:bottom w:val="outset" w:color="000000" w:sz="8"/>
              <w:right w:val="outset" w:color="000000" w:sz="8"/>
            </w:tcBorders>
            <w:vAlign w:val="center"/>
          </w:tcPr>
          <w:bookmarkStart w:name="5725" w:id="2288"/>
          <w:p>
            <w:pPr>
              <w:spacing w:after="0"/>
              <w:ind w:left="0"/>
              <w:jc w:val="center"/>
            </w:pPr>
            <w:r>
              <w:rPr>
                <w:rFonts w:ascii="Arial"/>
                <w:b w:val="false"/>
                <w:i w:val="false"/>
                <w:color w:val="000000"/>
                <w:sz w:val="15"/>
              </w:rPr>
              <w:t>12,5 мг / 75 мг / 50 мг / 250 мг</w:t>
            </w:r>
          </w:p>
          <w:bookmarkEnd w:id="2288"/>
        </w:tc>
        <w:tc>
          <w:tcPr>
            <w:tcW w:w="2317" w:type="dxa"/>
            <w:tcBorders>
              <w:top w:val="outset" w:color="000000" w:sz="8"/>
              <w:left w:val="outset" w:color="000000" w:sz="8"/>
              <w:bottom w:val="outset" w:color="000000" w:sz="8"/>
              <w:right w:val="outset" w:color="000000" w:sz="8"/>
            </w:tcBorders>
            <w:vAlign w:val="center"/>
          </w:tcPr>
          <w:bookmarkStart w:name="5726" w:id="2289"/>
          <w:p>
            <w:pPr>
              <w:spacing w:after="0"/>
              <w:ind w:left="0"/>
              <w:jc w:val="center"/>
            </w:pPr>
            <w:r>
              <w:rPr>
                <w:rFonts w:ascii="Arial"/>
                <w:b w:val="false"/>
                <w:i w:val="false"/>
                <w:color w:val="000000"/>
                <w:sz w:val="15"/>
              </w:rPr>
              <w:t>297132</w:t>
            </w:r>
          </w:p>
          <w:bookmarkEnd w:id="2289"/>
        </w:tc>
        <w:tc>
          <w:tcPr>
            <w:tcW w:w="2454" w:type="dxa"/>
            <w:tcBorders>
              <w:top w:val="outset" w:color="000000" w:sz="8"/>
              <w:left w:val="outset" w:color="000000" w:sz="8"/>
              <w:bottom w:val="outset" w:color="000000" w:sz="8"/>
              <w:right w:val="outset" w:color="000000" w:sz="8"/>
            </w:tcBorders>
            <w:vAlign w:val="center"/>
          </w:tcPr>
          <w:bookmarkStart w:name="5727" w:id="2290"/>
          <w:p>
            <w:pPr>
              <w:spacing w:after="0"/>
              <w:ind w:left="0"/>
              <w:jc w:val="center"/>
            </w:pPr>
            <w:r>
              <w:rPr>
                <w:rFonts w:ascii="Arial"/>
                <w:b w:val="false"/>
                <w:i w:val="false"/>
                <w:color w:val="000000"/>
                <w:sz w:val="15"/>
              </w:rPr>
              <w:t>135492</w:t>
            </w:r>
          </w:p>
          <w:bookmarkEnd w:id="2290"/>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5728" w:id="2291"/>
          <w:p>
            <w:pPr>
              <w:spacing w:after="0"/>
              <w:ind w:left="0"/>
              <w:jc w:val="left"/>
            </w:pPr>
            <w:r>
              <w:rPr>
                <w:rFonts w:ascii="Arial"/>
                <w:b w:val="false"/>
                <w:i w:val="false"/>
                <w:color w:val="000000"/>
                <w:sz w:val="15"/>
              </w:rPr>
              <w:t>Софосбувір/Ледіпасвір</w:t>
            </w:r>
          </w:p>
          <w:bookmarkEnd w:id="2291"/>
        </w:tc>
        <w:tc>
          <w:tcPr>
            <w:tcW w:w="2591" w:type="dxa"/>
            <w:tcBorders>
              <w:top w:val="outset" w:color="000000" w:sz="8"/>
              <w:left w:val="outset" w:color="000000" w:sz="8"/>
              <w:bottom w:val="outset" w:color="000000" w:sz="8"/>
              <w:right w:val="outset" w:color="000000" w:sz="8"/>
            </w:tcBorders>
            <w:vAlign w:val="center"/>
          </w:tcPr>
          <w:bookmarkStart w:name="5729" w:id="2292"/>
          <w:p>
            <w:pPr>
              <w:spacing w:after="0"/>
              <w:ind w:left="0"/>
              <w:jc w:val="center"/>
            </w:pPr>
            <w:r>
              <w:rPr>
                <w:rFonts w:ascii="Arial"/>
                <w:b w:val="false"/>
                <w:i w:val="false"/>
                <w:color w:val="000000"/>
                <w:sz w:val="15"/>
              </w:rPr>
              <w:t>- " -</w:t>
            </w:r>
          </w:p>
          <w:bookmarkEnd w:id="2292"/>
        </w:tc>
        <w:tc>
          <w:tcPr>
            <w:tcW w:w="2318" w:type="dxa"/>
            <w:tcBorders>
              <w:top w:val="outset" w:color="000000" w:sz="8"/>
              <w:left w:val="outset" w:color="000000" w:sz="8"/>
              <w:bottom w:val="outset" w:color="000000" w:sz="8"/>
              <w:right w:val="outset" w:color="000000" w:sz="8"/>
            </w:tcBorders>
            <w:vAlign w:val="center"/>
          </w:tcPr>
          <w:bookmarkStart w:name="5730" w:id="2293"/>
          <w:p>
            <w:pPr>
              <w:spacing w:after="0"/>
              <w:ind w:left="0"/>
              <w:jc w:val="center"/>
            </w:pPr>
            <w:r>
              <w:rPr>
                <w:rFonts w:ascii="Arial"/>
                <w:b w:val="false"/>
                <w:i w:val="false"/>
                <w:color w:val="000000"/>
                <w:sz w:val="15"/>
              </w:rPr>
              <w:t>400 мг / 90 мг</w:t>
            </w:r>
          </w:p>
          <w:bookmarkEnd w:id="2293"/>
        </w:tc>
        <w:tc>
          <w:tcPr>
            <w:tcW w:w="2317" w:type="dxa"/>
            <w:tcBorders>
              <w:top w:val="outset" w:color="000000" w:sz="8"/>
              <w:left w:val="outset" w:color="000000" w:sz="8"/>
              <w:bottom w:val="outset" w:color="000000" w:sz="8"/>
              <w:right w:val="outset" w:color="000000" w:sz="8"/>
            </w:tcBorders>
            <w:vAlign w:val="center"/>
          </w:tcPr>
          <w:bookmarkStart w:name="5731" w:id="2294"/>
          <w:p>
            <w:pPr>
              <w:spacing w:after="0"/>
              <w:ind w:left="0"/>
              <w:jc w:val="center"/>
            </w:pPr>
            <w:r>
              <w:rPr>
                <w:rFonts w:ascii="Arial"/>
                <w:b w:val="false"/>
                <w:i w:val="false"/>
                <w:color w:val="000000"/>
                <w:sz w:val="15"/>
              </w:rPr>
              <w:t>125846</w:t>
            </w:r>
          </w:p>
          <w:bookmarkEnd w:id="2294"/>
        </w:tc>
        <w:tc>
          <w:tcPr>
            <w:tcW w:w="2454" w:type="dxa"/>
            <w:tcBorders>
              <w:top w:val="outset" w:color="000000" w:sz="8"/>
              <w:left w:val="outset" w:color="000000" w:sz="8"/>
              <w:bottom w:val="outset" w:color="000000" w:sz="8"/>
              <w:right w:val="outset" w:color="000000" w:sz="8"/>
            </w:tcBorders>
            <w:vAlign w:val="center"/>
          </w:tcPr>
          <w:bookmarkStart w:name="5732" w:id="2295"/>
          <w:p>
            <w:pPr>
              <w:spacing w:after="0"/>
              <w:ind w:left="0"/>
              <w:jc w:val="center"/>
            </w:pPr>
            <w:r>
              <w:rPr>
                <w:rFonts w:ascii="Arial"/>
                <w:b w:val="false"/>
                <w:i w:val="false"/>
                <w:color w:val="000000"/>
                <w:sz w:val="15"/>
              </w:rPr>
              <w:t>69272</w:t>
            </w:r>
          </w:p>
          <w:bookmarkEnd w:id="2295"/>
        </w:tc>
      </w:tr>
    </w:tbl>
    <w:bookmarkStart w:name="4941" w:id="2296"/>
    <w:p>
      <w:pPr>
        <w:spacing w:after="0"/>
        <w:ind w:left="0"/>
        <w:jc w:val="right"/>
      </w:pPr>
      <w:r>
        <w:rPr>
          <w:rFonts w:ascii="Arial"/>
          <w:b w:val="false"/>
          <w:i w:val="false"/>
          <w:color w:val="000000"/>
          <w:sz w:val="18"/>
        </w:rPr>
        <w:t>(перелік доповнено розділом XXIV згідно з постановою</w:t>
      </w:r>
      <w:r>
        <w:br/>
      </w:r>
      <w:r>
        <w:rPr>
          <w:rFonts w:ascii="Arial"/>
          <w:b w:val="false"/>
          <w:i w:val="false"/>
          <w:color w:val="000000"/>
          <w:sz w:val="18"/>
        </w:rPr>
        <w:t xml:space="preserve"> Кабінету Міністрів України від 27.09.2016 р. N 715,</w:t>
      </w:r>
      <w:r>
        <w:br/>
      </w:r>
      <w:r>
        <w:rPr>
          <w:rFonts w:ascii="Arial"/>
          <w:b w:val="false"/>
          <w:i w:val="false"/>
          <w:color w:val="000000"/>
          <w:sz w:val="18"/>
        </w:rPr>
        <w:t>розділ XXIV у редакції постанови</w:t>
      </w:r>
      <w:r>
        <w:br/>
      </w:r>
      <w:r>
        <w:rPr>
          <w:rFonts w:ascii="Arial"/>
          <w:b w:val="false"/>
          <w:i w:val="false"/>
          <w:color w:val="000000"/>
          <w:sz w:val="18"/>
        </w:rPr>
        <w:t xml:space="preserve"> Кабінету Міністрів України від 23.11.2016 р. N 864)</w:t>
      </w:r>
    </w:p>
    <w:bookmarkEnd w:id="2296"/>
    <w:bookmarkStart w:name="3911" w:id="2297"/>
    <w:p>
      <w:pPr>
        <w:spacing w:after="0"/>
        <w:ind w:left="0"/>
        <w:jc w:val="center"/>
      </w:pPr>
      <w:r>
        <w:rPr>
          <w:rFonts w:ascii="Arial"/>
          <w:b w:val="false"/>
          <w:i w:val="false"/>
          <w:color w:val="000000"/>
          <w:sz w:val="27"/>
        </w:rPr>
        <w:t>XXV. Напрям "Централізована закупівля медикаментів для антиретровірусної терапії дорослих, підлітків і дітей (СНІД ліки)"</w:t>
      </w:r>
    </w:p>
    <w:bookmarkEnd w:id="229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091"/>
        <w:gridCol w:w="2864"/>
        <w:gridCol w:w="2181"/>
        <w:gridCol w:w="1908"/>
        <w:gridCol w:w="2590"/>
      </w:tblGrid>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12" w:id="2298"/>
          <w:p>
            <w:pPr>
              <w:spacing w:after="0"/>
              <w:ind w:left="0"/>
              <w:jc w:val="center"/>
            </w:pPr>
            <w:r>
              <w:rPr>
                <w:rFonts w:ascii="Arial"/>
                <w:b w:val="false"/>
                <w:i w:val="false"/>
                <w:color w:val="000000"/>
                <w:sz w:val="15"/>
              </w:rPr>
              <w:t>Міжнародна непатентована назва лікарського засобу</w:t>
            </w:r>
          </w:p>
          <w:bookmarkEnd w:id="2298"/>
        </w:tc>
        <w:tc>
          <w:tcPr>
            <w:tcW w:w="2864" w:type="dxa"/>
            <w:tcBorders>
              <w:top w:val="outset" w:color="000000" w:sz="8"/>
              <w:left w:val="outset" w:color="000000" w:sz="8"/>
              <w:bottom w:val="outset" w:color="000000" w:sz="8"/>
              <w:right w:val="outset" w:color="000000" w:sz="8"/>
            </w:tcBorders>
            <w:vAlign w:val="center"/>
          </w:tcPr>
          <w:bookmarkStart w:name="3913" w:id="2299"/>
          <w:p>
            <w:pPr>
              <w:spacing w:after="0"/>
              <w:ind w:left="0"/>
              <w:jc w:val="center"/>
            </w:pPr>
            <w:r>
              <w:rPr>
                <w:rFonts w:ascii="Arial"/>
                <w:b w:val="false"/>
                <w:i w:val="false"/>
                <w:color w:val="000000"/>
                <w:sz w:val="15"/>
              </w:rPr>
              <w:t>Форма випуску</w:t>
            </w:r>
          </w:p>
          <w:bookmarkEnd w:id="2299"/>
        </w:tc>
        <w:tc>
          <w:tcPr>
            <w:tcW w:w="2181" w:type="dxa"/>
            <w:tcBorders>
              <w:top w:val="outset" w:color="000000" w:sz="8"/>
              <w:left w:val="outset" w:color="000000" w:sz="8"/>
              <w:bottom w:val="outset" w:color="000000" w:sz="8"/>
              <w:right w:val="outset" w:color="000000" w:sz="8"/>
            </w:tcBorders>
            <w:vAlign w:val="center"/>
          </w:tcPr>
          <w:bookmarkStart w:name="3914" w:id="2300"/>
          <w:p>
            <w:pPr>
              <w:spacing w:after="0"/>
              <w:ind w:left="0"/>
              <w:jc w:val="center"/>
            </w:pPr>
            <w:r>
              <w:rPr>
                <w:rFonts w:ascii="Arial"/>
                <w:b w:val="false"/>
                <w:i w:val="false"/>
                <w:color w:val="000000"/>
                <w:sz w:val="15"/>
              </w:rPr>
              <w:t>Дозування</w:t>
            </w:r>
          </w:p>
          <w:bookmarkEnd w:id="2300"/>
        </w:tc>
        <w:tc>
          <w:tcPr>
            <w:tcW w:w="1908" w:type="dxa"/>
            <w:tcBorders>
              <w:top w:val="outset" w:color="000000" w:sz="8"/>
              <w:left w:val="outset" w:color="000000" w:sz="8"/>
              <w:bottom w:val="outset" w:color="000000" w:sz="8"/>
              <w:right w:val="outset" w:color="000000" w:sz="8"/>
            </w:tcBorders>
            <w:vAlign w:val="center"/>
          </w:tcPr>
          <w:bookmarkStart w:name="3915" w:id="2301"/>
          <w:p>
            <w:pPr>
              <w:spacing w:after="0"/>
              <w:ind w:left="0"/>
              <w:jc w:val="center"/>
            </w:pPr>
            <w:r>
              <w:rPr>
                <w:rFonts w:ascii="Arial"/>
                <w:b w:val="false"/>
                <w:i w:val="false"/>
                <w:color w:val="000000"/>
                <w:sz w:val="15"/>
              </w:rPr>
              <w:t>Обсяг потреби, 100 відсотків</w:t>
            </w:r>
          </w:p>
          <w:bookmarkEnd w:id="2301"/>
        </w:tc>
        <w:tc>
          <w:tcPr>
            <w:tcW w:w="2590" w:type="dxa"/>
            <w:tcBorders>
              <w:top w:val="outset" w:color="000000" w:sz="8"/>
              <w:left w:val="outset" w:color="000000" w:sz="8"/>
              <w:bottom w:val="outset" w:color="000000" w:sz="8"/>
              <w:right w:val="outset" w:color="000000" w:sz="8"/>
            </w:tcBorders>
            <w:vAlign w:val="center"/>
          </w:tcPr>
          <w:bookmarkStart w:name="3916" w:id="2302"/>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2302"/>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17" w:id="2303"/>
          <w:p>
            <w:pPr>
              <w:spacing w:after="0"/>
              <w:ind w:left="0"/>
              <w:jc w:val="left"/>
            </w:pPr>
            <w:r>
              <w:rPr>
                <w:rFonts w:ascii="Arial"/>
                <w:b w:val="false"/>
                <w:i w:val="false"/>
                <w:color w:val="000000"/>
                <w:sz w:val="15"/>
              </w:rPr>
              <w:t>Абакавір</w:t>
            </w:r>
          </w:p>
          <w:bookmarkEnd w:id="2303"/>
        </w:tc>
        <w:tc>
          <w:tcPr>
            <w:tcW w:w="2864" w:type="dxa"/>
            <w:tcBorders>
              <w:top w:val="outset" w:color="000000" w:sz="8"/>
              <w:left w:val="outset" w:color="000000" w:sz="8"/>
              <w:bottom w:val="outset" w:color="000000" w:sz="8"/>
              <w:right w:val="outset" w:color="000000" w:sz="8"/>
            </w:tcBorders>
            <w:vAlign w:val="center"/>
          </w:tcPr>
          <w:bookmarkStart w:name="3918" w:id="2304"/>
          <w:p>
            <w:pPr>
              <w:spacing w:after="0"/>
              <w:ind w:left="0"/>
              <w:jc w:val="center"/>
            </w:pPr>
            <w:r>
              <w:rPr>
                <w:rFonts w:ascii="Arial"/>
                <w:b w:val="false"/>
                <w:i w:val="false"/>
                <w:color w:val="000000"/>
                <w:sz w:val="15"/>
              </w:rPr>
              <w:t>таблетки</w:t>
            </w:r>
          </w:p>
          <w:bookmarkEnd w:id="2304"/>
        </w:tc>
        <w:tc>
          <w:tcPr>
            <w:tcW w:w="2181" w:type="dxa"/>
            <w:tcBorders>
              <w:top w:val="outset" w:color="000000" w:sz="8"/>
              <w:left w:val="outset" w:color="000000" w:sz="8"/>
              <w:bottom w:val="outset" w:color="000000" w:sz="8"/>
              <w:right w:val="outset" w:color="000000" w:sz="8"/>
            </w:tcBorders>
            <w:vAlign w:val="center"/>
          </w:tcPr>
          <w:bookmarkStart w:name="3919" w:id="2305"/>
          <w:p>
            <w:pPr>
              <w:spacing w:after="0"/>
              <w:ind w:left="0"/>
              <w:jc w:val="center"/>
            </w:pPr>
            <w:r>
              <w:rPr>
                <w:rFonts w:ascii="Arial"/>
                <w:b w:val="false"/>
                <w:i w:val="false"/>
                <w:color w:val="000000"/>
                <w:sz w:val="15"/>
              </w:rPr>
              <w:t>300 мг</w:t>
            </w:r>
          </w:p>
          <w:bookmarkEnd w:id="2305"/>
        </w:tc>
        <w:tc>
          <w:tcPr>
            <w:tcW w:w="1908" w:type="dxa"/>
            <w:tcBorders>
              <w:top w:val="outset" w:color="000000" w:sz="8"/>
              <w:left w:val="outset" w:color="000000" w:sz="8"/>
              <w:bottom w:val="outset" w:color="000000" w:sz="8"/>
              <w:right w:val="outset" w:color="000000" w:sz="8"/>
            </w:tcBorders>
            <w:vAlign w:val="center"/>
          </w:tcPr>
          <w:bookmarkStart w:name="3920" w:id="2306"/>
          <w:p>
            <w:pPr>
              <w:spacing w:after="0"/>
              <w:ind w:left="0"/>
              <w:jc w:val="center"/>
            </w:pPr>
            <w:r>
              <w:rPr>
                <w:rFonts w:ascii="Arial"/>
                <w:b w:val="false"/>
                <w:i w:val="false"/>
                <w:color w:val="000000"/>
                <w:sz w:val="15"/>
              </w:rPr>
              <w:t>3494488</w:t>
            </w:r>
          </w:p>
          <w:bookmarkEnd w:id="2306"/>
        </w:tc>
        <w:tc>
          <w:tcPr>
            <w:tcW w:w="2590" w:type="dxa"/>
            <w:tcBorders>
              <w:top w:val="outset" w:color="000000" w:sz="8"/>
              <w:left w:val="outset" w:color="000000" w:sz="8"/>
              <w:bottom w:val="outset" w:color="000000" w:sz="8"/>
              <w:right w:val="outset" w:color="000000" w:sz="8"/>
            </w:tcBorders>
            <w:vAlign w:val="center"/>
          </w:tcPr>
          <w:bookmarkStart w:name="3921" w:id="2307"/>
          <w:p>
            <w:pPr>
              <w:spacing w:after="0"/>
              <w:ind w:left="0"/>
              <w:jc w:val="center"/>
            </w:pPr>
            <w:r>
              <w:rPr>
                <w:rFonts w:ascii="Arial"/>
                <w:b w:val="false"/>
                <w:i w:val="false"/>
                <w:color w:val="000000"/>
                <w:sz w:val="15"/>
              </w:rPr>
              <w:t>1101380</w:t>
            </w:r>
          </w:p>
          <w:bookmarkEnd w:id="230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22" w:id="2308"/>
          <w:p>
            <w:pPr>
              <w:spacing w:after="0"/>
              <w:ind w:left="0"/>
              <w:jc w:val="left"/>
            </w:pPr>
            <w:r>
              <w:rPr>
                <w:rFonts w:ascii="Arial"/>
                <w:b w:val="false"/>
                <w:i w:val="false"/>
                <w:color w:val="000000"/>
                <w:sz w:val="15"/>
              </w:rPr>
              <w:t>Абакавір/Ламівудин</w:t>
            </w:r>
          </w:p>
          <w:bookmarkEnd w:id="2308"/>
        </w:tc>
        <w:tc>
          <w:tcPr>
            <w:tcW w:w="2864" w:type="dxa"/>
            <w:tcBorders>
              <w:top w:val="outset" w:color="000000" w:sz="8"/>
              <w:left w:val="outset" w:color="000000" w:sz="8"/>
              <w:bottom w:val="outset" w:color="000000" w:sz="8"/>
              <w:right w:val="outset" w:color="000000" w:sz="8"/>
            </w:tcBorders>
            <w:vAlign w:val="center"/>
          </w:tcPr>
          <w:bookmarkStart w:name="3923" w:id="2309"/>
          <w:p>
            <w:pPr>
              <w:spacing w:after="0"/>
              <w:ind w:left="0"/>
              <w:jc w:val="center"/>
            </w:pPr>
            <w:r>
              <w:rPr>
                <w:rFonts w:ascii="Arial"/>
                <w:b w:val="false"/>
                <w:i w:val="false"/>
                <w:color w:val="000000"/>
                <w:sz w:val="15"/>
              </w:rPr>
              <w:t>- " -</w:t>
            </w:r>
          </w:p>
          <w:bookmarkEnd w:id="2309"/>
        </w:tc>
        <w:tc>
          <w:tcPr>
            <w:tcW w:w="2181" w:type="dxa"/>
            <w:tcBorders>
              <w:top w:val="outset" w:color="000000" w:sz="8"/>
              <w:left w:val="outset" w:color="000000" w:sz="8"/>
              <w:bottom w:val="outset" w:color="000000" w:sz="8"/>
              <w:right w:val="outset" w:color="000000" w:sz="8"/>
            </w:tcBorders>
            <w:vAlign w:val="center"/>
          </w:tcPr>
          <w:bookmarkStart w:name="3924" w:id="2310"/>
          <w:p>
            <w:pPr>
              <w:spacing w:after="0"/>
              <w:ind w:left="0"/>
              <w:jc w:val="center"/>
            </w:pPr>
            <w:r>
              <w:rPr>
                <w:rFonts w:ascii="Arial"/>
                <w:b w:val="false"/>
                <w:i w:val="false"/>
                <w:color w:val="000000"/>
                <w:sz w:val="15"/>
              </w:rPr>
              <w:t>600 мг / 300 мг</w:t>
            </w:r>
          </w:p>
          <w:bookmarkEnd w:id="2310"/>
        </w:tc>
        <w:tc>
          <w:tcPr>
            <w:tcW w:w="1908" w:type="dxa"/>
            <w:tcBorders>
              <w:top w:val="outset" w:color="000000" w:sz="8"/>
              <w:left w:val="outset" w:color="000000" w:sz="8"/>
              <w:bottom w:val="outset" w:color="000000" w:sz="8"/>
              <w:right w:val="outset" w:color="000000" w:sz="8"/>
            </w:tcBorders>
            <w:vAlign w:val="center"/>
          </w:tcPr>
          <w:bookmarkStart w:name="3925" w:id="2311"/>
          <w:p>
            <w:pPr>
              <w:spacing w:after="0"/>
              <w:ind w:left="0"/>
              <w:jc w:val="center"/>
            </w:pPr>
            <w:r>
              <w:rPr>
                <w:rFonts w:ascii="Arial"/>
                <w:b w:val="false"/>
                <w:i w:val="false"/>
                <w:color w:val="000000"/>
                <w:sz w:val="15"/>
              </w:rPr>
              <w:t>1145770</w:t>
            </w:r>
          </w:p>
          <w:bookmarkEnd w:id="2311"/>
        </w:tc>
        <w:tc>
          <w:tcPr>
            <w:tcW w:w="2590" w:type="dxa"/>
            <w:tcBorders>
              <w:top w:val="outset" w:color="000000" w:sz="8"/>
              <w:left w:val="outset" w:color="000000" w:sz="8"/>
              <w:bottom w:val="outset" w:color="000000" w:sz="8"/>
              <w:right w:val="outset" w:color="000000" w:sz="8"/>
            </w:tcBorders>
            <w:vAlign w:val="center"/>
          </w:tcPr>
          <w:bookmarkStart w:name="3926" w:id="2312"/>
          <w:p>
            <w:pPr>
              <w:spacing w:after="0"/>
              <w:ind w:left="0"/>
              <w:jc w:val="center"/>
            </w:pPr>
            <w:r>
              <w:rPr>
                <w:rFonts w:ascii="Arial"/>
                <w:b w:val="false"/>
                <w:i w:val="false"/>
                <w:color w:val="000000"/>
                <w:sz w:val="15"/>
              </w:rPr>
              <w:t>273930</w:t>
            </w:r>
          </w:p>
          <w:bookmarkEnd w:id="2312"/>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27" w:id="2313"/>
          <w:p>
            <w:pPr>
              <w:spacing w:after="0"/>
              <w:ind w:left="0"/>
              <w:jc w:val="left"/>
            </w:pPr>
            <w:r>
              <w:rPr>
                <w:rFonts w:ascii="Arial"/>
                <w:b w:val="false"/>
                <w:i w:val="false"/>
                <w:color w:val="000000"/>
                <w:sz w:val="15"/>
              </w:rPr>
              <w:t>Абакавір</w:t>
            </w:r>
          </w:p>
          <w:bookmarkEnd w:id="2313"/>
        </w:tc>
        <w:tc>
          <w:tcPr>
            <w:tcW w:w="2864" w:type="dxa"/>
            <w:tcBorders>
              <w:top w:val="outset" w:color="000000" w:sz="8"/>
              <w:left w:val="outset" w:color="000000" w:sz="8"/>
              <w:bottom w:val="outset" w:color="000000" w:sz="8"/>
              <w:right w:val="outset" w:color="000000" w:sz="8"/>
            </w:tcBorders>
            <w:vAlign w:val="center"/>
          </w:tcPr>
          <w:bookmarkStart w:name="3928" w:id="2314"/>
          <w:p>
            <w:pPr>
              <w:spacing w:after="0"/>
              <w:ind w:left="0"/>
              <w:jc w:val="center"/>
            </w:pPr>
            <w:r>
              <w:rPr>
                <w:rFonts w:ascii="Arial"/>
                <w:b w:val="false"/>
                <w:i w:val="false"/>
                <w:color w:val="000000"/>
                <w:sz w:val="15"/>
              </w:rPr>
              <w:t>розчин для перорального застосування</w:t>
            </w:r>
          </w:p>
          <w:bookmarkEnd w:id="2314"/>
        </w:tc>
        <w:tc>
          <w:tcPr>
            <w:tcW w:w="2181" w:type="dxa"/>
            <w:tcBorders>
              <w:top w:val="outset" w:color="000000" w:sz="8"/>
              <w:left w:val="outset" w:color="000000" w:sz="8"/>
              <w:bottom w:val="outset" w:color="000000" w:sz="8"/>
              <w:right w:val="outset" w:color="000000" w:sz="8"/>
            </w:tcBorders>
            <w:vAlign w:val="center"/>
          </w:tcPr>
          <w:bookmarkStart w:name="3929" w:id="2315"/>
          <w:p>
            <w:pPr>
              <w:spacing w:after="0"/>
              <w:ind w:left="0"/>
              <w:jc w:val="center"/>
            </w:pPr>
            <w:r>
              <w:rPr>
                <w:rFonts w:ascii="Arial"/>
                <w:b w:val="false"/>
                <w:i w:val="false"/>
                <w:color w:val="000000"/>
                <w:sz w:val="15"/>
              </w:rPr>
              <w:t>20 мг/мл, 1 мл</w:t>
            </w:r>
          </w:p>
          <w:bookmarkEnd w:id="2315"/>
        </w:tc>
        <w:tc>
          <w:tcPr>
            <w:tcW w:w="1908" w:type="dxa"/>
            <w:tcBorders>
              <w:top w:val="outset" w:color="000000" w:sz="8"/>
              <w:left w:val="outset" w:color="000000" w:sz="8"/>
              <w:bottom w:val="outset" w:color="000000" w:sz="8"/>
              <w:right w:val="outset" w:color="000000" w:sz="8"/>
            </w:tcBorders>
            <w:vAlign w:val="center"/>
          </w:tcPr>
          <w:bookmarkStart w:name="3930" w:id="2316"/>
          <w:p>
            <w:pPr>
              <w:spacing w:after="0"/>
              <w:ind w:left="0"/>
              <w:jc w:val="center"/>
            </w:pPr>
            <w:r>
              <w:rPr>
                <w:rFonts w:ascii="Arial"/>
                <w:b w:val="false"/>
                <w:i w:val="false"/>
                <w:color w:val="000000"/>
                <w:sz w:val="15"/>
              </w:rPr>
              <w:t>2466630</w:t>
            </w:r>
          </w:p>
          <w:bookmarkEnd w:id="2316"/>
        </w:tc>
        <w:tc>
          <w:tcPr>
            <w:tcW w:w="2590" w:type="dxa"/>
            <w:tcBorders>
              <w:top w:val="outset" w:color="000000" w:sz="8"/>
              <w:left w:val="outset" w:color="000000" w:sz="8"/>
              <w:bottom w:val="outset" w:color="000000" w:sz="8"/>
              <w:right w:val="outset" w:color="000000" w:sz="8"/>
            </w:tcBorders>
            <w:vAlign w:val="center"/>
          </w:tcPr>
          <w:bookmarkStart w:name="3931" w:id="2317"/>
          <w:p>
            <w:pPr>
              <w:spacing w:after="0"/>
              <w:ind w:left="0"/>
              <w:jc w:val="center"/>
            </w:pPr>
            <w:r>
              <w:rPr>
                <w:rFonts w:ascii="Arial"/>
                <w:b w:val="false"/>
                <w:i w:val="false"/>
                <w:color w:val="000000"/>
                <w:sz w:val="15"/>
              </w:rPr>
              <w:t>684960</w:t>
            </w:r>
          </w:p>
          <w:bookmarkEnd w:id="231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32" w:id="2318"/>
          <w:p>
            <w:pPr>
              <w:spacing w:after="0"/>
              <w:ind w:left="0"/>
              <w:jc w:val="left"/>
            </w:pPr>
            <w:r>
              <w:rPr>
                <w:rFonts w:ascii="Arial"/>
                <w:b w:val="false"/>
                <w:i w:val="false"/>
                <w:color w:val="000000"/>
                <w:sz w:val="15"/>
              </w:rPr>
              <w:t>Дарунавір</w:t>
            </w:r>
          </w:p>
          <w:bookmarkEnd w:id="2318"/>
        </w:tc>
        <w:tc>
          <w:tcPr>
            <w:tcW w:w="2864" w:type="dxa"/>
            <w:tcBorders>
              <w:top w:val="outset" w:color="000000" w:sz="8"/>
              <w:left w:val="outset" w:color="000000" w:sz="8"/>
              <w:bottom w:val="outset" w:color="000000" w:sz="8"/>
              <w:right w:val="outset" w:color="000000" w:sz="8"/>
            </w:tcBorders>
            <w:vAlign w:val="center"/>
          </w:tcPr>
          <w:bookmarkStart w:name="3933" w:id="2319"/>
          <w:p>
            <w:pPr>
              <w:spacing w:after="0"/>
              <w:ind w:left="0"/>
              <w:jc w:val="center"/>
            </w:pPr>
            <w:r>
              <w:rPr>
                <w:rFonts w:ascii="Arial"/>
                <w:b w:val="false"/>
                <w:i w:val="false"/>
                <w:color w:val="000000"/>
                <w:sz w:val="15"/>
              </w:rPr>
              <w:t>таблетки</w:t>
            </w:r>
          </w:p>
          <w:bookmarkEnd w:id="2319"/>
        </w:tc>
        <w:tc>
          <w:tcPr>
            <w:tcW w:w="2181" w:type="dxa"/>
            <w:tcBorders>
              <w:top w:val="outset" w:color="000000" w:sz="8"/>
              <w:left w:val="outset" w:color="000000" w:sz="8"/>
              <w:bottom w:val="outset" w:color="000000" w:sz="8"/>
              <w:right w:val="outset" w:color="000000" w:sz="8"/>
            </w:tcBorders>
            <w:vAlign w:val="center"/>
          </w:tcPr>
          <w:bookmarkStart w:name="3934" w:id="2320"/>
          <w:p>
            <w:pPr>
              <w:spacing w:after="0"/>
              <w:ind w:left="0"/>
              <w:jc w:val="center"/>
            </w:pPr>
            <w:r>
              <w:rPr>
                <w:rFonts w:ascii="Arial"/>
                <w:b w:val="false"/>
                <w:i w:val="false"/>
                <w:color w:val="000000"/>
                <w:sz w:val="15"/>
              </w:rPr>
              <w:t>600 мг</w:t>
            </w:r>
          </w:p>
          <w:bookmarkEnd w:id="2320"/>
        </w:tc>
        <w:tc>
          <w:tcPr>
            <w:tcW w:w="1908" w:type="dxa"/>
            <w:tcBorders>
              <w:top w:val="outset" w:color="000000" w:sz="8"/>
              <w:left w:val="outset" w:color="000000" w:sz="8"/>
              <w:bottom w:val="outset" w:color="000000" w:sz="8"/>
              <w:right w:val="outset" w:color="000000" w:sz="8"/>
            </w:tcBorders>
            <w:vAlign w:val="center"/>
          </w:tcPr>
          <w:bookmarkStart w:name="3935" w:id="2321"/>
          <w:p>
            <w:pPr>
              <w:spacing w:after="0"/>
              <w:ind w:left="0"/>
              <w:jc w:val="center"/>
            </w:pPr>
            <w:r>
              <w:rPr>
                <w:rFonts w:ascii="Arial"/>
                <w:b w:val="false"/>
                <w:i w:val="false"/>
                <w:color w:val="000000"/>
                <w:sz w:val="15"/>
              </w:rPr>
              <w:t>138560</w:t>
            </w:r>
          </w:p>
          <w:bookmarkEnd w:id="2321"/>
        </w:tc>
        <w:tc>
          <w:tcPr>
            <w:tcW w:w="2590" w:type="dxa"/>
            <w:tcBorders>
              <w:top w:val="outset" w:color="000000" w:sz="8"/>
              <w:left w:val="outset" w:color="000000" w:sz="8"/>
              <w:bottom w:val="outset" w:color="000000" w:sz="8"/>
              <w:right w:val="outset" w:color="000000" w:sz="8"/>
            </w:tcBorders>
            <w:vAlign w:val="center"/>
          </w:tcPr>
          <w:bookmarkStart w:name="3936" w:id="2322"/>
          <w:p>
            <w:pPr>
              <w:spacing w:after="0"/>
              <w:ind w:left="0"/>
              <w:jc w:val="center"/>
            </w:pPr>
            <w:r>
              <w:rPr>
                <w:rFonts w:ascii="Arial"/>
                <w:b w:val="false"/>
                <w:i w:val="false"/>
                <w:color w:val="000000"/>
                <w:sz w:val="15"/>
              </w:rPr>
              <w:t>40620</w:t>
            </w:r>
          </w:p>
          <w:bookmarkEnd w:id="2322"/>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37" w:id="2323"/>
          <w:p>
            <w:pPr>
              <w:spacing w:after="0"/>
              <w:ind w:left="0"/>
              <w:jc w:val="left"/>
            </w:pPr>
            <w:r>
              <w:rPr>
                <w:rFonts w:ascii="Arial"/>
                <w:b w:val="false"/>
                <w:i w:val="false"/>
                <w:color w:val="000000"/>
                <w:sz w:val="15"/>
              </w:rPr>
              <w:t>Дарунавір</w:t>
            </w:r>
          </w:p>
          <w:bookmarkEnd w:id="2323"/>
        </w:tc>
        <w:tc>
          <w:tcPr>
            <w:tcW w:w="2864" w:type="dxa"/>
            <w:tcBorders>
              <w:top w:val="outset" w:color="000000" w:sz="8"/>
              <w:left w:val="outset" w:color="000000" w:sz="8"/>
              <w:bottom w:val="outset" w:color="000000" w:sz="8"/>
              <w:right w:val="outset" w:color="000000" w:sz="8"/>
            </w:tcBorders>
            <w:vAlign w:val="center"/>
          </w:tcPr>
          <w:bookmarkStart w:name="3938" w:id="2324"/>
          <w:p>
            <w:pPr>
              <w:spacing w:after="0"/>
              <w:ind w:left="0"/>
              <w:jc w:val="center"/>
            </w:pPr>
            <w:r>
              <w:rPr>
                <w:rFonts w:ascii="Arial"/>
                <w:b w:val="false"/>
                <w:i w:val="false"/>
                <w:color w:val="000000"/>
                <w:sz w:val="15"/>
              </w:rPr>
              <w:t>- " -</w:t>
            </w:r>
          </w:p>
          <w:bookmarkEnd w:id="2324"/>
        </w:tc>
        <w:tc>
          <w:tcPr>
            <w:tcW w:w="2181" w:type="dxa"/>
            <w:tcBorders>
              <w:top w:val="outset" w:color="000000" w:sz="8"/>
              <w:left w:val="outset" w:color="000000" w:sz="8"/>
              <w:bottom w:val="outset" w:color="000000" w:sz="8"/>
              <w:right w:val="outset" w:color="000000" w:sz="8"/>
            </w:tcBorders>
            <w:vAlign w:val="center"/>
          </w:tcPr>
          <w:bookmarkStart w:name="3939" w:id="2325"/>
          <w:p>
            <w:pPr>
              <w:spacing w:after="0"/>
              <w:ind w:left="0"/>
              <w:jc w:val="center"/>
            </w:pPr>
            <w:r>
              <w:rPr>
                <w:rFonts w:ascii="Arial"/>
                <w:b w:val="false"/>
                <w:i w:val="false"/>
                <w:color w:val="000000"/>
                <w:sz w:val="15"/>
              </w:rPr>
              <w:t>400 мг</w:t>
            </w:r>
          </w:p>
          <w:bookmarkEnd w:id="2325"/>
        </w:tc>
        <w:tc>
          <w:tcPr>
            <w:tcW w:w="1908" w:type="dxa"/>
            <w:tcBorders>
              <w:top w:val="outset" w:color="000000" w:sz="8"/>
              <w:left w:val="outset" w:color="000000" w:sz="8"/>
              <w:bottom w:val="outset" w:color="000000" w:sz="8"/>
              <w:right w:val="outset" w:color="000000" w:sz="8"/>
            </w:tcBorders>
            <w:vAlign w:val="center"/>
          </w:tcPr>
          <w:bookmarkStart w:name="3940" w:id="2326"/>
          <w:p>
            <w:pPr>
              <w:spacing w:after="0"/>
              <w:ind w:left="0"/>
              <w:jc w:val="center"/>
            </w:pPr>
            <w:r>
              <w:rPr>
                <w:rFonts w:ascii="Arial"/>
                <w:b w:val="false"/>
                <w:i w:val="false"/>
                <w:color w:val="000000"/>
                <w:sz w:val="15"/>
              </w:rPr>
              <w:t>5820</w:t>
            </w:r>
          </w:p>
          <w:bookmarkEnd w:id="2326"/>
        </w:tc>
        <w:tc>
          <w:tcPr>
            <w:tcW w:w="2590" w:type="dxa"/>
            <w:tcBorders>
              <w:top w:val="outset" w:color="000000" w:sz="8"/>
              <w:left w:val="outset" w:color="000000" w:sz="8"/>
              <w:bottom w:val="outset" w:color="000000" w:sz="8"/>
              <w:right w:val="outset" w:color="000000" w:sz="8"/>
            </w:tcBorders>
            <w:vAlign w:val="center"/>
          </w:tcPr>
          <w:bookmarkStart w:name="3941" w:id="2327"/>
          <w:p>
            <w:pPr>
              <w:spacing w:after="0"/>
              <w:ind w:left="0"/>
              <w:jc w:val="center"/>
            </w:pPr>
            <w:r>
              <w:rPr>
                <w:rFonts w:ascii="Arial"/>
                <w:b w:val="false"/>
                <w:i w:val="false"/>
                <w:color w:val="000000"/>
                <w:sz w:val="15"/>
              </w:rPr>
              <w:t>1200</w:t>
            </w:r>
          </w:p>
          <w:bookmarkEnd w:id="232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42" w:id="2328"/>
          <w:p>
            <w:pPr>
              <w:spacing w:after="0"/>
              <w:ind w:left="0"/>
              <w:jc w:val="left"/>
            </w:pPr>
            <w:r>
              <w:rPr>
                <w:rFonts w:ascii="Arial"/>
                <w:b w:val="false"/>
                <w:i w:val="false"/>
                <w:color w:val="000000"/>
                <w:sz w:val="15"/>
              </w:rPr>
              <w:t>Зидовудин</w:t>
            </w:r>
          </w:p>
          <w:bookmarkEnd w:id="2328"/>
        </w:tc>
        <w:tc>
          <w:tcPr>
            <w:tcW w:w="2864" w:type="dxa"/>
            <w:tcBorders>
              <w:top w:val="outset" w:color="000000" w:sz="8"/>
              <w:left w:val="outset" w:color="000000" w:sz="8"/>
              <w:bottom w:val="outset" w:color="000000" w:sz="8"/>
              <w:right w:val="outset" w:color="000000" w:sz="8"/>
            </w:tcBorders>
            <w:vAlign w:val="center"/>
          </w:tcPr>
          <w:bookmarkStart w:name="3943" w:id="2329"/>
          <w:p>
            <w:pPr>
              <w:spacing w:after="0"/>
              <w:ind w:left="0"/>
              <w:jc w:val="center"/>
            </w:pPr>
            <w:r>
              <w:rPr>
                <w:rFonts w:ascii="Arial"/>
                <w:b w:val="false"/>
                <w:i w:val="false"/>
                <w:color w:val="000000"/>
                <w:sz w:val="15"/>
              </w:rPr>
              <w:t>капсули</w:t>
            </w:r>
          </w:p>
          <w:bookmarkEnd w:id="2329"/>
        </w:tc>
        <w:tc>
          <w:tcPr>
            <w:tcW w:w="2181" w:type="dxa"/>
            <w:tcBorders>
              <w:top w:val="outset" w:color="000000" w:sz="8"/>
              <w:left w:val="outset" w:color="000000" w:sz="8"/>
              <w:bottom w:val="outset" w:color="000000" w:sz="8"/>
              <w:right w:val="outset" w:color="000000" w:sz="8"/>
            </w:tcBorders>
            <w:vAlign w:val="center"/>
          </w:tcPr>
          <w:bookmarkStart w:name="3944" w:id="2330"/>
          <w:p>
            <w:pPr>
              <w:spacing w:after="0"/>
              <w:ind w:left="0"/>
              <w:jc w:val="center"/>
            </w:pPr>
            <w:r>
              <w:rPr>
                <w:rFonts w:ascii="Arial"/>
                <w:b w:val="false"/>
                <w:i w:val="false"/>
                <w:color w:val="000000"/>
                <w:sz w:val="15"/>
              </w:rPr>
              <w:t>100 мг</w:t>
            </w:r>
          </w:p>
          <w:bookmarkEnd w:id="2330"/>
        </w:tc>
        <w:tc>
          <w:tcPr>
            <w:tcW w:w="1908" w:type="dxa"/>
            <w:tcBorders>
              <w:top w:val="outset" w:color="000000" w:sz="8"/>
              <w:left w:val="outset" w:color="000000" w:sz="8"/>
              <w:bottom w:val="outset" w:color="000000" w:sz="8"/>
              <w:right w:val="outset" w:color="000000" w:sz="8"/>
            </w:tcBorders>
            <w:vAlign w:val="center"/>
          </w:tcPr>
          <w:bookmarkStart w:name="3945" w:id="2331"/>
          <w:p>
            <w:pPr>
              <w:spacing w:after="0"/>
              <w:ind w:left="0"/>
              <w:jc w:val="center"/>
            </w:pPr>
            <w:r>
              <w:rPr>
                <w:rFonts w:ascii="Arial"/>
                <w:b w:val="false"/>
                <w:i w:val="false"/>
                <w:color w:val="000000"/>
                <w:sz w:val="15"/>
              </w:rPr>
              <w:t>140063</w:t>
            </w:r>
          </w:p>
          <w:bookmarkEnd w:id="2331"/>
        </w:tc>
        <w:tc>
          <w:tcPr>
            <w:tcW w:w="2590" w:type="dxa"/>
            <w:tcBorders>
              <w:top w:val="outset" w:color="000000" w:sz="8"/>
              <w:left w:val="outset" w:color="000000" w:sz="8"/>
              <w:bottom w:val="outset" w:color="000000" w:sz="8"/>
              <w:right w:val="outset" w:color="000000" w:sz="8"/>
            </w:tcBorders>
            <w:vAlign w:val="center"/>
          </w:tcPr>
          <w:bookmarkStart w:name="3946" w:id="2332"/>
          <w:p>
            <w:pPr>
              <w:spacing w:after="0"/>
              <w:ind w:left="0"/>
              <w:jc w:val="center"/>
            </w:pPr>
            <w:r>
              <w:rPr>
                <w:rFonts w:ascii="Arial"/>
                <w:b w:val="false"/>
                <w:i w:val="false"/>
                <w:color w:val="000000"/>
                <w:sz w:val="15"/>
              </w:rPr>
              <w:t>48500</w:t>
            </w:r>
          </w:p>
          <w:bookmarkEnd w:id="2332"/>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47" w:id="2333"/>
          <w:p>
            <w:pPr>
              <w:spacing w:after="0"/>
              <w:ind w:left="0"/>
              <w:jc w:val="left"/>
            </w:pPr>
            <w:r>
              <w:rPr>
                <w:rFonts w:ascii="Arial"/>
                <w:b w:val="false"/>
                <w:i w:val="false"/>
                <w:color w:val="000000"/>
                <w:sz w:val="15"/>
              </w:rPr>
              <w:t>Зидовудин</w:t>
            </w:r>
          </w:p>
          <w:bookmarkEnd w:id="2333"/>
        </w:tc>
        <w:tc>
          <w:tcPr>
            <w:tcW w:w="2864" w:type="dxa"/>
            <w:tcBorders>
              <w:top w:val="outset" w:color="000000" w:sz="8"/>
              <w:left w:val="outset" w:color="000000" w:sz="8"/>
              <w:bottom w:val="outset" w:color="000000" w:sz="8"/>
              <w:right w:val="outset" w:color="000000" w:sz="8"/>
            </w:tcBorders>
            <w:vAlign w:val="center"/>
          </w:tcPr>
          <w:bookmarkStart w:name="3948" w:id="2334"/>
          <w:p>
            <w:pPr>
              <w:spacing w:after="0"/>
              <w:ind w:left="0"/>
              <w:jc w:val="center"/>
            </w:pPr>
            <w:r>
              <w:rPr>
                <w:rFonts w:ascii="Arial"/>
                <w:b w:val="false"/>
                <w:i w:val="false"/>
                <w:color w:val="000000"/>
                <w:sz w:val="15"/>
              </w:rPr>
              <w:t>розчин для перорального застосування</w:t>
            </w:r>
          </w:p>
          <w:bookmarkEnd w:id="2334"/>
        </w:tc>
        <w:tc>
          <w:tcPr>
            <w:tcW w:w="2181" w:type="dxa"/>
            <w:tcBorders>
              <w:top w:val="outset" w:color="000000" w:sz="8"/>
              <w:left w:val="outset" w:color="000000" w:sz="8"/>
              <w:bottom w:val="outset" w:color="000000" w:sz="8"/>
              <w:right w:val="outset" w:color="000000" w:sz="8"/>
            </w:tcBorders>
            <w:vAlign w:val="center"/>
          </w:tcPr>
          <w:bookmarkStart w:name="3949" w:id="2335"/>
          <w:p>
            <w:pPr>
              <w:spacing w:after="0"/>
              <w:ind w:left="0"/>
              <w:jc w:val="center"/>
            </w:pPr>
            <w:r>
              <w:rPr>
                <w:rFonts w:ascii="Arial"/>
                <w:b w:val="false"/>
                <w:i w:val="false"/>
                <w:color w:val="000000"/>
                <w:sz w:val="15"/>
              </w:rPr>
              <w:t>10 мг/мл, 1 мл</w:t>
            </w:r>
          </w:p>
          <w:bookmarkEnd w:id="2335"/>
        </w:tc>
        <w:tc>
          <w:tcPr>
            <w:tcW w:w="1908" w:type="dxa"/>
            <w:tcBorders>
              <w:top w:val="outset" w:color="000000" w:sz="8"/>
              <w:left w:val="outset" w:color="000000" w:sz="8"/>
              <w:bottom w:val="outset" w:color="000000" w:sz="8"/>
              <w:right w:val="outset" w:color="000000" w:sz="8"/>
            </w:tcBorders>
            <w:vAlign w:val="center"/>
          </w:tcPr>
          <w:bookmarkStart w:name="3950" w:id="2336"/>
          <w:p>
            <w:pPr>
              <w:spacing w:after="0"/>
              <w:ind w:left="0"/>
              <w:jc w:val="center"/>
            </w:pPr>
            <w:r>
              <w:rPr>
                <w:rFonts w:ascii="Arial"/>
                <w:b w:val="false"/>
                <w:i w:val="false"/>
                <w:color w:val="000000"/>
                <w:sz w:val="15"/>
              </w:rPr>
              <w:t>5214797</w:t>
            </w:r>
          </w:p>
          <w:bookmarkEnd w:id="2336"/>
        </w:tc>
        <w:tc>
          <w:tcPr>
            <w:tcW w:w="2590" w:type="dxa"/>
            <w:tcBorders>
              <w:top w:val="outset" w:color="000000" w:sz="8"/>
              <w:left w:val="outset" w:color="000000" w:sz="8"/>
              <w:bottom w:val="outset" w:color="000000" w:sz="8"/>
              <w:right w:val="outset" w:color="000000" w:sz="8"/>
            </w:tcBorders>
            <w:vAlign w:val="center"/>
          </w:tcPr>
          <w:bookmarkStart w:name="3951" w:id="2337"/>
          <w:p>
            <w:pPr>
              <w:spacing w:after="0"/>
              <w:ind w:left="0"/>
              <w:jc w:val="center"/>
            </w:pPr>
            <w:r>
              <w:rPr>
                <w:rFonts w:ascii="Arial"/>
                <w:b w:val="false"/>
                <w:i w:val="false"/>
                <w:color w:val="000000"/>
                <w:sz w:val="15"/>
              </w:rPr>
              <w:t>1391000</w:t>
            </w:r>
          </w:p>
          <w:bookmarkEnd w:id="233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52" w:id="2338"/>
          <w:p>
            <w:pPr>
              <w:spacing w:after="0"/>
              <w:ind w:left="0"/>
              <w:jc w:val="left"/>
            </w:pPr>
            <w:r>
              <w:rPr>
                <w:rFonts w:ascii="Arial"/>
                <w:b w:val="false"/>
                <w:i w:val="false"/>
                <w:color w:val="000000"/>
                <w:sz w:val="15"/>
              </w:rPr>
              <w:t>Зидовудин/Ламівудин</w:t>
            </w:r>
          </w:p>
          <w:bookmarkEnd w:id="2338"/>
        </w:tc>
        <w:tc>
          <w:tcPr>
            <w:tcW w:w="2864" w:type="dxa"/>
            <w:tcBorders>
              <w:top w:val="outset" w:color="000000" w:sz="8"/>
              <w:left w:val="outset" w:color="000000" w:sz="8"/>
              <w:bottom w:val="outset" w:color="000000" w:sz="8"/>
              <w:right w:val="outset" w:color="000000" w:sz="8"/>
            </w:tcBorders>
            <w:vAlign w:val="center"/>
          </w:tcPr>
          <w:bookmarkStart w:name="3953" w:id="2339"/>
          <w:p>
            <w:pPr>
              <w:spacing w:after="0"/>
              <w:ind w:left="0"/>
              <w:jc w:val="center"/>
            </w:pPr>
            <w:r>
              <w:rPr>
                <w:rFonts w:ascii="Arial"/>
                <w:b w:val="false"/>
                <w:i w:val="false"/>
                <w:color w:val="000000"/>
                <w:sz w:val="15"/>
              </w:rPr>
              <w:t>таблетки</w:t>
            </w:r>
          </w:p>
          <w:bookmarkEnd w:id="2339"/>
        </w:tc>
        <w:tc>
          <w:tcPr>
            <w:tcW w:w="2181" w:type="dxa"/>
            <w:tcBorders>
              <w:top w:val="outset" w:color="000000" w:sz="8"/>
              <w:left w:val="outset" w:color="000000" w:sz="8"/>
              <w:bottom w:val="outset" w:color="000000" w:sz="8"/>
              <w:right w:val="outset" w:color="000000" w:sz="8"/>
            </w:tcBorders>
            <w:vAlign w:val="center"/>
          </w:tcPr>
          <w:bookmarkStart w:name="3954" w:id="2340"/>
          <w:p>
            <w:pPr>
              <w:spacing w:after="0"/>
              <w:ind w:left="0"/>
              <w:jc w:val="center"/>
            </w:pPr>
            <w:r>
              <w:rPr>
                <w:rFonts w:ascii="Arial"/>
                <w:b w:val="false"/>
                <w:i w:val="false"/>
                <w:color w:val="000000"/>
                <w:sz w:val="15"/>
              </w:rPr>
              <w:t>300 мг / 150 мг</w:t>
            </w:r>
          </w:p>
          <w:bookmarkEnd w:id="2340"/>
        </w:tc>
        <w:tc>
          <w:tcPr>
            <w:tcW w:w="1908" w:type="dxa"/>
            <w:tcBorders>
              <w:top w:val="outset" w:color="000000" w:sz="8"/>
              <w:left w:val="outset" w:color="000000" w:sz="8"/>
              <w:bottom w:val="outset" w:color="000000" w:sz="8"/>
              <w:right w:val="outset" w:color="000000" w:sz="8"/>
            </w:tcBorders>
            <w:vAlign w:val="center"/>
          </w:tcPr>
          <w:bookmarkStart w:name="3955" w:id="2341"/>
          <w:p>
            <w:pPr>
              <w:spacing w:after="0"/>
              <w:ind w:left="0"/>
              <w:jc w:val="center"/>
            </w:pPr>
            <w:r>
              <w:rPr>
                <w:rFonts w:ascii="Arial"/>
                <w:b w:val="false"/>
                <w:i w:val="false"/>
                <w:color w:val="000000"/>
                <w:sz w:val="15"/>
              </w:rPr>
              <w:t>19095845</w:t>
            </w:r>
          </w:p>
          <w:bookmarkEnd w:id="2341"/>
        </w:tc>
        <w:tc>
          <w:tcPr>
            <w:tcW w:w="2590" w:type="dxa"/>
            <w:tcBorders>
              <w:top w:val="outset" w:color="000000" w:sz="8"/>
              <w:left w:val="outset" w:color="000000" w:sz="8"/>
              <w:bottom w:val="outset" w:color="000000" w:sz="8"/>
              <w:right w:val="outset" w:color="000000" w:sz="8"/>
            </w:tcBorders>
            <w:vAlign w:val="center"/>
          </w:tcPr>
          <w:bookmarkStart w:name="3956" w:id="2342"/>
          <w:p>
            <w:pPr>
              <w:spacing w:after="0"/>
              <w:ind w:left="0"/>
              <w:jc w:val="center"/>
            </w:pPr>
            <w:r>
              <w:rPr>
                <w:rFonts w:ascii="Arial"/>
                <w:b w:val="false"/>
                <w:i w:val="false"/>
                <w:color w:val="000000"/>
                <w:sz w:val="15"/>
              </w:rPr>
              <w:t>5544410</w:t>
            </w:r>
          </w:p>
          <w:bookmarkEnd w:id="2342"/>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57" w:id="2343"/>
          <w:p>
            <w:pPr>
              <w:spacing w:after="0"/>
              <w:ind w:left="0"/>
              <w:jc w:val="left"/>
            </w:pPr>
            <w:r>
              <w:rPr>
                <w:rFonts w:ascii="Arial"/>
                <w:b w:val="false"/>
                <w:i w:val="false"/>
                <w:color w:val="000000"/>
                <w:sz w:val="15"/>
              </w:rPr>
              <w:t>Етравірин</w:t>
            </w:r>
          </w:p>
          <w:bookmarkEnd w:id="2343"/>
        </w:tc>
        <w:tc>
          <w:tcPr>
            <w:tcW w:w="2864" w:type="dxa"/>
            <w:tcBorders>
              <w:top w:val="outset" w:color="000000" w:sz="8"/>
              <w:left w:val="outset" w:color="000000" w:sz="8"/>
              <w:bottom w:val="outset" w:color="000000" w:sz="8"/>
              <w:right w:val="outset" w:color="000000" w:sz="8"/>
            </w:tcBorders>
            <w:vAlign w:val="center"/>
          </w:tcPr>
          <w:bookmarkStart w:name="3958" w:id="2344"/>
          <w:p>
            <w:pPr>
              <w:spacing w:after="0"/>
              <w:ind w:left="0"/>
              <w:jc w:val="center"/>
            </w:pPr>
            <w:r>
              <w:rPr>
                <w:rFonts w:ascii="Arial"/>
                <w:b w:val="false"/>
                <w:i w:val="false"/>
                <w:color w:val="000000"/>
                <w:sz w:val="15"/>
              </w:rPr>
              <w:t>- " -</w:t>
            </w:r>
          </w:p>
          <w:bookmarkEnd w:id="2344"/>
        </w:tc>
        <w:tc>
          <w:tcPr>
            <w:tcW w:w="2181" w:type="dxa"/>
            <w:tcBorders>
              <w:top w:val="outset" w:color="000000" w:sz="8"/>
              <w:left w:val="outset" w:color="000000" w:sz="8"/>
              <w:bottom w:val="outset" w:color="000000" w:sz="8"/>
              <w:right w:val="outset" w:color="000000" w:sz="8"/>
            </w:tcBorders>
            <w:vAlign w:val="center"/>
          </w:tcPr>
          <w:bookmarkStart w:name="3959" w:id="2345"/>
          <w:p>
            <w:pPr>
              <w:spacing w:after="0"/>
              <w:ind w:left="0"/>
              <w:jc w:val="center"/>
            </w:pPr>
            <w:r>
              <w:rPr>
                <w:rFonts w:ascii="Arial"/>
                <w:b w:val="false"/>
                <w:i w:val="false"/>
                <w:color w:val="000000"/>
                <w:sz w:val="15"/>
              </w:rPr>
              <w:t>100 мг</w:t>
            </w:r>
          </w:p>
          <w:bookmarkEnd w:id="2345"/>
        </w:tc>
        <w:tc>
          <w:tcPr>
            <w:tcW w:w="1908" w:type="dxa"/>
            <w:tcBorders>
              <w:top w:val="outset" w:color="000000" w:sz="8"/>
              <w:left w:val="outset" w:color="000000" w:sz="8"/>
              <w:bottom w:val="outset" w:color="000000" w:sz="8"/>
              <w:right w:val="outset" w:color="000000" w:sz="8"/>
            </w:tcBorders>
            <w:vAlign w:val="center"/>
          </w:tcPr>
          <w:bookmarkStart w:name="3960" w:id="2346"/>
          <w:p>
            <w:pPr>
              <w:spacing w:after="0"/>
              <w:ind w:left="0"/>
              <w:jc w:val="center"/>
            </w:pPr>
            <w:r>
              <w:rPr>
                <w:rFonts w:ascii="Arial"/>
                <w:b w:val="false"/>
                <w:i w:val="false"/>
                <w:color w:val="000000"/>
                <w:sz w:val="15"/>
              </w:rPr>
              <w:t>93360</w:t>
            </w:r>
          </w:p>
          <w:bookmarkEnd w:id="2346"/>
        </w:tc>
        <w:tc>
          <w:tcPr>
            <w:tcW w:w="2590" w:type="dxa"/>
            <w:tcBorders>
              <w:top w:val="outset" w:color="000000" w:sz="8"/>
              <w:left w:val="outset" w:color="000000" w:sz="8"/>
              <w:bottom w:val="outset" w:color="000000" w:sz="8"/>
              <w:right w:val="outset" w:color="000000" w:sz="8"/>
            </w:tcBorders>
            <w:vAlign w:val="center"/>
          </w:tcPr>
          <w:bookmarkStart w:name="3961" w:id="2347"/>
          <w:p>
            <w:pPr>
              <w:spacing w:after="0"/>
              <w:ind w:left="0"/>
              <w:jc w:val="center"/>
            </w:pPr>
            <w:r>
              <w:rPr>
                <w:rFonts w:ascii="Arial"/>
                <w:b w:val="false"/>
                <w:i w:val="false"/>
                <w:color w:val="000000"/>
                <w:sz w:val="15"/>
              </w:rPr>
              <w:t>48240</w:t>
            </w:r>
          </w:p>
          <w:bookmarkEnd w:id="234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62" w:id="2348"/>
          <w:p>
            <w:pPr>
              <w:spacing w:after="0"/>
              <w:ind w:left="0"/>
              <w:jc w:val="left"/>
            </w:pPr>
            <w:r>
              <w:rPr>
                <w:rFonts w:ascii="Arial"/>
                <w:b w:val="false"/>
                <w:i w:val="false"/>
                <w:color w:val="000000"/>
                <w:sz w:val="15"/>
              </w:rPr>
              <w:t>Ефавіренз</w:t>
            </w:r>
          </w:p>
          <w:bookmarkEnd w:id="2348"/>
        </w:tc>
        <w:tc>
          <w:tcPr>
            <w:tcW w:w="2864" w:type="dxa"/>
            <w:tcBorders>
              <w:top w:val="outset" w:color="000000" w:sz="8"/>
              <w:left w:val="outset" w:color="000000" w:sz="8"/>
              <w:bottom w:val="outset" w:color="000000" w:sz="8"/>
              <w:right w:val="outset" w:color="000000" w:sz="8"/>
            </w:tcBorders>
            <w:vAlign w:val="center"/>
          </w:tcPr>
          <w:bookmarkStart w:name="3963" w:id="2349"/>
          <w:p>
            <w:pPr>
              <w:spacing w:after="0"/>
              <w:ind w:left="0"/>
              <w:jc w:val="center"/>
            </w:pPr>
            <w:r>
              <w:rPr>
                <w:rFonts w:ascii="Arial"/>
                <w:b w:val="false"/>
                <w:i w:val="false"/>
                <w:color w:val="000000"/>
                <w:sz w:val="15"/>
              </w:rPr>
              <w:t>таблетки, капсули</w:t>
            </w:r>
          </w:p>
          <w:bookmarkEnd w:id="2349"/>
        </w:tc>
        <w:tc>
          <w:tcPr>
            <w:tcW w:w="2181" w:type="dxa"/>
            <w:tcBorders>
              <w:top w:val="outset" w:color="000000" w:sz="8"/>
              <w:left w:val="outset" w:color="000000" w:sz="8"/>
              <w:bottom w:val="outset" w:color="000000" w:sz="8"/>
              <w:right w:val="outset" w:color="000000" w:sz="8"/>
            </w:tcBorders>
            <w:vAlign w:val="center"/>
          </w:tcPr>
          <w:bookmarkStart w:name="3964" w:id="2350"/>
          <w:p>
            <w:pPr>
              <w:spacing w:after="0"/>
              <w:ind w:left="0"/>
              <w:jc w:val="center"/>
            </w:pPr>
            <w:r>
              <w:rPr>
                <w:rFonts w:ascii="Arial"/>
                <w:b w:val="false"/>
                <w:i w:val="false"/>
                <w:color w:val="000000"/>
                <w:sz w:val="15"/>
              </w:rPr>
              <w:t>200 мг</w:t>
            </w:r>
          </w:p>
          <w:bookmarkEnd w:id="2350"/>
        </w:tc>
        <w:tc>
          <w:tcPr>
            <w:tcW w:w="1908" w:type="dxa"/>
            <w:tcBorders>
              <w:top w:val="outset" w:color="000000" w:sz="8"/>
              <w:left w:val="outset" w:color="000000" w:sz="8"/>
              <w:bottom w:val="outset" w:color="000000" w:sz="8"/>
              <w:right w:val="outset" w:color="000000" w:sz="8"/>
            </w:tcBorders>
            <w:vAlign w:val="center"/>
          </w:tcPr>
          <w:bookmarkStart w:name="3965" w:id="2351"/>
          <w:p>
            <w:pPr>
              <w:spacing w:after="0"/>
              <w:ind w:left="0"/>
              <w:jc w:val="center"/>
            </w:pPr>
            <w:r>
              <w:rPr>
                <w:rFonts w:ascii="Arial"/>
                <w:b w:val="false"/>
                <w:i w:val="false"/>
                <w:color w:val="000000"/>
                <w:sz w:val="15"/>
              </w:rPr>
              <w:t>365040</w:t>
            </w:r>
          </w:p>
          <w:bookmarkEnd w:id="2351"/>
        </w:tc>
        <w:tc>
          <w:tcPr>
            <w:tcW w:w="2590" w:type="dxa"/>
            <w:tcBorders>
              <w:top w:val="outset" w:color="000000" w:sz="8"/>
              <w:left w:val="outset" w:color="000000" w:sz="8"/>
              <w:bottom w:val="outset" w:color="000000" w:sz="8"/>
              <w:right w:val="outset" w:color="000000" w:sz="8"/>
            </w:tcBorders>
            <w:vAlign w:val="center"/>
          </w:tcPr>
          <w:bookmarkStart w:name="3966" w:id="2352"/>
          <w:p>
            <w:pPr>
              <w:spacing w:after="0"/>
              <w:ind w:left="0"/>
              <w:jc w:val="center"/>
            </w:pPr>
            <w:r>
              <w:rPr>
                <w:rFonts w:ascii="Arial"/>
                <w:b w:val="false"/>
                <w:i w:val="false"/>
                <w:color w:val="000000"/>
                <w:sz w:val="15"/>
              </w:rPr>
              <w:t>94230</w:t>
            </w:r>
          </w:p>
          <w:bookmarkEnd w:id="2352"/>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67" w:id="2353"/>
          <w:p>
            <w:pPr>
              <w:spacing w:after="0"/>
              <w:ind w:left="0"/>
              <w:jc w:val="left"/>
            </w:pPr>
            <w:r>
              <w:rPr>
                <w:rFonts w:ascii="Arial"/>
                <w:b w:val="false"/>
                <w:i w:val="false"/>
                <w:color w:val="000000"/>
                <w:sz w:val="15"/>
              </w:rPr>
              <w:t>Ефавіренз</w:t>
            </w:r>
          </w:p>
          <w:bookmarkEnd w:id="2353"/>
        </w:tc>
        <w:tc>
          <w:tcPr>
            <w:tcW w:w="2864" w:type="dxa"/>
            <w:tcBorders>
              <w:top w:val="outset" w:color="000000" w:sz="8"/>
              <w:left w:val="outset" w:color="000000" w:sz="8"/>
              <w:bottom w:val="outset" w:color="000000" w:sz="8"/>
              <w:right w:val="outset" w:color="000000" w:sz="8"/>
            </w:tcBorders>
            <w:vAlign w:val="center"/>
          </w:tcPr>
          <w:bookmarkStart w:name="3968" w:id="2354"/>
          <w:p>
            <w:pPr>
              <w:spacing w:after="0"/>
              <w:ind w:left="0"/>
              <w:jc w:val="center"/>
            </w:pPr>
            <w:r>
              <w:rPr>
                <w:rFonts w:ascii="Arial"/>
                <w:b w:val="false"/>
                <w:i w:val="false"/>
                <w:color w:val="000000"/>
                <w:sz w:val="15"/>
              </w:rPr>
              <w:t>таблетки</w:t>
            </w:r>
          </w:p>
          <w:bookmarkEnd w:id="2354"/>
        </w:tc>
        <w:tc>
          <w:tcPr>
            <w:tcW w:w="2181" w:type="dxa"/>
            <w:tcBorders>
              <w:top w:val="outset" w:color="000000" w:sz="8"/>
              <w:left w:val="outset" w:color="000000" w:sz="8"/>
              <w:bottom w:val="outset" w:color="000000" w:sz="8"/>
              <w:right w:val="outset" w:color="000000" w:sz="8"/>
            </w:tcBorders>
            <w:vAlign w:val="center"/>
          </w:tcPr>
          <w:bookmarkStart w:name="3969" w:id="2355"/>
          <w:p>
            <w:pPr>
              <w:spacing w:after="0"/>
              <w:ind w:left="0"/>
              <w:jc w:val="center"/>
            </w:pPr>
            <w:r>
              <w:rPr>
                <w:rFonts w:ascii="Arial"/>
                <w:b w:val="false"/>
                <w:i w:val="false"/>
                <w:color w:val="000000"/>
                <w:sz w:val="15"/>
              </w:rPr>
              <w:t>600 мг</w:t>
            </w:r>
          </w:p>
          <w:bookmarkEnd w:id="2355"/>
        </w:tc>
        <w:tc>
          <w:tcPr>
            <w:tcW w:w="1908" w:type="dxa"/>
            <w:tcBorders>
              <w:top w:val="outset" w:color="000000" w:sz="8"/>
              <w:left w:val="outset" w:color="000000" w:sz="8"/>
              <w:bottom w:val="outset" w:color="000000" w:sz="8"/>
              <w:right w:val="outset" w:color="000000" w:sz="8"/>
            </w:tcBorders>
            <w:vAlign w:val="center"/>
          </w:tcPr>
          <w:bookmarkStart w:name="3970" w:id="2356"/>
          <w:p>
            <w:pPr>
              <w:spacing w:after="0"/>
              <w:ind w:left="0"/>
              <w:jc w:val="center"/>
            </w:pPr>
            <w:r>
              <w:rPr>
                <w:rFonts w:ascii="Arial"/>
                <w:b w:val="false"/>
                <w:i w:val="false"/>
                <w:color w:val="000000"/>
                <w:sz w:val="15"/>
              </w:rPr>
              <w:t>9672135</w:t>
            </w:r>
          </w:p>
          <w:bookmarkEnd w:id="2356"/>
        </w:tc>
        <w:tc>
          <w:tcPr>
            <w:tcW w:w="2590" w:type="dxa"/>
            <w:tcBorders>
              <w:top w:val="outset" w:color="000000" w:sz="8"/>
              <w:left w:val="outset" w:color="000000" w:sz="8"/>
              <w:bottom w:val="outset" w:color="000000" w:sz="8"/>
              <w:right w:val="outset" w:color="000000" w:sz="8"/>
            </w:tcBorders>
            <w:vAlign w:val="center"/>
          </w:tcPr>
          <w:bookmarkStart w:name="3971" w:id="2357"/>
          <w:p>
            <w:pPr>
              <w:spacing w:after="0"/>
              <w:ind w:left="0"/>
              <w:jc w:val="center"/>
            </w:pPr>
            <w:r>
              <w:rPr>
                <w:rFonts w:ascii="Arial"/>
                <w:b w:val="false"/>
                <w:i w:val="false"/>
                <w:color w:val="000000"/>
                <w:sz w:val="15"/>
              </w:rPr>
              <w:t>2691030</w:t>
            </w:r>
          </w:p>
          <w:bookmarkEnd w:id="235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72" w:id="2358"/>
          <w:p>
            <w:pPr>
              <w:spacing w:after="0"/>
              <w:ind w:left="0"/>
              <w:jc w:val="left"/>
            </w:pPr>
            <w:r>
              <w:rPr>
                <w:rFonts w:ascii="Arial"/>
                <w:b w:val="false"/>
                <w:i w:val="false"/>
                <w:color w:val="000000"/>
                <w:sz w:val="15"/>
              </w:rPr>
              <w:t>Ламівудин</w:t>
            </w:r>
          </w:p>
          <w:bookmarkEnd w:id="2358"/>
        </w:tc>
        <w:tc>
          <w:tcPr>
            <w:tcW w:w="2864" w:type="dxa"/>
            <w:tcBorders>
              <w:top w:val="outset" w:color="000000" w:sz="8"/>
              <w:left w:val="outset" w:color="000000" w:sz="8"/>
              <w:bottom w:val="outset" w:color="000000" w:sz="8"/>
              <w:right w:val="outset" w:color="000000" w:sz="8"/>
            </w:tcBorders>
            <w:vAlign w:val="center"/>
          </w:tcPr>
          <w:bookmarkStart w:name="3973" w:id="2359"/>
          <w:p>
            <w:pPr>
              <w:spacing w:after="0"/>
              <w:ind w:left="0"/>
              <w:jc w:val="center"/>
            </w:pPr>
            <w:r>
              <w:rPr>
                <w:rFonts w:ascii="Arial"/>
                <w:b w:val="false"/>
                <w:i w:val="false"/>
                <w:color w:val="000000"/>
                <w:sz w:val="15"/>
              </w:rPr>
              <w:t>- " -</w:t>
            </w:r>
          </w:p>
          <w:bookmarkEnd w:id="2359"/>
        </w:tc>
        <w:tc>
          <w:tcPr>
            <w:tcW w:w="2181" w:type="dxa"/>
            <w:tcBorders>
              <w:top w:val="outset" w:color="000000" w:sz="8"/>
              <w:left w:val="outset" w:color="000000" w:sz="8"/>
              <w:bottom w:val="outset" w:color="000000" w:sz="8"/>
              <w:right w:val="outset" w:color="000000" w:sz="8"/>
            </w:tcBorders>
            <w:vAlign w:val="center"/>
          </w:tcPr>
          <w:bookmarkStart w:name="3974" w:id="2360"/>
          <w:p>
            <w:pPr>
              <w:spacing w:after="0"/>
              <w:ind w:left="0"/>
              <w:jc w:val="center"/>
            </w:pPr>
            <w:r>
              <w:rPr>
                <w:rFonts w:ascii="Arial"/>
                <w:b w:val="false"/>
                <w:i w:val="false"/>
                <w:color w:val="000000"/>
                <w:sz w:val="15"/>
              </w:rPr>
              <w:t>150 мг</w:t>
            </w:r>
          </w:p>
          <w:bookmarkEnd w:id="2360"/>
        </w:tc>
        <w:tc>
          <w:tcPr>
            <w:tcW w:w="1908" w:type="dxa"/>
            <w:tcBorders>
              <w:top w:val="outset" w:color="000000" w:sz="8"/>
              <w:left w:val="outset" w:color="000000" w:sz="8"/>
              <w:bottom w:val="outset" w:color="000000" w:sz="8"/>
              <w:right w:val="outset" w:color="000000" w:sz="8"/>
            </w:tcBorders>
            <w:vAlign w:val="center"/>
          </w:tcPr>
          <w:bookmarkStart w:name="3975" w:id="2361"/>
          <w:p>
            <w:pPr>
              <w:spacing w:after="0"/>
              <w:ind w:left="0"/>
              <w:jc w:val="center"/>
            </w:pPr>
            <w:r>
              <w:rPr>
                <w:rFonts w:ascii="Arial"/>
                <w:b w:val="false"/>
                <w:i w:val="false"/>
                <w:color w:val="000000"/>
                <w:sz w:val="15"/>
              </w:rPr>
              <w:t>12387288</w:t>
            </w:r>
          </w:p>
          <w:bookmarkEnd w:id="2361"/>
        </w:tc>
        <w:tc>
          <w:tcPr>
            <w:tcW w:w="2590" w:type="dxa"/>
            <w:tcBorders>
              <w:top w:val="outset" w:color="000000" w:sz="8"/>
              <w:left w:val="outset" w:color="000000" w:sz="8"/>
              <w:bottom w:val="outset" w:color="000000" w:sz="8"/>
              <w:right w:val="outset" w:color="000000" w:sz="8"/>
            </w:tcBorders>
            <w:vAlign w:val="center"/>
          </w:tcPr>
          <w:bookmarkStart w:name="3976" w:id="2362"/>
          <w:p>
            <w:pPr>
              <w:spacing w:after="0"/>
              <w:ind w:left="0"/>
              <w:jc w:val="center"/>
            </w:pPr>
            <w:r>
              <w:rPr>
                <w:rFonts w:ascii="Arial"/>
                <w:b w:val="false"/>
                <w:i w:val="false"/>
                <w:color w:val="000000"/>
                <w:sz w:val="15"/>
              </w:rPr>
              <w:t>3334258</w:t>
            </w:r>
          </w:p>
          <w:bookmarkEnd w:id="2362"/>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77" w:id="2363"/>
          <w:p>
            <w:pPr>
              <w:spacing w:after="0"/>
              <w:ind w:left="0"/>
              <w:jc w:val="left"/>
            </w:pPr>
            <w:r>
              <w:rPr>
                <w:rFonts w:ascii="Arial"/>
                <w:b w:val="false"/>
                <w:i w:val="false"/>
                <w:color w:val="000000"/>
                <w:sz w:val="15"/>
              </w:rPr>
              <w:t>Ламівудин</w:t>
            </w:r>
          </w:p>
          <w:bookmarkEnd w:id="2363"/>
        </w:tc>
        <w:tc>
          <w:tcPr>
            <w:tcW w:w="2864" w:type="dxa"/>
            <w:tcBorders>
              <w:top w:val="outset" w:color="000000" w:sz="8"/>
              <w:left w:val="outset" w:color="000000" w:sz="8"/>
              <w:bottom w:val="outset" w:color="000000" w:sz="8"/>
              <w:right w:val="outset" w:color="000000" w:sz="8"/>
            </w:tcBorders>
            <w:vAlign w:val="center"/>
          </w:tcPr>
          <w:bookmarkStart w:name="3978" w:id="2364"/>
          <w:p>
            <w:pPr>
              <w:spacing w:after="0"/>
              <w:ind w:left="0"/>
              <w:jc w:val="center"/>
            </w:pPr>
            <w:r>
              <w:rPr>
                <w:rFonts w:ascii="Arial"/>
                <w:b w:val="false"/>
                <w:i w:val="false"/>
                <w:color w:val="000000"/>
                <w:sz w:val="15"/>
              </w:rPr>
              <w:t>розчин для перорального застосування</w:t>
            </w:r>
          </w:p>
          <w:bookmarkEnd w:id="2364"/>
        </w:tc>
        <w:tc>
          <w:tcPr>
            <w:tcW w:w="2181" w:type="dxa"/>
            <w:tcBorders>
              <w:top w:val="outset" w:color="000000" w:sz="8"/>
              <w:left w:val="outset" w:color="000000" w:sz="8"/>
              <w:bottom w:val="outset" w:color="000000" w:sz="8"/>
              <w:right w:val="outset" w:color="000000" w:sz="8"/>
            </w:tcBorders>
            <w:vAlign w:val="center"/>
          </w:tcPr>
          <w:bookmarkStart w:name="3979" w:id="2365"/>
          <w:p>
            <w:pPr>
              <w:spacing w:after="0"/>
              <w:ind w:left="0"/>
              <w:jc w:val="center"/>
            </w:pPr>
            <w:r>
              <w:rPr>
                <w:rFonts w:ascii="Arial"/>
                <w:b w:val="false"/>
                <w:i w:val="false"/>
                <w:color w:val="000000"/>
                <w:sz w:val="15"/>
              </w:rPr>
              <w:t>10 мг/мл, 1 мл</w:t>
            </w:r>
          </w:p>
          <w:bookmarkEnd w:id="2365"/>
        </w:tc>
        <w:tc>
          <w:tcPr>
            <w:tcW w:w="1908" w:type="dxa"/>
            <w:tcBorders>
              <w:top w:val="outset" w:color="000000" w:sz="8"/>
              <w:left w:val="outset" w:color="000000" w:sz="8"/>
              <w:bottom w:val="outset" w:color="000000" w:sz="8"/>
              <w:right w:val="outset" w:color="000000" w:sz="8"/>
            </w:tcBorders>
            <w:vAlign w:val="center"/>
          </w:tcPr>
          <w:bookmarkStart w:name="3980" w:id="2366"/>
          <w:p>
            <w:pPr>
              <w:spacing w:after="0"/>
              <w:ind w:left="0"/>
              <w:jc w:val="center"/>
            </w:pPr>
            <w:r>
              <w:rPr>
                <w:rFonts w:ascii="Arial"/>
                <w:b w:val="false"/>
                <w:i w:val="false"/>
                <w:color w:val="000000"/>
                <w:sz w:val="15"/>
              </w:rPr>
              <w:t>4538702</w:t>
            </w:r>
          </w:p>
          <w:bookmarkEnd w:id="2366"/>
        </w:tc>
        <w:tc>
          <w:tcPr>
            <w:tcW w:w="2590" w:type="dxa"/>
            <w:tcBorders>
              <w:top w:val="outset" w:color="000000" w:sz="8"/>
              <w:left w:val="outset" w:color="000000" w:sz="8"/>
              <w:bottom w:val="outset" w:color="000000" w:sz="8"/>
              <w:right w:val="outset" w:color="000000" w:sz="8"/>
            </w:tcBorders>
            <w:vAlign w:val="center"/>
          </w:tcPr>
          <w:bookmarkStart w:name="3981" w:id="2367"/>
          <w:p>
            <w:pPr>
              <w:spacing w:after="0"/>
              <w:ind w:left="0"/>
              <w:jc w:val="center"/>
            </w:pPr>
            <w:r>
              <w:rPr>
                <w:rFonts w:ascii="Arial"/>
                <w:b w:val="false"/>
                <w:i w:val="false"/>
                <w:color w:val="000000"/>
                <w:sz w:val="15"/>
              </w:rPr>
              <w:t>484300</w:t>
            </w:r>
          </w:p>
          <w:bookmarkEnd w:id="236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82" w:id="2368"/>
          <w:p>
            <w:pPr>
              <w:spacing w:after="0"/>
              <w:ind w:left="0"/>
              <w:jc w:val="left"/>
            </w:pPr>
            <w:r>
              <w:rPr>
                <w:rFonts w:ascii="Arial"/>
                <w:b w:val="false"/>
                <w:i w:val="false"/>
                <w:color w:val="000000"/>
                <w:sz w:val="15"/>
              </w:rPr>
              <w:t>Лопінавір/Ритонавір</w:t>
            </w:r>
          </w:p>
          <w:bookmarkEnd w:id="2368"/>
        </w:tc>
        <w:tc>
          <w:tcPr>
            <w:tcW w:w="2864" w:type="dxa"/>
            <w:tcBorders>
              <w:top w:val="outset" w:color="000000" w:sz="8"/>
              <w:left w:val="outset" w:color="000000" w:sz="8"/>
              <w:bottom w:val="outset" w:color="000000" w:sz="8"/>
              <w:right w:val="outset" w:color="000000" w:sz="8"/>
            </w:tcBorders>
            <w:vAlign w:val="center"/>
          </w:tcPr>
          <w:bookmarkStart w:name="3983" w:id="2369"/>
          <w:p>
            <w:pPr>
              <w:spacing w:after="0"/>
              <w:ind w:left="0"/>
              <w:jc w:val="center"/>
            </w:pPr>
            <w:r>
              <w:rPr>
                <w:rFonts w:ascii="Arial"/>
                <w:b w:val="false"/>
                <w:i w:val="false"/>
                <w:color w:val="000000"/>
                <w:sz w:val="15"/>
              </w:rPr>
              <w:t>таблетки</w:t>
            </w:r>
          </w:p>
          <w:bookmarkEnd w:id="2369"/>
        </w:tc>
        <w:tc>
          <w:tcPr>
            <w:tcW w:w="2181" w:type="dxa"/>
            <w:tcBorders>
              <w:top w:val="outset" w:color="000000" w:sz="8"/>
              <w:left w:val="outset" w:color="000000" w:sz="8"/>
              <w:bottom w:val="outset" w:color="000000" w:sz="8"/>
              <w:right w:val="outset" w:color="000000" w:sz="8"/>
            </w:tcBorders>
            <w:vAlign w:val="center"/>
          </w:tcPr>
          <w:bookmarkStart w:name="3984" w:id="2370"/>
          <w:p>
            <w:pPr>
              <w:spacing w:after="0"/>
              <w:ind w:left="0"/>
              <w:jc w:val="center"/>
            </w:pPr>
            <w:r>
              <w:rPr>
                <w:rFonts w:ascii="Arial"/>
                <w:b w:val="false"/>
                <w:i w:val="false"/>
                <w:color w:val="000000"/>
                <w:sz w:val="15"/>
              </w:rPr>
              <w:t>200 мг / 50 мг</w:t>
            </w:r>
          </w:p>
          <w:bookmarkEnd w:id="2370"/>
        </w:tc>
        <w:tc>
          <w:tcPr>
            <w:tcW w:w="1908" w:type="dxa"/>
            <w:tcBorders>
              <w:top w:val="outset" w:color="000000" w:sz="8"/>
              <w:left w:val="outset" w:color="000000" w:sz="8"/>
              <w:bottom w:val="outset" w:color="000000" w:sz="8"/>
              <w:right w:val="outset" w:color="000000" w:sz="8"/>
            </w:tcBorders>
            <w:vAlign w:val="center"/>
          </w:tcPr>
          <w:bookmarkStart w:name="3985" w:id="2371"/>
          <w:p>
            <w:pPr>
              <w:spacing w:after="0"/>
              <w:ind w:left="0"/>
              <w:jc w:val="center"/>
            </w:pPr>
            <w:r>
              <w:rPr>
                <w:rFonts w:ascii="Arial"/>
                <w:b w:val="false"/>
                <w:i w:val="false"/>
                <w:color w:val="000000"/>
                <w:sz w:val="15"/>
              </w:rPr>
              <w:t>38022686</w:t>
            </w:r>
          </w:p>
          <w:bookmarkEnd w:id="2371"/>
        </w:tc>
        <w:tc>
          <w:tcPr>
            <w:tcW w:w="2590" w:type="dxa"/>
            <w:tcBorders>
              <w:top w:val="outset" w:color="000000" w:sz="8"/>
              <w:left w:val="outset" w:color="000000" w:sz="8"/>
              <w:bottom w:val="outset" w:color="000000" w:sz="8"/>
              <w:right w:val="outset" w:color="000000" w:sz="8"/>
            </w:tcBorders>
            <w:vAlign w:val="center"/>
          </w:tcPr>
          <w:bookmarkStart w:name="3986" w:id="2372"/>
          <w:p>
            <w:pPr>
              <w:spacing w:after="0"/>
              <w:ind w:left="0"/>
              <w:jc w:val="center"/>
            </w:pPr>
            <w:r>
              <w:rPr>
                <w:rFonts w:ascii="Arial"/>
                <w:b w:val="false"/>
                <w:i w:val="false"/>
                <w:color w:val="000000"/>
                <w:sz w:val="15"/>
              </w:rPr>
              <w:t>14167320</w:t>
            </w:r>
          </w:p>
          <w:bookmarkEnd w:id="2372"/>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87" w:id="2373"/>
          <w:p>
            <w:pPr>
              <w:spacing w:after="0"/>
              <w:ind w:left="0"/>
              <w:jc w:val="left"/>
            </w:pPr>
            <w:r>
              <w:rPr>
                <w:rFonts w:ascii="Arial"/>
                <w:b w:val="false"/>
                <w:i w:val="false"/>
                <w:color w:val="000000"/>
                <w:sz w:val="15"/>
              </w:rPr>
              <w:t>Лопінавір/Ритонавір</w:t>
            </w:r>
          </w:p>
          <w:bookmarkEnd w:id="2373"/>
        </w:tc>
        <w:tc>
          <w:tcPr>
            <w:tcW w:w="2864" w:type="dxa"/>
            <w:tcBorders>
              <w:top w:val="outset" w:color="000000" w:sz="8"/>
              <w:left w:val="outset" w:color="000000" w:sz="8"/>
              <w:bottom w:val="outset" w:color="000000" w:sz="8"/>
              <w:right w:val="outset" w:color="000000" w:sz="8"/>
            </w:tcBorders>
            <w:vAlign w:val="center"/>
          </w:tcPr>
          <w:bookmarkStart w:name="3988" w:id="2374"/>
          <w:p>
            <w:pPr>
              <w:spacing w:after="0"/>
              <w:ind w:left="0"/>
              <w:jc w:val="center"/>
            </w:pPr>
            <w:r>
              <w:rPr>
                <w:rFonts w:ascii="Arial"/>
                <w:b w:val="false"/>
                <w:i w:val="false"/>
                <w:color w:val="000000"/>
                <w:sz w:val="15"/>
              </w:rPr>
              <w:t>- " -</w:t>
            </w:r>
          </w:p>
          <w:bookmarkEnd w:id="2374"/>
        </w:tc>
        <w:tc>
          <w:tcPr>
            <w:tcW w:w="2181" w:type="dxa"/>
            <w:tcBorders>
              <w:top w:val="outset" w:color="000000" w:sz="8"/>
              <w:left w:val="outset" w:color="000000" w:sz="8"/>
              <w:bottom w:val="outset" w:color="000000" w:sz="8"/>
              <w:right w:val="outset" w:color="000000" w:sz="8"/>
            </w:tcBorders>
            <w:vAlign w:val="center"/>
          </w:tcPr>
          <w:bookmarkStart w:name="3989" w:id="2375"/>
          <w:p>
            <w:pPr>
              <w:spacing w:after="0"/>
              <w:ind w:left="0"/>
              <w:jc w:val="center"/>
            </w:pPr>
            <w:r>
              <w:rPr>
                <w:rFonts w:ascii="Arial"/>
                <w:b w:val="false"/>
                <w:i w:val="false"/>
                <w:color w:val="000000"/>
                <w:sz w:val="15"/>
              </w:rPr>
              <w:t>100 мг / 25 мг</w:t>
            </w:r>
          </w:p>
          <w:bookmarkEnd w:id="2375"/>
        </w:tc>
        <w:tc>
          <w:tcPr>
            <w:tcW w:w="1908" w:type="dxa"/>
            <w:tcBorders>
              <w:top w:val="outset" w:color="000000" w:sz="8"/>
              <w:left w:val="outset" w:color="000000" w:sz="8"/>
              <w:bottom w:val="outset" w:color="000000" w:sz="8"/>
              <w:right w:val="outset" w:color="000000" w:sz="8"/>
            </w:tcBorders>
            <w:vAlign w:val="center"/>
          </w:tcPr>
          <w:bookmarkStart w:name="3990" w:id="2376"/>
          <w:p>
            <w:pPr>
              <w:spacing w:after="0"/>
              <w:ind w:left="0"/>
              <w:jc w:val="center"/>
            </w:pPr>
            <w:r>
              <w:rPr>
                <w:rFonts w:ascii="Arial"/>
                <w:b w:val="false"/>
                <w:i w:val="false"/>
                <w:color w:val="000000"/>
                <w:sz w:val="15"/>
              </w:rPr>
              <w:t>2524160</w:t>
            </w:r>
          </w:p>
          <w:bookmarkEnd w:id="2376"/>
        </w:tc>
        <w:tc>
          <w:tcPr>
            <w:tcW w:w="2590" w:type="dxa"/>
            <w:tcBorders>
              <w:top w:val="outset" w:color="000000" w:sz="8"/>
              <w:left w:val="outset" w:color="000000" w:sz="8"/>
              <w:bottom w:val="outset" w:color="000000" w:sz="8"/>
              <w:right w:val="outset" w:color="000000" w:sz="8"/>
            </w:tcBorders>
            <w:vAlign w:val="center"/>
          </w:tcPr>
          <w:bookmarkStart w:name="3991" w:id="2377"/>
          <w:p>
            <w:pPr>
              <w:spacing w:after="0"/>
              <w:ind w:left="0"/>
              <w:jc w:val="center"/>
            </w:pPr>
            <w:r>
              <w:rPr>
                <w:rFonts w:ascii="Arial"/>
                <w:b w:val="false"/>
                <w:i w:val="false"/>
                <w:color w:val="000000"/>
                <w:sz w:val="15"/>
              </w:rPr>
              <w:t>576842</w:t>
            </w:r>
          </w:p>
          <w:bookmarkEnd w:id="237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92" w:id="2378"/>
          <w:p>
            <w:pPr>
              <w:spacing w:after="0"/>
              <w:ind w:left="0"/>
              <w:jc w:val="left"/>
            </w:pPr>
            <w:r>
              <w:rPr>
                <w:rFonts w:ascii="Arial"/>
                <w:b w:val="false"/>
                <w:i w:val="false"/>
                <w:color w:val="000000"/>
                <w:sz w:val="15"/>
              </w:rPr>
              <w:t>Лопінавір/Ритонавір</w:t>
            </w:r>
          </w:p>
          <w:bookmarkEnd w:id="2378"/>
        </w:tc>
        <w:tc>
          <w:tcPr>
            <w:tcW w:w="2864" w:type="dxa"/>
            <w:tcBorders>
              <w:top w:val="outset" w:color="000000" w:sz="8"/>
              <w:left w:val="outset" w:color="000000" w:sz="8"/>
              <w:bottom w:val="outset" w:color="000000" w:sz="8"/>
              <w:right w:val="outset" w:color="000000" w:sz="8"/>
            </w:tcBorders>
            <w:vAlign w:val="center"/>
          </w:tcPr>
          <w:bookmarkStart w:name="3993" w:id="2379"/>
          <w:p>
            <w:pPr>
              <w:spacing w:after="0"/>
              <w:ind w:left="0"/>
              <w:jc w:val="center"/>
            </w:pPr>
            <w:r>
              <w:rPr>
                <w:rFonts w:ascii="Arial"/>
                <w:b w:val="false"/>
                <w:i w:val="false"/>
                <w:color w:val="000000"/>
                <w:sz w:val="15"/>
              </w:rPr>
              <w:t>розчин для перорального застосування</w:t>
            </w:r>
          </w:p>
          <w:bookmarkEnd w:id="2379"/>
        </w:tc>
        <w:tc>
          <w:tcPr>
            <w:tcW w:w="2181" w:type="dxa"/>
            <w:tcBorders>
              <w:top w:val="outset" w:color="000000" w:sz="8"/>
              <w:left w:val="outset" w:color="000000" w:sz="8"/>
              <w:bottom w:val="outset" w:color="000000" w:sz="8"/>
              <w:right w:val="outset" w:color="000000" w:sz="8"/>
            </w:tcBorders>
            <w:vAlign w:val="center"/>
          </w:tcPr>
          <w:bookmarkStart w:name="3994" w:id="2380"/>
          <w:p>
            <w:pPr>
              <w:spacing w:after="0"/>
              <w:ind w:left="0"/>
              <w:jc w:val="center"/>
            </w:pPr>
            <w:r>
              <w:rPr>
                <w:rFonts w:ascii="Arial"/>
                <w:b w:val="false"/>
                <w:i w:val="false"/>
                <w:color w:val="000000"/>
                <w:sz w:val="15"/>
              </w:rPr>
              <w:t>80 мг / 20 мг, 1 мл</w:t>
            </w:r>
          </w:p>
          <w:bookmarkEnd w:id="2380"/>
        </w:tc>
        <w:tc>
          <w:tcPr>
            <w:tcW w:w="1908" w:type="dxa"/>
            <w:tcBorders>
              <w:top w:val="outset" w:color="000000" w:sz="8"/>
              <w:left w:val="outset" w:color="000000" w:sz="8"/>
              <w:bottom w:val="outset" w:color="000000" w:sz="8"/>
              <w:right w:val="outset" w:color="000000" w:sz="8"/>
            </w:tcBorders>
            <w:vAlign w:val="center"/>
          </w:tcPr>
          <w:bookmarkStart w:name="3995" w:id="2381"/>
          <w:p>
            <w:pPr>
              <w:spacing w:after="0"/>
              <w:ind w:left="0"/>
              <w:jc w:val="center"/>
            </w:pPr>
            <w:r>
              <w:rPr>
                <w:rFonts w:ascii="Arial"/>
                <w:b w:val="false"/>
                <w:i w:val="false"/>
                <w:color w:val="000000"/>
                <w:sz w:val="15"/>
              </w:rPr>
              <w:t>1702900</w:t>
            </w:r>
          </w:p>
          <w:bookmarkEnd w:id="2381"/>
        </w:tc>
        <w:tc>
          <w:tcPr>
            <w:tcW w:w="2590" w:type="dxa"/>
            <w:tcBorders>
              <w:top w:val="outset" w:color="000000" w:sz="8"/>
              <w:left w:val="outset" w:color="000000" w:sz="8"/>
              <w:bottom w:val="outset" w:color="000000" w:sz="8"/>
              <w:right w:val="outset" w:color="000000" w:sz="8"/>
            </w:tcBorders>
            <w:vAlign w:val="center"/>
          </w:tcPr>
          <w:bookmarkStart w:name="3996" w:id="2382"/>
          <w:p>
            <w:pPr>
              <w:spacing w:after="0"/>
              <w:ind w:left="0"/>
              <w:jc w:val="center"/>
            </w:pPr>
            <w:r>
              <w:rPr>
                <w:rFonts w:ascii="Arial"/>
                <w:b w:val="false"/>
                <w:i w:val="false"/>
                <w:color w:val="000000"/>
                <w:sz w:val="15"/>
              </w:rPr>
              <w:t>478800</w:t>
            </w:r>
          </w:p>
          <w:bookmarkEnd w:id="2382"/>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3997" w:id="2383"/>
          <w:p>
            <w:pPr>
              <w:spacing w:after="0"/>
              <w:ind w:left="0"/>
              <w:jc w:val="left"/>
            </w:pPr>
            <w:r>
              <w:rPr>
                <w:rFonts w:ascii="Arial"/>
                <w:b w:val="false"/>
                <w:i w:val="false"/>
                <w:color w:val="000000"/>
                <w:sz w:val="15"/>
              </w:rPr>
              <w:t>Невірапін</w:t>
            </w:r>
          </w:p>
          <w:bookmarkEnd w:id="2383"/>
        </w:tc>
        <w:tc>
          <w:tcPr>
            <w:tcW w:w="2864" w:type="dxa"/>
            <w:tcBorders>
              <w:top w:val="outset" w:color="000000" w:sz="8"/>
              <w:left w:val="outset" w:color="000000" w:sz="8"/>
              <w:bottom w:val="outset" w:color="000000" w:sz="8"/>
              <w:right w:val="outset" w:color="000000" w:sz="8"/>
            </w:tcBorders>
            <w:vAlign w:val="center"/>
          </w:tcPr>
          <w:bookmarkStart w:name="3998" w:id="2384"/>
          <w:p>
            <w:pPr>
              <w:spacing w:after="0"/>
              <w:ind w:left="0"/>
              <w:jc w:val="center"/>
            </w:pPr>
            <w:r>
              <w:rPr>
                <w:rFonts w:ascii="Arial"/>
                <w:b w:val="false"/>
                <w:i w:val="false"/>
                <w:color w:val="000000"/>
                <w:sz w:val="15"/>
              </w:rPr>
              <w:t>таблетки</w:t>
            </w:r>
          </w:p>
          <w:bookmarkEnd w:id="2384"/>
        </w:tc>
        <w:tc>
          <w:tcPr>
            <w:tcW w:w="2181" w:type="dxa"/>
            <w:tcBorders>
              <w:top w:val="outset" w:color="000000" w:sz="8"/>
              <w:left w:val="outset" w:color="000000" w:sz="8"/>
              <w:bottom w:val="outset" w:color="000000" w:sz="8"/>
              <w:right w:val="outset" w:color="000000" w:sz="8"/>
            </w:tcBorders>
            <w:vAlign w:val="center"/>
          </w:tcPr>
          <w:bookmarkStart w:name="3999" w:id="2385"/>
          <w:p>
            <w:pPr>
              <w:spacing w:after="0"/>
              <w:ind w:left="0"/>
              <w:jc w:val="center"/>
            </w:pPr>
            <w:r>
              <w:rPr>
                <w:rFonts w:ascii="Arial"/>
                <w:b w:val="false"/>
                <w:i w:val="false"/>
                <w:color w:val="000000"/>
                <w:sz w:val="15"/>
              </w:rPr>
              <w:t>200 мг</w:t>
            </w:r>
          </w:p>
          <w:bookmarkEnd w:id="2385"/>
        </w:tc>
        <w:tc>
          <w:tcPr>
            <w:tcW w:w="1908" w:type="dxa"/>
            <w:tcBorders>
              <w:top w:val="outset" w:color="000000" w:sz="8"/>
              <w:left w:val="outset" w:color="000000" w:sz="8"/>
              <w:bottom w:val="outset" w:color="000000" w:sz="8"/>
              <w:right w:val="outset" w:color="000000" w:sz="8"/>
            </w:tcBorders>
            <w:vAlign w:val="center"/>
          </w:tcPr>
          <w:bookmarkStart w:name="4000" w:id="2386"/>
          <w:p>
            <w:pPr>
              <w:spacing w:after="0"/>
              <w:ind w:left="0"/>
              <w:jc w:val="center"/>
            </w:pPr>
            <w:r>
              <w:rPr>
                <w:rFonts w:ascii="Arial"/>
                <w:b w:val="false"/>
                <w:i w:val="false"/>
                <w:color w:val="000000"/>
                <w:sz w:val="15"/>
              </w:rPr>
              <w:t>2549733</w:t>
            </w:r>
          </w:p>
          <w:bookmarkEnd w:id="2386"/>
        </w:tc>
        <w:tc>
          <w:tcPr>
            <w:tcW w:w="2590" w:type="dxa"/>
            <w:tcBorders>
              <w:top w:val="outset" w:color="000000" w:sz="8"/>
              <w:left w:val="outset" w:color="000000" w:sz="8"/>
              <w:bottom w:val="outset" w:color="000000" w:sz="8"/>
              <w:right w:val="outset" w:color="000000" w:sz="8"/>
            </w:tcBorders>
            <w:vAlign w:val="center"/>
          </w:tcPr>
          <w:bookmarkStart w:name="4001" w:id="2387"/>
          <w:p>
            <w:pPr>
              <w:spacing w:after="0"/>
              <w:ind w:left="0"/>
              <w:jc w:val="center"/>
            </w:pPr>
            <w:r>
              <w:rPr>
                <w:rFonts w:ascii="Arial"/>
                <w:b w:val="false"/>
                <w:i w:val="false"/>
                <w:color w:val="000000"/>
                <w:sz w:val="15"/>
              </w:rPr>
              <w:t>536172</w:t>
            </w:r>
          </w:p>
          <w:bookmarkEnd w:id="238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4002" w:id="2388"/>
          <w:p>
            <w:pPr>
              <w:spacing w:after="0"/>
              <w:ind w:left="0"/>
              <w:jc w:val="left"/>
            </w:pPr>
            <w:r>
              <w:rPr>
                <w:rFonts w:ascii="Arial"/>
                <w:b w:val="false"/>
                <w:i w:val="false"/>
                <w:color w:val="000000"/>
                <w:sz w:val="15"/>
              </w:rPr>
              <w:t>Невірапін</w:t>
            </w:r>
          </w:p>
          <w:bookmarkEnd w:id="2388"/>
        </w:tc>
        <w:tc>
          <w:tcPr>
            <w:tcW w:w="2864" w:type="dxa"/>
            <w:tcBorders>
              <w:top w:val="outset" w:color="000000" w:sz="8"/>
              <w:left w:val="outset" w:color="000000" w:sz="8"/>
              <w:bottom w:val="outset" w:color="000000" w:sz="8"/>
              <w:right w:val="outset" w:color="000000" w:sz="8"/>
            </w:tcBorders>
            <w:vAlign w:val="center"/>
          </w:tcPr>
          <w:bookmarkStart w:name="4003" w:id="2389"/>
          <w:p>
            <w:pPr>
              <w:spacing w:after="0"/>
              <w:ind w:left="0"/>
              <w:jc w:val="center"/>
            </w:pPr>
            <w:r>
              <w:rPr>
                <w:rFonts w:ascii="Arial"/>
                <w:b w:val="false"/>
                <w:i w:val="false"/>
                <w:color w:val="000000"/>
                <w:sz w:val="15"/>
              </w:rPr>
              <w:t>суспензія для перорального застосування</w:t>
            </w:r>
          </w:p>
          <w:bookmarkEnd w:id="2389"/>
        </w:tc>
        <w:tc>
          <w:tcPr>
            <w:tcW w:w="2181" w:type="dxa"/>
            <w:tcBorders>
              <w:top w:val="outset" w:color="000000" w:sz="8"/>
              <w:left w:val="outset" w:color="000000" w:sz="8"/>
              <w:bottom w:val="outset" w:color="000000" w:sz="8"/>
              <w:right w:val="outset" w:color="000000" w:sz="8"/>
            </w:tcBorders>
            <w:vAlign w:val="center"/>
          </w:tcPr>
          <w:bookmarkStart w:name="4004" w:id="2390"/>
          <w:p>
            <w:pPr>
              <w:spacing w:after="0"/>
              <w:ind w:left="0"/>
              <w:jc w:val="center"/>
            </w:pPr>
            <w:r>
              <w:rPr>
                <w:rFonts w:ascii="Arial"/>
                <w:b w:val="false"/>
                <w:i w:val="false"/>
                <w:color w:val="000000"/>
                <w:sz w:val="15"/>
              </w:rPr>
              <w:t>10 мг/мл, 1 мл</w:t>
            </w:r>
          </w:p>
          <w:bookmarkEnd w:id="2390"/>
        </w:tc>
        <w:tc>
          <w:tcPr>
            <w:tcW w:w="1908" w:type="dxa"/>
            <w:tcBorders>
              <w:top w:val="outset" w:color="000000" w:sz="8"/>
              <w:left w:val="outset" w:color="000000" w:sz="8"/>
              <w:bottom w:val="outset" w:color="000000" w:sz="8"/>
              <w:right w:val="outset" w:color="000000" w:sz="8"/>
            </w:tcBorders>
            <w:vAlign w:val="center"/>
          </w:tcPr>
          <w:bookmarkStart w:name="4005" w:id="2391"/>
          <w:p>
            <w:pPr>
              <w:spacing w:after="0"/>
              <w:ind w:left="0"/>
              <w:jc w:val="center"/>
            </w:pPr>
            <w:r>
              <w:rPr>
                <w:rFonts w:ascii="Arial"/>
                <w:b w:val="false"/>
                <w:i w:val="false"/>
                <w:color w:val="000000"/>
                <w:sz w:val="15"/>
              </w:rPr>
              <w:t>1399380</w:t>
            </w:r>
          </w:p>
          <w:bookmarkEnd w:id="2391"/>
        </w:tc>
        <w:tc>
          <w:tcPr>
            <w:tcW w:w="2590" w:type="dxa"/>
            <w:tcBorders>
              <w:top w:val="outset" w:color="000000" w:sz="8"/>
              <w:left w:val="outset" w:color="000000" w:sz="8"/>
              <w:bottom w:val="outset" w:color="000000" w:sz="8"/>
              <w:right w:val="outset" w:color="000000" w:sz="8"/>
            </w:tcBorders>
            <w:vAlign w:val="center"/>
          </w:tcPr>
          <w:bookmarkStart w:name="4006" w:id="2392"/>
          <w:p>
            <w:pPr>
              <w:spacing w:after="0"/>
              <w:ind w:left="0"/>
              <w:jc w:val="center"/>
            </w:pPr>
            <w:r>
              <w:rPr>
                <w:rFonts w:ascii="Arial"/>
                <w:b w:val="false"/>
                <w:i w:val="false"/>
                <w:color w:val="000000"/>
                <w:sz w:val="15"/>
              </w:rPr>
              <w:t>186800</w:t>
            </w:r>
          </w:p>
          <w:bookmarkEnd w:id="2392"/>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4007" w:id="2393"/>
          <w:p>
            <w:pPr>
              <w:spacing w:after="0"/>
              <w:ind w:left="0"/>
              <w:jc w:val="left"/>
            </w:pPr>
            <w:r>
              <w:rPr>
                <w:rFonts w:ascii="Arial"/>
                <w:b w:val="false"/>
                <w:i w:val="false"/>
                <w:color w:val="000000"/>
                <w:sz w:val="15"/>
              </w:rPr>
              <w:t>Ралтегравір</w:t>
            </w:r>
          </w:p>
          <w:bookmarkEnd w:id="2393"/>
        </w:tc>
        <w:tc>
          <w:tcPr>
            <w:tcW w:w="2864" w:type="dxa"/>
            <w:tcBorders>
              <w:top w:val="outset" w:color="000000" w:sz="8"/>
              <w:left w:val="outset" w:color="000000" w:sz="8"/>
              <w:bottom w:val="outset" w:color="000000" w:sz="8"/>
              <w:right w:val="outset" w:color="000000" w:sz="8"/>
            </w:tcBorders>
            <w:vAlign w:val="center"/>
          </w:tcPr>
          <w:bookmarkStart w:name="4008" w:id="2394"/>
          <w:p>
            <w:pPr>
              <w:spacing w:after="0"/>
              <w:ind w:left="0"/>
              <w:jc w:val="center"/>
            </w:pPr>
            <w:r>
              <w:rPr>
                <w:rFonts w:ascii="Arial"/>
                <w:b w:val="false"/>
                <w:i w:val="false"/>
                <w:color w:val="000000"/>
                <w:sz w:val="15"/>
              </w:rPr>
              <w:t>таблетки</w:t>
            </w:r>
          </w:p>
          <w:bookmarkEnd w:id="2394"/>
        </w:tc>
        <w:tc>
          <w:tcPr>
            <w:tcW w:w="2181" w:type="dxa"/>
            <w:tcBorders>
              <w:top w:val="outset" w:color="000000" w:sz="8"/>
              <w:left w:val="outset" w:color="000000" w:sz="8"/>
              <w:bottom w:val="outset" w:color="000000" w:sz="8"/>
              <w:right w:val="outset" w:color="000000" w:sz="8"/>
            </w:tcBorders>
            <w:vAlign w:val="center"/>
          </w:tcPr>
          <w:bookmarkStart w:name="4009" w:id="2395"/>
          <w:p>
            <w:pPr>
              <w:spacing w:after="0"/>
              <w:ind w:left="0"/>
              <w:jc w:val="center"/>
            </w:pPr>
            <w:r>
              <w:rPr>
                <w:rFonts w:ascii="Arial"/>
                <w:b w:val="false"/>
                <w:i w:val="false"/>
                <w:color w:val="000000"/>
                <w:sz w:val="15"/>
              </w:rPr>
              <w:t>400 мг</w:t>
            </w:r>
          </w:p>
          <w:bookmarkEnd w:id="2395"/>
        </w:tc>
        <w:tc>
          <w:tcPr>
            <w:tcW w:w="1908" w:type="dxa"/>
            <w:tcBorders>
              <w:top w:val="outset" w:color="000000" w:sz="8"/>
              <w:left w:val="outset" w:color="000000" w:sz="8"/>
              <w:bottom w:val="outset" w:color="000000" w:sz="8"/>
              <w:right w:val="outset" w:color="000000" w:sz="8"/>
            </w:tcBorders>
            <w:vAlign w:val="center"/>
          </w:tcPr>
          <w:bookmarkStart w:name="4010" w:id="2396"/>
          <w:p>
            <w:pPr>
              <w:spacing w:after="0"/>
              <w:ind w:left="0"/>
              <w:jc w:val="center"/>
            </w:pPr>
            <w:r>
              <w:rPr>
                <w:rFonts w:ascii="Arial"/>
                <w:b w:val="false"/>
                <w:i w:val="false"/>
                <w:color w:val="000000"/>
                <w:sz w:val="15"/>
              </w:rPr>
              <w:t>74160</w:t>
            </w:r>
          </w:p>
          <w:bookmarkEnd w:id="2396"/>
        </w:tc>
        <w:tc>
          <w:tcPr>
            <w:tcW w:w="2590" w:type="dxa"/>
            <w:tcBorders>
              <w:top w:val="outset" w:color="000000" w:sz="8"/>
              <w:left w:val="outset" w:color="000000" w:sz="8"/>
              <w:bottom w:val="outset" w:color="000000" w:sz="8"/>
              <w:right w:val="outset" w:color="000000" w:sz="8"/>
            </w:tcBorders>
            <w:vAlign w:val="center"/>
          </w:tcPr>
          <w:bookmarkStart w:name="4011" w:id="2397"/>
          <w:p>
            <w:pPr>
              <w:spacing w:after="0"/>
              <w:ind w:left="0"/>
              <w:jc w:val="center"/>
            </w:pPr>
            <w:r>
              <w:rPr>
                <w:rFonts w:ascii="Arial"/>
                <w:b w:val="false"/>
                <w:i w:val="false"/>
                <w:color w:val="000000"/>
                <w:sz w:val="15"/>
              </w:rPr>
              <w:t>28560</w:t>
            </w:r>
          </w:p>
          <w:bookmarkEnd w:id="239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4012" w:id="2398"/>
          <w:p>
            <w:pPr>
              <w:spacing w:after="0"/>
              <w:ind w:left="0"/>
              <w:jc w:val="left"/>
            </w:pPr>
            <w:r>
              <w:rPr>
                <w:rFonts w:ascii="Arial"/>
                <w:b w:val="false"/>
                <w:i w:val="false"/>
                <w:color w:val="000000"/>
                <w:sz w:val="15"/>
              </w:rPr>
              <w:t>Ритонавір</w:t>
            </w:r>
          </w:p>
          <w:bookmarkEnd w:id="2398"/>
        </w:tc>
        <w:tc>
          <w:tcPr>
            <w:tcW w:w="2864" w:type="dxa"/>
            <w:tcBorders>
              <w:top w:val="outset" w:color="000000" w:sz="8"/>
              <w:left w:val="outset" w:color="000000" w:sz="8"/>
              <w:bottom w:val="outset" w:color="000000" w:sz="8"/>
              <w:right w:val="outset" w:color="000000" w:sz="8"/>
            </w:tcBorders>
            <w:vAlign w:val="center"/>
          </w:tcPr>
          <w:bookmarkStart w:name="4013" w:id="2399"/>
          <w:p>
            <w:pPr>
              <w:spacing w:after="0"/>
              <w:ind w:left="0"/>
              <w:jc w:val="center"/>
            </w:pPr>
            <w:r>
              <w:rPr>
                <w:rFonts w:ascii="Arial"/>
                <w:b w:val="false"/>
                <w:i w:val="false"/>
                <w:color w:val="000000"/>
                <w:sz w:val="15"/>
              </w:rPr>
              <w:t>таблетки, капсули</w:t>
            </w:r>
          </w:p>
          <w:bookmarkEnd w:id="2399"/>
        </w:tc>
        <w:tc>
          <w:tcPr>
            <w:tcW w:w="2181" w:type="dxa"/>
            <w:tcBorders>
              <w:top w:val="outset" w:color="000000" w:sz="8"/>
              <w:left w:val="outset" w:color="000000" w:sz="8"/>
              <w:bottom w:val="outset" w:color="000000" w:sz="8"/>
              <w:right w:val="outset" w:color="000000" w:sz="8"/>
            </w:tcBorders>
            <w:vAlign w:val="center"/>
          </w:tcPr>
          <w:bookmarkStart w:name="4014" w:id="2400"/>
          <w:p>
            <w:pPr>
              <w:spacing w:after="0"/>
              <w:ind w:left="0"/>
              <w:jc w:val="center"/>
            </w:pPr>
            <w:r>
              <w:rPr>
                <w:rFonts w:ascii="Arial"/>
                <w:b w:val="false"/>
                <w:i w:val="false"/>
                <w:color w:val="000000"/>
                <w:sz w:val="15"/>
              </w:rPr>
              <w:t>100 мг</w:t>
            </w:r>
          </w:p>
          <w:bookmarkEnd w:id="2400"/>
        </w:tc>
        <w:tc>
          <w:tcPr>
            <w:tcW w:w="1908" w:type="dxa"/>
            <w:tcBorders>
              <w:top w:val="outset" w:color="000000" w:sz="8"/>
              <w:left w:val="outset" w:color="000000" w:sz="8"/>
              <w:bottom w:val="outset" w:color="000000" w:sz="8"/>
              <w:right w:val="outset" w:color="000000" w:sz="8"/>
            </w:tcBorders>
            <w:vAlign w:val="center"/>
          </w:tcPr>
          <w:bookmarkStart w:name="4015" w:id="2401"/>
          <w:p>
            <w:pPr>
              <w:spacing w:after="0"/>
              <w:ind w:left="0"/>
              <w:jc w:val="center"/>
            </w:pPr>
            <w:r>
              <w:rPr>
                <w:rFonts w:ascii="Arial"/>
                <w:b w:val="false"/>
                <w:i w:val="false"/>
                <w:color w:val="000000"/>
                <w:sz w:val="15"/>
              </w:rPr>
              <w:t>140490</w:t>
            </w:r>
          </w:p>
          <w:bookmarkEnd w:id="2401"/>
        </w:tc>
        <w:tc>
          <w:tcPr>
            <w:tcW w:w="2590" w:type="dxa"/>
            <w:tcBorders>
              <w:top w:val="outset" w:color="000000" w:sz="8"/>
              <w:left w:val="outset" w:color="000000" w:sz="8"/>
              <w:bottom w:val="outset" w:color="000000" w:sz="8"/>
              <w:right w:val="outset" w:color="000000" w:sz="8"/>
            </w:tcBorders>
            <w:vAlign w:val="center"/>
          </w:tcPr>
          <w:bookmarkStart w:name="4016" w:id="2402"/>
          <w:p>
            <w:pPr>
              <w:spacing w:after="0"/>
              <w:ind w:left="0"/>
              <w:jc w:val="center"/>
            </w:pPr>
            <w:r>
              <w:rPr>
                <w:rFonts w:ascii="Arial"/>
                <w:b w:val="false"/>
                <w:i w:val="false"/>
                <w:color w:val="000000"/>
                <w:sz w:val="15"/>
              </w:rPr>
              <w:t>45600</w:t>
            </w:r>
          </w:p>
          <w:bookmarkEnd w:id="2402"/>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4017" w:id="2403"/>
          <w:p>
            <w:pPr>
              <w:spacing w:after="0"/>
              <w:ind w:left="0"/>
              <w:jc w:val="left"/>
            </w:pPr>
            <w:r>
              <w:rPr>
                <w:rFonts w:ascii="Arial"/>
                <w:b w:val="false"/>
                <w:i w:val="false"/>
                <w:color w:val="000000"/>
                <w:sz w:val="15"/>
              </w:rPr>
              <w:t>Тенофовір</w:t>
            </w:r>
          </w:p>
          <w:bookmarkEnd w:id="2403"/>
        </w:tc>
        <w:tc>
          <w:tcPr>
            <w:tcW w:w="2864" w:type="dxa"/>
            <w:tcBorders>
              <w:top w:val="outset" w:color="000000" w:sz="8"/>
              <w:left w:val="outset" w:color="000000" w:sz="8"/>
              <w:bottom w:val="outset" w:color="000000" w:sz="8"/>
              <w:right w:val="outset" w:color="000000" w:sz="8"/>
            </w:tcBorders>
            <w:vAlign w:val="center"/>
          </w:tcPr>
          <w:bookmarkStart w:name="4018" w:id="2404"/>
          <w:p>
            <w:pPr>
              <w:spacing w:after="0"/>
              <w:ind w:left="0"/>
              <w:jc w:val="center"/>
            </w:pPr>
            <w:r>
              <w:rPr>
                <w:rFonts w:ascii="Arial"/>
                <w:b w:val="false"/>
                <w:i w:val="false"/>
                <w:color w:val="000000"/>
                <w:sz w:val="15"/>
              </w:rPr>
              <w:t>таблетки</w:t>
            </w:r>
          </w:p>
          <w:bookmarkEnd w:id="2404"/>
        </w:tc>
        <w:tc>
          <w:tcPr>
            <w:tcW w:w="2181" w:type="dxa"/>
            <w:tcBorders>
              <w:top w:val="outset" w:color="000000" w:sz="8"/>
              <w:left w:val="outset" w:color="000000" w:sz="8"/>
              <w:bottom w:val="outset" w:color="000000" w:sz="8"/>
              <w:right w:val="outset" w:color="000000" w:sz="8"/>
            </w:tcBorders>
            <w:vAlign w:val="center"/>
          </w:tcPr>
          <w:bookmarkStart w:name="4019" w:id="2405"/>
          <w:p>
            <w:pPr>
              <w:spacing w:after="0"/>
              <w:ind w:left="0"/>
              <w:jc w:val="center"/>
            </w:pPr>
            <w:r>
              <w:rPr>
                <w:rFonts w:ascii="Arial"/>
                <w:b w:val="false"/>
                <w:i w:val="false"/>
                <w:color w:val="000000"/>
                <w:sz w:val="15"/>
              </w:rPr>
              <w:t>300 мг</w:t>
            </w:r>
          </w:p>
          <w:bookmarkEnd w:id="2405"/>
        </w:tc>
        <w:tc>
          <w:tcPr>
            <w:tcW w:w="1908" w:type="dxa"/>
            <w:tcBorders>
              <w:top w:val="outset" w:color="000000" w:sz="8"/>
              <w:left w:val="outset" w:color="000000" w:sz="8"/>
              <w:bottom w:val="outset" w:color="000000" w:sz="8"/>
              <w:right w:val="outset" w:color="000000" w:sz="8"/>
            </w:tcBorders>
            <w:vAlign w:val="center"/>
          </w:tcPr>
          <w:bookmarkStart w:name="4020" w:id="2406"/>
          <w:p>
            <w:pPr>
              <w:spacing w:after="0"/>
              <w:ind w:left="0"/>
              <w:jc w:val="center"/>
            </w:pPr>
            <w:r>
              <w:rPr>
                <w:rFonts w:ascii="Arial"/>
                <w:b w:val="false"/>
                <w:i w:val="false"/>
                <w:color w:val="000000"/>
                <w:sz w:val="15"/>
              </w:rPr>
              <w:t>4699080</w:t>
            </w:r>
          </w:p>
          <w:bookmarkEnd w:id="2406"/>
        </w:tc>
        <w:tc>
          <w:tcPr>
            <w:tcW w:w="2590" w:type="dxa"/>
            <w:tcBorders>
              <w:top w:val="outset" w:color="000000" w:sz="8"/>
              <w:left w:val="outset" w:color="000000" w:sz="8"/>
              <w:bottom w:val="outset" w:color="000000" w:sz="8"/>
              <w:right w:val="outset" w:color="000000" w:sz="8"/>
            </w:tcBorders>
            <w:vAlign w:val="center"/>
          </w:tcPr>
          <w:bookmarkStart w:name="4021" w:id="2407"/>
          <w:p>
            <w:pPr>
              <w:spacing w:after="0"/>
              <w:ind w:left="0"/>
              <w:jc w:val="center"/>
            </w:pPr>
            <w:r>
              <w:rPr>
                <w:rFonts w:ascii="Arial"/>
                <w:b w:val="false"/>
                <w:i w:val="false"/>
                <w:color w:val="000000"/>
                <w:sz w:val="15"/>
              </w:rPr>
              <w:t>1272960</w:t>
            </w:r>
          </w:p>
          <w:bookmarkEnd w:id="240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4022" w:id="2408"/>
          <w:p>
            <w:pPr>
              <w:spacing w:after="0"/>
              <w:ind w:left="0"/>
              <w:jc w:val="left"/>
            </w:pPr>
            <w:r>
              <w:rPr>
                <w:rFonts w:ascii="Arial"/>
                <w:b w:val="false"/>
                <w:i w:val="false"/>
                <w:color w:val="000000"/>
                <w:sz w:val="15"/>
              </w:rPr>
              <w:t>Тенофовір/Емтрицитабін</w:t>
            </w:r>
          </w:p>
          <w:bookmarkEnd w:id="2408"/>
        </w:tc>
        <w:tc>
          <w:tcPr>
            <w:tcW w:w="2864" w:type="dxa"/>
            <w:tcBorders>
              <w:top w:val="outset" w:color="000000" w:sz="8"/>
              <w:left w:val="outset" w:color="000000" w:sz="8"/>
              <w:bottom w:val="outset" w:color="000000" w:sz="8"/>
              <w:right w:val="outset" w:color="000000" w:sz="8"/>
            </w:tcBorders>
            <w:vAlign w:val="center"/>
          </w:tcPr>
          <w:bookmarkStart w:name="4023" w:id="2409"/>
          <w:p>
            <w:pPr>
              <w:spacing w:after="0"/>
              <w:ind w:left="0"/>
              <w:jc w:val="center"/>
            </w:pPr>
            <w:r>
              <w:rPr>
                <w:rFonts w:ascii="Arial"/>
                <w:b w:val="false"/>
                <w:i w:val="false"/>
                <w:color w:val="000000"/>
                <w:sz w:val="15"/>
              </w:rPr>
              <w:t>- " -</w:t>
            </w:r>
          </w:p>
          <w:bookmarkEnd w:id="2409"/>
        </w:tc>
        <w:tc>
          <w:tcPr>
            <w:tcW w:w="2181" w:type="dxa"/>
            <w:tcBorders>
              <w:top w:val="outset" w:color="000000" w:sz="8"/>
              <w:left w:val="outset" w:color="000000" w:sz="8"/>
              <w:bottom w:val="outset" w:color="000000" w:sz="8"/>
              <w:right w:val="outset" w:color="000000" w:sz="8"/>
            </w:tcBorders>
            <w:vAlign w:val="center"/>
          </w:tcPr>
          <w:bookmarkStart w:name="4024" w:id="2410"/>
          <w:p>
            <w:pPr>
              <w:spacing w:after="0"/>
              <w:ind w:left="0"/>
              <w:jc w:val="center"/>
            </w:pPr>
            <w:r>
              <w:rPr>
                <w:rFonts w:ascii="Arial"/>
                <w:b w:val="false"/>
                <w:i w:val="false"/>
                <w:color w:val="000000"/>
                <w:sz w:val="15"/>
              </w:rPr>
              <w:t>300 мг / 200 мг</w:t>
            </w:r>
          </w:p>
          <w:bookmarkEnd w:id="2410"/>
        </w:tc>
        <w:tc>
          <w:tcPr>
            <w:tcW w:w="1908" w:type="dxa"/>
            <w:tcBorders>
              <w:top w:val="outset" w:color="000000" w:sz="8"/>
              <w:left w:val="outset" w:color="000000" w:sz="8"/>
              <w:bottom w:val="outset" w:color="000000" w:sz="8"/>
              <w:right w:val="outset" w:color="000000" w:sz="8"/>
            </w:tcBorders>
            <w:vAlign w:val="center"/>
          </w:tcPr>
          <w:bookmarkStart w:name="4025" w:id="2411"/>
          <w:p>
            <w:pPr>
              <w:spacing w:after="0"/>
              <w:ind w:left="0"/>
              <w:jc w:val="center"/>
            </w:pPr>
            <w:r>
              <w:rPr>
                <w:rFonts w:ascii="Arial"/>
                <w:b w:val="false"/>
                <w:i w:val="false"/>
                <w:color w:val="000000"/>
                <w:sz w:val="15"/>
              </w:rPr>
              <w:t>4910282</w:t>
            </w:r>
          </w:p>
          <w:bookmarkEnd w:id="2411"/>
        </w:tc>
        <w:tc>
          <w:tcPr>
            <w:tcW w:w="2590" w:type="dxa"/>
            <w:tcBorders>
              <w:top w:val="outset" w:color="000000" w:sz="8"/>
              <w:left w:val="outset" w:color="000000" w:sz="8"/>
              <w:bottom w:val="outset" w:color="000000" w:sz="8"/>
              <w:right w:val="outset" w:color="000000" w:sz="8"/>
            </w:tcBorders>
            <w:vAlign w:val="center"/>
          </w:tcPr>
          <w:bookmarkStart w:name="4026" w:id="2412"/>
          <w:p>
            <w:pPr>
              <w:spacing w:after="0"/>
              <w:ind w:left="0"/>
              <w:jc w:val="center"/>
            </w:pPr>
            <w:r>
              <w:rPr>
                <w:rFonts w:ascii="Arial"/>
                <w:b w:val="false"/>
                <w:i w:val="false"/>
                <w:color w:val="000000"/>
                <w:sz w:val="15"/>
              </w:rPr>
              <w:t>2078550</w:t>
            </w:r>
          </w:p>
          <w:bookmarkEnd w:id="2412"/>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4027" w:id="2413"/>
          <w:p>
            <w:pPr>
              <w:spacing w:after="0"/>
              <w:ind w:left="0"/>
              <w:jc w:val="left"/>
            </w:pPr>
            <w:r>
              <w:rPr>
                <w:rFonts w:ascii="Arial"/>
                <w:b w:val="false"/>
                <w:i w:val="false"/>
                <w:color w:val="000000"/>
                <w:sz w:val="15"/>
              </w:rPr>
              <w:t>Тенофовір/Емтрицитабін/Ефавіренз</w:t>
            </w:r>
          </w:p>
          <w:bookmarkEnd w:id="2413"/>
        </w:tc>
        <w:tc>
          <w:tcPr>
            <w:tcW w:w="2864" w:type="dxa"/>
            <w:tcBorders>
              <w:top w:val="outset" w:color="000000" w:sz="8"/>
              <w:left w:val="outset" w:color="000000" w:sz="8"/>
              <w:bottom w:val="outset" w:color="000000" w:sz="8"/>
              <w:right w:val="outset" w:color="000000" w:sz="8"/>
            </w:tcBorders>
            <w:vAlign w:val="center"/>
          </w:tcPr>
          <w:bookmarkStart w:name="4028" w:id="2414"/>
          <w:p>
            <w:pPr>
              <w:spacing w:after="0"/>
              <w:ind w:left="0"/>
              <w:jc w:val="center"/>
            </w:pPr>
            <w:r>
              <w:rPr>
                <w:rFonts w:ascii="Arial"/>
                <w:b w:val="false"/>
                <w:i w:val="false"/>
                <w:color w:val="000000"/>
                <w:sz w:val="15"/>
              </w:rPr>
              <w:t>- " -</w:t>
            </w:r>
          </w:p>
          <w:bookmarkEnd w:id="2414"/>
        </w:tc>
        <w:tc>
          <w:tcPr>
            <w:tcW w:w="2181" w:type="dxa"/>
            <w:tcBorders>
              <w:top w:val="outset" w:color="000000" w:sz="8"/>
              <w:left w:val="outset" w:color="000000" w:sz="8"/>
              <w:bottom w:val="outset" w:color="000000" w:sz="8"/>
              <w:right w:val="outset" w:color="000000" w:sz="8"/>
            </w:tcBorders>
            <w:vAlign w:val="center"/>
          </w:tcPr>
          <w:bookmarkStart w:name="4029" w:id="2415"/>
          <w:p>
            <w:pPr>
              <w:spacing w:after="0"/>
              <w:ind w:left="0"/>
              <w:jc w:val="center"/>
            </w:pPr>
            <w:r>
              <w:rPr>
                <w:rFonts w:ascii="Arial"/>
                <w:b w:val="false"/>
                <w:i w:val="false"/>
                <w:color w:val="000000"/>
                <w:sz w:val="15"/>
              </w:rPr>
              <w:t>300 мг / 200 мг / 600 мг</w:t>
            </w:r>
          </w:p>
          <w:bookmarkEnd w:id="2415"/>
        </w:tc>
        <w:tc>
          <w:tcPr>
            <w:tcW w:w="1908" w:type="dxa"/>
            <w:tcBorders>
              <w:top w:val="outset" w:color="000000" w:sz="8"/>
              <w:left w:val="outset" w:color="000000" w:sz="8"/>
              <w:bottom w:val="outset" w:color="000000" w:sz="8"/>
              <w:right w:val="outset" w:color="000000" w:sz="8"/>
            </w:tcBorders>
            <w:vAlign w:val="center"/>
          </w:tcPr>
          <w:bookmarkStart w:name="4030" w:id="2416"/>
          <w:p>
            <w:pPr>
              <w:spacing w:after="0"/>
              <w:ind w:left="0"/>
              <w:jc w:val="center"/>
            </w:pPr>
            <w:r>
              <w:rPr>
                <w:rFonts w:ascii="Arial"/>
                <w:b w:val="false"/>
                <w:i w:val="false"/>
                <w:color w:val="000000"/>
                <w:sz w:val="15"/>
              </w:rPr>
              <w:t>2360465</w:t>
            </w:r>
          </w:p>
          <w:bookmarkEnd w:id="2416"/>
        </w:tc>
        <w:tc>
          <w:tcPr>
            <w:tcW w:w="2590" w:type="dxa"/>
            <w:tcBorders>
              <w:top w:val="outset" w:color="000000" w:sz="8"/>
              <w:left w:val="outset" w:color="000000" w:sz="8"/>
              <w:bottom w:val="outset" w:color="000000" w:sz="8"/>
              <w:right w:val="outset" w:color="000000" w:sz="8"/>
            </w:tcBorders>
            <w:vAlign w:val="center"/>
          </w:tcPr>
          <w:bookmarkStart w:name="4031" w:id="2417"/>
          <w:p>
            <w:pPr>
              <w:spacing w:after="0"/>
              <w:ind w:left="0"/>
              <w:jc w:val="center"/>
            </w:pPr>
            <w:r>
              <w:rPr>
                <w:rFonts w:ascii="Arial"/>
                <w:b w:val="false"/>
                <w:i w:val="false"/>
                <w:color w:val="000000"/>
                <w:sz w:val="15"/>
              </w:rPr>
              <w:t>462570</w:t>
            </w:r>
          </w:p>
          <w:bookmarkEnd w:id="241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4032" w:id="2418"/>
          <w:p>
            <w:pPr>
              <w:spacing w:after="0"/>
              <w:ind w:left="0"/>
              <w:jc w:val="left"/>
            </w:pPr>
            <w:r>
              <w:rPr>
                <w:rFonts w:ascii="Arial"/>
                <w:b w:val="false"/>
                <w:i w:val="false"/>
                <w:color w:val="000000"/>
                <w:sz w:val="15"/>
              </w:rPr>
              <w:t>Атазанавір (сульфат) + Ритонавір</w:t>
            </w:r>
          </w:p>
          <w:bookmarkEnd w:id="2418"/>
        </w:tc>
        <w:tc>
          <w:tcPr>
            <w:tcW w:w="2864" w:type="dxa"/>
            <w:tcBorders>
              <w:top w:val="outset" w:color="000000" w:sz="8"/>
              <w:left w:val="outset" w:color="000000" w:sz="8"/>
              <w:bottom w:val="outset" w:color="000000" w:sz="8"/>
              <w:right w:val="outset" w:color="000000" w:sz="8"/>
            </w:tcBorders>
            <w:vAlign w:val="center"/>
          </w:tcPr>
          <w:bookmarkStart w:name="4033" w:id="2419"/>
          <w:p>
            <w:pPr>
              <w:spacing w:after="0"/>
              <w:ind w:left="0"/>
              <w:jc w:val="center"/>
            </w:pPr>
            <w:r>
              <w:rPr>
                <w:rFonts w:ascii="Arial"/>
                <w:b w:val="false"/>
                <w:i w:val="false"/>
                <w:color w:val="000000"/>
                <w:sz w:val="15"/>
              </w:rPr>
              <w:t>- " -</w:t>
            </w:r>
          </w:p>
          <w:bookmarkEnd w:id="2419"/>
        </w:tc>
        <w:tc>
          <w:tcPr>
            <w:tcW w:w="2181" w:type="dxa"/>
            <w:tcBorders>
              <w:top w:val="outset" w:color="000000" w:sz="8"/>
              <w:left w:val="outset" w:color="000000" w:sz="8"/>
              <w:bottom w:val="outset" w:color="000000" w:sz="8"/>
              <w:right w:val="outset" w:color="000000" w:sz="8"/>
            </w:tcBorders>
            <w:vAlign w:val="center"/>
          </w:tcPr>
          <w:bookmarkStart w:name="4034" w:id="2420"/>
          <w:p>
            <w:pPr>
              <w:spacing w:after="0"/>
              <w:ind w:left="0"/>
              <w:jc w:val="center"/>
            </w:pPr>
            <w:r>
              <w:rPr>
                <w:rFonts w:ascii="Arial"/>
                <w:b w:val="false"/>
                <w:i w:val="false"/>
                <w:color w:val="000000"/>
                <w:sz w:val="15"/>
              </w:rPr>
              <w:t>300 мг / 100 мг</w:t>
            </w:r>
          </w:p>
          <w:bookmarkEnd w:id="2420"/>
        </w:tc>
        <w:tc>
          <w:tcPr>
            <w:tcW w:w="1908" w:type="dxa"/>
            <w:tcBorders>
              <w:top w:val="outset" w:color="000000" w:sz="8"/>
              <w:left w:val="outset" w:color="000000" w:sz="8"/>
              <w:bottom w:val="outset" w:color="000000" w:sz="8"/>
              <w:right w:val="outset" w:color="000000" w:sz="8"/>
            </w:tcBorders>
            <w:vAlign w:val="center"/>
          </w:tcPr>
          <w:bookmarkStart w:name="4035" w:id="2421"/>
          <w:p>
            <w:pPr>
              <w:spacing w:after="0"/>
              <w:ind w:left="0"/>
              <w:jc w:val="center"/>
            </w:pPr>
            <w:r>
              <w:rPr>
                <w:rFonts w:ascii="Arial"/>
                <w:b w:val="false"/>
                <w:i w:val="false"/>
                <w:color w:val="000000"/>
                <w:sz w:val="15"/>
              </w:rPr>
              <w:t>367020</w:t>
            </w:r>
          </w:p>
          <w:bookmarkEnd w:id="2421"/>
        </w:tc>
        <w:tc>
          <w:tcPr>
            <w:tcW w:w="2590" w:type="dxa"/>
            <w:tcBorders>
              <w:top w:val="outset" w:color="000000" w:sz="8"/>
              <w:left w:val="outset" w:color="000000" w:sz="8"/>
              <w:bottom w:val="outset" w:color="000000" w:sz="8"/>
              <w:right w:val="outset" w:color="000000" w:sz="8"/>
            </w:tcBorders>
            <w:vAlign w:val="center"/>
          </w:tcPr>
          <w:bookmarkStart w:name="4036" w:id="2422"/>
          <w:p>
            <w:pPr>
              <w:spacing w:after="0"/>
              <w:ind w:left="0"/>
              <w:jc w:val="center"/>
            </w:pPr>
            <w:r>
              <w:rPr>
                <w:rFonts w:ascii="Arial"/>
                <w:b w:val="false"/>
                <w:i w:val="false"/>
                <w:color w:val="000000"/>
                <w:sz w:val="15"/>
              </w:rPr>
              <w:t>192945</w:t>
            </w:r>
          </w:p>
          <w:bookmarkEnd w:id="2422"/>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4037" w:id="2423"/>
          <w:p>
            <w:pPr>
              <w:spacing w:after="0"/>
              <w:ind w:left="0"/>
              <w:jc w:val="left"/>
            </w:pPr>
            <w:r>
              <w:rPr>
                <w:rFonts w:ascii="Arial"/>
                <w:b w:val="false"/>
                <w:i w:val="false"/>
                <w:color w:val="000000"/>
                <w:sz w:val="15"/>
              </w:rPr>
              <w:t>Тенофовір/Ламівудин/Ефавіренз</w:t>
            </w:r>
          </w:p>
          <w:bookmarkEnd w:id="2423"/>
        </w:tc>
        <w:tc>
          <w:tcPr>
            <w:tcW w:w="2864" w:type="dxa"/>
            <w:tcBorders>
              <w:top w:val="outset" w:color="000000" w:sz="8"/>
              <w:left w:val="outset" w:color="000000" w:sz="8"/>
              <w:bottom w:val="outset" w:color="000000" w:sz="8"/>
              <w:right w:val="outset" w:color="000000" w:sz="8"/>
            </w:tcBorders>
            <w:vAlign w:val="center"/>
          </w:tcPr>
          <w:bookmarkStart w:name="4038" w:id="2424"/>
          <w:p>
            <w:pPr>
              <w:spacing w:after="0"/>
              <w:ind w:left="0"/>
              <w:jc w:val="center"/>
            </w:pPr>
            <w:r>
              <w:rPr>
                <w:rFonts w:ascii="Arial"/>
                <w:b w:val="false"/>
                <w:i w:val="false"/>
                <w:color w:val="000000"/>
                <w:sz w:val="15"/>
              </w:rPr>
              <w:t>таблетки</w:t>
            </w:r>
          </w:p>
          <w:bookmarkEnd w:id="2424"/>
        </w:tc>
        <w:tc>
          <w:tcPr>
            <w:tcW w:w="2181" w:type="dxa"/>
            <w:tcBorders>
              <w:top w:val="outset" w:color="000000" w:sz="8"/>
              <w:left w:val="outset" w:color="000000" w:sz="8"/>
              <w:bottom w:val="outset" w:color="000000" w:sz="8"/>
              <w:right w:val="outset" w:color="000000" w:sz="8"/>
            </w:tcBorders>
            <w:vAlign w:val="center"/>
          </w:tcPr>
          <w:bookmarkStart w:name="4039" w:id="2425"/>
          <w:p>
            <w:pPr>
              <w:spacing w:after="0"/>
              <w:ind w:left="0"/>
              <w:jc w:val="center"/>
            </w:pPr>
            <w:r>
              <w:rPr>
                <w:rFonts w:ascii="Arial"/>
                <w:b w:val="false"/>
                <w:i w:val="false"/>
                <w:color w:val="000000"/>
                <w:sz w:val="15"/>
              </w:rPr>
              <w:t>300 мг / 300 мг / 600 мг</w:t>
            </w:r>
          </w:p>
          <w:bookmarkEnd w:id="2425"/>
        </w:tc>
        <w:tc>
          <w:tcPr>
            <w:tcW w:w="1908" w:type="dxa"/>
            <w:tcBorders>
              <w:top w:val="outset" w:color="000000" w:sz="8"/>
              <w:left w:val="outset" w:color="000000" w:sz="8"/>
              <w:bottom w:val="outset" w:color="000000" w:sz="8"/>
              <w:right w:val="outset" w:color="000000" w:sz="8"/>
            </w:tcBorders>
            <w:vAlign w:val="center"/>
          </w:tcPr>
          <w:bookmarkStart w:name="4040" w:id="2426"/>
          <w:p>
            <w:pPr>
              <w:spacing w:after="0"/>
              <w:ind w:left="0"/>
              <w:jc w:val="center"/>
            </w:pPr>
            <w:r>
              <w:rPr>
                <w:rFonts w:ascii="Arial"/>
                <w:b w:val="false"/>
                <w:i w:val="false"/>
                <w:color w:val="000000"/>
                <w:sz w:val="15"/>
              </w:rPr>
              <w:t>869130</w:t>
            </w:r>
          </w:p>
          <w:bookmarkEnd w:id="2426"/>
        </w:tc>
        <w:tc>
          <w:tcPr>
            <w:tcW w:w="2590" w:type="dxa"/>
            <w:tcBorders>
              <w:top w:val="outset" w:color="000000" w:sz="8"/>
              <w:left w:val="outset" w:color="000000" w:sz="8"/>
              <w:bottom w:val="outset" w:color="000000" w:sz="8"/>
              <w:right w:val="outset" w:color="000000" w:sz="8"/>
            </w:tcBorders>
            <w:vAlign w:val="center"/>
          </w:tcPr>
          <w:bookmarkStart w:name="4041" w:id="2427"/>
          <w:p>
            <w:pPr>
              <w:spacing w:after="0"/>
              <w:ind w:left="0"/>
              <w:jc w:val="center"/>
            </w:pPr>
            <w:r>
              <w:rPr>
                <w:rFonts w:ascii="Arial"/>
                <w:b w:val="false"/>
                <w:i w:val="false"/>
                <w:color w:val="000000"/>
                <w:sz w:val="15"/>
              </w:rPr>
              <w:t>294360</w:t>
            </w:r>
          </w:p>
          <w:bookmarkEnd w:id="242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4042" w:id="2428"/>
          <w:p>
            <w:pPr>
              <w:spacing w:after="0"/>
              <w:ind w:left="0"/>
              <w:jc w:val="left"/>
            </w:pPr>
            <w:r>
              <w:rPr>
                <w:rFonts w:ascii="Arial"/>
                <w:b w:val="false"/>
                <w:i w:val="false"/>
                <w:color w:val="000000"/>
                <w:sz w:val="15"/>
              </w:rPr>
              <w:t>Долутегравір</w:t>
            </w:r>
          </w:p>
          <w:bookmarkEnd w:id="2428"/>
        </w:tc>
        <w:tc>
          <w:tcPr>
            <w:tcW w:w="2864" w:type="dxa"/>
            <w:tcBorders>
              <w:top w:val="outset" w:color="000000" w:sz="8"/>
              <w:left w:val="outset" w:color="000000" w:sz="8"/>
              <w:bottom w:val="outset" w:color="000000" w:sz="8"/>
              <w:right w:val="outset" w:color="000000" w:sz="8"/>
            </w:tcBorders>
            <w:vAlign w:val="center"/>
          </w:tcPr>
          <w:bookmarkStart w:name="4043" w:id="2429"/>
          <w:p>
            <w:pPr>
              <w:spacing w:after="0"/>
              <w:ind w:left="0"/>
              <w:jc w:val="center"/>
            </w:pPr>
            <w:r>
              <w:rPr>
                <w:rFonts w:ascii="Arial"/>
                <w:b w:val="false"/>
                <w:i w:val="false"/>
                <w:color w:val="000000"/>
                <w:sz w:val="15"/>
              </w:rPr>
              <w:t>- " -</w:t>
            </w:r>
          </w:p>
          <w:bookmarkEnd w:id="2429"/>
        </w:tc>
        <w:tc>
          <w:tcPr>
            <w:tcW w:w="2181" w:type="dxa"/>
            <w:tcBorders>
              <w:top w:val="outset" w:color="000000" w:sz="8"/>
              <w:left w:val="outset" w:color="000000" w:sz="8"/>
              <w:bottom w:val="outset" w:color="000000" w:sz="8"/>
              <w:right w:val="outset" w:color="000000" w:sz="8"/>
            </w:tcBorders>
            <w:vAlign w:val="center"/>
          </w:tcPr>
          <w:bookmarkStart w:name="4044" w:id="2430"/>
          <w:p>
            <w:pPr>
              <w:spacing w:after="0"/>
              <w:ind w:left="0"/>
              <w:jc w:val="center"/>
            </w:pPr>
            <w:r>
              <w:rPr>
                <w:rFonts w:ascii="Arial"/>
                <w:b w:val="false"/>
                <w:i w:val="false"/>
                <w:color w:val="000000"/>
                <w:sz w:val="15"/>
              </w:rPr>
              <w:t>50 мг</w:t>
            </w:r>
          </w:p>
          <w:bookmarkEnd w:id="2430"/>
        </w:tc>
        <w:tc>
          <w:tcPr>
            <w:tcW w:w="1908" w:type="dxa"/>
            <w:tcBorders>
              <w:top w:val="outset" w:color="000000" w:sz="8"/>
              <w:left w:val="outset" w:color="000000" w:sz="8"/>
              <w:bottom w:val="outset" w:color="000000" w:sz="8"/>
              <w:right w:val="outset" w:color="000000" w:sz="8"/>
            </w:tcBorders>
            <w:vAlign w:val="center"/>
          </w:tcPr>
          <w:bookmarkStart w:name="4045" w:id="2431"/>
          <w:p>
            <w:pPr>
              <w:spacing w:after="0"/>
              <w:ind w:left="0"/>
              <w:jc w:val="center"/>
            </w:pPr>
            <w:r>
              <w:rPr>
                <w:rFonts w:ascii="Arial"/>
                <w:b w:val="false"/>
                <w:i w:val="false"/>
                <w:color w:val="000000"/>
                <w:sz w:val="15"/>
              </w:rPr>
              <w:t>20680</w:t>
            </w:r>
          </w:p>
          <w:bookmarkEnd w:id="2431"/>
        </w:tc>
        <w:tc>
          <w:tcPr>
            <w:tcW w:w="2590" w:type="dxa"/>
            <w:tcBorders>
              <w:top w:val="outset" w:color="000000" w:sz="8"/>
              <w:left w:val="outset" w:color="000000" w:sz="8"/>
              <w:bottom w:val="outset" w:color="000000" w:sz="8"/>
              <w:right w:val="outset" w:color="000000" w:sz="8"/>
            </w:tcBorders>
            <w:vAlign w:val="center"/>
          </w:tcPr>
          <w:bookmarkStart w:name="4046" w:id="2432"/>
          <w:p>
            <w:pPr>
              <w:spacing w:after="0"/>
              <w:ind w:left="0"/>
              <w:jc w:val="center"/>
            </w:pPr>
            <w:r>
              <w:rPr>
                <w:rFonts w:ascii="Arial"/>
                <w:b w:val="false"/>
                <w:i w:val="false"/>
                <w:color w:val="000000"/>
                <w:sz w:val="15"/>
              </w:rPr>
              <w:t>7840</w:t>
            </w:r>
          </w:p>
          <w:bookmarkEnd w:id="2432"/>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4047" w:id="2433"/>
          <w:p>
            <w:pPr>
              <w:spacing w:after="0"/>
              <w:ind w:left="0"/>
              <w:jc w:val="left"/>
            </w:pPr>
            <w:r>
              <w:rPr>
                <w:rFonts w:ascii="Arial"/>
                <w:b w:val="false"/>
                <w:i w:val="false"/>
                <w:color w:val="000000"/>
                <w:sz w:val="15"/>
              </w:rPr>
              <w:t>Абакавір/Ламівудин</w:t>
            </w:r>
          </w:p>
          <w:bookmarkEnd w:id="2433"/>
        </w:tc>
        <w:tc>
          <w:tcPr>
            <w:tcW w:w="2864" w:type="dxa"/>
            <w:tcBorders>
              <w:top w:val="outset" w:color="000000" w:sz="8"/>
              <w:left w:val="outset" w:color="000000" w:sz="8"/>
              <w:bottom w:val="outset" w:color="000000" w:sz="8"/>
              <w:right w:val="outset" w:color="000000" w:sz="8"/>
            </w:tcBorders>
            <w:vAlign w:val="center"/>
          </w:tcPr>
          <w:bookmarkStart w:name="4048" w:id="2434"/>
          <w:p>
            <w:pPr>
              <w:spacing w:after="0"/>
              <w:ind w:left="0"/>
              <w:jc w:val="center"/>
            </w:pPr>
            <w:r>
              <w:rPr>
                <w:rFonts w:ascii="Arial"/>
                <w:b w:val="false"/>
                <w:i w:val="false"/>
                <w:color w:val="000000"/>
                <w:sz w:val="15"/>
              </w:rPr>
              <w:t>таблетки, що розчиняються</w:t>
            </w:r>
          </w:p>
          <w:bookmarkEnd w:id="2434"/>
        </w:tc>
        <w:tc>
          <w:tcPr>
            <w:tcW w:w="2181" w:type="dxa"/>
            <w:tcBorders>
              <w:top w:val="outset" w:color="000000" w:sz="8"/>
              <w:left w:val="outset" w:color="000000" w:sz="8"/>
              <w:bottom w:val="outset" w:color="000000" w:sz="8"/>
              <w:right w:val="outset" w:color="000000" w:sz="8"/>
            </w:tcBorders>
            <w:vAlign w:val="center"/>
          </w:tcPr>
          <w:bookmarkStart w:name="4049" w:id="2435"/>
          <w:p>
            <w:pPr>
              <w:spacing w:after="0"/>
              <w:ind w:left="0"/>
              <w:jc w:val="center"/>
            </w:pPr>
            <w:r>
              <w:rPr>
                <w:rFonts w:ascii="Arial"/>
                <w:b w:val="false"/>
                <w:i w:val="false"/>
                <w:color w:val="000000"/>
                <w:sz w:val="15"/>
              </w:rPr>
              <w:t>60 мг / 30 мг</w:t>
            </w:r>
          </w:p>
          <w:bookmarkEnd w:id="2435"/>
        </w:tc>
        <w:tc>
          <w:tcPr>
            <w:tcW w:w="1908" w:type="dxa"/>
            <w:tcBorders>
              <w:top w:val="outset" w:color="000000" w:sz="8"/>
              <w:left w:val="outset" w:color="000000" w:sz="8"/>
              <w:bottom w:val="outset" w:color="000000" w:sz="8"/>
              <w:right w:val="outset" w:color="000000" w:sz="8"/>
            </w:tcBorders>
            <w:vAlign w:val="center"/>
          </w:tcPr>
          <w:bookmarkStart w:name="4050" w:id="2436"/>
          <w:p>
            <w:pPr>
              <w:spacing w:after="0"/>
              <w:ind w:left="0"/>
              <w:jc w:val="center"/>
            </w:pPr>
            <w:r>
              <w:rPr>
                <w:rFonts w:ascii="Arial"/>
                <w:b w:val="false"/>
                <w:i w:val="false"/>
                <w:color w:val="000000"/>
                <w:sz w:val="15"/>
              </w:rPr>
              <w:t>87540</w:t>
            </w:r>
          </w:p>
          <w:bookmarkEnd w:id="2436"/>
        </w:tc>
        <w:tc>
          <w:tcPr>
            <w:tcW w:w="2590" w:type="dxa"/>
            <w:tcBorders>
              <w:top w:val="outset" w:color="000000" w:sz="8"/>
              <w:left w:val="outset" w:color="000000" w:sz="8"/>
              <w:bottom w:val="outset" w:color="000000" w:sz="8"/>
              <w:right w:val="outset" w:color="000000" w:sz="8"/>
            </w:tcBorders>
            <w:vAlign w:val="center"/>
          </w:tcPr>
          <w:bookmarkStart w:name="4051" w:id="2437"/>
          <w:p>
            <w:pPr>
              <w:spacing w:after="0"/>
              <w:ind w:left="0"/>
              <w:jc w:val="center"/>
            </w:pPr>
            <w:r>
              <w:rPr>
                <w:rFonts w:ascii="Arial"/>
                <w:b w:val="false"/>
                <w:i w:val="false"/>
                <w:color w:val="000000"/>
                <w:sz w:val="15"/>
              </w:rPr>
              <w:t>45800</w:t>
            </w:r>
          </w:p>
          <w:bookmarkEnd w:id="2437"/>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4052" w:id="2438"/>
          <w:p>
            <w:pPr>
              <w:spacing w:after="0"/>
              <w:ind w:left="0"/>
              <w:jc w:val="left"/>
            </w:pPr>
            <w:r>
              <w:rPr>
                <w:rFonts w:ascii="Arial"/>
                <w:b w:val="false"/>
                <w:i w:val="false"/>
                <w:color w:val="000000"/>
                <w:sz w:val="15"/>
              </w:rPr>
              <w:t>Зидовудин/Ламівудин</w:t>
            </w:r>
          </w:p>
          <w:bookmarkEnd w:id="2438"/>
        </w:tc>
        <w:tc>
          <w:tcPr>
            <w:tcW w:w="2864" w:type="dxa"/>
            <w:tcBorders>
              <w:top w:val="outset" w:color="000000" w:sz="8"/>
              <w:left w:val="outset" w:color="000000" w:sz="8"/>
              <w:bottom w:val="outset" w:color="000000" w:sz="8"/>
              <w:right w:val="outset" w:color="000000" w:sz="8"/>
            </w:tcBorders>
            <w:vAlign w:val="center"/>
          </w:tcPr>
          <w:bookmarkStart w:name="4053" w:id="2439"/>
          <w:p>
            <w:pPr>
              <w:spacing w:after="0"/>
              <w:ind w:left="0"/>
              <w:jc w:val="center"/>
            </w:pPr>
            <w:r>
              <w:rPr>
                <w:rFonts w:ascii="Arial"/>
                <w:b w:val="false"/>
                <w:i w:val="false"/>
                <w:color w:val="000000"/>
                <w:sz w:val="15"/>
              </w:rPr>
              <w:t>таблетки, що розчиняються</w:t>
            </w:r>
          </w:p>
          <w:bookmarkEnd w:id="2439"/>
        </w:tc>
        <w:tc>
          <w:tcPr>
            <w:tcW w:w="2181" w:type="dxa"/>
            <w:tcBorders>
              <w:top w:val="outset" w:color="000000" w:sz="8"/>
              <w:left w:val="outset" w:color="000000" w:sz="8"/>
              <w:bottom w:val="outset" w:color="000000" w:sz="8"/>
              <w:right w:val="outset" w:color="000000" w:sz="8"/>
            </w:tcBorders>
            <w:vAlign w:val="center"/>
          </w:tcPr>
          <w:bookmarkStart w:name="4054" w:id="2440"/>
          <w:p>
            <w:pPr>
              <w:spacing w:after="0"/>
              <w:ind w:left="0"/>
              <w:jc w:val="center"/>
            </w:pPr>
            <w:r>
              <w:rPr>
                <w:rFonts w:ascii="Arial"/>
                <w:b w:val="false"/>
                <w:i w:val="false"/>
                <w:color w:val="000000"/>
                <w:sz w:val="15"/>
              </w:rPr>
              <w:t>60 мг / 30 мг</w:t>
            </w:r>
          </w:p>
          <w:bookmarkEnd w:id="2440"/>
        </w:tc>
        <w:tc>
          <w:tcPr>
            <w:tcW w:w="1908" w:type="dxa"/>
            <w:tcBorders>
              <w:top w:val="outset" w:color="000000" w:sz="8"/>
              <w:left w:val="outset" w:color="000000" w:sz="8"/>
              <w:bottom w:val="outset" w:color="000000" w:sz="8"/>
              <w:right w:val="outset" w:color="000000" w:sz="8"/>
            </w:tcBorders>
            <w:vAlign w:val="center"/>
          </w:tcPr>
          <w:bookmarkStart w:name="4055" w:id="2441"/>
          <w:p>
            <w:pPr>
              <w:spacing w:after="0"/>
              <w:ind w:left="0"/>
              <w:jc w:val="center"/>
            </w:pPr>
            <w:r>
              <w:rPr>
                <w:rFonts w:ascii="Arial"/>
                <w:b w:val="false"/>
                <w:i w:val="false"/>
                <w:color w:val="000000"/>
                <w:sz w:val="15"/>
              </w:rPr>
              <w:t>67920</w:t>
            </w:r>
          </w:p>
          <w:bookmarkEnd w:id="2441"/>
        </w:tc>
        <w:tc>
          <w:tcPr>
            <w:tcW w:w="2590" w:type="dxa"/>
            <w:tcBorders>
              <w:top w:val="outset" w:color="000000" w:sz="8"/>
              <w:left w:val="outset" w:color="000000" w:sz="8"/>
              <w:bottom w:val="outset" w:color="000000" w:sz="8"/>
              <w:right w:val="outset" w:color="000000" w:sz="8"/>
            </w:tcBorders>
            <w:vAlign w:val="center"/>
          </w:tcPr>
          <w:bookmarkStart w:name="4056" w:id="2442"/>
          <w:p>
            <w:pPr>
              <w:spacing w:after="0"/>
              <w:ind w:left="0"/>
              <w:jc w:val="center"/>
            </w:pPr>
            <w:r>
              <w:rPr>
                <w:rFonts w:ascii="Arial"/>
                <w:b w:val="false"/>
                <w:i w:val="false"/>
                <w:color w:val="000000"/>
                <w:sz w:val="15"/>
              </w:rPr>
              <w:t>33400</w:t>
            </w:r>
          </w:p>
          <w:bookmarkEnd w:id="2442"/>
        </w:tc>
      </w:tr>
    </w:tbl>
    <w:bookmarkStart w:name="4942" w:id="2443"/>
    <w:p>
      <w:pPr>
        <w:spacing w:after="0"/>
        <w:ind w:left="0"/>
        <w:jc w:val="right"/>
      </w:pPr>
      <w:r>
        <w:rPr>
          <w:rFonts w:ascii="Arial"/>
          <w:b w:val="false"/>
          <w:i w:val="false"/>
          <w:color w:val="000000"/>
          <w:sz w:val="18"/>
        </w:rPr>
        <w:t>(перелік доповнено розділом XXV згідно з постановою</w:t>
      </w:r>
      <w:r>
        <w:br/>
      </w:r>
      <w:r>
        <w:rPr>
          <w:rFonts w:ascii="Arial"/>
          <w:b w:val="false"/>
          <w:i w:val="false"/>
          <w:color w:val="000000"/>
          <w:sz w:val="18"/>
        </w:rPr>
        <w:t xml:space="preserve"> Кабінету Міністрів України від 27.09.2016 р. N 715)</w:t>
      </w:r>
    </w:p>
    <w:bookmarkEnd w:id="2443"/>
    <w:bookmarkStart w:name="4057" w:id="2444"/>
    <w:p>
      <w:pPr>
        <w:spacing w:after="0"/>
        <w:ind w:left="0"/>
        <w:jc w:val="center"/>
      </w:pPr>
      <w:r>
        <w:rPr>
          <w:rFonts w:ascii="Arial"/>
          <w:b w:val="false"/>
          <w:i w:val="false"/>
          <w:color w:val="000000"/>
          <w:sz w:val="27"/>
        </w:rPr>
        <w:t>XXVI. Напрям "Централізована закупівля тест-систем для діагностики ВІЛ-інфекції, супроводу антиреторовірусної терапії та моніторингу перебігу ВІЛ-інфекції у хворих, визначення резистентності вірусу, проведення референт-досліджень"</w:t>
      </w:r>
    </w:p>
    <w:bookmarkEnd w:id="244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818"/>
        <w:gridCol w:w="2181"/>
        <w:gridCol w:w="2181"/>
        <w:gridCol w:w="2454"/>
      </w:tblGrid>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058" w:id="2445"/>
          <w:p>
            <w:pPr>
              <w:spacing w:after="0"/>
              <w:ind w:left="0"/>
              <w:jc w:val="center"/>
            </w:pPr>
            <w:r>
              <w:rPr>
                <w:rFonts w:ascii="Arial"/>
                <w:b w:val="false"/>
                <w:i w:val="false"/>
                <w:color w:val="000000"/>
                <w:sz w:val="15"/>
              </w:rPr>
              <w:t>Міжнародна непатентована назва лікарського засобу</w:t>
            </w:r>
          </w:p>
          <w:bookmarkEnd w:id="2445"/>
        </w:tc>
        <w:tc>
          <w:tcPr>
            <w:tcW w:w="2181" w:type="dxa"/>
            <w:tcBorders>
              <w:top w:val="outset" w:color="000000" w:sz="8"/>
              <w:left w:val="outset" w:color="000000" w:sz="8"/>
              <w:bottom w:val="outset" w:color="000000" w:sz="8"/>
              <w:right w:val="outset" w:color="000000" w:sz="8"/>
            </w:tcBorders>
            <w:vAlign w:val="center"/>
          </w:tcPr>
          <w:bookmarkStart w:name="4059" w:id="2446"/>
          <w:p>
            <w:pPr>
              <w:spacing w:after="0"/>
              <w:ind w:left="0"/>
              <w:jc w:val="center"/>
            </w:pPr>
            <w:r>
              <w:rPr>
                <w:rFonts w:ascii="Arial"/>
                <w:b w:val="false"/>
                <w:i w:val="false"/>
                <w:color w:val="000000"/>
                <w:sz w:val="15"/>
              </w:rPr>
              <w:t>Одиниця виміру</w:t>
            </w:r>
          </w:p>
          <w:bookmarkEnd w:id="2446"/>
        </w:tc>
        <w:tc>
          <w:tcPr>
            <w:tcW w:w="2181" w:type="dxa"/>
            <w:tcBorders>
              <w:top w:val="outset" w:color="000000" w:sz="8"/>
              <w:left w:val="outset" w:color="000000" w:sz="8"/>
              <w:bottom w:val="outset" w:color="000000" w:sz="8"/>
              <w:right w:val="outset" w:color="000000" w:sz="8"/>
            </w:tcBorders>
            <w:vAlign w:val="center"/>
          </w:tcPr>
          <w:bookmarkStart w:name="4060" w:id="2447"/>
          <w:p>
            <w:pPr>
              <w:spacing w:after="0"/>
              <w:ind w:left="0"/>
              <w:jc w:val="center"/>
            </w:pPr>
            <w:r>
              <w:rPr>
                <w:rFonts w:ascii="Arial"/>
                <w:b w:val="false"/>
                <w:i w:val="false"/>
                <w:color w:val="000000"/>
                <w:sz w:val="15"/>
              </w:rPr>
              <w:t>Обсяг потреби, 100 відсотків</w:t>
            </w:r>
          </w:p>
          <w:bookmarkEnd w:id="2447"/>
        </w:tc>
        <w:tc>
          <w:tcPr>
            <w:tcW w:w="2454" w:type="dxa"/>
            <w:tcBorders>
              <w:top w:val="outset" w:color="000000" w:sz="8"/>
              <w:left w:val="outset" w:color="000000" w:sz="8"/>
              <w:bottom w:val="outset" w:color="000000" w:sz="8"/>
              <w:right w:val="outset" w:color="000000" w:sz="8"/>
            </w:tcBorders>
            <w:vAlign w:val="center"/>
          </w:tcPr>
          <w:bookmarkStart w:name="4061" w:id="2448"/>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244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062" w:id="2449"/>
          <w:p>
            <w:pPr>
              <w:spacing w:after="0"/>
              <w:ind w:left="0"/>
              <w:jc w:val="center"/>
            </w:pPr>
            <w:r>
              <w:rPr>
                <w:rFonts w:ascii="Arial"/>
                <w:b w:val="false"/>
                <w:i w:val="false"/>
                <w:color w:val="000000"/>
                <w:sz w:val="15"/>
              </w:rPr>
              <w:t>Тести на СНІД</w:t>
            </w:r>
          </w:p>
          <w:bookmarkEnd w:id="244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063" w:id="2450"/>
          <w:p>
            <w:pPr>
              <w:spacing w:after="0"/>
              <w:ind w:left="0"/>
              <w:jc w:val="center"/>
            </w:pPr>
            <w:r>
              <w:rPr>
                <w:rFonts w:ascii="Arial"/>
                <w:b w:val="false"/>
                <w:i w:val="false"/>
                <w:color w:val="000000"/>
                <w:sz w:val="15"/>
              </w:rPr>
              <w:t>Заходи щодо безпеки донорства</w:t>
            </w:r>
          </w:p>
          <w:bookmarkEnd w:id="2450"/>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064" w:id="2451"/>
          <w:p>
            <w:pPr>
              <w:spacing w:after="0"/>
              <w:ind w:left="0"/>
              <w:jc w:val="left"/>
            </w:pPr>
            <w:r>
              <w:rPr>
                <w:rFonts w:ascii="Arial"/>
                <w:b w:val="false"/>
                <w:i w:val="false"/>
                <w:color w:val="000000"/>
                <w:sz w:val="15"/>
              </w:rPr>
              <w:t>Тест-система ІФА (набір реагентів) для одночасного виявлення антигена p24 ВІЛ-1 та антитіл до ВІЛ</w:t>
            </w:r>
            <w:r>
              <w:rPr>
                <w:rFonts w:ascii="Arial"/>
                <w:b w:val="false"/>
                <w:i w:val="false"/>
                <w:color w:val="000000"/>
                <w:vertAlign w:val="superscript"/>
              </w:rPr>
              <w:t>1/2</w:t>
            </w:r>
          </w:p>
          <w:bookmarkEnd w:id="2451"/>
        </w:tc>
        <w:tc>
          <w:tcPr>
            <w:tcW w:w="2181" w:type="dxa"/>
            <w:tcBorders>
              <w:top w:val="outset" w:color="000000" w:sz="8"/>
              <w:left w:val="outset" w:color="000000" w:sz="8"/>
              <w:bottom w:val="outset" w:color="000000" w:sz="8"/>
              <w:right w:val="outset" w:color="000000" w:sz="8"/>
            </w:tcBorders>
            <w:vAlign w:val="center"/>
          </w:tcPr>
          <w:bookmarkStart w:name="4065" w:id="2452"/>
          <w:p>
            <w:pPr>
              <w:spacing w:after="0"/>
              <w:ind w:left="0"/>
              <w:jc w:val="center"/>
            </w:pPr>
            <w:r>
              <w:rPr>
                <w:rFonts w:ascii="Arial"/>
                <w:b w:val="false"/>
                <w:i w:val="false"/>
                <w:color w:val="000000"/>
                <w:sz w:val="15"/>
              </w:rPr>
              <w:t>тестів</w:t>
            </w:r>
          </w:p>
          <w:bookmarkEnd w:id="2452"/>
        </w:tc>
        <w:tc>
          <w:tcPr>
            <w:tcW w:w="2181" w:type="dxa"/>
            <w:tcBorders>
              <w:top w:val="outset" w:color="000000" w:sz="8"/>
              <w:left w:val="outset" w:color="000000" w:sz="8"/>
              <w:bottom w:val="outset" w:color="000000" w:sz="8"/>
              <w:right w:val="outset" w:color="000000" w:sz="8"/>
            </w:tcBorders>
            <w:vAlign w:val="center"/>
          </w:tcPr>
          <w:bookmarkStart w:name="4066" w:id="2453"/>
          <w:p>
            <w:pPr>
              <w:spacing w:after="0"/>
              <w:ind w:left="0"/>
              <w:jc w:val="center"/>
            </w:pPr>
            <w:r>
              <w:rPr>
                <w:rFonts w:ascii="Arial"/>
                <w:b w:val="false"/>
                <w:i w:val="false"/>
                <w:color w:val="000000"/>
                <w:sz w:val="15"/>
              </w:rPr>
              <w:t>418858</w:t>
            </w:r>
          </w:p>
          <w:bookmarkEnd w:id="2453"/>
        </w:tc>
        <w:tc>
          <w:tcPr>
            <w:tcW w:w="2454" w:type="dxa"/>
            <w:tcBorders>
              <w:top w:val="outset" w:color="000000" w:sz="8"/>
              <w:left w:val="outset" w:color="000000" w:sz="8"/>
              <w:bottom w:val="outset" w:color="000000" w:sz="8"/>
              <w:right w:val="outset" w:color="000000" w:sz="8"/>
            </w:tcBorders>
            <w:vAlign w:val="center"/>
          </w:tcPr>
          <w:bookmarkStart w:name="4067" w:id="2454"/>
          <w:p>
            <w:pPr>
              <w:spacing w:after="0"/>
              <w:ind w:left="0"/>
              <w:jc w:val="center"/>
            </w:pPr>
            <w:r>
              <w:rPr>
                <w:rFonts w:ascii="Arial"/>
                <w:b w:val="false"/>
                <w:i w:val="false"/>
                <w:color w:val="000000"/>
                <w:sz w:val="15"/>
              </w:rPr>
              <w:t>369792</w:t>
            </w:r>
          </w:p>
          <w:bookmarkEnd w:id="245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068" w:id="2455"/>
          <w:p>
            <w:pPr>
              <w:spacing w:after="0"/>
              <w:ind w:left="0"/>
              <w:jc w:val="center"/>
            </w:pPr>
            <w:r>
              <w:rPr>
                <w:rFonts w:ascii="Arial"/>
                <w:b w:val="false"/>
                <w:i w:val="false"/>
                <w:color w:val="000000"/>
                <w:sz w:val="15"/>
              </w:rPr>
              <w:t>Заходи щодо профілактики передачі ВІЛ-інфекції від матері до дитини</w:t>
            </w:r>
          </w:p>
          <w:bookmarkEnd w:id="2455"/>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069" w:id="2456"/>
          <w:p>
            <w:pPr>
              <w:spacing w:after="0"/>
              <w:ind w:left="0"/>
              <w:jc w:val="left"/>
            </w:pPr>
            <w:r>
              <w:rPr>
                <w:rFonts w:ascii="Arial"/>
                <w:b w:val="false"/>
                <w:i w:val="false"/>
                <w:color w:val="000000"/>
                <w:sz w:val="15"/>
              </w:rPr>
              <w:t>Тест-система (набір) для одночасного виявлення антигена p24 ВІЛ-1 та антитіл до ВІЛ</w:t>
            </w:r>
            <w:r>
              <w:rPr>
                <w:rFonts w:ascii="Arial"/>
                <w:b w:val="false"/>
                <w:i w:val="false"/>
                <w:color w:val="000000"/>
                <w:vertAlign w:val="superscript"/>
              </w:rPr>
              <w:t>1/2</w:t>
            </w:r>
          </w:p>
          <w:bookmarkEnd w:id="2456"/>
        </w:tc>
        <w:tc>
          <w:tcPr>
            <w:tcW w:w="2181" w:type="dxa"/>
            <w:tcBorders>
              <w:top w:val="outset" w:color="000000" w:sz="8"/>
              <w:left w:val="outset" w:color="000000" w:sz="8"/>
              <w:bottom w:val="outset" w:color="000000" w:sz="8"/>
              <w:right w:val="outset" w:color="000000" w:sz="8"/>
            </w:tcBorders>
            <w:vAlign w:val="center"/>
          </w:tcPr>
          <w:bookmarkStart w:name="4070" w:id="2457"/>
          <w:p>
            <w:pPr>
              <w:spacing w:after="0"/>
              <w:ind w:left="0"/>
              <w:jc w:val="center"/>
            </w:pPr>
            <w:r>
              <w:rPr>
                <w:rFonts w:ascii="Arial"/>
                <w:b w:val="false"/>
                <w:i w:val="false"/>
                <w:color w:val="000000"/>
                <w:sz w:val="15"/>
              </w:rPr>
              <w:t>- " -</w:t>
            </w:r>
          </w:p>
          <w:bookmarkEnd w:id="2457"/>
        </w:tc>
        <w:tc>
          <w:tcPr>
            <w:tcW w:w="2181" w:type="dxa"/>
            <w:tcBorders>
              <w:top w:val="outset" w:color="000000" w:sz="8"/>
              <w:left w:val="outset" w:color="000000" w:sz="8"/>
              <w:bottom w:val="outset" w:color="000000" w:sz="8"/>
              <w:right w:val="outset" w:color="000000" w:sz="8"/>
            </w:tcBorders>
            <w:vAlign w:val="center"/>
          </w:tcPr>
          <w:bookmarkStart w:name="4071" w:id="2458"/>
          <w:p>
            <w:pPr>
              <w:spacing w:after="0"/>
              <w:ind w:left="0"/>
              <w:jc w:val="center"/>
            </w:pPr>
            <w:r>
              <w:rPr>
                <w:rFonts w:ascii="Arial"/>
                <w:b w:val="false"/>
                <w:i w:val="false"/>
                <w:color w:val="000000"/>
                <w:sz w:val="15"/>
              </w:rPr>
              <w:t>977992</w:t>
            </w:r>
          </w:p>
          <w:bookmarkEnd w:id="2458"/>
        </w:tc>
        <w:tc>
          <w:tcPr>
            <w:tcW w:w="2454" w:type="dxa"/>
            <w:tcBorders>
              <w:top w:val="outset" w:color="000000" w:sz="8"/>
              <w:left w:val="outset" w:color="000000" w:sz="8"/>
              <w:bottom w:val="outset" w:color="000000" w:sz="8"/>
              <w:right w:val="outset" w:color="000000" w:sz="8"/>
            </w:tcBorders>
            <w:vAlign w:val="center"/>
          </w:tcPr>
          <w:bookmarkStart w:name="4072" w:id="2459"/>
          <w:p>
            <w:pPr>
              <w:spacing w:after="0"/>
              <w:ind w:left="0"/>
              <w:jc w:val="center"/>
            </w:pPr>
            <w:r>
              <w:rPr>
                <w:rFonts w:ascii="Arial"/>
                <w:b w:val="false"/>
                <w:i w:val="false"/>
                <w:color w:val="000000"/>
                <w:sz w:val="15"/>
              </w:rPr>
              <w:t>864000</w:t>
            </w:r>
          </w:p>
          <w:bookmarkEnd w:id="2459"/>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073" w:id="2460"/>
          <w:p>
            <w:pPr>
              <w:spacing w:after="0"/>
              <w:ind w:left="0"/>
              <w:jc w:val="left"/>
            </w:pPr>
            <w:r>
              <w:rPr>
                <w:rFonts w:ascii="Arial"/>
                <w:b w:val="false"/>
                <w:i w:val="false"/>
                <w:color w:val="000000"/>
                <w:sz w:val="15"/>
              </w:rPr>
              <w:t>Швидкі (експрес) тести для виявлення антитіл до ВІЛ</w:t>
            </w:r>
            <w:r>
              <w:rPr>
                <w:rFonts w:ascii="Arial"/>
                <w:b w:val="false"/>
                <w:i w:val="false"/>
                <w:color w:val="000000"/>
                <w:vertAlign w:val="superscript"/>
              </w:rPr>
              <w:t>1/2</w:t>
            </w:r>
          </w:p>
          <w:bookmarkEnd w:id="2460"/>
        </w:tc>
        <w:tc>
          <w:tcPr>
            <w:tcW w:w="2181" w:type="dxa"/>
            <w:tcBorders>
              <w:top w:val="outset" w:color="000000" w:sz="8"/>
              <w:left w:val="outset" w:color="000000" w:sz="8"/>
              <w:bottom w:val="outset" w:color="000000" w:sz="8"/>
              <w:right w:val="outset" w:color="000000" w:sz="8"/>
            </w:tcBorders>
            <w:vAlign w:val="center"/>
          </w:tcPr>
          <w:bookmarkStart w:name="4074" w:id="2461"/>
          <w:p>
            <w:pPr>
              <w:spacing w:after="0"/>
              <w:ind w:left="0"/>
              <w:jc w:val="center"/>
            </w:pPr>
            <w:r>
              <w:rPr>
                <w:rFonts w:ascii="Arial"/>
                <w:b w:val="false"/>
                <w:i w:val="false"/>
                <w:color w:val="000000"/>
                <w:sz w:val="15"/>
              </w:rPr>
              <w:t>- " -</w:t>
            </w:r>
          </w:p>
          <w:bookmarkEnd w:id="2461"/>
        </w:tc>
        <w:tc>
          <w:tcPr>
            <w:tcW w:w="2181" w:type="dxa"/>
            <w:tcBorders>
              <w:top w:val="outset" w:color="000000" w:sz="8"/>
              <w:left w:val="outset" w:color="000000" w:sz="8"/>
              <w:bottom w:val="outset" w:color="000000" w:sz="8"/>
              <w:right w:val="outset" w:color="000000" w:sz="8"/>
            </w:tcBorders>
            <w:vAlign w:val="center"/>
          </w:tcPr>
          <w:bookmarkStart w:name="4075" w:id="2462"/>
          <w:p>
            <w:pPr>
              <w:spacing w:after="0"/>
              <w:ind w:left="0"/>
              <w:jc w:val="center"/>
            </w:pPr>
            <w:r>
              <w:rPr>
                <w:rFonts w:ascii="Arial"/>
                <w:b w:val="false"/>
                <w:i w:val="false"/>
                <w:color w:val="000000"/>
                <w:sz w:val="15"/>
              </w:rPr>
              <w:t>72071</w:t>
            </w:r>
          </w:p>
          <w:bookmarkEnd w:id="2462"/>
        </w:tc>
        <w:tc>
          <w:tcPr>
            <w:tcW w:w="2454" w:type="dxa"/>
            <w:tcBorders>
              <w:top w:val="outset" w:color="000000" w:sz="8"/>
              <w:left w:val="outset" w:color="000000" w:sz="8"/>
              <w:bottom w:val="outset" w:color="000000" w:sz="8"/>
              <w:right w:val="outset" w:color="000000" w:sz="8"/>
            </w:tcBorders>
            <w:vAlign w:val="center"/>
          </w:tcPr>
          <w:bookmarkStart w:name="4076" w:id="2463"/>
          <w:p>
            <w:pPr>
              <w:spacing w:after="0"/>
              <w:ind w:left="0"/>
              <w:jc w:val="center"/>
            </w:pPr>
            <w:r>
              <w:rPr>
                <w:rFonts w:ascii="Arial"/>
                <w:b w:val="false"/>
                <w:i w:val="false"/>
                <w:color w:val="000000"/>
                <w:sz w:val="15"/>
              </w:rPr>
              <w:t>45727</w:t>
            </w:r>
          </w:p>
          <w:bookmarkEnd w:id="246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077" w:id="2464"/>
          <w:p>
            <w:pPr>
              <w:spacing w:after="0"/>
              <w:ind w:left="0"/>
              <w:jc w:val="center"/>
            </w:pPr>
            <w:r>
              <w:rPr>
                <w:rFonts w:ascii="Arial"/>
                <w:b w:val="false"/>
                <w:i w:val="false"/>
                <w:color w:val="000000"/>
                <w:sz w:val="15"/>
              </w:rPr>
              <w:t>Реагенти та витратні матеріали, сумісні з приладом Architect i1000sr</w:t>
            </w:r>
          </w:p>
          <w:bookmarkEnd w:id="2464"/>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078" w:id="2465"/>
          <w:p>
            <w:pPr>
              <w:spacing w:after="0"/>
              <w:ind w:left="0"/>
              <w:jc w:val="left"/>
            </w:pPr>
            <w:r>
              <w:rPr>
                <w:rFonts w:ascii="Arial"/>
                <w:b w:val="false"/>
                <w:i w:val="false"/>
                <w:color w:val="000000"/>
                <w:sz w:val="15"/>
              </w:rPr>
              <w:t>ARC HIV Ag/Ab Combo, 100 тестів</w:t>
            </w:r>
          </w:p>
          <w:bookmarkEnd w:id="2465"/>
        </w:tc>
        <w:tc>
          <w:tcPr>
            <w:tcW w:w="2181" w:type="dxa"/>
            <w:tcBorders>
              <w:top w:val="outset" w:color="000000" w:sz="8"/>
              <w:left w:val="outset" w:color="000000" w:sz="8"/>
              <w:bottom w:val="outset" w:color="000000" w:sz="8"/>
              <w:right w:val="outset" w:color="000000" w:sz="8"/>
            </w:tcBorders>
            <w:vAlign w:val="center"/>
          </w:tcPr>
          <w:bookmarkStart w:name="4079" w:id="2466"/>
          <w:p>
            <w:pPr>
              <w:spacing w:after="0"/>
              <w:ind w:left="0"/>
              <w:jc w:val="center"/>
            </w:pPr>
            <w:r>
              <w:rPr>
                <w:rFonts w:ascii="Arial"/>
                <w:b w:val="false"/>
                <w:i w:val="false"/>
                <w:color w:val="000000"/>
                <w:sz w:val="15"/>
              </w:rPr>
              <w:t>наборів</w:t>
            </w:r>
          </w:p>
          <w:bookmarkEnd w:id="2466"/>
        </w:tc>
        <w:tc>
          <w:tcPr>
            <w:tcW w:w="2181" w:type="dxa"/>
            <w:tcBorders>
              <w:top w:val="outset" w:color="000000" w:sz="8"/>
              <w:left w:val="outset" w:color="000000" w:sz="8"/>
              <w:bottom w:val="outset" w:color="000000" w:sz="8"/>
              <w:right w:val="outset" w:color="000000" w:sz="8"/>
            </w:tcBorders>
            <w:vAlign w:val="center"/>
          </w:tcPr>
          <w:bookmarkStart w:name="4080" w:id="2467"/>
          <w:p>
            <w:pPr>
              <w:spacing w:after="0"/>
              <w:ind w:left="0"/>
              <w:jc w:val="center"/>
            </w:pPr>
            <w:r>
              <w:rPr>
                <w:rFonts w:ascii="Arial"/>
                <w:b w:val="false"/>
                <w:i w:val="false"/>
                <w:color w:val="000000"/>
                <w:sz w:val="15"/>
              </w:rPr>
              <w:t>1130</w:t>
            </w:r>
          </w:p>
          <w:bookmarkEnd w:id="2467"/>
        </w:tc>
        <w:tc>
          <w:tcPr>
            <w:tcW w:w="2454" w:type="dxa"/>
            <w:tcBorders>
              <w:top w:val="outset" w:color="000000" w:sz="8"/>
              <w:left w:val="outset" w:color="000000" w:sz="8"/>
              <w:bottom w:val="outset" w:color="000000" w:sz="8"/>
              <w:right w:val="outset" w:color="000000" w:sz="8"/>
            </w:tcBorders>
            <w:vAlign w:val="center"/>
          </w:tcPr>
          <w:bookmarkStart w:name="4081" w:id="2468"/>
          <w:p>
            <w:pPr>
              <w:spacing w:after="0"/>
              <w:ind w:left="0"/>
              <w:jc w:val="center"/>
            </w:pPr>
            <w:r>
              <w:rPr>
                <w:rFonts w:ascii="Arial"/>
                <w:b w:val="false"/>
                <w:i w:val="false"/>
                <w:color w:val="000000"/>
                <w:sz w:val="15"/>
              </w:rPr>
              <w:t>911</w:t>
            </w:r>
          </w:p>
          <w:bookmarkEnd w:id="2468"/>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082" w:id="2469"/>
          <w:p>
            <w:pPr>
              <w:spacing w:after="0"/>
              <w:ind w:left="0"/>
              <w:jc w:val="left"/>
            </w:pPr>
            <w:r>
              <w:rPr>
                <w:rFonts w:ascii="Arial"/>
                <w:b w:val="false"/>
                <w:i w:val="false"/>
                <w:color w:val="000000"/>
                <w:sz w:val="15"/>
              </w:rPr>
              <w:t>ARC HIV COMBO Ag/Ab COMBO набір калібраторів</w:t>
            </w:r>
          </w:p>
          <w:bookmarkEnd w:id="2469"/>
        </w:tc>
        <w:tc>
          <w:tcPr>
            <w:tcW w:w="2181" w:type="dxa"/>
            <w:tcBorders>
              <w:top w:val="outset" w:color="000000" w:sz="8"/>
              <w:left w:val="outset" w:color="000000" w:sz="8"/>
              <w:bottom w:val="outset" w:color="000000" w:sz="8"/>
              <w:right w:val="outset" w:color="000000" w:sz="8"/>
            </w:tcBorders>
            <w:vAlign w:val="center"/>
          </w:tcPr>
          <w:bookmarkStart w:name="4083" w:id="2470"/>
          <w:p>
            <w:pPr>
              <w:spacing w:after="0"/>
              <w:ind w:left="0"/>
              <w:jc w:val="center"/>
            </w:pPr>
            <w:r>
              <w:rPr>
                <w:rFonts w:ascii="Arial"/>
                <w:b w:val="false"/>
                <w:i w:val="false"/>
                <w:color w:val="000000"/>
                <w:sz w:val="15"/>
              </w:rPr>
              <w:t>- " -</w:t>
            </w:r>
          </w:p>
          <w:bookmarkEnd w:id="2470"/>
        </w:tc>
        <w:tc>
          <w:tcPr>
            <w:tcW w:w="2181" w:type="dxa"/>
            <w:tcBorders>
              <w:top w:val="outset" w:color="000000" w:sz="8"/>
              <w:left w:val="outset" w:color="000000" w:sz="8"/>
              <w:bottom w:val="outset" w:color="000000" w:sz="8"/>
              <w:right w:val="outset" w:color="000000" w:sz="8"/>
            </w:tcBorders>
            <w:vAlign w:val="center"/>
          </w:tcPr>
          <w:bookmarkStart w:name="4084" w:id="2471"/>
          <w:p>
            <w:pPr>
              <w:spacing w:after="0"/>
              <w:ind w:left="0"/>
              <w:jc w:val="center"/>
            </w:pPr>
            <w:r>
              <w:rPr>
                <w:rFonts w:ascii="Arial"/>
                <w:b w:val="false"/>
                <w:i w:val="false"/>
                <w:color w:val="000000"/>
                <w:sz w:val="15"/>
              </w:rPr>
              <w:t>8</w:t>
            </w:r>
          </w:p>
          <w:bookmarkEnd w:id="2471"/>
        </w:tc>
        <w:tc>
          <w:tcPr>
            <w:tcW w:w="2454" w:type="dxa"/>
            <w:tcBorders>
              <w:top w:val="outset" w:color="000000" w:sz="8"/>
              <w:left w:val="outset" w:color="000000" w:sz="8"/>
              <w:bottom w:val="outset" w:color="000000" w:sz="8"/>
              <w:right w:val="outset" w:color="000000" w:sz="8"/>
            </w:tcBorders>
            <w:vAlign w:val="center"/>
          </w:tcPr>
          <w:bookmarkStart w:name="4085" w:id="2472"/>
          <w:p>
            <w:pPr>
              <w:spacing w:after="0"/>
              <w:ind w:left="0"/>
              <w:jc w:val="center"/>
            </w:pPr>
            <w:r>
              <w:rPr>
                <w:rFonts w:ascii="Arial"/>
                <w:b w:val="false"/>
                <w:i w:val="false"/>
                <w:color w:val="000000"/>
                <w:sz w:val="15"/>
              </w:rPr>
              <w:t>7</w:t>
            </w:r>
          </w:p>
          <w:bookmarkEnd w:id="2472"/>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086" w:id="2473"/>
          <w:p>
            <w:pPr>
              <w:spacing w:after="0"/>
              <w:ind w:left="0"/>
              <w:jc w:val="left"/>
            </w:pPr>
            <w:r>
              <w:rPr>
                <w:rFonts w:ascii="Arial"/>
                <w:b w:val="false"/>
                <w:i w:val="false"/>
                <w:color w:val="000000"/>
                <w:sz w:val="15"/>
              </w:rPr>
              <w:t>ARC HIV COMBO HIV Ag/Ab COMBO набір з 4 контролів</w:t>
            </w:r>
          </w:p>
          <w:bookmarkEnd w:id="2473"/>
        </w:tc>
        <w:tc>
          <w:tcPr>
            <w:tcW w:w="2181" w:type="dxa"/>
            <w:tcBorders>
              <w:top w:val="outset" w:color="000000" w:sz="8"/>
              <w:left w:val="outset" w:color="000000" w:sz="8"/>
              <w:bottom w:val="outset" w:color="000000" w:sz="8"/>
              <w:right w:val="outset" w:color="000000" w:sz="8"/>
            </w:tcBorders>
            <w:vAlign w:val="center"/>
          </w:tcPr>
          <w:bookmarkStart w:name="4087" w:id="2474"/>
          <w:p>
            <w:pPr>
              <w:spacing w:after="0"/>
              <w:ind w:left="0"/>
              <w:jc w:val="center"/>
            </w:pPr>
            <w:r>
              <w:rPr>
                <w:rFonts w:ascii="Arial"/>
                <w:b w:val="false"/>
                <w:i w:val="false"/>
                <w:color w:val="000000"/>
                <w:sz w:val="15"/>
              </w:rPr>
              <w:t>- " -</w:t>
            </w:r>
          </w:p>
          <w:bookmarkEnd w:id="2474"/>
        </w:tc>
        <w:tc>
          <w:tcPr>
            <w:tcW w:w="2181" w:type="dxa"/>
            <w:tcBorders>
              <w:top w:val="outset" w:color="000000" w:sz="8"/>
              <w:left w:val="outset" w:color="000000" w:sz="8"/>
              <w:bottom w:val="outset" w:color="000000" w:sz="8"/>
              <w:right w:val="outset" w:color="000000" w:sz="8"/>
            </w:tcBorders>
            <w:vAlign w:val="center"/>
          </w:tcPr>
          <w:bookmarkStart w:name="4088" w:id="2475"/>
          <w:p>
            <w:pPr>
              <w:spacing w:after="0"/>
              <w:ind w:left="0"/>
              <w:jc w:val="center"/>
            </w:pPr>
            <w:r>
              <w:rPr>
                <w:rFonts w:ascii="Arial"/>
                <w:b w:val="false"/>
                <w:i w:val="false"/>
                <w:color w:val="000000"/>
                <w:sz w:val="15"/>
              </w:rPr>
              <w:t>16</w:t>
            </w:r>
          </w:p>
          <w:bookmarkEnd w:id="2475"/>
        </w:tc>
        <w:tc>
          <w:tcPr>
            <w:tcW w:w="2454" w:type="dxa"/>
            <w:tcBorders>
              <w:top w:val="outset" w:color="000000" w:sz="8"/>
              <w:left w:val="outset" w:color="000000" w:sz="8"/>
              <w:bottom w:val="outset" w:color="000000" w:sz="8"/>
              <w:right w:val="outset" w:color="000000" w:sz="8"/>
            </w:tcBorders>
            <w:vAlign w:val="center"/>
          </w:tcPr>
          <w:bookmarkStart w:name="4089" w:id="2476"/>
          <w:p>
            <w:pPr>
              <w:spacing w:after="0"/>
              <w:ind w:left="0"/>
              <w:jc w:val="center"/>
            </w:pPr>
            <w:r>
              <w:rPr>
                <w:rFonts w:ascii="Arial"/>
                <w:b w:val="false"/>
                <w:i w:val="false"/>
                <w:color w:val="000000"/>
                <w:sz w:val="15"/>
              </w:rPr>
              <w:t>12</w:t>
            </w:r>
          </w:p>
          <w:bookmarkEnd w:id="2476"/>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090" w:id="2477"/>
          <w:p>
            <w:pPr>
              <w:spacing w:after="0"/>
              <w:ind w:left="0"/>
              <w:jc w:val="left"/>
            </w:pPr>
            <w:r>
              <w:rPr>
                <w:rFonts w:ascii="Arial"/>
                <w:b w:val="false"/>
                <w:i w:val="false"/>
                <w:color w:val="000000"/>
                <w:sz w:val="15"/>
              </w:rPr>
              <w:t>Концентрат буфера для промивки (4 х 975 мл)</w:t>
            </w:r>
          </w:p>
          <w:bookmarkEnd w:id="2477"/>
        </w:tc>
        <w:tc>
          <w:tcPr>
            <w:tcW w:w="2181" w:type="dxa"/>
            <w:tcBorders>
              <w:top w:val="outset" w:color="000000" w:sz="8"/>
              <w:left w:val="outset" w:color="000000" w:sz="8"/>
              <w:bottom w:val="outset" w:color="000000" w:sz="8"/>
              <w:right w:val="outset" w:color="000000" w:sz="8"/>
            </w:tcBorders>
            <w:vAlign w:val="center"/>
          </w:tcPr>
          <w:bookmarkStart w:name="4091" w:id="2478"/>
          <w:p>
            <w:pPr>
              <w:spacing w:after="0"/>
              <w:ind w:left="0"/>
              <w:jc w:val="center"/>
            </w:pPr>
            <w:r>
              <w:rPr>
                <w:rFonts w:ascii="Arial"/>
                <w:b w:val="false"/>
                <w:i w:val="false"/>
                <w:color w:val="000000"/>
                <w:sz w:val="15"/>
              </w:rPr>
              <w:t>упаковок</w:t>
            </w:r>
          </w:p>
          <w:bookmarkEnd w:id="2478"/>
        </w:tc>
        <w:tc>
          <w:tcPr>
            <w:tcW w:w="2181" w:type="dxa"/>
            <w:tcBorders>
              <w:top w:val="outset" w:color="000000" w:sz="8"/>
              <w:left w:val="outset" w:color="000000" w:sz="8"/>
              <w:bottom w:val="outset" w:color="000000" w:sz="8"/>
              <w:right w:val="outset" w:color="000000" w:sz="8"/>
            </w:tcBorders>
            <w:vAlign w:val="center"/>
          </w:tcPr>
          <w:bookmarkStart w:name="4092" w:id="2479"/>
          <w:p>
            <w:pPr>
              <w:spacing w:after="0"/>
              <w:ind w:left="0"/>
              <w:jc w:val="center"/>
            </w:pPr>
            <w:r>
              <w:rPr>
                <w:rFonts w:ascii="Arial"/>
                <w:b w:val="false"/>
                <w:i w:val="false"/>
                <w:color w:val="000000"/>
                <w:sz w:val="15"/>
              </w:rPr>
              <w:t>133</w:t>
            </w:r>
          </w:p>
          <w:bookmarkEnd w:id="2479"/>
        </w:tc>
        <w:tc>
          <w:tcPr>
            <w:tcW w:w="2454" w:type="dxa"/>
            <w:tcBorders>
              <w:top w:val="outset" w:color="000000" w:sz="8"/>
              <w:left w:val="outset" w:color="000000" w:sz="8"/>
              <w:bottom w:val="outset" w:color="000000" w:sz="8"/>
              <w:right w:val="outset" w:color="000000" w:sz="8"/>
            </w:tcBorders>
            <w:vAlign w:val="center"/>
          </w:tcPr>
          <w:bookmarkStart w:name="4093" w:id="2480"/>
          <w:p>
            <w:pPr>
              <w:spacing w:after="0"/>
              <w:ind w:left="0"/>
              <w:jc w:val="center"/>
            </w:pPr>
            <w:r>
              <w:rPr>
                <w:rFonts w:ascii="Arial"/>
                <w:b w:val="false"/>
                <w:i w:val="false"/>
                <w:color w:val="000000"/>
                <w:sz w:val="15"/>
              </w:rPr>
              <w:t>103</w:t>
            </w:r>
          </w:p>
          <w:bookmarkEnd w:id="2480"/>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094" w:id="2481"/>
          <w:p>
            <w:pPr>
              <w:spacing w:after="0"/>
              <w:ind w:left="0"/>
              <w:jc w:val="left"/>
            </w:pPr>
            <w:r>
              <w:rPr>
                <w:rFonts w:ascii="Arial"/>
                <w:b w:val="false"/>
                <w:i w:val="false"/>
                <w:color w:val="000000"/>
                <w:sz w:val="15"/>
              </w:rPr>
              <w:t>Розчин пре-тріггера (4 х 975 мл)</w:t>
            </w:r>
          </w:p>
          <w:bookmarkEnd w:id="2481"/>
        </w:tc>
        <w:tc>
          <w:tcPr>
            <w:tcW w:w="2181" w:type="dxa"/>
            <w:tcBorders>
              <w:top w:val="outset" w:color="000000" w:sz="8"/>
              <w:left w:val="outset" w:color="000000" w:sz="8"/>
              <w:bottom w:val="outset" w:color="000000" w:sz="8"/>
              <w:right w:val="outset" w:color="000000" w:sz="8"/>
            </w:tcBorders>
            <w:vAlign w:val="center"/>
          </w:tcPr>
          <w:bookmarkStart w:name="4095" w:id="2482"/>
          <w:p>
            <w:pPr>
              <w:spacing w:after="0"/>
              <w:ind w:left="0"/>
              <w:jc w:val="center"/>
            </w:pPr>
            <w:r>
              <w:rPr>
                <w:rFonts w:ascii="Arial"/>
                <w:b w:val="false"/>
                <w:i w:val="false"/>
                <w:color w:val="000000"/>
                <w:sz w:val="15"/>
              </w:rPr>
              <w:t>- " -</w:t>
            </w:r>
          </w:p>
          <w:bookmarkEnd w:id="2482"/>
        </w:tc>
        <w:tc>
          <w:tcPr>
            <w:tcW w:w="2181" w:type="dxa"/>
            <w:tcBorders>
              <w:top w:val="outset" w:color="000000" w:sz="8"/>
              <w:left w:val="outset" w:color="000000" w:sz="8"/>
              <w:bottom w:val="outset" w:color="000000" w:sz="8"/>
              <w:right w:val="outset" w:color="000000" w:sz="8"/>
            </w:tcBorders>
            <w:vAlign w:val="center"/>
          </w:tcPr>
          <w:bookmarkStart w:name="4096" w:id="2483"/>
          <w:p>
            <w:pPr>
              <w:spacing w:after="0"/>
              <w:ind w:left="0"/>
              <w:jc w:val="center"/>
            </w:pPr>
            <w:r>
              <w:rPr>
                <w:rFonts w:ascii="Arial"/>
                <w:b w:val="false"/>
                <w:i w:val="false"/>
                <w:color w:val="000000"/>
                <w:sz w:val="15"/>
              </w:rPr>
              <w:t>11</w:t>
            </w:r>
          </w:p>
          <w:bookmarkEnd w:id="2483"/>
        </w:tc>
        <w:tc>
          <w:tcPr>
            <w:tcW w:w="2454" w:type="dxa"/>
            <w:tcBorders>
              <w:top w:val="outset" w:color="000000" w:sz="8"/>
              <w:left w:val="outset" w:color="000000" w:sz="8"/>
              <w:bottom w:val="outset" w:color="000000" w:sz="8"/>
              <w:right w:val="outset" w:color="000000" w:sz="8"/>
            </w:tcBorders>
            <w:vAlign w:val="center"/>
          </w:tcPr>
          <w:bookmarkStart w:name="4097" w:id="2484"/>
          <w:p>
            <w:pPr>
              <w:spacing w:after="0"/>
              <w:ind w:left="0"/>
              <w:jc w:val="center"/>
            </w:pPr>
            <w:r>
              <w:rPr>
                <w:rFonts w:ascii="Arial"/>
                <w:b w:val="false"/>
                <w:i w:val="false"/>
                <w:color w:val="000000"/>
                <w:sz w:val="15"/>
              </w:rPr>
              <w:t>8</w:t>
            </w:r>
          </w:p>
          <w:bookmarkEnd w:id="2484"/>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098" w:id="2485"/>
          <w:p>
            <w:pPr>
              <w:spacing w:after="0"/>
              <w:ind w:left="0"/>
              <w:jc w:val="left"/>
            </w:pPr>
            <w:r>
              <w:rPr>
                <w:rFonts w:ascii="Arial"/>
                <w:b w:val="false"/>
                <w:i w:val="false"/>
                <w:color w:val="000000"/>
                <w:sz w:val="15"/>
              </w:rPr>
              <w:t>Розчин тріггера (4 х 975 мл)</w:t>
            </w:r>
          </w:p>
          <w:bookmarkEnd w:id="2485"/>
        </w:tc>
        <w:tc>
          <w:tcPr>
            <w:tcW w:w="2181" w:type="dxa"/>
            <w:tcBorders>
              <w:top w:val="outset" w:color="000000" w:sz="8"/>
              <w:left w:val="outset" w:color="000000" w:sz="8"/>
              <w:bottom w:val="outset" w:color="000000" w:sz="8"/>
              <w:right w:val="outset" w:color="000000" w:sz="8"/>
            </w:tcBorders>
            <w:vAlign w:val="center"/>
          </w:tcPr>
          <w:bookmarkStart w:name="4099" w:id="2486"/>
          <w:p>
            <w:pPr>
              <w:spacing w:after="0"/>
              <w:ind w:left="0"/>
              <w:jc w:val="center"/>
            </w:pPr>
            <w:r>
              <w:rPr>
                <w:rFonts w:ascii="Arial"/>
                <w:b w:val="false"/>
                <w:i w:val="false"/>
                <w:color w:val="000000"/>
                <w:sz w:val="15"/>
              </w:rPr>
              <w:t>- " -</w:t>
            </w:r>
          </w:p>
          <w:bookmarkEnd w:id="2486"/>
        </w:tc>
        <w:tc>
          <w:tcPr>
            <w:tcW w:w="2181" w:type="dxa"/>
            <w:tcBorders>
              <w:top w:val="outset" w:color="000000" w:sz="8"/>
              <w:left w:val="outset" w:color="000000" w:sz="8"/>
              <w:bottom w:val="outset" w:color="000000" w:sz="8"/>
              <w:right w:val="outset" w:color="000000" w:sz="8"/>
            </w:tcBorders>
            <w:vAlign w:val="center"/>
          </w:tcPr>
          <w:bookmarkStart w:name="4100" w:id="2487"/>
          <w:p>
            <w:pPr>
              <w:spacing w:after="0"/>
              <w:ind w:left="0"/>
              <w:jc w:val="center"/>
            </w:pPr>
            <w:r>
              <w:rPr>
                <w:rFonts w:ascii="Arial"/>
                <w:b w:val="false"/>
                <w:i w:val="false"/>
                <w:color w:val="000000"/>
                <w:sz w:val="15"/>
              </w:rPr>
              <w:t>18</w:t>
            </w:r>
          </w:p>
          <w:bookmarkEnd w:id="2487"/>
        </w:tc>
        <w:tc>
          <w:tcPr>
            <w:tcW w:w="2454" w:type="dxa"/>
            <w:tcBorders>
              <w:top w:val="outset" w:color="000000" w:sz="8"/>
              <w:left w:val="outset" w:color="000000" w:sz="8"/>
              <w:bottom w:val="outset" w:color="000000" w:sz="8"/>
              <w:right w:val="outset" w:color="000000" w:sz="8"/>
            </w:tcBorders>
            <w:vAlign w:val="center"/>
          </w:tcPr>
          <w:bookmarkStart w:name="4101" w:id="2488"/>
          <w:p>
            <w:pPr>
              <w:spacing w:after="0"/>
              <w:ind w:left="0"/>
              <w:jc w:val="center"/>
            </w:pPr>
            <w:r>
              <w:rPr>
                <w:rFonts w:ascii="Arial"/>
                <w:b w:val="false"/>
                <w:i w:val="false"/>
                <w:color w:val="000000"/>
                <w:sz w:val="15"/>
              </w:rPr>
              <w:t>13</w:t>
            </w:r>
          </w:p>
          <w:bookmarkEnd w:id="2488"/>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02" w:id="2489"/>
          <w:p>
            <w:pPr>
              <w:spacing w:after="0"/>
              <w:ind w:left="0"/>
              <w:jc w:val="left"/>
            </w:pPr>
            <w:r>
              <w:rPr>
                <w:rFonts w:ascii="Arial"/>
                <w:b w:val="false"/>
                <w:i w:val="false"/>
                <w:color w:val="000000"/>
                <w:sz w:val="15"/>
              </w:rPr>
              <w:t>Реакційна пробірка, 4000 штук в упаковці</w:t>
            </w:r>
          </w:p>
          <w:bookmarkEnd w:id="2489"/>
        </w:tc>
        <w:tc>
          <w:tcPr>
            <w:tcW w:w="2181" w:type="dxa"/>
            <w:tcBorders>
              <w:top w:val="outset" w:color="000000" w:sz="8"/>
              <w:left w:val="outset" w:color="000000" w:sz="8"/>
              <w:bottom w:val="outset" w:color="000000" w:sz="8"/>
              <w:right w:val="outset" w:color="000000" w:sz="8"/>
            </w:tcBorders>
            <w:vAlign w:val="center"/>
          </w:tcPr>
          <w:bookmarkStart w:name="4103" w:id="2490"/>
          <w:p>
            <w:pPr>
              <w:spacing w:after="0"/>
              <w:ind w:left="0"/>
              <w:jc w:val="center"/>
            </w:pPr>
            <w:r>
              <w:rPr>
                <w:rFonts w:ascii="Arial"/>
                <w:b w:val="false"/>
                <w:i w:val="false"/>
                <w:color w:val="000000"/>
                <w:sz w:val="15"/>
              </w:rPr>
              <w:t>- " -</w:t>
            </w:r>
          </w:p>
          <w:bookmarkEnd w:id="2490"/>
        </w:tc>
        <w:tc>
          <w:tcPr>
            <w:tcW w:w="2181" w:type="dxa"/>
            <w:tcBorders>
              <w:top w:val="outset" w:color="000000" w:sz="8"/>
              <w:left w:val="outset" w:color="000000" w:sz="8"/>
              <w:bottom w:val="outset" w:color="000000" w:sz="8"/>
              <w:right w:val="outset" w:color="000000" w:sz="8"/>
            </w:tcBorders>
            <w:vAlign w:val="center"/>
          </w:tcPr>
          <w:bookmarkStart w:name="4104" w:id="2491"/>
          <w:p>
            <w:pPr>
              <w:spacing w:after="0"/>
              <w:ind w:left="0"/>
              <w:jc w:val="center"/>
            </w:pPr>
            <w:r>
              <w:rPr>
                <w:rFonts w:ascii="Arial"/>
                <w:b w:val="false"/>
                <w:i w:val="false"/>
                <w:color w:val="000000"/>
                <w:sz w:val="15"/>
              </w:rPr>
              <w:t>39</w:t>
            </w:r>
          </w:p>
          <w:bookmarkEnd w:id="2491"/>
        </w:tc>
        <w:tc>
          <w:tcPr>
            <w:tcW w:w="2454" w:type="dxa"/>
            <w:tcBorders>
              <w:top w:val="outset" w:color="000000" w:sz="8"/>
              <w:left w:val="outset" w:color="000000" w:sz="8"/>
              <w:bottom w:val="outset" w:color="000000" w:sz="8"/>
              <w:right w:val="outset" w:color="000000" w:sz="8"/>
            </w:tcBorders>
            <w:vAlign w:val="center"/>
          </w:tcPr>
          <w:bookmarkStart w:name="4105" w:id="2492"/>
          <w:p>
            <w:pPr>
              <w:spacing w:after="0"/>
              <w:ind w:left="0"/>
              <w:jc w:val="center"/>
            </w:pPr>
            <w:r>
              <w:rPr>
                <w:rFonts w:ascii="Arial"/>
                <w:b w:val="false"/>
                <w:i w:val="false"/>
                <w:color w:val="000000"/>
                <w:sz w:val="15"/>
              </w:rPr>
              <w:t>28</w:t>
            </w:r>
          </w:p>
          <w:bookmarkEnd w:id="2492"/>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06" w:id="2493"/>
          <w:p>
            <w:pPr>
              <w:spacing w:after="0"/>
              <w:ind w:left="0"/>
              <w:jc w:val="left"/>
            </w:pPr>
            <w:r>
              <w:rPr>
                <w:rFonts w:ascii="Arial"/>
                <w:b w:val="false"/>
                <w:i w:val="false"/>
                <w:color w:val="000000"/>
                <w:sz w:val="15"/>
              </w:rPr>
              <w:t>Чашки для зразків, 1000 штук в упаковці</w:t>
            </w:r>
          </w:p>
          <w:bookmarkEnd w:id="2493"/>
        </w:tc>
        <w:tc>
          <w:tcPr>
            <w:tcW w:w="2181" w:type="dxa"/>
            <w:tcBorders>
              <w:top w:val="outset" w:color="000000" w:sz="8"/>
              <w:left w:val="outset" w:color="000000" w:sz="8"/>
              <w:bottom w:val="outset" w:color="000000" w:sz="8"/>
              <w:right w:val="outset" w:color="000000" w:sz="8"/>
            </w:tcBorders>
            <w:vAlign w:val="center"/>
          </w:tcPr>
          <w:bookmarkStart w:name="4107" w:id="2494"/>
          <w:p>
            <w:pPr>
              <w:spacing w:after="0"/>
              <w:ind w:left="0"/>
              <w:jc w:val="center"/>
            </w:pPr>
            <w:r>
              <w:rPr>
                <w:rFonts w:ascii="Arial"/>
                <w:b w:val="false"/>
                <w:i w:val="false"/>
                <w:color w:val="000000"/>
                <w:sz w:val="15"/>
              </w:rPr>
              <w:t>- " -</w:t>
            </w:r>
          </w:p>
          <w:bookmarkEnd w:id="2494"/>
        </w:tc>
        <w:tc>
          <w:tcPr>
            <w:tcW w:w="2181" w:type="dxa"/>
            <w:tcBorders>
              <w:top w:val="outset" w:color="000000" w:sz="8"/>
              <w:left w:val="outset" w:color="000000" w:sz="8"/>
              <w:bottom w:val="outset" w:color="000000" w:sz="8"/>
              <w:right w:val="outset" w:color="000000" w:sz="8"/>
            </w:tcBorders>
            <w:vAlign w:val="center"/>
          </w:tcPr>
          <w:bookmarkStart w:name="4108" w:id="2495"/>
          <w:p>
            <w:pPr>
              <w:spacing w:after="0"/>
              <w:ind w:left="0"/>
              <w:jc w:val="center"/>
            </w:pPr>
            <w:r>
              <w:rPr>
                <w:rFonts w:ascii="Arial"/>
                <w:b w:val="false"/>
                <w:i w:val="false"/>
                <w:color w:val="000000"/>
                <w:sz w:val="15"/>
              </w:rPr>
              <w:t>39</w:t>
            </w:r>
          </w:p>
          <w:bookmarkEnd w:id="2495"/>
        </w:tc>
        <w:tc>
          <w:tcPr>
            <w:tcW w:w="2454" w:type="dxa"/>
            <w:tcBorders>
              <w:top w:val="outset" w:color="000000" w:sz="8"/>
              <w:left w:val="outset" w:color="000000" w:sz="8"/>
              <w:bottom w:val="outset" w:color="000000" w:sz="8"/>
              <w:right w:val="outset" w:color="000000" w:sz="8"/>
            </w:tcBorders>
            <w:vAlign w:val="center"/>
          </w:tcPr>
          <w:bookmarkStart w:name="4109" w:id="2496"/>
          <w:p>
            <w:pPr>
              <w:spacing w:after="0"/>
              <w:ind w:left="0"/>
              <w:jc w:val="center"/>
            </w:pPr>
            <w:r>
              <w:rPr>
                <w:rFonts w:ascii="Arial"/>
                <w:b w:val="false"/>
                <w:i w:val="false"/>
                <w:color w:val="000000"/>
                <w:sz w:val="15"/>
              </w:rPr>
              <w:t>24</w:t>
            </w:r>
          </w:p>
          <w:bookmarkEnd w:id="2496"/>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10" w:id="2497"/>
          <w:p>
            <w:pPr>
              <w:spacing w:after="0"/>
              <w:ind w:left="0"/>
              <w:jc w:val="left"/>
            </w:pPr>
            <w:r>
              <w:rPr>
                <w:rFonts w:ascii="Arial"/>
                <w:b w:val="false"/>
                <w:i w:val="false"/>
                <w:color w:val="000000"/>
                <w:sz w:val="15"/>
              </w:rPr>
              <w:t>Перегородки, 200 штук в упаковці</w:t>
            </w:r>
          </w:p>
          <w:bookmarkEnd w:id="2497"/>
        </w:tc>
        <w:tc>
          <w:tcPr>
            <w:tcW w:w="2181" w:type="dxa"/>
            <w:tcBorders>
              <w:top w:val="outset" w:color="000000" w:sz="8"/>
              <w:left w:val="outset" w:color="000000" w:sz="8"/>
              <w:bottom w:val="outset" w:color="000000" w:sz="8"/>
              <w:right w:val="outset" w:color="000000" w:sz="8"/>
            </w:tcBorders>
            <w:vAlign w:val="center"/>
          </w:tcPr>
          <w:bookmarkStart w:name="4111" w:id="2498"/>
          <w:p>
            <w:pPr>
              <w:spacing w:after="0"/>
              <w:ind w:left="0"/>
              <w:jc w:val="center"/>
            </w:pPr>
            <w:r>
              <w:rPr>
                <w:rFonts w:ascii="Arial"/>
                <w:b w:val="false"/>
                <w:i w:val="false"/>
                <w:color w:val="000000"/>
                <w:sz w:val="15"/>
              </w:rPr>
              <w:t>- " -</w:t>
            </w:r>
          </w:p>
          <w:bookmarkEnd w:id="2498"/>
        </w:tc>
        <w:tc>
          <w:tcPr>
            <w:tcW w:w="2181" w:type="dxa"/>
            <w:tcBorders>
              <w:top w:val="outset" w:color="000000" w:sz="8"/>
              <w:left w:val="outset" w:color="000000" w:sz="8"/>
              <w:bottom w:val="outset" w:color="000000" w:sz="8"/>
              <w:right w:val="outset" w:color="000000" w:sz="8"/>
            </w:tcBorders>
            <w:vAlign w:val="center"/>
          </w:tcPr>
          <w:bookmarkStart w:name="4112" w:id="2499"/>
          <w:p>
            <w:pPr>
              <w:spacing w:after="0"/>
              <w:ind w:left="0"/>
              <w:jc w:val="center"/>
            </w:pPr>
            <w:r>
              <w:rPr>
                <w:rFonts w:ascii="Arial"/>
                <w:b w:val="false"/>
                <w:i w:val="false"/>
                <w:color w:val="000000"/>
                <w:sz w:val="15"/>
              </w:rPr>
              <w:t>25</w:t>
            </w:r>
          </w:p>
          <w:bookmarkEnd w:id="2499"/>
        </w:tc>
        <w:tc>
          <w:tcPr>
            <w:tcW w:w="2454" w:type="dxa"/>
            <w:tcBorders>
              <w:top w:val="outset" w:color="000000" w:sz="8"/>
              <w:left w:val="outset" w:color="000000" w:sz="8"/>
              <w:bottom w:val="outset" w:color="000000" w:sz="8"/>
              <w:right w:val="outset" w:color="000000" w:sz="8"/>
            </w:tcBorders>
            <w:vAlign w:val="center"/>
          </w:tcPr>
          <w:bookmarkStart w:name="4113" w:id="2500"/>
          <w:p>
            <w:pPr>
              <w:spacing w:after="0"/>
              <w:ind w:left="0"/>
              <w:jc w:val="center"/>
            </w:pPr>
            <w:r>
              <w:rPr>
                <w:rFonts w:ascii="Arial"/>
                <w:b w:val="false"/>
                <w:i w:val="false"/>
                <w:color w:val="000000"/>
                <w:sz w:val="15"/>
              </w:rPr>
              <w:t>18</w:t>
            </w:r>
          </w:p>
          <w:bookmarkEnd w:id="2500"/>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14" w:id="2501"/>
          <w:p>
            <w:pPr>
              <w:spacing w:after="0"/>
              <w:ind w:left="0"/>
              <w:jc w:val="left"/>
            </w:pPr>
            <w:r>
              <w:rPr>
                <w:rFonts w:ascii="Arial"/>
                <w:b w:val="false"/>
                <w:i w:val="false"/>
                <w:color w:val="000000"/>
                <w:sz w:val="15"/>
              </w:rPr>
              <w:t>Змінні кришки, 100 штук в упаковці</w:t>
            </w:r>
          </w:p>
          <w:bookmarkEnd w:id="2501"/>
        </w:tc>
        <w:tc>
          <w:tcPr>
            <w:tcW w:w="2181" w:type="dxa"/>
            <w:tcBorders>
              <w:top w:val="outset" w:color="000000" w:sz="8"/>
              <w:left w:val="outset" w:color="000000" w:sz="8"/>
              <w:bottom w:val="outset" w:color="000000" w:sz="8"/>
              <w:right w:val="outset" w:color="000000" w:sz="8"/>
            </w:tcBorders>
            <w:vAlign w:val="center"/>
          </w:tcPr>
          <w:bookmarkStart w:name="4115" w:id="2502"/>
          <w:p>
            <w:pPr>
              <w:spacing w:after="0"/>
              <w:ind w:left="0"/>
              <w:jc w:val="center"/>
            </w:pPr>
            <w:r>
              <w:rPr>
                <w:rFonts w:ascii="Arial"/>
                <w:b w:val="false"/>
                <w:i w:val="false"/>
                <w:color w:val="000000"/>
                <w:sz w:val="15"/>
              </w:rPr>
              <w:t>- " -</w:t>
            </w:r>
          </w:p>
          <w:bookmarkEnd w:id="2502"/>
        </w:tc>
        <w:tc>
          <w:tcPr>
            <w:tcW w:w="2181" w:type="dxa"/>
            <w:tcBorders>
              <w:top w:val="outset" w:color="000000" w:sz="8"/>
              <w:left w:val="outset" w:color="000000" w:sz="8"/>
              <w:bottom w:val="outset" w:color="000000" w:sz="8"/>
              <w:right w:val="outset" w:color="000000" w:sz="8"/>
            </w:tcBorders>
            <w:vAlign w:val="center"/>
          </w:tcPr>
          <w:bookmarkStart w:name="4116" w:id="2503"/>
          <w:p>
            <w:pPr>
              <w:spacing w:after="0"/>
              <w:ind w:left="0"/>
              <w:jc w:val="center"/>
            </w:pPr>
            <w:r>
              <w:rPr>
                <w:rFonts w:ascii="Arial"/>
                <w:b w:val="false"/>
                <w:i w:val="false"/>
                <w:color w:val="000000"/>
                <w:sz w:val="15"/>
              </w:rPr>
              <w:t>11</w:t>
            </w:r>
          </w:p>
          <w:bookmarkEnd w:id="2503"/>
        </w:tc>
        <w:tc>
          <w:tcPr>
            <w:tcW w:w="2454" w:type="dxa"/>
            <w:tcBorders>
              <w:top w:val="outset" w:color="000000" w:sz="8"/>
              <w:left w:val="outset" w:color="000000" w:sz="8"/>
              <w:bottom w:val="outset" w:color="000000" w:sz="8"/>
              <w:right w:val="outset" w:color="000000" w:sz="8"/>
            </w:tcBorders>
            <w:vAlign w:val="center"/>
          </w:tcPr>
          <w:bookmarkStart w:name="4117" w:id="2504"/>
          <w:p>
            <w:pPr>
              <w:spacing w:after="0"/>
              <w:ind w:left="0"/>
              <w:jc w:val="center"/>
            </w:pPr>
            <w:r>
              <w:rPr>
                <w:rFonts w:ascii="Arial"/>
                <w:b w:val="false"/>
                <w:i w:val="false"/>
                <w:color w:val="000000"/>
                <w:sz w:val="15"/>
              </w:rPr>
              <w:t>6</w:t>
            </w:r>
          </w:p>
          <w:bookmarkEnd w:id="2504"/>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18" w:id="2505"/>
          <w:p>
            <w:pPr>
              <w:spacing w:after="0"/>
              <w:ind w:left="0"/>
              <w:jc w:val="left"/>
            </w:pPr>
            <w:r>
              <w:rPr>
                <w:rFonts w:ascii="Arial"/>
                <w:b w:val="false"/>
                <w:i w:val="false"/>
                <w:color w:val="000000"/>
                <w:sz w:val="15"/>
              </w:rPr>
              <w:t>Розчин для обробки пробозабірника, 4 х 25 мл</w:t>
            </w:r>
          </w:p>
          <w:bookmarkEnd w:id="2505"/>
        </w:tc>
        <w:tc>
          <w:tcPr>
            <w:tcW w:w="2181" w:type="dxa"/>
            <w:tcBorders>
              <w:top w:val="outset" w:color="000000" w:sz="8"/>
              <w:left w:val="outset" w:color="000000" w:sz="8"/>
              <w:bottom w:val="outset" w:color="000000" w:sz="8"/>
              <w:right w:val="outset" w:color="000000" w:sz="8"/>
            </w:tcBorders>
            <w:vAlign w:val="center"/>
          </w:tcPr>
          <w:bookmarkStart w:name="4119" w:id="2506"/>
          <w:p>
            <w:pPr>
              <w:spacing w:after="0"/>
              <w:ind w:left="0"/>
              <w:jc w:val="center"/>
            </w:pPr>
            <w:r>
              <w:rPr>
                <w:rFonts w:ascii="Arial"/>
                <w:b w:val="false"/>
                <w:i w:val="false"/>
                <w:color w:val="000000"/>
                <w:sz w:val="15"/>
              </w:rPr>
              <w:t>- " -</w:t>
            </w:r>
          </w:p>
          <w:bookmarkEnd w:id="2506"/>
        </w:tc>
        <w:tc>
          <w:tcPr>
            <w:tcW w:w="2181" w:type="dxa"/>
            <w:tcBorders>
              <w:top w:val="outset" w:color="000000" w:sz="8"/>
              <w:left w:val="outset" w:color="000000" w:sz="8"/>
              <w:bottom w:val="outset" w:color="000000" w:sz="8"/>
              <w:right w:val="outset" w:color="000000" w:sz="8"/>
            </w:tcBorders>
            <w:vAlign w:val="center"/>
          </w:tcPr>
          <w:bookmarkStart w:name="4120" w:id="2507"/>
          <w:p>
            <w:pPr>
              <w:spacing w:after="0"/>
              <w:ind w:left="0"/>
              <w:jc w:val="center"/>
            </w:pPr>
            <w:r>
              <w:rPr>
                <w:rFonts w:ascii="Arial"/>
                <w:b w:val="false"/>
                <w:i w:val="false"/>
                <w:color w:val="000000"/>
                <w:sz w:val="15"/>
              </w:rPr>
              <w:t>6</w:t>
            </w:r>
          </w:p>
          <w:bookmarkEnd w:id="2507"/>
        </w:tc>
        <w:tc>
          <w:tcPr>
            <w:tcW w:w="2454" w:type="dxa"/>
            <w:tcBorders>
              <w:top w:val="outset" w:color="000000" w:sz="8"/>
              <w:left w:val="outset" w:color="000000" w:sz="8"/>
              <w:bottom w:val="outset" w:color="000000" w:sz="8"/>
              <w:right w:val="outset" w:color="000000" w:sz="8"/>
            </w:tcBorders>
            <w:vAlign w:val="center"/>
          </w:tcPr>
          <w:bookmarkStart w:name="4121" w:id="2508"/>
          <w:p>
            <w:pPr>
              <w:spacing w:after="0"/>
              <w:ind w:left="0"/>
              <w:jc w:val="center"/>
            </w:pPr>
            <w:r>
              <w:rPr>
                <w:rFonts w:ascii="Arial"/>
                <w:b w:val="false"/>
                <w:i w:val="false"/>
                <w:color w:val="000000"/>
                <w:sz w:val="15"/>
              </w:rPr>
              <w:t>6</w:t>
            </w:r>
          </w:p>
          <w:bookmarkEnd w:id="250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122" w:id="2509"/>
          <w:p>
            <w:pPr>
              <w:spacing w:after="0"/>
              <w:ind w:left="0"/>
              <w:jc w:val="center"/>
            </w:pPr>
            <w:r>
              <w:rPr>
                <w:rFonts w:ascii="Arial"/>
                <w:b w:val="false"/>
                <w:i w:val="false"/>
                <w:color w:val="000000"/>
                <w:sz w:val="15"/>
              </w:rPr>
              <w:t>Реагенти та витратні матеріали, сумісні з приладом Cobas e14</w:t>
            </w:r>
          </w:p>
          <w:bookmarkEnd w:id="2509"/>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23" w:id="2510"/>
          <w:p>
            <w:pPr>
              <w:spacing w:after="0"/>
              <w:ind w:left="0"/>
              <w:jc w:val="left"/>
            </w:pPr>
            <w:r>
              <w:rPr>
                <w:rFonts w:ascii="Arial"/>
                <w:b w:val="false"/>
                <w:i w:val="false"/>
                <w:color w:val="000000"/>
                <w:sz w:val="15"/>
              </w:rPr>
              <w:t>Тест-система для визначення ВІЛ комбі PT HIV combi PT Elecsys cobas e, 100 тестів в упаковці</w:t>
            </w:r>
          </w:p>
          <w:bookmarkEnd w:id="2510"/>
        </w:tc>
        <w:tc>
          <w:tcPr>
            <w:tcW w:w="2181" w:type="dxa"/>
            <w:tcBorders>
              <w:top w:val="outset" w:color="000000" w:sz="8"/>
              <w:left w:val="outset" w:color="000000" w:sz="8"/>
              <w:bottom w:val="outset" w:color="000000" w:sz="8"/>
              <w:right w:val="outset" w:color="000000" w:sz="8"/>
            </w:tcBorders>
            <w:vAlign w:val="center"/>
          </w:tcPr>
          <w:bookmarkStart w:name="4124" w:id="2511"/>
          <w:p>
            <w:pPr>
              <w:spacing w:after="0"/>
              <w:ind w:left="0"/>
              <w:jc w:val="center"/>
            </w:pPr>
            <w:r>
              <w:rPr>
                <w:rFonts w:ascii="Arial"/>
                <w:b w:val="false"/>
                <w:i w:val="false"/>
                <w:color w:val="000000"/>
                <w:sz w:val="15"/>
              </w:rPr>
              <w:t>- " -</w:t>
            </w:r>
          </w:p>
          <w:bookmarkEnd w:id="2511"/>
        </w:tc>
        <w:tc>
          <w:tcPr>
            <w:tcW w:w="2181" w:type="dxa"/>
            <w:tcBorders>
              <w:top w:val="outset" w:color="000000" w:sz="8"/>
              <w:left w:val="outset" w:color="000000" w:sz="8"/>
              <w:bottom w:val="outset" w:color="000000" w:sz="8"/>
              <w:right w:val="outset" w:color="000000" w:sz="8"/>
            </w:tcBorders>
            <w:vAlign w:val="center"/>
          </w:tcPr>
          <w:bookmarkStart w:name="4125" w:id="2512"/>
          <w:p>
            <w:pPr>
              <w:spacing w:after="0"/>
              <w:ind w:left="0"/>
              <w:jc w:val="center"/>
            </w:pPr>
            <w:r>
              <w:rPr>
                <w:rFonts w:ascii="Arial"/>
                <w:b w:val="false"/>
                <w:i w:val="false"/>
                <w:color w:val="000000"/>
                <w:sz w:val="15"/>
              </w:rPr>
              <w:t>193</w:t>
            </w:r>
          </w:p>
          <w:bookmarkEnd w:id="2512"/>
        </w:tc>
        <w:tc>
          <w:tcPr>
            <w:tcW w:w="2454" w:type="dxa"/>
            <w:tcBorders>
              <w:top w:val="outset" w:color="000000" w:sz="8"/>
              <w:left w:val="outset" w:color="000000" w:sz="8"/>
              <w:bottom w:val="outset" w:color="000000" w:sz="8"/>
              <w:right w:val="outset" w:color="000000" w:sz="8"/>
            </w:tcBorders>
            <w:vAlign w:val="center"/>
          </w:tcPr>
          <w:bookmarkStart w:name="4126" w:id="2513"/>
          <w:p>
            <w:pPr>
              <w:spacing w:after="0"/>
              <w:ind w:left="0"/>
              <w:jc w:val="center"/>
            </w:pPr>
            <w:r>
              <w:rPr>
                <w:rFonts w:ascii="Arial"/>
                <w:b w:val="false"/>
                <w:i w:val="false"/>
                <w:color w:val="000000"/>
                <w:sz w:val="15"/>
              </w:rPr>
              <w:t>183</w:t>
            </w:r>
          </w:p>
          <w:bookmarkEnd w:id="2513"/>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27" w:id="2514"/>
          <w:p>
            <w:pPr>
              <w:spacing w:after="0"/>
              <w:ind w:left="0"/>
              <w:jc w:val="left"/>
            </w:pPr>
            <w:r>
              <w:rPr>
                <w:rFonts w:ascii="Arial"/>
                <w:b w:val="false"/>
                <w:i w:val="false"/>
                <w:color w:val="000000"/>
                <w:sz w:val="15"/>
              </w:rPr>
              <w:t>Контроль HIV, 6 флаконів по 2 мл в упаковці</w:t>
            </w:r>
          </w:p>
          <w:bookmarkEnd w:id="2514"/>
        </w:tc>
        <w:tc>
          <w:tcPr>
            <w:tcW w:w="2181" w:type="dxa"/>
            <w:tcBorders>
              <w:top w:val="outset" w:color="000000" w:sz="8"/>
              <w:left w:val="outset" w:color="000000" w:sz="8"/>
              <w:bottom w:val="outset" w:color="000000" w:sz="8"/>
              <w:right w:val="outset" w:color="000000" w:sz="8"/>
            </w:tcBorders>
            <w:vAlign w:val="center"/>
          </w:tcPr>
          <w:bookmarkStart w:name="4128" w:id="2515"/>
          <w:p>
            <w:pPr>
              <w:spacing w:after="0"/>
              <w:ind w:left="0"/>
              <w:jc w:val="center"/>
            </w:pPr>
            <w:r>
              <w:rPr>
                <w:rFonts w:ascii="Arial"/>
                <w:b w:val="false"/>
                <w:i w:val="false"/>
                <w:color w:val="000000"/>
                <w:sz w:val="15"/>
              </w:rPr>
              <w:t>упаковок</w:t>
            </w:r>
          </w:p>
          <w:bookmarkEnd w:id="2515"/>
        </w:tc>
        <w:tc>
          <w:tcPr>
            <w:tcW w:w="2181" w:type="dxa"/>
            <w:tcBorders>
              <w:top w:val="outset" w:color="000000" w:sz="8"/>
              <w:left w:val="outset" w:color="000000" w:sz="8"/>
              <w:bottom w:val="outset" w:color="000000" w:sz="8"/>
              <w:right w:val="outset" w:color="000000" w:sz="8"/>
            </w:tcBorders>
            <w:vAlign w:val="center"/>
          </w:tcPr>
          <w:bookmarkStart w:name="4129" w:id="2516"/>
          <w:p>
            <w:pPr>
              <w:spacing w:after="0"/>
              <w:ind w:left="0"/>
              <w:jc w:val="center"/>
            </w:pPr>
            <w:r>
              <w:rPr>
                <w:rFonts w:ascii="Arial"/>
                <w:b w:val="false"/>
                <w:i w:val="false"/>
                <w:color w:val="000000"/>
                <w:sz w:val="15"/>
              </w:rPr>
              <w:t>7</w:t>
            </w:r>
          </w:p>
          <w:bookmarkEnd w:id="2516"/>
        </w:tc>
        <w:tc>
          <w:tcPr>
            <w:tcW w:w="2454" w:type="dxa"/>
            <w:tcBorders>
              <w:top w:val="outset" w:color="000000" w:sz="8"/>
              <w:left w:val="outset" w:color="000000" w:sz="8"/>
              <w:bottom w:val="outset" w:color="000000" w:sz="8"/>
              <w:right w:val="outset" w:color="000000" w:sz="8"/>
            </w:tcBorders>
            <w:vAlign w:val="center"/>
          </w:tcPr>
          <w:bookmarkStart w:name="4130" w:id="2517"/>
          <w:p>
            <w:pPr>
              <w:spacing w:after="0"/>
              <w:ind w:left="0"/>
              <w:jc w:val="center"/>
            </w:pPr>
            <w:r>
              <w:rPr>
                <w:rFonts w:ascii="Arial"/>
                <w:b w:val="false"/>
                <w:i w:val="false"/>
                <w:color w:val="000000"/>
                <w:sz w:val="15"/>
              </w:rPr>
              <w:t>7</w:t>
            </w:r>
          </w:p>
          <w:bookmarkEnd w:id="251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31" w:id="2518"/>
          <w:p>
            <w:pPr>
              <w:spacing w:after="0"/>
              <w:ind w:left="0"/>
              <w:jc w:val="left"/>
            </w:pPr>
            <w:r>
              <w:rPr>
                <w:rFonts w:ascii="Arial"/>
                <w:b w:val="false"/>
                <w:i w:val="false"/>
                <w:color w:val="000000"/>
                <w:sz w:val="15"/>
              </w:rPr>
              <w:t>Універсальний розчинник, 2 х 16 мл в упаковці</w:t>
            </w:r>
          </w:p>
          <w:bookmarkEnd w:id="2518"/>
        </w:tc>
        <w:tc>
          <w:tcPr>
            <w:tcW w:w="2181" w:type="dxa"/>
            <w:tcBorders>
              <w:top w:val="outset" w:color="000000" w:sz="8"/>
              <w:left w:val="outset" w:color="000000" w:sz="8"/>
              <w:bottom w:val="outset" w:color="000000" w:sz="8"/>
              <w:right w:val="outset" w:color="000000" w:sz="8"/>
            </w:tcBorders>
            <w:vAlign w:val="center"/>
          </w:tcPr>
          <w:bookmarkStart w:name="4132" w:id="2519"/>
          <w:p>
            <w:pPr>
              <w:spacing w:after="0"/>
              <w:ind w:left="0"/>
              <w:jc w:val="center"/>
            </w:pPr>
            <w:r>
              <w:rPr>
                <w:rFonts w:ascii="Arial"/>
                <w:b w:val="false"/>
                <w:i w:val="false"/>
                <w:color w:val="000000"/>
                <w:sz w:val="15"/>
              </w:rPr>
              <w:t>- " -</w:t>
            </w:r>
          </w:p>
          <w:bookmarkEnd w:id="2519"/>
        </w:tc>
        <w:tc>
          <w:tcPr>
            <w:tcW w:w="2181" w:type="dxa"/>
            <w:tcBorders>
              <w:top w:val="outset" w:color="000000" w:sz="8"/>
              <w:left w:val="outset" w:color="000000" w:sz="8"/>
              <w:bottom w:val="outset" w:color="000000" w:sz="8"/>
              <w:right w:val="outset" w:color="000000" w:sz="8"/>
            </w:tcBorders>
            <w:vAlign w:val="center"/>
          </w:tcPr>
          <w:bookmarkStart w:name="4133" w:id="2520"/>
          <w:p>
            <w:pPr>
              <w:spacing w:after="0"/>
              <w:ind w:left="0"/>
              <w:jc w:val="center"/>
            </w:pPr>
            <w:r>
              <w:rPr>
                <w:rFonts w:ascii="Arial"/>
                <w:b w:val="false"/>
                <w:i w:val="false"/>
                <w:color w:val="000000"/>
                <w:sz w:val="15"/>
              </w:rPr>
              <w:t>15</w:t>
            </w:r>
          </w:p>
          <w:bookmarkEnd w:id="2520"/>
        </w:tc>
        <w:tc>
          <w:tcPr>
            <w:tcW w:w="2454" w:type="dxa"/>
            <w:tcBorders>
              <w:top w:val="outset" w:color="000000" w:sz="8"/>
              <w:left w:val="outset" w:color="000000" w:sz="8"/>
              <w:bottom w:val="outset" w:color="000000" w:sz="8"/>
              <w:right w:val="outset" w:color="000000" w:sz="8"/>
            </w:tcBorders>
            <w:vAlign w:val="center"/>
          </w:tcPr>
          <w:bookmarkStart w:name="4134" w:id="2521"/>
          <w:p>
            <w:pPr>
              <w:spacing w:after="0"/>
              <w:ind w:left="0"/>
              <w:jc w:val="center"/>
            </w:pPr>
            <w:r>
              <w:rPr>
                <w:rFonts w:ascii="Arial"/>
                <w:b w:val="false"/>
                <w:i w:val="false"/>
                <w:color w:val="000000"/>
                <w:sz w:val="15"/>
              </w:rPr>
              <w:t>13</w:t>
            </w:r>
          </w:p>
          <w:bookmarkEnd w:id="2521"/>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35" w:id="2522"/>
          <w:p>
            <w:pPr>
              <w:spacing w:after="0"/>
              <w:ind w:left="0"/>
              <w:jc w:val="left"/>
            </w:pPr>
            <w:r>
              <w:rPr>
                <w:rFonts w:ascii="Arial"/>
                <w:b w:val="false"/>
                <w:i w:val="false"/>
                <w:color w:val="000000"/>
                <w:sz w:val="15"/>
              </w:rPr>
              <w:t>Системний розчин для генерації електрохімічних сигналів, Elecsys, cobas e, 6 флаконів по 380 мл в упаковці</w:t>
            </w:r>
          </w:p>
          <w:bookmarkEnd w:id="2522"/>
        </w:tc>
        <w:tc>
          <w:tcPr>
            <w:tcW w:w="2181" w:type="dxa"/>
            <w:tcBorders>
              <w:top w:val="outset" w:color="000000" w:sz="8"/>
              <w:left w:val="outset" w:color="000000" w:sz="8"/>
              <w:bottom w:val="outset" w:color="000000" w:sz="8"/>
              <w:right w:val="outset" w:color="000000" w:sz="8"/>
            </w:tcBorders>
            <w:vAlign w:val="center"/>
          </w:tcPr>
          <w:bookmarkStart w:name="4136" w:id="2523"/>
          <w:p>
            <w:pPr>
              <w:spacing w:after="0"/>
              <w:ind w:left="0"/>
              <w:jc w:val="center"/>
            </w:pPr>
            <w:r>
              <w:rPr>
                <w:rFonts w:ascii="Arial"/>
                <w:b w:val="false"/>
                <w:i w:val="false"/>
                <w:color w:val="000000"/>
                <w:sz w:val="15"/>
              </w:rPr>
              <w:t>- " -</w:t>
            </w:r>
          </w:p>
          <w:bookmarkEnd w:id="2523"/>
        </w:tc>
        <w:tc>
          <w:tcPr>
            <w:tcW w:w="2181" w:type="dxa"/>
            <w:tcBorders>
              <w:top w:val="outset" w:color="000000" w:sz="8"/>
              <w:left w:val="outset" w:color="000000" w:sz="8"/>
              <w:bottom w:val="outset" w:color="000000" w:sz="8"/>
              <w:right w:val="outset" w:color="000000" w:sz="8"/>
            </w:tcBorders>
            <w:vAlign w:val="center"/>
          </w:tcPr>
          <w:bookmarkStart w:name="4137" w:id="2524"/>
          <w:p>
            <w:pPr>
              <w:spacing w:after="0"/>
              <w:ind w:left="0"/>
              <w:jc w:val="center"/>
            </w:pPr>
            <w:r>
              <w:rPr>
                <w:rFonts w:ascii="Arial"/>
                <w:b w:val="false"/>
                <w:i w:val="false"/>
                <w:color w:val="000000"/>
                <w:sz w:val="15"/>
              </w:rPr>
              <w:t>24</w:t>
            </w:r>
          </w:p>
          <w:bookmarkEnd w:id="2524"/>
        </w:tc>
        <w:tc>
          <w:tcPr>
            <w:tcW w:w="2454" w:type="dxa"/>
            <w:tcBorders>
              <w:top w:val="outset" w:color="000000" w:sz="8"/>
              <w:left w:val="outset" w:color="000000" w:sz="8"/>
              <w:bottom w:val="outset" w:color="000000" w:sz="8"/>
              <w:right w:val="outset" w:color="000000" w:sz="8"/>
            </w:tcBorders>
            <w:vAlign w:val="center"/>
          </w:tcPr>
          <w:bookmarkStart w:name="4138" w:id="2525"/>
          <w:p>
            <w:pPr>
              <w:spacing w:after="0"/>
              <w:ind w:left="0"/>
              <w:jc w:val="center"/>
            </w:pPr>
            <w:r>
              <w:rPr>
                <w:rFonts w:ascii="Arial"/>
                <w:b w:val="false"/>
                <w:i w:val="false"/>
                <w:color w:val="000000"/>
                <w:sz w:val="15"/>
              </w:rPr>
              <w:t>22</w:t>
            </w:r>
          </w:p>
          <w:bookmarkEnd w:id="2525"/>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39" w:id="2526"/>
          <w:p>
            <w:pPr>
              <w:spacing w:after="0"/>
              <w:ind w:left="0"/>
              <w:jc w:val="left"/>
            </w:pPr>
            <w:r>
              <w:rPr>
                <w:rFonts w:ascii="Arial"/>
                <w:b w:val="false"/>
                <w:i w:val="false"/>
                <w:color w:val="000000"/>
                <w:sz w:val="15"/>
              </w:rPr>
              <w:t>Системний розчин для чистки детекторного блоку, Elecsys, cobas e, 6 флаконів по 380 мл в упаковці</w:t>
            </w:r>
          </w:p>
          <w:bookmarkEnd w:id="2526"/>
        </w:tc>
        <w:tc>
          <w:tcPr>
            <w:tcW w:w="2181" w:type="dxa"/>
            <w:tcBorders>
              <w:top w:val="outset" w:color="000000" w:sz="8"/>
              <w:left w:val="outset" w:color="000000" w:sz="8"/>
              <w:bottom w:val="outset" w:color="000000" w:sz="8"/>
              <w:right w:val="outset" w:color="000000" w:sz="8"/>
            </w:tcBorders>
            <w:vAlign w:val="center"/>
          </w:tcPr>
          <w:bookmarkStart w:name="4140" w:id="2527"/>
          <w:p>
            <w:pPr>
              <w:spacing w:after="0"/>
              <w:ind w:left="0"/>
              <w:jc w:val="center"/>
            </w:pPr>
            <w:r>
              <w:rPr>
                <w:rFonts w:ascii="Arial"/>
                <w:b w:val="false"/>
                <w:i w:val="false"/>
                <w:color w:val="000000"/>
                <w:sz w:val="15"/>
              </w:rPr>
              <w:t>- " -</w:t>
            </w:r>
          </w:p>
          <w:bookmarkEnd w:id="2527"/>
        </w:tc>
        <w:tc>
          <w:tcPr>
            <w:tcW w:w="2181" w:type="dxa"/>
            <w:tcBorders>
              <w:top w:val="outset" w:color="000000" w:sz="8"/>
              <w:left w:val="outset" w:color="000000" w:sz="8"/>
              <w:bottom w:val="outset" w:color="000000" w:sz="8"/>
              <w:right w:val="outset" w:color="000000" w:sz="8"/>
            </w:tcBorders>
            <w:vAlign w:val="center"/>
          </w:tcPr>
          <w:bookmarkStart w:name="4141" w:id="2528"/>
          <w:p>
            <w:pPr>
              <w:spacing w:after="0"/>
              <w:ind w:left="0"/>
              <w:jc w:val="center"/>
            </w:pPr>
            <w:r>
              <w:rPr>
                <w:rFonts w:ascii="Arial"/>
                <w:b w:val="false"/>
                <w:i w:val="false"/>
                <w:color w:val="000000"/>
                <w:sz w:val="15"/>
              </w:rPr>
              <w:t>13</w:t>
            </w:r>
          </w:p>
          <w:bookmarkEnd w:id="2528"/>
        </w:tc>
        <w:tc>
          <w:tcPr>
            <w:tcW w:w="2454" w:type="dxa"/>
            <w:tcBorders>
              <w:top w:val="outset" w:color="000000" w:sz="8"/>
              <w:left w:val="outset" w:color="000000" w:sz="8"/>
              <w:bottom w:val="outset" w:color="000000" w:sz="8"/>
              <w:right w:val="outset" w:color="000000" w:sz="8"/>
            </w:tcBorders>
            <w:vAlign w:val="center"/>
          </w:tcPr>
          <w:bookmarkStart w:name="4142" w:id="2529"/>
          <w:p>
            <w:pPr>
              <w:spacing w:after="0"/>
              <w:ind w:left="0"/>
              <w:jc w:val="center"/>
            </w:pPr>
            <w:r>
              <w:rPr>
                <w:rFonts w:ascii="Arial"/>
                <w:b w:val="false"/>
                <w:i w:val="false"/>
                <w:color w:val="000000"/>
                <w:sz w:val="15"/>
              </w:rPr>
              <w:t>13</w:t>
            </w:r>
          </w:p>
          <w:bookmarkEnd w:id="2529"/>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43" w:id="2530"/>
          <w:p>
            <w:pPr>
              <w:spacing w:after="0"/>
              <w:ind w:left="0"/>
              <w:jc w:val="left"/>
            </w:pPr>
            <w:r>
              <w:rPr>
                <w:rFonts w:ascii="Arial"/>
                <w:b w:val="false"/>
                <w:i w:val="false"/>
                <w:color w:val="000000"/>
                <w:sz w:val="15"/>
              </w:rPr>
              <w:t>Чистящий розчин для іонселективного модуля Sys Clean, 5 флаконів по 100 мл в упаковці</w:t>
            </w:r>
          </w:p>
          <w:bookmarkEnd w:id="2530"/>
        </w:tc>
        <w:tc>
          <w:tcPr>
            <w:tcW w:w="2181" w:type="dxa"/>
            <w:tcBorders>
              <w:top w:val="outset" w:color="000000" w:sz="8"/>
              <w:left w:val="outset" w:color="000000" w:sz="8"/>
              <w:bottom w:val="outset" w:color="000000" w:sz="8"/>
              <w:right w:val="outset" w:color="000000" w:sz="8"/>
            </w:tcBorders>
            <w:vAlign w:val="center"/>
          </w:tcPr>
          <w:bookmarkStart w:name="4144" w:id="2531"/>
          <w:p>
            <w:pPr>
              <w:spacing w:after="0"/>
              <w:ind w:left="0"/>
              <w:jc w:val="center"/>
            </w:pPr>
            <w:r>
              <w:rPr>
                <w:rFonts w:ascii="Arial"/>
                <w:b w:val="false"/>
                <w:i w:val="false"/>
                <w:color w:val="000000"/>
                <w:sz w:val="15"/>
              </w:rPr>
              <w:t>- " -</w:t>
            </w:r>
          </w:p>
          <w:bookmarkEnd w:id="2531"/>
        </w:tc>
        <w:tc>
          <w:tcPr>
            <w:tcW w:w="2181" w:type="dxa"/>
            <w:tcBorders>
              <w:top w:val="outset" w:color="000000" w:sz="8"/>
              <w:left w:val="outset" w:color="000000" w:sz="8"/>
              <w:bottom w:val="outset" w:color="000000" w:sz="8"/>
              <w:right w:val="outset" w:color="000000" w:sz="8"/>
            </w:tcBorders>
            <w:vAlign w:val="center"/>
          </w:tcPr>
          <w:bookmarkStart w:name="4145" w:id="2532"/>
          <w:p>
            <w:pPr>
              <w:spacing w:after="0"/>
              <w:ind w:left="0"/>
              <w:jc w:val="center"/>
            </w:pPr>
            <w:r>
              <w:rPr>
                <w:rFonts w:ascii="Arial"/>
                <w:b w:val="false"/>
                <w:i w:val="false"/>
                <w:color w:val="000000"/>
                <w:sz w:val="15"/>
              </w:rPr>
              <w:t>5</w:t>
            </w:r>
          </w:p>
          <w:bookmarkEnd w:id="2532"/>
        </w:tc>
        <w:tc>
          <w:tcPr>
            <w:tcW w:w="2454" w:type="dxa"/>
            <w:tcBorders>
              <w:top w:val="outset" w:color="000000" w:sz="8"/>
              <w:left w:val="outset" w:color="000000" w:sz="8"/>
              <w:bottom w:val="outset" w:color="000000" w:sz="8"/>
              <w:right w:val="outset" w:color="000000" w:sz="8"/>
            </w:tcBorders>
            <w:vAlign w:val="center"/>
          </w:tcPr>
          <w:bookmarkStart w:name="4146" w:id="2533"/>
          <w:p>
            <w:pPr>
              <w:spacing w:after="0"/>
              <w:ind w:left="0"/>
              <w:jc w:val="center"/>
            </w:pPr>
            <w:r>
              <w:rPr>
                <w:rFonts w:ascii="Arial"/>
                <w:b w:val="false"/>
                <w:i w:val="false"/>
                <w:color w:val="000000"/>
                <w:sz w:val="15"/>
              </w:rPr>
              <w:t>5</w:t>
            </w:r>
          </w:p>
          <w:bookmarkEnd w:id="2533"/>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47" w:id="2534"/>
          <w:p>
            <w:pPr>
              <w:spacing w:after="0"/>
              <w:ind w:left="0"/>
              <w:jc w:val="left"/>
            </w:pPr>
            <w:r>
              <w:rPr>
                <w:rFonts w:ascii="Arial"/>
                <w:b w:val="false"/>
                <w:i w:val="false"/>
                <w:color w:val="000000"/>
                <w:sz w:val="15"/>
              </w:rPr>
              <w:t>Накінечники для проб ELECSYS 2010 / cobas e 411, 3600 штук в упаковці</w:t>
            </w:r>
          </w:p>
          <w:bookmarkEnd w:id="2534"/>
        </w:tc>
        <w:tc>
          <w:tcPr>
            <w:tcW w:w="2181" w:type="dxa"/>
            <w:tcBorders>
              <w:top w:val="outset" w:color="000000" w:sz="8"/>
              <w:left w:val="outset" w:color="000000" w:sz="8"/>
              <w:bottom w:val="outset" w:color="000000" w:sz="8"/>
              <w:right w:val="outset" w:color="000000" w:sz="8"/>
            </w:tcBorders>
            <w:vAlign w:val="center"/>
          </w:tcPr>
          <w:bookmarkStart w:name="4148" w:id="2535"/>
          <w:p>
            <w:pPr>
              <w:spacing w:after="0"/>
              <w:ind w:left="0"/>
              <w:jc w:val="center"/>
            </w:pPr>
            <w:r>
              <w:rPr>
                <w:rFonts w:ascii="Arial"/>
                <w:b w:val="false"/>
                <w:i w:val="false"/>
                <w:color w:val="000000"/>
                <w:sz w:val="15"/>
              </w:rPr>
              <w:t>- " -</w:t>
            </w:r>
          </w:p>
          <w:bookmarkEnd w:id="2535"/>
        </w:tc>
        <w:tc>
          <w:tcPr>
            <w:tcW w:w="2181" w:type="dxa"/>
            <w:tcBorders>
              <w:top w:val="outset" w:color="000000" w:sz="8"/>
              <w:left w:val="outset" w:color="000000" w:sz="8"/>
              <w:bottom w:val="outset" w:color="000000" w:sz="8"/>
              <w:right w:val="outset" w:color="000000" w:sz="8"/>
            </w:tcBorders>
            <w:vAlign w:val="center"/>
          </w:tcPr>
          <w:bookmarkStart w:name="4149" w:id="2536"/>
          <w:p>
            <w:pPr>
              <w:spacing w:after="0"/>
              <w:ind w:left="0"/>
              <w:jc w:val="center"/>
            </w:pPr>
            <w:r>
              <w:rPr>
                <w:rFonts w:ascii="Arial"/>
                <w:b w:val="false"/>
                <w:i w:val="false"/>
                <w:color w:val="000000"/>
                <w:sz w:val="15"/>
              </w:rPr>
              <w:t>8</w:t>
            </w:r>
          </w:p>
          <w:bookmarkEnd w:id="2536"/>
        </w:tc>
        <w:tc>
          <w:tcPr>
            <w:tcW w:w="2454" w:type="dxa"/>
            <w:tcBorders>
              <w:top w:val="outset" w:color="000000" w:sz="8"/>
              <w:left w:val="outset" w:color="000000" w:sz="8"/>
              <w:bottom w:val="outset" w:color="000000" w:sz="8"/>
              <w:right w:val="outset" w:color="000000" w:sz="8"/>
            </w:tcBorders>
            <w:vAlign w:val="center"/>
          </w:tcPr>
          <w:bookmarkStart w:name="4150" w:id="2537"/>
          <w:p>
            <w:pPr>
              <w:spacing w:after="0"/>
              <w:ind w:left="0"/>
              <w:jc w:val="center"/>
            </w:pPr>
            <w:r>
              <w:rPr>
                <w:rFonts w:ascii="Arial"/>
                <w:b w:val="false"/>
                <w:i w:val="false"/>
                <w:color w:val="000000"/>
                <w:sz w:val="15"/>
              </w:rPr>
              <w:t>8</w:t>
            </w:r>
          </w:p>
          <w:bookmarkEnd w:id="253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51" w:id="2538"/>
          <w:p>
            <w:pPr>
              <w:spacing w:after="0"/>
              <w:ind w:left="0"/>
              <w:jc w:val="left"/>
            </w:pPr>
            <w:r>
              <w:rPr>
                <w:rFonts w:ascii="Arial"/>
                <w:b w:val="false"/>
                <w:i w:val="false"/>
                <w:color w:val="000000"/>
                <w:sz w:val="15"/>
              </w:rPr>
              <w:t>Реакційні пробірки ELECSYS 2010 / cobas e 411, 3600 штук в упаковці</w:t>
            </w:r>
          </w:p>
          <w:bookmarkEnd w:id="2538"/>
        </w:tc>
        <w:tc>
          <w:tcPr>
            <w:tcW w:w="2181" w:type="dxa"/>
            <w:tcBorders>
              <w:top w:val="outset" w:color="000000" w:sz="8"/>
              <w:left w:val="outset" w:color="000000" w:sz="8"/>
              <w:bottom w:val="outset" w:color="000000" w:sz="8"/>
              <w:right w:val="outset" w:color="000000" w:sz="8"/>
            </w:tcBorders>
            <w:vAlign w:val="center"/>
          </w:tcPr>
          <w:bookmarkStart w:name="4152" w:id="2539"/>
          <w:p>
            <w:pPr>
              <w:spacing w:after="0"/>
              <w:ind w:left="0"/>
              <w:jc w:val="center"/>
            </w:pPr>
            <w:r>
              <w:rPr>
                <w:rFonts w:ascii="Arial"/>
                <w:b w:val="false"/>
                <w:i w:val="false"/>
                <w:color w:val="000000"/>
                <w:sz w:val="15"/>
              </w:rPr>
              <w:t>- " -</w:t>
            </w:r>
          </w:p>
          <w:bookmarkEnd w:id="2539"/>
        </w:tc>
        <w:tc>
          <w:tcPr>
            <w:tcW w:w="2181" w:type="dxa"/>
            <w:tcBorders>
              <w:top w:val="outset" w:color="000000" w:sz="8"/>
              <w:left w:val="outset" w:color="000000" w:sz="8"/>
              <w:bottom w:val="outset" w:color="000000" w:sz="8"/>
              <w:right w:val="outset" w:color="000000" w:sz="8"/>
            </w:tcBorders>
            <w:vAlign w:val="center"/>
          </w:tcPr>
          <w:bookmarkStart w:name="4153" w:id="2540"/>
          <w:p>
            <w:pPr>
              <w:spacing w:after="0"/>
              <w:ind w:left="0"/>
              <w:jc w:val="center"/>
            </w:pPr>
            <w:r>
              <w:rPr>
                <w:rFonts w:ascii="Arial"/>
                <w:b w:val="false"/>
                <w:i w:val="false"/>
                <w:color w:val="000000"/>
                <w:sz w:val="15"/>
              </w:rPr>
              <w:t>7</w:t>
            </w:r>
          </w:p>
          <w:bookmarkEnd w:id="2540"/>
        </w:tc>
        <w:tc>
          <w:tcPr>
            <w:tcW w:w="2454" w:type="dxa"/>
            <w:tcBorders>
              <w:top w:val="outset" w:color="000000" w:sz="8"/>
              <w:left w:val="outset" w:color="000000" w:sz="8"/>
              <w:bottom w:val="outset" w:color="000000" w:sz="8"/>
              <w:right w:val="outset" w:color="000000" w:sz="8"/>
            </w:tcBorders>
            <w:vAlign w:val="center"/>
          </w:tcPr>
          <w:bookmarkStart w:name="4154" w:id="2541"/>
          <w:p>
            <w:pPr>
              <w:spacing w:after="0"/>
              <w:ind w:left="0"/>
              <w:jc w:val="center"/>
            </w:pPr>
            <w:r>
              <w:rPr>
                <w:rFonts w:ascii="Arial"/>
                <w:b w:val="false"/>
                <w:i w:val="false"/>
                <w:color w:val="000000"/>
                <w:sz w:val="15"/>
              </w:rPr>
              <w:t>7</w:t>
            </w:r>
          </w:p>
          <w:bookmarkEnd w:id="2541"/>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55" w:id="2542"/>
          <w:p>
            <w:pPr>
              <w:spacing w:after="0"/>
              <w:ind w:left="0"/>
              <w:jc w:val="left"/>
            </w:pPr>
            <w:r>
              <w:rPr>
                <w:rFonts w:ascii="Arial"/>
                <w:b w:val="false"/>
                <w:i w:val="false"/>
                <w:color w:val="000000"/>
                <w:sz w:val="15"/>
              </w:rPr>
              <w:t>Сервісний калібраційний розчин Elecsys, cobas e, 2 флакони по 50 мл в упаковці</w:t>
            </w:r>
          </w:p>
          <w:bookmarkEnd w:id="2542"/>
        </w:tc>
        <w:tc>
          <w:tcPr>
            <w:tcW w:w="2181" w:type="dxa"/>
            <w:tcBorders>
              <w:top w:val="outset" w:color="000000" w:sz="8"/>
              <w:left w:val="outset" w:color="000000" w:sz="8"/>
              <w:bottom w:val="outset" w:color="000000" w:sz="8"/>
              <w:right w:val="outset" w:color="000000" w:sz="8"/>
            </w:tcBorders>
            <w:vAlign w:val="center"/>
          </w:tcPr>
          <w:bookmarkStart w:name="4156" w:id="2543"/>
          <w:p>
            <w:pPr>
              <w:spacing w:after="0"/>
              <w:ind w:left="0"/>
              <w:jc w:val="center"/>
            </w:pPr>
            <w:r>
              <w:rPr>
                <w:rFonts w:ascii="Arial"/>
                <w:b w:val="false"/>
                <w:i w:val="false"/>
                <w:color w:val="000000"/>
                <w:sz w:val="15"/>
              </w:rPr>
              <w:t>- " -</w:t>
            </w:r>
          </w:p>
          <w:bookmarkEnd w:id="2543"/>
        </w:tc>
        <w:tc>
          <w:tcPr>
            <w:tcW w:w="2181" w:type="dxa"/>
            <w:tcBorders>
              <w:top w:val="outset" w:color="000000" w:sz="8"/>
              <w:left w:val="outset" w:color="000000" w:sz="8"/>
              <w:bottom w:val="outset" w:color="000000" w:sz="8"/>
              <w:right w:val="outset" w:color="000000" w:sz="8"/>
            </w:tcBorders>
            <w:vAlign w:val="center"/>
          </w:tcPr>
          <w:bookmarkStart w:name="4157" w:id="2544"/>
          <w:p>
            <w:pPr>
              <w:spacing w:after="0"/>
              <w:ind w:left="0"/>
              <w:jc w:val="center"/>
            </w:pPr>
            <w:r>
              <w:rPr>
                <w:rFonts w:ascii="Arial"/>
                <w:b w:val="false"/>
                <w:i w:val="false"/>
                <w:color w:val="000000"/>
                <w:sz w:val="15"/>
              </w:rPr>
              <w:t>4</w:t>
            </w:r>
          </w:p>
          <w:bookmarkEnd w:id="2544"/>
        </w:tc>
        <w:tc>
          <w:tcPr>
            <w:tcW w:w="2454" w:type="dxa"/>
            <w:tcBorders>
              <w:top w:val="outset" w:color="000000" w:sz="8"/>
              <w:left w:val="outset" w:color="000000" w:sz="8"/>
              <w:bottom w:val="outset" w:color="000000" w:sz="8"/>
              <w:right w:val="outset" w:color="000000" w:sz="8"/>
            </w:tcBorders>
            <w:vAlign w:val="center"/>
          </w:tcPr>
          <w:bookmarkStart w:name="4158" w:id="2545"/>
          <w:p>
            <w:pPr>
              <w:spacing w:after="0"/>
              <w:ind w:left="0"/>
              <w:jc w:val="center"/>
            </w:pPr>
            <w:r>
              <w:rPr>
                <w:rFonts w:ascii="Arial"/>
                <w:b w:val="false"/>
                <w:i w:val="false"/>
                <w:color w:val="000000"/>
                <w:sz w:val="15"/>
              </w:rPr>
              <w:t>4</w:t>
            </w:r>
          </w:p>
          <w:bookmarkEnd w:id="2545"/>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59" w:id="2546"/>
          <w:p>
            <w:pPr>
              <w:spacing w:after="0"/>
              <w:ind w:left="0"/>
              <w:jc w:val="left"/>
            </w:pPr>
            <w:r>
              <w:rPr>
                <w:rFonts w:ascii="Arial"/>
                <w:b w:val="false"/>
                <w:i w:val="false"/>
                <w:color w:val="000000"/>
                <w:sz w:val="15"/>
              </w:rPr>
              <w:t>Контрольний розчин Elecsys, cobas e, 3 флакони в упаковці</w:t>
            </w:r>
          </w:p>
          <w:bookmarkEnd w:id="2546"/>
        </w:tc>
        <w:tc>
          <w:tcPr>
            <w:tcW w:w="2181" w:type="dxa"/>
            <w:tcBorders>
              <w:top w:val="outset" w:color="000000" w:sz="8"/>
              <w:left w:val="outset" w:color="000000" w:sz="8"/>
              <w:bottom w:val="outset" w:color="000000" w:sz="8"/>
              <w:right w:val="outset" w:color="000000" w:sz="8"/>
            </w:tcBorders>
            <w:vAlign w:val="center"/>
          </w:tcPr>
          <w:bookmarkStart w:name="4160" w:id="2547"/>
          <w:p>
            <w:pPr>
              <w:spacing w:after="0"/>
              <w:ind w:left="0"/>
              <w:jc w:val="center"/>
            </w:pPr>
            <w:r>
              <w:rPr>
                <w:rFonts w:ascii="Arial"/>
                <w:b w:val="false"/>
                <w:i w:val="false"/>
                <w:color w:val="000000"/>
                <w:sz w:val="15"/>
              </w:rPr>
              <w:t>- " -</w:t>
            </w:r>
          </w:p>
          <w:bookmarkEnd w:id="2547"/>
        </w:tc>
        <w:tc>
          <w:tcPr>
            <w:tcW w:w="2181" w:type="dxa"/>
            <w:tcBorders>
              <w:top w:val="outset" w:color="000000" w:sz="8"/>
              <w:left w:val="outset" w:color="000000" w:sz="8"/>
              <w:bottom w:val="outset" w:color="000000" w:sz="8"/>
              <w:right w:val="outset" w:color="000000" w:sz="8"/>
            </w:tcBorders>
            <w:vAlign w:val="center"/>
          </w:tcPr>
          <w:bookmarkStart w:name="4161" w:id="2548"/>
          <w:p>
            <w:pPr>
              <w:spacing w:after="0"/>
              <w:ind w:left="0"/>
              <w:jc w:val="center"/>
            </w:pPr>
            <w:r>
              <w:rPr>
                <w:rFonts w:ascii="Arial"/>
                <w:b w:val="false"/>
                <w:i w:val="false"/>
                <w:color w:val="000000"/>
                <w:sz w:val="15"/>
              </w:rPr>
              <w:t>4</w:t>
            </w:r>
          </w:p>
          <w:bookmarkEnd w:id="2548"/>
        </w:tc>
        <w:tc>
          <w:tcPr>
            <w:tcW w:w="2454" w:type="dxa"/>
            <w:tcBorders>
              <w:top w:val="outset" w:color="000000" w:sz="8"/>
              <w:left w:val="outset" w:color="000000" w:sz="8"/>
              <w:bottom w:val="outset" w:color="000000" w:sz="8"/>
              <w:right w:val="outset" w:color="000000" w:sz="8"/>
            </w:tcBorders>
            <w:vAlign w:val="center"/>
          </w:tcPr>
          <w:bookmarkStart w:name="4162" w:id="2549"/>
          <w:p>
            <w:pPr>
              <w:spacing w:after="0"/>
              <w:ind w:left="0"/>
              <w:jc w:val="center"/>
            </w:pPr>
            <w:r>
              <w:rPr>
                <w:rFonts w:ascii="Arial"/>
                <w:b w:val="false"/>
                <w:i w:val="false"/>
                <w:color w:val="000000"/>
                <w:sz w:val="15"/>
              </w:rPr>
              <w:t>4</w:t>
            </w:r>
          </w:p>
          <w:bookmarkEnd w:id="2549"/>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63" w:id="2550"/>
          <w:p>
            <w:pPr>
              <w:spacing w:after="0"/>
              <w:ind w:left="0"/>
              <w:jc w:val="left"/>
            </w:pPr>
            <w:r>
              <w:rPr>
                <w:rFonts w:ascii="Arial"/>
                <w:b w:val="false"/>
                <w:i w:val="false"/>
                <w:color w:val="000000"/>
                <w:sz w:val="15"/>
              </w:rPr>
              <w:t>Сервісний набір SAP, Elecsys, cobas e, 250 тестів в упаковці</w:t>
            </w:r>
          </w:p>
          <w:bookmarkEnd w:id="2550"/>
        </w:tc>
        <w:tc>
          <w:tcPr>
            <w:tcW w:w="2181" w:type="dxa"/>
            <w:tcBorders>
              <w:top w:val="outset" w:color="000000" w:sz="8"/>
              <w:left w:val="outset" w:color="000000" w:sz="8"/>
              <w:bottom w:val="outset" w:color="000000" w:sz="8"/>
              <w:right w:val="outset" w:color="000000" w:sz="8"/>
            </w:tcBorders>
            <w:vAlign w:val="center"/>
          </w:tcPr>
          <w:bookmarkStart w:name="4164" w:id="2551"/>
          <w:p>
            <w:pPr>
              <w:spacing w:after="0"/>
              <w:ind w:left="0"/>
              <w:jc w:val="center"/>
            </w:pPr>
            <w:r>
              <w:rPr>
                <w:rFonts w:ascii="Arial"/>
                <w:b w:val="false"/>
                <w:i w:val="false"/>
                <w:color w:val="000000"/>
                <w:sz w:val="15"/>
              </w:rPr>
              <w:t>- " -</w:t>
            </w:r>
          </w:p>
          <w:bookmarkEnd w:id="2551"/>
        </w:tc>
        <w:tc>
          <w:tcPr>
            <w:tcW w:w="2181" w:type="dxa"/>
            <w:tcBorders>
              <w:top w:val="outset" w:color="000000" w:sz="8"/>
              <w:left w:val="outset" w:color="000000" w:sz="8"/>
              <w:bottom w:val="outset" w:color="000000" w:sz="8"/>
              <w:right w:val="outset" w:color="000000" w:sz="8"/>
            </w:tcBorders>
            <w:vAlign w:val="center"/>
          </w:tcPr>
          <w:bookmarkStart w:name="4165" w:id="2552"/>
          <w:p>
            <w:pPr>
              <w:spacing w:after="0"/>
              <w:ind w:left="0"/>
              <w:jc w:val="center"/>
            </w:pPr>
            <w:r>
              <w:rPr>
                <w:rFonts w:ascii="Arial"/>
                <w:b w:val="false"/>
                <w:i w:val="false"/>
                <w:color w:val="000000"/>
                <w:sz w:val="15"/>
              </w:rPr>
              <w:t>2</w:t>
            </w:r>
          </w:p>
          <w:bookmarkEnd w:id="2552"/>
        </w:tc>
        <w:tc>
          <w:tcPr>
            <w:tcW w:w="2454" w:type="dxa"/>
            <w:tcBorders>
              <w:top w:val="outset" w:color="000000" w:sz="8"/>
              <w:left w:val="outset" w:color="000000" w:sz="8"/>
              <w:bottom w:val="outset" w:color="000000" w:sz="8"/>
              <w:right w:val="outset" w:color="000000" w:sz="8"/>
            </w:tcBorders>
            <w:vAlign w:val="center"/>
          </w:tcPr>
          <w:bookmarkStart w:name="4166" w:id="2553"/>
          <w:p>
            <w:pPr>
              <w:spacing w:after="0"/>
              <w:ind w:left="0"/>
              <w:jc w:val="center"/>
            </w:pPr>
            <w:r>
              <w:rPr>
                <w:rFonts w:ascii="Arial"/>
                <w:b w:val="false"/>
                <w:i w:val="false"/>
                <w:color w:val="000000"/>
                <w:sz w:val="15"/>
              </w:rPr>
              <w:t>2</w:t>
            </w:r>
          </w:p>
          <w:bookmarkEnd w:id="2553"/>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67" w:id="2554"/>
          <w:p>
            <w:pPr>
              <w:spacing w:after="0"/>
              <w:ind w:left="0"/>
              <w:jc w:val="left"/>
            </w:pPr>
            <w:r>
              <w:rPr>
                <w:rFonts w:ascii="Arial"/>
                <w:b w:val="false"/>
                <w:i w:val="false"/>
                <w:color w:val="000000"/>
                <w:sz w:val="15"/>
              </w:rPr>
              <w:t>Пробірки для зразків, 5000 штук в упаковці</w:t>
            </w:r>
          </w:p>
          <w:bookmarkEnd w:id="2554"/>
        </w:tc>
        <w:tc>
          <w:tcPr>
            <w:tcW w:w="2181" w:type="dxa"/>
            <w:tcBorders>
              <w:top w:val="outset" w:color="000000" w:sz="8"/>
              <w:left w:val="outset" w:color="000000" w:sz="8"/>
              <w:bottom w:val="outset" w:color="000000" w:sz="8"/>
              <w:right w:val="outset" w:color="000000" w:sz="8"/>
            </w:tcBorders>
            <w:vAlign w:val="center"/>
          </w:tcPr>
          <w:bookmarkStart w:name="4168" w:id="2555"/>
          <w:p>
            <w:pPr>
              <w:spacing w:after="0"/>
              <w:ind w:left="0"/>
              <w:jc w:val="center"/>
            </w:pPr>
            <w:r>
              <w:rPr>
                <w:rFonts w:ascii="Arial"/>
                <w:b w:val="false"/>
                <w:i w:val="false"/>
                <w:color w:val="000000"/>
                <w:sz w:val="15"/>
              </w:rPr>
              <w:t>- " -</w:t>
            </w:r>
          </w:p>
          <w:bookmarkEnd w:id="2555"/>
        </w:tc>
        <w:tc>
          <w:tcPr>
            <w:tcW w:w="2181" w:type="dxa"/>
            <w:tcBorders>
              <w:top w:val="outset" w:color="000000" w:sz="8"/>
              <w:left w:val="outset" w:color="000000" w:sz="8"/>
              <w:bottom w:val="outset" w:color="000000" w:sz="8"/>
              <w:right w:val="outset" w:color="000000" w:sz="8"/>
            </w:tcBorders>
            <w:vAlign w:val="center"/>
          </w:tcPr>
          <w:bookmarkStart w:name="4169" w:id="2556"/>
          <w:p>
            <w:pPr>
              <w:spacing w:after="0"/>
              <w:ind w:left="0"/>
              <w:jc w:val="center"/>
            </w:pPr>
            <w:r>
              <w:rPr>
                <w:rFonts w:ascii="Arial"/>
                <w:b w:val="false"/>
                <w:i w:val="false"/>
                <w:color w:val="000000"/>
                <w:sz w:val="15"/>
              </w:rPr>
              <w:t>6</w:t>
            </w:r>
          </w:p>
          <w:bookmarkEnd w:id="2556"/>
        </w:tc>
        <w:tc>
          <w:tcPr>
            <w:tcW w:w="2454" w:type="dxa"/>
            <w:tcBorders>
              <w:top w:val="outset" w:color="000000" w:sz="8"/>
              <w:left w:val="outset" w:color="000000" w:sz="8"/>
              <w:bottom w:val="outset" w:color="000000" w:sz="8"/>
              <w:right w:val="outset" w:color="000000" w:sz="8"/>
            </w:tcBorders>
            <w:vAlign w:val="center"/>
          </w:tcPr>
          <w:bookmarkStart w:name="4170" w:id="2557"/>
          <w:p>
            <w:pPr>
              <w:spacing w:after="0"/>
              <w:ind w:left="0"/>
              <w:jc w:val="center"/>
            </w:pPr>
            <w:r>
              <w:rPr>
                <w:rFonts w:ascii="Arial"/>
                <w:b w:val="false"/>
                <w:i w:val="false"/>
                <w:color w:val="000000"/>
                <w:sz w:val="15"/>
              </w:rPr>
              <w:t>6</w:t>
            </w:r>
          </w:p>
          <w:bookmarkEnd w:id="255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71" w:id="2558"/>
          <w:p>
            <w:pPr>
              <w:spacing w:after="0"/>
              <w:ind w:left="0"/>
              <w:jc w:val="left"/>
            </w:pPr>
            <w:r>
              <w:rPr>
                <w:rFonts w:ascii="Arial"/>
                <w:b w:val="false"/>
                <w:i w:val="false"/>
                <w:color w:val="000000"/>
                <w:sz w:val="15"/>
              </w:rPr>
              <w:t>Добавка до системного розчину, Elecsys, cobas e, 500 мл в упаковці</w:t>
            </w:r>
          </w:p>
          <w:bookmarkEnd w:id="2558"/>
        </w:tc>
        <w:tc>
          <w:tcPr>
            <w:tcW w:w="2181" w:type="dxa"/>
            <w:tcBorders>
              <w:top w:val="outset" w:color="000000" w:sz="8"/>
              <w:left w:val="outset" w:color="000000" w:sz="8"/>
              <w:bottom w:val="outset" w:color="000000" w:sz="8"/>
              <w:right w:val="outset" w:color="000000" w:sz="8"/>
            </w:tcBorders>
            <w:vAlign w:val="center"/>
          </w:tcPr>
          <w:bookmarkStart w:name="4172" w:id="2559"/>
          <w:p>
            <w:pPr>
              <w:spacing w:after="0"/>
              <w:ind w:left="0"/>
              <w:jc w:val="center"/>
            </w:pPr>
            <w:r>
              <w:rPr>
                <w:rFonts w:ascii="Arial"/>
                <w:b w:val="false"/>
                <w:i w:val="false"/>
                <w:color w:val="000000"/>
                <w:sz w:val="15"/>
              </w:rPr>
              <w:t>- " -</w:t>
            </w:r>
          </w:p>
          <w:bookmarkEnd w:id="2559"/>
        </w:tc>
        <w:tc>
          <w:tcPr>
            <w:tcW w:w="2181" w:type="dxa"/>
            <w:tcBorders>
              <w:top w:val="outset" w:color="000000" w:sz="8"/>
              <w:left w:val="outset" w:color="000000" w:sz="8"/>
              <w:bottom w:val="outset" w:color="000000" w:sz="8"/>
              <w:right w:val="outset" w:color="000000" w:sz="8"/>
            </w:tcBorders>
            <w:vAlign w:val="center"/>
          </w:tcPr>
          <w:bookmarkStart w:name="4173" w:id="2560"/>
          <w:p>
            <w:pPr>
              <w:spacing w:after="0"/>
              <w:ind w:left="0"/>
              <w:jc w:val="center"/>
            </w:pPr>
            <w:r>
              <w:rPr>
                <w:rFonts w:ascii="Arial"/>
                <w:b w:val="false"/>
                <w:i w:val="false"/>
                <w:color w:val="000000"/>
                <w:sz w:val="15"/>
              </w:rPr>
              <w:t>4</w:t>
            </w:r>
          </w:p>
          <w:bookmarkEnd w:id="2560"/>
        </w:tc>
        <w:tc>
          <w:tcPr>
            <w:tcW w:w="2454" w:type="dxa"/>
            <w:tcBorders>
              <w:top w:val="outset" w:color="000000" w:sz="8"/>
              <w:left w:val="outset" w:color="000000" w:sz="8"/>
              <w:bottom w:val="outset" w:color="000000" w:sz="8"/>
              <w:right w:val="outset" w:color="000000" w:sz="8"/>
            </w:tcBorders>
            <w:vAlign w:val="center"/>
          </w:tcPr>
          <w:bookmarkStart w:name="4174" w:id="2561"/>
          <w:p>
            <w:pPr>
              <w:spacing w:after="0"/>
              <w:ind w:left="0"/>
              <w:jc w:val="center"/>
            </w:pPr>
            <w:r>
              <w:rPr>
                <w:rFonts w:ascii="Arial"/>
                <w:b w:val="false"/>
                <w:i w:val="false"/>
                <w:color w:val="000000"/>
                <w:sz w:val="15"/>
              </w:rPr>
              <w:t>4</w:t>
            </w:r>
          </w:p>
          <w:bookmarkEnd w:id="256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175" w:id="2562"/>
          <w:p>
            <w:pPr>
              <w:spacing w:after="0"/>
              <w:ind w:left="0"/>
              <w:jc w:val="center"/>
            </w:pPr>
            <w:r>
              <w:rPr>
                <w:rFonts w:ascii="Arial"/>
                <w:b w:val="false"/>
                <w:i w:val="false"/>
                <w:color w:val="000000"/>
                <w:sz w:val="15"/>
              </w:rPr>
              <w:t>Заходи щодо проведення підтверджуючих досліджень у разі виявлення антитіл до ВІЛ</w:t>
            </w:r>
          </w:p>
          <w:bookmarkEnd w:id="2562"/>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76" w:id="2563"/>
          <w:p>
            <w:pPr>
              <w:spacing w:after="0"/>
              <w:ind w:left="0"/>
              <w:jc w:val="left"/>
            </w:pPr>
            <w:r>
              <w:rPr>
                <w:rFonts w:ascii="Arial"/>
                <w:b w:val="false"/>
                <w:i w:val="false"/>
                <w:color w:val="000000"/>
                <w:sz w:val="15"/>
              </w:rPr>
              <w:t>Тест-система (набір) для одночасного виявлення антигена p24 ВІЛ-1 та антитіл до ВІЛ</w:t>
            </w:r>
            <w:r>
              <w:rPr>
                <w:rFonts w:ascii="Arial"/>
                <w:b w:val="false"/>
                <w:i w:val="false"/>
                <w:color w:val="000000"/>
                <w:vertAlign w:val="superscript"/>
              </w:rPr>
              <w:t>1/2</w:t>
            </w:r>
          </w:p>
          <w:bookmarkEnd w:id="2563"/>
        </w:tc>
        <w:tc>
          <w:tcPr>
            <w:tcW w:w="2181" w:type="dxa"/>
            <w:tcBorders>
              <w:top w:val="outset" w:color="000000" w:sz="8"/>
              <w:left w:val="outset" w:color="000000" w:sz="8"/>
              <w:bottom w:val="outset" w:color="000000" w:sz="8"/>
              <w:right w:val="outset" w:color="000000" w:sz="8"/>
            </w:tcBorders>
            <w:vAlign w:val="center"/>
          </w:tcPr>
          <w:bookmarkStart w:name="4177" w:id="2564"/>
          <w:p>
            <w:pPr>
              <w:spacing w:after="0"/>
              <w:ind w:left="0"/>
              <w:jc w:val="center"/>
            </w:pPr>
            <w:r>
              <w:rPr>
                <w:rFonts w:ascii="Arial"/>
                <w:b w:val="false"/>
                <w:i w:val="false"/>
                <w:color w:val="000000"/>
                <w:sz w:val="15"/>
              </w:rPr>
              <w:t>тестів</w:t>
            </w:r>
          </w:p>
          <w:bookmarkEnd w:id="2564"/>
        </w:tc>
        <w:tc>
          <w:tcPr>
            <w:tcW w:w="2181" w:type="dxa"/>
            <w:tcBorders>
              <w:top w:val="outset" w:color="000000" w:sz="8"/>
              <w:left w:val="outset" w:color="000000" w:sz="8"/>
              <w:bottom w:val="outset" w:color="000000" w:sz="8"/>
              <w:right w:val="outset" w:color="000000" w:sz="8"/>
            </w:tcBorders>
            <w:vAlign w:val="center"/>
          </w:tcPr>
          <w:bookmarkStart w:name="4178" w:id="2565"/>
          <w:p>
            <w:pPr>
              <w:spacing w:after="0"/>
              <w:ind w:left="0"/>
              <w:jc w:val="center"/>
            </w:pPr>
            <w:r>
              <w:rPr>
                <w:rFonts w:ascii="Arial"/>
                <w:b w:val="false"/>
                <w:i w:val="false"/>
                <w:color w:val="000000"/>
                <w:sz w:val="15"/>
              </w:rPr>
              <w:t>90756</w:t>
            </w:r>
          </w:p>
          <w:bookmarkEnd w:id="2565"/>
        </w:tc>
        <w:tc>
          <w:tcPr>
            <w:tcW w:w="2454" w:type="dxa"/>
            <w:tcBorders>
              <w:top w:val="outset" w:color="000000" w:sz="8"/>
              <w:left w:val="outset" w:color="000000" w:sz="8"/>
              <w:bottom w:val="outset" w:color="000000" w:sz="8"/>
              <w:right w:val="outset" w:color="000000" w:sz="8"/>
            </w:tcBorders>
            <w:vAlign w:val="center"/>
          </w:tcPr>
          <w:bookmarkStart w:name="4179" w:id="2566"/>
          <w:p>
            <w:pPr>
              <w:spacing w:after="0"/>
              <w:ind w:left="0"/>
              <w:jc w:val="center"/>
            </w:pPr>
            <w:r>
              <w:rPr>
                <w:rFonts w:ascii="Arial"/>
                <w:b w:val="false"/>
                <w:i w:val="false"/>
                <w:color w:val="000000"/>
                <w:sz w:val="15"/>
              </w:rPr>
              <w:t>86168</w:t>
            </w:r>
          </w:p>
          <w:bookmarkEnd w:id="2566"/>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80" w:id="2567"/>
          <w:p>
            <w:pPr>
              <w:spacing w:after="0"/>
              <w:ind w:left="0"/>
              <w:jc w:val="left"/>
            </w:pPr>
            <w:r>
              <w:rPr>
                <w:rFonts w:ascii="Arial"/>
                <w:b w:val="false"/>
                <w:i w:val="false"/>
                <w:color w:val="000000"/>
                <w:sz w:val="15"/>
              </w:rPr>
              <w:t>Тест-система (набір) ІФА для визначення антитіл до вірусів ВІЛ</w:t>
            </w:r>
            <w:r>
              <w:rPr>
                <w:rFonts w:ascii="Arial"/>
                <w:b w:val="false"/>
                <w:i w:val="false"/>
                <w:color w:val="000000"/>
                <w:vertAlign w:val="superscript"/>
              </w:rPr>
              <w:t>1/2</w:t>
            </w:r>
          </w:p>
          <w:bookmarkEnd w:id="2567"/>
        </w:tc>
        <w:tc>
          <w:tcPr>
            <w:tcW w:w="2181" w:type="dxa"/>
            <w:tcBorders>
              <w:top w:val="outset" w:color="000000" w:sz="8"/>
              <w:left w:val="outset" w:color="000000" w:sz="8"/>
              <w:bottom w:val="outset" w:color="000000" w:sz="8"/>
              <w:right w:val="outset" w:color="000000" w:sz="8"/>
            </w:tcBorders>
            <w:vAlign w:val="center"/>
          </w:tcPr>
          <w:bookmarkStart w:name="4181" w:id="2568"/>
          <w:p>
            <w:pPr>
              <w:spacing w:after="0"/>
              <w:ind w:left="0"/>
              <w:jc w:val="center"/>
            </w:pPr>
            <w:r>
              <w:rPr>
                <w:rFonts w:ascii="Arial"/>
                <w:b w:val="false"/>
                <w:i w:val="false"/>
                <w:color w:val="000000"/>
                <w:sz w:val="15"/>
              </w:rPr>
              <w:t>- " -</w:t>
            </w:r>
          </w:p>
          <w:bookmarkEnd w:id="2568"/>
        </w:tc>
        <w:tc>
          <w:tcPr>
            <w:tcW w:w="2181" w:type="dxa"/>
            <w:tcBorders>
              <w:top w:val="outset" w:color="000000" w:sz="8"/>
              <w:left w:val="outset" w:color="000000" w:sz="8"/>
              <w:bottom w:val="outset" w:color="000000" w:sz="8"/>
              <w:right w:val="outset" w:color="000000" w:sz="8"/>
            </w:tcBorders>
            <w:vAlign w:val="center"/>
          </w:tcPr>
          <w:bookmarkStart w:name="4182" w:id="2569"/>
          <w:p>
            <w:pPr>
              <w:spacing w:after="0"/>
              <w:ind w:left="0"/>
              <w:jc w:val="center"/>
            </w:pPr>
            <w:r>
              <w:rPr>
                <w:rFonts w:ascii="Arial"/>
                <w:b w:val="false"/>
                <w:i w:val="false"/>
                <w:color w:val="000000"/>
                <w:sz w:val="15"/>
              </w:rPr>
              <w:t>75312</w:t>
            </w:r>
          </w:p>
          <w:bookmarkEnd w:id="2569"/>
        </w:tc>
        <w:tc>
          <w:tcPr>
            <w:tcW w:w="2454" w:type="dxa"/>
            <w:tcBorders>
              <w:top w:val="outset" w:color="000000" w:sz="8"/>
              <w:left w:val="outset" w:color="000000" w:sz="8"/>
              <w:bottom w:val="outset" w:color="000000" w:sz="8"/>
              <w:right w:val="outset" w:color="000000" w:sz="8"/>
            </w:tcBorders>
            <w:vAlign w:val="center"/>
          </w:tcPr>
          <w:bookmarkStart w:name="4183" w:id="2570"/>
          <w:p>
            <w:pPr>
              <w:spacing w:after="0"/>
              <w:ind w:left="0"/>
              <w:jc w:val="center"/>
            </w:pPr>
            <w:r>
              <w:rPr>
                <w:rFonts w:ascii="Arial"/>
                <w:b w:val="false"/>
                <w:i w:val="false"/>
                <w:color w:val="000000"/>
                <w:sz w:val="15"/>
              </w:rPr>
              <w:t>69128</w:t>
            </w:r>
          </w:p>
          <w:bookmarkEnd w:id="2570"/>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84" w:id="2571"/>
          <w:p>
            <w:pPr>
              <w:spacing w:after="0"/>
              <w:ind w:left="0"/>
              <w:jc w:val="left"/>
            </w:pPr>
            <w:r>
              <w:rPr>
                <w:rFonts w:ascii="Arial"/>
                <w:b w:val="false"/>
                <w:i w:val="false"/>
                <w:color w:val="000000"/>
                <w:sz w:val="15"/>
              </w:rPr>
              <w:t>Тест-система (набір) ІФА для скринінгу антитіл до ВІЛ</w:t>
            </w:r>
            <w:r>
              <w:rPr>
                <w:rFonts w:ascii="Arial"/>
                <w:b w:val="false"/>
                <w:i w:val="false"/>
                <w:color w:val="000000"/>
                <w:vertAlign w:val="superscript"/>
              </w:rPr>
              <w:t>1/2</w:t>
            </w:r>
          </w:p>
          <w:bookmarkEnd w:id="2571"/>
        </w:tc>
        <w:tc>
          <w:tcPr>
            <w:tcW w:w="2181" w:type="dxa"/>
            <w:tcBorders>
              <w:top w:val="outset" w:color="000000" w:sz="8"/>
              <w:left w:val="outset" w:color="000000" w:sz="8"/>
              <w:bottom w:val="outset" w:color="000000" w:sz="8"/>
              <w:right w:val="outset" w:color="000000" w:sz="8"/>
            </w:tcBorders>
            <w:vAlign w:val="center"/>
          </w:tcPr>
          <w:bookmarkStart w:name="4185" w:id="2572"/>
          <w:p>
            <w:pPr>
              <w:spacing w:after="0"/>
              <w:ind w:left="0"/>
              <w:jc w:val="center"/>
            </w:pPr>
            <w:r>
              <w:rPr>
                <w:rFonts w:ascii="Arial"/>
                <w:b w:val="false"/>
                <w:i w:val="false"/>
                <w:color w:val="000000"/>
                <w:sz w:val="15"/>
              </w:rPr>
              <w:t>тестів</w:t>
            </w:r>
          </w:p>
          <w:bookmarkEnd w:id="2572"/>
        </w:tc>
        <w:tc>
          <w:tcPr>
            <w:tcW w:w="2181" w:type="dxa"/>
            <w:tcBorders>
              <w:top w:val="outset" w:color="000000" w:sz="8"/>
              <w:left w:val="outset" w:color="000000" w:sz="8"/>
              <w:bottom w:val="outset" w:color="000000" w:sz="8"/>
              <w:right w:val="outset" w:color="000000" w:sz="8"/>
            </w:tcBorders>
            <w:vAlign w:val="center"/>
          </w:tcPr>
          <w:bookmarkStart w:name="4186" w:id="2573"/>
          <w:p>
            <w:pPr>
              <w:spacing w:after="0"/>
              <w:ind w:left="0"/>
              <w:jc w:val="center"/>
            </w:pPr>
            <w:r>
              <w:rPr>
                <w:rFonts w:ascii="Arial"/>
                <w:b w:val="false"/>
                <w:i w:val="false"/>
                <w:color w:val="000000"/>
                <w:sz w:val="15"/>
              </w:rPr>
              <w:t>25648</w:t>
            </w:r>
          </w:p>
          <w:bookmarkEnd w:id="2573"/>
        </w:tc>
        <w:tc>
          <w:tcPr>
            <w:tcW w:w="2454" w:type="dxa"/>
            <w:tcBorders>
              <w:top w:val="outset" w:color="000000" w:sz="8"/>
              <w:left w:val="outset" w:color="000000" w:sz="8"/>
              <w:bottom w:val="outset" w:color="000000" w:sz="8"/>
              <w:right w:val="outset" w:color="000000" w:sz="8"/>
            </w:tcBorders>
            <w:vAlign w:val="center"/>
          </w:tcPr>
          <w:bookmarkStart w:name="4187" w:id="2574"/>
          <w:p>
            <w:pPr>
              <w:spacing w:after="0"/>
              <w:ind w:left="0"/>
              <w:jc w:val="center"/>
            </w:pPr>
            <w:r>
              <w:rPr>
                <w:rFonts w:ascii="Arial"/>
                <w:b w:val="false"/>
                <w:i w:val="false"/>
                <w:color w:val="000000"/>
                <w:sz w:val="15"/>
              </w:rPr>
              <w:t>22944</w:t>
            </w:r>
          </w:p>
          <w:bookmarkEnd w:id="2574"/>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88" w:id="2575"/>
          <w:p>
            <w:pPr>
              <w:spacing w:after="0"/>
              <w:ind w:left="0"/>
              <w:jc w:val="left"/>
            </w:pPr>
            <w:r>
              <w:rPr>
                <w:rFonts w:ascii="Arial"/>
                <w:b w:val="false"/>
                <w:i w:val="false"/>
                <w:color w:val="000000"/>
                <w:sz w:val="15"/>
              </w:rPr>
              <w:t>Тест-система (набір) для імунологічної діагностики ВІЛ-1 методом імунного блоту</w:t>
            </w:r>
          </w:p>
          <w:bookmarkEnd w:id="2575"/>
        </w:tc>
        <w:tc>
          <w:tcPr>
            <w:tcW w:w="2181" w:type="dxa"/>
            <w:tcBorders>
              <w:top w:val="outset" w:color="000000" w:sz="8"/>
              <w:left w:val="outset" w:color="000000" w:sz="8"/>
              <w:bottom w:val="outset" w:color="000000" w:sz="8"/>
              <w:right w:val="outset" w:color="000000" w:sz="8"/>
            </w:tcBorders>
            <w:vAlign w:val="center"/>
          </w:tcPr>
          <w:bookmarkStart w:name="4189" w:id="2576"/>
          <w:p>
            <w:pPr>
              <w:spacing w:after="0"/>
              <w:ind w:left="0"/>
              <w:jc w:val="center"/>
            </w:pPr>
            <w:r>
              <w:rPr>
                <w:rFonts w:ascii="Arial"/>
                <w:b w:val="false"/>
                <w:i w:val="false"/>
                <w:color w:val="000000"/>
                <w:sz w:val="15"/>
              </w:rPr>
              <w:t>- " -</w:t>
            </w:r>
          </w:p>
          <w:bookmarkEnd w:id="2576"/>
        </w:tc>
        <w:tc>
          <w:tcPr>
            <w:tcW w:w="2181" w:type="dxa"/>
            <w:tcBorders>
              <w:top w:val="outset" w:color="000000" w:sz="8"/>
              <w:left w:val="outset" w:color="000000" w:sz="8"/>
              <w:bottom w:val="outset" w:color="000000" w:sz="8"/>
              <w:right w:val="outset" w:color="000000" w:sz="8"/>
            </w:tcBorders>
            <w:vAlign w:val="center"/>
          </w:tcPr>
          <w:bookmarkStart w:name="4190" w:id="2577"/>
          <w:p>
            <w:pPr>
              <w:spacing w:after="0"/>
              <w:ind w:left="0"/>
              <w:jc w:val="center"/>
            </w:pPr>
            <w:r>
              <w:rPr>
                <w:rFonts w:ascii="Arial"/>
                <w:b w:val="false"/>
                <w:i w:val="false"/>
                <w:color w:val="000000"/>
                <w:sz w:val="15"/>
              </w:rPr>
              <w:t>6540</w:t>
            </w:r>
          </w:p>
          <w:bookmarkEnd w:id="2577"/>
        </w:tc>
        <w:tc>
          <w:tcPr>
            <w:tcW w:w="2454" w:type="dxa"/>
            <w:tcBorders>
              <w:top w:val="outset" w:color="000000" w:sz="8"/>
              <w:left w:val="outset" w:color="000000" w:sz="8"/>
              <w:bottom w:val="outset" w:color="000000" w:sz="8"/>
              <w:right w:val="outset" w:color="000000" w:sz="8"/>
            </w:tcBorders>
            <w:vAlign w:val="center"/>
          </w:tcPr>
          <w:bookmarkStart w:name="4191" w:id="2578"/>
          <w:p>
            <w:pPr>
              <w:spacing w:after="0"/>
              <w:ind w:left="0"/>
              <w:jc w:val="center"/>
            </w:pPr>
            <w:r>
              <w:rPr>
                <w:rFonts w:ascii="Arial"/>
                <w:b w:val="false"/>
                <w:i w:val="false"/>
                <w:color w:val="000000"/>
                <w:sz w:val="15"/>
              </w:rPr>
              <w:t>5420</w:t>
            </w:r>
          </w:p>
          <w:bookmarkEnd w:id="2578"/>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92" w:id="2579"/>
          <w:p>
            <w:pPr>
              <w:spacing w:after="0"/>
              <w:ind w:left="0"/>
              <w:jc w:val="left"/>
            </w:pPr>
            <w:r>
              <w:rPr>
                <w:rFonts w:ascii="Arial"/>
                <w:b w:val="false"/>
                <w:i w:val="false"/>
                <w:color w:val="000000"/>
                <w:sz w:val="15"/>
              </w:rPr>
              <w:t>Тест-система (набір) для кількісного визначення антигена ВІЛ-1 p24</w:t>
            </w:r>
          </w:p>
          <w:bookmarkEnd w:id="2579"/>
        </w:tc>
        <w:tc>
          <w:tcPr>
            <w:tcW w:w="2181" w:type="dxa"/>
            <w:tcBorders>
              <w:top w:val="outset" w:color="000000" w:sz="8"/>
              <w:left w:val="outset" w:color="000000" w:sz="8"/>
              <w:bottom w:val="outset" w:color="000000" w:sz="8"/>
              <w:right w:val="outset" w:color="000000" w:sz="8"/>
            </w:tcBorders>
            <w:vAlign w:val="center"/>
          </w:tcPr>
          <w:bookmarkStart w:name="4193" w:id="2580"/>
          <w:p>
            <w:pPr>
              <w:spacing w:after="0"/>
              <w:ind w:left="0"/>
              <w:jc w:val="center"/>
            </w:pPr>
            <w:r>
              <w:rPr>
                <w:rFonts w:ascii="Arial"/>
                <w:b w:val="false"/>
                <w:i w:val="false"/>
                <w:color w:val="000000"/>
                <w:sz w:val="15"/>
              </w:rPr>
              <w:t>- " -</w:t>
            </w:r>
          </w:p>
          <w:bookmarkEnd w:id="2580"/>
        </w:tc>
        <w:tc>
          <w:tcPr>
            <w:tcW w:w="2181" w:type="dxa"/>
            <w:tcBorders>
              <w:top w:val="outset" w:color="000000" w:sz="8"/>
              <w:left w:val="outset" w:color="000000" w:sz="8"/>
              <w:bottom w:val="outset" w:color="000000" w:sz="8"/>
              <w:right w:val="outset" w:color="000000" w:sz="8"/>
            </w:tcBorders>
            <w:vAlign w:val="center"/>
          </w:tcPr>
          <w:bookmarkStart w:name="4194" w:id="2581"/>
          <w:p>
            <w:pPr>
              <w:spacing w:after="0"/>
              <w:ind w:left="0"/>
              <w:jc w:val="center"/>
            </w:pPr>
            <w:r>
              <w:rPr>
                <w:rFonts w:ascii="Arial"/>
                <w:b w:val="false"/>
                <w:i w:val="false"/>
                <w:color w:val="000000"/>
                <w:sz w:val="15"/>
              </w:rPr>
              <w:t>5940</w:t>
            </w:r>
          </w:p>
          <w:bookmarkEnd w:id="2581"/>
        </w:tc>
        <w:tc>
          <w:tcPr>
            <w:tcW w:w="2454" w:type="dxa"/>
            <w:tcBorders>
              <w:top w:val="outset" w:color="000000" w:sz="8"/>
              <w:left w:val="outset" w:color="000000" w:sz="8"/>
              <w:bottom w:val="outset" w:color="000000" w:sz="8"/>
              <w:right w:val="outset" w:color="000000" w:sz="8"/>
            </w:tcBorders>
            <w:vAlign w:val="center"/>
          </w:tcPr>
          <w:bookmarkStart w:name="4195" w:id="2582"/>
          <w:p>
            <w:pPr>
              <w:spacing w:after="0"/>
              <w:ind w:left="0"/>
              <w:jc w:val="center"/>
            </w:pPr>
            <w:r>
              <w:rPr>
                <w:rFonts w:ascii="Arial"/>
                <w:b w:val="false"/>
                <w:i w:val="false"/>
                <w:color w:val="000000"/>
                <w:sz w:val="15"/>
              </w:rPr>
              <w:t>5364</w:t>
            </w:r>
          </w:p>
          <w:bookmarkEnd w:id="2582"/>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196" w:id="2583"/>
          <w:p>
            <w:pPr>
              <w:spacing w:after="0"/>
              <w:ind w:left="0"/>
              <w:jc w:val="left"/>
            </w:pPr>
            <w:r>
              <w:rPr>
                <w:rFonts w:ascii="Arial"/>
                <w:b w:val="false"/>
                <w:i w:val="false"/>
                <w:color w:val="000000"/>
                <w:sz w:val="15"/>
              </w:rPr>
              <w:t>Тест-система (набір) для підтвердження наявності антигена p24 ВІЛ-1</w:t>
            </w:r>
          </w:p>
          <w:bookmarkEnd w:id="2583"/>
        </w:tc>
        <w:tc>
          <w:tcPr>
            <w:tcW w:w="2181" w:type="dxa"/>
            <w:tcBorders>
              <w:top w:val="outset" w:color="000000" w:sz="8"/>
              <w:left w:val="outset" w:color="000000" w:sz="8"/>
              <w:bottom w:val="outset" w:color="000000" w:sz="8"/>
              <w:right w:val="outset" w:color="000000" w:sz="8"/>
            </w:tcBorders>
            <w:vAlign w:val="center"/>
          </w:tcPr>
          <w:bookmarkStart w:name="4197" w:id="2584"/>
          <w:p>
            <w:pPr>
              <w:spacing w:after="0"/>
              <w:ind w:left="0"/>
              <w:jc w:val="center"/>
            </w:pPr>
            <w:r>
              <w:rPr>
                <w:rFonts w:ascii="Arial"/>
                <w:b w:val="false"/>
                <w:i w:val="false"/>
                <w:color w:val="000000"/>
                <w:sz w:val="15"/>
              </w:rPr>
              <w:t>- " -</w:t>
            </w:r>
          </w:p>
          <w:bookmarkEnd w:id="2584"/>
        </w:tc>
        <w:tc>
          <w:tcPr>
            <w:tcW w:w="2181" w:type="dxa"/>
            <w:tcBorders>
              <w:top w:val="outset" w:color="000000" w:sz="8"/>
              <w:left w:val="outset" w:color="000000" w:sz="8"/>
              <w:bottom w:val="outset" w:color="000000" w:sz="8"/>
              <w:right w:val="outset" w:color="000000" w:sz="8"/>
            </w:tcBorders>
            <w:vAlign w:val="center"/>
          </w:tcPr>
          <w:bookmarkStart w:name="4198" w:id="2585"/>
          <w:p>
            <w:pPr>
              <w:spacing w:after="0"/>
              <w:ind w:left="0"/>
              <w:jc w:val="center"/>
            </w:pPr>
            <w:r>
              <w:rPr>
                <w:rFonts w:ascii="Arial"/>
                <w:b w:val="false"/>
                <w:i w:val="false"/>
                <w:color w:val="000000"/>
                <w:sz w:val="15"/>
              </w:rPr>
              <w:t>2010</w:t>
            </w:r>
          </w:p>
          <w:bookmarkEnd w:id="2585"/>
        </w:tc>
        <w:tc>
          <w:tcPr>
            <w:tcW w:w="2454" w:type="dxa"/>
            <w:tcBorders>
              <w:top w:val="outset" w:color="000000" w:sz="8"/>
              <w:left w:val="outset" w:color="000000" w:sz="8"/>
              <w:bottom w:val="outset" w:color="000000" w:sz="8"/>
              <w:right w:val="outset" w:color="000000" w:sz="8"/>
            </w:tcBorders>
            <w:vAlign w:val="center"/>
          </w:tcPr>
          <w:bookmarkStart w:name="4199" w:id="2586"/>
          <w:p>
            <w:pPr>
              <w:spacing w:after="0"/>
              <w:ind w:left="0"/>
              <w:jc w:val="center"/>
            </w:pPr>
            <w:r>
              <w:rPr>
                <w:rFonts w:ascii="Arial"/>
                <w:b w:val="false"/>
                <w:i w:val="false"/>
                <w:color w:val="000000"/>
                <w:sz w:val="15"/>
              </w:rPr>
              <w:t>1770</w:t>
            </w:r>
          </w:p>
          <w:bookmarkEnd w:id="258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200" w:id="2587"/>
          <w:p>
            <w:pPr>
              <w:spacing w:after="0"/>
              <w:ind w:left="0"/>
              <w:jc w:val="center"/>
            </w:pPr>
            <w:r>
              <w:rPr>
                <w:rFonts w:ascii="Arial"/>
                <w:b w:val="false"/>
                <w:i w:val="false"/>
                <w:color w:val="000000"/>
                <w:sz w:val="15"/>
              </w:rPr>
              <w:t>Визначення СД4: у ВІЛ-інфікованих вагітних; для супроводу АРТ; для пацієнтів диспансерної групи</w:t>
            </w:r>
          </w:p>
          <w:bookmarkEnd w:id="258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201" w:id="2588"/>
          <w:p>
            <w:pPr>
              <w:spacing w:after="0"/>
              <w:ind w:left="0"/>
              <w:jc w:val="center"/>
            </w:pPr>
            <w:r>
              <w:rPr>
                <w:rFonts w:ascii="Arial"/>
                <w:b w:val="false"/>
                <w:i w:val="false"/>
                <w:color w:val="000000"/>
                <w:sz w:val="15"/>
              </w:rPr>
              <w:t>Визначення СД4: п. 2.10 у ВІЛ-інфікованих вагітних; п. 3.5 для супроводу АРТ; п. 3.5 для пацієнтів диспансерної групи; реагенти та витратні матеріали до проточного цитофлюориметру "Becman Coulter"</w:t>
            </w:r>
          </w:p>
          <w:bookmarkEnd w:id="2588"/>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02" w:id="2589"/>
          <w:p>
            <w:pPr>
              <w:spacing w:after="0"/>
              <w:ind w:left="0"/>
              <w:jc w:val="left"/>
            </w:pPr>
            <w:r>
              <w:rPr>
                <w:rFonts w:ascii="Arial"/>
                <w:b w:val="false"/>
                <w:i w:val="false"/>
                <w:color w:val="000000"/>
                <w:sz w:val="15"/>
              </w:rPr>
              <w:t>Cyto-Stat триХРОМ CD45-FITC / CD4-RD1 / CD3-PC5, 50 тестів</w:t>
            </w:r>
          </w:p>
          <w:bookmarkEnd w:id="2589"/>
        </w:tc>
        <w:tc>
          <w:tcPr>
            <w:tcW w:w="2181" w:type="dxa"/>
            <w:tcBorders>
              <w:top w:val="outset" w:color="000000" w:sz="8"/>
              <w:left w:val="outset" w:color="000000" w:sz="8"/>
              <w:bottom w:val="outset" w:color="000000" w:sz="8"/>
              <w:right w:val="outset" w:color="000000" w:sz="8"/>
            </w:tcBorders>
            <w:vAlign w:val="center"/>
          </w:tcPr>
          <w:bookmarkStart w:name="4203" w:id="2590"/>
          <w:p>
            <w:pPr>
              <w:spacing w:after="0"/>
              <w:ind w:left="0"/>
              <w:jc w:val="center"/>
            </w:pPr>
            <w:r>
              <w:rPr>
                <w:rFonts w:ascii="Arial"/>
                <w:b w:val="false"/>
                <w:i w:val="false"/>
                <w:color w:val="000000"/>
                <w:sz w:val="15"/>
              </w:rPr>
              <w:t>флаконів</w:t>
            </w:r>
          </w:p>
          <w:bookmarkEnd w:id="2590"/>
        </w:tc>
        <w:tc>
          <w:tcPr>
            <w:tcW w:w="2181" w:type="dxa"/>
            <w:tcBorders>
              <w:top w:val="outset" w:color="000000" w:sz="8"/>
              <w:left w:val="outset" w:color="000000" w:sz="8"/>
              <w:bottom w:val="outset" w:color="000000" w:sz="8"/>
              <w:right w:val="outset" w:color="000000" w:sz="8"/>
            </w:tcBorders>
            <w:vAlign w:val="center"/>
          </w:tcPr>
          <w:bookmarkStart w:name="4204" w:id="2591"/>
          <w:p>
            <w:pPr>
              <w:spacing w:after="0"/>
              <w:ind w:left="0"/>
              <w:jc w:val="center"/>
            </w:pPr>
            <w:r>
              <w:rPr>
                <w:rFonts w:ascii="Arial"/>
                <w:b w:val="false"/>
                <w:i w:val="false"/>
                <w:color w:val="000000"/>
                <w:sz w:val="15"/>
              </w:rPr>
              <w:t>3405</w:t>
            </w:r>
          </w:p>
          <w:bookmarkEnd w:id="2591"/>
        </w:tc>
        <w:tc>
          <w:tcPr>
            <w:tcW w:w="2454" w:type="dxa"/>
            <w:tcBorders>
              <w:top w:val="outset" w:color="000000" w:sz="8"/>
              <w:left w:val="outset" w:color="000000" w:sz="8"/>
              <w:bottom w:val="outset" w:color="000000" w:sz="8"/>
              <w:right w:val="outset" w:color="000000" w:sz="8"/>
            </w:tcBorders>
            <w:vAlign w:val="center"/>
          </w:tcPr>
          <w:bookmarkStart w:name="4205" w:id="2592"/>
          <w:p>
            <w:pPr>
              <w:spacing w:after="0"/>
              <w:ind w:left="0"/>
              <w:jc w:val="center"/>
            </w:pPr>
            <w:r>
              <w:rPr>
                <w:rFonts w:ascii="Arial"/>
                <w:b w:val="false"/>
                <w:i w:val="false"/>
                <w:color w:val="000000"/>
                <w:sz w:val="15"/>
              </w:rPr>
              <w:t>2250</w:t>
            </w:r>
          </w:p>
          <w:bookmarkEnd w:id="2592"/>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06" w:id="2593"/>
          <w:p>
            <w:pPr>
              <w:spacing w:after="0"/>
              <w:ind w:left="0"/>
              <w:jc w:val="left"/>
            </w:pPr>
            <w:r>
              <w:rPr>
                <w:rFonts w:ascii="Arial"/>
                <w:b w:val="false"/>
                <w:i w:val="false"/>
                <w:color w:val="000000"/>
                <w:sz w:val="15"/>
              </w:rPr>
              <w:t>Засіб для очищення, 5 л в упаковці</w:t>
            </w:r>
          </w:p>
          <w:bookmarkEnd w:id="2593"/>
        </w:tc>
        <w:tc>
          <w:tcPr>
            <w:tcW w:w="2181" w:type="dxa"/>
            <w:tcBorders>
              <w:top w:val="outset" w:color="000000" w:sz="8"/>
              <w:left w:val="outset" w:color="000000" w:sz="8"/>
              <w:bottom w:val="outset" w:color="000000" w:sz="8"/>
              <w:right w:val="outset" w:color="000000" w:sz="8"/>
            </w:tcBorders>
            <w:vAlign w:val="center"/>
          </w:tcPr>
          <w:bookmarkStart w:name="4207" w:id="2594"/>
          <w:p>
            <w:pPr>
              <w:spacing w:after="0"/>
              <w:ind w:left="0"/>
              <w:jc w:val="center"/>
            </w:pPr>
            <w:r>
              <w:rPr>
                <w:rFonts w:ascii="Arial"/>
                <w:b w:val="false"/>
                <w:i w:val="false"/>
                <w:color w:val="000000"/>
                <w:sz w:val="15"/>
              </w:rPr>
              <w:t>упаковок</w:t>
            </w:r>
          </w:p>
          <w:bookmarkEnd w:id="2594"/>
        </w:tc>
        <w:tc>
          <w:tcPr>
            <w:tcW w:w="2181" w:type="dxa"/>
            <w:tcBorders>
              <w:top w:val="outset" w:color="000000" w:sz="8"/>
              <w:left w:val="outset" w:color="000000" w:sz="8"/>
              <w:bottom w:val="outset" w:color="000000" w:sz="8"/>
              <w:right w:val="outset" w:color="000000" w:sz="8"/>
            </w:tcBorders>
            <w:vAlign w:val="center"/>
          </w:tcPr>
          <w:bookmarkStart w:name="4208" w:id="2595"/>
          <w:p>
            <w:pPr>
              <w:spacing w:after="0"/>
              <w:ind w:left="0"/>
              <w:jc w:val="center"/>
            </w:pPr>
            <w:r>
              <w:rPr>
                <w:rFonts w:ascii="Arial"/>
                <w:b w:val="false"/>
                <w:i w:val="false"/>
                <w:color w:val="000000"/>
                <w:sz w:val="15"/>
              </w:rPr>
              <w:t>172</w:t>
            </w:r>
          </w:p>
          <w:bookmarkEnd w:id="2595"/>
        </w:tc>
        <w:tc>
          <w:tcPr>
            <w:tcW w:w="2454" w:type="dxa"/>
            <w:tcBorders>
              <w:top w:val="outset" w:color="000000" w:sz="8"/>
              <w:left w:val="outset" w:color="000000" w:sz="8"/>
              <w:bottom w:val="outset" w:color="000000" w:sz="8"/>
              <w:right w:val="outset" w:color="000000" w:sz="8"/>
            </w:tcBorders>
            <w:vAlign w:val="center"/>
          </w:tcPr>
          <w:bookmarkStart w:name="4209" w:id="2596"/>
          <w:p>
            <w:pPr>
              <w:spacing w:after="0"/>
              <w:ind w:left="0"/>
              <w:jc w:val="center"/>
            </w:pPr>
            <w:r>
              <w:rPr>
                <w:rFonts w:ascii="Arial"/>
                <w:b w:val="false"/>
                <w:i w:val="false"/>
                <w:color w:val="000000"/>
                <w:sz w:val="15"/>
              </w:rPr>
              <w:t>89</w:t>
            </w:r>
          </w:p>
          <w:bookmarkEnd w:id="2596"/>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10" w:id="2597"/>
          <w:p>
            <w:pPr>
              <w:spacing w:after="0"/>
              <w:ind w:left="0"/>
              <w:jc w:val="left"/>
            </w:pPr>
            <w:r>
              <w:rPr>
                <w:rFonts w:ascii="Arial"/>
                <w:b w:val="false"/>
                <w:i w:val="false"/>
                <w:color w:val="000000"/>
                <w:sz w:val="15"/>
              </w:rPr>
              <w:t>Ізотонічний розчин, 10 л в упаковці</w:t>
            </w:r>
          </w:p>
          <w:bookmarkEnd w:id="2597"/>
        </w:tc>
        <w:tc>
          <w:tcPr>
            <w:tcW w:w="2181" w:type="dxa"/>
            <w:tcBorders>
              <w:top w:val="outset" w:color="000000" w:sz="8"/>
              <w:left w:val="outset" w:color="000000" w:sz="8"/>
              <w:bottom w:val="outset" w:color="000000" w:sz="8"/>
              <w:right w:val="outset" w:color="000000" w:sz="8"/>
            </w:tcBorders>
            <w:vAlign w:val="center"/>
          </w:tcPr>
          <w:bookmarkStart w:name="4211" w:id="2598"/>
          <w:p>
            <w:pPr>
              <w:spacing w:after="0"/>
              <w:ind w:left="0"/>
              <w:jc w:val="center"/>
            </w:pPr>
            <w:r>
              <w:rPr>
                <w:rFonts w:ascii="Arial"/>
                <w:b w:val="false"/>
                <w:i w:val="false"/>
                <w:color w:val="000000"/>
                <w:sz w:val="15"/>
              </w:rPr>
              <w:t>- " -</w:t>
            </w:r>
          </w:p>
          <w:bookmarkEnd w:id="2598"/>
        </w:tc>
        <w:tc>
          <w:tcPr>
            <w:tcW w:w="2181" w:type="dxa"/>
            <w:tcBorders>
              <w:top w:val="outset" w:color="000000" w:sz="8"/>
              <w:left w:val="outset" w:color="000000" w:sz="8"/>
              <w:bottom w:val="outset" w:color="000000" w:sz="8"/>
              <w:right w:val="outset" w:color="000000" w:sz="8"/>
            </w:tcBorders>
            <w:vAlign w:val="center"/>
          </w:tcPr>
          <w:bookmarkStart w:name="4212" w:id="2599"/>
          <w:p>
            <w:pPr>
              <w:spacing w:after="0"/>
              <w:ind w:left="0"/>
              <w:jc w:val="center"/>
            </w:pPr>
            <w:r>
              <w:rPr>
                <w:rFonts w:ascii="Arial"/>
                <w:b w:val="false"/>
                <w:i w:val="false"/>
                <w:color w:val="000000"/>
                <w:sz w:val="15"/>
              </w:rPr>
              <w:t>452</w:t>
            </w:r>
          </w:p>
          <w:bookmarkEnd w:id="2599"/>
        </w:tc>
        <w:tc>
          <w:tcPr>
            <w:tcW w:w="2454" w:type="dxa"/>
            <w:tcBorders>
              <w:top w:val="outset" w:color="000000" w:sz="8"/>
              <w:left w:val="outset" w:color="000000" w:sz="8"/>
              <w:bottom w:val="outset" w:color="000000" w:sz="8"/>
              <w:right w:val="outset" w:color="000000" w:sz="8"/>
            </w:tcBorders>
            <w:vAlign w:val="center"/>
          </w:tcPr>
          <w:bookmarkStart w:name="4213" w:id="2600"/>
          <w:p>
            <w:pPr>
              <w:spacing w:after="0"/>
              <w:ind w:left="0"/>
              <w:jc w:val="center"/>
            </w:pPr>
            <w:r>
              <w:rPr>
                <w:rFonts w:ascii="Arial"/>
                <w:b w:val="false"/>
                <w:i w:val="false"/>
                <w:color w:val="000000"/>
                <w:sz w:val="15"/>
              </w:rPr>
              <w:t>328</w:t>
            </w:r>
          </w:p>
          <w:bookmarkEnd w:id="2600"/>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14" w:id="2601"/>
          <w:p>
            <w:pPr>
              <w:spacing w:after="0"/>
              <w:ind w:left="0"/>
              <w:jc w:val="left"/>
            </w:pPr>
            <w:r>
              <w:rPr>
                <w:rFonts w:ascii="Arial"/>
                <w:b w:val="false"/>
                <w:i w:val="false"/>
                <w:color w:val="000000"/>
                <w:sz w:val="15"/>
              </w:rPr>
              <w:t>Система реагентів IMMUNOPREP, 100 досліджень в упаковці</w:t>
            </w:r>
          </w:p>
          <w:bookmarkEnd w:id="2601"/>
        </w:tc>
        <w:tc>
          <w:tcPr>
            <w:tcW w:w="2181" w:type="dxa"/>
            <w:tcBorders>
              <w:top w:val="outset" w:color="000000" w:sz="8"/>
              <w:left w:val="outset" w:color="000000" w:sz="8"/>
              <w:bottom w:val="outset" w:color="000000" w:sz="8"/>
              <w:right w:val="outset" w:color="000000" w:sz="8"/>
            </w:tcBorders>
            <w:vAlign w:val="center"/>
          </w:tcPr>
          <w:bookmarkStart w:name="4215" w:id="2602"/>
          <w:p>
            <w:pPr>
              <w:spacing w:after="0"/>
              <w:ind w:left="0"/>
              <w:jc w:val="center"/>
            </w:pPr>
            <w:r>
              <w:rPr>
                <w:rFonts w:ascii="Arial"/>
                <w:b w:val="false"/>
                <w:i w:val="false"/>
                <w:color w:val="000000"/>
                <w:sz w:val="15"/>
              </w:rPr>
              <w:t>- " -</w:t>
            </w:r>
          </w:p>
          <w:bookmarkEnd w:id="2602"/>
        </w:tc>
        <w:tc>
          <w:tcPr>
            <w:tcW w:w="2181" w:type="dxa"/>
            <w:tcBorders>
              <w:top w:val="outset" w:color="000000" w:sz="8"/>
              <w:left w:val="outset" w:color="000000" w:sz="8"/>
              <w:bottom w:val="outset" w:color="000000" w:sz="8"/>
              <w:right w:val="outset" w:color="000000" w:sz="8"/>
            </w:tcBorders>
            <w:vAlign w:val="center"/>
          </w:tcPr>
          <w:bookmarkStart w:name="4216" w:id="2603"/>
          <w:p>
            <w:pPr>
              <w:spacing w:after="0"/>
              <w:ind w:left="0"/>
              <w:jc w:val="center"/>
            </w:pPr>
            <w:r>
              <w:rPr>
                <w:rFonts w:ascii="Arial"/>
                <w:b w:val="false"/>
                <w:i w:val="false"/>
                <w:color w:val="000000"/>
                <w:sz w:val="15"/>
              </w:rPr>
              <w:t>717</w:t>
            </w:r>
          </w:p>
          <w:bookmarkEnd w:id="2603"/>
        </w:tc>
        <w:tc>
          <w:tcPr>
            <w:tcW w:w="2454" w:type="dxa"/>
            <w:tcBorders>
              <w:top w:val="outset" w:color="000000" w:sz="8"/>
              <w:left w:val="outset" w:color="000000" w:sz="8"/>
              <w:bottom w:val="outset" w:color="000000" w:sz="8"/>
              <w:right w:val="outset" w:color="000000" w:sz="8"/>
            </w:tcBorders>
            <w:vAlign w:val="center"/>
          </w:tcPr>
          <w:bookmarkStart w:name="4217" w:id="2604"/>
          <w:p>
            <w:pPr>
              <w:spacing w:after="0"/>
              <w:ind w:left="0"/>
              <w:jc w:val="center"/>
            </w:pPr>
            <w:r>
              <w:rPr>
                <w:rFonts w:ascii="Arial"/>
                <w:b w:val="false"/>
                <w:i w:val="false"/>
                <w:color w:val="000000"/>
                <w:sz w:val="15"/>
              </w:rPr>
              <w:t>347</w:t>
            </w:r>
          </w:p>
          <w:bookmarkEnd w:id="2604"/>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18" w:id="2605"/>
          <w:p>
            <w:pPr>
              <w:spacing w:after="0"/>
              <w:ind w:left="0"/>
              <w:jc w:val="left"/>
            </w:pPr>
            <w:r>
              <w:rPr>
                <w:rFonts w:ascii="Arial"/>
                <w:b w:val="false"/>
                <w:i w:val="false"/>
                <w:color w:val="000000"/>
                <w:sz w:val="15"/>
              </w:rPr>
              <w:t>Система реагентів IMMUNOPREP, 300 досліджень в упаковці</w:t>
            </w:r>
          </w:p>
          <w:bookmarkEnd w:id="2605"/>
        </w:tc>
        <w:tc>
          <w:tcPr>
            <w:tcW w:w="2181" w:type="dxa"/>
            <w:tcBorders>
              <w:top w:val="outset" w:color="000000" w:sz="8"/>
              <w:left w:val="outset" w:color="000000" w:sz="8"/>
              <w:bottom w:val="outset" w:color="000000" w:sz="8"/>
              <w:right w:val="outset" w:color="000000" w:sz="8"/>
            </w:tcBorders>
            <w:vAlign w:val="center"/>
          </w:tcPr>
          <w:bookmarkStart w:name="4219" w:id="2606"/>
          <w:p>
            <w:pPr>
              <w:spacing w:after="0"/>
              <w:ind w:left="0"/>
              <w:jc w:val="center"/>
            </w:pPr>
            <w:r>
              <w:rPr>
                <w:rFonts w:ascii="Arial"/>
                <w:b w:val="false"/>
                <w:i w:val="false"/>
                <w:color w:val="000000"/>
                <w:sz w:val="15"/>
              </w:rPr>
              <w:t>- " -</w:t>
            </w:r>
          </w:p>
          <w:bookmarkEnd w:id="2606"/>
        </w:tc>
        <w:tc>
          <w:tcPr>
            <w:tcW w:w="2181" w:type="dxa"/>
            <w:tcBorders>
              <w:top w:val="outset" w:color="000000" w:sz="8"/>
              <w:left w:val="outset" w:color="000000" w:sz="8"/>
              <w:bottom w:val="outset" w:color="000000" w:sz="8"/>
              <w:right w:val="outset" w:color="000000" w:sz="8"/>
            </w:tcBorders>
            <w:vAlign w:val="center"/>
          </w:tcPr>
          <w:bookmarkStart w:name="4220" w:id="2607"/>
          <w:p>
            <w:pPr>
              <w:spacing w:after="0"/>
              <w:ind w:left="0"/>
              <w:jc w:val="center"/>
            </w:pPr>
            <w:r>
              <w:rPr>
                <w:rFonts w:ascii="Arial"/>
                <w:b w:val="false"/>
                <w:i w:val="false"/>
                <w:color w:val="000000"/>
                <w:sz w:val="15"/>
              </w:rPr>
              <w:t>358</w:t>
            </w:r>
          </w:p>
          <w:bookmarkEnd w:id="2607"/>
        </w:tc>
        <w:tc>
          <w:tcPr>
            <w:tcW w:w="2454" w:type="dxa"/>
            <w:tcBorders>
              <w:top w:val="outset" w:color="000000" w:sz="8"/>
              <w:left w:val="outset" w:color="000000" w:sz="8"/>
              <w:bottom w:val="outset" w:color="000000" w:sz="8"/>
              <w:right w:val="outset" w:color="000000" w:sz="8"/>
            </w:tcBorders>
            <w:vAlign w:val="center"/>
          </w:tcPr>
          <w:bookmarkStart w:name="4221" w:id="2608"/>
          <w:p>
            <w:pPr>
              <w:spacing w:after="0"/>
              <w:ind w:left="0"/>
              <w:jc w:val="center"/>
            </w:pPr>
            <w:r>
              <w:rPr>
                <w:rFonts w:ascii="Arial"/>
                <w:b w:val="false"/>
                <w:i w:val="false"/>
                <w:color w:val="000000"/>
                <w:sz w:val="15"/>
              </w:rPr>
              <w:t>258</w:t>
            </w:r>
          </w:p>
          <w:bookmarkEnd w:id="2608"/>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22" w:id="2609"/>
          <w:p>
            <w:pPr>
              <w:spacing w:after="0"/>
              <w:ind w:left="0"/>
              <w:jc w:val="left"/>
            </w:pPr>
            <w:r>
              <w:rPr>
                <w:rFonts w:ascii="Arial"/>
                <w:b w:val="false"/>
                <w:i w:val="false"/>
                <w:color w:val="000000"/>
                <w:sz w:val="15"/>
              </w:rPr>
              <w:t>Флюоросфери Flow-Check, 3 х 10 мл</w:t>
            </w:r>
          </w:p>
          <w:bookmarkEnd w:id="2609"/>
        </w:tc>
        <w:tc>
          <w:tcPr>
            <w:tcW w:w="2181" w:type="dxa"/>
            <w:tcBorders>
              <w:top w:val="outset" w:color="000000" w:sz="8"/>
              <w:left w:val="outset" w:color="000000" w:sz="8"/>
              <w:bottom w:val="outset" w:color="000000" w:sz="8"/>
              <w:right w:val="outset" w:color="000000" w:sz="8"/>
            </w:tcBorders>
            <w:vAlign w:val="center"/>
          </w:tcPr>
          <w:bookmarkStart w:name="4223" w:id="2610"/>
          <w:p>
            <w:pPr>
              <w:spacing w:after="0"/>
              <w:ind w:left="0"/>
              <w:jc w:val="center"/>
            </w:pPr>
            <w:r>
              <w:rPr>
                <w:rFonts w:ascii="Arial"/>
                <w:b w:val="false"/>
                <w:i w:val="false"/>
                <w:color w:val="000000"/>
                <w:sz w:val="15"/>
              </w:rPr>
              <w:t>- " -</w:t>
            </w:r>
          </w:p>
          <w:bookmarkEnd w:id="2610"/>
        </w:tc>
        <w:tc>
          <w:tcPr>
            <w:tcW w:w="2181" w:type="dxa"/>
            <w:tcBorders>
              <w:top w:val="outset" w:color="000000" w:sz="8"/>
              <w:left w:val="outset" w:color="000000" w:sz="8"/>
              <w:bottom w:val="outset" w:color="000000" w:sz="8"/>
              <w:right w:val="outset" w:color="000000" w:sz="8"/>
            </w:tcBorders>
            <w:vAlign w:val="center"/>
          </w:tcPr>
          <w:bookmarkStart w:name="4224" w:id="2611"/>
          <w:p>
            <w:pPr>
              <w:spacing w:after="0"/>
              <w:ind w:left="0"/>
              <w:jc w:val="center"/>
            </w:pPr>
            <w:r>
              <w:rPr>
                <w:rFonts w:ascii="Arial"/>
                <w:b w:val="false"/>
                <w:i w:val="false"/>
                <w:color w:val="000000"/>
                <w:sz w:val="15"/>
              </w:rPr>
              <w:t>79</w:t>
            </w:r>
          </w:p>
          <w:bookmarkEnd w:id="2611"/>
        </w:tc>
        <w:tc>
          <w:tcPr>
            <w:tcW w:w="2454" w:type="dxa"/>
            <w:tcBorders>
              <w:top w:val="outset" w:color="000000" w:sz="8"/>
              <w:left w:val="outset" w:color="000000" w:sz="8"/>
              <w:bottom w:val="outset" w:color="000000" w:sz="8"/>
              <w:right w:val="outset" w:color="000000" w:sz="8"/>
            </w:tcBorders>
            <w:vAlign w:val="center"/>
          </w:tcPr>
          <w:bookmarkStart w:name="4225" w:id="2612"/>
          <w:p>
            <w:pPr>
              <w:spacing w:after="0"/>
              <w:ind w:left="0"/>
              <w:jc w:val="center"/>
            </w:pPr>
            <w:r>
              <w:rPr>
                <w:rFonts w:ascii="Arial"/>
                <w:b w:val="false"/>
                <w:i w:val="false"/>
                <w:color w:val="000000"/>
                <w:sz w:val="15"/>
              </w:rPr>
              <w:t>52</w:t>
            </w:r>
          </w:p>
          <w:bookmarkEnd w:id="2612"/>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26" w:id="2613"/>
          <w:p>
            <w:pPr>
              <w:spacing w:after="0"/>
              <w:ind w:left="0"/>
              <w:jc w:val="left"/>
            </w:pPr>
            <w:r>
              <w:rPr>
                <w:rFonts w:ascii="Arial"/>
                <w:b w:val="false"/>
                <w:i w:val="false"/>
                <w:color w:val="000000"/>
                <w:sz w:val="15"/>
              </w:rPr>
              <w:t>Флюоросфери Flow-Count, 200 тестів в упаковці</w:t>
            </w:r>
          </w:p>
          <w:bookmarkEnd w:id="2613"/>
        </w:tc>
        <w:tc>
          <w:tcPr>
            <w:tcW w:w="2181" w:type="dxa"/>
            <w:tcBorders>
              <w:top w:val="outset" w:color="000000" w:sz="8"/>
              <w:left w:val="outset" w:color="000000" w:sz="8"/>
              <w:bottom w:val="outset" w:color="000000" w:sz="8"/>
              <w:right w:val="outset" w:color="000000" w:sz="8"/>
            </w:tcBorders>
            <w:vAlign w:val="center"/>
          </w:tcPr>
          <w:bookmarkStart w:name="4227" w:id="2614"/>
          <w:p>
            <w:pPr>
              <w:spacing w:after="0"/>
              <w:ind w:left="0"/>
              <w:jc w:val="center"/>
            </w:pPr>
            <w:r>
              <w:rPr>
                <w:rFonts w:ascii="Arial"/>
                <w:b w:val="false"/>
                <w:i w:val="false"/>
                <w:color w:val="000000"/>
                <w:sz w:val="15"/>
              </w:rPr>
              <w:t>тестів</w:t>
            </w:r>
          </w:p>
          <w:bookmarkEnd w:id="2614"/>
        </w:tc>
        <w:tc>
          <w:tcPr>
            <w:tcW w:w="2181" w:type="dxa"/>
            <w:tcBorders>
              <w:top w:val="outset" w:color="000000" w:sz="8"/>
              <w:left w:val="outset" w:color="000000" w:sz="8"/>
              <w:bottom w:val="outset" w:color="000000" w:sz="8"/>
              <w:right w:val="outset" w:color="000000" w:sz="8"/>
            </w:tcBorders>
            <w:vAlign w:val="center"/>
          </w:tcPr>
          <w:bookmarkStart w:name="4228" w:id="2615"/>
          <w:p>
            <w:pPr>
              <w:spacing w:after="0"/>
              <w:ind w:left="0"/>
              <w:jc w:val="center"/>
            </w:pPr>
            <w:r>
              <w:rPr>
                <w:rFonts w:ascii="Arial"/>
                <w:b w:val="false"/>
                <w:i w:val="false"/>
                <w:color w:val="000000"/>
                <w:sz w:val="15"/>
              </w:rPr>
              <w:t>883</w:t>
            </w:r>
          </w:p>
          <w:bookmarkEnd w:id="2615"/>
        </w:tc>
        <w:tc>
          <w:tcPr>
            <w:tcW w:w="2454" w:type="dxa"/>
            <w:tcBorders>
              <w:top w:val="outset" w:color="000000" w:sz="8"/>
              <w:left w:val="outset" w:color="000000" w:sz="8"/>
              <w:bottom w:val="outset" w:color="000000" w:sz="8"/>
              <w:right w:val="outset" w:color="000000" w:sz="8"/>
            </w:tcBorders>
            <w:vAlign w:val="center"/>
          </w:tcPr>
          <w:bookmarkStart w:name="4229" w:id="2616"/>
          <w:p>
            <w:pPr>
              <w:spacing w:after="0"/>
              <w:ind w:left="0"/>
              <w:jc w:val="center"/>
            </w:pPr>
            <w:r>
              <w:rPr>
                <w:rFonts w:ascii="Arial"/>
                <w:b w:val="false"/>
                <w:i w:val="false"/>
                <w:color w:val="000000"/>
                <w:sz w:val="15"/>
              </w:rPr>
              <w:t>541</w:t>
            </w:r>
          </w:p>
          <w:bookmarkEnd w:id="2616"/>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30" w:id="2617"/>
          <w:p>
            <w:pPr>
              <w:spacing w:after="0"/>
              <w:ind w:left="0"/>
              <w:jc w:val="left"/>
            </w:pPr>
            <w:r>
              <w:rPr>
                <w:rFonts w:ascii="Arial"/>
                <w:b w:val="false"/>
                <w:i w:val="false"/>
                <w:color w:val="000000"/>
                <w:sz w:val="15"/>
              </w:rPr>
              <w:t>Пробірки для аналізу (12 х 75 мм) блакитні, 250 штук в упаковці</w:t>
            </w:r>
          </w:p>
          <w:bookmarkEnd w:id="2617"/>
        </w:tc>
        <w:tc>
          <w:tcPr>
            <w:tcW w:w="2181" w:type="dxa"/>
            <w:tcBorders>
              <w:top w:val="outset" w:color="000000" w:sz="8"/>
              <w:left w:val="outset" w:color="000000" w:sz="8"/>
              <w:bottom w:val="outset" w:color="000000" w:sz="8"/>
              <w:right w:val="outset" w:color="000000" w:sz="8"/>
            </w:tcBorders>
            <w:vAlign w:val="center"/>
          </w:tcPr>
          <w:bookmarkStart w:name="4231" w:id="2618"/>
          <w:p>
            <w:pPr>
              <w:spacing w:after="0"/>
              <w:ind w:left="0"/>
              <w:jc w:val="center"/>
            </w:pPr>
            <w:r>
              <w:rPr>
                <w:rFonts w:ascii="Arial"/>
                <w:b w:val="false"/>
                <w:i w:val="false"/>
                <w:color w:val="000000"/>
                <w:sz w:val="15"/>
              </w:rPr>
              <w:t>упаковок</w:t>
            </w:r>
          </w:p>
          <w:bookmarkEnd w:id="2618"/>
        </w:tc>
        <w:tc>
          <w:tcPr>
            <w:tcW w:w="2181" w:type="dxa"/>
            <w:tcBorders>
              <w:top w:val="outset" w:color="000000" w:sz="8"/>
              <w:left w:val="outset" w:color="000000" w:sz="8"/>
              <w:bottom w:val="outset" w:color="000000" w:sz="8"/>
              <w:right w:val="outset" w:color="000000" w:sz="8"/>
            </w:tcBorders>
            <w:vAlign w:val="center"/>
          </w:tcPr>
          <w:bookmarkStart w:name="4232" w:id="2619"/>
          <w:p>
            <w:pPr>
              <w:spacing w:after="0"/>
              <w:ind w:left="0"/>
              <w:jc w:val="center"/>
            </w:pPr>
            <w:r>
              <w:rPr>
                <w:rFonts w:ascii="Arial"/>
                <w:b w:val="false"/>
                <w:i w:val="false"/>
                <w:color w:val="000000"/>
                <w:sz w:val="15"/>
              </w:rPr>
              <w:t>817</w:t>
            </w:r>
          </w:p>
          <w:bookmarkEnd w:id="2619"/>
        </w:tc>
        <w:tc>
          <w:tcPr>
            <w:tcW w:w="2454" w:type="dxa"/>
            <w:tcBorders>
              <w:top w:val="outset" w:color="000000" w:sz="8"/>
              <w:left w:val="outset" w:color="000000" w:sz="8"/>
              <w:bottom w:val="outset" w:color="000000" w:sz="8"/>
              <w:right w:val="outset" w:color="000000" w:sz="8"/>
            </w:tcBorders>
            <w:vAlign w:val="center"/>
          </w:tcPr>
          <w:bookmarkStart w:name="4233" w:id="2620"/>
          <w:p>
            <w:pPr>
              <w:spacing w:after="0"/>
              <w:ind w:left="0"/>
              <w:jc w:val="center"/>
            </w:pPr>
            <w:r>
              <w:rPr>
                <w:rFonts w:ascii="Arial"/>
                <w:b w:val="false"/>
                <w:i w:val="false"/>
                <w:color w:val="000000"/>
                <w:sz w:val="15"/>
              </w:rPr>
              <w:t>547</w:t>
            </w:r>
          </w:p>
          <w:bookmarkEnd w:id="2620"/>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34" w:id="2621"/>
          <w:p>
            <w:pPr>
              <w:spacing w:after="0"/>
              <w:ind w:left="0"/>
              <w:jc w:val="left"/>
            </w:pPr>
            <w:r>
              <w:rPr>
                <w:rFonts w:ascii="Arial"/>
                <w:b w:val="false"/>
                <w:i w:val="false"/>
                <w:color w:val="000000"/>
                <w:sz w:val="15"/>
              </w:rPr>
              <w:t>Клітини IMMUNO-TROL, 2 х 3 мл</w:t>
            </w:r>
          </w:p>
          <w:bookmarkEnd w:id="2621"/>
        </w:tc>
        <w:tc>
          <w:tcPr>
            <w:tcW w:w="2181" w:type="dxa"/>
            <w:tcBorders>
              <w:top w:val="outset" w:color="000000" w:sz="8"/>
              <w:left w:val="outset" w:color="000000" w:sz="8"/>
              <w:bottom w:val="outset" w:color="000000" w:sz="8"/>
              <w:right w:val="outset" w:color="000000" w:sz="8"/>
            </w:tcBorders>
            <w:vAlign w:val="center"/>
          </w:tcPr>
          <w:bookmarkStart w:name="4235" w:id="2622"/>
          <w:p>
            <w:pPr>
              <w:spacing w:after="0"/>
              <w:ind w:left="0"/>
              <w:jc w:val="center"/>
            </w:pPr>
            <w:r>
              <w:rPr>
                <w:rFonts w:ascii="Arial"/>
                <w:b w:val="false"/>
                <w:i w:val="false"/>
                <w:color w:val="000000"/>
                <w:sz w:val="15"/>
              </w:rPr>
              <w:t>- " -</w:t>
            </w:r>
          </w:p>
          <w:bookmarkEnd w:id="2622"/>
        </w:tc>
        <w:tc>
          <w:tcPr>
            <w:tcW w:w="2181" w:type="dxa"/>
            <w:tcBorders>
              <w:top w:val="outset" w:color="000000" w:sz="8"/>
              <w:left w:val="outset" w:color="000000" w:sz="8"/>
              <w:bottom w:val="outset" w:color="000000" w:sz="8"/>
              <w:right w:val="outset" w:color="000000" w:sz="8"/>
            </w:tcBorders>
            <w:vAlign w:val="center"/>
          </w:tcPr>
          <w:bookmarkStart w:name="4236" w:id="2623"/>
          <w:p>
            <w:pPr>
              <w:spacing w:after="0"/>
              <w:ind w:left="0"/>
              <w:jc w:val="center"/>
            </w:pPr>
            <w:r>
              <w:rPr>
                <w:rFonts w:ascii="Arial"/>
                <w:b w:val="false"/>
                <w:i w:val="false"/>
                <w:color w:val="000000"/>
                <w:sz w:val="15"/>
              </w:rPr>
              <w:t>59</w:t>
            </w:r>
          </w:p>
          <w:bookmarkEnd w:id="2623"/>
        </w:tc>
        <w:tc>
          <w:tcPr>
            <w:tcW w:w="2454" w:type="dxa"/>
            <w:tcBorders>
              <w:top w:val="outset" w:color="000000" w:sz="8"/>
              <w:left w:val="outset" w:color="000000" w:sz="8"/>
              <w:bottom w:val="outset" w:color="000000" w:sz="8"/>
              <w:right w:val="outset" w:color="000000" w:sz="8"/>
            </w:tcBorders>
            <w:vAlign w:val="center"/>
          </w:tcPr>
          <w:bookmarkStart w:name="4237" w:id="2624"/>
          <w:p>
            <w:pPr>
              <w:spacing w:after="0"/>
              <w:ind w:left="0"/>
              <w:jc w:val="center"/>
            </w:pPr>
            <w:r>
              <w:rPr>
                <w:rFonts w:ascii="Arial"/>
                <w:b w:val="false"/>
                <w:i w:val="false"/>
                <w:color w:val="000000"/>
                <w:sz w:val="15"/>
              </w:rPr>
              <w:t>42</w:t>
            </w:r>
          </w:p>
          <w:bookmarkEnd w:id="262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238" w:id="2625"/>
          <w:p>
            <w:pPr>
              <w:spacing w:after="0"/>
              <w:ind w:left="0"/>
              <w:jc w:val="center"/>
            </w:pPr>
            <w:r>
              <w:rPr>
                <w:rFonts w:ascii="Arial"/>
                <w:b w:val="false"/>
                <w:i w:val="false"/>
                <w:color w:val="000000"/>
                <w:sz w:val="15"/>
              </w:rPr>
              <w:t>Визначення СД4: п. 2.10 у ВІЛ-інфікованих вагітних; п. 3.5 для супроводу АРТ; п. 3.5 для пацієнтів диспансерної групи; реагенти та витратні матеріали до проточного цитофлюориметру "Becton Dickinson"</w:t>
            </w:r>
          </w:p>
          <w:bookmarkEnd w:id="2625"/>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39" w:id="2626"/>
          <w:p>
            <w:pPr>
              <w:spacing w:after="0"/>
              <w:ind w:left="0"/>
              <w:jc w:val="left"/>
            </w:pPr>
            <w:r>
              <w:rPr>
                <w:rFonts w:ascii="Arial"/>
                <w:b w:val="false"/>
                <w:i w:val="false"/>
                <w:color w:val="000000"/>
                <w:sz w:val="15"/>
              </w:rPr>
              <w:t>Реагенти для визначення СД3/СД4/СД45, 50 тестів, 1 мл</w:t>
            </w:r>
          </w:p>
          <w:bookmarkEnd w:id="2626"/>
        </w:tc>
        <w:tc>
          <w:tcPr>
            <w:tcW w:w="2181" w:type="dxa"/>
            <w:tcBorders>
              <w:top w:val="outset" w:color="000000" w:sz="8"/>
              <w:left w:val="outset" w:color="000000" w:sz="8"/>
              <w:bottom w:val="outset" w:color="000000" w:sz="8"/>
              <w:right w:val="outset" w:color="000000" w:sz="8"/>
            </w:tcBorders>
            <w:vAlign w:val="center"/>
          </w:tcPr>
          <w:bookmarkStart w:name="4240" w:id="2627"/>
          <w:p>
            <w:pPr>
              <w:spacing w:after="0"/>
              <w:ind w:left="0"/>
              <w:jc w:val="center"/>
            </w:pPr>
            <w:r>
              <w:rPr>
                <w:rFonts w:ascii="Arial"/>
                <w:b w:val="false"/>
                <w:i w:val="false"/>
                <w:color w:val="000000"/>
                <w:sz w:val="15"/>
              </w:rPr>
              <w:t>флаконів</w:t>
            </w:r>
          </w:p>
          <w:bookmarkEnd w:id="2627"/>
        </w:tc>
        <w:tc>
          <w:tcPr>
            <w:tcW w:w="2181" w:type="dxa"/>
            <w:tcBorders>
              <w:top w:val="outset" w:color="000000" w:sz="8"/>
              <w:left w:val="outset" w:color="000000" w:sz="8"/>
              <w:bottom w:val="outset" w:color="000000" w:sz="8"/>
              <w:right w:val="outset" w:color="000000" w:sz="8"/>
            </w:tcBorders>
            <w:vAlign w:val="center"/>
          </w:tcPr>
          <w:bookmarkStart w:name="4241" w:id="2628"/>
          <w:p>
            <w:pPr>
              <w:spacing w:after="0"/>
              <w:ind w:left="0"/>
              <w:jc w:val="center"/>
            </w:pPr>
            <w:r>
              <w:rPr>
                <w:rFonts w:ascii="Arial"/>
                <w:b w:val="false"/>
                <w:i w:val="false"/>
                <w:color w:val="000000"/>
                <w:sz w:val="15"/>
              </w:rPr>
              <w:t>570</w:t>
            </w:r>
          </w:p>
          <w:bookmarkEnd w:id="2628"/>
        </w:tc>
        <w:tc>
          <w:tcPr>
            <w:tcW w:w="2454" w:type="dxa"/>
            <w:tcBorders>
              <w:top w:val="outset" w:color="000000" w:sz="8"/>
              <w:left w:val="outset" w:color="000000" w:sz="8"/>
              <w:bottom w:val="outset" w:color="000000" w:sz="8"/>
              <w:right w:val="outset" w:color="000000" w:sz="8"/>
            </w:tcBorders>
            <w:vAlign w:val="center"/>
          </w:tcPr>
          <w:bookmarkStart w:name="4242" w:id="2629"/>
          <w:p>
            <w:pPr>
              <w:spacing w:after="0"/>
              <w:ind w:left="0"/>
              <w:jc w:val="center"/>
            </w:pPr>
            <w:r>
              <w:rPr>
                <w:rFonts w:ascii="Arial"/>
                <w:b w:val="false"/>
                <w:i w:val="false"/>
                <w:color w:val="000000"/>
                <w:sz w:val="15"/>
              </w:rPr>
              <w:t>191</w:t>
            </w:r>
          </w:p>
          <w:bookmarkEnd w:id="2629"/>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43" w:id="2630"/>
          <w:p>
            <w:pPr>
              <w:spacing w:after="0"/>
              <w:ind w:left="0"/>
              <w:jc w:val="left"/>
            </w:pPr>
            <w:r>
              <w:rPr>
                <w:rFonts w:ascii="Arial"/>
                <w:b w:val="false"/>
                <w:i w:val="false"/>
                <w:color w:val="000000"/>
                <w:sz w:val="15"/>
              </w:rPr>
              <w:t>Проточна рідина, 20 л в упаковці</w:t>
            </w:r>
          </w:p>
          <w:bookmarkEnd w:id="2630"/>
        </w:tc>
        <w:tc>
          <w:tcPr>
            <w:tcW w:w="2181" w:type="dxa"/>
            <w:tcBorders>
              <w:top w:val="outset" w:color="000000" w:sz="8"/>
              <w:left w:val="outset" w:color="000000" w:sz="8"/>
              <w:bottom w:val="outset" w:color="000000" w:sz="8"/>
              <w:right w:val="outset" w:color="000000" w:sz="8"/>
            </w:tcBorders>
            <w:vAlign w:val="center"/>
          </w:tcPr>
          <w:bookmarkStart w:name="4244" w:id="2631"/>
          <w:p>
            <w:pPr>
              <w:spacing w:after="0"/>
              <w:ind w:left="0"/>
              <w:jc w:val="center"/>
            </w:pPr>
            <w:r>
              <w:rPr>
                <w:rFonts w:ascii="Arial"/>
                <w:b w:val="false"/>
                <w:i w:val="false"/>
                <w:color w:val="000000"/>
                <w:sz w:val="15"/>
              </w:rPr>
              <w:t>упаковок</w:t>
            </w:r>
          </w:p>
          <w:bookmarkEnd w:id="2631"/>
        </w:tc>
        <w:tc>
          <w:tcPr>
            <w:tcW w:w="2181" w:type="dxa"/>
            <w:tcBorders>
              <w:top w:val="outset" w:color="000000" w:sz="8"/>
              <w:left w:val="outset" w:color="000000" w:sz="8"/>
              <w:bottom w:val="outset" w:color="000000" w:sz="8"/>
              <w:right w:val="outset" w:color="000000" w:sz="8"/>
            </w:tcBorders>
            <w:vAlign w:val="center"/>
          </w:tcPr>
          <w:bookmarkStart w:name="4245" w:id="2632"/>
          <w:p>
            <w:pPr>
              <w:spacing w:after="0"/>
              <w:ind w:left="0"/>
              <w:jc w:val="center"/>
            </w:pPr>
            <w:r>
              <w:rPr>
                <w:rFonts w:ascii="Arial"/>
                <w:b w:val="false"/>
                <w:i w:val="false"/>
                <w:color w:val="000000"/>
                <w:sz w:val="15"/>
              </w:rPr>
              <w:t>57</w:t>
            </w:r>
          </w:p>
          <w:bookmarkEnd w:id="2632"/>
        </w:tc>
        <w:tc>
          <w:tcPr>
            <w:tcW w:w="2454" w:type="dxa"/>
            <w:tcBorders>
              <w:top w:val="outset" w:color="000000" w:sz="8"/>
              <w:left w:val="outset" w:color="000000" w:sz="8"/>
              <w:bottom w:val="outset" w:color="000000" w:sz="8"/>
              <w:right w:val="outset" w:color="000000" w:sz="8"/>
            </w:tcBorders>
            <w:vAlign w:val="center"/>
          </w:tcPr>
          <w:bookmarkStart w:name="4246" w:id="2633"/>
          <w:p>
            <w:pPr>
              <w:spacing w:after="0"/>
              <w:ind w:left="0"/>
              <w:jc w:val="center"/>
            </w:pPr>
            <w:r>
              <w:rPr>
                <w:rFonts w:ascii="Arial"/>
                <w:b w:val="false"/>
                <w:i w:val="false"/>
                <w:color w:val="000000"/>
                <w:sz w:val="15"/>
              </w:rPr>
              <w:t>20</w:t>
            </w:r>
          </w:p>
          <w:bookmarkEnd w:id="2633"/>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47" w:id="2634"/>
          <w:p>
            <w:pPr>
              <w:spacing w:after="0"/>
              <w:ind w:left="0"/>
              <w:jc w:val="left"/>
            </w:pPr>
            <w:r>
              <w:rPr>
                <w:rFonts w:ascii="Arial"/>
                <w:b w:val="false"/>
                <w:i w:val="false"/>
                <w:color w:val="000000"/>
                <w:sz w:val="15"/>
              </w:rPr>
              <w:t>Розчин для промиття прибору та обеззаражування, 5 л в упаковці</w:t>
            </w:r>
          </w:p>
          <w:bookmarkEnd w:id="2634"/>
        </w:tc>
        <w:tc>
          <w:tcPr>
            <w:tcW w:w="2181" w:type="dxa"/>
            <w:tcBorders>
              <w:top w:val="outset" w:color="000000" w:sz="8"/>
              <w:left w:val="outset" w:color="000000" w:sz="8"/>
              <w:bottom w:val="outset" w:color="000000" w:sz="8"/>
              <w:right w:val="outset" w:color="000000" w:sz="8"/>
            </w:tcBorders>
            <w:vAlign w:val="center"/>
          </w:tcPr>
          <w:bookmarkStart w:name="4248" w:id="2635"/>
          <w:p>
            <w:pPr>
              <w:spacing w:after="0"/>
              <w:ind w:left="0"/>
              <w:jc w:val="center"/>
            </w:pPr>
            <w:r>
              <w:rPr>
                <w:rFonts w:ascii="Arial"/>
                <w:b w:val="false"/>
                <w:i w:val="false"/>
                <w:color w:val="000000"/>
                <w:sz w:val="15"/>
              </w:rPr>
              <w:t>- " -</w:t>
            </w:r>
          </w:p>
          <w:bookmarkEnd w:id="2635"/>
        </w:tc>
        <w:tc>
          <w:tcPr>
            <w:tcW w:w="2181" w:type="dxa"/>
            <w:tcBorders>
              <w:top w:val="outset" w:color="000000" w:sz="8"/>
              <w:left w:val="outset" w:color="000000" w:sz="8"/>
              <w:bottom w:val="outset" w:color="000000" w:sz="8"/>
              <w:right w:val="outset" w:color="000000" w:sz="8"/>
            </w:tcBorders>
            <w:vAlign w:val="center"/>
          </w:tcPr>
          <w:bookmarkStart w:name="4249" w:id="2636"/>
          <w:p>
            <w:pPr>
              <w:spacing w:after="0"/>
              <w:ind w:left="0"/>
              <w:jc w:val="center"/>
            </w:pPr>
            <w:r>
              <w:rPr>
                <w:rFonts w:ascii="Arial"/>
                <w:b w:val="false"/>
                <w:i w:val="false"/>
                <w:color w:val="000000"/>
                <w:sz w:val="15"/>
              </w:rPr>
              <w:t>14</w:t>
            </w:r>
          </w:p>
          <w:bookmarkEnd w:id="2636"/>
        </w:tc>
        <w:tc>
          <w:tcPr>
            <w:tcW w:w="2454" w:type="dxa"/>
            <w:tcBorders>
              <w:top w:val="outset" w:color="000000" w:sz="8"/>
              <w:left w:val="outset" w:color="000000" w:sz="8"/>
              <w:bottom w:val="outset" w:color="000000" w:sz="8"/>
              <w:right w:val="outset" w:color="000000" w:sz="8"/>
            </w:tcBorders>
            <w:vAlign w:val="center"/>
          </w:tcPr>
          <w:bookmarkStart w:name="4250" w:id="2637"/>
          <w:p>
            <w:pPr>
              <w:spacing w:after="0"/>
              <w:ind w:left="0"/>
              <w:jc w:val="center"/>
            </w:pPr>
            <w:r>
              <w:rPr>
                <w:rFonts w:ascii="Arial"/>
                <w:b w:val="false"/>
                <w:i w:val="false"/>
                <w:color w:val="000000"/>
                <w:sz w:val="15"/>
              </w:rPr>
              <w:t>5</w:t>
            </w:r>
          </w:p>
          <w:bookmarkEnd w:id="263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51" w:id="2638"/>
          <w:p>
            <w:pPr>
              <w:spacing w:after="0"/>
              <w:ind w:left="0"/>
              <w:jc w:val="left"/>
            </w:pPr>
            <w:r>
              <w:rPr>
                <w:rFonts w:ascii="Arial"/>
                <w:b w:val="false"/>
                <w:i w:val="false"/>
                <w:color w:val="000000"/>
                <w:sz w:val="15"/>
              </w:rPr>
              <w:t>Розчин детергенту для промиття</w:t>
            </w:r>
          </w:p>
          <w:bookmarkEnd w:id="2638"/>
        </w:tc>
        <w:tc>
          <w:tcPr>
            <w:tcW w:w="2181" w:type="dxa"/>
            <w:tcBorders>
              <w:top w:val="outset" w:color="000000" w:sz="8"/>
              <w:left w:val="outset" w:color="000000" w:sz="8"/>
              <w:bottom w:val="outset" w:color="000000" w:sz="8"/>
              <w:right w:val="outset" w:color="000000" w:sz="8"/>
            </w:tcBorders>
            <w:vAlign w:val="center"/>
          </w:tcPr>
          <w:bookmarkStart w:name="4252" w:id="2639"/>
          <w:p>
            <w:pPr>
              <w:spacing w:after="0"/>
              <w:ind w:left="0"/>
              <w:jc w:val="center"/>
            </w:pPr>
            <w:r>
              <w:rPr>
                <w:rFonts w:ascii="Arial"/>
                <w:b w:val="false"/>
                <w:i w:val="false"/>
                <w:color w:val="000000"/>
                <w:sz w:val="15"/>
              </w:rPr>
              <w:t>упаковок</w:t>
            </w:r>
          </w:p>
          <w:bookmarkEnd w:id="2639"/>
        </w:tc>
        <w:tc>
          <w:tcPr>
            <w:tcW w:w="2181" w:type="dxa"/>
            <w:tcBorders>
              <w:top w:val="outset" w:color="000000" w:sz="8"/>
              <w:left w:val="outset" w:color="000000" w:sz="8"/>
              <w:bottom w:val="outset" w:color="000000" w:sz="8"/>
              <w:right w:val="outset" w:color="000000" w:sz="8"/>
            </w:tcBorders>
            <w:vAlign w:val="center"/>
          </w:tcPr>
          <w:bookmarkStart w:name="4253" w:id="2640"/>
          <w:p>
            <w:pPr>
              <w:spacing w:after="0"/>
              <w:ind w:left="0"/>
              <w:jc w:val="center"/>
            </w:pPr>
            <w:r>
              <w:rPr>
                <w:rFonts w:ascii="Arial"/>
                <w:b w:val="false"/>
                <w:i w:val="false"/>
                <w:color w:val="000000"/>
                <w:sz w:val="15"/>
              </w:rPr>
              <w:t>14</w:t>
            </w:r>
          </w:p>
          <w:bookmarkEnd w:id="2640"/>
        </w:tc>
        <w:tc>
          <w:tcPr>
            <w:tcW w:w="2454" w:type="dxa"/>
            <w:tcBorders>
              <w:top w:val="outset" w:color="000000" w:sz="8"/>
              <w:left w:val="outset" w:color="000000" w:sz="8"/>
              <w:bottom w:val="outset" w:color="000000" w:sz="8"/>
              <w:right w:val="outset" w:color="000000" w:sz="8"/>
            </w:tcBorders>
            <w:vAlign w:val="center"/>
          </w:tcPr>
          <w:bookmarkStart w:name="4254" w:id="2641"/>
          <w:p>
            <w:pPr>
              <w:spacing w:after="0"/>
              <w:ind w:left="0"/>
              <w:jc w:val="center"/>
            </w:pPr>
            <w:r>
              <w:rPr>
                <w:rFonts w:ascii="Arial"/>
                <w:b w:val="false"/>
                <w:i w:val="false"/>
                <w:color w:val="000000"/>
                <w:sz w:val="15"/>
              </w:rPr>
              <w:t>6</w:t>
            </w:r>
          </w:p>
          <w:bookmarkEnd w:id="2641"/>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55" w:id="2642"/>
          <w:p>
            <w:pPr>
              <w:spacing w:after="0"/>
              <w:ind w:left="0"/>
              <w:jc w:val="left"/>
            </w:pPr>
            <w:r>
              <w:rPr>
                <w:rFonts w:ascii="Arial"/>
                <w:b w:val="false"/>
                <w:i w:val="false"/>
                <w:color w:val="000000"/>
                <w:sz w:val="15"/>
              </w:rPr>
              <w:t>Калібрайт-частки не мічені, мічені FITC, PerCP, PE для налаштування приладу, 25 тестів у наборі</w:t>
            </w:r>
          </w:p>
          <w:bookmarkEnd w:id="2642"/>
        </w:tc>
        <w:tc>
          <w:tcPr>
            <w:tcW w:w="2181" w:type="dxa"/>
            <w:tcBorders>
              <w:top w:val="outset" w:color="000000" w:sz="8"/>
              <w:left w:val="outset" w:color="000000" w:sz="8"/>
              <w:bottom w:val="outset" w:color="000000" w:sz="8"/>
              <w:right w:val="outset" w:color="000000" w:sz="8"/>
            </w:tcBorders>
            <w:vAlign w:val="center"/>
          </w:tcPr>
          <w:bookmarkStart w:name="4256" w:id="2643"/>
          <w:p>
            <w:pPr>
              <w:spacing w:after="0"/>
              <w:ind w:left="0"/>
              <w:jc w:val="center"/>
            </w:pPr>
            <w:r>
              <w:rPr>
                <w:rFonts w:ascii="Arial"/>
                <w:b w:val="false"/>
                <w:i w:val="false"/>
                <w:color w:val="000000"/>
                <w:sz w:val="15"/>
              </w:rPr>
              <w:t>наборів</w:t>
            </w:r>
          </w:p>
          <w:bookmarkEnd w:id="2643"/>
        </w:tc>
        <w:tc>
          <w:tcPr>
            <w:tcW w:w="2181" w:type="dxa"/>
            <w:tcBorders>
              <w:top w:val="outset" w:color="000000" w:sz="8"/>
              <w:left w:val="outset" w:color="000000" w:sz="8"/>
              <w:bottom w:val="outset" w:color="000000" w:sz="8"/>
              <w:right w:val="outset" w:color="000000" w:sz="8"/>
            </w:tcBorders>
            <w:vAlign w:val="center"/>
          </w:tcPr>
          <w:bookmarkStart w:name="4257" w:id="2644"/>
          <w:p>
            <w:pPr>
              <w:spacing w:after="0"/>
              <w:ind w:left="0"/>
              <w:jc w:val="center"/>
            </w:pPr>
            <w:r>
              <w:rPr>
                <w:rFonts w:ascii="Arial"/>
                <w:b w:val="false"/>
                <w:i w:val="false"/>
                <w:color w:val="000000"/>
                <w:sz w:val="15"/>
              </w:rPr>
              <w:t>10</w:t>
            </w:r>
          </w:p>
          <w:bookmarkEnd w:id="2644"/>
        </w:tc>
        <w:tc>
          <w:tcPr>
            <w:tcW w:w="2454" w:type="dxa"/>
            <w:tcBorders>
              <w:top w:val="outset" w:color="000000" w:sz="8"/>
              <w:left w:val="outset" w:color="000000" w:sz="8"/>
              <w:bottom w:val="outset" w:color="000000" w:sz="8"/>
              <w:right w:val="outset" w:color="000000" w:sz="8"/>
            </w:tcBorders>
            <w:vAlign w:val="center"/>
          </w:tcPr>
          <w:bookmarkStart w:name="4258" w:id="2645"/>
          <w:p>
            <w:pPr>
              <w:spacing w:after="0"/>
              <w:ind w:left="0"/>
              <w:jc w:val="center"/>
            </w:pPr>
            <w:r>
              <w:rPr>
                <w:rFonts w:ascii="Arial"/>
                <w:b w:val="false"/>
                <w:i w:val="false"/>
                <w:color w:val="000000"/>
                <w:sz w:val="15"/>
              </w:rPr>
              <w:t>4</w:t>
            </w:r>
          </w:p>
          <w:bookmarkEnd w:id="2645"/>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59" w:id="2646"/>
          <w:p>
            <w:pPr>
              <w:spacing w:after="0"/>
              <w:ind w:left="0"/>
              <w:jc w:val="left"/>
            </w:pPr>
            <w:r>
              <w:rPr>
                <w:rFonts w:ascii="Arial"/>
                <w:b w:val="false"/>
                <w:i w:val="false"/>
                <w:color w:val="000000"/>
                <w:sz w:val="15"/>
              </w:rPr>
              <w:t>Лізуючий розчин, 100 мл</w:t>
            </w:r>
          </w:p>
          <w:bookmarkEnd w:id="2646"/>
        </w:tc>
        <w:tc>
          <w:tcPr>
            <w:tcW w:w="2181" w:type="dxa"/>
            <w:tcBorders>
              <w:top w:val="outset" w:color="000000" w:sz="8"/>
              <w:left w:val="outset" w:color="000000" w:sz="8"/>
              <w:bottom w:val="outset" w:color="000000" w:sz="8"/>
              <w:right w:val="outset" w:color="000000" w:sz="8"/>
            </w:tcBorders>
            <w:vAlign w:val="center"/>
          </w:tcPr>
          <w:bookmarkStart w:name="4260" w:id="2647"/>
          <w:p>
            <w:pPr>
              <w:spacing w:after="0"/>
              <w:ind w:left="0"/>
              <w:jc w:val="center"/>
            </w:pPr>
            <w:r>
              <w:rPr>
                <w:rFonts w:ascii="Arial"/>
                <w:b w:val="false"/>
                <w:i w:val="false"/>
                <w:color w:val="000000"/>
                <w:sz w:val="15"/>
              </w:rPr>
              <w:t>флаконів</w:t>
            </w:r>
          </w:p>
          <w:bookmarkEnd w:id="2647"/>
        </w:tc>
        <w:tc>
          <w:tcPr>
            <w:tcW w:w="2181" w:type="dxa"/>
            <w:tcBorders>
              <w:top w:val="outset" w:color="000000" w:sz="8"/>
              <w:left w:val="outset" w:color="000000" w:sz="8"/>
              <w:bottom w:val="outset" w:color="000000" w:sz="8"/>
              <w:right w:val="outset" w:color="000000" w:sz="8"/>
            </w:tcBorders>
            <w:vAlign w:val="center"/>
          </w:tcPr>
          <w:bookmarkStart w:name="4261" w:id="2648"/>
          <w:p>
            <w:pPr>
              <w:spacing w:after="0"/>
              <w:ind w:left="0"/>
              <w:jc w:val="center"/>
            </w:pPr>
            <w:r>
              <w:rPr>
                <w:rFonts w:ascii="Arial"/>
                <w:b w:val="false"/>
                <w:i w:val="false"/>
                <w:color w:val="000000"/>
                <w:sz w:val="15"/>
              </w:rPr>
              <w:t>19</w:t>
            </w:r>
          </w:p>
          <w:bookmarkEnd w:id="2648"/>
        </w:tc>
        <w:tc>
          <w:tcPr>
            <w:tcW w:w="2454" w:type="dxa"/>
            <w:tcBorders>
              <w:top w:val="outset" w:color="000000" w:sz="8"/>
              <w:left w:val="outset" w:color="000000" w:sz="8"/>
              <w:bottom w:val="outset" w:color="000000" w:sz="8"/>
              <w:right w:val="outset" w:color="000000" w:sz="8"/>
            </w:tcBorders>
            <w:vAlign w:val="center"/>
          </w:tcPr>
          <w:bookmarkStart w:name="4262" w:id="2649"/>
          <w:p>
            <w:pPr>
              <w:spacing w:after="0"/>
              <w:ind w:left="0"/>
              <w:jc w:val="center"/>
            </w:pPr>
            <w:r>
              <w:rPr>
                <w:rFonts w:ascii="Arial"/>
                <w:b w:val="false"/>
                <w:i w:val="false"/>
                <w:color w:val="000000"/>
                <w:sz w:val="15"/>
              </w:rPr>
              <w:t>6</w:t>
            </w:r>
          </w:p>
          <w:bookmarkEnd w:id="2649"/>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63" w:id="2650"/>
          <w:p>
            <w:pPr>
              <w:spacing w:after="0"/>
              <w:ind w:left="0"/>
              <w:jc w:val="left"/>
            </w:pPr>
            <w:r>
              <w:rPr>
                <w:rFonts w:ascii="Arial"/>
                <w:b w:val="false"/>
                <w:i w:val="false"/>
                <w:color w:val="000000"/>
                <w:sz w:val="15"/>
              </w:rPr>
              <w:t>Пробірки з контрольними частками, 50 штук в упаковці</w:t>
            </w:r>
          </w:p>
          <w:bookmarkEnd w:id="2650"/>
        </w:tc>
        <w:tc>
          <w:tcPr>
            <w:tcW w:w="2181" w:type="dxa"/>
            <w:tcBorders>
              <w:top w:val="outset" w:color="000000" w:sz="8"/>
              <w:left w:val="outset" w:color="000000" w:sz="8"/>
              <w:bottom w:val="outset" w:color="000000" w:sz="8"/>
              <w:right w:val="outset" w:color="000000" w:sz="8"/>
            </w:tcBorders>
            <w:vAlign w:val="center"/>
          </w:tcPr>
          <w:bookmarkStart w:name="4264" w:id="2651"/>
          <w:p>
            <w:pPr>
              <w:spacing w:after="0"/>
              <w:ind w:left="0"/>
              <w:jc w:val="center"/>
            </w:pPr>
            <w:r>
              <w:rPr>
                <w:rFonts w:ascii="Arial"/>
                <w:b w:val="false"/>
                <w:i w:val="false"/>
                <w:color w:val="000000"/>
                <w:sz w:val="15"/>
              </w:rPr>
              <w:t>упаковок</w:t>
            </w:r>
          </w:p>
          <w:bookmarkEnd w:id="2651"/>
        </w:tc>
        <w:tc>
          <w:tcPr>
            <w:tcW w:w="2181" w:type="dxa"/>
            <w:tcBorders>
              <w:top w:val="outset" w:color="000000" w:sz="8"/>
              <w:left w:val="outset" w:color="000000" w:sz="8"/>
              <w:bottom w:val="outset" w:color="000000" w:sz="8"/>
              <w:right w:val="outset" w:color="000000" w:sz="8"/>
            </w:tcBorders>
            <w:vAlign w:val="center"/>
          </w:tcPr>
          <w:bookmarkStart w:name="4265" w:id="2652"/>
          <w:p>
            <w:pPr>
              <w:spacing w:after="0"/>
              <w:ind w:left="0"/>
              <w:jc w:val="center"/>
            </w:pPr>
            <w:r>
              <w:rPr>
                <w:rFonts w:ascii="Arial"/>
                <w:b w:val="false"/>
                <w:i w:val="false"/>
                <w:color w:val="000000"/>
                <w:sz w:val="15"/>
              </w:rPr>
              <w:t>570</w:t>
            </w:r>
          </w:p>
          <w:bookmarkEnd w:id="2652"/>
        </w:tc>
        <w:tc>
          <w:tcPr>
            <w:tcW w:w="2454" w:type="dxa"/>
            <w:tcBorders>
              <w:top w:val="outset" w:color="000000" w:sz="8"/>
              <w:left w:val="outset" w:color="000000" w:sz="8"/>
              <w:bottom w:val="outset" w:color="000000" w:sz="8"/>
              <w:right w:val="outset" w:color="000000" w:sz="8"/>
            </w:tcBorders>
            <w:vAlign w:val="center"/>
          </w:tcPr>
          <w:bookmarkStart w:name="4266" w:id="2653"/>
          <w:p>
            <w:pPr>
              <w:spacing w:after="0"/>
              <w:ind w:left="0"/>
              <w:jc w:val="center"/>
            </w:pPr>
            <w:r>
              <w:rPr>
                <w:rFonts w:ascii="Arial"/>
                <w:b w:val="false"/>
                <w:i w:val="false"/>
                <w:color w:val="000000"/>
                <w:sz w:val="15"/>
              </w:rPr>
              <w:t>191</w:t>
            </w:r>
          </w:p>
          <w:bookmarkEnd w:id="2653"/>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67" w:id="2654"/>
          <w:p>
            <w:pPr>
              <w:spacing w:after="0"/>
              <w:ind w:left="0"/>
              <w:jc w:val="left"/>
            </w:pPr>
            <w:r>
              <w:rPr>
                <w:rFonts w:ascii="Arial"/>
                <w:b w:val="false"/>
                <w:i w:val="false"/>
                <w:color w:val="000000"/>
                <w:sz w:val="15"/>
              </w:rPr>
              <w:t>Реагент для проведення контролю якості, 1 х 2,5 мл</w:t>
            </w:r>
          </w:p>
          <w:bookmarkEnd w:id="2654"/>
        </w:tc>
        <w:tc>
          <w:tcPr>
            <w:tcW w:w="2181" w:type="dxa"/>
            <w:tcBorders>
              <w:top w:val="outset" w:color="000000" w:sz="8"/>
              <w:left w:val="outset" w:color="000000" w:sz="8"/>
              <w:bottom w:val="outset" w:color="000000" w:sz="8"/>
              <w:right w:val="outset" w:color="000000" w:sz="8"/>
            </w:tcBorders>
            <w:vAlign w:val="center"/>
          </w:tcPr>
          <w:bookmarkStart w:name="4268" w:id="2655"/>
          <w:p>
            <w:pPr>
              <w:spacing w:after="0"/>
              <w:ind w:left="0"/>
              <w:jc w:val="center"/>
            </w:pPr>
            <w:r>
              <w:rPr>
                <w:rFonts w:ascii="Arial"/>
                <w:b w:val="false"/>
                <w:i w:val="false"/>
                <w:color w:val="000000"/>
                <w:sz w:val="15"/>
              </w:rPr>
              <w:t>флаконів</w:t>
            </w:r>
          </w:p>
          <w:bookmarkEnd w:id="2655"/>
        </w:tc>
        <w:tc>
          <w:tcPr>
            <w:tcW w:w="2181" w:type="dxa"/>
            <w:tcBorders>
              <w:top w:val="outset" w:color="000000" w:sz="8"/>
              <w:left w:val="outset" w:color="000000" w:sz="8"/>
              <w:bottom w:val="outset" w:color="000000" w:sz="8"/>
              <w:right w:val="outset" w:color="000000" w:sz="8"/>
            </w:tcBorders>
            <w:vAlign w:val="center"/>
          </w:tcPr>
          <w:bookmarkStart w:name="4269" w:id="2656"/>
          <w:p>
            <w:pPr>
              <w:spacing w:after="0"/>
              <w:ind w:left="0"/>
              <w:jc w:val="center"/>
            </w:pPr>
            <w:r>
              <w:rPr>
                <w:rFonts w:ascii="Arial"/>
                <w:b w:val="false"/>
                <w:i w:val="false"/>
                <w:color w:val="000000"/>
                <w:sz w:val="15"/>
              </w:rPr>
              <w:t>24</w:t>
            </w:r>
          </w:p>
          <w:bookmarkEnd w:id="2656"/>
        </w:tc>
        <w:tc>
          <w:tcPr>
            <w:tcW w:w="2454" w:type="dxa"/>
            <w:tcBorders>
              <w:top w:val="outset" w:color="000000" w:sz="8"/>
              <w:left w:val="outset" w:color="000000" w:sz="8"/>
              <w:bottom w:val="outset" w:color="000000" w:sz="8"/>
              <w:right w:val="outset" w:color="000000" w:sz="8"/>
            </w:tcBorders>
            <w:vAlign w:val="center"/>
          </w:tcPr>
          <w:bookmarkStart w:name="4270" w:id="2657"/>
          <w:p>
            <w:pPr>
              <w:spacing w:after="0"/>
              <w:ind w:left="0"/>
              <w:jc w:val="center"/>
            </w:pPr>
            <w:r>
              <w:rPr>
                <w:rFonts w:ascii="Arial"/>
                <w:b w:val="false"/>
                <w:i w:val="false"/>
                <w:color w:val="000000"/>
                <w:sz w:val="15"/>
              </w:rPr>
              <w:t>6</w:t>
            </w:r>
          </w:p>
          <w:bookmarkEnd w:id="265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271" w:id="2658"/>
          <w:p>
            <w:pPr>
              <w:spacing w:after="0"/>
              <w:ind w:left="0"/>
              <w:jc w:val="center"/>
            </w:pPr>
            <w:r>
              <w:rPr>
                <w:rFonts w:ascii="Arial"/>
                <w:b w:val="false"/>
                <w:i w:val="false"/>
                <w:color w:val="000000"/>
                <w:sz w:val="15"/>
              </w:rPr>
              <w:t>Визначення рівня вірусного навантаження: у ВІЛ-інфікованих вагітних; для супроводу АРТ; для пацієнтів диспансерної групи</w:t>
            </w:r>
          </w:p>
          <w:bookmarkEnd w:id="265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272" w:id="2659"/>
          <w:p>
            <w:pPr>
              <w:spacing w:after="0"/>
              <w:ind w:left="0"/>
              <w:jc w:val="center"/>
            </w:pPr>
            <w:r>
              <w:rPr>
                <w:rFonts w:ascii="Arial"/>
                <w:b w:val="false"/>
                <w:i w:val="false"/>
                <w:color w:val="000000"/>
                <w:sz w:val="15"/>
              </w:rPr>
              <w:t>Реагенти та витратні матеріали для визначення рівня вірусного навантаження ВІЛ-1, сумісні з приладом Abbott m2000sp та ампліфікатором Abbott Real-time m2000rt</w:t>
            </w:r>
          </w:p>
          <w:bookmarkEnd w:id="2659"/>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73" w:id="2660"/>
          <w:p>
            <w:pPr>
              <w:spacing w:after="0"/>
              <w:ind w:left="0"/>
              <w:jc w:val="left"/>
            </w:pPr>
            <w:r>
              <w:rPr>
                <w:rFonts w:ascii="Arial"/>
                <w:b w:val="false"/>
                <w:i w:val="false"/>
                <w:color w:val="000000"/>
                <w:sz w:val="15"/>
              </w:rPr>
              <w:t>Набір реагентів для підготовки зразків</w:t>
            </w:r>
          </w:p>
          <w:bookmarkEnd w:id="2660"/>
        </w:tc>
        <w:tc>
          <w:tcPr>
            <w:tcW w:w="2181" w:type="dxa"/>
            <w:tcBorders>
              <w:top w:val="outset" w:color="000000" w:sz="8"/>
              <w:left w:val="outset" w:color="000000" w:sz="8"/>
              <w:bottom w:val="outset" w:color="000000" w:sz="8"/>
              <w:right w:val="outset" w:color="000000" w:sz="8"/>
            </w:tcBorders>
            <w:vAlign w:val="center"/>
          </w:tcPr>
          <w:bookmarkStart w:name="4274" w:id="2661"/>
          <w:p>
            <w:pPr>
              <w:spacing w:after="0"/>
              <w:ind w:left="0"/>
              <w:jc w:val="center"/>
            </w:pPr>
            <w:r>
              <w:rPr>
                <w:rFonts w:ascii="Arial"/>
                <w:b w:val="false"/>
                <w:i w:val="false"/>
                <w:color w:val="000000"/>
                <w:sz w:val="15"/>
              </w:rPr>
              <w:t>упаковок</w:t>
            </w:r>
          </w:p>
          <w:bookmarkEnd w:id="2661"/>
        </w:tc>
        <w:tc>
          <w:tcPr>
            <w:tcW w:w="2181" w:type="dxa"/>
            <w:tcBorders>
              <w:top w:val="outset" w:color="000000" w:sz="8"/>
              <w:left w:val="outset" w:color="000000" w:sz="8"/>
              <w:bottom w:val="outset" w:color="000000" w:sz="8"/>
              <w:right w:val="outset" w:color="000000" w:sz="8"/>
            </w:tcBorders>
            <w:vAlign w:val="center"/>
          </w:tcPr>
          <w:bookmarkStart w:name="4275" w:id="2662"/>
          <w:p>
            <w:pPr>
              <w:spacing w:after="0"/>
              <w:ind w:left="0"/>
              <w:jc w:val="center"/>
            </w:pPr>
            <w:r>
              <w:rPr>
                <w:rFonts w:ascii="Arial"/>
                <w:b w:val="false"/>
                <w:i w:val="false"/>
                <w:color w:val="000000"/>
                <w:sz w:val="15"/>
              </w:rPr>
              <w:t>573</w:t>
            </w:r>
          </w:p>
          <w:bookmarkEnd w:id="2662"/>
        </w:tc>
        <w:tc>
          <w:tcPr>
            <w:tcW w:w="2454" w:type="dxa"/>
            <w:tcBorders>
              <w:top w:val="outset" w:color="000000" w:sz="8"/>
              <w:left w:val="outset" w:color="000000" w:sz="8"/>
              <w:bottom w:val="outset" w:color="000000" w:sz="8"/>
              <w:right w:val="outset" w:color="000000" w:sz="8"/>
            </w:tcBorders>
            <w:vAlign w:val="center"/>
          </w:tcPr>
          <w:bookmarkStart w:name="4276" w:id="2663"/>
          <w:p>
            <w:pPr>
              <w:spacing w:after="0"/>
              <w:ind w:left="0"/>
              <w:jc w:val="center"/>
            </w:pPr>
            <w:r>
              <w:rPr>
                <w:rFonts w:ascii="Arial"/>
                <w:b w:val="false"/>
                <w:i w:val="false"/>
                <w:color w:val="000000"/>
                <w:sz w:val="15"/>
              </w:rPr>
              <w:t>472</w:t>
            </w:r>
          </w:p>
          <w:bookmarkEnd w:id="2663"/>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77" w:id="2664"/>
          <w:p>
            <w:pPr>
              <w:spacing w:after="0"/>
              <w:ind w:left="0"/>
              <w:jc w:val="left"/>
            </w:pPr>
            <w:r>
              <w:rPr>
                <w:rFonts w:ascii="Arial"/>
                <w:b w:val="false"/>
                <w:i w:val="false"/>
                <w:color w:val="000000"/>
                <w:sz w:val="15"/>
              </w:rPr>
              <w:t>Набір калібраторів</w:t>
            </w:r>
          </w:p>
          <w:bookmarkEnd w:id="2664"/>
        </w:tc>
        <w:tc>
          <w:tcPr>
            <w:tcW w:w="2181" w:type="dxa"/>
            <w:tcBorders>
              <w:top w:val="outset" w:color="000000" w:sz="8"/>
              <w:left w:val="outset" w:color="000000" w:sz="8"/>
              <w:bottom w:val="outset" w:color="000000" w:sz="8"/>
              <w:right w:val="outset" w:color="000000" w:sz="8"/>
            </w:tcBorders>
            <w:vAlign w:val="center"/>
          </w:tcPr>
          <w:bookmarkStart w:name="4278" w:id="2665"/>
          <w:p>
            <w:pPr>
              <w:spacing w:after="0"/>
              <w:ind w:left="0"/>
              <w:jc w:val="center"/>
            </w:pPr>
            <w:r>
              <w:rPr>
                <w:rFonts w:ascii="Arial"/>
                <w:b w:val="false"/>
                <w:i w:val="false"/>
                <w:color w:val="000000"/>
                <w:sz w:val="15"/>
              </w:rPr>
              <w:t>- " -</w:t>
            </w:r>
          </w:p>
          <w:bookmarkEnd w:id="2665"/>
        </w:tc>
        <w:tc>
          <w:tcPr>
            <w:tcW w:w="2181" w:type="dxa"/>
            <w:tcBorders>
              <w:top w:val="outset" w:color="000000" w:sz="8"/>
              <w:left w:val="outset" w:color="000000" w:sz="8"/>
              <w:bottom w:val="outset" w:color="000000" w:sz="8"/>
              <w:right w:val="outset" w:color="000000" w:sz="8"/>
            </w:tcBorders>
            <w:vAlign w:val="center"/>
          </w:tcPr>
          <w:bookmarkStart w:name="4279" w:id="2666"/>
          <w:p>
            <w:pPr>
              <w:spacing w:after="0"/>
              <w:ind w:left="0"/>
              <w:jc w:val="center"/>
            </w:pPr>
            <w:r>
              <w:rPr>
                <w:rFonts w:ascii="Arial"/>
                <w:b w:val="false"/>
                <w:i w:val="false"/>
                <w:color w:val="000000"/>
                <w:sz w:val="15"/>
              </w:rPr>
              <w:t>26</w:t>
            </w:r>
          </w:p>
          <w:bookmarkEnd w:id="2666"/>
        </w:tc>
        <w:tc>
          <w:tcPr>
            <w:tcW w:w="2454" w:type="dxa"/>
            <w:tcBorders>
              <w:top w:val="outset" w:color="000000" w:sz="8"/>
              <w:left w:val="outset" w:color="000000" w:sz="8"/>
              <w:bottom w:val="outset" w:color="000000" w:sz="8"/>
              <w:right w:val="outset" w:color="000000" w:sz="8"/>
            </w:tcBorders>
            <w:vAlign w:val="center"/>
          </w:tcPr>
          <w:bookmarkStart w:name="4280" w:id="2667"/>
          <w:p>
            <w:pPr>
              <w:spacing w:after="0"/>
              <w:ind w:left="0"/>
              <w:jc w:val="center"/>
            </w:pPr>
            <w:r>
              <w:rPr>
                <w:rFonts w:ascii="Arial"/>
                <w:b w:val="false"/>
                <w:i w:val="false"/>
                <w:color w:val="000000"/>
                <w:sz w:val="15"/>
              </w:rPr>
              <w:t>21</w:t>
            </w:r>
          </w:p>
          <w:bookmarkEnd w:id="266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81" w:id="2668"/>
          <w:p>
            <w:pPr>
              <w:spacing w:after="0"/>
              <w:ind w:left="0"/>
              <w:jc w:val="left"/>
            </w:pPr>
            <w:r>
              <w:rPr>
                <w:rFonts w:ascii="Arial"/>
                <w:b w:val="false"/>
                <w:i w:val="false"/>
                <w:color w:val="000000"/>
                <w:sz w:val="15"/>
              </w:rPr>
              <w:t>Набір контролів</w:t>
            </w:r>
          </w:p>
          <w:bookmarkEnd w:id="2668"/>
        </w:tc>
        <w:tc>
          <w:tcPr>
            <w:tcW w:w="2181" w:type="dxa"/>
            <w:tcBorders>
              <w:top w:val="outset" w:color="000000" w:sz="8"/>
              <w:left w:val="outset" w:color="000000" w:sz="8"/>
              <w:bottom w:val="outset" w:color="000000" w:sz="8"/>
              <w:right w:val="outset" w:color="000000" w:sz="8"/>
            </w:tcBorders>
            <w:vAlign w:val="center"/>
          </w:tcPr>
          <w:bookmarkStart w:name="4282" w:id="2669"/>
          <w:p>
            <w:pPr>
              <w:spacing w:after="0"/>
              <w:ind w:left="0"/>
              <w:jc w:val="center"/>
            </w:pPr>
            <w:r>
              <w:rPr>
                <w:rFonts w:ascii="Arial"/>
                <w:b w:val="false"/>
                <w:i w:val="false"/>
                <w:color w:val="000000"/>
                <w:sz w:val="15"/>
              </w:rPr>
              <w:t>- " -</w:t>
            </w:r>
          </w:p>
          <w:bookmarkEnd w:id="2669"/>
        </w:tc>
        <w:tc>
          <w:tcPr>
            <w:tcW w:w="2181" w:type="dxa"/>
            <w:tcBorders>
              <w:top w:val="outset" w:color="000000" w:sz="8"/>
              <w:left w:val="outset" w:color="000000" w:sz="8"/>
              <w:bottom w:val="outset" w:color="000000" w:sz="8"/>
              <w:right w:val="outset" w:color="000000" w:sz="8"/>
            </w:tcBorders>
            <w:vAlign w:val="center"/>
          </w:tcPr>
          <w:bookmarkStart w:name="4283" w:id="2670"/>
          <w:p>
            <w:pPr>
              <w:spacing w:after="0"/>
              <w:ind w:left="0"/>
              <w:jc w:val="center"/>
            </w:pPr>
            <w:r>
              <w:rPr>
                <w:rFonts w:ascii="Arial"/>
                <w:b w:val="false"/>
                <w:i w:val="false"/>
                <w:color w:val="000000"/>
                <w:sz w:val="15"/>
              </w:rPr>
              <w:t>114</w:t>
            </w:r>
          </w:p>
          <w:bookmarkEnd w:id="2670"/>
        </w:tc>
        <w:tc>
          <w:tcPr>
            <w:tcW w:w="2454" w:type="dxa"/>
            <w:tcBorders>
              <w:top w:val="outset" w:color="000000" w:sz="8"/>
              <w:left w:val="outset" w:color="000000" w:sz="8"/>
              <w:bottom w:val="outset" w:color="000000" w:sz="8"/>
              <w:right w:val="outset" w:color="000000" w:sz="8"/>
            </w:tcBorders>
            <w:vAlign w:val="center"/>
          </w:tcPr>
          <w:bookmarkStart w:name="4284" w:id="2671"/>
          <w:p>
            <w:pPr>
              <w:spacing w:after="0"/>
              <w:ind w:left="0"/>
              <w:jc w:val="center"/>
            </w:pPr>
            <w:r>
              <w:rPr>
                <w:rFonts w:ascii="Arial"/>
                <w:b w:val="false"/>
                <w:i w:val="false"/>
                <w:color w:val="000000"/>
                <w:sz w:val="15"/>
              </w:rPr>
              <w:t>95</w:t>
            </w:r>
          </w:p>
          <w:bookmarkEnd w:id="2671"/>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85" w:id="2672"/>
          <w:p>
            <w:pPr>
              <w:spacing w:after="0"/>
              <w:ind w:left="0"/>
              <w:jc w:val="left"/>
            </w:pPr>
            <w:r>
              <w:rPr>
                <w:rFonts w:ascii="Arial"/>
                <w:b w:val="false"/>
                <w:i w:val="false"/>
                <w:color w:val="000000"/>
                <w:sz w:val="15"/>
              </w:rPr>
              <w:t>Набір реагентів для ампліфікації</w:t>
            </w:r>
          </w:p>
          <w:bookmarkEnd w:id="2672"/>
        </w:tc>
        <w:tc>
          <w:tcPr>
            <w:tcW w:w="2181" w:type="dxa"/>
            <w:tcBorders>
              <w:top w:val="outset" w:color="000000" w:sz="8"/>
              <w:left w:val="outset" w:color="000000" w:sz="8"/>
              <w:bottom w:val="outset" w:color="000000" w:sz="8"/>
              <w:right w:val="outset" w:color="000000" w:sz="8"/>
            </w:tcBorders>
            <w:vAlign w:val="center"/>
          </w:tcPr>
          <w:bookmarkStart w:name="4286" w:id="2673"/>
          <w:p>
            <w:pPr>
              <w:spacing w:after="0"/>
              <w:ind w:left="0"/>
              <w:jc w:val="center"/>
            </w:pPr>
            <w:r>
              <w:rPr>
                <w:rFonts w:ascii="Arial"/>
                <w:b w:val="false"/>
                <w:i w:val="false"/>
                <w:color w:val="000000"/>
                <w:sz w:val="15"/>
              </w:rPr>
              <w:t>- " -</w:t>
            </w:r>
          </w:p>
          <w:bookmarkEnd w:id="2673"/>
        </w:tc>
        <w:tc>
          <w:tcPr>
            <w:tcW w:w="2181" w:type="dxa"/>
            <w:tcBorders>
              <w:top w:val="outset" w:color="000000" w:sz="8"/>
              <w:left w:val="outset" w:color="000000" w:sz="8"/>
              <w:bottom w:val="outset" w:color="000000" w:sz="8"/>
              <w:right w:val="outset" w:color="000000" w:sz="8"/>
            </w:tcBorders>
            <w:vAlign w:val="center"/>
          </w:tcPr>
          <w:bookmarkStart w:name="4287" w:id="2674"/>
          <w:p>
            <w:pPr>
              <w:spacing w:after="0"/>
              <w:ind w:left="0"/>
              <w:jc w:val="center"/>
            </w:pPr>
            <w:r>
              <w:rPr>
                <w:rFonts w:ascii="Arial"/>
                <w:b w:val="false"/>
                <w:i w:val="false"/>
                <w:color w:val="000000"/>
                <w:sz w:val="15"/>
              </w:rPr>
              <w:t>573</w:t>
            </w:r>
          </w:p>
          <w:bookmarkEnd w:id="2674"/>
        </w:tc>
        <w:tc>
          <w:tcPr>
            <w:tcW w:w="2454" w:type="dxa"/>
            <w:tcBorders>
              <w:top w:val="outset" w:color="000000" w:sz="8"/>
              <w:left w:val="outset" w:color="000000" w:sz="8"/>
              <w:bottom w:val="outset" w:color="000000" w:sz="8"/>
              <w:right w:val="outset" w:color="000000" w:sz="8"/>
            </w:tcBorders>
            <w:vAlign w:val="center"/>
          </w:tcPr>
          <w:bookmarkStart w:name="4288" w:id="2675"/>
          <w:p>
            <w:pPr>
              <w:spacing w:after="0"/>
              <w:ind w:left="0"/>
              <w:jc w:val="center"/>
            </w:pPr>
            <w:r>
              <w:rPr>
                <w:rFonts w:ascii="Arial"/>
                <w:b w:val="false"/>
                <w:i w:val="false"/>
                <w:color w:val="000000"/>
                <w:sz w:val="15"/>
              </w:rPr>
              <w:t>472</w:t>
            </w:r>
          </w:p>
          <w:bookmarkEnd w:id="2675"/>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89" w:id="2676"/>
          <w:p>
            <w:pPr>
              <w:spacing w:after="0"/>
              <w:ind w:left="0"/>
              <w:jc w:val="left"/>
            </w:pPr>
            <w:r>
              <w:rPr>
                <w:rFonts w:ascii="Arial"/>
                <w:b w:val="false"/>
                <w:i w:val="false"/>
                <w:color w:val="000000"/>
                <w:sz w:val="15"/>
              </w:rPr>
              <w:t>Клейка плівка для планшетів</w:t>
            </w:r>
          </w:p>
          <w:bookmarkEnd w:id="2676"/>
        </w:tc>
        <w:tc>
          <w:tcPr>
            <w:tcW w:w="2181" w:type="dxa"/>
            <w:tcBorders>
              <w:top w:val="outset" w:color="000000" w:sz="8"/>
              <w:left w:val="outset" w:color="000000" w:sz="8"/>
              <w:bottom w:val="outset" w:color="000000" w:sz="8"/>
              <w:right w:val="outset" w:color="000000" w:sz="8"/>
            </w:tcBorders>
            <w:vAlign w:val="center"/>
          </w:tcPr>
          <w:bookmarkStart w:name="4290" w:id="2677"/>
          <w:p>
            <w:pPr>
              <w:spacing w:after="0"/>
              <w:ind w:left="0"/>
              <w:jc w:val="center"/>
            </w:pPr>
            <w:r>
              <w:rPr>
                <w:rFonts w:ascii="Arial"/>
                <w:b w:val="false"/>
                <w:i w:val="false"/>
                <w:color w:val="000000"/>
                <w:sz w:val="15"/>
              </w:rPr>
              <w:t>- " -</w:t>
            </w:r>
          </w:p>
          <w:bookmarkEnd w:id="2677"/>
        </w:tc>
        <w:tc>
          <w:tcPr>
            <w:tcW w:w="2181" w:type="dxa"/>
            <w:tcBorders>
              <w:top w:val="outset" w:color="000000" w:sz="8"/>
              <w:left w:val="outset" w:color="000000" w:sz="8"/>
              <w:bottom w:val="outset" w:color="000000" w:sz="8"/>
              <w:right w:val="outset" w:color="000000" w:sz="8"/>
            </w:tcBorders>
            <w:vAlign w:val="center"/>
          </w:tcPr>
          <w:bookmarkStart w:name="4291" w:id="2678"/>
          <w:p>
            <w:pPr>
              <w:spacing w:after="0"/>
              <w:ind w:left="0"/>
              <w:jc w:val="center"/>
            </w:pPr>
            <w:r>
              <w:rPr>
                <w:rFonts w:ascii="Arial"/>
                <w:b w:val="false"/>
                <w:i w:val="false"/>
                <w:color w:val="000000"/>
                <w:sz w:val="15"/>
              </w:rPr>
              <w:t>15</w:t>
            </w:r>
          </w:p>
          <w:bookmarkEnd w:id="2678"/>
        </w:tc>
        <w:tc>
          <w:tcPr>
            <w:tcW w:w="2454" w:type="dxa"/>
            <w:tcBorders>
              <w:top w:val="outset" w:color="000000" w:sz="8"/>
              <w:left w:val="outset" w:color="000000" w:sz="8"/>
              <w:bottom w:val="outset" w:color="000000" w:sz="8"/>
              <w:right w:val="outset" w:color="000000" w:sz="8"/>
            </w:tcBorders>
            <w:vAlign w:val="center"/>
          </w:tcPr>
          <w:bookmarkStart w:name="4292" w:id="2679"/>
          <w:p>
            <w:pPr>
              <w:spacing w:after="0"/>
              <w:ind w:left="0"/>
              <w:jc w:val="center"/>
            </w:pPr>
            <w:r>
              <w:rPr>
                <w:rFonts w:ascii="Arial"/>
                <w:b w:val="false"/>
                <w:i w:val="false"/>
                <w:color w:val="000000"/>
                <w:sz w:val="15"/>
              </w:rPr>
              <w:t>11</w:t>
            </w:r>
          </w:p>
          <w:bookmarkEnd w:id="2679"/>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93" w:id="2680"/>
          <w:p>
            <w:pPr>
              <w:spacing w:after="0"/>
              <w:ind w:left="0"/>
              <w:jc w:val="left"/>
            </w:pPr>
            <w:r>
              <w:rPr>
                <w:rFonts w:ascii="Arial"/>
                <w:b w:val="false"/>
                <w:i w:val="false"/>
                <w:color w:val="000000"/>
                <w:sz w:val="15"/>
              </w:rPr>
              <w:t>Оптичний реакційний 96-лунковий планшет</w:t>
            </w:r>
          </w:p>
          <w:bookmarkEnd w:id="2680"/>
        </w:tc>
        <w:tc>
          <w:tcPr>
            <w:tcW w:w="2181" w:type="dxa"/>
            <w:tcBorders>
              <w:top w:val="outset" w:color="000000" w:sz="8"/>
              <w:left w:val="outset" w:color="000000" w:sz="8"/>
              <w:bottom w:val="outset" w:color="000000" w:sz="8"/>
              <w:right w:val="outset" w:color="000000" w:sz="8"/>
            </w:tcBorders>
            <w:vAlign w:val="center"/>
          </w:tcPr>
          <w:bookmarkStart w:name="4294" w:id="2681"/>
          <w:p>
            <w:pPr>
              <w:spacing w:after="0"/>
              <w:ind w:left="0"/>
              <w:jc w:val="center"/>
            </w:pPr>
            <w:r>
              <w:rPr>
                <w:rFonts w:ascii="Arial"/>
                <w:b w:val="false"/>
                <w:i w:val="false"/>
                <w:color w:val="000000"/>
                <w:sz w:val="15"/>
              </w:rPr>
              <w:t>- " -</w:t>
            </w:r>
          </w:p>
          <w:bookmarkEnd w:id="2681"/>
        </w:tc>
        <w:tc>
          <w:tcPr>
            <w:tcW w:w="2181" w:type="dxa"/>
            <w:tcBorders>
              <w:top w:val="outset" w:color="000000" w:sz="8"/>
              <w:left w:val="outset" w:color="000000" w:sz="8"/>
              <w:bottom w:val="outset" w:color="000000" w:sz="8"/>
              <w:right w:val="outset" w:color="000000" w:sz="8"/>
            </w:tcBorders>
            <w:vAlign w:val="center"/>
          </w:tcPr>
          <w:bookmarkStart w:name="4295" w:id="2682"/>
          <w:p>
            <w:pPr>
              <w:spacing w:after="0"/>
              <w:ind w:left="0"/>
              <w:jc w:val="center"/>
            </w:pPr>
            <w:r>
              <w:rPr>
                <w:rFonts w:ascii="Arial"/>
                <w:b w:val="false"/>
                <w:i w:val="false"/>
                <w:color w:val="000000"/>
                <w:sz w:val="15"/>
              </w:rPr>
              <w:t>46</w:t>
            </w:r>
          </w:p>
          <w:bookmarkEnd w:id="2682"/>
        </w:tc>
        <w:tc>
          <w:tcPr>
            <w:tcW w:w="2454" w:type="dxa"/>
            <w:tcBorders>
              <w:top w:val="outset" w:color="000000" w:sz="8"/>
              <w:left w:val="outset" w:color="000000" w:sz="8"/>
              <w:bottom w:val="outset" w:color="000000" w:sz="8"/>
              <w:right w:val="outset" w:color="000000" w:sz="8"/>
            </w:tcBorders>
            <w:vAlign w:val="center"/>
          </w:tcPr>
          <w:bookmarkStart w:name="4296" w:id="2683"/>
          <w:p>
            <w:pPr>
              <w:spacing w:after="0"/>
              <w:ind w:left="0"/>
              <w:jc w:val="center"/>
            </w:pPr>
            <w:r>
              <w:rPr>
                <w:rFonts w:ascii="Arial"/>
                <w:b w:val="false"/>
                <w:i w:val="false"/>
                <w:color w:val="000000"/>
                <w:sz w:val="15"/>
              </w:rPr>
              <w:t>32</w:t>
            </w:r>
          </w:p>
          <w:bookmarkEnd w:id="2683"/>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297" w:id="2684"/>
          <w:p>
            <w:pPr>
              <w:spacing w:after="0"/>
              <w:ind w:left="0"/>
              <w:jc w:val="left"/>
            </w:pPr>
            <w:r>
              <w:rPr>
                <w:rFonts w:ascii="Arial"/>
                <w:b w:val="false"/>
                <w:i w:val="false"/>
                <w:color w:val="000000"/>
                <w:sz w:val="15"/>
              </w:rPr>
              <w:t>Наконечник 1 мл</w:t>
            </w:r>
          </w:p>
          <w:bookmarkEnd w:id="2684"/>
        </w:tc>
        <w:tc>
          <w:tcPr>
            <w:tcW w:w="2181" w:type="dxa"/>
            <w:tcBorders>
              <w:top w:val="outset" w:color="000000" w:sz="8"/>
              <w:left w:val="outset" w:color="000000" w:sz="8"/>
              <w:bottom w:val="outset" w:color="000000" w:sz="8"/>
              <w:right w:val="outset" w:color="000000" w:sz="8"/>
            </w:tcBorders>
            <w:vAlign w:val="center"/>
          </w:tcPr>
          <w:bookmarkStart w:name="4298" w:id="2685"/>
          <w:p>
            <w:pPr>
              <w:spacing w:after="0"/>
              <w:ind w:left="0"/>
              <w:jc w:val="center"/>
            </w:pPr>
            <w:r>
              <w:rPr>
                <w:rFonts w:ascii="Arial"/>
                <w:b w:val="false"/>
                <w:i w:val="false"/>
                <w:color w:val="000000"/>
                <w:sz w:val="15"/>
              </w:rPr>
              <w:t>- " -</w:t>
            </w:r>
          </w:p>
          <w:bookmarkEnd w:id="2685"/>
        </w:tc>
        <w:tc>
          <w:tcPr>
            <w:tcW w:w="2181" w:type="dxa"/>
            <w:tcBorders>
              <w:top w:val="outset" w:color="000000" w:sz="8"/>
              <w:left w:val="outset" w:color="000000" w:sz="8"/>
              <w:bottom w:val="outset" w:color="000000" w:sz="8"/>
              <w:right w:val="outset" w:color="000000" w:sz="8"/>
            </w:tcBorders>
            <w:vAlign w:val="center"/>
          </w:tcPr>
          <w:bookmarkStart w:name="4299" w:id="2686"/>
          <w:p>
            <w:pPr>
              <w:spacing w:after="0"/>
              <w:ind w:left="0"/>
              <w:jc w:val="center"/>
            </w:pPr>
            <w:r>
              <w:rPr>
                <w:rFonts w:ascii="Arial"/>
                <w:b w:val="false"/>
                <w:i w:val="false"/>
                <w:color w:val="000000"/>
                <w:sz w:val="15"/>
              </w:rPr>
              <w:t>238</w:t>
            </w:r>
          </w:p>
          <w:bookmarkEnd w:id="2686"/>
        </w:tc>
        <w:tc>
          <w:tcPr>
            <w:tcW w:w="2454" w:type="dxa"/>
            <w:tcBorders>
              <w:top w:val="outset" w:color="000000" w:sz="8"/>
              <w:left w:val="outset" w:color="000000" w:sz="8"/>
              <w:bottom w:val="outset" w:color="000000" w:sz="8"/>
              <w:right w:val="outset" w:color="000000" w:sz="8"/>
            </w:tcBorders>
            <w:vAlign w:val="center"/>
          </w:tcPr>
          <w:bookmarkStart w:name="4300" w:id="2687"/>
          <w:p>
            <w:pPr>
              <w:spacing w:after="0"/>
              <w:ind w:left="0"/>
              <w:jc w:val="center"/>
            </w:pPr>
            <w:r>
              <w:rPr>
                <w:rFonts w:ascii="Arial"/>
                <w:b w:val="false"/>
                <w:i w:val="false"/>
                <w:color w:val="000000"/>
                <w:sz w:val="15"/>
              </w:rPr>
              <w:t>186</w:t>
            </w:r>
          </w:p>
          <w:bookmarkEnd w:id="268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01" w:id="2688"/>
          <w:p>
            <w:pPr>
              <w:spacing w:after="0"/>
              <w:ind w:left="0"/>
              <w:jc w:val="left"/>
            </w:pPr>
            <w:r>
              <w:rPr>
                <w:rFonts w:ascii="Arial"/>
                <w:b w:val="false"/>
                <w:i w:val="false"/>
                <w:color w:val="000000"/>
                <w:sz w:val="15"/>
              </w:rPr>
              <w:t>Реакційні пробірки</w:t>
            </w:r>
          </w:p>
          <w:bookmarkEnd w:id="2688"/>
        </w:tc>
        <w:tc>
          <w:tcPr>
            <w:tcW w:w="2181" w:type="dxa"/>
            <w:tcBorders>
              <w:top w:val="outset" w:color="000000" w:sz="8"/>
              <w:left w:val="outset" w:color="000000" w:sz="8"/>
              <w:bottom w:val="outset" w:color="000000" w:sz="8"/>
              <w:right w:val="outset" w:color="000000" w:sz="8"/>
            </w:tcBorders>
            <w:vAlign w:val="center"/>
          </w:tcPr>
          <w:bookmarkStart w:name="4302" w:id="2689"/>
          <w:p>
            <w:pPr>
              <w:spacing w:after="0"/>
              <w:ind w:left="0"/>
              <w:jc w:val="center"/>
            </w:pPr>
            <w:r>
              <w:rPr>
                <w:rFonts w:ascii="Arial"/>
                <w:b w:val="false"/>
                <w:i w:val="false"/>
                <w:color w:val="000000"/>
                <w:sz w:val="15"/>
              </w:rPr>
              <w:t>- " -</w:t>
            </w:r>
          </w:p>
          <w:bookmarkEnd w:id="2689"/>
        </w:tc>
        <w:tc>
          <w:tcPr>
            <w:tcW w:w="2181" w:type="dxa"/>
            <w:tcBorders>
              <w:top w:val="outset" w:color="000000" w:sz="8"/>
              <w:left w:val="outset" w:color="000000" w:sz="8"/>
              <w:bottom w:val="outset" w:color="000000" w:sz="8"/>
              <w:right w:val="outset" w:color="000000" w:sz="8"/>
            </w:tcBorders>
            <w:vAlign w:val="center"/>
          </w:tcPr>
          <w:bookmarkStart w:name="4303" w:id="2690"/>
          <w:p>
            <w:pPr>
              <w:spacing w:after="0"/>
              <w:ind w:left="0"/>
              <w:jc w:val="center"/>
            </w:pPr>
            <w:r>
              <w:rPr>
                <w:rFonts w:ascii="Arial"/>
                <w:b w:val="false"/>
                <w:i w:val="false"/>
                <w:color w:val="000000"/>
                <w:sz w:val="15"/>
              </w:rPr>
              <w:t>36</w:t>
            </w:r>
          </w:p>
          <w:bookmarkEnd w:id="2690"/>
        </w:tc>
        <w:tc>
          <w:tcPr>
            <w:tcW w:w="2454" w:type="dxa"/>
            <w:tcBorders>
              <w:top w:val="outset" w:color="000000" w:sz="8"/>
              <w:left w:val="outset" w:color="000000" w:sz="8"/>
              <w:bottom w:val="outset" w:color="000000" w:sz="8"/>
              <w:right w:val="outset" w:color="000000" w:sz="8"/>
            </w:tcBorders>
            <w:vAlign w:val="center"/>
          </w:tcPr>
          <w:bookmarkStart w:name="4304" w:id="2691"/>
          <w:p>
            <w:pPr>
              <w:spacing w:after="0"/>
              <w:ind w:left="0"/>
              <w:jc w:val="center"/>
            </w:pPr>
            <w:r>
              <w:rPr>
                <w:rFonts w:ascii="Arial"/>
                <w:b w:val="false"/>
                <w:i w:val="false"/>
                <w:color w:val="000000"/>
                <w:sz w:val="15"/>
              </w:rPr>
              <w:t>21</w:t>
            </w:r>
          </w:p>
          <w:bookmarkEnd w:id="2691"/>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05" w:id="2692"/>
          <w:p>
            <w:pPr>
              <w:spacing w:after="0"/>
              <w:ind w:left="0"/>
              <w:jc w:val="left"/>
            </w:pPr>
            <w:r>
              <w:rPr>
                <w:rFonts w:ascii="Arial"/>
                <w:b w:val="false"/>
                <w:i w:val="false"/>
                <w:color w:val="000000"/>
                <w:sz w:val="15"/>
              </w:rPr>
              <w:t>Ємності для реагентів</w:t>
            </w:r>
          </w:p>
          <w:bookmarkEnd w:id="2692"/>
        </w:tc>
        <w:tc>
          <w:tcPr>
            <w:tcW w:w="2181" w:type="dxa"/>
            <w:tcBorders>
              <w:top w:val="outset" w:color="000000" w:sz="8"/>
              <w:left w:val="outset" w:color="000000" w:sz="8"/>
              <w:bottom w:val="outset" w:color="000000" w:sz="8"/>
              <w:right w:val="outset" w:color="000000" w:sz="8"/>
            </w:tcBorders>
            <w:vAlign w:val="center"/>
          </w:tcPr>
          <w:bookmarkStart w:name="4306" w:id="2693"/>
          <w:p>
            <w:pPr>
              <w:spacing w:after="0"/>
              <w:ind w:left="0"/>
              <w:jc w:val="center"/>
            </w:pPr>
            <w:r>
              <w:rPr>
                <w:rFonts w:ascii="Arial"/>
                <w:b w:val="false"/>
                <w:i w:val="false"/>
                <w:color w:val="000000"/>
                <w:sz w:val="15"/>
              </w:rPr>
              <w:t>- " -</w:t>
            </w:r>
          </w:p>
          <w:bookmarkEnd w:id="2693"/>
        </w:tc>
        <w:tc>
          <w:tcPr>
            <w:tcW w:w="2181" w:type="dxa"/>
            <w:tcBorders>
              <w:top w:val="outset" w:color="000000" w:sz="8"/>
              <w:left w:val="outset" w:color="000000" w:sz="8"/>
              <w:bottom w:val="outset" w:color="000000" w:sz="8"/>
              <w:right w:val="outset" w:color="000000" w:sz="8"/>
            </w:tcBorders>
            <w:vAlign w:val="center"/>
          </w:tcPr>
          <w:bookmarkStart w:name="4307" w:id="2694"/>
          <w:p>
            <w:pPr>
              <w:spacing w:after="0"/>
              <w:ind w:left="0"/>
              <w:jc w:val="center"/>
            </w:pPr>
            <w:r>
              <w:rPr>
                <w:rFonts w:ascii="Arial"/>
                <w:b w:val="false"/>
                <w:i w:val="false"/>
                <w:color w:val="000000"/>
                <w:sz w:val="15"/>
              </w:rPr>
              <w:t>44</w:t>
            </w:r>
          </w:p>
          <w:bookmarkEnd w:id="2694"/>
        </w:tc>
        <w:tc>
          <w:tcPr>
            <w:tcW w:w="2454" w:type="dxa"/>
            <w:tcBorders>
              <w:top w:val="outset" w:color="000000" w:sz="8"/>
              <w:left w:val="outset" w:color="000000" w:sz="8"/>
              <w:bottom w:val="outset" w:color="000000" w:sz="8"/>
              <w:right w:val="outset" w:color="000000" w:sz="8"/>
            </w:tcBorders>
            <w:vAlign w:val="center"/>
          </w:tcPr>
          <w:bookmarkStart w:name="4308" w:id="2695"/>
          <w:p>
            <w:pPr>
              <w:spacing w:after="0"/>
              <w:ind w:left="0"/>
              <w:jc w:val="center"/>
            </w:pPr>
            <w:r>
              <w:rPr>
                <w:rFonts w:ascii="Arial"/>
                <w:b w:val="false"/>
                <w:i w:val="false"/>
                <w:color w:val="000000"/>
                <w:sz w:val="15"/>
              </w:rPr>
              <w:t>31</w:t>
            </w:r>
          </w:p>
          <w:bookmarkEnd w:id="2695"/>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09" w:id="2696"/>
          <w:p>
            <w:pPr>
              <w:spacing w:after="0"/>
              <w:ind w:left="0"/>
              <w:jc w:val="left"/>
            </w:pPr>
            <w:r>
              <w:rPr>
                <w:rFonts w:ascii="Arial"/>
                <w:b w:val="false"/>
                <w:i w:val="false"/>
                <w:color w:val="000000"/>
                <w:sz w:val="15"/>
              </w:rPr>
              <w:t>96-лунковий глибокий планшет</w:t>
            </w:r>
          </w:p>
          <w:bookmarkEnd w:id="2696"/>
        </w:tc>
        <w:tc>
          <w:tcPr>
            <w:tcW w:w="2181" w:type="dxa"/>
            <w:tcBorders>
              <w:top w:val="outset" w:color="000000" w:sz="8"/>
              <w:left w:val="outset" w:color="000000" w:sz="8"/>
              <w:bottom w:val="outset" w:color="000000" w:sz="8"/>
              <w:right w:val="outset" w:color="000000" w:sz="8"/>
            </w:tcBorders>
            <w:vAlign w:val="center"/>
          </w:tcPr>
          <w:bookmarkStart w:name="4310" w:id="2697"/>
          <w:p>
            <w:pPr>
              <w:spacing w:after="0"/>
              <w:ind w:left="0"/>
              <w:jc w:val="center"/>
            </w:pPr>
            <w:r>
              <w:rPr>
                <w:rFonts w:ascii="Arial"/>
                <w:b w:val="false"/>
                <w:i w:val="false"/>
                <w:color w:val="000000"/>
                <w:sz w:val="15"/>
              </w:rPr>
              <w:t>- " -</w:t>
            </w:r>
          </w:p>
          <w:bookmarkEnd w:id="2697"/>
        </w:tc>
        <w:tc>
          <w:tcPr>
            <w:tcW w:w="2181" w:type="dxa"/>
            <w:tcBorders>
              <w:top w:val="outset" w:color="000000" w:sz="8"/>
              <w:left w:val="outset" w:color="000000" w:sz="8"/>
              <w:bottom w:val="outset" w:color="000000" w:sz="8"/>
              <w:right w:val="outset" w:color="000000" w:sz="8"/>
            </w:tcBorders>
            <w:vAlign w:val="center"/>
          </w:tcPr>
          <w:bookmarkStart w:name="4311" w:id="2698"/>
          <w:p>
            <w:pPr>
              <w:spacing w:after="0"/>
              <w:ind w:left="0"/>
              <w:jc w:val="center"/>
            </w:pPr>
            <w:r>
              <w:rPr>
                <w:rFonts w:ascii="Arial"/>
                <w:b w:val="false"/>
                <w:i w:val="false"/>
                <w:color w:val="000000"/>
                <w:sz w:val="15"/>
              </w:rPr>
              <w:t>65</w:t>
            </w:r>
          </w:p>
          <w:bookmarkEnd w:id="2698"/>
        </w:tc>
        <w:tc>
          <w:tcPr>
            <w:tcW w:w="2454" w:type="dxa"/>
            <w:tcBorders>
              <w:top w:val="outset" w:color="000000" w:sz="8"/>
              <w:left w:val="outset" w:color="000000" w:sz="8"/>
              <w:bottom w:val="outset" w:color="000000" w:sz="8"/>
              <w:right w:val="outset" w:color="000000" w:sz="8"/>
            </w:tcBorders>
            <w:vAlign w:val="center"/>
          </w:tcPr>
          <w:bookmarkStart w:name="4312" w:id="2699"/>
          <w:p>
            <w:pPr>
              <w:spacing w:after="0"/>
              <w:ind w:left="0"/>
              <w:jc w:val="center"/>
            </w:pPr>
            <w:r>
              <w:rPr>
                <w:rFonts w:ascii="Arial"/>
                <w:b w:val="false"/>
                <w:i w:val="false"/>
                <w:color w:val="000000"/>
                <w:sz w:val="15"/>
              </w:rPr>
              <w:t>48</w:t>
            </w:r>
          </w:p>
          <w:bookmarkEnd w:id="2699"/>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13" w:id="2700"/>
          <w:p>
            <w:pPr>
              <w:spacing w:after="0"/>
              <w:ind w:left="0"/>
              <w:jc w:val="left"/>
            </w:pPr>
            <w:r>
              <w:rPr>
                <w:rFonts w:ascii="Arial"/>
                <w:b w:val="false"/>
                <w:i w:val="false"/>
                <w:color w:val="000000"/>
                <w:sz w:val="15"/>
              </w:rPr>
              <w:t>Пробірки з кришками 1,5 мл ASPS</w:t>
            </w:r>
          </w:p>
          <w:bookmarkEnd w:id="2700"/>
        </w:tc>
        <w:tc>
          <w:tcPr>
            <w:tcW w:w="2181" w:type="dxa"/>
            <w:tcBorders>
              <w:top w:val="outset" w:color="000000" w:sz="8"/>
              <w:left w:val="outset" w:color="000000" w:sz="8"/>
              <w:bottom w:val="outset" w:color="000000" w:sz="8"/>
              <w:right w:val="outset" w:color="000000" w:sz="8"/>
            </w:tcBorders>
            <w:vAlign w:val="center"/>
          </w:tcPr>
          <w:bookmarkStart w:name="4314" w:id="2701"/>
          <w:p>
            <w:pPr>
              <w:spacing w:after="0"/>
              <w:ind w:left="0"/>
              <w:jc w:val="center"/>
            </w:pPr>
            <w:r>
              <w:rPr>
                <w:rFonts w:ascii="Arial"/>
                <w:b w:val="false"/>
                <w:i w:val="false"/>
                <w:color w:val="000000"/>
                <w:sz w:val="15"/>
              </w:rPr>
              <w:t>- " -</w:t>
            </w:r>
          </w:p>
          <w:bookmarkEnd w:id="2701"/>
        </w:tc>
        <w:tc>
          <w:tcPr>
            <w:tcW w:w="2181" w:type="dxa"/>
            <w:tcBorders>
              <w:top w:val="outset" w:color="000000" w:sz="8"/>
              <w:left w:val="outset" w:color="000000" w:sz="8"/>
              <w:bottom w:val="outset" w:color="000000" w:sz="8"/>
              <w:right w:val="outset" w:color="000000" w:sz="8"/>
            </w:tcBorders>
            <w:vAlign w:val="center"/>
          </w:tcPr>
          <w:bookmarkStart w:name="4315" w:id="2702"/>
          <w:p>
            <w:pPr>
              <w:spacing w:after="0"/>
              <w:ind w:left="0"/>
              <w:jc w:val="center"/>
            </w:pPr>
            <w:r>
              <w:rPr>
                <w:rFonts w:ascii="Arial"/>
                <w:b w:val="false"/>
                <w:i w:val="false"/>
                <w:color w:val="000000"/>
                <w:sz w:val="15"/>
              </w:rPr>
              <w:t>54</w:t>
            </w:r>
          </w:p>
          <w:bookmarkEnd w:id="2702"/>
        </w:tc>
        <w:tc>
          <w:tcPr>
            <w:tcW w:w="2454" w:type="dxa"/>
            <w:tcBorders>
              <w:top w:val="outset" w:color="000000" w:sz="8"/>
              <w:left w:val="outset" w:color="000000" w:sz="8"/>
              <w:bottom w:val="outset" w:color="000000" w:sz="8"/>
              <w:right w:val="outset" w:color="000000" w:sz="8"/>
            </w:tcBorders>
            <w:vAlign w:val="center"/>
          </w:tcPr>
          <w:bookmarkStart w:name="4316" w:id="2703"/>
          <w:p>
            <w:pPr>
              <w:spacing w:after="0"/>
              <w:ind w:left="0"/>
              <w:jc w:val="center"/>
            </w:pPr>
            <w:r>
              <w:rPr>
                <w:rFonts w:ascii="Arial"/>
                <w:b w:val="false"/>
                <w:i w:val="false"/>
                <w:color w:val="000000"/>
                <w:sz w:val="15"/>
              </w:rPr>
              <w:t>39</w:t>
            </w:r>
          </w:p>
          <w:bookmarkEnd w:id="2703"/>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17" w:id="2704"/>
          <w:p>
            <w:pPr>
              <w:spacing w:after="0"/>
              <w:ind w:left="0"/>
              <w:jc w:val="left"/>
            </w:pPr>
            <w:r>
              <w:rPr>
                <w:rFonts w:ascii="Arial"/>
                <w:b w:val="false"/>
                <w:i w:val="false"/>
                <w:color w:val="000000"/>
                <w:sz w:val="15"/>
              </w:rPr>
              <w:t>Наконечники, 200 мкл в упаковці</w:t>
            </w:r>
          </w:p>
          <w:bookmarkEnd w:id="2704"/>
        </w:tc>
        <w:tc>
          <w:tcPr>
            <w:tcW w:w="2181" w:type="dxa"/>
            <w:tcBorders>
              <w:top w:val="outset" w:color="000000" w:sz="8"/>
              <w:left w:val="outset" w:color="000000" w:sz="8"/>
              <w:bottom w:val="outset" w:color="000000" w:sz="8"/>
              <w:right w:val="outset" w:color="000000" w:sz="8"/>
            </w:tcBorders>
            <w:vAlign w:val="center"/>
          </w:tcPr>
          <w:bookmarkStart w:name="4318" w:id="2705"/>
          <w:p>
            <w:pPr>
              <w:spacing w:after="0"/>
              <w:ind w:left="0"/>
              <w:jc w:val="center"/>
            </w:pPr>
            <w:r>
              <w:rPr>
                <w:rFonts w:ascii="Arial"/>
                <w:b w:val="false"/>
                <w:i w:val="false"/>
                <w:color w:val="000000"/>
                <w:sz w:val="15"/>
              </w:rPr>
              <w:t>- " -</w:t>
            </w:r>
          </w:p>
          <w:bookmarkEnd w:id="2705"/>
        </w:tc>
        <w:tc>
          <w:tcPr>
            <w:tcW w:w="2181" w:type="dxa"/>
            <w:tcBorders>
              <w:top w:val="outset" w:color="000000" w:sz="8"/>
              <w:left w:val="outset" w:color="000000" w:sz="8"/>
              <w:bottom w:val="outset" w:color="000000" w:sz="8"/>
              <w:right w:val="outset" w:color="000000" w:sz="8"/>
            </w:tcBorders>
            <w:vAlign w:val="center"/>
          </w:tcPr>
          <w:bookmarkStart w:name="4319" w:id="2706"/>
          <w:p>
            <w:pPr>
              <w:spacing w:after="0"/>
              <w:ind w:left="0"/>
              <w:jc w:val="center"/>
            </w:pPr>
            <w:r>
              <w:rPr>
                <w:rFonts w:ascii="Arial"/>
                <w:b w:val="false"/>
                <w:i w:val="false"/>
                <w:color w:val="000000"/>
                <w:sz w:val="15"/>
              </w:rPr>
              <w:t>29</w:t>
            </w:r>
          </w:p>
          <w:bookmarkEnd w:id="2706"/>
        </w:tc>
        <w:tc>
          <w:tcPr>
            <w:tcW w:w="2454" w:type="dxa"/>
            <w:tcBorders>
              <w:top w:val="outset" w:color="000000" w:sz="8"/>
              <w:left w:val="outset" w:color="000000" w:sz="8"/>
              <w:bottom w:val="outset" w:color="000000" w:sz="8"/>
              <w:right w:val="outset" w:color="000000" w:sz="8"/>
            </w:tcBorders>
            <w:vAlign w:val="center"/>
          </w:tcPr>
          <w:bookmarkStart w:name="4320" w:id="2707"/>
          <w:p>
            <w:pPr>
              <w:spacing w:after="0"/>
              <w:ind w:left="0"/>
              <w:jc w:val="center"/>
            </w:pPr>
            <w:r>
              <w:rPr>
                <w:rFonts w:ascii="Arial"/>
                <w:b w:val="false"/>
                <w:i w:val="false"/>
                <w:color w:val="000000"/>
                <w:sz w:val="15"/>
              </w:rPr>
              <w:t>25</w:t>
            </w:r>
          </w:p>
          <w:bookmarkEnd w:id="270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21" w:id="2708"/>
          <w:p>
            <w:pPr>
              <w:spacing w:after="0"/>
              <w:ind w:left="0"/>
              <w:jc w:val="left"/>
            </w:pPr>
            <w:r>
              <w:rPr>
                <w:rFonts w:ascii="Arial"/>
                <w:b w:val="false"/>
                <w:i w:val="false"/>
                <w:color w:val="000000"/>
                <w:sz w:val="15"/>
              </w:rPr>
              <w:t>Пробірки з кришками Master Mix</w:t>
            </w:r>
          </w:p>
          <w:bookmarkEnd w:id="2708"/>
        </w:tc>
        <w:tc>
          <w:tcPr>
            <w:tcW w:w="2181" w:type="dxa"/>
            <w:tcBorders>
              <w:top w:val="outset" w:color="000000" w:sz="8"/>
              <w:left w:val="outset" w:color="000000" w:sz="8"/>
              <w:bottom w:val="outset" w:color="000000" w:sz="8"/>
              <w:right w:val="outset" w:color="000000" w:sz="8"/>
            </w:tcBorders>
            <w:vAlign w:val="center"/>
          </w:tcPr>
          <w:bookmarkStart w:name="4322" w:id="2709"/>
          <w:p>
            <w:pPr>
              <w:spacing w:after="0"/>
              <w:ind w:left="0"/>
              <w:jc w:val="center"/>
            </w:pPr>
            <w:r>
              <w:rPr>
                <w:rFonts w:ascii="Arial"/>
                <w:b w:val="false"/>
                <w:i w:val="false"/>
                <w:color w:val="000000"/>
                <w:sz w:val="15"/>
              </w:rPr>
              <w:t>- " -</w:t>
            </w:r>
          </w:p>
          <w:bookmarkEnd w:id="2709"/>
        </w:tc>
        <w:tc>
          <w:tcPr>
            <w:tcW w:w="2181" w:type="dxa"/>
            <w:tcBorders>
              <w:top w:val="outset" w:color="000000" w:sz="8"/>
              <w:left w:val="outset" w:color="000000" w:sz="8"/>
              <w:bottom w:val="outset" w:color="000000" w:sz="8"/>
              <w:right w:val="outset" w:color="000000" w:sz="8"/>
            </w:tcBorders>
            <w:vAlign w:val="center"/>
          </w:tcPr>
          <w:bookmarkStart w:name="4323" w:id="2710"/>
          <w:p>
            <w:pPr>
              <w:spacing w:after="0"/>
              <w:ind w:left="0"/>
              <w:jc w:val="center"/>
            </w:pPr>
            <w:r>
              <w:rPr>
                <w:rFonts w:ascii="Arial"/>
                <w:b w:val="false"/>
                <w:i w:val="false"/>
                <w:color w:val="000000"/>
                <w:sz w:val="15"/>
              </w:rPr>
              <w:t>5</w:t>
            </w:r>
          </w:p>
          <w:bookmarkEnd w:id="2710"/>
        </w:tc>
        <w:tc>
          <w:tcPr>
            <w:tcW w:w="2454" w:type="dxa"/>
            <w:tcBorders>
              <w:top w:val="outset" w:color="000000" w:sz="8"/>
              <w:left w:val="outset" w:color="000000" w:sz="8"/>
              <w:bottom w:val="outset" w:color="000000" w:sz="8"/>
              <w:right w:val="outset" w:color="000000" w:sz="8"/>
            </w:tcBorders>
            <w:vAlign w:val="center"/>
          </w:tcPr>
          <w:bookmarkStart w:name="4324" w:id="2711"/>
          <w:p>
            <w:pPr>
              <w:spacing w:after="0"/>
              <w:ind w:left="0"/>
              <w:jc w:val="center"/>
            </w:pPr>
            <w:r>
              <w:rPr>
                <w:rFonts w:ascii="Arial"/>
                <w:b w:val="false"/>
                <w:i w:val="false"/>
                <w:color w:val="000000"/>
                <w:sz w:val="15"/>
              </w:rPr>
              <w:t>4</w:t>
            </w:r>
          </w:p>
          <w:bookmarkEnd w:id="2711"/>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25" w:id="2712"/>
          <w:p>
            <w:pPr>
              <w:spacing w:after="0"/>
              <w:ind w:left="0"/>
              <w:jc w:val="left"/>
            </w:pPr>
            <w:r>
              <w:rPr>
                <w:rFonts w:ascii="Arial"/>
                <w:b w:val="false"/>
                <w:i w:val="false"/>
                <w:color w:val="000000"/>
                <w:sz w:val="15"/>
              </w:rPr>
              <w:t>Наконечник з фільтром 1000 мкл, стерильний</w:t>
            </w:r>
          </w:p>
          <w:bookmarkEnd w:id="2712"/>
        </w:tc>
        <w:tc>
          <w:tcPr>
            <w:tcW w:w="2181" w:type="dxa"/>
            <w:tcBorders>
              <w:top w:val="outset" w:color="000000" w:sz="8"/>
              <w:left w:val="outset" w:color="000000" w:sz="8"/>
              <w:bottom w:val="outset" w:color="000000" w:sz="8"/>
              <w:right w:val="outset" w:color="000000" w:sz="8"/>
            </w:tcBorders>
            <w:vAlign w:val="center"/>
          </w:tcPr>
          <w:bookmarkStart w:name="4326" w:id="2713"/>
          <w:p>
            <w:pPr>
              <w:spacing w:after="0"/>
              <w:ind w:left="0"/>
              <w:jc w:val="center"/>
            </w:pPr>
            <w:r>
              <w:rPr>
                <w:rFonts w:ascii="Arial"/>
                <w:b w:val="false"/>
                <w:i w:val="false"/>
                <w:color w:val="000000"/>
                <w:sz w:val="15"/>
              </w:rPr>
              <w:t>штативів</w:t>
            </w:r>
          </w:p>
          <w:bookmarkEnd w:id="2713"/>
        </w:tc>
        <w:tc>
          <w:tcPr>
            <w:tcW w:w="2181" w:type="dxa"/>
            <w:tcBorders>
              <w:top w:val="outset" w:color="000000" w:sz="8"/>
              <w:left w:val="outset" w:color="000000" w:sz="8"/>
              <w:bottom w:val="outset" w:color="000000" w:sz="8"/>
              <w:right w:val="outset" w:color="000000" w:sz="8"/>
            </w:tcBorders>
            <w:vAlign w:val="center"/>
          </w:tcPr>
          <w:bookmarkStart w:name="4327" w:id="2714"/>
          <w:p>
            <w:pPr>
              <w:spacing w:after="0"/>
              <w:ind w:left="0"/>
              <w:jc w:val="center"/>
            </w:pPr>
            <w:r>
              <w:rPr>
                <w:rFonts w:ascii="Arial"/>
                <w:b w:val="false"/>
                <w:i w:val="false"/>
                <w:color w:val="000000"/>
                <w:sz w:val="15"/>
              </w:rPr>
              <w:t>730</w:t>
            </w:r>
          </w:p>
          <w:bookmarkEnd w:id="2714"/>
        </w:tc>
        <w:tc>
          <w:tcPr>
            <w:tcW w:w="2454" w:type="dxa"/>
            <w:tcBorders>
              <w:top w:val="outset" w:color="000000" w:sz="8"/>
              <w:left w:val="outset" w:color="000000" w:sz="8"/>
              <w:bottom w:val="outset" w:color="000000" w:sz="8"/>
              <w:right w:val="outset" w:color="000000" w:sz="8"/>
            </w:tcBorders>
            <w:vAlign w:val="center"/>
          </w:tcPr>
          <w:bookmarkStart w:name="4328" w:id="2715"/>
          <w:p>
            <w:pPr>
              <w:spacing w:after="0"/>
              <w:ind w:left="0"/>
              <w:jc w:val="center"/>
            </w:pPr>
            <w:r>
              <w:rPr>
                <w:rFonts w:ascii="Arial"/>
                <w:b w:val="false"/>
                <w:i w:val="false"/>
                <w:color w:val="000000"/>
                <w:sz w:val="15"/>
              </w:rPr>
              <w:t>564</w:t>
            </w:r>
          </w:p>
          <w:bookmarkEnd w:id="2715"/>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29" w:id="2716"/>
          <w:p>
            <w:pPr>
              <w:spacing w:after="0"/>
              <w:ind w:left="0"/>
              <w:jc w:val="left"/>
            </w:pPr>
            <w:r>
              <w:rPr>
                <w:rFonts w:ascii="Arial"/>
                <w:b w:val="false"/>
                <w:i w:val="false"/>
                <w:color w:val="000000"/>
                <w:sz w:val="15"/>
              </w:rPr>
              <w:t>Пробірка 4,5 мл, 75 х 12 мм, поліпропілен</w:t>
            </w:r>
          </w:p>
          <w:bookmarkEnd w:id="2716"/>
        </w:tc>
        <w:tc>
          <w:tcPr>
            <w:tcW w:w="2181" w:type="dxa"/>
            <w:tcBorders>
              <w:top w:val="outset" w:color="000000" w:sz="8"/>
              <w:left w:val="outset" w:color="000000" w:sz="8"/>
              <w:bottom w:val="outset" w:color="000000" w:sz="8"/>
              <w:right w:val="outset" w:color="000000" w:sz="8"/>
            </w:tcBorders>
            <w:vAlign w:val="center"/>
          </w:tcPr>
          <w:bookmarkStart w:name="4330" w:id="2717"/>
          <w:p>
            <w:pPr>
              <w:spacing w:after="0"/>
              <w:ind w:left="0"/>
              <w:jc w:val="center"/>
            </w:pPr>
            <w:r>
              <w:rPr>
                <w:rFonts w:ascii="Arial"/>
                <w:b w:val="false"/>
                <w:i w:val="false"/>
                <w:color w:val="000000"/>
                <w:sz w:val="15"/>
              </w:rPr>
              <w:t>упаковок</w:t>
            </w:r>
          </w:p>
          <w:bookmarkEnd w:id="2717"/>
        </w:tc>
        <w:tc>
          <w:tcPr>
            <w:tcW w:w="2181" w:type="dxa"/>
            <w:tcBorders>
              <w:top w:val="outset" w:color="000000" w:sz="8"/>
              <w:left w:val="outset" w:color="000000" w:sz="8"/>
              <w:bottom w:val="outset" w:color="000000" w:sz="8"/>
              <w:right w:val="outset" w:color="000000" w:sz="8"/>
            </w:tcBorders>
            <w:vAlign w:val="center"/>
          </w:tcPr>
          <w:bookmarkStart w:name="4331" w:id="2718"/>
          <w:p>
            <w:pPr>
              <w:spacing w:after="0"/>
              <w:ind w:left="0"/>
              <w:jc w:val="center"/>
            </w:pPr>
            <w:r>
              <w:rPr>
                <w:rFonts w:ascii="Arial"/>
                <w:b w:val="false"/>
                <w:i w:val="false"/>
                <w:color w:val="000000"/>
                <w:sz w:val="15"/>
              </w:rPr>
              <w:t>57</w:t>
            </w:r>
          </w:p>
          <w:bookmarkEnd w:id="2718"/>
        </w:tc>
        <w:tc>
          <w:tcPr>
            <w:tcW w:w="2454" w:type="dxa"/>
            <w:tcBorders>
              <w:top w:val="outset" w:color="000000" w:sz="8"/>
              <w:left w:val="outset" w:color="000000" w:sz="8"/>
              <w:bottom w:val="outset" w:color="000000" w:sz="8"/>
              <w:right w:val="outset" w:color="000000" w:sz="8"/>
            </w:tcBorders>
            <w:vAlign w:val="center"/>
          </w:tcPr>
          <w:bookmarkStart w:name="4332" w:id="2719"/>
          <w:p>
            <w:pPr>
              <w:spacing w:after="0"/>
              <w:ind w:left="0"/>
              <w:jc w:val="center"/>
            </w:pPr>
            <w:r>
              <w:rPr>
                <w:rFonts w:ascii="Arial"/>
                <w:b w:val="false"/>
                <w:i w:val="false"/>
                <w:color w:val="000000"/>
                <w:sz w:val="15"/>
              </w:rPr>
              <w:t>50</w:t>
            </w:r>
          </w:p>
          <w:bookmarkEnd w:id="2719"/>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33" w:id="2720"/>
          <w:p>
            <w:pPr>
              <w:spacing w:after="0"/>
              <w:ind w:left="0"/>
              <w:jc w:val="left"/>
            </w:pPr>
            <w:r>
              <w:rPr>
                <w:rFonts w:ascii="Arial"/>
                <w:b w:val="false"/>
                <w:i w:val="false"/>
                <w:color w:val="000000"/>
                <w:sz w:val="15"/>
              </w:rPr>
              <w:t>Наконечник з фільтром 200 мкл, стерильний</w:t>
            </w:r>
          </w:p>
          <w:bookmarkEnd w:id="2720"/>
        </w:tc>
        <w:tc>
          <w:tcPr>
            <w:tcW w:w="2181" w:type="dxa"/>
            <w:tcBorders>
              <w:top w:val="outset" w:color="000000" w:sz="8"/>
              <w:left w:val="outset" w:color="000000" w:sz="8"/>
              <w:bottom w:val="outset" w:color="000000" w:sz="8"/>
              <w:right w:val="outset" w:color="000000" w:sz="8"/>
            </w:tcBorders>
            <w:vAlign w:val="center"/>
          </w:tcPr>
          <w:bookmarkStart w:name="4334" w:id="2721"/>
          <w:p>
            <w:pPr>
              <w:spacing w:after="0"/>
              <w:ind w:left="0"/>
              <w:jc w:val="center"/>
            </w:pPr>
            <w:r>
              <w:rPr>
                <w:rFonts w:ascii="Arial"/>
                <w:b w:val="false"/>
                <w:i w:val="false"/>
                <w:color w:val="000000"/>
                <w:sz w:val="15"/>
              </w:rPr>
              <w:t>штативів</w:t>
            </w:r>
          </w:p>
          <w:bookmarkEnd w:id="2721"/>
        </w:tc>
        <w:tc>
          <w:tcPr>
            <w:tcW w:w="2181" w:type="dxa"/>
            <w:tcBorders>
              <w:top w:val="outset" w:color="000000" w:sz="8"/>
              <w:left w:val="outset" w:color="000000" w:sz="8"/>
              <w:bottom w:val="outset" w:color="000000" w:sz="8"/>
              <w:right w:val="outset" w:color="000000" w:sz="8"/>
            </w:tcBorders>
            <w:vAlign w:val="center"/>
          </w:tcPr>
          <w:bookmarkStart w:name="4335" w:id="2722"/>
          <w:p>
            <w:pPr>
              <w:spacing w:after="0"/>
              <w:ind w:left="0"/>
              <w:jc w:val="center"/>
            </w:pPr>
            <w:r>
              <w:rPr>
                <w:rFonts w:ascii="Arial"/>
                <w:b w:val="false"/>
                <w:i w:val="false"/>
                <w:color w:val="000000"/>
                <w:sz w:val="15"/>
              </w:rPr>
              <w:t>751</w:t>
            </w:r>
          </w:p>
          <w:bookmarkEnd w:id="2722"/>
        </w:tc>
        <w:tc>
          <w:tcPr>
            <w:tcW w:w="2454" w:type="dxa"/>
            <w:tcBorders>
              <w:top w:val="outset" w:color="000000" w:sz="8"/>
              <w:left w:val="outset" w:color="000000" w:sz="8"/>
              <w:bottom w:val="outset" w:color="000000" w:sz="8"/>
              <w:right w:val="outset" w:color="000000" w:sz="8"/>
            </w:tcBorders>
            <w:vAlign w:val="center"/>
          </w:tcPr>
          <w:bookmarkStart w:name="4336" w:id="2723"/>
          <w:p>
            <w:pPr>
              <w:spacing w:after="0"/>
              <w:ind w:left="0"/>
              <w:jc w:val="center"/>
            </w:pPr>
            <w:r>
              <w:rPr>
                <w:rFonts w:ascii="Arial"/>
                <w:b w:val="false"/>
                <w:i w:val="false"/>
                <w:color w:val="000000"/>
                <w:sz w:val="15"/>
              </w:rPr>
              <w:t>641</w:t>
            </w:r>
          </w:p>
          <w:bookmarkEnd w:id="2723"/>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37" w:id="2724"/>
          <w:p>
            <w:pPr>
              <w:spacing w:after="0"/>
              <w:ind w:left="0"/>
              <w:jc w:val="left"/>
            </w:pPr>
            <w:r>
              <w:rPr>
                <w:rFonts w:ascii="Arial"/>
                <w:b w:val="false"/>
                <w:i w:val="false"/>
                <w:color w:val="000000"/>
                <w:sz w:val="15"/>
              </w:rPr>
              <w:t>Наконечник без фільтру 1000 мкл, стерильний</w:t>
            </w:r>
          </w:p>
          <w:bookmarkEnd w:id="2724"/>
        </w:tc>
        <w:tc>
          <w:tcPr>
            <w:tcW w:w="2181" w:type="dxa"/>
            <w:tcBorders>
              <w:top w:val="outset" w:color="000000" w:sz="8"/>
              <w:left w:val="outset" w:color="000000" w:sz="8"/>
              <w:bottom w:val="outset" w:color="000000" w:sz="8"/>
              <w:right w:val="outset" w:color="000000" w:sz="8"/>
            </w:tcBorders>
            <w:vAlign w:val="center"/>
          </w:tcPr>
          <w:bookmarkStart w:name="4338" w:id="2725"/>
          <w:p>
            <w:pPr>
              <w:spacing w:after="0"/>
              <w:ind w:left="0"/>
              <w:jc w:val="center"/>
            </w:pPr>
            <w:r>
              <w:rPr>
                <w:rFonts w:ascii="Arial"/>
                <w:b w:val="false"/>
                <w:i w:val="false"/>
                <w:color w:val="000000"/>
                <w:sz w:val="15"/>
              </w:rPr>
              <w:t>штативів</w:t>
            </w:r>
          </w:p>
          <w:bookmarkEnd w:id="2725"/>
        </w:tc>
        <w:tc>
          <w:tcPr>
            <w:tcW w:w="2181" w:type="dxa"/>
            <w:tcBorders>
              <w:top w:val="outset" w:color="000000" w:sz="8"/>
              <w:left w:val="outset" w:color="000000" w:sz="8"/>
              <w:bottom w:val="outset" w:color="000000" w:sz="8"/>
              <w:right w:val="outset" w:color="000000" w:sz="8"/>
            </w:tcBorders>
            <w:vAlign w:val="center"/>
          </w:tcPr>
          <w:bookmarkStart w:name="4339" w:id="2726"/>
          <w:p>
            <w:pPr>
              <w:spacing w:after="0"/>
              <w:ind w:left="0"/>
              <w:jc w:val="center"/>
            </w:pPr>
            <w:r>
              <w:rPr>
                <w:rFonts w:ascii="Arial"/>
                <w:b w:val="false"/>
                <w:i w:val="false"/>
                <w:color w:val="000000"/>
                <w:sz w:val="15"/>
              </w:rPr>
              <w:t>110</w:t>
            </w:r>
          </w:p>
          <w:bookmarkEnd w:id="2726"/>
        </w:tc>
        <w:tc>
          <w:tcPr>
            <w:tcW w:w="2454" w:type="dxa"/>
            <w:tcBorders>
              <w:top w:val="outset" w:color="000000" w:sz="8"/>
              <w:left w:val="outset" w:color="000000" w:sz="8"/>
              <w:bottom w:val="outset" w:color="000000" w:sz="8"/>
              <w:right w:val="outset" w:color="000000" w:sz="8"/>
            </w:tcBorders>
            <w:vAlign w:val="center"/>
          </w:tcPr>
          <w:bookmarkStart w:name="4340" w:id="2727"/>
          <w:p>
            <w:pPr>
              <w:spacing w:after="0"/>
              <w:ind w:left="0"/>
              <w:jc w:val="center"/>
            </w:pPr>
            <w:r>
              <w:rPr>
                <w:rFonts w:ascii="Arial"/>
                <w:b w:val="false"/>
                <w:i w:val="false"/>
                <w:color w:val="000000"/>
                <w:sz w:val="15"/>
              </w:rPr>
              <w:t>61</w:t>
            </w:r>
          </w:p>
          <w:bookmarkEnd w:id="272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41" w:id="2728"/>
          <w:p>
            <w:pPr>
              <w:spacing w:after="0"/>
              <w:ind w:left="0"/>
              <w:jc w:val="left"/>
            </w:pPr>
            <w:r>
              <w:rPr>
                <w:rFonts w:ascii="Arial"/>
                <w:b w:val="false"/>
                <w:i w:val="false"/>
                <w:color w:val="000000"/>
                <w:sz w:val="15"/>
              </w:rPr>
              <w:t>Мішки для відходів ASPS</w:t>
            </w:r>
          </w:p>
          <w:bookmarkEnd w:id="2728"/>
        </w:tc>
        <w:tc>
          <w:tcPr>
            <w:tcW w:w="2181" w:type="dxa"/>
            <w:tcBorders>
              <w:top w:val="outset" w:color="000000" w:sz="8"/>
              <w:left w:val="outset" w:color="000000" w:sz="8"/>
              <w:bottom w:val="outset" w:color="000000" w:sz="8"/>
              <w:right w:val="outset" w:color="000000" w:sz="8"/>
            </w:tcBorders>
            <w:vAlign w:val="center"/>
          </w:tcPr>
          <w:bookmarkStart w:name="4342" w:id="2729"/>
          <w:p>
            <w:pPr>
              <w:spacing w:after="0"/>
              <w:ind w:left="0"/>
              <w:jc w:val="center"/>
            </w:pPr>
            <w:r>
              <w:rPr>
                <w:rFonts w:ascii="Arial"/>
                <w:b w:val="false"/>
                <w:i w:val="false"/>
                <w:color w:val="000000"/>
                <w:sz w:val="15"/>
              </w:rPr>
              <w:t>упаковок</w:t>
            </w:r>
          </w:p>
          <w:bookmarkEnd w:id="2729"/>
        </w:tc>
        <w:tc>
          <w:tcPr>
            <w:tcW w:w="2181" w:type="dxa"/>
            <w:tcBorders>
              <w:top w:val="outset" w:color="000000" w:sz="8"/>
              <w:left w:val="outset" w:color="000000" w:sz="8"/>
              <w:bottom w:val="outset" w:color="000000" w:sz="8"/>
              <w:right w:val="outset" w:color="000000" w:sz="8"/>
            </w:tcBorders>
            <w:vAlign w:val="center"/>
          </w:tcPr>
          <w:bookmarkStart w:name="4343" w:id="2730"/>
          <w:p>
            <w:pPr>
              <w:spacing w:after="0"/>
              <w:ind w:left="0"/>
              <w:jc w:val="center"/>
            </w:pPr>
            <w:r>
              <w:rPr>
                <w:rFonts w:ascii="Arial"/>
                <w:b w:val="false"/>
                <w:i w:val="false"/>
                <w:color w:val="000000"/>
                <w:sz w:val="15"/>
              </w:rPr>
              <w:t>29</w:t>
            </w:r>
          </w:p>
          <w:bookmarkEnd w:id="2730"/>
        </w:tc>
        <w:tc>
          <w:tcPr>
            <w:tcW w:w="2454" w:type="dxa"/>
            <w:tcBorders>
              <w:top w:val="outset" w:color="000000" w:sz="8"/>
              <w:left w:val="outset" w:color="000000" w:sz="8"/>
              <w:bottom w:val="outset" w:color="000000" w:sz="8"/>
              <w:right w:val="outset" w:color="000000" w:sz="8"/>
            </w:tcBorders>
            <w:vAlign w:val="center"/>
          </w:tcPr>
          <w:bookmarkStart w:name="4344" w:id="2731"/>
          <w:p>
            <w:pPr>
              <w:spacing w:after="0"/>
              <w:ind w:left="0"/>
              <w:jc w:val="center"/>
            </w:pPr>
            <w:r>
              <w:rPr>
                <w:rFonts w:ascii="Arial"/>
                <w:b w:val="false"/>
                <w:i w:val="false"/>
                <w:color w:val="000000"/>
                <w:sz w:val="15"/>
              </w:rPr>
              <w:t>19</w:t>
            </w:r>
          </w:p>
          <w:bookmarkEnd w:id="273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345" w:id="2732"/>
          <w:p>
            <w:pPr>
              <w:spacing w:after="0"/>
              <w:ind w:left="0"/>
              <w:jc w:val="center"/>
            </w:pPr>
            <w:r>
              <w:rPr>
                <w:rFonts w:ascii="Arial"/>
                <w:b w:val="false"/>
                <w:i w:val="false"/>
                <w:color w:val="000000"/>
                <w:sz w:val="15"/>
              </w:rPr>
              <w:t>Реагенти та витратні матеріали для визначення вірусного навантаження ВІЛ-1, сумісні з приладом AmpliPrep/Cobas</w:t>
            </w:r>
          </w:p>
          <w:bookmarkEnd w:id="2732"/>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46" w:id="2733"/>
          <w:p>
            <w:pPr>
              <w:spacing w:after="0"/>
              <w:ind w:left="0"/>
              <w:jc w:val="left"/>
            </w:pPr>
            <w:r>
              <w:rPr>
                <w:rFonts w:ascii="Arial"/>
                <w:b w:val="false"/>
                <w:i w:val="false"/>
                <w:color w:val="000000"/>
                <w:sz w:val="15"/>
              </w:rPr>
              <w:t>Набір Cobas TaqMan HIV IVD, 48 тестів для визначення ВІЛ</w:t>
            </w:r>
          </w:p>
          <w:bookmarkEnd w:id="2733"/>
        </w:tc>
        <w:tc>
          <w:tcPr>
            <w:tcW w:w="2181" w:type="dxa"/>
            <w:tcBorders>
              <w:top w:val="outset" w:color="000000" w:sz="8"/>
              <w:left w:val="outset" w:color="000000" w:sz="8"/>
              <w:bottom w:val="outset" w:color="000000" w:sz="8"/>
              <w:right w:val="outset" w:color="000000" w:sz="8"/>
            </w:tcBorders>
            <w:vAlign w:val="center"/>
          </w:tcPr>
          <w:bookmarkStart w:name="4347" w:id="2734"/>
          <w:p>
            <w:pPr>
              <w:spacing w:after="0"/>
              <w:ind w:left="0"/>
              <w:jc w:val="center"/>
            </w:pPr>
            <w:r>
              <w:rPr>
                <w:rFonts w:ascii="Arial"/>
                <w:b w:val="false"/>
                <w:i w:val="false"/>
                <w:color w:val="000000"/>
                <w:sz w:val="15"/>
              </w:rPr>
              <w:t>- " -</w:t>
            </w:r>
          </w:p>
          <w:bookmarkEnd w:id="2734"/>
        </w:tc>
        <w:tc>
          <w:tcPr>
            <w:tcW w:w="2181" w:type="dxa"/>
            <w:tcBorders>
              <w:top w:val="outset" w:color="000000" w:sz="8"/>
              <w:left w:val="outset" w:color="000000" w:sz="8"/>
              <w:bottom w:val="outset" w:color="000000" w:sz="8"/>
              <w:right w:val="outset" w:color="000000" w:sz="8"/>
            </w:tcBorders>
            <w:vAlign w:val="center"/>
          </w:tcPr>
          <w:bookmarkStart w:name="4348" w:id="2735"/>
          <w:p>
            <w:pPr>
              <w:spacing w:after="0"/>
              <w:ind w:left="0"/>
              <w:jc w:val="center"/>
            </w:pPr>
            <w:r>
              <w:rPr>
                <w:rFonts w:ascii="Arial"/>
                <w:b w:val="false"/>
                <w:i w:val="false"/>
                <w:color w:val="000000"/>
                <w:sz w:val="15"/>
              </w:rPr>
              <w:t>1059</w:t>
            </w:r>
          </w:p>
          <w:bookmarkEnd w:id="2735"/>
        </w:tc>
        <w:tc>
          <w:tcPr>
            <w:tcW w:w="2454" w:type="dxa"/>
            <w:tcBorders>
              <w:top w:val="outset" w:color="000000" w:sz="8"/>
              <w:left w:val="outset" w:color="000000" w:sz="8"/>
              <w:bottom w:val="outset" w:color="000000" w:sz="8"/>
              <w:right w:val="outset" w:color="000000" w:sz="8"/>
            </w:tcBorders>
            <w:vAlign w:val="center"/>
          </w:tcPr>
          <w:bookmarkStart w:name="4349" w:id="2736"/>
          <w:p>
            <w:pPr>
              <w:spacing w:after="0"/>
              <w:ind w:left="0"/>
              <w:jc w:val="center"/>
            </w:pPr>
            <w:r>
              <w:rPr>
                <w:rFonts w:ascii="Arial"/>
                <w:b w:val="false"/>
                <w:i w:val="false"/>
                <w:color w:val="000000"/>
                <w:sz w:val="15"/>
              </w:rPr>
              <w:t>371</w:t>
            </w:r>
          </w:p>
          <w:bookmarkEnd w:id="2736"/>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50" w:id="2737"/>
          <w:p>
            <w:pPr>
              <w:spacing w:after="0"/>
              <w:ind w:left="0"/>
              <w:jc w:val="left"/>
            </w:pPr>
            <w:r>
              <w:rPr>
                <w:rFonts w:ascii="Arial"/>
                <w:b w:val="false"/>
                <w:i w:val="false"/>
                <w:color w:val="000000"/>
                <w:sz w:val="15"/>
              </w:rPr>
              <w:t>Набір GAP-G/CTM 5, IL IVD промиваючий розчин, 5,1 л</w:t>
            </w:r>
          </w:p>
          <w:bookmarkEnd w:id="2737"/>
        </w:tc>
        <w:tc>
          <w:tcPr>
            <w:tcW w:w="2181" w:type="dxa"/>
            <w:tcBorders>
              <w:top w:val="outset" w:color="000000" w:sz="8"/>
              <w:left w:val="outset" w:color="000000" w:sz="8"/>
              <w:bottom w:val="outset" w:color="000000" w:sz="8"/>
              <w:right w:val="outset" w:color="000000" w:sz="8"/>
            </w:tcBorders>
            <w:vAlign w:val="center"/>
          </w:tcPr>
          <w:bookmarkStart w:name="4351" w:id="2738"/>
          <w:p>
            <w:pPr>
              <w:spacing w:after="0"/>
              <w:ind w:left="0"/>
              <w:jc w:val="center"/>
            </w:pPr>
            <w:r>
              <w:rPr>
                <w:rFonts w:ascii="Arial"/>
                <w:b w:val="false"/>
                <w:i w:val="false"/>
                <w:color w:val="000000"/>
                <w:sz w:val="15"/>
              </w:rPr>
              <w:t>- " -</w:t>
            </w:r>
          </w:p>
          <w:bookmarkEnd w:id="2738"/>
        </w:tc>
        <w:tc>
          <w:tcPr>
            <w:tcW w:w="2181" w:type="dxa"/>
            <w:tcBorders>
              <w:top w:val="outset" w:color="000000" w:sz="8"/>
              <w:left w:val="outset" w:color="000000" w:sz="8"/>
              <w:bottom w:val="outset" w:color="000000" w:sz="8"/>
              <w:right w:val="outset" w:color="000000" w:sz="8"/>
            </w:tcBorders>
            <w:vAlign w:val="center"/>
          </w:tcPr>
          <w:bookmarkStart w:name="4352" w:id="2739"/>
          <w:p>
            <w:pPr>
              <w:spacing w:after="0"/>
              <w:ind w:left="0"/>
              <w:jc w:val="center"/>
            </w:pPr>
            <w:r>
              <w:rPr>
                <w:rFonts w:ascii="Arial"/>
                <w:b w:val="false"/>
                <w:i w:val="false"/>
                <w:color w:val="000000"/>
                <w:sz w:val="15"/>
              </w:rPr>
              <w:t>348</w:t>
            </w:r>
          </w:p>
          <w:bookmarkEnd w:id="2739"/>
        </w:tc>
        <w:tc>
          <w:tcPr>
            <w:tcW w:w="2454" w:type="dxa"/>
            <w:tcBorders>
              <w:top w:val="outset" w:color="000000" w:sz="8"/>
              <w:left w:val="outset" w:color="000000" w:sz="8"/>
              <w:bottom w:val="outset" w:color="000000" w:sz="8"/>
              <w:right w:val="outset" w:color="000000" w:sz="8"/>
            </w:tcBorders>
            <w:vAlign w:val="center"/>
          </w:tcPr>
          <w:bookmarkStart w:name="4353" w:id="2740"/>
          <w:p>
            <w:pPr>
              <w:spacing w:after="0"/>
              <w:ind w:left="0"/>
              <w:jc w:val="center"/>
            </w:pPr>
            <w:r>
              <w:rPr>
                <w:rFonts w:ascii="Arial"/>
                <w:b w:val="false"/>
                <w:i w:val="false"/>
                <w:color w:val="000000"/>
                <w:sz w:val="15"/>
              </w:rPr>
              <w:t>201</w:t>
            </w:r>
          </w:p>
          <w:bookmarkEnd w:id="2740"/>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54" w:id="2741"/>
          <w:p>
            <w:pPr>
              <w:spacing w:after="0"/>
              <w:ind w:left="0"/>
              <w:jc w:val="left"/>
            </w:pPr>
            <w:r>
              <w:rPr>
                <w:rFonts w:ascii="Arial"/>
                <w:b w:val="false"/>
                <w:i w:val="false"/>
                <w:color w:val="000000"/>
                <w:sz w:val="15"/>
              </w:rPr>
              <w:t>Наконечники K-tips</w:t>
            </w:r>
          </w:p>
          <w:bookmarkEnd w:id="2741"/>
        </w:tc>
        <w:tc>
          <w:tcPr>
            <w:tcW w:w="2181" w:type="dxa"/>
            <w:tcBorders>
              <w:top w:val="outset" w:color="000000" w:sz="8"/>
              <w:left w:val="outset" w:color="000000" w:sz="8"/>
              <w:bottom w:val="outset" w:color="000000" w:sz="8"/>
              <w:right w:val="outset" w:color="000000" w:sz="8"/>
            </w:tcBorders>
            <w:vAlign w:val="center"/>
          </w:tcPr>
          <w:bookmarkStart w:name="4355" w:id="2742"/>
          <w:p>
            <w:pPr>
              <w:spacing w:after="0"/>
              <w:ind w:left="0"/>
              <w:jc w:val="center"/>
            </w:pPr>
            <w:r>
              <w:rPr>
                <w:rFonts w:ascii="Arial"/>
                <w:b w:val="false"/>
                <w:i w:val="false"/>
                <w:color w:val="000000"/>
                <w:sz w:val="15"/>
              </w:rPr>
              <w:t>- " -</w:t>
            </w:r>
          </w:p>
          <w:bookmarkEnd w:id="2742"/>
        </w:tc>
        <w:tc>
          <w:tcPr>
            <w:tcW w:w="2181" w:type="dxa"/>
            <w:tcBorders>
              <w:top w:val="outset" w:color="000000" w:sz="8"/>
              <w:left w:val="outset" w:color="000000" w:sz="8"/>
              <w:bottom w:val="outset" w:color="000000" w:sz="8"/>
              <w:right w:val="outset" w:color="000000" w:sz="8"/>
            </w:tcBorders>
            <w:vAlign w:val="center"/>
          </w:tcPr>
          <w:bookmarkStart w:name="4356" w:id="2743"/>
          <w:p>
            <w:pPr>
              <w:spacing w:after="0"/>
              <w:ind w:left="0"/>
              <w:jc w:val="center"/>
            </w:pPr>
            <w:r>
              <w:rPr>
                <w:rFonts w:ascii="Arial"/>
                <w:b w:val="false"/>
                <w:i w:val="false"/>
                <w:color w:val="000000"/>
                <w:sz w:val="15"/>
              </w:rPr>
              <w:t>126</w:t>
            </w:r>
          </w:p>
          <w:bookmarkEnd w:id="2743"/>
        </w:tc>
        <w:tc>
          <w:tcPr>
            <w:tcW w:w="2454" w:type="dxa"/>
            <w:tcBorders>
              <w:top w:val="outset" w:color="000000" w:sz="8"/>
              <w:left w:val="outset" w:color="000000" w:sz="8"/>
              <w:bottom w:val="outset" w:color="000000" w:sz="8"/>
              <w:right w:val="outset" w:color="000000" w:sz="8"/>
            </w:tcBorders>
            <w:vAlign w:val="center"/>
          </w:tcPr>
          <w:bookmarkStart w:name="4357" w:id="2744"/>
          <w:p>
            <w:pPr>
              <w:spacing w:after="0"/>
              <w:ind w:left="0"/>
              <w:jc w:val="center"/>
            </w:pPr>
            <w:r>
              <w:rPr>
                <w:rFonts w:ascii="Arial"/>
                <w:b w:val="false"/>
                <w:i w:val="false"/>
                <w:color w:val="000000"/>
                <w:sz w:val="15"/>
              </w:rPr>
              <w:t>42</w:t>
            </w:r>
          </w:p>
          <w:bookmarkEnd w:id="2744"/>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58" w:id="2745"/>
          <w:p>
            <w:pPr>
              <w:spacing w:after="0"/>
              <w:ind w:left="0"/>
              <w:jc w:val="left"/>
            </w:pPr>
            <w:r>
              <w:rPr>
                <w:rFonts w:ascii="Arial"/>
                <w:b w:val="false"/>
                <w:i w:val="false"/>
                <w:color w:val="000000"/>
                <w:sz w:val="15"/>
              </w:rPr>
              <w:t>Пробірка K-tube 12 х 96</w:t>
            </w:r>
          </w:p>
          <w:bookmarkEnd w:id="2745"/>
        </w:tc>
        <w:tc>
          <w:tcPr>
            <w:tcW w:w="2181" w:type="dxa"/>
            <w:tcBorders>
              <w:top w:val="outset" w:color="000000" w:sz="8"/>
              <w:left w:val="outset" w:color="000000" w:sz="8"/>
              <w:bottom w:val="outset" w:color="000000" w:sz="8"/>
              <w:right w:val="outset" w:color="000000" w:sz="8"/>
            </w:tcBorders>
            <w:vAlign w:val="center"/>
          </w:tcPr>
          <w:bookmarkStart w:name="4359" w:id="2746"/>
          <w:p>
            <w:pPr>
              <w:spacing w:after="0"/>
              <w:ind w:left="0"/>
              <w:jc w:val="center"/>
            </w:pPr>
            <w:r>
              <w:rPr>
                <w:rFonts w:ascii="Arial"/>
                <w:b w:val="false"/>
                <w:i w:val="false"/>
                <w:color w:val="000000"/>
                <w:sz w:val="15"/>
              </w:rPr>
              <w:t>- " -</w:t>
            </w:r>
          </w:p>
          <w:bookmarkEnd w:id="2746"/>
        </w:tc>
        <w:tc>
          <w:tcPr>
            <w:tcW w:w="2181" w:type="dxa"/>
            <w:tcBorders>
              <w:top w:val="outset" w:color="000000" w:sz="8"/>
              <w:left w:val="outset" w:color="000000" w:sz="8"/>
              <w:bottom w:val="outset" w:color="000000" w:sz="8"/>
              <w:right w:val="outset" w:color="000000" w:sz="8"/>
            </w:tcBorders>
            <w:vAlign w:val="center"/>
          </w:tcPr>
          <w:bookmarkStart w:name="4360" w:id="2747"/>
          <w:p>
            <w:pPr>
              <w:spacing w:after="0"/>
              <w:ind w:left="0"/>
              <w:jc w:val="center"/>
            </w:pPr>
            <w:r>
              <w:rPr>
                <w:rFonts w:ascii="Arial"/>
                <w:b w:val="false"/>
                <w:i w:val="false"/>
                <w:color w:val="000000"/>
                <w:sz w:val="15"/>
              </w:rPr>
              <w:t>49</w:t>
            </w:r>
          </w:p>
          <w:bookmarkEnd w:id="2747"/>
        </w:tc>
        <w:tc>
          <w:tcPr>
            <w:tcW w:w="2454" w:type="dxa"/>
            <w:tcBorders>
              <w:top w:val="outset" w:color="000000" w:sz="8"/>
              <w:left w:val="outset" w:color="000000" w:sz="8"/>
              <w:bottom w:val="outset" w:color="000000" w:sz="8"/>
              <w:right w:val="outset" w:color="000000" w:sz="8"/>
            </w:tcBorders>
            <w:vAlign w:val="center"/>
          </w:tcPr>
          <w:bookmarkStart w:name="4361" w:id="2748"/>
          <w:p>
            <w:pPr>
              <w:spacing w:after="0"/>
              <w:ind w:left="0"/>
              <w:jc w:val="center"/>
            </w:pPr>
            <w:r>
              <w:rPr>
                <w:rFonts w:ascii="Arial"/>
                <w:b w:val="false"/>
                <w:i w:val="false"/>
                <w:color w:val="000000"/>
                <w:sz w:val="15"/>
              </w:rPr>
              <w:t>17</w:t>
            </w:r>
          </w:p>
          <w:bookmarkEnd w:id="2748"/>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62" w:id="2749"/>
          <w:p>
            <w:pPr>
              <w:spacing w:after="0"/>
              <w:ind w:left="0"/>
              <w:jc w:val="left"/>
            </w:pPr>
            <w:r>
              <w:rPr>
                <w:rFonts w:ascii="Arial"/>
                <w:b w:val="false"/>
                <w:i w:val="false"/>
                <w:color w:val="000000"/>
                <w:sz w:val="15"/>
              </w:rPr>
              <w:t>Вхідні S-трубки 12 х 24 pcs. - Barcode Flips</w:t>
            </w:r>
          </w:p>
          <w:bookmarkEnd w:id="2749"/>
        </w:tc>
        <w:tc>
          <w:tcPr>
            <w:tcW w:w="2181" w:type="dxa"/>
            <w:tcBorders>
              <w:top w:val="outset" w:color="000000" w:sz="8"/>
              <w:left w:val="outset" w:color="000000" w:sz="8"/>
              <w:bottom w:val="outset" w:color="000000" w:sz="8"/>
              <w:right w:val="outset" w:color="000000" w:sz="8"/>
            </w:tcBorders>
            <w:vAlign w:val="center"/>
          </w:tcPr>
          <w:bookmarkStart w:name="4363" w:id="2750"/>
          <w:p>
            <w:pPr>
              <w:spacing w:after="0"/>
              <w:ind w:left="0"/>
              <w:jc w:val="center"/>
            </w:pPr>
            <w:r>
              <w:rPr>
                <w:rFonts w:ascii="Arial"/>
                <w:b w:val="false"/>
                <w:i w:val="false"/>
                <w:color w:val="000000"/>
                <w:sz w:val="15"/>
              </w:rPr>
              <w:t>- " -</w:t>
            </w:r>
          </w:p>
          <w:bookmarkEnd w:id="2750"/>
        </w:tc>
        <w:tc>
          <w:tcPr>
            <w:tcW w:w="2181" w:type="dxa"/>
            <w:tcBorders>
              <w:top w:val="outset" w:color="000000" w:sz="8"/>
              <w:left w:val="outset" w:color="000000" w:sz="8"/>
              <w:bottom w:val="outset" w:color="000000" w:sz="8"/>
              <w:right w:val="outset" w:color="000000" w:sz="8"/>
            </w:tcBorders>
            <w:vAlign w:val="center"/>
          </w:tcPr>
          <w:bookmarkStart w:name="4364" w:id="2751"/>
          <w:p>
            <w:pPr>
              <w:spacing w:after="0"/>
              <w:ind w:left="0"/>
              <w:jc w:val="center"/>
            </w:pPr>
            <w:r>
              <w:rPr>
                <w:rFonts w:ascii="Arial"/>
                <w:b w:val="false"/>
                <w:i w:val="false"/>
                <w:color w:val="000000"/>
                <w:sz w:val="15"/>
              </w:rPr>
              <w:t>181</w:t>
            </w:r>
          </w:p>
          <w:bookmarkEnd w:id="2751"/>
        </w:tc>
        <w:tc>
          <w:tcPr>
            <w:tcW w:w="2454" w:type="dxa"/>
            <w:tcBorders>
              <w:top w:val="outset" w:color="000000" w:sz="8"/>
              <w:left w:val="outset" w:color="000000" w:sz="8"/>
              <w:bottom w:val="outset" w:color="000000" w:sz="8"/>
              <w:right w:val="outset" w:color="000000" w:sz="8"/>
            </w:tcBorders>
            <w:vAlign w:val="center"/>
          </w:tcPr>
          <w:bookmarkStart w:name="4365" w:id="2752"/>
          <w:p>
            <w:pPr>
              <w:spacing w:after="0"/>
              <w:ind w:left="0"/>
              <w:jc w:val="center"/>
            </w:pPr>
            <w:r>
              <w:rPr>
                <w:rFonts w:ascii="Arial"/>
                <w:b w:val="false"/>
                <w:i w:val="false"/>
                <w:color w:val="000000"/>
                <w:sz w:val="15"/>
              </w:rPr>
              <w:t>62</w:t>
            </w:r>
          </w:p>
          <w:bookmarkEnd w:id="2752"/>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66" w:id="2753"/>
          <w:p>
            <w:pPr>
              <w:spacing w:after="0"/>
              <w:ind w:left="0"/>
              <w:jc w:val="left"/>
            </w:pPr>
            <w:r>
              <w:rPr>
                <w:rFonts w:ascii="Arial"/>
                <w:b w:val="false"/>
                <w:i w:val="false"/>
                <w:color w:val="000000"/>
                <w:sz w:val="15"/>
              </w:rPr>
              <w:t>Прилад підготовки образца (SPU)</w:t>
            </w:r>
          </w:p>
          <w:bookmarkEnd w:id="2753"/>
        </w:tc>
        <w:tc>
          <w:tcPr>
            <w:tcW w:w="2181" w:type="dxa"/>
            <w:tcBorders>
              <w:top w:val="outset" w:color="000000" w:sz="8"/>
              <w:left w:val="outset" w:color="000000" w:sz="8"/>
              <w:bottom w:val="outset" w:color="000000" w:sz="8"/>
              <w:right w:val="outset" w:color="000000" w:sz="8"/>
            </w:tcBorders>
            <w:vAlign w:val="center"/>
          </w:tcPr>
          <w:bookmarkStart w:name="4367" w:id="2754"/>
          <w:p>
            <w:pPr>
              <w:spacing w:after="0"/>
              <w:ind w:left="0"/>
              <w:jc w:val="center"/>
            </w:pPr>
            <w:r>
              <w:rPr>
                <w:rFonts w:ascii="Arial"/>
                <w:b w:val="false"/>
                <w:i w:val="false"/>
                <w:color w:val="000000"/>
                <w:sz w:val="15"/>
              </w:rPr>
              <w:t>- " -</w:t>
            </w:r>
          </w:p>
          <w:bookmarkEnd w:id="2754"/>
        </w:tc>
        <w:tc>
          <w:tcPr>
            <w:tcW w:w="2181" w:type="dxa"/>
            <w:tcBorders>
              <w:top w:val="outset" w:color="000000" w:sz="8"/>
              <w:left w:val="outset" w:color="000000" w:sz="8"/>
              <w:bottom w:val="outset" w:color="000000" w:sz="8"/>
              <w:right w:val="outset" w:color="000000" w:sz="8"/>
            </w:tcBorders>
            <w:vAlign w:val="center"/>
          </w:tcPr>
          <w:bookmarkStart w:name="4368" w:id="2755"/>
          <w:p>
            <w:pPr>
              <w:spacing w:after="0"/>
              <w:ind w:left="0"/>
              <w:jc w:val="center"/>
            </w:pPr>
            <w:r>
              <w:rPr>
                <w:rFonts w:ascii="Arial"/>
                <w:b w:val="false"/>
                <w:i w:val="false"/>
                <w:color w:val="000000"/>
                <w:sz w:val="15"/>
              </w:rPr>
              <w:t>181</w:t>
            </w:r>
          </w:p>
          <w:bookmarkEnd w:id="2755"/>
        </w:tc>
        <w:tc>
          <w:tcPr>
            <w:tcW w:w="2454" w:type="dxa"/>
            <w:tcBorders>
              <w:top w:val="outset" w:color="000000" w:sz="8"/>
              <w:left w:val="outset" w:color="000000" w:sz="8"/>
              <w:bottom w:val="outset" w:color="000000" w:sz="8"/>
              <w:right w:val="outset" w:color="000000" w:sz="8"/>
            </w:tcBorders>
            <w:vAlign w:val="center"/>
          </w:tcPr>
          <w:bookmarkStart w:name="4369" w:id="2756"/>
          <w:p>
            <w:pPr>
              <w:spacing w:after="0"/>
              <w:ind w:left="0"/>
              <w:jc w:val="center"/>
            </w:pPr>
            <w:r>
              <w:rPr>
                <w:rFonts w:ascii="Arial"/>
                <w:b w:val="false"/>
                <w:i w:val="false"/>
                <w:color w:val="000000"/>
                <w:sz w:val="15"/>
              </w:rPr>
              <w:t>61</w:t>
            </w:r>
          </w:p>
          <w:bookmarkEnd w:id="275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370" w:id="2757"/>
          <w:p>
            <w:pPr>
              <w:spacing w:after="0"/>
              <w:ind w:left="0"/>
              <w:jc w:val="center"/>
            </w:pPr>
            <w:r>
              <w:rPr>
                <w:rFonts w:ascii="Arial"/>
                <w:b w:val="false"/>
                <w:i w:val="false"/>
                <w:color w:val="000000"/>
                <w:sz w:val="15"/>
              </w:rPr>
              <w:t>Реагенти та витратні матеріали для визначення рівня вірусного навантаження ВІЛ-1, сумісні з ампліфікатором "iQ5" з детекцією флуоресцентного сигналу у форматі "реального часу" (формат "Fluorescence detection in Real-Time" "FRT")</w:t>
            </w:r>
          </w:p>
          <w:bookmarkEnd w:id="275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71" w:id="2758"/>
          <w:p>
            <w:pPr>
              <w:spacing w:after="0"/>
              <w:ind w:left="0"/>
              <w:jc w:val="left"/>
            </w:pPr>
            <w:r>
              <w:rPr>
                <w:rFonts w:ascii="Arial"/>
                <w:b w:val="false"/>
                <w:i w:val="false"/>
                <w:color w:val="000000"/>
                <w:sz w:val="15"/>
              </w:rPr>
              <w:t>Набір реагентів для кількісного визначення РНК ВІЛ-1 з детекцією в режимі "реального часу" "FRT"</w:t>
            </w:r>
          </w:p>
          <w:bookmarkEnd w:id="2758"/>
        </w:tc>
        <w:tc>
          <w:tcPr>
            <w:tcW w:w="2181" w:type="dxa"/>
            <w:tcBorders>
              <w:top w:val="outset" w:color="000000" w:sz="8"/>
              <w:left w:val="outset" w:color="000000" w:sz="8"/>
              <w:bottom w:val="outset" w:color="000000" w:sz="8"/>
              <w:right w:val="outset" w:color="000000" w:sz="8"/>
            </w:tcBorders>
            <w:vAlign w:val="center"/>
          </w:tcPr>
          <w:bookmarkStart w:name="4372" w:id="2759"/>
          <w:p>
            <w:pPr>
              <w:spacing w:after="0"/>
              <w:ind w:left="0"/>
              <w:jc w:val="center"/>
            </w:pPr>
            <w:r>
              <w:rPr>
                <w:rFonts w:ascii="Arial"/>
                <w:b w:val="false"/>
                <w:i w:val="false"/>
                <w:color w:val="000000"/>
                <w:sz w:val="15"/>
              </w:rPr>
              <w:t>наборів</w:t>
            </w:r>
          </w:p>
          <w:bookmarkEnd w:id="2759"/>
        </w:tc>
        <w:tc>
          <w:tcPr>
            <w:tcW w:w="2181" w:type="dxa"/>
            <w:tcBorders>
              <w:top w:val="outset" w:color="000000" w:sz="8"/>
              <w:left w:val="outset" w:color="000000" w:sz="8"/>
              <w:bottom w:val="outset" w:color="000000" w:sz="8"/>
              <w:right w:val="outset" w:color="000000" w:sz="8"/>
            </w:tcBorders>
            <w:vAlign w:val="center"/>
          </w:tcPr>
          <w:bookmarkStart w:name="4373" w:id="2760"/>
          <w:p>
            <w:pPr>
              <w:spacing w:after="0"/>
              <w:ind w:left="0"/>
              <w:jc w:val="center"/>
            </w:pPr>
            <w:r>
              <w:rPr>
                <w:rFonts w:ascii="Arial"/>
                <w:b w:val="false"/>
                <w:i w:val="false"/>
                <w:color w:val="000000"/>
                <w:sz w:val="15"/>
              </w:rPr>
              <w:t>8</w:t>
            </w:r>
          </w:p>
          <w:bookmarkEnd w:id="2760"/>
        </w:tc>
        <w:tc>
          <w:tcPr>
            <w:tcW w:w="2454" w:type="dxa"/>
            <w:tcBorders>
              <w:top w:val="outset" w:color="000000" w:sz="8"/>
              <w:left w:val="outset" w:color="000000" w:sz="8"/>
              <w:bottom w:val="outset" w:color="000000" w:sz="8"/>
              <w:right w:val="outset" w:color="000000" w:sz="8"/>
            </w:tcBorders>
            <w:vAlign w:val="center"/>
          </w:tcPr>
          <w:bookmarkStart w:name="4374" w:id="2761"/>
          <w:p>
            <w:pPr>
              <w:spacing w:after="0"/>
              <w:ind w:left="0"/>
              <w:jc w:val="center"/>
            </w:pPr>
            <w:r>
              <w:rPr>
                <w:rFonts w:ascii="Arial"/>
                <w:b w:val="false"/>
                <w:i w:val="false"/>
                <w:color w:val="000000"/>
                <w:sz w:val="15"/>
              </w:rPr>
              <w:t>8</w:t>
            </w:r>
          </w:p>
          <w:bookmarkEnd w:id="2761"/>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75" w:id="2762"/>
          <w:p>
            <w:pPr>
              <w:spacing w:after="0"/>
              <w:ind w:left="0"/>
              <w:jc w:val="left"/>
            </w:pPr>
            <w:r>
              <w:rPr>
                <w:rFonts w:ascii="Arial"/>
                <w:b w:val="false"/>
                <w:i w:val="false"/>
                <w:color w:val="000000"/>
                <w:sz w:val="15"/>
              </w:rPr>
              <w:t>Наконечник з фільтром 1000 мкл, стерильний</w:t>
            </w:r>
          </w:p>
          <w:bookmarkEnd w:id="2762"/>
        </w:tc>
        <w:tc>
          <w:tcPr>
            <w:tcW w:w="2181" w:type="dxa"/>
            <w:tcBorders>
              <w:top w:val="outset" w:color="000000" w:sz="8"/>
              <w:left w:val="outset" w:color="000000" w:sz="8"/>
              <w:bottom w:val="outset" w:color="000000" w:sz="8"/>
              <w:right w:val="outset" w:color="000000" w:sz="8"/>
            </w:tcBorders>
            <w:vAlign w:val="center"/>
          </w:tcPr>
          <w:bookmarkStart w:name="4376" w:id="2763"/>
          <w:p>
            <w:pPr>
              <w:spacing w:after="0"/>
              <w:ind w:left="0"/>
              <w:jc w:val="center"/>
            </w:pPr>
            <w:r>
              <w:rPr>
                <w:rFonts w:ascii="Arial"/>
                <w:b w:val="false"/>
                <w:i w:val="false"/>
                <w:color w:val="000000"/>
                <w:sz w:val="15"/>
              </w:rPr>
              <w:t>штативів</w:t>
            </w:r>
          </w:p>
          <w:bookmarkEnd w:id="2763"/>
        </w:tc>
        <w:tc>
          <w:tcPr>
            <w:tcW w:w="2181" w:type="dxa"/>
            <w:tcBorders>
              <w:top w:val="outset" w:color="000000" w:sz="8"/>
              <w:left w:val="outset" w:color="000000" w:sz="8"/>
              <w:bottom w:val="outset" w:color="000000" w:sz="8"/>
              <w:right w:val="outset" w:color="000000" w:sz="8"/>
            </w:tcBorders>
            <w:vAlign w:val="center"/>
          </w:tcPr>
          <w:bookmarkStart w:name="4377" w:id="2764"/>
          <w:p>
            <w:pPr>
              <w:spacing w:after="0"/>
              <w:ind w:left="0"/>
              <w:jc w:val="center"/>
            </w:pPr>
            <w:r>
              <w:rPr>
                <w:rFonts w:ascii="Arial"/>
                <w:b w:val="false"/>
                <w:i w:val="false"/>
                <w:color w:val="000000"/>
                <w:sz w:val="15"/>
              </w:rPr>
              <w:t>40</w:t>
            </w:r>
          </w:p>
          <w:bookmarkEnd w:id="2764"/>
        </w:tc>
        <w:tc>
          <w:tcPr>
            <w:tcW w:w="2454" w:type="dxa"/>
            <w:tcBorders>
              <w:top w:val="outset" w:color="000000" w:sz="8"/>
              <w:left w:val="outset" w:color="000000" w:sz="8"/>
              <w:bottom w:val="outset" w:color="000000" w:sz="8"/>
              <w:right w:val="outset" w:color="000000" w:sz="8"/>
            </w:tcBorders>
            <w:vAlign w:val="center"/>
          </w:tcPr>
          <w:bookmarkStart w:name="4378" w:id="2765"/>
          <w:p>
            <w:pPr>
              <w:spacing w:after="0"/>
              <w:ind w:left="0"/>
              <w:jc w:val="center"/>
            </w:pPr>
            <w:r>
              <w:rPr>
                <w:rFonts w:ascii="Arial"/>
                <w:b w:val="false"/>
                <w:i w:val="false"/>
                <w:color w:val="000000"/>
                <w:sz w:val="15"/>
              </w:rPr>
              <w:t>40</w:t>
            </w:r>
          </w:p>
          <w:bookmarkEnd w:id="2765"/>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79" w:id="2766"/>
          <w:p>
            <w:pPr>
              <w:spacing w:after="0"/>
              <w:ind w:left="0"/>
              <w:jc w:val="left"/>
            </w:pPr>
            <w:r>
              <w:rPr>
                <w:rFonts w:ascii="Arial"/>
                <w:b w:val="false"/>
                <w:i w:val="false"/>
                <w:color w:val="000000"/>
                <w:sz w:val="15"/>
              </w:rPr>
              <w:t>Наконечник з фільтром 200 мкл, стерильний</w:t>
            </w:r>
          </w:p>
          <w:bookmarkEnd w:id="2766"/>
        </w:tc>
        <w:tc>
          <w:tcPr>
            <w:tcW w:w="2181" w:type="dxa"/>
            <w:tcBorders>
              <w:top w:val="outset" w:color="000000" w:sz="8"/>
              <w:left w:val="outset" w:color="000000" w:sz="8"/>
              <w:bottom w:val="outset" w:color="000000" w:sz="8"/>
              <w:right w:val="outset" w:color="000000" w:sz="8"/>
            </w:tcBorders>
            <w:vAlign w:val="center"/>
          </w:tcPr>
          <w:bookmarkStart w:name="4380" w:id="2767"/>
          <w:p>
            <w:pPr>
              <w:spacing w:after="0"/>
              <w:ind w:left="0"/>
              <w:jc w:val="center"/>
            </w:pPr>
            <w:r>
              <w:rPr>
                <w:rFonts w:ascii="Arial"/>
                <w:b w:val="false"/>
                <w:i w:val="false"/>
                <w:color w:val="000000"/>
                <w:sz w:val="15"/>
              </w:rPr>
              <w:t>- " -</w:t>
            </w:r>
          </w:p>
          <w:bookmarkEnd w:id="2767"/>
        </w:tc>
        <w:tc>
          <w:tcPr>
            <w:tcW w:w="2181" w:type="dxa"/>
            <w:tcBorders>
              <w:top w:val="outset" w:color="000000" w:sz="8"/>
              <w:left w:val="outset" w:color="000000" w:sz="8"/>
              <w:bottom w:val="outset" w:color="000000" w:sz="8"/>
              <w:right w:val="outset" w:color="000000" w:sz="8"/>
            </w:tcBorders>
            <w:vAlign w:val="center"/>
          </w:tcPr>
          <w:bookmarkStart w:name="4381" w:id="2768"/>
          <w:p>
            <w:pPr>
              <w:spacing w:after="0"/>
              <w:ind w:left="0"/>
              <w:jc w:val="center"/>
            </w:pPr>
            <w:r>
              <w:rPr>
                <w:rFonts w:ascii="Arial"/>
                <w:b w:val="false"/>
                <w:i w:val="false"/>
                <w:color w:val="000000"/>
                <w:sz w:val="15"/>
              </w:rPr>
              <w:t>30</w:t>
            </w:r>
          </w:p>
          <w:bookmarkEnd w:id="2768"/>
        </w:tc>
        <w:tc>
          <w:tcPr>
            <w:tcW w:w="2454" w:type="dxa"/>
            <w:tcBorders>
              <w:top w:val="outset" w:color="000000" w:sz="8"/>
              <w:left w:val="outset" w:color="000000" w:sz="8"/>
              <w:bottom w:val="outset" w:color="000000" w:sz="8"/>
              <w:right w:val="outset" w:color="000000" w:sz="8"/>
            </w:tcBorders>
            <w:vAlign w:val="center"/>
          </w:tcPr>
          <w:bookmarkStart w:name="4382" w:id="2769"/>
          <w:p>
            <w:pPr>
              <w:spacing w:after="0"/>
              <w:ind w:left="0"/>
              <w:jc w:val="center"/>
            </w:pPr>
            <w:r>
              <w:rPr>
                <w:rFonts w:ascii="Arial"/>
                <w:b w:val="false"/>
                <w:i w:val="false"/>
                <w:color w:val="000000"/>
                <w:sz w:val="15"/>
              </w:rPr>
              <w:t>30</w:t>
            </w:r>
          </w:p>
          <w:bookmarkEnd w:id="2769"/>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83" w:id="2770"/>
          <w:p>
            <w:pPr>
              <w:spacing w:after="0"/>
              <w:ind w:left="0"/>
              <w:jc w:val="left"/>
            </w:pPr>
            <w:r>
              <w:rPr>
                <w:rFonts w:ascii="Arial"/>
                <w:b w:val="false"/>
                <w:i w:val="false"/>
                <w:color w:val="000000"/>
                <w:sz w:val="15"/>
              </w:rPr>
              <w:t>Наконечник без фільтру 1000 мкл, стерильний</w:t>
            </w:r>
          </w:p>
          <w:bookmarkEnd w:id="2770"/>
        </w:tc>
        <w:tc>
          <w:tcPr>
            <w:tcW w:w="2181" w:type="dxa"/>
            <w:tcBorders>
              <w:top w:val="outset" w:color="000000" w:sz="8"/>
              <w:left w:val="outset" w:color="000000" w:sz="8"/>
              <w:bottom w:val="outset" w:color="000000" w:sz="8"/>
              <w:right w:val="outset" w:color="000000" w:sz="8"/>
            </w:tcBorders>
            <w:vAlign w:val="center"/>
          </w:tcPr>
          <w:bookmarkStart w:name="4384" w:id="2771"/>
          <w:p>
            <w:pPr>
              <w:spacing w:after="0"/>
              <w:ind w:left="0"/>
              <w:jc w:val="center"/>
            </w:pPr>
            <w:r>
              <w:rPr>
                <w:rFonts w:ascii="Arial"/>
                <w:b w:val="false"/>
                <w:i w:val="false"/>
                <w:color w:val="000000"/>
                <w:sz w:val="15"/>
              </w:rPr>
              <w:t>- " -</w:t>
            </w:r>
          </w:p>
          <w:bookmarkEnd w:id="2771"/>
        </w:tc>
        <w:tc>
          <w:tcPr>
            <w:tcW w:w="2181" w:type="dxa"/>
            <w:tcBorders>
              <w:top w:val="outset" w:color="000000" w:sz="8"/>
              <w:left w:val="outset" w:color="000000" w:sz="8"/>
              <w:bottom w:val="outset" w:color="000000" w:sz="8"/>
              <w:right w:val="outset" w:color="000000" w:sz="8"/>
            </w:tcBorders>
            <w:vAlign w:val="center"/>
          </w:tcPr>
          <w:bookmarkStart w:name="4385" w:id="2772"/>
          <w:p>
            <w:pPr>
              <w:spacing w:after="0"/>
              <w:ind w:left="0"/>
              <w:jc w:val="center"/>
            </w:pPr>
            <w:r>
              <w:rPr>
                <w:rFonts w:ascii="Arial"/>
                <w:b w:val="false"/>
                <w:i w:val="false"/>
                <w:color w:val="000000"/>
                <w:sz w:val="15"/>
              </w:rPr>
              <w:t>10</w:t>
            </w:r>
          </w:p>
          <w:bookmarkEnd w:id="2772"/>
        </w:tc>
        <w:tc>
          <w:tcPr>
            <w:tcW w:w="2454" w:type="dxa"/>
            <w:tcBorders>
              <w:top w:val="outset" w:color="000000" w:sz="8"/>
              <w:left w:val="outset" w:color="000000" w:sz="8"/>
              <w:bottom w:val="outset" w:color="000000" w:sz="8"/>
              <w:right w:val="outset" w:color="000000" w:sz="8"/>
            </w:tcBorders>
            <w:vAlign w:val="center"/>
          </w:tcPr>
          <w:bookmarkStart w:name="4386" w:id="2773"/>
          <w:p>
            <w:pPr>
              <w:spacing w:after="0"/>
              <w:ind w:left="0"/>
              <w:jc w:val="center"/>
            </w:pPr>
            <w:r>
              <w:rPr>
                <w:rFonts w:ascii="Arial"/>
                <w:b w:val="false"/>
                <w:i w:val="false"/>
                <w:color w:val="000000"/>
                <w:sz w:val="15"/>
              </w:rPr>
              <w:t>10</w:t>
            </w:r>
          </w:p>
          <w:bookmarkEnd w:id="2773"/>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87" w:id="2774"/>
          <w:p>
            <w:pPr>
              <w:spacing w:after="0"/>
              <w:ind w:left="0"/>
              <w:jc w:val="left"/>
            </w:pPr>
            <w:r>
              <w:rPr>
                <w:rFonts w:ascii="Arial"/>
                <w:b w:val="false"/>
                <w:i w:val="false"/>
                <w:color w:val="000000"/>
                <w:sz w:val="15"/>
              </w:rPr>
              <w:t>Наконечник без фільтру 200 мкл, стерильний</w:t>
            </w:r>
          </w:p>
          <w:bookmarkEnd w:id="2774"/>
        </w:tc>
        <w:tc>
          <w:tcPr>
            <w:tcW w:w="2181" w:type="dxa"/>
            <w:tcBorders>
              <w:top w:val="outset" w:color="000000" w:sz="8"/>
              <w:left w:val="outset" w:color="000000" w:sz="8"/>
              <w:bottom w:val="outset" w:color="000000" w:sz="8"/>
              <w:right w:val="outset" w:color="000000" w:sz="8"/>
            </w:tcBorders>
            <w:vAlign w:val="center"/>
          </w:tcPr>
          <w:bookmarkStart w:name="4388" w:id="2775"/>
          <w:p>
            <w:pPr>
              <w:spacing w:after="0"/>
              <w:ind w:left="0"/>
              <w:jc w:val="center"/>
            </w:pPr>
            <w:r>
              <w:rPr>
                <w:rFonts w:ascii="Arial"/>
                <w:b w:val="false"/>
                <w:i w:val="false"/>
                <w:color w:val="000000"/>
                <w:sz w:val="15"/>
              </w:rPr>
              <w:t>- " -</w:t>
            </w:r>
          </w:p>
          <w:bookmarkEnd w:id="2775"/>
        </w:tc>
        <w:tc>
          <w:tcPr>
            <w:tcW w:w="2181" w:type="dxa"/>
            <w:tcBorders>
              <w:top w:val="outset" w:color="000000" w:sz="8"/>
              <w:left w:val="outset" w:color="000000" w:sz="8"/>
              <w:bottom w:val="outset" w:color="000000" w:sz="8"/>
              <w:right w:val="outset" w:color="000000" w:sz="8"/>
            </w:tcBorders>
            <w:vAlign w:val="center"/>
          </w:tcPr>
          <w:bookmarkStart w:name="4389" w:id="2776"/>
          <w:p>
            <w:pPr>
              <w:spacing w:after="0"/>
              <w:ind w:left="0"/>
              <w:jc w:val="center"/>
            </w:pPr>
            <w:r>
              <w:rPr>
                <w:rFonts w:ascii="Arial"/>
                <w:b w:val="false"/>
                <w:i w:val="false"/>
                <w:color w:val="000000"/>
                <w:sz w:val="15"/>
              </w:rPr>
              <w:t>30</w:t>
            </w:r>
          </w:p>
          <w:bookmarkEnd w:id="2776"/>
        </w:tc>
        <w:tc>
          <w:tcPr>
            <w:tcW w:w="2454" w:type="dxa"/>
            <w:tcBorders>
              <w:top w:val="outset" w:color="000000" w:sz="8"/>
              <w:left w:val="outset" w:color="000000" w:sz="8"/>
              <w:bottom w:val="outset" w:color="000000" w:sz="8"/>
              <w:right w:val="outset" w:color="000000" w:sz="8"/>
            </w:tcBorders>
            <w:vAlign w:val="center"/>
          </w:tcPr>
          <w:bookmarkStart w:name="4390" w:id="2777"/>
          <w:p>
            <w:pPr>
              <w:spacing w:after="0"/>
              <w:ind w:left="0"/>
              <w:jc w:val="center"/>
            </w:pPr>
            <w:r>
              <w:rPr>
                <w:rFonts w:ascii="Arial"/>
                <w:b w:val="false"/>
                <w:i w:val="false"/>
                <w:color w:val="000000"/>
                <w:sz w:val="15"/>
              </w:rPr>
              <w:t>30</w:t>
            </w:r>
          </w:p>
          <w:bookmarkEnd w:id="277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91" w:id="2778"/>
          <w:p>
            <w:pPr>
              <w:spacing w:after="0"/>
              <w:ind w:left="0"/>
              <w:jc w:val="left"/>
            </w:pPr>
            <w:r>
              <w:rPr>
                <w:rFonts w:ascii="Arial"/>
                <w:b w:val="false"/>
                <w:i w:val="false"/>
                <w:color w:val="000000"/>
                <w:sz w:val="15"/>
              </w:rPr>
              <w:t>Мікропробірки 1,5 мл</w:t>
            </w:r>
          </w:p>
          <w:bookmarkEnd w:id="2778"/>
        </w:tc>
        <w:tc>
          <w:tcPr>
            <w:tcW w:w="2181" w:type="dxa"/>
            <w:tcBorders>
              <w:top w:val="outset" w:color="000000" w:sz="8"/>
              <w:left w:val="outset" w:color="000000" w:sz="8"/>
              <w:bottom w:val="outset" w:color="000000" w:sz="8"/>
              <w:right w:val="outset" w:color="000000" w:sz="8"/>
            </w:tcBorders>
            <w:vAlign w:val="center"/>
          </w:tcPr>
          <w:bookmarkStart w:name="4392" w:id="2779"/>
          <w:p>
            <w:pPr>
              <w:spacing w:after="0"/>
              <w:ind w:left="0"/>
              <w:jc w:val="center"/>
            </w:pPr>
            <w:r>
              <w:rPr>
                <w:rFonts w:ascii="Arial"/>
                <w:b w:val="false"/>
                <w:i w:val="false"/>
                <w:color w:val="000000"/>
                <w:sz w:val="15"/>
              </w:rPr>
              <w:t>штук</w:t>
            </w:r>
          </w:p>
          <w:bookmarkEnd w:id="2779"/>
        </w:tc>
        <w:tc>
          <w:tcPr>
            <w:tcW w:w="2181" w:type="dxa"/>
            <w:tcBorders>
              <w:top w:val="outset" w:color="000000" w:sz="8"/>
              <w:left w:val="outset" w:color="000000" w:sz="8"/>
              <w:bottom w:val="outset" w:color="000000" w:sz="8"/>
              <w:right w:val="outset" w:color="000000" w:sz="8"/>
            </w:tcBorders>
            <w:vAlign w:val="center"/>
          </w:tcPr>
          <w:bookmarkStart w:name="4393" w:id="2780"/>
          <w:p>
            <w:pPr>
              <w:spacing w:after="0"/>
              <w:ind w:left="0"/>
              <w:jc w:val="center"/>
            </w:pPr>
            <w:r>
              <w:rPr>
                <w:rFonts w:ascii="Arial"/>
                <w:b w:val="false"/>
                <w:i w:val="false"/>
                <w:color w:val="000000"/>
                <w:sz w:val="15"/>
              </w:rPr>
              <w:t>28200</w:t>
            </w:r>
          </w:p>
          <w:bookmarkEnd w:id="2780"/>
        </w:tc>
        <w:tc>
          <w:tcPr>
            <w:tcW w:w="2454" w:type="dxa"/>
            <w:tcBorders>
              <w:top w:val="outset" w:color="000000" w:sz="8"/>
              <w:left w:val="outset" w:color="000000" w:sz="8"/>
              <w:bottom w:val="outset" w:color="000000" w:sz="8"/>
              <w:right w:val="outset" w:color="000000" w:sz="8"/>
            </w:tcBorders>
            <w:vAlign w:val="center"/>
          </w:tcPr>
          <w:bookmarkStart w:name="4394" w:id="2781"/>
          <w:p>
            <w:pPr>
              <w:spacing w:after="0"/>
              <w:ind w:left="0"/>
              <w:jc w:val="center"/>
            </w:pPr>
            <w:r>
              <w:rPr>
                <w:rFonts w:ascii="Arial"/>
                <w:b w:val="false"/>
                <w:i w:val="false"/>
                <w:color w:val="000000"/>
                <w:sz w:val="15"/>
              </w:rPr>
              <w:t>26700</w:t>
            </w:r>
          </w:p>
          <w:bookmarkEnd w:id="2781"/>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395" w:id="2782"/>
          <w:p>
            <w:pPr>
              <w:spacing w:after="0"/>
              <w:ind w:left="0"/>
              <w:jc w:val="left"/>
            </w:pPr>
            <w:r>
              <w:rPr>
                <w:rFonts w:ascii="Arial"/>
                <w:b w:val="false"/>
                <w:i w:val="false"/>
                <w:color w:val="000000"/>
                <w:sz w:val="15"/>
              </w:rPr>
              <w:t>Пробірка 0,2 мл тонкостінна з плоскою кришкою</w:t>
            </w:r>
          </w:p>
          <w:bookmarkEnd w:id="2782"/>
        </w:tc>
        <w:tc>
          <w:tcPr>
            <w:tcW w:w="2181" w:type="dxa"/>
            <w:tcBorders>
              <w:top w:val="outset" w:color="000000" w:sz="8"/>
              <w:left w:val="outset" w:color="000000" w:sz="8"/>
              <w:bottom w:val="outset" w:color="000000" w:sz="8"/>
              <w:right w:val="outset" w:color="000000" w:sz="8"/>
            </w:tcBorders>
            <w:vAlign w:val="center"/>
          </w:tcPr>
          <w:bookmarkStart w:name="4396" w:id="2783"/>
          <w:p>
            <w:pPr>
              <w:spacing w:after="0"/>
              <w:ind w:left="0"/>
              <w:jc w:val="center"/>
            </w:pPr>
            <w:r>
              <w:rPr>
                <w:rFonts w:ascii="Arial"/>
                <w:b w:val="false"/>
                <w:i w:val="false"/>
                <w:color w:val="000000"/>
                <w:sz w:val="15"/>
              </w:rPr>
              <w:t>- " -</w:t>
            </w:r>
          </w:p>
          <w:bookmarkEnd w:id="2783"/>
        </w:tc>
        <w:tc>
          <w:tcPr>
            <w:tcW w:w="2181" w:type="dxa"/>
            <w:tcBorders>
              <w:top w:val="outset" w:color="000000" w:sz="8"/>
              <w:left w:val="outset" w:color="000000" w:sz="8"/>
              <w:bottom w:val="outset" w:color="000000" w:sz="8"/>
              <w:right w:val="outset" w:color="000000" w:sz="8"/>
            </w:tcBorders>
            <w:vAlign w:val="center"/>
          </w:tcPr>
          <w:bookmarkStart w:name="4397" w:id="2784"/>
          <w:p>
            <w:pPr>
              <w:spacing w:after="0"/>
              <w:ind w:left="0"/>
              <w:jc w:val="center"/>
            </w:pPr>
            <w:r>
              <w:rPr>
                <w:rFonts w:ascii="Arial"/>
                <w:b w:val="false"/>
                <w:i w:val="false"/>
                <w:color w:val="000000"/>
                <w:sz w:val="15"/>
              </w:rPr>
              <w:t>10200</w:t>
            </w:r>
          </w:p>
          <w:bookmarkEnd w:id="2784"/>
        </w:tc>
        <w:tc>
          <w:tcPr>
            <w:tcW w:w="2454" w:type="dxa"/>
            <w:tcBorders>
              <w:top w:val="outset" w:color="000000" w:sz="8"/>
              <w:left w:val="outset" w:color="000000" w:sz="8"/>
              <w:bottom w:val="outset" w:color="000000" w:sz="8"/>
              <w:right w:val="outset" w:color="000000" w:sz="8"/>
            </w:tcBorders>
            <w:vAlign w:val="center"/>
          </w:tcPr>
          <w:bookmarkStart w:name="4398" w:id="2785"/>
          <w:p>
            <w:pPr>
              <w:spacing w:after="0"/>
              <w:ind w:left="0"/>
              <w:jc w:val="center"/>
            </w:pPr>
            <w:r>
              <w:rPr>
                <w:rFonts w:ascii="Arial"/>
                <w:b w:val="false"/>
                <w:i w:val="false"/>
                <w:color w:val="000000"/>
                <w:sz w:val="15"/>
              </w:rPr>
              <w:t>8200</w:t>
            </w:r>
          </w:p>
          <w:bookmarkEnd w:id="278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399" w:id="2786"/>
          <w:p>
            <w:pPr>
              <w:spacing w:after="0"/>
              <w:ind w:left="0"/>
              <w:jc w:val="center"/>
            </w:pPr>
            <w:r>
              <w:rPr>
                <w:rFonts w:ascii="Arial"/>
                <w:b w:val="false"/>
                <w:i w:val="false"/>
                <w:color w:val="000000"/>
                <w:sz w:val="15"/>
              </w:rPr>
              <w:t>Заходи щодо профілактики передачі ВІЛ-інфекції від матері до дитини (тест-системи для новонароджених від ВІЛ-інфікованих жінок)</w:t>
            </w:r>
          </w:p>
          <w:bookmarkEnd w:id="278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400" w:id="2787"/>
          <w:p>
            <w:pPr>
              <w:spacing w:after="0"/>
              <w:ind w:left="0"/>
              <w:jc w:val="center"/>
            </w:pPr>
            <w:r>
              <w:rPr>
                <w:rFonts w:ascii="Arial"/>
                <w:b w:val="false"/>
                <w:i w:val="false"/>
                <w:color w:val="000000"/>
                <w:sz w:val="15"/>
              </w:rPr>
              <w:t>Реагенти та витратні матеріали до ампліфікатора "Rotor-Gene 6000TM" або "iQ5" з детекцією флуоресцентного сигналу у форматі "реального часу" (формат "Fluorescence detection in Real-Time" "FRT")</w:t>
            </w:r>
          </w:p>
          <w:bookmarkEnd w:id="278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01" w:id="2788"/>
          <w:p>
            <w:pPr>
              <w:spacing w:after="0"/>
              <w:ind w:left="0"/>
              <w:jc w:val="left"/>
            </w:pPr>
            <w:r>
              <w:rPr>
                <w:rFonts w:ascii="Arial"/>
                <w:b w:val="false"/>
                <w:i w:val="false"/>
                <w:color w:val="000000"/>
                <w:sz w:val="15"/>
              </w:rPr>
              <w:t>Набір реагентів для виявлення провірусної ДНК ВІЛ-1 з детекцією в режимі "реального часу" "FRT"</w:t>
            </w:r>
          </w:p>
          <w:bookmarkEnd w:id="2788"/>
        </w:tc>
        <w:tc>
          <w:tcPr>
            <w:tcW w:w="2181" w:type="dxa"/>
            <w:tcBorders>
              <w:top w:val="outset" w:color="000000" w:sz="8"/>
              <w:left w:val="outset" w:color="000000" w:sz="8"/>
              <w:bottom w:val="outset" w:color="000000" w:sz="8"/>
              <w:right w:val="outset" w:color="000000" w:sz="8"/>
            </w:tcBorders>
            <w:vAlign w:val="center"/>
          </w:tcPr>
          <w:bookmarkStart w:name="4402" w:id="2789"/>
          <w:p>
            <w:pPr>
              <w:spacing w:after="0"/>
              <w:ind w:left="0"/>
              <w:jc w:val="center"/>
            </w:pPr>
            <w:r>
              <w:rPr>
                <w:rFonts w:ascii="Arial"/>
                <w:b w:val="false"/>
                <w:i w:val="false"/>
                <w:color w:val="000000"/>
                <w:sz w:val="15"/>
              </w:rPr>
              <w:t>тестів</w:t>
            </w:r>
          </w:p>
          <w:bookmarkEnd w:id="2789"/>
        </w:tc>
        <w:tc>
          <w:tcPr>
            <w:tcW w:w="2181" w:type="dxa"/>
            <w:tcBorders>
              <w:top w:val="outset" w:color="000000" w:sz="8"/>
              <w:left w:val="outset" w:color="000000" w:sz="8"/>
              <w:bottom w:val="outset" w:color="000000" w:sz="8"/>
              <w:right w:val="outset" w:color="000000" w:sz="8"/>
            </w:tcBorders>
            <w:vAlign w:val="center"/>
          </w:tcPr>
          <w:bookmarkStart w:name="4403" w:id="2790"/>
          <w:p>
            <w:pPr>
              <w:spacing w:after="0"/>
              <w:ind w:left="0"/>
              <w:jc w:val="center"/>
            </w:pPr>
            <w:r>
              <w:rPr>
                <w:rFonts w:ascii="Arial"/>
                <w:b w:val="false"/>
                <w:i w:val="false"/>
                <w:color w:val="000000"/>
                <w:sz w:val="15"/>
              </w:rPr>
              <w:t>5112</w:t>
            </w:r>
          </w:p>
          <w:bookmarkEnd w:id="2790"/>
        </w:tc>
        <w:tc>
          <w:tcPr>
            <w:tcW w:w="2454" w:type="dxa"/>
            <w:tcBorders>
              <w:top w:val="outset" w:color="000000" w:sz="8"/>
              <w:left w:val="outset" w:color="000000" w:sz="8"/>
              <w:bottom w:val="outset" w:color="000000" w:sz="8"/>
              <w:right w:val="outset" w:color="000000" w:sz="8"/>
            </w:tcBorders>
            <w:vAlign w:val="center"/>
          </w:tcPr>
          <w:bookmarkStart w:name="4404" w:id="2791"/>
          <w:p>
            <w:pPr>
              <w:spacing w:after="0"/>
              <w:ind w:left="0"/>
              <w:jc w:val="center"/>
            </w:pPr>
            <w:r>
              <w:rPr>
                <w:rFonts w:ascii="Arial"/>
                <w:b w:val="false"/>
                <w:i w:val="false"/>
                <w:color w:val="000000"/>
                <w:sz w:val="15"/>
              </w:rPr>
              <w:t>4800</w:t>
            </w:r>
          </w:p>
          <w:bookmarkEnd w:id="2791"/>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05" w:id="2792"/>
          <w:p>
            <w:pPr>
              <w:spacing w:after="0"/>
              <w:ind w:left="0"/>
              <w:jc w:val="left"/>
            </w:pPr>
            <w:r>
              <w:rPr>
                <w:rFonts w:ascii="Arial"/>
                <w:b w:val="false"/>
                <w:i w:val="false"/>
                <w:color w:val="000000"/>
                <w:sz w:val="15"/>
              </w:rPr>
              <w:t>Наконечник з фільтром 1000 мкл, стерильний</w:t>
            </w:r>
          </w:p>
          <w:bookmarkEnd w:id="2792"/>
        </w:tc>
        <w:tc>
          <w:tcPr>
            <w:tcW w:w="2181" w:type="dxa"/>
            <w:tcBorders>
              <w:top w:val="outset" w:color="000000" w:sz="8"/>
              <w:left w:val="outset" w:color="000000" w:sz="8"/>
              <w:bottom w:val="outset" w:color="000000" w:sz="8"/>
              <w:right w:val="outset" w:color="000000" w:sz="8"/>
            </w:tcBorders>
            <w:vAlign w:val="center"/>
          </w:tcPr>
          <w:bookmarkStart w:name="4406" w:id="2793"/>
          <w:p>
            <w:pPr>
              <w:spacing w:after="0"/>
              <w:ind w:left="0"/>
              <w:jc w:val="center"/>
            </w:pPr>
            <w:r>
              <w:rPr>
                <w:rFonts w:ascii="Arial"/>
                <w:b w:val="false"/>
                <w:i w:val="false"/>
                <w:color w:val="000000"/>
                <w:sz w:val="15"/>
              </w:rPr>
              <w:t>штативів</w:t>
            </w:r>
          </w:p>
          <w:bookmarkEnd w:id="2793"/>
        </w:tc>
        <w:tc>
          <w:tcPr>
            <w:tcW w:w="2181" w:type="dxa"/>
            <w:tcBorders>
              <w:top w:val="outset" w:color="000000" w:sz="8"/>
              <w:left w:val="outset" w:color="000000" w:sz="8"/>
              <w:bottom w:val="outset" w:color="000000" w:sz="8"/>
              <w:right w:val="outset" w:color="000000" w:sz="8"/>
            </w:tcBorders>
            <w:vAlign w:val="center"/>
          </w:tcPr>
          <w:bookmarkStart w:name="4407" w:id="2794"/>
          <w:p>
            <w:pPr>
              <w:spacing w:after="0"/>
              <w:ind w:left="0"/>
              <w:jc w:val="center"/>
            </w:pPr>
            <w:r>
              <w:rPr>
                <w:rFonts w:ascii="Arial"/>
                <w:b w:val="false"/>
                <w:i w:val="false"/>
                <w:color w:val="000000"/>
                <w:sz w:val="15"/>
              </w:rPr>
              <w:t>435</w:t>
            </w:r>
          </w:p>
          <w:bookmarkEnd w:id="2794"/>
        </w:tc>
        <w:tc>
          <w:tcPr>
            <w:tcW w:w="2454" w:type="dxa"/>
            <w:tcBorders>
              <w:top w:val="outset" w:color="000000" w:sz="8"/>
              <w:left w:val="outset" w:color="000000" w:sz="8"/>
              <w:bottom w:val="outset" w:color="000000" w:sz="8"/>
              <w:right w:val="outset" w:color="000000" w:sz="8"/>
            </w:tcBorders>
            <w:vAlign w:val="center"/>
          </w:tcPr>
          <w:bookmarkStart w:name="4408" w:id="2795"/>
          <w:p>
            <w:pPr>
              <w:spacing w:after="0"/>
              <w:ind w:left="0"/>
              <w:jc w:val="center"/>
            </w:pPr>
            <w:r>
              <w:rPr>
                <w:rFonts w:ascii="Arial"/>
                <w:b w:val="false"/>
                <w:i w:val="false"/>
                <w:color w:val="000000"/>
                <w:sz w:val="15"/>
              </w:rPr>
              <w:t>255</w:t>
            </w:r>
          </w:p>
          <w:bookmarkEnd w:id="2795"/>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09" w:id="2796"/>
          <w:p>
            <w:pPr>
              <w:spacing w:after="0"/>
              <w:ind w:left="0"/>
              <w:jc w:val="left"/>
            </w:pPr>
            <w:r>
              <w:rPr>
                <w:rFonts w:ascii="Arial"/>
                <w:b w:val="false"/>
                <w:i w:val="false"/>
                <w:color w:val="000000"/>
                <w:sz w:val="15"/>
              </w:rPr>
              <w:t>Наконечник з фільтром 200 мкл, стерильний</w:t>
            </w:r>
          </w:p>
          <w:bookmarkEnd w:id="2796"/>
        </w:tc>
        <w:tc>
          <w:tcPr>
            <w:tcW w:w="2181" w:type="dxa"/>
            <w:tcBorders>
              <w:top w:val="outset" w:color="000000" w:sz="8"/>
              <w:left w:val="outset" w:color="000000" w:sz="8"/>
              <w:bottom w:val="outset" w:color="000000" w:sz="8"/>
              <w:right w:val="outset" w:color="000000" w:sz="8"/>
            </w:tcBorders>
            <w:vAlign w:val="center"/>
          </w:tcPr>
          <w:bookmarkStart w:name="4410" w:id="2797"/>
          <w:p>
            <w:pPr>
              <w:spacing w:after="0"/>
              <w:ind w:left="0"/>
              <w:jc w:val="center"/>
            </w:pPr>
            <w:r>
              <w:rPr>
                <w:rFonts w:ascii="Arial"/>
                <w:b w:val="false"/>
                <w:i w:val="false"/>
                <w:color w:val="000000"/>
                <w:sz w:val="15"/>
              </w:rPr>
              <w:t>- " -</w:t>
            </w:r>
          </w:p>
          <w:bookmarkEnd w:id="2797"/>
        </w:tc>
        <w:tc>
          <w:tcPr>
            <w:tcW w:w="2181" w:type="dxa"/>
            <w:tcBorders>
              <w:top w:val="outset" w:color="000000" w:sz="8"/>
              <w:left w:val="outset" w:color="000000" w:sz="8"/>
              <w:bottom w:val="outset" w:color="000000" w:sz="8"/>
              <w:right w:val="outset" w:color="000000" w:sz="8"/>
            </w:tcBorders>
            <w:vAlign w:val="center"/>
          </w:tcPr>
          <w:bookmarkStart w:name="4411" w:id="2798"/>
          <w:p>
            <w:pPr>
              <w:spacing w:after="0"/>
              <w:ind w:left="0"/>
              <w:jc w:val="center"/>
            </w:pPr>
            <w:r>
              <w:rPr>
                <w:rFonts w:ascii="Arial"/>
                <w:b w:val="false"/>
                <w:i w:val="false"/>
                <w:color w:val="000000"/>
                <w:sz w:val="15"/>
              </w:rPr>
              <w:t>40</w:t>
            </w:r>
          </w:p>
          <w:bookmarkEnd w:id="2798"/>
        </w:tc>
        <w:tc>
          <w:tcPr>
            <w:tcW w:w="2454" w:type="dxa"/>
            <w:tcBorders>
              <w:top w:val="outset" w:color="000000" w:sz="8"/>
              <w:left w:val="outset" w:color="000000" w:sz="8"/>
              <w:bottom w:val="outset" w:color="000000" w:sz="8"/>
              <w:right w:val="outset" w:color="000000" w:sz="8"/>
            </w:tcBorders>
            <w:vAlign w:val="center"/>
          </w:tcPr>
          <w:bookmarkStart w:name="4412" w:id="2799"/>
          <w:p>
            <w:pPr>
              <w:spacing w:after="0"/>
              <w:ind w:left="0"/>
              <w:jc w:val="center"/>
            </w:pPr>
            <w:r>
              <w:rPr>
                <w:rFonts w:ascii="Arial"/>
                <w:b w:val="false"/>
                <w:i w:val="false"/>
                <w:color w:val="000000"/>
                <w:sz w:val="15"/>
              </w:rPr>
              <w:t>40</w:t>
            </w:r>
          </w:p>
          <w:bookmarkEnd w:id="2799"/>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13" w:id="2800"/>
          <w:p>
            <w:pPr>
              <w:spacing w:after="0"/>
              <w:ind w:left="0"/>
              <w:jc w:val="left"/>
            </w:pPr>
            <w:r>
              <w:rPr>
                <w:rFonts w:ascii="Arial"/>
                <w:b w:val="false"/>
                <w:i w:val="false"/>
                <w:color w:val="000000"/>
                <w:sz w:val="15"/>
              </w:rPr>
              <w:t>Наконечник без фільтру 1000 мкл, стерильний</w:t>
            </w:r>
          </w:p>
          <w:bookmarkEnd w:id="2800"/>
        </w:tc>
        <w:tc>
          <w:tcPr>
            <w:tcW w:w="2181" w:type="dxa"/>
            <w:tcBorders>
              <w:top w:val="outset" w:color="000000" w:sz="8"/>
              <w:left w:val="outset" w:color="000000" w:sz="8"/>
              <w:bottom w:val="outset" w:color="000000" w:sz="8"/>
              <w:right w:val="outset" w:color="000000" w:sz="8"/>
            </w:tcBorders>
            <w:vAlign w:val="center"/>
          </w:tcPr>
          <w:bookmarkStart w:name="4414" w:id="2801"/>
          <w:p>
            <w:pPr>
              <w:spacing w:after="0"/>
              <w:ind w:left="0"/>
              <w:jc w:val="center"/>
            </w:pPr>
            <w:r>
              <w:rPr>
                <w:rFonts w:ascii="Arial"/>
                <w:b w:val="false"/>
                <w:i w:val="false"/>
                <w:color w:val="000000"/>
                <w:sz w:val="15"/>
              </w:rPr>
              <w:t>- " -</w:t>
            </w:r>
          </w:p>
          <w:bookmarkEnd w:id="2801"/>
        </w:tc>
        <w:tc>
          <w:tcPr>
            <w:tcW w:w="2181" w:type="dxa"/>
            <w:tcBorders>
              <w:top w:val="outset" w:color="000000" w:sz="8"/>
              <w:left w:val="outset" w:color="000000" w:sz="8"/>
              <w:bottom w:val="outset" w:color="000000" w:sz="8"/>
              <w:right w:val="outset" w:color="000000" w:sz="8"/>
            </w:tcBorders>
            <w:vAlign w:val="center"/>
          </w:tcPr>
          <w:bookmarkStart w:name="4415" w:id="2802"/>
          <w:p>
            <w:pPr>
              <w:spacing w:after="0"/>
              <w:ind w:left="0"/>
              <w:jc w:val="center"/>
            </w:pPr>
            <w:r>
              <w:rPr>
                <w:rFonts w:ascii="Arial"/>
                <w:b w:val="false"/>
                <w:i w:val="false"/>
                <w:color w:val="000000"/>
                <w:sz w:val="15"/>
              </w:rPr>
              <w:t>56</w:t>
            </w:r>
          </w:p>
          <w:bookmarkEnd w:id="2802"/>
        </w:tc>
        <w:tc>
          <w:tcPr>
            <w:tcW w:w="2454" w:type="dxa"/>
            <w:tcBorders>
              <w:top w:val="outset" w:color="000000" w:sz="8"/>
              <w:left w:val="outset" w:color="000000" w:sz="8"/>
              <w:bottom w:val="outset" w:color="000000" w:sz="8"/>
              <w:right w:val="outset" w:color="000000" w:sz="8"/>
            </w:tcBorders>
            <w:vAlign w:val="center"/>
          </w:tcPr>
          <w:bookmarkStart w:name="4416" w:id="2803"/>
          <w:p>
            <w:pPr>
              <w:spacing w:after="0"/>
              <w:ind w:left="0"/>
              <w:jc w:val="center"/>
            </w:pPr>
            <w:r>
              <w:rPr>
                <w:rFonts w:ascii="Arial"/>
                <w:b w:val="false"/>
                <w:i w:val="false"/>
                <w:color w:val="000000"/>
                <w:sz w:val="15"/>
              </w:rPr>
              <w:t>56</w:t>
            </w:r>
          </w:p>
          <w:bookmarkEnd w:id="2803"/>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17" w:id="2804"/>
          <w:p>
            <w:pPr>
              <w:spacing w:after="0"/>
              <w:ind w:left="0"/>
              <w:jc w:val="left"/>
            </w:pPr>
            <w:r>
              <w:rPr>
                <w:rFonts w:ascii="Arial"/>
                <w:b w:val="false"/>
                <w:i w:val="false"/>
                <w:color w:val="000000"/>
                <w:sz w:val="15"/>
              </w:rPr>
              <w:t>Наконечник без фільтру 200 мкл, стерильний</w:t>
            </w:r>
          </w:p>
          <w:bookmarkEnd w:id="2804"/>
        </w:tc>
        <w:tc>
          <w:tcPr>
            <w:tcW w:w="2181" w:type="dxa"/>
            <w:tcBorders>
              <w:top w:val="outset" w:color="000000" w:sz="8"/>
              <w:left w:val="outset" w:color="000000" w:sz="8"/>
              <w:bottom w:val="outset" w:color="000000" w:sz="8"/>
              <w:right w:val="outset" w:color="000000" w:sz="8"/>
            </w:tcBorders>
            <w:vAlign w:val="center"/>
          </w:tcPr>
          <w:bookmarkStart w:name="4418" w:id="2805"/>
          <w:p>
            <w:pPr>
              <w:spacing w:after="0"/>
              <w:ind w:left="0"/>
              <w:jc w:val="center"/>
            </w:pPr>
            <w:r>
              <w:rPr>
                <w:rFonts w:ascii="Arial"/>
                <w:b w:val="false"/>
                <w:i w:val="false"/>
                <w:color w:val="000000"/>
                <w:sz w:val="15"/>
              </w:rPr>
              <w:t>- " -</w:t>
            </w:r>
          </w:p>
          <w:bookmarkEnd w:id="2805"/>
        </w:tc>
        <w:tc>
          <w:tcPr>
            <w:tcW w:w="2181" w:type="dxa"/>
            <w:tcBorders>
              <w:top w:val="outset" w:color="000000" w:sz="8"/>
              <w:left w:val="outset" w:color="000000" w:sz="8"/>
              <w:bottom w:val="outset" w:color="000000" w:sz="8"/>
              <w:right w:val="outset" w:color="000000" w:sz="8"/>
            </w:tcBorders>
            <w:vAlign w:val="center"/>
          </w:tcPr>
          <w:bookmarkStart w:name="4419" w:id="2806"/>
          <w:p>
            <w:pPr>
              <w:spacing w:after="0"/>
              <w:ind w:left="0"/>
              <w:jc w:val="center"/>
            </w:pPr>
            <w:r>
              <w:rPr>
                <w:rFonts w:ascii="Arial"/>
                <w:b w:val="false"/>
                <w:i w:val="false"/>
                <w:color w:val="000000"/>
                <w:sz w:val="15"/>
              </w:rPr>
              <w:t>76</w:t>
            </w:r>
          </w:p>
          <w:bookmarkEnd w:id="2806"/>
        </w:tc>
        <w:tc>
          <w:tcPr>
            <w:tcW w:w="2454" w:type="dxa"/>
            <w:tcBorders>
              <w:top w:val="outset" w:color="000000" w:sz="8"/>
              <w:left w:val="outset" w:color="000000" w:sz="8"/>
              <w:bottom w:val="outset" w:color="000000" w:sz="8"/>
              <w:right w:val="outset" w:color="000000" w:sz="8"/>
            </w:tcBorders>
            <w:vAlign w:val="center"/>
          </w:tcPr>
          <w:bookmarkStart w:name="4420" w:id="2807"/>
          <w:p>
            <w:pPr>
              <w:spacing w:after="0"/>
              <w:ind w:left="0"/>
              <w:jc w:val="center"/>
            </w:pPr>
            <w:r>
              <w:rPr>
                <w:rFonts w:ascii="Arial"/>
                <w:b w:val="false"/>
                <w:i w:val="false"/>
                <w:color w:val="000000"/>
                <w:sz w:val="15"/>
              </w:rPr>
              <w:t>76</w:t>
            </w:r>
          </w:p>
          <w:bookmarkEnd w:id="280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21" w:id="2808"/>
          <w:p>
            <w:pPr>
              <w:spacing w:after="0"/>
              <w:ind w:left="0"/>
              <w:jc w:val="left"/>
            </w:pPr>
            <w:r>
              <w:rPr>
                <w:rFonts w:ascii="Arial"/>
                <w:b w:val="false"/>
                <w:i w:val="false"/>
                <w:color w:val="000000"/>
                <w:sz w:val="15"/>
              </w:rPr>
              <w:t>Мікропробірка 1,5 мл</w:t>
            </w:r>
          </w:p>
          <w:bookmarkEnd w:id="2808"/>
        </w:tc>
        <w:tc>
          <w:tcPr>
            <w:tcW w:w="2181" w:type="dxa"/>
            <w:tcBorders>
              <w:top w:val="outset" w:color="000000" w:sz="8"/>
              <w:left w:val="outset" w:color="000000" w:sz="8"/>
              <w:bottom w:val="outset" w:color="000000" w:sz="8"/>
              <w:right w:val="outset" w:color="000000" w:sz="8"/>
            </w:tcBorders>
            <w:vAlign w:val="center"/>
          </w:tcPr>
          <w:bookmarkStart w:name="4422" w:id="2809"/>
          <w:p>
            <w:pPr>
              <w:spacing w:after="0"/>
              <w:ind w:left="0"/>
              <w:jc w:val="center"/>
            </w:pPr>
            <w:r>
              <w:rPr>
                <w:rFonts w:ascii="Arial"/>
                <w:b w:val="false"/>
                <w:i w:val="false"/>
                <w:color w:val="000000"/>
                <w:sz w:val="15"/>
              </w:rPr>
              <w:t>штук</w:t>
            </w:r>
          </w:p>
          <w:bookmarkEnd w:id="2809"/>
        </w:tc>
        <w:tc>
          <w:tcPr>
            <w:tcW w:w="2181" w:type="dxa"/>
            <w:tcBorders>
              <w:top w:val="outset" w:color="000000" w:sz="8"/>
              <w:left w:val="outset" w:color="000000" w:sz="8"/>
              <w:bottom w:val="outset" w:color="000000" w:sz="8"/>
              <w:right w:val="outset" w:color="000000" w:sz="8"/>
            </w:tcBorders>
            <w:vAlign w:val="center"/>
          </w:tcPr>
          <w:bookmarkStart w:name="4423" w:id="2810"/>
          <w:p>
            <w:pPr>
              <w:spacing w:after="0"/>
              <w:ind w:left="0"/>
              <w:jc w:val="center"/>
            </w:pPr>
            <w:r>
              <w:rPr>
                <w:rFonts w:ascii="Arial"/>
                <w:b w:val="false"/>
                <w:i w:val="false"/>
                <w:color w:val="000000"/>
                <w:sz w:val="15"/>
              </w:rPr>
              <w:t>28200</w:t>
            </w:r>
          </w:p>
          <w:bookmarkEnd w:id="2810"/>
        </w:tc>
        <w:tc>
          <w:tcPr>
            <w:tcW w:w="2454" w:type="dxa"/>
            <w:tcBorders>
              <w:top w:val="outset" w:color="000000" w:sz="8"/>
              <w:left w:val="outset" w:color="000000" w:sz="8"/>
              <w:bottom w:val="outset" w:color="000000" w:sz="8"/>
              <w:right w:val="outset" w:color="000000" w:sz="8"/>
            </w:tcBorders>
            <w:vAlign w:val="center"/>
          </w:tcPr>
          <w:bookmarkStart w:name="4424" w:id="2811"/>
          <w:p>
            <w:pPr>
              <w:spacing w:after="0"/>
              <w:ind w:left="0"/>
              <w:jc w:val="center"/>
            </w:pPr>
            <w:r>
              <w:rPr>
                <w:rFonts w:ascii="Arial"/>
                <w:b w:val="false"/>
                <w:i w:val="false"/>
                <w:color w:val="000000"/>
                <w:sz w:val="15"/>
              </w:rPr>
              <w:t>18700</w:t>
            </w:r>
          </w:p>
          <w:bookmarkEnd w:id="2811"/>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25" w:id="2812"/>
          <w:p>
            <w:pPr>
              <w:spacing w:after="0"/>
              <w:ind w:left="0"/>
              <w:jc w:val="left"/>
            </w:pPr>
            <w:r>
              <w:rPr>
                <w:rFonts w:ascii="Arial"/>
                <w:b w:val="false"/>
                <w:i w:val="false"/>
                <w:color w:val="000000"/>
                <w:sz w:val="15"/>
              </w:rPr>
              <w:t>Пробірка 0,2 мл тонкостінна з плоскою кришкою</w:t>
            </w:r>
          </w:p>
          <w:bookmarkEnd w:id="2812"/>
        </w:tc>
        <w:tc>
          <w:tcPr>
            <w:tcW w:w="2181" w:type="dxa"/>
            <w:tcBorders>
              <w:top w:val="outset" w:color="000000" w:sz="8"/>
              <w:left w:val="outset" w:color="000000" w:sz="8"/>
              <w:bottom w:val="outset" w:color="000000" w:sz="8"/>
              <w:right w:val="outset" w:color="000000" w:sz="8"/>
            </w:tcBorders>
            <w:vAlign w:val="center"/>
          </w:tcPr>
          <w:bookmarkStart w:name="4426" w:id="2813"/>
          <w:p>
            <w:pPr>
              <w:spacing w:after="0"/>
              <w:ind w:left="0"/>
              <w:jc w:val="center"/>
            </w:pPr>
            <w:r>
              <w:rPr>
                <w:rFonts w:ascii="Arial"/>
                <w:b w:val="false"/>
                <w:i w:val="false"/>
                <w:color w:val="000000"/>
                <w:sz w:val="15"/>
              </w:rPr>
              <w:t>- " -</w:t>
            </w:r>
          </w:p>
          <w:bookmarkEnd w:id="2813"/>
        </w:tc>
        <w:tc>
          <w:tcPr>
            <w:tcW w:w="2181" w:type="dxa"/>
            <w:tcBorders>
              <w:top w:val="outset" w:color="000000" w:sz="8"/>
              <w:left w:val="outset" w:color="000000" w:sz="8"/>
              <w:bottom w:val="outset" w:color="000000" w:sz="8"/>
              <w:right w:val="outset" w:color="000000" w:sz="8"/>
            </w:tcBorders>
            <w:vAlign w:val="center"/>
          </w:tcPr>
          <w:bookmarkStart w:name="4427" w:id="2814"/>
          <w:p>
            <w:pPr>
              <w:spacing w:after="0"/>
              <w:ind w:left="0"/>
              <w:jc w:val="center"/>
            </w:pPr>
            <w:r>
              <w:rPr>
                <w:rFonts w:ascii="Arial"/>
                <w:b w:val="false"/>
                <w:i w:val="false"/>
                <w:color w:val="000000"/>
                <w:sz w:val="15"/>
              </w:rPr>
              <w:t>10200</w:t>
            </w:r>
          </w:p>
          <w:bookmarkEnd w:id="2814"/>
        </w:tc>
        <w:tc>
          <w:tcPr>
            <w:tcW w:w="2454" w:type="dxa"/>
            <w:tcBorders>
              <w:top w:val="outset" w:color="000000" w:sz="8"/>
              <w:left w:val="outset" w:color="000000" w:sz="8"/>
              <w:bottom w:val="outset" w:color="000000" w:sz="8"/>
              <w:right w:val="outset" w:color="000000" w:sz="8"/>
            </w:tcBorders>
            <w:vAlign w:val="center"/>
          </w:tcPr>
          <w:bookmarkStart w:name="4428" w:id="2815"/>
          <w:p>
            <w:pPr>
              <w:spacing w:after="0"/>
              <w:ind w:left="0"/>
              <w:jc w:val="center"/>
            </w:pPr>
            <w:r>
              <w:rPr>
                <w:rFonts w:ascii="Arial"/>
                <w:b w:val="false"/>
                <w:i w:val="false"/>
                <w:color w:val="000000"/>
                <w:sz w:val="15"/>
              </w:rPr>
              <w:t>7200</w:t>
            </w:r>
          </w:p>
          <w:bookmarkEnd w:id="281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429" w:id="2816"/>
          <w:p>
            <w:pPr>
              <w:spacing w:after="0"/>
              <w:ind w:left="0"/>
              <w:jc w:val="center"/>
            </w:pPr>
            <w:r>
              <w:rPr>
                <w:rFonts w:ascii="Arial"/>
                <w:b w:val="false"/>
                <w:i w:val="false"/>
                <w:color w:val="000000"/>
                <w:sz w:val="15"/>
              </w:rPr>
              <w:t>Реагенти та витратні матеріали, сумісні з приладом Abbott m2000sp та ампліфікатором Abbott Real-time m2000rt</w:t>
            </w:r>
          </w:p>
          <w:bookmarkEnd w:id="2816"/>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30" w:id="2817"/>
          <w:p>
            <w:pPr>
              <w:spacing w:after="0"/>
              <w:ind w:left="0"/>
              <w:jc w:val="left"/>
            </w:pPr>
            <w:r>
              <w:rPr>
                <w:rFonts w:ascii="Arial"/>
                <w:b w:val="false"/>
                <w:i w:val="false"/>
                <w:color w:val="000000"/>
                <w:sz w:val="15"/>
              </w:rPr>
              <w:t>Набір реагентів для ампліфікації Abbott RealTima HIV-1 Qualitative Amplification Reagent Kit</w:t>
            </w:r>
          </w:p>
          <w:bookmarkEnd w:id="2817"/>
        </w:tc>
        <w:tc>
          <w:tcPr>
            <w:tcW w:w="2181" w:type="dxa"/>
            <w:tcBorders>
              <w:top w:val="outset" w:color="000000" w:sz="8"/>
              <w:left w:val="outset" w:color="000000" w:sz="8"/>
              <w:bottom w:val="outset" w:color="000000" w:sz="8"/>
              <w:right w:val="outset" w:color="000000" w:sz="8"/>
            </w:tcBorders>
            <w:vAlign w:val="center"/>
          </w:tcPr>
          <w:bookmarkStart w:name="4431" w:id="2818"/>
          <w:p>
            <w:pPr>
              <w:spacing w:after="0"/>
              <w:ind w:left="0"/>
              <w:jc w:val="center"/>
            </w:pPr>
            <w:r>
              <w:rPr>
                <w:rFonts w:ascii="Arial"/>
                <w:b w:val="false"/>
                <w:i w:val="false"/>
                <w:color w:val="000000"/>
                <w:sz w:val="15"/>
              </w:rPr>
              <w:t>упаковок</w:t>
            </w:r>
          </w:p>
          <w:bookmarkEnd w:id="2818"/>
        </w:tc>
        <w:tc>
          <w:tcPr>
            <w:tcW w:w="2181" w:type="dxa"/>
            <w:tcBorders>
              <w:top w:val="outset" w:color="000000" w:sz="8"/>
              <w:left w:val="outset" w:color="000000" w:sz="8"/>
              <w:bottom w:val="outset" w:color="000000" w:sz="8"/>
              <w:right w:val="outset" w:color="000000" w:sz="8"/>
            </w:tcBorders>
            <w:vAlign w:val="center"/>
          </w:tcPr>
          <w:bookmarkStart w:name="4432" w:id="2819"/>
          <w:p>
            <w:pPr>
              <w:spacing w:after="0"/>
              <w:ind w:left="0"/>
              <w:jc w:val="center"/>
            </w:pPr>
            <w:r>
              <w:rPr>
                <w:rFonts w:ascii="Arial"/>
                <w:b w:val="false"/>
                <w:i w:val="false"/>
                <w:color w:val="000000"/>
                <w:sz w:val="15"/>
              </w:rPr>
              <w:t>36</w:t>
            </w:r>
          </w:p>
          <w:bookmarkEnd w:id="2819"/>
        </w:tc>
        <w:tc>
          <w:tcPr>
            <w:tcW w:w="2454" w:type="dxa"/>
            <w:tcBorders>
              <w:top w:val="outset" w:color="000000" w:sz="8"/>
              <w:left w:val="outset" w:color="000000" w:sz="8"/>
              <w:bottom w:val="outset" w:color="000000" w:sz="8"/>
              <w:right w:val="outset" w:color="000000" w:sz="8"/>
            </w:tcBorders>
            <w:vAlign w:val="center"/>
          </w:tcPr>
          <w:bookmarkStart w:name="4433" w:id="2820"/>
          <w:p>
            <w:pPr>
              <w:spacing w:after="0"/>
              <w:ind w:left="0"/>
              <w:jc w:val="center"/>
            </w:pPr>
            <w:r>
              <w:rPr>
                <w:rFonts w:ascii="Arial"/>
                <w:b w:val="false"/>
                <w:i w:val="false"/>
                <w:color w:val="000000"/>
                <w:sz w:val="15"/>
              </w:rPr>
              <w:t>36</w:t>
            </w:r>
          </w:p>
          <w:bookmarkEnd w:id="2820"/>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34" w:id="2821"/>
          <w:p>
            <w:pPr>
              <w:spacing w:after="0"/>
              <w:ind w:left="0"/>
              <w:jc w:val="left"/>
            </w:pPr>
            <w:r>
              <w:rPr>
                <w:rFonts w:ascii="Arial"/>
                <w:b w:val="false"/>
                <w:i w:val="false"/>
                <w:color w:val="000000"/>
                <w:sz w:val="15"/>
              </w:rPr>
              <w:t>Набір контролів Abbott RealTime HIV-1 Qualitative Amplification Control Kit</w:t>
            </w:r>
          </w:p>
          <w:bookmarkEnd w:id="2821"/>
        </w:tc>
        <w:tc>
          <w:tcPr>
            <w:tcW w:w="2181" w:type="dxa"/>
            <w:tcBorders>
              <w:top w:val="outset" w:color="000000" w:sz="8"/>
              <w:left w:val="outset" w:color="000000" w:sz="8"/>
              <w:bottom w:val="outset" w:color="000000" w:sz="8"/>
              <w:right w:val="outset" w:color="000000" w:sz="8"/>
            </w:tcBorders>
            <w:vAlign w:val="center"/>
          </w:tcPr>
          <w:bookmarkStart w:name="4435" w:id="2822"/>
          <w:p>
            <w:pPr>
              <w:spacing w:after="0"/>
              <w:ind w:left="0"/>
              <w:jc w:val="center"/>
            </w:pPr>
            <w:r>
              <w:rPr>
                <w:rFonts w:ascii="Arial"/>
                <w:b w:val="false"/>
                <w:i w:val="false"/>
                <w:color w:val="000000"/>
                <w:sz w:val="15"/>
              </w:rPr>
              <w:t>- " -</w:t>
            </w:r>
          </w:p>
          <w:bookmarkEnd w:id="2822"/>
        </w:tc>
        <w:tc>
          <w:tcPr>
            <w:tcW w:w="2181" w:type="dxa"/>
            <w:tcBorders>
              <w:top w:val="outset" w:color="000000" w:sz="8"/>
              <w:left w:val="outset" w:color="000000" w:sz="8"/>
              <w:bottom w:val="outset" w:color="000000" w:sz="8"/>
              <w:right w:val="outset" w:color="000000" w:sz="8"/>
            </w:tcBorders>
            <w:vAlign w:val="center"/>
          </w:tcPr>
          <w:bookmarkStart w:name="4436" w:id="2823"/>
          <w:p>
            <w:pPr>
              <w:spacing w:after="0"/>
              <w:ind w:left="0"/>
              <w:jc w:val="center"/>
            </w:pPr>
            <w:r>
              <w:rPr>
                <w:rFonts w:ascii="Arial"/>
                <w:b w:val="false"/>
                <w:i w:val="false"/>
                <w:color w:val="000000"/>
                <w:sz w:val="15"/>
              </w:rPr>
              <w:t>9</w:t>
            </w:r>
          </w:p>
          <w:bookmarkEnd w:id="2823"/>
        </w:tc>
        <w:tc>
          <w:tcPr>
            <w:tcW w:w="2454" w:type="dxa"/>
            <w:tcBorders>
              <w:top w:val="outset" w:color="000000" w:sz="8"/>
              <w:left w:val="outset" w:color="000000" w:sz="8"/>
              <w:bottom w:val="outset" w:color="000000" w:sz="8"/>
              <w:right w:val="outset" w:color="000000" w:sz="8"/>
            </w:tcBorders>
            <w:vAlign w:val="center"/>
          </w:tcPr>
          <w:bookmarkStart w:name="4437" w:id="2824"/>
          <w:p>
            <w:pPr>
              <w:spacing w:after="0"/>
              <w:ind w:left="0"/>
              <w:jc w:val="center"/>
            </w:pPr>
            <w:r>
              <w:rPr>
                <w:rFonts w:ascii="Arial"/>
                <w:b w:val="false"/>
                <w:i w:val="false"/>
                <w:color w:val="000000"/>
                <w:sz w:val="15"/>
              </w:rPr>
              <w:t>9</w:t>
            </w:r>
          </w:p>
          <w:bookmarkEnd w:id="2824"/>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38" w:id="2825"/>
          <w:p>
            <w:pPr>
              <w:spacing w:after="0"/>
              <w:ind w:left="0"/>
              <w:jc w:val="left"/>
            </w:pPr>
            <w:r>
              <w:rPr>
                <w:rFonts w:ascii="Arial"/>
                <w:b w:val="false"/>
                <w:i w:val="false"/>
                <w:color w:val="000000"/>
                <w:sz w:val="15"/>
              </w:rPr>
              <w:t>Набір реагентів для виділення ДНК Abbott mSamplr Preparetion System DNA (4 х 24 приготування зразка)</w:t>
            </w:r>
          </w:p>
          <w:bookmarkEnd w:id="2825"/>
        </w:tc>
        <w:tc>
          <w:tcPr>
            <w:tcW w:w="2181" w:type="dxa"/>
            <w:tcBorders>
              <w:top w:val="outset" w:color="000000" w:sz="8"/>
              <w:left w:val="outset" w:color="000000" w:sz="8"/>
              <w:bottom w:val="outset" w:color="000000" w:sz="8"/>
              <w:right w:val="outset" w:color="000000" w:sz="8"/>
            </w:tcBorders>
            <w:vAlign w:val="center"/>
          </w:tcPr>
          <w:bookmarkStart w:name="4439" w:id="2826"/>
          <w:p>
            <w:pPr>
              <w:spacing w:after="0"/>
              <w:ind w:left="0"/>
              <w:jc w:val="center"/>
            </w:pPr>
            <w:r>
              <w:rPr>
                <w:rFonts w:ascii="Arial"/>
                <w:b w:val="false"/>
                <w:i w:val="false"/>
                <w:color w:val="000000"/>
                <w:sz w:val="15"/>
              </w:rPr>
              <w:t>- " -</w:t>
            </w:r>
          </w:p>
          <w:bookmarkEnd w:id="2826"/>
        </w:tc>
        <w:tc>
          <w:tcPr>
            <w:tcW w:w="2181" w:type="dxa"/>
            <w:tcBorders>
              <w:top w:val="outset" w:color="000000" w:sz="8"/>
              <w:left w:val="outset" w:color="000000" w:sz="8"/>
              <w:bottom w:val="outset" w:color="000000" w:sz="8"/>
              <w:right w:val="outset" w:color="000000" w:sz="8"/>
            </w:tcBorders>
            <w:vAlign w:val="center"/>
          </w:tcPr>
          <w:bookmarkStart w:name="4440" w:id="2827"/>
          <w:p>
            <w:pPr>
              <w:spacing w:after="0"/>
              <w:ind w:left="0"/>
              <w:jc w:val="center"/>
            </w:pPr>
            <w:r>
              <w:rPr>
                <w:rFonts w:ascii="Arial"/>
                <w:b w:val="false"/>
                <w:i w:val="false"/>
                <w:color w:val="000000"/>
                <w:sz w:val="15"/>
              </w:rPr>
              <w:t>36</w:t>
            </w:r>
          </w:p>
          <w:bookmarkEnd w:id="2827"/>
        </w:tc>
        <w:tc>
          <w:tcPr>
            <w:tcW w:w="2454" w:type="dxa"/>
            <w:tcBorders>
              <w:top w:val="outset" w:color="000000" w:sz="8"/>
              <w:left w:val="outset" w:color="000000" w:sz="8"/>
              <w:bottom w:val="outset" w:color="000000" w:sz="8"/>
              <w:right w:val="outset" w:color="000000" w:sz="8"/>
            </w:tcBorders>
            <w:vAlign w:val="center"/>
          </w:tcPr>
          <w:bookmarkStart w:name="4441" w:id="2828"/>
          <w:p>
            <w:pPr>
              <w:spacing w:after="0"/>
              <w:ind w:left="0"/>
              <w:jc w:val="center"/>
            </w:pPr>
            <w:r>
              <w:rPr>
                <w:rFonts w:ascii="Arial"/>
                <w:b w:val="false"/>
                <w:i w:val="false"/>
                <w:color w:val="000000"/>
                <w:sz w:val="15"/>
              </w:rPr>
              <w:t>36</w:t>
            </w:r>
          </w:p>
          <w:bookmarkEnd w:id="2828"/>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42" w:id="2829"/>
          <w:p>
            <w:pPr>
              <w:spacing w:after="0"/>
              <w:ind w:left="0"/>
              <w:jc w:val="left"/>
            </w:pPr>
            <w:r>
              <w:rPr>
                <w:rFonts w:ascii="Arial"/>
                <w:b w:val="false"/>
                <w:i w:val="false"/>
                <w:color w:val="000000"/>
                <w:sz w:val="15"/>
              </w:rPr>
              <w:t>Наконечник 1 мл</w:t>
            </w:r>
          </w:p>
          <w:bookmarkEnd w:id="2829"/>
        </w:tc>
        <w:tc>
          <w:tcPr>
            <w:tcW w:w="2181" w:type="dxa"/>
            <w:tcBorders>
              <w:top w:val="outset" w:color="000000" w:sz="8"/>
              <w:left w:val="outset" w:color="000000" w:sz="8"/>
              <w:bottom w:val="outset" w:color="000000" w:sz="8"/>
              <w:right w:val="outset" w:color="000000" w:sz="8"/>
            </w:tcBorders>
            <w:vAlign w:val="center"/>
          </w:tcPr>
          <w:bookmarkStart w:name="4443" w:id="2830"/>
          <w:p>
            <w:pPr>
              <w:spacing w:after="0"/>
              <w:ind w:left="0"/>
              <w:jc w:val="center"/>
            </w:pPr>
            <w:r>
              <w:rPr>
                <w:rFonts w:ascii="Arial"/>
                <w:b w:val="false"/>
                <w:i w:val="false"/>
                <w:color w:val="000000"/>
                <w:sz w:val="15"/>
              </w:rPr>
              <w:t>- " -</w:t>
            </w:r>
          </w:p>
          <w:bookmarkEnd w:id="2830"/>
        </w:tc>
        <w:tc>
          <w:tcPr>
            <w:tcW w:w="2181" w:type="dxa"/>
            <w:tcBorders>
              <w:top w:val="outset" w:color="000000" w:sz="8"/>
              <w:left w:val="outset" w:color="000000" w:sz="8"/>
              <w:bottom w:val="outset" w:color="000000" w:sz="8"/>
              <w:right w:val="outset" w:color="000000" w:sz="8"/>
            </w:tcBorders>
            <w:vAlign w:val="center"/>
          </w:tcPr>
          <w:bookmarkStart w:name="4444" w:id="2831"/>
          <w:p>
            <w:pPr>
              <w:spacing w:after="0"/>
              <w:ind w:left="0"/>
              <w:jc w:val="center"/>
            </w:pPr>
            <w:r>
              <w:rPr>
                <w:rFonts w:ascii="Arial"/>
                <w:b w:val="false"/>
                <w:i w:val="false"/>
                <w:color w:val="000000"/>
                <w:sz w:val="15"/>
              </w:rPr>
              <w:t>14</w:t>
            </w:r>
          </w:p>
          <w:bookmarkEnd w:id="2831"/>
        </w:tc>
        <w:tc>
          <w:tcPr>
            <w:tcW w:w="2454" w:type="dxa"/>
            <w:tcBorders>
              <w:top w:val="outset" w:color="000000" w:sz="8"/>
              <w:left w:val="outset" w:color="000000" w:sz="8"/>
              <w:bottom w:val="outset" w:color="000000" w:sz="8"/>
              <w:right w:val="outset" w:color="000000" w:sz="8"/>
            </w:tcBorders>
            <w:vAlign w:val="center"/>
          </w:tcPr>
          <w:bookmarkStart w:name="4445" w:id="2832"/>
          <w:p>
            <w:pPr>
              <w:spacing w:after="0"/>
              <w:ind w:left="0"/>
              <w:jc w:val="center"/>
            </w:pPr>
            <w:r>
              <w:rPr>
                <w:rFonts w:ascii="Arial"/>
                <w:b w:val="false"/>
                <w:i w:val="false"/>
                <w:color w:val="000000"/>
                <w:sz w:val="15"/>
              </w:rPr>
              <w:t>14</w:t>
            </w:r>
          </w:p>
          <w:bookmarkEnd w:id="2832"/>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46" w:id="2833"/>
          <w:p>
            <w:pPr>
              <w:spacing w:after="0"/>
              <w:ind w:left="0"/>
              <w:jc w:val="left"/>
            </w:pPr>
            <w:r>
              <w:rPr>
                <w:rFonts w:ascii="Arial"/>
                <w:b w:val="false"/>
                <w:i w:val="false"/>
                <w:color w:val="000000"/>
                <w:sz w:val="15"/>
              </w:rPr>
              <w:t>Наконечник 200 мкл</w:t>
            </w:r>
          </w:p>
          <w:bookmarkEnd w:id="2833"/>
        </w:tc>
        <w:tc>
          <w:tcPr>
            <w:tcW w:w="2181" w:type="dxa"/>
            <w:tcBorders>
              <w:top w:val="outset" w:color="000000" w:sz="8"/>
              <w:left w:val="outset" w:color="000000" w:sz="8"/>
              <w:bottom w:val="outset" w:color="000000" w:sz="8"/>
              <w:right w:val="outset" w:color="000000" w:sz="8"/>
            </w:tcBorders>
            <w:vAlign w:val="center"/>
          </w:tcPr>
          <w:bookmarkStart w:name="4447" w:id="2834"/>
          <w:p>
            <w:pPr>
              <w:spacing w:after="0"/>
              <w:ind w:left="0"/>
              <w:jc w:val="center"/>
            </w:pPr>
            <w:r>
              <w:rPr>
                <w:rFonts w:ascii="Arial"/>
                <w:b w:val="false"/>
                <w:i w:val="false"/>
                <w:color w:val="000000"/>
                <w:sz w:val="15"/>
              </w:rPr>
              <w:t>упаковок</w:t>
            </w:r>
          </w:p>
          <w:bookmarkEnd w:id="2834"/>
        </w:tc>
        <w:tc>
          <w:tcPr>
            <w:tcW w:w="2181" w:type="dxa"/>
            <w:tcBorders>
              <w:top w:val="outset" w:color="000000" w:sz="8"/>
              <w:left w:val="outset" w:color="000000" w:sz="8"/>
              <w:bottom w:val="outset" w:color="000000" w:sz="8"/>
              <w:right w:val="outset" w:color="000000" w:sz="8"/>
            </w:tcBorders>
            <w:vAlign w:val="center"/>
          </w:tcPr>
          <w:bookmarkStart w:name="4448" w:id="2835"/>
          <w:p>
            <w:pPr>
              <w:spacing w:after="0"/>
              <w:ind w:left="0"/>
              <w:jc w:val="center"/>
            </w:pPr>
            <w:r>
              <w:rPr>
                <w:rFonts w:ascii="Arial"/>
                <w:b w:val="false"/>
                <w:i w:val="false"/>
                <w:color w:val="000000"/>
                <w:sz w:val="15"/>
              </w:rPr>
              <w:t>2</w:t>
            </w:r>
          </w:p>
          <w:bookmarkEnd w:id="2835"/>
        </w:tc>
        <w:tc>
          <w:tcPr>
            <w:tcW w:w="2454" w:type="dxa"/>
            <w:tcBorders>
              <w:top w:val="outset" w:color="000000" w:sz="8"/>
              <w:left w:val="outset" w:color="000000" w:sz="8"/>
              <w:bottom w:val="outset" w:color="000000" w:sz="8"/>
              <w:right w:val="outset" w:color="000000" w:sz="8"/>
            </w:tcBorders>
            <w:vAlign w:val="center"/>
          </w:tcPr>
          <w:bookmarkStart w:name="4449" w:id="2836"/>
          <w:p>
            <w:pPr>
              <w:spacing w:after="0"/>
              <w:ind w:left="0"/>
              <w:jc w:val="center"/>
            </w:pPr>
            <w:r>
              <w:rPr>
                <w:rFonts w:ascii="Arial"/>
                <w:b w:val="false"/>
                <w:i w:val="false"/>
                <w:color w:val="000000"/>
                <w:sz w:val="15"/>
              </w:rPr>
              <w:t>2</w:t>
            </w:r>
          </w:p>
          <w:bookmarkEnd w:id="2836"/>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50" w:id="2837"/>
          <w:p>
            <w:pPr>
              <w:spacing w:after="0"/>
              <w:ind w:left="0"/>
              <w:jc w:val="left"/>
            </w:pPr>
            <w:r>
              <w:rPr>
                <w:rFonts w:ascii="Arial"/>
                <w:b w:val="false"/>
                <w:i w:val="false"/>
                <w:color w:val="000000"/>
                <w:sz w:val="15"/>
              </w:rPr>
              <w:t>Реакційні пробірки</w:t>
            </w:r>
          </w:p>
          <w:bookmarkEnd w:id="2837"/>
        </w:tc>
        <w:tc>
          <w:tcPr>
            <w:tcW w:w="2181" w:type="dxa"/>
            <w:tcBorders>
              <w:top w:val="outset" w:color="000000" w:sz="8"/>
              <w:left w:val="outset" w:color="000000" w:sz="8"/>
              <w:bottom w:val="outset" w:color="000000" w:sz="8"/>
              <w:right w:val="outset" w:color="000000" w:sz="8"/>
            </w:tcBorders>
            <w:vAlign w:val="center"/>
          </w:tcPr>
          <w:bookmarkStart w:name="4451" w:id="2838"/>
          <w:p>
            <w:pPr>
              <w:spacing w:after="0"/>
              <w:ind w:left="0"/>
              <w:jc w:val="center"/>
            </w:pPr>
            <w:r>
              <w:rPr>
                <w:rFonts w:ascii="Arial"/>
                <w:b w:val="false"/>
                <w:i w:val="false"/>
                <w:color w:val="000000"/>
                <w:sz w:val="15"/>
              </w:rPr>
              <w:t>- " -</w:t>
            </w:r>
          </w:p>
          <w:bookmarkEnd w:id="2838"/>
        </w:tc>
        <w:tc>
          <w:tcPr>
            <w:tcW w:w="2181" w:type="dxa"/>
            <w:tcBorders>
              <w:top w:val="outset" w:color="000000" w:sz="8"/>
              <w:left w:val="outset" w:color="000000" w:sz="8"/>
              <w:bottom w:val="outset" w:color="000000" w:sz="8"/>
              <w:right w:val="outset" w:color="000000" w:sz="8"/>
            </w:tcBorders>
            <w:vAlign w:val="center"/>
          </w:tcPr>
          <w:bookmarkStart w:name="4452" w:id="2839"/>
          <w:p>
            <w:pPr>
              <w:spacing w:after="0"/>
              <w:ind w:left="0"/>
              <w:jc w:val="center"/>
            </w:pPr>
            <w:r>
              <w:rPr>
                <w:rFonts w:ascii="Arial"/>
                <w:b w:val="false"/>
                <w:i w:val="false"/>
                <w:color w:val="000000"/>
                <w:sz w:val="15"/>
              </w:rPr>
              <w:t>2</w:t>
            </w:r>
          </w:p>
          <w:bookmarkEnd w:id="2839"/>
        </w:tc>
        <w:tc>
          <w:tcPr>
            <w:tcW w:w="2454" w:type="dxa"/>
            <w:tcBorders>
              <w:top w:val="outset" w:color="000000" w:sz="8"/>
              <w:left w:val="outset" w:color="000000" w:sz="8"/>
              <w:bottom w:val="outset" w:color="000000" w:sz="8"/>
              <w:right w:val="outset" w:color="000000" w:sz="8"/>
            </w:tcBorders>
            <w:vAlign w:val="center"/>
          </w:tcPr>
          <w:bookmarkStart w:name="4453" w:id="2840"/>
          <w:p>
            <w:pPr>
              <w:spacing w:after="0"/>
              <w:ind w:left="0"/>
              <w:jc w:val="center"/>
            </w:pPr>
            <w:r>
              <w:rPr>
                <w:rFonts w:ascii="Arial"/>
                <w:b w:val="false"/>
                <w:i w:val="false"/>
                <w:color w:val="000000"/>
                <w:sz w:val="15"/>
              </w:rPr>
              <w:t>2</w:t>
            </w:r>
          </w:p>
          <w:bookmarkEnd w:id="2840"/>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54" w:id="2841"/>
          <w:p>
            <w:pPr>
              <w:spacing w:after="0"/>
              <w:ind w:left="0"/>
              <w:jc w:val="left"/>
            </w:pPr>
            <w:r>
              <w:rPr>
                <w:rFonts w:ascii="Arial"/>
                <w:b w:val="false"/>
                <w:i w:val="false"/>
                <w:color w:val="000000"/>
                <w:sz w:val="15"/>
              </w:rPr>
              <w:t>Ємності для реагентів</w:t>
            </w:r>
          </w:p>
          <w:bookmarkEnd w:id="2841"/>
        </w:tc>
        <w:tc>
          <w:tcPr>
            <w:tcW w:w="2181" w:type="dxa"/>
            <w:tcBorders>
              <w:top w:val="outset" w:color="000000" w:sz="8"/>
              <w:left w:val="outset" w:color="000000" w:sz="8"/>
              <w:bottom w:val="outset" w:color="000000" w:sz="8"/>
              <w:right w:val="outset" w:color="000000" w:sz="8"/>
            </w:tcBorders>
            <w:vAlign w:val="center"/>
          </w:tcPr>
          <w:bookmarkStart w:name="4455" w:id="2842"/>
          <w:p>
            <w:pPr>
              <w:spacing w:after="0"/>
              <w:ind w:left="0"/>
              <w:jc w:val="center"/>
            </w:pPr>
            <w:r>
              <w:rPr>
                <w:rFonts w:ascii="Arial"/>
                <w:b w:val="false"/>
                <w:i w:val="false"/>
                <w:color w:val="000000"/>
                <w:sz w:val="15"/>
              </w:rPr>
              <w:t>- " -</w:t>
            </w:r>
          </w:p>
          <w:bookmarkEnd w:id="2842"/>
        </w:tc>
        <w:tc>
          <w:tcPr>
            <w:tcW w:w="2181" w:type="dxa"/>
            <w:tcBorders>
              <w:top w:val="outset" w:color="000000" w:sz="8"/>
              <w:left w:val="outset" w:color="000000" w:sz="8"/>
              <w:bottom w:val="outset" w:color="000000" w:sz="8"/>
              <w:right w:val="outset" w:color="000000" w:sz="8"/>
            </w:tcBorders>
            <w:vAlign w:val="center"/>
          </w:tcPr>
          <w:bookmarkStart w:name="4456" w:id="2843"/>
          <w:p>
            <w:pPr>
              <w:spacing w:after="0"/>
              <w:ind w:left="0"/>
              <w:jc w:val="center"/>
            </w:pPr>
            <w:r>
              <w:rPr>
                <w:rFonts w:ascii="Arial"/>
                <w:b w:val="false"/>
                <w:i w:val="false"/>
                <w:color w:val="000000"/>
                <w:sz w:val="15"/>
              </w:rPr>
              <w:t>5</w:t>
            </w:r>
          </w:p>
          <w:bookmarkEnd w:id="2843"/>
        </w:tc>
        <w:tc>
          <w:tcPr>
            <w:tcW w:w="2454" w:type="dxa"/>
            <w:tcBorders>
              <w:top w:val="outset" w:color="000000" w:sz="8"/>
              <w:left w:val="outset" w:color="000000" w:sz="8"/>
              <w:bottom w:val="outset" w:color="000000" w:sz="8"/>
              <w:right w:val="outset" w:color="000000" w:sz="8"/>
            </w:tcBorders>
            <w:vAlign w:val="center"/>
          </w:tcPr>
          <w:bookmarkStart w:name="4457" w:id="2844"/>
          <w:p>
            <w:pPr>
              <w:spacing w:after="0"/>
              <w:ind w:left="0"/>
              <w:jc w:val="center"/>
            </w:pPr>
            <w:r>
              <w:rPr>
                <w:rFonts w:ascii="Arial"/>
                <w:b w:val="false"/>
                <w:i w:val="false"/>
                <w:color w:val="000000"/>
                <w:sz w:val="15"/>
              </w:rPr>
              <w:t>5</w:t>
            </w:r>
          </w:p>
          <w:bookmarkEnd w:id="2844"/>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58" w:id="2845"/>
          <w:p>
            <w:pPr>
              <w:spacing w:after="0"/>
              <w:ind w:left="0"/>
              <w:jc w:val="left"/>
            </w:pPr>
            <w:r>
              <w:rPr>
                <w:rFonts w:ascii="Arial"/>
                <w:b w:val="false"/>
                <w:i w:val="false"/>
                <w:color w:val="000000"/>
                <w:sz w:val="15"/>
              </w:rPr>
              <w:t>Оптичний реакційний 96-лунковий планшет</w:t>
            </w:r>
          </w:p>
          <w:bookmarkEnd w:id="2845"/>
        </w:tc>
        <w:tc>
          <w:tcPr>
            <w:tcW w:w="2181" w:type="dxa"/>
            <w:tcBorders>
              <w:top w:val="outset" w:color="000000" w:sz="8"/>
              <w:left w:val="outset" w:color="000000" w:sz="8"/>
              <w:bottom w:val="outset" w:color="000000" w:sz="8"/>
              <w:right w:val="outset" w:color="000000" w:sz="8"/>
            </w:tcBorders>
            <w:vAlign w:val="center"/>
          </w:tcPr>
          <w:bookmarkStart w:name="4459" w:id="2846"/>
          <w:p>
            <w:pPr>
              <w:spacing w:after="0"/>
              <w:ind w:left="0"/>
              <w:jc w:val="center"/>
            </w:pPr>
            <w:r>
              <w:rPr>
                <w:rFonts w:ascii="Arial"/>
                <w:b w:val="false"/>
                <w:i w:val="false"/>
                <w:color w:val="000000"/>
                <w:sz w:val="15"/>
              </w:rPr>
              <w:t>- " -</w:t>
            </w:r>
          </w:p>
          <w:bookmarkEnd w:id="2846"/>
        </w:tc>
        <w:tc>
          <w:tcPr>
            <w:tcW w:w="2181" w:type="dxa"/>
            <w:tcBorders>
              <w:top w:val="outset" w:color="000000" w:sz="8"/>
              <w:left w:val="outset" w:color="000000" w:sz="8"/>
              <w:bottom w:val="outset" w:color="000000" w:sz="8"/>
              <w:right w:val="outset" w:color="000000" w:sz="8"/>
            </w:tcBorders>
            <w:vAlign w:val="center"/>
          </w:tcPr>
          <w:bookmarkStart w:name="4460" w:id="2847"/>
          <w:p>
            <w:pPr>
              <w:spacing w:after="0"/>
              <w:ind w:left="0"/>
              <w:jc w:val="center"/>
            </w:pPr>
            <w:r>
              <w:rPr>
                <w:rFonts w:ascii="Arial"/>
                <w:b w:val="false"/>
                <w:i w:val="false"/>
                <w:color w:val="000000"/>
                <w:sz w:val="15"/>
              </w:rPr>
              <w:t>4</w:t>
            </w:r>
          </w:p>
          <w:bookmarkEnd w:id="2847"/>
        </w:tc>
        <w:tc>
          <w:tcPr>
            <w:tcW w:w="2454" w:type="dxa"/>
            <w:tcBorders>
              <w:top w:val="outset" w:color="000000" w:sz="8"/>
              <w:left w:val="outset" w:color="000000" w:sz="8"/>
              <w:bottom w:val="outset" w:color="000000" w:sz="8"/>
              <w:right w:val="outset" w:color="000000" w:sz="8"/>
            </w:tcBorders>
            <w:vAlign w:val="center"/>
          </w:tcPr>
          <w:bookmarkStart w:name="4461" w:id="2848"/>
          <w:p>
            <w:pPr>
              <w:spacing w:after="0"/>
              <w:ind w:left="0"/>
              <w:jc w:val="center"/>
            </w:pPr>
            <w:r>
              <w:rPr>
                <w:rFonts w:ascii="Arial"/>
                <w:b w:val="false"/>
                <w:i w:val="false"/>
                <w:color w:val="000000"/>
                <w:sz w:val="15"/>
              </w:rPr>
              <w:t>4</w:t>
            </w:r>
          </w:p>
          <w:bookmarkEnd w:id="2848"/>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62" w:id="2849"/>
          <w:p>
            <w:pPr>
              <w:spacing w:after="0"/>
              <w:ind w:left="0"/>
              <w:jc w:val="left"/>
            </w:pPr>
            <w:r>
              <w:rPr>
                <w:rFonts w:ascii="Arial"/>
                <w:b w:val="false"/>
                <w:i w:val="false"/>
                <w:color w:val="000000"/>
                <w:sz w:val="15"/>
              </w:rPr>
              <w:t>96-лунковий глибокий планшет</w:t>
            </w:r>
          </w:p>
          <w:bookmarkEnd w:id="2849"/>
        </w:tc>
        <w:tc>
          <w:tcPr>
            <w:tcW w:w="2181" w:type="dxa"/>
            <w:tcBorders>
              <w:top w:val="outset" w:color="000000" w:sz="8"/>
              <w:left w:val="outset" w:color="000000" w:sz="8"/>
              <w:bottom w:val="outset" w:color="000000" w:sz="8"/>
              <w:right w:val="outset" w:color="000000" w:sz="8"/>
            </w:tcBorders>
            <w:vAlign w:val="center"/>
          </w:tcPr>
          <w:bookmarkStart w:name="4463" w:id="2850"/>
          <w:p>
            <w:pPr>
              <w:spacing w:after="0"/>
              <w:ind w:left="0"/>
              <w:jc w:val="center"/>
            </w:pPr>
            <w:r>
              <w:rPr>
                <w:rFonts w:ascii="Arial"/>
                <w:b w:val="false"/>
                <w:i w:val="false"/>
                <w:color w:val="000000"/>
                <w:sz w:val="15"/>
              </w:rPr>
              <w:t>- " -</w:t>
            </w:r>
          </w:p>
          <w:bookmarkEnd w:id="2850"/>
        </w:tc>
        <w:tc>
          <w:tcPr>
            <w:tcW w:w="2181" w:type="dxa"/>
            <w:tcBorders>
              <w:top w:val="outset" w:color="000000" w:sz="8"/>
              <w:left w:val="outset" w:color="000000" w:sz="8"/>
              <w:bottom w:val="outset" w:color="000000" w:sz="8"/>
              <w:right w:val="outset" w:color="000000" w:sz="8"/>
            </w:tcBorders>
            <w:vAlign w:val="center"/>
          </w:tcPr>
          <w:bookmarkStart w:name="4464" w:id="2851"/>
          <w:p>
            <w:pPr>
              <w:spacing w:after="0"/>
              <w:ind w:left="0"/>
              <w:jc w:val="center"/>
            </w:pPr>
            <w:r>
              <w:rPr>
                <w:rFonts w:ascii="Arial"/>
                <w:b w:val="false"/>
                <w:i w:val="false"/>
                <w:color w:val="000000"/>
                <w:sz w:val="15"/>
              </w:rPr>
              <w:t>5</w:t>
            </w:r>
          </w:p>
          <w:bookmarkEnd w:id="2851"/>
        </w:tc>
        <w:tc>
          <w:tcPr>
            <w:tcW w:w="2454" w:type="dxa"/>
            <w:tcBorders>
              <w:top w:val="outset" w:color="000000" w:sz="8"/>
              <w:left w:val="outset" w:color="000000" w:sz="8"/>
              <w:bottom w:val="outset" w:color="000000" w:sz="8"/>
              <w:right w:val="outset" w:color="000000" w:sz="8"/>
            </w:tcBorders>
            <w:vAlign w:val="center"/>
          </w:tcPr>
          <w:bookmarkStart w:name="4465" w:id="2852"/>
          <w:p>
            <w:pPr>
              <w:spacing w:after="0"/>
              <w:ind w:left="0"/>
              <w:jc w:val="center"/>
            </w:pPr>
            <w:r>
              <w:rPr>
                <w:rFonts w:ascii="Arial"/>
                <w:b w:val="false"/>
                <w:i w:val="false"/>
                <w:color w:val="000000"/>
                <w:sz w:val="15"/>
              </w:rPr>
              <w:t>5</w:t>
            </w:r>
          </w:p>
          <w:bookmarkEnd w:id="2852"/>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66" w:id="2853"/>
          <w:p>
            <w:pPr>
              <w:spacing w:after="0"/>
              <w:ind w:left="0"/>
              <w:jc w:val="left"/>
            </w:pPr>
            <w:r>
              <w:rPr>
                <w:rFonts w:ascii="Arial"/>
                <w:b w:val="false"/>
                <w:i w:val="false"/>
                <w:color w:val="000000"/>
                <w:sz w:val="15"/>
              </w:rPr>
              <w:t>Клейка плівка для планшетів</w:t>
            </w:r>
          </w:p>
          <w:bookmarkEnd w:id="2853"/>
        </w:tc>
        <w:tc>
          <w:tcPr>
            <w:tcW w:w="2181" w:type="dxa"/>
            <w:tcBorders>
              <w:top w:val="outset" w:color="000000" w:sz="8"/>
              <w:left w:val="outset" w:color="000000" w:sz="8"/>
              <w:bottom w:val="outset" w:color="000000" w:sz="8"/>
              <w:right w:val="outset" w:color="000000" w:sz="8"/>
            </w:tcBorders>
            <w:vAlign w:val="center"/>
          </w:tcPr>
          <w:bookmarkStart w:name="4467" w:id="2854"/>
          <w:p>
            <w:pPr>
              <w:spacing w:after="0"/>
              <w:ind w:left="0"/>
              <w:jc w:val="center"/>
            </w:pPr>
            <w:r>
              <w:rPr>
                <w:rFonts w:ascii="Arial"/>
                <w:b w:val="false"/>
                <w:i w:val="false"/>
                <w:color w:val="000000"/>
                <w:sz w:val="15"/>
              </w:rPr>
              <w:t>упаковок</w:t>
            </w:r>
          </w:p>
          <w:bookmarkEnd w:id="2854"/>
        </w:tc>
        <w:tc>
          <w:tcPr>
            <w:tcW w:w="2181" w:type="dxa"/>
            <w:tcBorders>
              <w:top w:val="outset" w:color="000000" w:sz="8"/>
              <w:left w:val="outset" w:color="000000" w:sz="8"/>
              <w:bottom w:val="outset" w:color="000000" w:sz="8"/>
              <w:right w:val="outset" w:color="000000" w:sz="8"/>
            </w:tcBorders>
            <w:vAlign w:val="center"/>
          </w:tcPr>
          <w:bookmarkStart w:name="4468" w:id="2855"/>
          <w:p>
            <w:pPr>
              <w:spacing w:after="0"/>
              <w:ind w:left="0"/>
              <w:jc w:val="center"/>
            </w:pPr>
            <w:r>
              <w:rPr>
                <w:rFonts w:ascii="Arial"/>
                <w:b w:val="false"/>
                <w:i w:val="false"/>
                <w:color w:val="000000"/>
                <w:sz w:val="15"/>
              </w:rPr>
              <w:t>2</w:t>
            </w:r>
          </w:p>
          <w:bookmarkEnd w:id="2855"/>
        </w:tc>
        <w:tc>
          <w:tcPr>
            <w:tcW w:w="2454" w:type="dxa"/>
            <w:tcBorders>
              <w:top w:val="outset" w:color="000000" w:sz="8"/>
              <w:left w:val="outset" w:color="000000" w:sz="8"/>
              <w:bottom w:val="outset" w:color="000000" w:sz="8"/>
              <w:right w:val="outset" w:color="000000" w:sz="8"/>
            </w:tcBorders>
            <w:vAlign w:val="center"/>
          </w:tcPr>
          <w:bookmarkStart w:name="4469" w:id="2856"/>
          <w:p>
            <w:pPr>
              <w:spacing w:after="0"/>
              <w:ind w:left="0"/>
              <w:jc w:val="center"/>
            </w:pPr>
            <w:r>
              <w:rPr>
                <w:rFonts w:ascii="Arial"/>
                <w:b w:val="false"/>
                <w:i w:val="false"/>
                <w:color w:val="000000"/>
                <w:sz w:val="15"/>
              </w:rPr>
              <w:t>2</w:t>
            </w:r>
          </w:p>
          <w:bookmarkEnd w:id="2856"/>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70" w:id="2857"/>
          <w:p>
            <w:pPr>
              <w:spacing w:after="0"/>
              <w:ind w:left="0"/>
              <w:jc w:val="left"/>
            </w:pPr>
            <w:r>
              <w:rPr>
                <w:rFonts w:ascii="Arial"/>
                <w:b w:val="false"/>
                <w:i w:val="false"/>
                <w:color w:val="000000"/>
                <w:sz w:val="15"/>
              </w:rPr>
              <w:t>Пробірки з кришками Master Mix</w:t>
            </w:r>
          </w:p>
          <w:bookmarkEnd w:id="2857"/>
        </w:tc>
        <w:tc>
          <w:tcPr>
            <w:tcW w:w="2181" w:type="dxa"/>
            <w:tcBorders>
              <w:top w:val="outset" w:color="000000" w:sz="8"/>
              <w:left w:val="outset" w:color="000000" w:sz="8"/>
              <w:bottom w:val="outset" w:color="000000" w:sz="8"/>
              <w:right w:val="outset" w:color="000000" w:sz="8"/>
            </w:tcBorders>
            <w:vAlign w:val="center"/>
          </w:tcPr>
          <w:bookmarkStart w:name="4471" w:id="2858"/>
          <w:p>
            <w:pPr>
              <w:spacing w:after="0"/>
              <w:ind w:left="0"/>
              <w:jc w:val="center"/>
            </w:pPr>
            <w:r>
              <w:rPr>
                <w:rFonts w:ascii="Arial"/>
                <w:b w:val="false"/>
                <w:i w:val="false"/>
                <w:color w:val="000000"/>
                <w:sz w:val="15"/>
              </w:rPr>
              <w:t>- " -</w:t>
            </w:r>
          </w:p>
          <w:bookmarkEnd w:id="2858"/>
        </w:tc>
        <w:tc>
          <w:tcPr>
            <w:tcW w:w="2181" w:type="dxa"/>
            <w:tcBorders>
              <w:top w:val="outset" w:color="000000" w:sz="8"/>
              <w:left w:val="outset" w:color="000000" w:sz="8"/>
              <w:bottom w:val="outset" w:color="000000" w:sz="8"/>
              <w:right w:val="outset" w:color="000000" w:sz="8"/>
            </w:tcBorders>
            <w:vAlign w:val="center"/>
          </w:tcPr>
          <w:bookmarkStart w:name="4472" w:id="2859"/>
          <w:p>
            <w:pPr>
              <w:spacing w:after="0"/>
              <w:ind w:left="0"/>
              <w:jc w:val="center"/>
            </w:pPr>
            <w:r>
              <w:rPr>
                <w:rFonts w:ascii="Arial"/>
                <w:b w:val="false"/>
                <w:i w:val="false"/>
                <w:color w:val="000000"/>
                <w:sz w:val="15"/>
              </w:rPr>
              <w:t>2</w:t>
            </w:r>
          </w:p>
          <w:bookmarkEnd w:id="2859"/>
        </w:tc>
        <w:tc>
          <w:tcPr>
            <w:tcW w:w="2454" w:type="dxa"/>
            <w:tcBorders>
              <w:top w:val="outset" w:color="000000" w:sz="8"/>
              <w:left w:val="outset" w:color="000000" w:sz="8"/>
              <w:bottom w:val="outset" w:color="000000" w:sz="8"/>
              <w:right w:val="outset" w:color="000000" w:sz="8"/>
            </w:tcBorders>
            <w:vAlign w:val="center"/>
          </w:tcPr>
          <w:bookmarkStart w:name="4473" w:id="2860"/>
          <w:p>
            <w:pPr>
              <w:spacing w:after="0"/>
              <w:ind w:left="0"/>
              <w:jc w:val="center"/>
            </w:pPr>
            <w:r>
              <w:rPr>
                <w:rFonts w:ascii="Arial"/>
                <w:b w:val="false"/>
                <w:i w:val="false"/>
                <w:color w:val="000000"/>
                <w:sz w:val="15"/>
              </w:rPr>
              <w:t>2</w:t>
            </w:r>
          </w:p>
          <w:bookmarkEnd w:id="2860"/>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74" w:id="2861"/>
          <w:p>
            <w:pPr>
              <w:spacing w:after="0"/>
              <w:ind w:left="0"/>
              <w:jc w:val="left"/>
            </w:pPr>
            <w:r>
              <w:rPr>
                <w:rFonts w:ascii="Arial"/>
                <w:b w:val="false"/>
                <w:i w:val="false"/>
                <w:color w:val="000000"/>
                <w:sz w:val="15"/>
              </w:rPr>
              <w:t>Мішки для відходів ASPS</w:t>
            </w:r>
          </w:p>
          <w:bookmarkEnd w:id="2861"/>
        </w:tc>
        <w:tc>
          <w:tcPr>
            <w:tcW w:w="2181" w:type="dxa"/>
            <w:tcBorders>
              <w:top w:val="outset" w:color="000000" w:sz="8"/>
              <w:left w:val="outset" w:color="000000" w:sz="8"/>
              <w:bottom w:val="outset" w:color="000000" w:sz="8"/>
              <w:right w:val="outset" w:color="000000" w:sz="8"/>
            </w:tcBorders>
            <w:vAlign w:val="center"/>
          </w:tcPr>
          <w:bookmarkStart w:name="4475" w:id="2862"/>
          <w:p>
            <w:pPr>
              <w:spacing w:after="0"/>
              <w:ind w:left="0"/>
              <w:jc w:val="center"/>
            </w:pPr>
            <w:r>
              <w:rPr>
                <w:rFonts w:ascii="Arial"/>
                <w:b w:val="false"/>
                <w:i w:val="false"/>
                <w:color w:val="000000"/>
                <w:sz w:val="15"/>
              </w:rPr>
              <w:t>- " -</w:t>
            </w:r>
          </w:p>
          <w:bookmarkEnd w:id="2862"/>
        </w:tc>
        <w:tc>
          <w:tcPr>
            <w:tcW w:w="2181" w:type="dxa"/>
            <w:tcBorders>
              <w:top w:val="outset" w:color="000000" w:sz="8"/>
              <w:left w:val="outset" w:color="000000" w:sz="8"/>
              <w:bottom w:val="outset" w:color="000000" w:sz="8"/>
              <w:right w:val="outset" w:color="000000" w:sz="8"/>
            </w:tcBorders>
            <w:vAlign w:val="center"/>
          </w:tcPr>
          <w:bookmarkStart w:name="4476" w:id="2863"/>
          <w:p>
            <w:pPr>
              <w:spacing w:after="0"/>
              <w:ind w:left="0"/>
              <w:jc w:val="center"/>
            </w:pPr>
            <w:r>
              <w:rPr>
                <w:rFonts w:ascii="Arial"/>
                <w:b w:val="false"/>
                <w:i w:val="false"/>
                <w:color w:val="000000"/>
                <w:sz w:val="15"/>
              </w:rPr>
              <w:t>3</w:t>
            </w:r>
          </w:p>
          <w:bookmarkEnd w:id="2863"/>
        </w:tc>
        <w:tc>
          <w:tcPr>
            <w:tcW w:w="2454" w:type="dxa"/>
            <w:tcBorders>
              <w:top w:val="outset" w:color="000000" w:sz="8"/>
              <w:left w:val="outset" w:color="000000" w:sz="8"/>
              <w:bottom w:val="outset" w:color="000000" w:sz="8"/>
              <w:right w:val="outset" w:color="000000" w:sz="8"/>
            </w:tcBorders>
            <w:vAlign w:val="center"/>
          </w:tcPr>
          <w:bookmarkStart w:name="4477" w:id="2864"/>
          <w:p>
            <w:pPr>
              <w:spacing w:after="0"/>
              <w:ind w:left="0"/>
              <w:jc w:val="center"/>
            </w:pPr>
            <w:r>
              <w:rPr>
                <w:rFonts w:ascii="Arial"/>
                <w:b w:val="false"/>
                <w:i w:val="false"/>
                <w:color w:val="000000"/>
                <w:sz w:val="15"/>
              </w:rPr>
              <w:t>3</w:t>
            </w:r>
          </w:p>
          <w:bookmarkEnd w:id="2864"/>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78" w:id="2865"/>
          <w:p>
            <w:pPr>
              <w:spacing w:after="0"/>
              <w:ind w:left="0"/>
              <w:jc w:val="left"/>
            </w:pPr>
            <w:r>
              <w:rPr>
                <w:rFonts w:ascii="Arial"/>
                <w:b w:val="false"/>
                <w:i w:val="false"/>
                <w:color w:val="000000"/>
                <w:sz w:val="15"/>
              </w:rPr>
              <w:t>Пробірка 1,5 мл ASPS з кришкою</w:t>
            </w:r>
          </w:p>
          <w:bookmarkEnd w:id="2865"/>
        </w:tc>
        <w:tc>
          <w:tcPr>
            <w:tcW w:w="2181" w:type="dxa"/>
            <w:tcBorders>
              <w:top w:val="outset" w:color="000000" w:sz="8"/>
              <w:left w:val="outset" w:color="000000" w:sz="8"/>
              <w:bottom w:val="outset" w:color="000000" w:sz="8"/>
              <w:right w:val="outset" w:color="000000" w:sz="8"/>
            </w:tcBorders>
            <w:vAlign w:val="center"/>
          </w:tcPr>
          <w:bookmarkStart w:name="4479" w:id="2866"/>
          <w:p>
            <w:pPr>
              <w:spacing w:after="0"/>
              <w:ind w:left="0"/>
              <w:jc w:val="center"/>
            </w:pPr>
            <w:r>
              <w:rPr>
                <w:rFonts w:ascii="Arial"/>
                <w:b w:val="false"/>
                <w:i w:val="false"/>
                <w:color w:val="000000"/>
                <w:sz w:val="15"/>
              </w:rPr>
              <w:t>- " -</w:t>
            </w:r>
          </w:p>
          <w:bookmarkEnd w:id="2866"/>
        </w:tc>
        <w:tc>
          <w:tcPr>
            <w:tcW w:w="2181" w:type="dxa"/>
            <w:tcBorders>
              <w:top w:val="outset" w:color="000000" w:sz="8"/>
              <w:left w:val="outset" w:color="000000" w:sz="8"/>
              <w:bottom w:val="outset" w:color="000000" w:sz="8"/>
              <w:right w:val="outset" w:color="000000" w:sz="8"/>
            </w:tcBorders>
            <w:vAlign w:val="center"/>
          </w:tcPr>
          <w:bookmarkStart w:name="4480" w:id="2867"/>
          <w:p>
            <w:pPr>
              <w:spacing w:after="0"/>
              <w:ind w:left="0"/>
              <w:jc w:val="center"/>
            </w:pPr>
            <w:r>
              <w:rPr>
                <w:rFonts w:ascii="Arial"/>
                <w:b w:val="false"/>
                <w:i w:val="false"/>
                <w:color w:val="000000"/>
                <w:sz w:val="15"/>
              </w:rPr>
              <w:t>4</w:t>
            </w:r>
          </w:p>
          <w:bookmarkEnd w:id="2867"/>
        </w:tc>
        <w:tc>
          <w:tcPr>
            <w:tcW w:w="2454" w:type="dxa"/>
            <w:tcBorders>
              <w:top w:val="outset" w:color="000000" w:sz="8"/>
              <w:left w:val="outset" w:color="000000" w:sz="8"/>
              <w:bottom w:val="outset" w:color="000000" w:sz="8"/>
              <w:right w:val="outset" w:color="000000" w:sz="8"/>
            </w:tcBorders>
            <w:vAlign w:val="center"/>
          </w:tcPr>
          <w:bookmarkStart w:name="4481" w:id="2868"/>
          <w:p>
            <w:pPr>
              <w:spacing w:after="0"/>
              <w:ind w:left="0"/>
              <w:jc w:val="center"/>
            </w:pPr>
            <w:r>
              <w:rPr>
                <w:rFonts w:ascii="Arial"/>
                <w:b w:val="false"/>
                <w:i w:val="false"/>
                <w:color w:val="000000"/>
                <w:sz w:val="15"/>
              </w:rPr>
              <w:t>4</w:t>
            </w:r>
          </w:p>
          <w:bookmarkEnd w:id="2868"/>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82" w:id="2869"/>
          <w:p>
            <w:pPr>
              <w:spacing w:after="0"/>
              <w:ind w:left="0"/>
              <w:jc w:val="left"/>
            </w:pPr>
            <w:r>
              <w:rPr>
                <w:rFonts w:ascii="Arial"/>
                <w:b w:val="false"/>
                <w:i w:val="false"/>
                <w:color w:val="000000"/>
                <w:sz w:val="15"/>
              </w:rPr>
              <w:t>Пробірка для аналізу 4,5 мл, 75 х 12 мм</w:t>
            </w:r>
          </w:p>
          <w:bookmarkEnd w:id="2869"/>
        </w:tc>
        <w:tc>
          <w:tcPr>
            <w:tcW w:w="2181" w:type="dxa"/>
            <w:tcBorders>
              <w:top w:val="outset" w:color="000000" w:sz="8"/>
              <w:left w:val="outset" w:color="000000" w:sz="8"/>
              <w:bottom w:val="outset" w:color="000000" w:sz="8"/>
              <w:right w:val="outset" w:color="000000" w:sz="8"/>
            </w:tcBorders>
            <w:vAlign w:val="center"/>
          </w:tcPr>
          <w:bookmarkStart w:name="4483" w:id="2870"/>
          <w:p>
            <w:pPr>
              <w:spacing w:after="0"/>
              <w:ind w:left="0"/>
              <w:jc w:val="center"/>
            </w:pPr>
            <w:r>
              <w:rPr>
                <w:rFonts w:ascii="Arial"/>
                <w:b w:val="false"/>
                <w:i w:val="false"/>
                <w:color w:val="000000"/>
                <w:sz w:val="15"/>
              </w:rPr>
              <w:t>- " -</w:t>
            </w:r>
          </w:p>
          <w:bookmarkEnd w:id="2870"/>
        </w:tc>
        <w:tc>
          <w:tcPr>
            <w:tcW w:w="2181" w:type="dxa"/>
            <w:tcBorders>
              <w:top w:val="outset" w:color="000000" w:sz="8"/>
              <w:left w:val="outset" w:color="000000" w:sz="8"/>
              <w:bottom w:val="outset" w:color="000000" w:sz="8"/>
              <w:right w:val="outset" w:color="000000" w:sz="8"/>
            </w:tcBorders>
            <w:vAlign w:val="center"/>
          </w:tcPr>
          <w:bookmarkStart w:name="4484" w:id="2871"/>
          <w:p>
            <w:pPr>
              <w:spacing w:after="0"/>
              <w:ind w:left="0"/>
              <w:jc w:val="center"/>
            </w:pPr>
            <w:r>
              <w:rPr>
                <w:rFonts w:ascii="Arial"/>
                <w:b w:val="false"/>
                <w:i w:val="false"/>
                <w:color w:val="000000"/>
                <w:sz w:val="15"/>
              </w:rPr>
              <w:t>4</w:t>
            </w:r>
          </w:p>
          <w:bookmarkEnd w:id="2871"/>
        </w:tc>
        <w:tc>
          <w:tcPr>
            <w:tcW w:w="2454" w:type="dxa"/>
            <w:tcBorders>
              <w:top w:val="outset" w:color="000000" w:sz="8"/>
              <w:left w:val="outset" w:color="000000" w:sz="8"/>
              <w:bottom w:val="outset" w:color="000000" w:sz="8"/>
              <w:right w:val="outset" w:color="000000" w:sz="8"/>
            </w:tcBorders>
            <w:vAlign w:val="center"/>
          </w:tcPr>
          <w:bookmarkStart w:name="4485" w:id="2872"/>
          <w:p>
            <w:pPr>
              <w:spacing w:after="0"/>
              <w:ind w:left="0"/>
              <w:jc w:val="center"/>
            </w:pPr>
            <w:r>
              <w:rPr>
                <w:rFonts w:ascii="Arial"/>
                <w:b w:val="false"/>
                <w:i w:val="false"/>
                <w:color w:val="000000"/>
                <w:sz w:val="15"/>
              </w:rPr>
              <w:t>4</w:t>
            </w:r>
          </w:p>
          <w:bookmarkEnd w:id="2872"/>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86" w:id="2873"/>
          <w:p>
            <w:pPr>
              <w:spacing w:after="0"/>
              <w:ind w:left="0"/>
              <w:jc w:val="left"/>
            </w:pPr>
            <w:r>
              <w:rPr>
                <w:rFonts w:ascii="Arial"/>
                <w:b w:val="false"/>
                <w:i w:val="false"/>
                <w:color w:val="000000"/>
                <w:sz w:val="15"/>
              </w:rPr>
              <w:t>Наконечник з фільтром 1000 мкл, стерильний</w:t>
            </w:r>
          </w:p>
          <w:bookmarkEnd w:id="2873"/>
        </w:tc>
        <w:tc>
          <w:tcPr>
            <w:tcW w:w="2181" w:type="dxa"/>
            <w:tcBorders>
              <w:top w:val="outset" w:color="000000" w:sz="8"/>
              <w:left w:val="outset" w:color="000000" w:sz="8"/>
              <w:bottom w:val="outset" w:color="000000" w:sz="8"/>
              <w:right w:val="outset" w:color="000000" w:sz="8"/>
            </w:tcBorders>
            <w:vAlign w:val="center"/>
          </w:tcPr>
          <w:bookmarkStart w:name="4487" w:id="2874"/>
          <w:p>
            <w:pPr>
              <w:spacing w:after="0"/>
              <w:ind w:left="0"/>
              <w:jc w:val="center"/>
            </w:pPr>
            <w:r>
              <w:rPr>
                <w:rFonts w:ascii="Arial"/>
                <w:b w:val="false"/>
                <w:i w:val="false"/>
                <w:color w:val="000000"/>
                <w:sz w:val="15"/>
              </w:rPr>
              <w:t>штативів</w:t>
            </w:r>
          </w:p>
          <w:bookmarkEnd w:id="2874"/>
        </w:tc>
        <w:tc>
          <w:tcPr>
            <w:tcW w:w="2181" w:type="dxa"/>
            <w:tcBorders>
              <w:top w:val="outset" w:color="000000" w:sz="8"/>
              <w:left w:val="outset" w:color="000000" w:sz="8"/>
              <w:bottom w:val="outset" w:color="000000" w:sz="8"/>
              <w:right w:val="outset" w:color="000000" w:sz="8"/>
            </w:tcBorders>
            <w:vAlign w:val="center"/>
          </w:tcPr>
          <w:bookmarkStart w:name="4488" w:id="2875"/>
          <w:p>
            <w:pPr>
              <w:spacing w:after="0"/>
              <w:ind w:left="0"/>
              <w:jc w:val="center"/>
            </w:pPr>
            <w:r>
              <w:rPr>
                <w:rFonts w:ascii="Arial"/>
                <w:b w:val="false"/>
                <w:i w:val="false"/>
                <w:color w:val="000000"/>
                <w:sz w:val="15"/>
              </w:rPr>
              <w:t>40</w:t>
            </w:r>
          </w:p>
          <w:bookmarkEnd w:id="2875"/>
        </w:tc>
        <w:tc>
          <w:tcPr>
            <w:tcW w:w="2454" w:type="dxa"/>
            <w:tcBorders>
              <w:top w:val="outset" w:color="000000" w:sz="8"/>
              <w:left w:val="outset" w:color="000000" w:sz="8"/>
              <w:bottom w:val="outset" w:color="000000" w:sz="8"/>
              <w:right w:val="outset" w:color="000000" w:sz="8"/>
            </w:tcBorders>
            <w:vAlign w:val="center"/>
          </w:tcPr>
          <w:bookmarkStart w:name="4489" w:id="2876"/>
          <w:p>
            <w:pPr>
              <w:spacing w:after="0"/>
              <w:ind w:left="0"/>
              <w:jc w:val="center"/>
            </w:pPr>
            <w:r>
              <w:rPr>
                <w:rFonts w:ascii="Arial"/>
                <w:b w:val="false"/>
                <w:i w:val="false"/>
                <w:color w:val="000000"/>
                <w:sz w:val="15"/>
              </w:rPr>
              <w:t>40</w:t>
            </w:r>
          </w:p>
          <w:bookmarkEnd w:id="2876"/>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90" w:id="2877"/>
          <w:p>
            <w:pPr>
              <w:spacing w:after="0"/>
              <w:ind w:left="0"/>
              <w:jc w:val="left"/>
            </w:pPr>
            <w:r>
              <w:rPr>
                <w:rFonts w:ascii="Arial"/>
                <w:b w:val="false"/>
                <w:i w:val="false"/>
                <w:color w:val="000000"/>
                <w:sz w:val="15"/>
              </w:rPr>
              <w:t>Наконечник з фільтром 200 мкл, стерильний</w:t>
            </w:r>
          </w:p>
          <w:bookmarkEnd w:id="2877"/>
        </w:tc>
        <w:tc>
          <w:tcPr>
            <w:tcW w:w="2181" w:type="dxa"/>
            <w:tcBorders>
              <w:top w:val="outset" w:color="000000" w:sz="8"/>
              <w:left w:val="outset" w:color="000000" w:sz="8"/>
              <w:bottom w:val="outset" w:color="000000" w:sz="8"/>
              <w:right w:val="outset" w:color="000000" w:sz="8"/>
            </w:tcBorders>
            <w:vAlign w:val="center"/>
          </w:tcPr>
          <w:bookmarkStart w:name="4491" w:id="2878"/>
          <w:p>
            <w:pPr>
              <w:spacing w:after="0"/>
              <w:ind w:left="0"/>
              <w:jc w:val="center"/>
            </w:pPr>
            <w:r>
              <w:rPr>
                <w:rFonts w:ascii="Arial"/>
                <w:b w:val="false"/>
                <w:i w:val="false"/>
                <w:color w:val="000000"/>
                <w:sz w:val="15"/>
              </w:rPr>
              <w:t>- " -</w:t>
            </w:r>
          </w:p>
          <w:bookmarkEnd w:id="2878"/>
        </w:tc>
        <w:tc>
          <w:tcPr>
            <w:tcW w:w="2181" w:type="dxa"/>
            <w:tcBorders>
              <w:top w:val="outset" w:color="000000" w:sz="8"/>
              <w:left w:val="outset" w:color="000000" w:sz="8"/>
              <w:bottom w:val="outset" w:color="000000" w:sz="8"/>
              <w:right w:val="outset" w:color="000000" w:sz="8"/>
            </w:tcBorders>
            <w:vAlign w:val="center"/>
          </w:tcPr>
          <w:bookmarkStart w:name="4492" w:id="2879"/>
          <w:p>
            <w:pPr>
              <w:spacing w:after="0"/>
              <w:ind w:left="0"/>
              <w:jc w:val="center"/>
            </w:pPr>
            <w:r>
              <w:rPr>
                <w:rFonts w:ascii="Arial"/>
                <w:b w:val="false"/>
                <w:i w:val="false"/>
                <w:color w:val="000000"/>
                <w:sz w:val="15"/>
              </w:rPr>
              <w:t>40</w:t>
            </w:r>
          </w:p>
          <w:bookmarkEnd w:id="2879"/>
        </w:tc>
        <w:tc>
          <w:tcPr>
            <w:tcW w:w="2454" w:type="dxa"/>
            <w:tcBorders>
              <w:top w:val="outset" w:color="000000" w:sz="8"/>
              <w:left w:val="outset" w:color="000000" w:sz="8"/>
              <w:bottom w:val="outset" w:color="000000" w:sz="8"/>
              <w:right w:val="outset" w:color="000000" w:sz="8"/>
            </w:tcBorders>
            <w:vAlign w:val="center"/>
          </w:tcPr>
          <w:bookmarkStart w:name="4493" w:id="2880"/>
          <w:p>
            <w:pPr>
              <w:spacing w:after="0"/>
              <w:ind w:left="0"/>
              <w:jc w:val="center"/>
            </w:pPr>
            <w:r>
              <w:rPr>
                <w:rFonts w:ascii="Arial"/>
                <w:b w:val="false"/>
                <w:i w:val="false"/>
                <w:color w:val="000000"/>
                <w:sz w:val="15"/>
              </w:rPr>
              <w:t>40</w:t>
            </w:r>
          </w:p>
          <w:bookmarkEnd w:id="288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494" w:id="2881"/>
          <w:p>
            <w:pPr>
              <w:spacing w:after="0"/>
              <w:ind w:left="0"/>
              <w:jc w:val="center"/>
            </w:pPr>
            <w:r>
              <w:rPr>
                <w:rFonts w:ascii="Arial"/>
                <w:b w:val="false"/>
                <w:i w:val="false"/>
                <w:color w:val="000000"/>
                <w:sz w:val="15"/>
              </w:rPr>
              <w:t>Лабораторний моніторинг резистентності ВІЛ до Abbott RealTime</w:t>
            </w:r>
          </w:p>
          <w:bookmarkEnd w:id="2881"/>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95" w:id="2882"/>
          <w:p>
            <w:pPr>
              <w:spacing w:after="0"/>
              <w:ind w:left="0"/>
              <w:jc w:val="left"/>
            </w:pPr>
            <w:r>
              <w:rPr>
                <w:rFonts w:ascii="Arial"/>
                <w:b w:val="false"/>
                <w:i w:val="false"/>
                <w:color w:val="000000"/>
                <w:sz w:val="15"/>
              </w:rPr>
              <w:t>Система генотипування ВІЛ-1 ViroSeqTM HIV-1 Genotyping System</w:t>
            </w:r>
          </w:p>
          <w:bookmarkEnd w:id="2882"/>
        </w:tc>
        <w:tc>
          <w:tcPr>
            <w:tcW w:w="2181" w:type="dxa"/>
            <w:tcBorders>
              <w:top w:val="outset" w:color="000000" w:sz="8"/>
              <w:left w:val="outset" w:color="000000" w:sz="8"/>
              <w:bottom w:val="outset" w:color="000000" w:sz="8"/>
              <w:right w:val="outset" w:color="000000" w:sz="8"/>
            </w:tcBorders>
            <w:vAlign w:val="center"/>
          </w:tcPr>
          <w:bookmarkStart w:name="4496" w:id="2883"/>
          <w:p>
            <w:pPr>
              <w:spacing w:after="0"/>
              <w:ind w:left="0"/>
              <w:jc w:val="center"/>
            </w:pPr>
            <w:r>
              <w:rPr>
                <w:rFonts w:ascii="Arial"/>
                <w:b w:val="false"/>
                <w:i w:val="false"/>
                <w:color w:val="000000"/>
                <w:sz w:val="15"/>
              </w:rPr>
              <w:t>упаковок</w:t>
            </w:r>
          </w:p>
          <w:bookmarkEnd w:id="2883"/>
        </w:tc>
        <w:tc>
          <w:tcPr>
            <w:tcW w:w="2181" w:type="dxa"/>
            <w:tcBorders>
              <w:top w:val="outset" w:color="000000" w:sz="8"/>
              <w:left w:val="outset" w:color="000000" w:sz="8"/>
              <w:bottom w:val="outset" w:color="000000" w:sz="8"/>
              <w:right w:val="outset" w:color="000000" w:sz="8"/>
            </w:tcBorders>
            <w:vAlign w:val="center"/>
          </w:tcPr>
          <w:bookmarkStart w:name="4497" w:id="2884"/>
          <w:p>
            <w:pPr>
              <w:spacing w:after="0"/>
              <w:ind w:left="0"/>
              <w:jc w:val="center"/>
            </w:pPr>
            <w:r>
              <w:rPr>
                <w:rFonts w:ascii="Arial"/>
                <w:b w:val="false"/>
                <w:i w:val="false"/>
                <w:color w:val="000000"/>
                <w:sz w:val="15"/>
              </w:rPr>
              <w:t>14</w:t>
            </w:r>
          </w:p>
          <w:bookmarkEnd w:id="2884"/>
        </w:tc>
        <w:tc>
          <w:tcPr>
            <w:tcW w:w="2454" w:type="dxa"/>
            <w:tcBorders>
              <w:top w:val="outset" w:color="000000" w:sz="8"/>
              <w:left w:val="outset" w:color="000000" w:sz="8"/>
              <w:bottom w:val="outset" w:color="000000" w:sz="8"/>
              <w:right w:val="outset" w:color="000000" w:sz="8"/>
            </w:tcBorders>
            <w:vAlign w:val="center"/>
          </w:tcPr>
          <w:bookmarkStart w:name="4498" w:id="2885"/>
          <w:p>
            <w:pPr>
              <w:spacing w:after="0"/>
              <w:ind w:left="0"/>
              <w:jc w:val="center"/>
            </w:pPr>
            <w:r>
              <w:rPr>
                <w:rFonts w:ascii="Arial"/>
                <w:b w:val="false"/>
                <w:i w:val="false"/>
                <w:color w:val="000000"/>
                <w:sz w:val="15"/>
              </w:rPr>
              <w:t>14</w:t>
            </w:r>
          </w:p>
          <w:bookmarkEnd w:id="2885"/>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499" w:id="2886"/>
          <w:p>
            <w:pPr>
              <w:spacing w:after="0"/>
              <w:ind w:left="0"/>
              <w:jc w:val="left"/>
            </w:pPr>
            <w:r>
              <w:rPr>
                <w:rFonts w:ascii="Arial"/>
                <w:b w:val="false"/>
                <w:i w:val="false"/>
                <w:color w:val="000000"/>
                <w:sz w:val="15"/>
              </w:rPr>
              <w:t>Комплект для очищення PCR Cleanup Kit</w:t>
            </w:r>
          </w:p>
          <w:bookmarkEnd w:id="2886"/>
        </w:tc>
        <w:tc>
          <w:tcPr>
            <w:tcW w:w="2181" w:type="dxa"/>
            <w:tcBorders>
              <w:top w:val="outset" w:color="000000" w:sz="8"/>
              <w:left w:val="outset" w:color="000000" w:sz="8"/>
              <w:bottom w:val="outset" w:color="000000" w:sz="8"/>
              <w:right w:val="outset" w:color="000000" w:sz="8"/>
            </w:tcBorders>
            <w:vAlign w:val="center"/>
          </w:tcPr>
          <w:bookmarkStart w:name="4500" w:id="2887"/>
          <w:p>
            <w:pPr>
              <w:spacing w:after="0"/>
              <w:ind w:left="0"/>
              <w:jc w:val="center"/>
            </w:pPr>
            <w:r>
              <w:rPr>
                <w:rFonts w:ascii="Arial"/>
                <w:b w:val="false"/>
                <w:i w:val="false"/>
                <w:color w:val="000000"/>
                <w:sz w:val="15"/>
              </w:rPr>
              <w:t>комплектів</w:t>
            </w:r>
          </w:p>
          <w:bookmarkEnd w:id="2887"/>
        </w:tc>
        <w:tc>
          <w:tcPr>
            <w:tcW w:w="2181" w:type="dxa"/>
            <w:tcBorders>
              <w:top w:val="outset" w:color="000000" w:sz="8"/>
              <w:left w:val="outset" w:color="000000" w:sz="8"/>
              <w:bottom w:val="outset" w:color="000000" w:sz="8"/>
              <w:right w:val="outset" w:color="000000" w:sz="8"/>
            </w:tcBorders>
            <w:vAlign w:val="center"/>
          </w:tcPr>
          <w:bookmarkStart w:name="4501" w:id="2888"/>
          <w:p>
            <w:pPr>
              <w:spacing w:after="0"/>
              <w:ind w:left="0"/>
              <w:jc w:val="center"/>
            </w:pPr>
            <w:r>
              <w:rPr>
                <w:rFonts w:ascii="Arial"/>
                <w:b w:val="false"/>
                <w:i w:val="false"/>
                <w:color w:val="000000"/>
                <w:sz w:val="15"/>
              </w:rPr>
              <w:t>5</w:t>
            </w:r>
          </w:p>
          <w:bookmarkEnd w:id="2888"/>
        </w:tc>
        <w:tc>
          <w:tcPr>
            <w:tcW w:w="2454" w:type="dxa"/>
            <w:tcBorders>
              <w:top w:val="outset" w:color="000000" w:sz="8"/>
              <w:left w:val="outset" w:color="000000" w:sz="8"/>
              <w:bottom w:val="outset" w:color="000000" w:sz="8"/>
              <w:right w:val="outset" w:color="000000" w:sz="8"/>
            </w:tcBorders>
            <w:vAlign w:val="center"/>
          </w:tcPr>
          <w:bookmarkStart w:name="4502" w:id="2889"/>
          <w:p>
            <w:pPr>
              <w:spacing w:after="0"/>
              <w:ind w:left="0"/>
              <w:jc w:val="center"/>
            </w:pPr>
            <w:r>
              <w:rPr>
                <w:rFonts w:ascii="Arial"/>
                <w:b w:val="false"/>
                <w:i w:val="false"/>
                <w:color w:val="000000"/>
                <w:sz w:val="15"/>
              </w:rPr>
              <w:t>5</w:t>
            </w:r>
          </w:p>
          <w:bookmarkEnd w:id="2889"/>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03" w:id="2890"/>
          <w:p>
            <w:pPr>
              <w:spacing w:after="0"/>
              <w:ind w:left="0"/>
              <w:jc w:val="left"/>
            </w:pPr>
            <w:r>
              <w:rPr>
                <w:rFonts w:ascii="Arial"/>
                <w:b w:val="false"/>
                <w:i w:val="false"/>
                <w:color w:val="000000"/>
                <w:sz w:val="15"/>
              </w:rPr>
              <w:t>Комплект витратних матеріалів для секвенування Sequencing Cosumables Kit</w:t>
            </w:r>
          </w:p>
          <w:bookmarkEnd w:id="2890"/>
        </w:tc>
        <w:tc>
          <w:tcPr>
            <w:tcW w:w="2181" w:type="dxa"/>
            <w:tcBorders>
              <w:top w:val="outset" w:color="000000" w:sz="8"/>
              <w:left w:val="outset" w:color="000000" w:sz="8"/>
              <w:bottom w:val="outset" w:color="000000" w:sz="8"/>
              <w:right w:val="outset" w:color="000000" w:sz="8"/>
            </w:tcBorders>
            <w:vAlign w:val="center"/>
          </w:tcPr>
          <w:bookmarkStart w:name="4504" w:id="2891"/>
          <w:p>
            <w:pPr>
              <w:spacing w:after="0"/>
              <w:ind w:left="0"/>
              <w:jc w:val="center"/>
            </w:pPr>
            <w:r>
              <w:rPr>
                <w:rFonts w:ascii="Arial"/>
                <w:b w:val="false"/>
                <w:i w:val="false"/>
                <w:color w:val="000000"/>
                <w:sz w:val="15"/>
              </w:rPr>
              <w:t>- " -</w:t>
            </w:r>
          </w:p>
          <w:bookmarkEnd w:id="2891"/>
        </w:tc>
        <w:tc>
          <w:tcPr>
            <w:tcW w:w="2181" w:type="dxa"/>
            <w:tcBorders>
              <w:top w:val="outset" w:color="000000" w:sz="8"/>
              <w:left w:val="outset" w:color="000000" w:sz="8"/>
              <w:bottom w:val="outset" w:color="000000" w:sz="8"/>
              <w:right w:val="outset" w:color="000000" w:sz="8"/>
            </w:tcBorders>
            <w:vAlign w:val="center"/>
          </w:tcPr>
          <w:bookmarkStart w:name="4505" w:id="2892"/>
          <w:p>
            <w:pPr>
              <w:spacing w:after="0"/>
              <w:ind w:left="0"/>
              <w:jc w:val="center"/>
            </w:pPr>
            <w:r>
              <w:rPr>
                <w:rFonts w:ascii="Arial"/>
                <w:b w:val="false"/>
                <w:i w:val="false"/>
                <w:color w:val="000000"/>
                <w:sz w:val="15"/>
              </w:rPr>
              <w:t>1</w:t>
            </w:r>
          </w:p>
          <w:bookmarkEnd w:id="2892"/>
        </w:tc>
        <w:tc>
          <w:tcPr>
            <w:tcW w:w="2454" w:type="dxa"/>
            <w:tcBorders>
              <w:top w:val="outset" w:color="000000" w:sz="8"/>
              <w:left w:val="outset" w:color="000000" w:sz="8"/>
              <w:bottom w:val="outset" w:color="000000" w:sz="8"/>
              <w:right w:val="outset" w:color="000000" w:sz="8"/>
            </w:tcBorders>
            <w:vAlign w:val="center"/>
          </w:tcPr>
          <w:bookmarkStart w:name="4506" w:id="2893"/>
          <w:p>
            <w:pPr>
              <w:spacing w:after="0"/>
              <w:ind w:left="0"/>
              <w:jc w:val="center"/>
            </w:pPr>
            <w:r>
              <w:rPr>
                <w:rFonts w:ascii="Arial"/>
                <w:b w:val="false"/>
                <w:i w:val="false"/>
                <w:color w:val="000000"/>
                <w:sz w:val="15"/>
              </w:rPr>
              <w:t>1</w:t>
            </w:r>
          </w:p>
          <w:bookmarkEnd w:id="2893"/>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07" w:id="2894"/>
          <w:p>
            <w:pPr>
              <w:spacing w:after="0"/>
              <w:ind w:left="0"/>
              <w:jc w:val="left"/>
            </w:pPr>
            <w:r>
              <w:rPr>
                <w:rFonts w:ascii="Arial"/>
                <w:b w:val="false"/>
                <w:i w:val="false"/>
                <w:color w:val="000000"/>
                <w:sz w:val="15"/>
              </w:rPr>
              <w:t>Суміш стандартів BigDye Terminator</w:t>
            </w:r>
          </w:p>
          <w:bookmarkEnd w:id="2894"/>
        </w:tc>
        <w:tc>
          <w:tcPr>
            <w:tcW w:w="2181" w:type="dxa"/>
            <w:tcBorders>
              <w:top w:val="outset" w:color="000000" w:sz="8"/>
              <w:left w:val="outset" w:color="000000" w:sz="8"/>
              <w:bottom w:val="outset" w:color="000000" w:sz="8"/>
              <w:right w:val="outset" w:color="000000" w:sz="8"/>
            </w:tcBorders>
            <w:vAlign w:val="center"/>
          </w:tcPr>
          <w:bookmarkStart w:name="4508" w:id="2895"/>
          <w:p>
            <w:pPr>
              <w:spacing w:after="0"/>
              <w:ind w:left="0"/>
              <w:jc w:val="center"/>
            </w:pPr>
            <w:r>
              <w:rPr>
                <w:rFonts w:ascii="Arial"/>
                <w:b w:val="false"/>
                <w:i w:val="false"/>
                <w:color w:val="000000"/>
                <w:sz w:val="15"/>
              </w:rPr>
              <w:t>упаковок</w:t>
            </w:r>
          </w:p>
          <w:bookmarkEnd w:id="2895"/>
        </w:tc>
        <w:tc>
          <w:tcPr>
            <w:tcW w:w="2181" w:type="dxa"/>
            <w:tcBorders>
              <w:top w:val="outset" w:color="000000" w:sz="8"/>
              <w:left w:val="outset" w:color="000000" w:sz="8"/>
              <w:bottom w:val="outset" w:color="000000" w:sz="8"/>
              <w:right w:val="outset" w:color="000000" w:sz="8"/>
            </w:tcBorders>
            <w:vAlign w:val="center"/>
          </w:tcPr>
          <w:bookmarkStart w:name="4509" w:id="2896"/>
          <w:p>
            <w:pPr>
              <w:spacing w:after="0"/>
              <w:ind w:left="0"/>
              <w:jc w:val="center"/>
            </w:pPr>
            <w:r>
              <w:rPr>
                <w:rFonts w:ascii="Arial"/>
                <w:b w:val="false"/>
                <w:i w:val="false"/>
                <w:color w:val="000000"/>
                <w:sz w:val="15"/>
              </w:rPr>
              <w:t>2</w:t>
            </w:r>
          </w:p>
          <w:bookmarkEnd w:id="2896"/>
        </w:tc>
        <w:tc>
          <w:tcPr>
            <w:tcW w:w="2454" w:type="dxa"/>
            <w:tcBorders>
              <w:top w:val="outset" w:color="000000" w:sz="8"/>
              <w:left w:val="outset" w:color="000000" w:sz="8"/>
              <w:bottom w:val="outset" w:color="000000" w:sz="8"/>
              <w:right w:val="outset" w:color="000000" w:sz="8"/>
            </w:tcBorders>
            <w:vAlign w:val="center"/>
          </w:tcPr>
          <w:bookmarkStart w:name="4510" w:id="2897"/>
          <w:p>
            <w:pPr>
              <w:spacing w:after="0"/>
              <w:ind w:left="0"/>
              <w:jc w:val="center"/>
            </w:pPr>
            <w:r>
              <w:rPr>
                <w:rFonts w:ascii="Arial"/>
                <w:b w:val="false"/>
                <w:i w:val="false"/>
                <w:color w:val="000000"/>
                <w:sz w:val="15"/>
              </w:rPr>
              <w:t>2</w:t>
            </w:r>
          </w:p>
          <w:bookmarkEnd w:id="289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11" w:id="2898"/>
          <w:p>
            <w:pPr>
              <w:spacing w:after="0"/>
              <w:ind w:left="0"/>
              <w:jc w:val="left"/>
            </w:pPr>
            <w:r>
              <w:rPr>
                <w:rFonts w:ascii="Arial"/>
                <w:b w:val="false"/>
                <w:i w:val="false"/>
                <w:color w:val="000000"/>
                <w:sz w:val="15"/>
              </w:rPr>
              <w:t>Полімер POP-6</w:t>
            </w:r>
          </w:p>
          <w:bookmarkEnd w:id="2898"/>
        </w:tc>
        <w:tc>
          <w:tcPr>
            <w:tcW w:w="2181" w:type="dxa"/>
            <w:tcBorders>
              <w:top w:val="outset" w:color="000000" w:sz="8"/>
              <w:left w:val="outset" w:color="000000" w:sz="8"/>
              <w:bottom w:val="outset" w:color="000000" w:sz="8"/>
              <w:right w:val="outset" w:color="000000" w:sz="8"/>
            </w:tcBorders>
            <w:vAlign w:val="center"/>
          </w:tcPr>
          <w:bookmarkStart w:name="4512" w:id="2899"/>
          <w:p>
            <w:pPr>
              <w:spacing w:after="0"/>
              <w:ind w:left="0"/>
              <w:jc w:val="center"/>
            </w:pPr>
            <w:r>
              <w:rPr>
                <w:rFonts w:ascii="Arial"/>
                <w:b w:val="false"/>
                <w:i w:val="false"/>
                <w:color w:val="000000"/>
                <w:sz w:val="15"/>
              </w:rPr>
              <w:t>- " -</w:t>
            </w:r>
          </w:p>
          <w:bookmarkEnd w:id="2899"/>
        </w:tc>
        <w:tc>
          <w:tcPr>
            <w:tcW w:w="2181" w:type="dxa"/>
            <w:tcBorders>
              <w:top w:val="outset" w:color="000000" w:sz="8"/>
              <w:left w:val="outset" w:color="000000" w:sz="8"/>
              <w:bottom w:val="outset" w:color="000000" w:sz="8"/>
              <w:right w:val="outset" w:color="000000" w:sz="8"/>
            </w:tcBorders>
            <w:vAlign w:val="center"/>
          </w:tcPr>
          <w:bookmarkStart w:name="4513" w:id="2900"/>
          <w:p>
            <w:pPr>
              <w:spacing w:after="0"/>
              <w:ind w:left="0"/>
              <w:jc w:val="center"/>
            </w:pPr>
            <w:r>
              <w:rPr>
                <w:rFonts w:ascii="Arial"/>
                <w:b w:val="false"/>
                <w:i w:val="false"/>
                <w:color w:val="000000"/>
                <w:sz w:val="15"/>
              </w:rPr>
              <w:t>7</w:t>
            </w:r>
          </w:p>
          <w:bookmarkEnd w:id="2900"/>
        </w:tc>
        <w:tc>
          <w:tcPr>
            <w:tcW w:w="2454" w:type="dxa"/>
            <w:tcBorders>
              <w:top w:val="outset" w:color="000000" w:sz="8"/>
              <w:left w:val="outset" w:color="000000" w:sz="8"/>
              <w:bottom w:val="outset" w:color="000000" w:sz="8"/>
              <w:right w:val="outset" w:color="000000" w:sz="8"/>
            </w:tcBorders>
            <w:vAlign w:val="center"/>
          </w:tcPr>
          <w:bookmarkStart w:name="4514" w:id="2901"/>
          <w:p>
            <w:pPr>
              <w:spacing w:after="0"/>
              <w:ind w:left="0"/>
              <w:jc w:val="center"/>
            </w:pPr>
            <w:r>
              <w:rPr>
                <w:rFonts w:ascii="Arial"/>
                <w:b w:val="false"/>
                <w:i w:val="false"/>
                <w:color w:val="000000"/>
                <w:sz w:val="15"/>
              </w:rPr>
              <w:t>7</w:t>
            </w:r>
          </w:p>
          <w:bookmarkEnd w:id="2901"/>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15" w:id="2902"/>
          <w:p>
            <w:pPr>
              <w:spacing w:after="0"/>
              <w:ind w:left="0"/>
              <w:jc w:val="left"/>
            </w:pPr>
            <w:r>
              <w:rPr>
                <w:rFonts w:ascii="Arial"/>
                <w:b w:val="false"/>
                <w:i w:val="false"/>
                <w:color w:val="000000"/>
                <w:sz w:val="15"/>
              </w:rPr>
              <w:t>Буфер Genetic Analyzer 10x</w:t>
            </w:r>
          </w:p>
          <w:bookmarkEnd w:id="2902"/>
        </w:tc>
        <w:tc>
          <w:tcPr>
            <w:tcW w:w="2181" w:type="dxa"/>
            <w:tcBorders>
              <w:top w:val="outset" w:color="000000" w:sz="8"/>
              <w:left w:val="outset" w:color="000000" w:sz="8"/>
              <w:bottom w:val="outset" w:color="000000" w:sz="8"/>
              <w:right w:val="outset" w:color="000000" w:sz="8"/>
            </w:tcBorders>
            <w:vAlign w:val="center"/>
          </w:tcPr>
          <w:bookmarkStart w:name="4516" w:id="2903"/>
          <w:p>
            <w:pPr>
              <w:spacing w:after="0"/>
              <w:ind w:left="0"/>
              <w:jc w:val="center"/>
            </w:pPr>
            <w:r>
              <w:rPr>
                <w:rFonts w:ascii="Arial"/>
                <w:b w:val="false"/>
                <w:i w:val="false"/>
                <w:color w:val="000000"/>
                <w:sz w:val="15"/>
              </w:rPr>
              <w:t>- " -</w:t>
            </w:r>
          </w:p>
          <w:bookmarkEnd w:id="2903"/>
        </w:tc>
        <w:tc>
          <w:tcPr>
            <w:tcW w:w="2181" w:type="dxa"/>
            <w:tcBorders>
              <w:top w:val="outset" w:color="000000" w:sz="8"/>
              <w:left w:val="outset" w:color="000000" w:sz="8"/>
              <w:bottom w:val="outset" w:color="000000" w:sz="8"/>
              <w:right w:val="outset" w:color="000000" w:sz="8"/>
            </w:tcBorders>
            <w:vAlign w:val="center"/>
          </w:tcPr>
          <w:bookmarkStart w:name="4517" w:id="2904"/>
          <w:p>
            <w:pPr>
              <w:spacing w:after="0"/>
              <w:ind w:left="0"/>
              <w:jc w:val="center"/>
            </w:pPr>
            <w:r>
              <w:rPr>
                <w:rFonts w:ascii="Arial"/>
                <w:b w:val="false"/>
                <w:i w:val="false"/>
                <w:color w:val="000000"/>
                <w:sz w:val="15"/>
              </w:rPr>
              <w:t>7</w:t>
            </w:r>
          </w:p>
          <w:bookmarkEnd w:id="2904"/>
        </w:tc>
        <w:tc>
          <w:tcPr>
            <w:tcW w:w="2454" w:type="dxa"/>
            <w:tcBorders>
              <w:top w:val="outset" w:color="000000" w:sz="8"/>
              <w:left w:val="outset" w:color="000000" w:sz="8"/>
              <w:bottom w:val="outset" w:color="000000" w:sz="8"/>
              <w:right w:val="outset" w:color="000000" w:sz="8"/>
            </w:tcBorders>
            <w:vAlign w:val="center"/>
          </w:tcPr>
          <w:bookmarkStart w:name="4518" w:id="2905"/>
          <w:p>
            <w:pPr>
              <w:spacing w:after="0"/>
              <w:ind w:left="0"/>
              <w:jc w:val="center"/>
            </w:pPr>
            <w:r>
              <w:rPr>
                <w:rFonts w:ascii="Arial"/>
                <w:b w:val="false"/>
                <w:i w:val="false"/>
                <w:color w:val="000000"/>
                <w:sz w:val="15"/>
              </w:rPr>
              <w:t>7</w:t>
            </w:r>
          </w:p>
          <w:bookmarkEnd w:id="2905"/>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19" w:id="2906"/>
          <w:p>
            <w:pPr>
              <w:spacing w:after="0"/>
              <w:ind w:left="0"/>
              <w:jc w:val="left"/>
            </w:pPr>
            <w:r>
              <w:rPr>
                <w:rFonts w:ascii="Arial"/>
                <w:b w:val="false"/>
                <w:i w:val="false"/>
                <w:color w:val="000000"/>
                <w:sz w:val="15"/>
              </w:rPr>
              <w:t>Покриття до 96-лункових плашок планшетів</w:t>
            </w:r>
          </w:p>
          <w:bookmarkEnd w:id="2906"/>
        </w:tc>
        <w:tc>
          <w:tcPr>
            <w:tcW w:w="2181" w:type="dxa"/>
            <w:tcBorders>
              <w:top w:val="outset" w:color="000000" w:sz="8"/>
              <w:left w:val="outset" w:color="000000" w:sz="8"/>
              <w:bottom w:val="outset" w:color="000000" w:sz="8"/>
              <w:right w:val="outset" w:color="000000" w:sz="8"/>
            </w:tcBorders>
            <w:vAlign w:val="center"/>
          </w:tcPr>
          <w:bookmarkStart w:name="4520" w:id="2907"/>
          <w:p>
            <w:pPr>
              <w:spacing w:after="0"/>
              <w:ind w:left="0"/>
              <w:jc w:val="center"/>
            </w:pPr>
            <w:r>
              <w:rPr>
                <w:rFonts w:ascii="Arial"/>
                <w:b w:val="false"/>
                <w:i w:val="false"/>
                <w:color w:val="000000"/>
                <w:sz w:val="15"/>
              </w:rPr>
              <w:t>- " -</w:t>
            </w:r>
          </w:p>
          <w:bookmarkEnd w:id="2907"/>
        </w:tc>
        <w:tc>
          <w:tcPr>
            <w:tcW w:w="2181" w:type="dxa"/>
            <w:tcBorders>
              <w:top w:val="outset" w:color="000000" w:sz="8"/>
              <w:left w:val="outset" w:color="000000" w:sz="8"/>
              <w:bottom w:val="outset" w:color="000000" w:sz="8"/>
              <w:right w:val="outset" w:color="000000" w:sz="8"/>
            </w:tcBorders>
            <w:vAlign w:val="center"/>
          </w:tcPr>
          <w:bookmarkStart w:name="4521" w:id="2908"/>
          <w:p>
            <w:pPr>
              <w:spacing w:after="0"/>
              <w:ind w:left="0"/>
              <w:jc w:val="center"/>
            </w:pPr>
            <w:r>
              <w:rPr>
                <w:rFonts w:ascii="Arial"/>
                <w:b w:val="false"/>
                <w:i w:val="false"/>
                <w:color w:val="000000"/>
                <w:sz w:val="15"/>
              </w:rPr>
              <w:t>4</w:t>
            </w:r>
          </w:p>
          <w:bookmarkEnd w:id="2908"/>
        </w:tc>
        <w:tc>
          <w:tcPr>
            <w:tcW w:w="2454" w:type="dxa"/>
            <w:tcBorders>
              <w:top w:val="outset" w:color="000000" w:sz="8"/>
              <w:left w:val="outset" w:color="000000" w:sz="8"/>
              <w:bottom w:val="outset" w:color="000000" w:sz="8"/>
              <w:right w:val="outset" w:color="000000" w:sz="8"/>
            </w:tcBorders>
            <w:vAlign w:val="center"/>
          </w:tcPr>
          <w:bookmarkStart w:name="4522" w:id="2909"/>
          <w:p>
            <w:pPr>
              <w:spacing w:after="0"/>
              <w:ind w:left="0"/>
              <w:jc w:val="center"/>
            </w:pPr>
            <w:r>
              <w:rPr>
                <w:rFonts w:ascii="Arial"/>
                <w:b w:val="false"/>
                <w:i w:val="false"/>
                <w:color w:val="000000"/>
                <w:sz w:val="15"/>
              </w:rPr>
              <w:t>4</w:t>
            </w:r>
          </w:p>
          <w:bookmarkEnd w:id="2909"/>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23" w:id="2910"/>
          <w:p>
            <w:pPr>
              <w:spacing w:after="0"/>
              <w:ind w:left="0"/>
              <w:jc w:val="left"/>
            </w:pPr>
            <w:r>
              <w:rPr>
                <w:rFonts w:ascii="Arial"/>
                <w:b w:val="false"/>
                <w:i w:val="false"/>
                <w:color w:val="000000"/>
                <w:sz w:val="15"/>
              </w:rPr>
              <w:t>Розчин Hi-Di, 25 мл</w:t>
            </w:r>
          </w:p>
          <w:bookmarkEnd w:id="2910"/>
        </w:tc>
        <w:tc>
          <w:tcPr>
            <w:tcW w:w="2181" w:type="dxa"/>
            <w:tcBorders>
              <w:top w:val="outset" w:color="000000" w:sz="8"/>
              <w:left w:val="outset" w:color="000000" w:sz="8"/>
              <w:bottom w:val="outset" w:color="000000" w:sz="8"/>
              <w:right w:val="outset" w:color="000000" w:sz="8"/>
            </w:tcBorders>
            <w:vAlign w:val="center"/>
          </w:tcPr>
          <w:bookmarkStart w:name="4524" w:id="2911"/>
          <w:p>
            <w:pPr>
              <w:spacing w:after="0"/>
              <w:ind w:left="0"/>
              <w:jc w:val="center"/>
            </w:pPr>
            <w:r>
              <w:rPr>
                <w:rFonts w:ascii="Arial"/>
                <w:b w:val="false"/>
                <w:i w:val="false"/>
                <w:color w:val="000000"/>
                <w:sz w:val="15"/>
              </w:rPr>
              <w:t>- " -</w:t>
            </w:r>
          </w:p>
          <w:bookmarkEnd w:id="2911"/>
        </w:tc>
        <w:tc>
          <w:tcPr>
            <w:tcW w:w="2181" w:type="dxa"/>
            <w:tcBorders>
              <w:top w:val="outset" w:color="000000" w:sz="8"/>
              <w:left w:val="outset" w:color="000000" w:sz="8"/>
              <w:bottom w:val="outset" w:color="000000" w:sz="8"/>
              <w:right w:val="outset" w:color="000000" w:sz="8"/>
            </w:tcBorders>
            <w:vAlign w:val="center"/>
          </w:tcPr>
          <w:bookmarkStart w:name="4525" w:id="2912"/>
          <w:p>
            <w:pPr>
              <w:spacing w:after="0"/>
              <w:ind w:left="0"/>
              <w:jc w:val="center"/>
            </w:pPr>
            <w:r>
              <w:rPr>
                <w:rFonts w:ascii="Arial"/>
                <w:b w:val="false"/>
                <w:i w:val="false"/>
                <w:color w:val="000000"/>
                <w:sz w:val="15"/>
              </w:rPr>
              <w:t>3</w:t>
            </w:r>
          </w:p>
          <w:bookmarkEnd w:id="2912"/>
        </w:tc>
        <w:tc>
          <w:tcPr>
            <w:tcW w:w="2454" w:type="dxa"/>
            <w:tcBorders>
              <w:top w:val="outset" w:color="000000" w:sz="8"/>
              <w:left w:val="outset" w:color="000000" w:sz="8"/>
              <w:bottom w:val="outset" w:color="000000" w:sz="8"/>
              <w:right w:val="outset" w:color="000000" w:sz="8"/>
            </w:tcBorders>
            <w:vAlign w:val="center"/>
          </w:tcPr>
          <w:bookmarkStart w:name="4526" w:id="2913"/>
          <w:p>
            <w:pPr>
              <w:spacing w:after="0"/>
              <w:ind w:left="0"/>
              <w:jc w:val="center"/>
            </w:pPr>
            <w:r>
              <w:rPr>
                <w:rFonts w:ascii="Arial"/>
                <w:b w:val="false"/>
                <w:i w:val="false"/>
                <w:color w:val="000000"/>
                <w:sz w:val="15"/>
              </w:rPr>
              <w:t>3</w:t>
            </w:r>
          </w:p>
          <w:bookmarkEnd w:id="2913"/>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27" w:id="2914"/>
          <w:p>
            <w:pPr>
              <w:spacing w:after="0"/>
              <w:ind w:left="0"/>
              <w:jc w:val="left"/>
            </w:pPr>
            <w:r>
              <w:rPr>
                <w:rFonts w:ascii="Arial"/>
                <w:b w:val="false"/>
                <w:i w:val="false"/>
                <w:color w:val="000000"/>
                <w:sz w:val="15"/>
              </w:rPr>
              <w:t>Наконечник з фільтром 1000 мкл, стерильний</w:t>
            </w:r>
          </w:p>
          <w:bookmarkEnd w:id="2914"/>
        </w:tc>
        <w:tc>
          <w:tcPr>
            <w:tcW w:w="2181" w:type="dxa"/>
            <w:tcBorders>
              <w:top w:val="outset" w:color="000000" w:sz="8"/>
              <w:left w:val="outset" w:color="000000" w:sz="8"/>
              <w:bottom w:val="outset" w:color="000000" w:sz="8"/>
              <w:right w:val="outset" w:color="000000" w:sz="8"/>
            </w:tcBorders>
            <w:vAlign w:val="center"/>
          </w:tcPr>
          <w:bookmarkStart w:name="4528" w:id="2915"/>
          <w:p>
            <w:pPr>
              <w:spacing w:after="0"/>
              <w:ind w:left="0"/>
              <w:jc w:val="center"/>
            </w:pPr>
            <w:r>
              <w:rPr>
                <w:rFonts w:ascii="Arial"/>
                <w:b w:val="false"/>
                <w:i w:val="false"/>
                <w:color w:val="000000"/>
                <w:sz w:val="15"/>
              </w:rPr>
              <w:t>штативів</w:t>
            </w:r>
          </w:p>
          <w:bookmarkEnd w:id="2915"/>
        </w:tc>
        <w:tc>
          <w:tcPr>
            <w:tcW w:w="2181" w:type="dxa"/>
            <w:tcBorders>
              <w:top w:val="outset" w:color="000000" w:sz="8"/>
              <w:left w:val="outset" w:color="000000" w:sz="8"/>
              <w:bottom w:val="outset" w:color="000000" w:sz="8"/>
              <w:right w:val="outset" w:color="000000" w:sz="8"/>
            </w:tcBorders>
            <w:vAlign w:val="center"/>
          </w:tcPr>
          <w:bookmarkStart w:name="4529" w:id="2916"/>
          <w:p>
            <w:pPr>
              <w:spacing w:after="0"/>
              <w:ind w:left="0"/>
              <w:jc w:val="center"/>
            </w:pPr>
            <w:r>
              <w:rPr>
                <w:rFonts w:ascii="Arial"/>
                <w:b w:val="false"/>
                <w:i w:val="false"/>
                <w:color w:val="000000"/>
                <w:sz w:val="15"/>
              </w:rPr>
              <w:t>84</w:t>
            </w:r>
          </w:p>
          <w:bookmarkEnd w:id="2916"/>
        </w:tc>
        <w:tc>
          <w:tcPr>
            <w:tcW w:w="2454" w:type="dxa"/>
            <w:tcBorders>
              <w:top w:val="outset" w:color="000000" w:sz="8"/>
              <w:left w:val="outset" w:color="000000" w:sz="8"/>
              <w:bottom w:val="outset" w:color="000000" w:sz="8"/>
              <w:right w:val="outset" w:color="000000" w:sz="8"/>
            </w:tcBorders>
            <w:vAlign w:val="center"/>
          </w:tcPr>
          <w:bookmarkStart w:name="4530" w:id="2917"/>
          <w:p>
            <w:pPr>
              <w:spacing w:after="0"/>
              <w:ind w:left="0"/>
              <w:jc w:val="center"/>
            </w:pPr>
            <w:r>
              <w:rPr>
                <w:rFonts w:ascii="Arial"/>
                <w:b w:val="false"/>
                <w:i w:val="false"/>
                <w:color w:val="000000"/>
                <w:sz w:val="15"/>
              </w:rPr>
              <w:t>84</w:t>
            </w:r>
          </w:p>
          <w:bookmarkEnd w:id="291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31" w:id="2918"/>
          <w:p>
            <w:pPr>
              <w:spacing w:after="0"/>
              <w:ind w:left="0"/>
              <w:jc w:val="left"/>
            </w:pPr>
            <w:r>
              <w:rPr>
                <w:rFonts w:ascii="Arial"/>
                <w:b w:val="false"/>
                <w:i w:val="false"/>
                <w:color w:val="000000"/>
                <w:sz w:val="15"/>
              </w:rPr>
              <w:t>Наконечник з фільтром 200 мкл, стерильний</w:t>
            </w:r>
          </w:p>
          <w:bookmarkEnd w:id="2918"/>
        </w:tc>
        <w:tc>
          <w:tcPr>
            <w:tcW w:w="2181" w:type="dxa"/>
            <w:tcBorders>
              <w:top w:val="outset" w:color="000000" w:sz="8"/>
              <w:left w:val="outset" w:color="000000" w:sz="8"/>
              <w:bottom w:val="outset" w:color="000000" w:sz="8"/>
              <w:right w:val="outset" w:color="000000" w:sz="8"/>
            </w:tcBorders>
            <w:vAlign w:val="center"/>
          </w:tcPr>
          <w:bookmarkStart w:name="4532" w:id="2919"/>
          <w:p>
            <w:pPr>
              <w:spacing w:after="0"/>
              <w:ind w:left="0"/>
              <w:jc w:val="center"/>
            </w:pPr>
            <w:r>
              <w:rPr>
                <w:rFonts w:ascii="Arial"/>
                <w:b w:val="false"/>
                <w:i w:val="false"/>
                <w:color w:val="000000"/>
                <w:sz w:val="15"/>
              </w:rPr>
              <w:t>- " -</w:t>
            </w:r>
          </w:p>
          <w:bookmarkEnd w:id="2919"/>
        </w:tc>
        <w:tc>
          <w:tcPr>
            <w:tcW w:w="2181" w:type="dxa"/>
            <w:tcBorders>
              <w:top w:val="outset" w:color="000000" w:sz="8"/>
              <w:left w:val="outset" w:color="000000" w:sz="8"/>
              <w:bottom w:val="outset" w:color="000000" w:sz="8"/>
              <w:right w:val="outset" w:color="000000" w:sz="8"/>
            </w:tcBorders>
            <w:vAlign w:val="center"/>
          </w:tcPr>
          <w:bookmarkStart w:name="4533" w:id="2920"/>
          <w:p>
            <w:pPr>
              <w:spacing w:after="0"/>
              <w:ind w:left="0"/>
              <w:jc w:val="center"/>
            </w:pPr>
            <w:r>
              <w:rPr>
                <w:rFonts w:ascii="Arial"/>
                <w:b w:val="false"/>
                <w:i w:val="false"/>
                <w:color w:val="000000"/>
                <w:sz w:val="15"/>
              </w:rPr>
              <w:t>224</w:t>
            </w:r>
          </w:p>
          <w:bookmarkEnd w:id="2920"/>
        </w:tc>
        <w:tc>
          <w:tcPr>
            <w:tcW w:w="2454" w:type="dxa"/>
            <w:tcBorders>
              <w:top w:val="outset" w:color="000000" w:sz="8"/>
              <w:left w:val="outset" w:color="000000" w:sz="8"/>
              <w:bottom w:val="outset" w:color="000000" w:sz="8"/>
              <w:right w:val="outset" w:color="000000" w:sz="8"/>
            </w:tcBorders>
            <w:vAlign w:val="center"/>
          </w:tcPr>
          <w:bookmarkStart w:name="4534" w:id="2921"/>
          <w:p>
            <w:pPr>
              <w:spacing w:after="0"/>
              <w:ind w:left="0"/>
              <w:jc w:val="center"/>
            </w:pPr>
            <w:r>
              <w:rPr>
                <w:rFonts w:ascii="Arial"/>
                <w:b w:val="false"/>
                <w:i w:val="false"/>
                <w:color w:val="000000"/>
                <w:sz w:val="15"/>
              </w:rPr>
              <w:t>224</w:t>
            </w:r>
          </w:p>
          <w:bookmarkEnd w:id="2921"/>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35" w:id="2922"/>
          <w:p>
            <w:pPr>
              <w:spacing w:after="0"/>
              <w:ind w:left="0"/>
              <w:jc w:val="left"/>
            </w:pPr>
            <w:r>
              <w:rPr>
                <w:rFonts w:ascii="Arial"/>
                <w:b w:val="false"/>
                <w:i w:val="false"/>
                <w:color w:val="000000"/>
                <w:sz w:val="15"/>
              </w:rPr>
              <w:t>Мікропробірка 1,5 мл</w:t>
            </w:r>
          </w:p>
          <w:bookmarkEnd w:id="2922"/>
        </w:tc>
        <w:tc>
          <w:tcPr>
            <w:tcW w:w="2181" w:type="dxa"/>
            <w:tcBorders>
              <w:top w:val="outset" w:color="000000" w:sz="8"/>
              <w:left w:val="outset" w:color="000000" w:sz="8"/>
              <w:bottom w:val="outset" w:color="000000" w:sz="8"/>
              <w:right w:val="outset" w:color="000000" w:sz="8"/>
            </w:tcBorders>
            <w:vAlign w:val="center"/>
          </w:tcPr>
          <w:bookmarkStart w:name="4536" w:id="2923"/>
          <w:p>
            <w:pPr>
              <w:spacing w:after="0"/>
              <w:ind w:left="0"/>
              <w:jc w:val="center"/>
            </w:pPr>
            <w:r>
              <w:rPr>
                <w:rFonts w:ascii="Arial"/>
                <w:b w:val="false"/>
                <w:i w:val="false"/>
                <w:color w:val="000000"/>
                <w:sz w:val="15"/>
              </w:rPr>
              <w:t>штук</w:t>
            </w:r>
          </w:p>
          <w:bookmarkEnd w:id="2923"/>
        </w:tc>
        <w:tc>
          <w:tcPr>
            <w:tcW w:w="2181" w:type="dxa"/>
            <w:tcBorders>
              <w:top w:val="outset" w:color="000000" w:sz="8"/>
              <w:left w:val="outset" w:color="000000" w:sz="8"/>
              <w:bottom w:val="outset" w:color="000000" w:sz="8"/>
              <w:right w:val="outset" w:color="000000" w:sz="8"/>
            </w:tcBorders>
            <w:vAlign w:val="center"/>
          </w:tcPr>
          <w:bookmarkStart w:name="4537" w:id="2924"/>
          <w:p>
            <w:pPr>
              <w:spacing w:after="0"/>
              <w:ind w:left="0"/>
              <w:jc w:val="center"/>
            </w:pPr>
            <w:r>
              <w:rPr>
                <w:rFonts w:ascii="Arial"/>
                <w:b w:val="false"/>
                <w:i w:val="false"/>
                <w:color w:val="000000"/>
                <w:sz w:val="15"/>
              </w:rPr>
              <w:t>7000</w:t>
            </w:r>
          </w:p>
          <w:bookmarkEnd w:id="2924"/>
        </w:tc>
        <w:tc>
          <w:tcPr>
            <w:tcW w:w="2454" w:type="dxa"/>
            <w:tcBorders>
              <w:top w:val="outset" w:color="000000" w:sz="8"/>
              <w:left w:val="outset" w:color="000000" w:sz="8"/>
              <w:bottom w:val="outset" w:color="000000" w:sz="8"/>
              <w:right w:val="outset" w:color="000000" w:sz="8"/>
            </w:tcBorders>
            <w:vAlign w:val="center"/>
          </w:tcPr>
          <w:bookmarkStart w:name="4538" w:id="2925"/>
          <w:p>
            <w:pPr>
              <w:spacing w:after="0"/>
              <w:ind w:left="0"/>
              <w:jc w:val="center"/>
            </w:pPr>
            <w:r>
              <w:rPr>
                <w:rFonts w:ascii="Arial"/>
                <w:b w:val="false"/>
                <w:i w:val="false"/>
                <w:color w:val="000000"/>
                <w:sz w:val="15"/>
              </w:rPr>
              <w:t>7000</w:t>
            </w:r>
          </w:p>
          <w:bookmarkEnd w:id="2925"/>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39" w:id="2926"/>
          <w:p>
            <w:pPr>
              <w:spacing w:after="0"/>
              <w:ind w:left="0"/>
              <w:jc w:val="left"/>
            </w:pPr>
            <w:r>
              <w:rPr>
                <w:rFonts w:ascii="Arial"/>
                <w:b w:val="false"/>
                <w:i w:val="false"/>
                <w:color w:val="000000"/>
                <w:sz w:val="15"/>
              </w:rPr>
              <w:t>Пробірка 0,2 мл тонкостінна з плоскою кришкою</w:t>
            </w:r>
          </w:p>
          <w:bookmarkEnd w:id="2926"/>
        </w:tc>
        <w:tc>
          <w:tcPr>
            <w:tcW w:w="2181" w:type="dxa"/>
            <w:tcBorders>
              <w:top w:val="outset" w:color="000000" w:sz="8"/>
              <w:left w:val="outset" w:color="000000" w:sz="8"/>
              <w:bottom w:val="outset" w:color="000000" w:sz="8"/>
              <w:right w:val="outset" w:color="000000" w:sz="8"/>
            </w:tcBorders>
            <w:vAlign w:val="center"/>
          </w:tcPr>
          <w:bookmarkStart w:name="4540" w:id="2927"/>
          <w:p>
            <w:pPr>
              <w:spacing w:after="0"/>
              <w:ind w:left="0"/>
              <w:jc w:val="center"/>
            </w:pPr>
            <w:r>
              <w:rPr>
                <w:rFonts w:ascii="Arial"/>
                <w:b w:val="false"/>
                <w:i w:val="false"/>
                <w:color w:val="000000"/>
                <w:sz w:val="15"/>
              </w:rPr>
              <w:t>- " -</w:t>
            </w:r>
          </w:p>
          <w:bookmarkEnd w:id="2927"/>
        </w:tc>
        <w:tc>
          <w:tcPr>
            <w:tcW w:w="2181" w:type="dxa"/>
            <w:tcBorders>
              <w:top w:val="outset" w:color="000000" w:sz="8"/>
              <w:left w:val="outset" w:color="000000" w:sz="8"/>
              <w:bottom w:val="outset" w:color="000000" w:sz="8"/>
              <w:right w:val="outset" w:color="000000" w:sz="8"/>
            </w:tcBorders>
            <w:vAlign w:val="center"/>
          </w:tcPr>
          <w:bookmarkStart w:name="4541" w:id="2928"/>
          <w:p>
            <w:pPr>
              <w:spacing w:after="0"/>
              <w:ind w:left="0"/>
              <w:jc w:val="center"/>
            </w:pPr>
            <w:r>
              <w:rPr>
                <w:rFonts w:ascii="Arial"/>
                <w:b w:val="false"/>
                <w:i w:val="false"/>
                <w:color w:val="000000"/>
                <w:sz w:val="15"/>
              </w:rPr>
              <w:t>2000</w:t>
            </w:r>
          </w:p>
          <w:bookmarkEnd w:id="2928"/>
        </w:tc>
        <w:tc>
          <w:tcPr>
            <w:tcW w:w="2454" w:type="dxa"/>
            <w:tcBorders>
              <w:top w:val="outset" w:color="000000" w:sz="8"/>
              <w:left w:val="outset" w:color="000000" w:sz="8"/>
              <w:bottom w:val="outset" w:color="000000" w:sz="8"/>
              <w:right w:val="outset" w:color="000000" w:sz="8"/>
            </w:tcBorders>
            <w:vAlign w:val="center"/>
          </w:tcPr>
          <w:bookmarkStart w:name="4542" w:id="2929"/>
          <w:p>
            <w:pPr>
              <w:spacing w:after="0"/>
              <w:ind w:left="0"/>
              <w:jc w:val="center"/>
            </w:pPr>
            <w:r>
              <w:rPr>
                <w:rFonts w:ascii="Arial"/>
                <w:b w:val="false"/>
                <w:i w:val="false"/>
                <w:color w:val="000000"/>
                <w:sz w:val="15"/>
              </w:rPr>
              <w:t>2000</w:t>
            </w:r>
          </w:p>
          <w:bookmarkEnd w:id="2929"/>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43" w:id="2930"/>
          <w:p>
            <w:pPr>
              <w:spacing w:after="0"/>
              <w:ind w:left="0"/>
              <w:jc w:val="left"/>
            </w:pPr>
            <w:r>
              <w:rPr>
                <w:rFonts w:ascii="Arial"/>
                <w:b w:val="false"/>
                <w:i w:val="false"/>
                <w:color w:val="000000"/>
                <w:sz w:val="15"/>
              </w:rPr>
              <w:t>Наконечник з фільтром 20 мкл, стерильний</w:t>
            </w:r>
          </w:p>
          <w:bookmarkEnd w:id="2930"/>
        </w:tc>
        <w:tc>
          <w:tcPr>
            <w:tcW w:w="2181" w:type="dxa"/>
            <w:tcBorders>
              <w:top w:val="outset" w:color="000000" w:sz="8"/>
              <w:left w:val="outset" w:color="000000" w:sz="8"/>
              <w:bottom w:val="outset" w:color="000000" w:sz="8"/>
              <w:right w:val="outset" w:color="000000" w:sz="8"/>
            </w:tcBorders>
            <w:vAlign w:val="center"/>
          </w:tcPr>
          <w:bookmarkStart w:name="4544" w:id="2931"/>
          <w:p>
            <w:pPr>
              <w:spacing w:after="0"/>
              <w:ind w:left="0"/>
              <w:jc w:val="center"/>
            </w:pPr>
            <w:r>
              <w:rPr>
                <w:rFonts w:ascii="Arial"/>
                <w:b w:val="false"/>
                <w:i w:val="false"/>
                <w:color w:val="000000"/>
                <w:sz w:val="15"/>
              </w:rPr>
              <w:t>штативів</w:t>
            </w:r>
          </w:p>
          <w:bookmarkEnd w:id="2931"/>
        </w:tc>
        <w:tc>
          <w:tcPr>
            <w:tcW w:w="2181" w:type="dxa"/>
            <w:tcBorders>
              <w:top w:val="outset" w:color="000000" w:sz="8"/>
              <w:left w:val="outset" w:color="000000" w:sz="8"/>
              <w:bottom w:val="outset" w:color="000000" w:sz="8"/>
              <w:right w:val="outset" w:color="000000" w:sz="8"/>
            </w:tcBorders>
            <w:vAlign w:val="center"/>
          </w:tcPr>
          <w:bookmarkStart w:name="4545" w:id="2932"/>
          <w:p>
            <w:pPr>
              <w:spacing w:after="0"/>
              <w:ind w:left="0"/>
              <w:jc w:val="center"/>
            </w:pPr>
            <w:r>
              <w:rPr>
                <w:rFonts w:ascii="Arial"/>
                <w:b w:val="false"/>
                <w:i w:val="false"/>
                <w:color w:val="000000"/>
                <w:sz w:val="15"/>
              </w:rPr>
              <w:t>168</w:t>
            </w:r>
          </w:p>
          <w:bookmarkEnd w:id="2932"/>
        </w:tc>
        <w:tc>
          <w:tcPr>
            <w:tcW w:w="2454" w:type="dxa"/>
            <w:tcBorders>
              <w:top w:val="outset" w:color="000000" w:sz="8"/>
              <w:left w:val="outset" w:color="000000" w:sz="8"/>
              <w:bottom w:val="outset" w:color="000000" w:sz="8"/>
              <w:right w:val="outset" w:color="000000" w:sz="8"/>
            </w:tcBorders>
            <w:vAlign w:val="center"/>
          </w:tcPr>
          <w:bookmarkStart w:name="4546" w:id="2933"/>
          <w:p>
            <w:pPr>
              <w:spacing w:after="0"/>
              <w:ind w:left="0"/>
              <w:jc w:val="center"/>
            </w:pPr>
            <w:r>
              <w:rPr>
                <w:rFonts w:ascii="Arial"/>
                <w:b w:val="false"/>
                <w:i w:val="false"/>
                <w:color w:val="000000"/>
                <w:sz w:val="15"/>
              </w:rPr>
              <w:t>168</w:t>
            </w:r>
          </w:p>
          <w:bookmarkEnd w:id="2933"/>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47" w:id="2934"/>
          <w:p>
            <w:pPr>
              <w:spacing w:after="0"/>
              <w:ind w:left="0"/>
              <w:jc w:val="left"/>
            </w:pPr>
            <w:r>
              <w:rPr>
                <w:rFonts w:ascii="Arial"/>
                <w:b w:val="false"/>
                <w:i w:val="false"/>
                <w:color w:val="000000"/>
                <w:sz w:val="15"/>
              </w:rPr>
              <w:t>Пробірка 0,2 мл тонкостінна, 8 у стрипі</w:t>
            </w:r>
          </w:p>
          <w:bookmarkEnd w:id="2934"/>
        </w:tc>
        <w:tc>
          <w:tcPr>
            <w:tcW w:w="2181" w:type="dxa"/>
            <w:tcBorders>
              <w:top w:val="outset" w:color="000000" w:sz="8"/>
              <w:left w:val="outset" w:color="000000" w:sz="8"/>
              <w:bottom w:val="outset" w:color="000000" w:sz="8"/>
              <w:right w:val="outset" w:color="000000" w:sz="8"/>
            </w:tcBorders>
            <w:vAlign w:val="center"/>
          </w:tcPr>
          <w:bookmarkStart w:name="4548" w:id="2935"/>
          <w:p>
            <w:pPr>
              <w:spacing w:after="0"/>
              <w:ind w:left="0"/>
              <w:jc w:val="center"/>
            </w:pPr>
            <w:r>
              <w:rPr>
                <w:rFonts w:ascii="Arial"/>
                <w:b w:val="false"/>
                <w:i w:val="false"/>
                <w:color w:val="000000"/>
                <w:sz w:val="15"/>
              </w:rPr>
              <w:t>стрипів</w:t>
            </w:r>
          </w:p>
          <w:bookmarkEnd w:id="2935"/>
        </w:tc>
        <w:tc>
          <w:tcPr>
            <w:tcW w:w="2181" w:type="dxa"/>
            <w:tcBorders>
              <w:top w:val="outset" w:color="000000" w:sz="8"/>
              <w:left w:val="outset" w:color="000000" w:sz="8"/>
              <w:bottom w:val="outset" w:color="000000" w:sz="8"/>
              <w:right w:val="outset" w:color="000000" w:sz="8"/>
            </w:tcBorders>
            <w:vAlign w:val="center"/>
          </w:tcPr>
          <w:bookmarkStart w:name="4549" w:id="2936"/>
          <w:p>
            <w:pPr>
              <w:spacing w:after="0"/>
              <w:ind w:left="0"/>
              <w:jc w:val="center"/>
            </w:pPr>
            <w:r>
              <w:rPr>
                <w:rFonts w:ascii="Arial"/>
                <w:b w:val="false"/>
                <w:i w:val="false"/>
                <w:color w:val="000000"/>
                <w:sz w:val="15"/>
              </w:rPr>
              <w:t>960</w:t>
            </w:r>
          </w:p>
          <w:bookmarkEnd w:id="2936"/>
        </w:tc>
        <w:tc>
          <w:tcPr>
            <w:tcW w:w="2454" w:type="dxa"/>
            <w:tcBorders>
              <w:top w:val="outset" w:color="000000" w:sz="8"/>
              <w:left w:val="outset" w:color="000000" w:sz="8"/>
              <w:bottom w:val="outset" w:color="000000" w:sz="8"/>
              <w:right w:val="outset" w:color="000000" w:sz="8"/>
            </w:tcBorders>
            <w:vAlign w:val="center"/>
          </w:tcPr>
          <w:bookmarkStart w:name="4550" w:id="2937"/>
          <w:p>
            <w:pPr>
              <w:spacing w:after="0"/>
              <w:ind w:left="0"/>
              <w:jc w:val="center"/>
            </w:pPr>
            <w:r>
              <w:rPr>
                <w:rFonts w:ascii="Arial"/>
                <w:b w:val="false"/>
                <w:i w:val="false"/>
                <w:color w:val="000000"/>
                <w:sz w:val="15"/>
              </w:rPr>
              <w:t>960</w:t>
            </w:r>
          </w:p>
          <w:bookmarkEnd w:id="293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51" w:id="2938"/>
          <w:p>
            <w:pPr>
              <w:spacing w:after="0"/>
              <w:ind w:left="0"/>
              <w:jc w:val="left"/>
            </w:pPr>
            <w:r>
              <w:rPr>
                <w:rFonts w:ascii="Arial"/>
                <w:b w:val="false"/>
                <w:i w:val="false"/>
                <w:color w:val="000000"/>
                <w:sz w:val="15"/>
              </w:rPr>
              <w:t>Пробірка 0,2 мл тонкостінна ПЛР з кришкою, 8 у стрипі</w:t>
            </w:r>
          </w:p>
          <w:bookmarkEnd w:id="2938"/>
        </w:tc>
        <w:tc>
          <w:tcPr>
            <w:tcW w:w="2181" w:type="dxa"/>
            <w:tcBorders>
              <w:top w:val="outset" w:color="000000" w:sz="8"/>
              <w:left w:val="outset" w:color="000000" w:sz="8"/>
              <w:bottom w:val="outset" w:color="000000" w:sz="8"/>
              <w:right w:val="outset" w:color="000000" w:sz="8"/>
            </w:tcBorders>
            <w:vAlign w:val="center"/>
          </w:tcPr>
          <w:bookmarkStart w:name="4552" w:id="2939"/>
          <w:p>
            <w:pPr>
              <w:spacing w:after="0"/>
              <w:ind w:left="0"/>
              <w:jc w:val="center"/>
            </w:pPr>
            <w:r>
              <w:rPr>
                <w:rFonts w:ascii="Arial"/>
                <w:b w:val="false"/>
                <w:i w:val="false"/>
                <w:color w:val="000000"/>
                <w:sz w:val="15"/>
              </w:rPr>
              <w:t>- " -</w:t>
            </w:r>
          </w:p>
          <w:bookmarkEnd w:id="2939"/>
        </w:tc>
        <w:tc>
          <w:tcPr>
            <w:tcW w:w="2181" w:type="dxa"/>
            <w:tcBorders>
              <w:top w:val="outset" w:color="000000" w:sz="8"/>
              <w:left w:val="outset" w:color="000000" w:sz="8"/>
              <w:bottom w:val="outset" w:color="000000" w:sz="8"/>
              <w:right w:val="outset" w:color="000000" w:sz="8"/>
            </w:tcBorders>
            <w:vAlign w:val="center"/>
          </w:tcPr>
          <w:bookmarkStart w:name="4553" w:id="2940"/>
          <w:p>
            <w:pPr>
              <w:spacing w:after="0"/>
              <w:ind w:left="0"/>
              <w:jc w:val="center"/>
            </w:pPr>
            <w:r>
              <w:rPr>
                <w:rFonts w:ascii="Arial"/>
                <w:b w:val="false"/>
                <w:i w:val="false"/>
                <w:color w:val="000000"/>
                <w:sz w:val="15"/>
              </w:rPr>
              <w:t>960</w:t>
            </w:r>
          </w:p>
          <w:bookmarkEnd w:id="2940"/>
        </w:tc>
        <w:tc>
          <w:tcPr>
            <w:tcW w:w="2454" w:type="dxa"/>
            <w:tcBorders>
              <w:top w:val="outset" w:color="000000" w:sz="8"/>
              <w:left w:val="outset" w:color="000000" w:sz="8"/>
              <w:bottom w:val="outset" w:color="000000" w:sz="8"/>
              <w:right w:val="outset" w:color="000000" w:sz="8"/>
            </w:tcBorders>
            <w:vAlign w:val="center"/>
          </w:tcPr>
          <w:bookmarkStart w:name="4554" w:id="2941"/>
          <w:p>
            <w:pPr>
              <w:spacing w:after="0"/>
              <w:ind w:left="0"/>
              <w:jc w:val="center"/>
            </w:pPr>
            <w:r>
              <w:rPr>
                <w:rFonts w:ascii="Arial"/>
                <w:b w:val="false"/>
                <w:i w:val="false"/>
                <w:color w:val="000000"/>
                <w:sz w:val="15"/>
              </w:rPr>
              <w:t>960</w:t>
            </w:r>
          </w:p>
          <w:bookmarkEnd w:id="294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555" w:id="2942"/>
          <w:p>
            <w:pPr>
              <w:spacing w:after="0"/>
              <w:ind w:left="0"/>
              <w:jc w:val="center"/>
            </w:pPr>
            <w:r>
              <w:rPr>
                <w:rFonts w:ascii="Arial"/>
                <w:b w:val="false"/>
                <w:i w:val="false"/>
                <w:color w:val="000000"/>
                <w:sz w:val="15"/>
              </w:rPr>
              <w:t>Заходи щодо забезпечення зовнішнього та внутрішнього контролю якості лабораторних досліджень у сфері ВІЛ-інфекції/СНІДу</w:t>
            </w:r>
          </w:p>
          <w:bookmarkEnd w:id="294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556" w:id="2943"/>
          <w:p>
            <w:pPr>
              <w:spacing w:after="0"/>
              <w:ind w:left="0"/>
              <w:jc w:val="center"/>
            </w:pPr>
            <w:r>
              <w:rPr>
                <w:rFonts w:ascii="Arial"/>
                <w:b w:val="false"/>
                <w:i w:val="false"/>
                <w:color w:val="000000"/>
                <w:sz w:val="15"/>
              </w:rPr>
              <w:t>Система зовнішнього контролю якості діагностики ВІЛ та оцінка якості тест-систем для діагностики ВІЛ</w:t>
            </w:r>
          </w:p>
          <w:bookmarkEnd w:id="2943"/>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57" w:id="2944"/>
          <w:p>
            <w:pPr>
              <w:spacing w:after="0"/>
              <w:ind w:left="0"/>
              <w:jc w:val="left"/>
            </w:pPr>
            <w:r>
              <w:rPr>
                <w:rFonts w:ascii="Arial"/>
                <w:b w:val="false"/>
                <w:i w:val="false"/>
                <w:color w:val="000000"/>
                <w:sz w:val="15"/>
              </w:rPr>
              <w:t>Стандартна контрольна (кваліфікаційна) панель сироваток, які містять (у різних концентраціях) і не містять антитіла до ВІЛ</w:t>
            </w:r>
          </w:p>
          <w:bookmarkEnd w:id="2944"/>
        </w:tc>
        <w:tc>
          <w:tcPr>
            <w:tcW w:w="2181" w:type="dxa"/>
            <w:tcBorders>
              <w:top w:val="outset" w:color="000000" w:sz="8"/>
              <w:left w:val="outset" w:color="000000" w:sz="8"/>
              <w:bottom w:val="outset" w:color="000000" w:sz="8"/>
              <w:right w:val="outset" w:color="000000" w:sz="8"/>
            </w:tcBorders>
            <w:vAlign w:val="center"/>
          </w:tcPr>
          <w:bookmarkStart w:name="4558" w:id="2945"/>
          <w:p>
            <w:pPr>
              <w:spacing w:after="0"/>
              <w:ind w:left="0"/>
              <w:jc w:val="center"/>
            </w:pPr>
            <w:r>
              <w:rPr>
                <w:rFonts w:ascii="Arial"/>
                <w:b w:val="false"/>
                <w:i w:val="false"/>
                <w:color w:val="000000"/>
                <w:sz w:val="15"/>
              </w:rPr>
              <w:t>флаконів</w:t>
            </w:r>
          </w:p>
          <w:bookmarkEnd w:id="2945"/>
        </w:tc>
        <w:tc>
          <w:tcPr>
            <w:tcW w:w="2181" w:type="dxa"/>
            <w:tcBorders>
              <w:top w:val="outset" w:color="000000" w:sz="8"/>
              <w:left w:val="outset" w:color="000000" w:sz="8"/>
              <w:bottom w:val="outset" w:color="000000" w:sz="8"/>
              <w:right w:val="outset" w:color="000000" w:sz="8"/>
            </w:tcBorders>
            <w:vAlign w:val="center"/>
          </w:tcPr>
          <w:bookmarkStart w:name="4559" w:id="2946"/>
          <w:p>
            <w:pPr>
              <w:spacing w:after="0"/>
              <w:ind w:left="0"/>
              <w:jc w:val="center"/>
            </w:pPr>
            <w:r>
              <w:rPr>
                <w:rFonts w:ascii="Arial"/>
                <w:b w:val="false"/>
                <w:i w:val="false"/>
                <w:color w:val="000000"/>
                <w:sz w:val="15"/>
              </w:rPr>
              <w:t>20</w:t>
            </w:r>
          </w:p>
          <w:bookmarkEnd w:id="2946"/>
        </w:tc>
        <w:tc>
          <w:tcPr>
            <w:tcW w:w="2454" w:type="dxa"/>
            <w:tcBorders>
              <w:top w:val="outset" w:color="000000" w:sz="8"/>
              <w:left w:val="outset" w:color="000000" w:sz="8"/>
              <w:bottom w:val="outset" w:color="000000" w:sz="8"/>
              <w:right w:val="outset" w:color="000000" w:sz="8"/>
            </w:tcBorders>
            <w:vAlign w:val="center"/>
          </w:tcPr>
          <w:bookmarkStart w:name="4560" w:id="2947"/>
          <w:p>
            <w:pPr>
              <w:spacing w:after="0"/>
              <w:ind w:left="0"/>
              <w:jc w:val="center"/>
            </w:pPr>
            <w:r>
              <w:rPr>
                <w:rFonts w:ascii="Arial"/>
                <w:b w:val="false"/>
                <w:i w:val="false"/>
                <w:color w:val="000000"/>
                <w:sz w:val="15"/>
              </w:rPr>
              <w:t>0</w:t>
            </w:r>
          </w:p>
          <w:bookmarkEnd w:id="2947"/>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61" w:id="2948"/>
          <w:p>
            <w:pPr>
              <w:spacing w:after="0"/>
              <w:ind w:left="0"/>
              <w:jc w:val="left"/>
            </w:pPr>
            <w:r>
              <w:rPr>
                <w:rFonts w:ascii="Arial"/>
                <w:b w:val="false"/>
                <w:i w:val="false"/>
                <w:color w:val="000000"/>
                <w:sz w:val="15"/>
              </w:rPr>
              <w:t>Контрольний зразок сироваток, які містять антитіла до ВІЛ (для внутрішньолабораторного контролю якості)</w:t>
            </w:r>
          </w:p>
          <w:bookmarkEnd w:id="2948"/>
        </w:tc>
        <w:tc>
          <w:tcPr>
            <w:tcW w:w="2181" w:type="dxa"/>
            <w:tcBorders>
              <w:top w:val="outset" w:color="000000" w:sz="8"/>
              <w:left w:val="outset" w:color="000000" w:sz="8"/>
              <w:bottom w:val="outset" w:color="000000" w:sz="8"/>
              <w:right w:val="outset" w:color="000000" w:sz="8"/>
            </w:tcBorders>
            <w:vAlign w:val="center"/>
          </w:tcPr>
          <w:bookmarkStart w:name="4562" w:id="2949"/>
          <w:p>
            <w:pPr>
              <w:spacing w:after="0"/>
              <w:ind w:left="0"/>
              <w:jc w:val="center"/>
            </w:pPr>
            <w:r>
              <w:rPr>
                <w:rFonts w:ascii="Arial"/>
                <w:b w:val="false"/>
                <w:i w:val="false"/>
                <w:color w:val="000000"/>
                <w:sz w:val="15"/>
              </w:rPr>
              <w:t>- " -</w:t>
            </w:r>
          </w:p>
          <w:bookmarkEnd w:id="2949"/>
        </w:tc>
        <w:tc>
          <w:tcPr>
            <w:tcW w:w="2181" w:type="dxa"/>
            <w:tcBorders>
              <w:top w:val="outset" w:color="000000" w:sz="8"/>
              <w:left w:val="outset" w:color="000000" w:sz="8"/>
              <w:bottom w:val="outset" w:color="000000" w:sz="8"/>
              <w:right w:val="outset" w:color="000000" w:sz="8"/>
            </w:tcBorders>
            <w:vAlign w:val="center"/>
          </w:tcPr>
          <w:bookmarkStart w:name="4563" w:id="2950"/>
          <w:p>
            <w:pPr>
              <w:spacing w:after="0"/>
              <w:ind w:left="0"/>
              <w:jc w:val="center"/>
            </w:pPr>
            <w:r>
              <w:rPr>
                <w:rFonts w:ascii="Arial"/>
                <w:b w:val="false"/>
                <w:i w:val="false"/>
                <w:color w:val="000000"/>
                <w:sz w:val="15"/>
              </w:rPr>
              <w:t>1808</w:t>
            </w:r>
          </w:p>
          <w:bookmarkEnd w:id="2950"/>
        </w:tc>
        <w:tc>
          <w:tcPr>
            <w:tcW w:w="2454" w:type="dxa"/>
            <w:tcBorders>
              <w:top w:val="outset" w:color="000000" w:sz="8"/>
              <w:left w:val="outset" w:color="000000" w:sz="8"/>
              <w:bottom w:val="outset" w:color="000000" w:sz="8"/>
              <w:right w:val="outset" w:color="000000" w:sz="8"/>
            </w:tcBorders>
            <w:vAlign w:val="center"/>
          </w:tcPr>
          <w:bookmarkStart w:name="4564" w:id="2951"/>
          <w:p>
            <w:pPr>
              <w:spacing w:after="0"/>
              <w:ind w:left="0"/>
              <w:jc w:val="center"/>
            </w:pPr>
            <w:r>
              <w:rPr>
                <w:rFonts w:ascii="Arial"/>
                <w:b w:val="false"/>
                <w:i w:val="false"/>
                <w:color w:val="000000"/>
                <w:sz w:val="15"/>
              </w:rPr>
              <w:t>1276</w:t>
            </w:r>
          </w:p>
          <w:bookmarkEnd w:id="2951"/>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65" w:id="2952"/>
          <w:p>
            <w:pPr>
              <w:spacing w:after="0"/>
              <w:ind w:left="0"/>
              <w:jc w:val="left"/>
            </w:pPr>
            <w:r>
              <w:rPr>
                <w:rFonts w:ascii="Arial"/>
                <w:b w:val="false"/>
                <w:i w:val="false"/>
                <w:color w:val="000000"/>
                <w:sz w:val="15"/>
              </w:rPr>
              <w:t>Стандартний зразок сироваток, які містять антиген p24 ВІЛ-1 (для внутрішньолабораторного контролю якості)</w:t>
            </w:r>
          </w:p>
          <w:bookmarkEnd w:id="2952"/>
        </w:tc>
        <w:tc>
          <w:tcPr>
            <w:tcW w:w="2181" w:type="dxa"/>
            <w:tcBorders>
              <w:top w:val="outset" w:color="000000" w:sz="8"/>
              <w:left w:val="outset" w:color="000000" w:sz="8"/>
              <w:bottom w:val="outset" w:color="000000" w:sz="8"/>
              <w:right w:val="outset" w:color="000000" w:sz="8"/>
            </w:tcBorders>
            <w:vAlign w:val="center"/>
          </w:tcPr>
          <w:bookmarkStart w:name="4566" w:id="2953"/>
          <w:p>
            <w:pPr>
              <w:spacing w:after="0"/>
              <w:ind w:left="0"/>
              <w:jc w:val="center"/>
            </w:pPr>
            <w:r>
              <w:rPr>
                <w:rFonts w:ascii="Arial"/>
                <w:b w:val="false"/>
                <w:i w:val="false"/>
                <w:color w:val="000000"/>
                <w:sz w:val="15"/>
              </w:rPr>
              <w:t>- " -</w:t>
            </w:r>
          </w:p>
          <w:bookmarkEnd w:id="2953"/>
        </w:tc>
        <w:tc>
          <w:tcPr>
            <w:tcW w:w="2181" w:type="dxa"/>
            <w:tcBorders>
              <w:top w:val="outset" w:color="000000" w:sz="8"/>
              <w:left w:val="outset" w:color="000000" w:sz="8"/>
              <w:bottom w:val="outset" w:color="000000" w:sz="8"/>
              <w:right w:val="outset" w:color="000000" w:sz="8"/>
            </w:tcBorders>
            <w:vAlign w:val="center"/>
          </w:tcPr>
          <w:bookmarkStart w:name="4567" w:id="2954"/>
          <w:p>
            <w:pPr>
              <w:spacing w:after="0"/>
              <w:ind w:left="0"/>
              <w:jc w:val="center"/>
            </w:pPr>
            <w:r>
              <w:rPr>
                <w:rFonts w:ascii="Arial"/>
                <w:b w:val="false"/>
                <w:i w:val="false"/>
                <w:color w:val="000000"/>
                <w:sz w:val="15"/>
              </w:rPr>
              <w:t>909</w:t>
            </w:r>
          </w:p>
          <w:bookmarkEnd w:id="2954"/>
        </w:tc>
        <w:tc>
          <w:tcPr>
            <w:tcW w:w="2454" w:type="dxa"/>
            <w:tcBorders>
              <w:top w:val="outset" w:color="000000" w:sz="8"/>
              <w:left w:val="outset" w:color="000000" w:sz="8"/>
              <w:bottom w:val="outset" w:color="000000" w:sz="8"/>
              <w:right w:val="outset" w:color="000000" w:sz="8"/>
            </w:tcBorders>
            <w:vAlign w:val="center"/>
          </w:tcPr>
          <w:bookmarkStart w:name="4568" w:id="2955"/>
          <w:p>
            <w:pPr>
              <w:spacing w:after="0"/>
              <w:ind w:left="0"/>
              <w:jc w:val="center"/>
            </w:pPr>
            <w:r>
              <w:rPr>
                <w:rFonts w:ascii="Arial"/>
                <w:b w:val="false"/>
                <w:i w:val="false"/>
                <w:color w:val="000000"/>
                <w:sz w:val="15"/>
              </w:rPr>
              <w:t>758</w:t>
            </w:r>
          </w:p>
          <w:bookmarkEnd w:id="295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569" w:id="2956"/>
          <w:p>
            <w:pPr>
              <w:spacing w:after="0"/>
              <w:ind w:left="0"/>
              <w:jc w:val="center"/>
            </w:pPr>
            <w:r>
              <w:rPr>
                <w:rFonts w:ascii="Arial"/>
                <w:b w:val="false"/>
                <w:i w:val="false"/>
                <w:color w:val="000000"/>
                <w:sz w:val="15"/>
              </w:rPr>
              <w:t>Закриті системи для забору крові: п. 2.10 для забору крові новонароджених від ВІЛ-інфікованих жінок; для вагітних (імунологічні та вірусологічні дослідження); п. 3.5 для пацієнтів диспансерної групи (імунологічні та біохімічні дослідження)</w:t>
            </w:r>
          </w:p>
          <w:bookmarkEnd w:id="2956"/>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70" w:id="2957"/>
          <w:p>
            <w:pPr>
              <w:spacing w:after="0"/>
              <w:ind w:left="0"/>
              <w:jc w:val="left"/>
            </w:pPr>
            <w:r>
              <w:rPr>
                <w:rFonts w:ascii="Arial"/>
                <w:b w:val="false"/>
                <w:i w:val="false"/>
                <w:color w:val="000000"/>
                <w:sz w:val="15"/>
              </w:rPr>
              <w:t>Система закрита для відбору крові (пробірки типу вакутайнер з К3ЕДТА, утримувачі, голки для імунологічних та вірусологічних досліджень)</w:t>
            </w:r>
          </w:p>
          <w:bookmarkEnd w:id="2957"/>
        </w:tc>
        <w:tc>
          <w:tcPr>
            <w:tcW w:w="2181" w:type="dxa"/>
            <w:tcBorders>
              <w:top w:val="outset" w:color="000000" w:sz="8"/>
              <w:left w:val="outset" w:color="000000" w:sz="8"/>
              <w:bottom w:val="outset" w:color="000000" w:sz="8"/>
              <w:right w:val="outset" w:color="000000" w:sz="8"/>
            </w:tcBorders>
            <w:vAlign w:val="center"/>
          </w:tcPr>
          <w:bookmarkStart w:name="4571" w:id="2958"/>
          <w:p>
            <w:pPr>
              <w:spacing w:after="0"/>
              <w:ind w:left="0"/>
              <w:jc w:val="center"/>
            </w:pPr>
            <w:r>
              <w:rPr>
                <w:rFonts w:ascii="Arial"/>
                <w:b w:val="false"/>
                <w:i w:val="false"/>
                <w:color w:val="000000"/>
                <w:sz w:val="15"/>
              </w:rPr>
              <w:t>комплектів</w:t>
            </w:r>
          </w:p>
          <w:bookmarkEnd w:id="2958"/>
        </w:tc>
        <w:tc>
          <w:tcPr>
            <w:tcW w:w="2181" w:type="dxa"/>
            <w:tcBorders>
              <w:top w:val="outset" w:color="000000" w:sz="8"/>
              <w:left w:val="outset" w:color="000000" w:sz="8"/>
              <w:bottom w:val="outset" w:color="000000" w:sz="8"/>
              <w:right w:val="outset" w:color="000000" w:sz="8"/>
            </w:tcBorders>
            <w:vAlign w:val="center"/>
          </w:tcPr>
          <w:bookmarkStart w:name="4572" w:id="2959"/>
          <w:p>
            <w:pPr>
              <w:spacing w:after="0"/>
              <w:ind w:left="0"/>
              <w:jc w:val="center"/>
            </w:pPr>
            <w:r>
              <w:rPr>
                <w:rFonts w:ascii="Arial"/>
                <w:b w:val="false"/>
                <w:i w:val="false"/>
                <w:color w:val="000000"/>
                <w:sz w:val="15"/>
              </w:rPr>
              <w:t>233108</w:t>
            </w:r>
          </w:p>
          <w:bookmarkEnd w:id="2959"/>
        </w:tc>
        <w:tc>
          <w:tcPr>
            <w:tcW w:w="2454" w:type="dxa"/>
            <w:tcBorders>
              <w:top w:val="outset" w:color="000000" w:sz="8"/>
              <w:left w:val="outset" w:color="000000" w:sz="8"/>
              <w:bottom w:val="outset" w:color="000000" w:sz="8"/>
              <w:right w:val="outset" w:color="000000" w:sz="8"/>
            </w:tcBorders>
            <w:vAlign w:val="center"/>
          </w:tcPr>
          <w:bookmarkStart w:name="4573" w:id="2960"/>
          <w:p>
            <w:pPr>
              <w:spacing w:after="0"/>
              <w:ind w:left="0"/>
              <w:jc w:val="center"/>
            </w:pPr>
            <w:r>
              <w:rPr>
                <w:rFonts w:ascii="Arial"/>
                <w:b w:val="false"/>
                <w:i w:val="false"/>
                <w:color w:val="000000"/>
                <w:sz w:val="15"/>
              </w:rPr>
              <w:t>168017</w:t>
            </w:r>
          </w:p>
          <w:bookmarkEnd w:id="2960"/>
        </w:tc>
      </w:tr>
      <w:tr>
        <w:trPr>
          <w:trHeight w:val="45" w:hRule="atLeast"/>
        </w:trPr>
        <w:tc>
          <w:tcPr>
            <w:tcW w:w="6818" w:type="dxa"/>
            <w:tcBorders>
              <w:top w:val="outset" w:color="000000" w:sz="8"/>
              <w:left w:val="outset" w:color="000000" w:sz="8"/>
              <w:bottom w:val="outset" w:color="000000" w:sz="8"/>
              <w:right w:val="outset" w:color="000000" w:sz="8"/>
            </w:tcBorders>
            <w:vAlign w:val="center"/>
          </w:tcPr>
          <w:bookmarkStart w:name="4574" w:id="2961"/>
          <w:p>
            <w:pPr>
              <w:spacing w:after="0"/>
              <w:ind w:left="0"/>
              <w:jc w:val="left"/>
            </w:pPr>
            <w:r>
              <w:rPr>
                <w:rFonts w:ascii="Arial"/>
                <w:b w:val="false"/>
                <w:i w:val="false"/>
                <w:color w:val="000000"/>
                <w:sz w:val="15"/>
              </w:rPr>
              <w:t>Система закрита для відбору крові (пробірки типу вакутайнер з К2ЕДТА з розділюючим гелем, утримувачі, голки для визначення рівня вірусного навантаження)</w:t>
            </w:r>
          </w:p>
          <w:bookmarkEnd w:id="2961"/>
        </w:tc>
        <w:tc>
          <w:tcPr>
            <w:tcW w:w="2181" w:type="dxa"/>
            <w:tcBorders>
              <w:top w:val="outset" w:color="000000" w:sz="8"/>
              <w:left w:val="outset" w:color="000000" w:sz="8"/>
              <w:bottom w:val="outset" w:color="000000" w:sz="8"/>
              <w:right w:val="outset" w:color="000000" w:sz="8"/>
            </w:tcBorders>
            <w:vAlign w:val="center"/>
          </w:tcPr>
          <w:bookmarkStart w:name="4575" w:id="2962"/>
          <w:p>
            <w:pPr>
              <w:spacing w:after="0"/>
              <w:ind w:left="0"/>
              <w:jc w:val="center"/>
            </w:pPr>
            <w:r>
              <w:rPr>
                <w:rFonts w:ascii="Arial"/>
                <w:b w:val="false"/>
                <w:i w:val="false"/>
                <w:color w:val="000000"/>
                <w:sz w:val="15"/>
              </w:rPr>
              <w:t>- " -</w:t>
            </w:r>
          </w:p>
          <w:bookmarkEnd w:id="2962"/>
        </w:tc>
        <w:tc>
          <w:tcPr>
            <w:tcW w:w="2181" w:type="dxa"/>
            <w:tcBorders>
              <w:top w:val="outset" w:color="000000" w:sz="8"/>
              <w:left w:val="outset" w:color="000000" w:sz="8"/>
              <w:bottom w:val="outset" w:color="000000" w:sz="8"/>
              <w:right w:val="outset" w:color="000000" w:sz="8"/>
            </w:tcBorders>
            <w:vAlign w:val="center"/>
          </w:tcPr>
          <w:bookmarkStart w:name="4576" w:id="2963"/>
          <w:p>
            <w:pPr>
              <w:spacing w:after="0"/>
              <w:ind w:left="0"/>
              <w:jc w:val="center"/>
            </w:pPr>
            <w:r>
              <w:rPr>
                <w:rFonts w:ascii="Arial"/>
                <w:b w:val="false"/>
                <w:i w:val="false"/>
                <w:color w:val="000000"/>
                <w:sz w:val="15"/>
              </w:rPr>
              <w:t>141531</w:t>
            </w:r>
          </w:p>
          <w:bookmarkEnd w:id="2963"/>
        </w:tc>
        <w:tc>
          <w:tcPr>
            <w:tcW w:w="2454" w:type="dxa"/>
            <w:tcBorders>
              <w:top w:val="outset" w:color="000000" w:sz="8"/>
              <w:left w:val="outset" w:color="000000" w:sz="8"/>
              <w:bottom w:val="outset" w:color="000000" w:sz="8"/>
              <w:right w:val="outset" w:color="000000" w:sz="8"/>
            </w:tcBorders>
            <w:vAlign w:val="center"/>
          </w:tcPr>
          <w:bookmarkStart w:name="4577" w:id="2964"/>
          <w:p>
            <w:pPr>
              <w:spacing w:after="0"/>
              <w:ind w:left="0"/>
              <w:jc w:val="center"/>
            </w:pPr>
            <w:r>
              <w:rPr>
                <w:rFonts w:ascii="Arial"/>
                <w:b w:val="false"/>
                <w:i w:val="false"/>
                <w:color w:val="000000"/>
                <w:sz w:val="15"/>
              </w:rPr>
              <w:t>83429</w:t>
            </w:r>
          </w:p>
          <w:bookmarkEnd w:id="2964"/>
        </w:tc>
      </w:tr>
    </w:tbl>
    <w:bookmarkStart w:name="4943" w:id="2965"/>
    <w:p>
      <w:pPr>
        <w:spacing w:after="0"/>
        <w:ind w:left="0"/>
        <w:jc w:val="right"/>
      </w:pPr>
      <w:r>
        <w:rPr>
          <w:rFonts w:ascii="Arial"/>
          <w:b w:val="false"/>
          <w:i w:val="false"/>
          <w:color w:val="000000"/>
          <w:sz w:val="18"/>
        </w:rPr>
        <w:t>(перелік доповнено розділом XXVI згідно з постановою</w:t>
      </w:r>
      <w:r>
        <w:br/>
      </w:r>
      <w:r>
        <w:rPr>
          <w:rFonts w:ascii="Arial"/>
          <w:b w:val="false"/>
          <w:i w:val="false"/>
          <w:color w:val="000000"/>
          <w:sz w:val="18"/>
        </w:rPr>
        <w:t xml:space="preserve"> Кабінету Міністрів України від 27.09.2016 р. N 715)</w:t>
      </w:r>
    </w:p>
    <w:bookmarkEnd w:id="2965"/>
    <w:bookmarkStart w:name="4578" w:id="2966"/>
    <w:p>
      <w:pPr>
        <w:spacing w:after="0"/>
        <w:ind w:left="0"/>
        <w:jc w:val="center"/>
      </w:pPr>
      <w:r>
        <w:rPr>
          <w:rFonts w:ascii="Arial"/>
          <w:b w:val="false"/>
          <w:i w:val="false"/>
          <w:color w:val="000000"/>
          <w:sz w:val="27"/>
        </w:rPr>
        <w:t>XXVII. Напрям "Репродуктивне здоров'я. Централізована закупівля контрацептивів для жінок з тяжкими захворюваннями"</w:t>
      </w:r>
    </w:p>
    <w:bookmarkEnd w:id="296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72"/>
        <w:gridCol w:w="2182"/>
        <w:gridCol w:w="2181"/>
        <w:gridCol w:w="2045"/>
        <w:gridCol w:w="2454"/>
      </w:tblGrid>
      <w:tr>
        <w:trPr>
          <w:trHeight w:val="45" w:hRule="atLeast"/>
        </w:trPr>
        <w:tc>
          <w:tcPr>
            <w:tcW w:w="4772" w:type="dxa"/>
            <w:tcBorders>
              <w:top w:val="outset" w:color="000000" w:sz="8"/>
              <w:left w:val="outset" w:color="000000" w:sz="8"/>
              <w:bottom w:val="outset" w:color="000000" w:sz="8"/>
              <w:right w:val="outset" w:color="000000" w:sz="8"/>
            </w:tcBorders>
            <w:vAlign w:val="center"/>
          </w:tcPr>
          <w:bookmarkStart w:name="4579" w:id="2967"/>
          <w:p>
            <w:pPr>
              <w:spacing w:after="0"/>
              <w:ind w:left="0"/>
              <w:jc w:val="center"/>
            </w:pPr>
            <w:r>
              <w:rPr>
                <w:rFonts w:ascii="Arial"/>
                <w:b w:val="false"/>
                <w:i w:val="false"/>
                <w:color w:val="000000"/>
                <w:sz w:val="15"/>
              </w:rPr>
              <w:t>Міжнародна непатентована назва лікарського засобу</w:t>
            </w:r>
          </w:p>
          <w:bookmarkEnd w:id="2967"/>
        </w:tc>
        <w:tc>
          <w:tcPr>
            <w:tcW w:w="2182" w:type="dxa"/>
            <w:tcBorders>
              <w:top w:val="outset" w:color="000000" w:sz="8"/>
              <w:left w:val="outset" w:color="000000" w:sz="8"/>
              <w:bottom w:val="outset" w:color="000000" w:sz="8"/>
              <w:right w:val="outset" w:color="000000" w:sz="8"/>
            </w:tcBorders>
            <w:vAlign w:val="center"/>
          </w:tcPr>
          <w:bookmarkStart w:name="4580" w:id="2968"/>
          <w:p>
            <w:pPr>
              <w:spacing w:after="0"/>
              <w:ind w:left="0"/>
              <w:jc w:val="center"/>
            </w:pPr>
            <w:r>
              <w:rPr>
                <w:rFonts w:ascii="Arial"/>
                <w:b w:val="false"/>
                <w:i w:val="false"/>
                <w:color w:val="000000"/>
                <w:sz w:val="15"/>
              </w:rPr>
              <w:t>Форма випуску</w:t>
            </w:r>
          </w:p>
          <w:bookmarkEnd w:id="2968"/>
        </w:tc>
        <w:tc>
          <w:tcPr>
            <w:tcW w:w="2181" w:type="dxa"/>
            <w:tcBorders>
              <w:top w:val="outset" w:color="000000" w:sz="8"/>
              <w:left w:val="outset" w:color="000000" w:sz="8"/>
              <w:bottom w:val="outset" w:color="000000" w:sz="8"/>
              <w:right w:val="outset" w:color="000000" w:sz="8"/>
            </w:tcBorders>
            <w:vAlign w:val="center"/>
          </w:tcPr>
          <w:bookmarkStart w:name="4581" w:id="2969"/>
          <w:p>
            <w:pPr>
              <w:spacing w:after="0"/>
              <w:ind w:left="0"/>
              <w:jc w:val="center"/>
            </w:pPr>
            <w:r>
              <w:rPr>
                <w:rFonts w:ascii="Arial"/>
                <w:b w:val="false"/>
                <w:i w:val="false"/>
                <w:color w:val="000000"/>
                <w:sz w:val="15"/>
              </w:rPr>
              <w:t>Дозування</w:t>
            </w:r>
          </w:p>
          <w:bookmarkEnd w:id="2969"/>
        </w:tc>
        <w:tc>
          <w:tcPr>
            <w:tcW w:w="2045" w:type="dxa"/>
            <w:tcBorders>
              <w:top w:val="outset" w:color="000000" w:sz="8"/>
              <w:left w:val="outset" w:color="000000" w:sz="8"/>
              <w:bottom w:val="outset" w:color="000000" w:sz="8"/>
              <w:right w:val="outset" w:color="000000" w:sz="8"/>
            </w:tcBorders>
            <w:vAlign w:val="center"/>
          </w:tcPr>
          <w:bookmarkStart w:name="4582" w:id="2970"/>
          <w:p>
            <w:pPr>
              <w:spacing w:after="0"/>
              <w:ind w:left="0"/>
              <w:jc w:val="center"/>
            </w:pPr>
            <w:r>
              <w:rPr>
                <w:rFonts w:ascii="Arial"/>
                <w:b w:val="false"/>
                <w:i w:val="false"/>
                <w:color w:val="000000"/>
                <w:sz w:val="15"/>
              </w:rPr>
              <w:t>Обсяг потреби, 100 відсотків</w:t>
            </w:r>
          </w:p>
          <w:bookmarkEnd w:id="2970"/>
        </w:tc>
        <w:tc>
          <w:tcPr>
            <w:tcW w:w="2454" w:type="dxa"/>
            <w:tcBorders>
              <w:top w:val="outset" w:color="000000" w:sz="8"/>
              <w:left w:val="outset" w:color="000000" w:sz="8"/>
              <w:bottom w:val="outset" w:color="000000" w:sz="8"/>
              <w:right w:val="outset" w:color="000000" w:sz="8"/>
            </w:tcBorders>
            <w:vAlign w:val="center"/>
          </w:tcPr>
          <w:bookmarkStart w:name="4583" w:id="2971"/>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2971"/>
        </w:tc>
      </w:tr>
      <w:tr>
        <w:trPr>
          <w:trHeight w:val="45" w:hRule="atLeast"/>
        </w:trPr>
        <w:tc>
          <w:tcPr>
            <w:tcW w:w="4772" w:type="dxa"/>
            <w:tcBorders>
              <w:top w:val="outset" w:color="000000" w:sz="8"/>
              <w:left w:val="outset" w:color="000000" w:sz="8"/>
              <w:bottom w:val="outset" w:color="000000" w:sz="8"/>
              <w:right w:val="outset" w:color="000000" w:sz="8"/>
            </w:tcBorders>
            <w:vAlign w:val="center"/>
          </w:tcPr>
          <w:bookmarkStart w:name="4584" w:id="2972"/>
          <w:p>
            <w:pPr>
              <w:spacing w:after="0"/>
              <w:ind w:left="0"/>
              <w:jc w:val="left"/>
            </w:pPr>
            <w:r>
              <w:rPr>
                <w:rFonts w:ascii="Arial"/>
                <w:b w:val="false"/>
                <w:i w:val="false"/>
                <w:color w:val="000000"/>
                <w:sz w:val="15"/>
              </w:rPr>
              <w:t>Комбіновані оральні контрацептиви</w:t>
            </w:r>
          </w:p>
          <w:bookmarkEnd w:id="2972"/>
        </w:tc>
        <w:tc>
          <w:tcPr>
            <w:tcW w:w="2182" w:type="dxa"/>
            <w:tcBorders>
              <w:top w:val="outset" w:color="000000" w:sz="8"/>
              <w:left w:val="outset" w:color="000000" w:sz="8"/>
              <w:bottom w:val="outset" w:color="000000" w:sz="8"/>
              <w:right w:val="outset" w:color="000000" w:sz="8"/>
            </w:tcBorders>
            <w:vAlign w:val="center"/>
          </w:tcPr>
          <w:bookmarkStart w:name="4585" w:id="2973"/>
          <w:p>
            <w:pPr>
              <w:spacing w:after="0"/>
              <w:ind w:left="0"/>
              <w:jc w:val="center"/>
            </w:pPr>
            <w:r>
              <w:rPr>
                <w:rFonts w:ascii="Arial"/>
                <w:b w:val="false"/>
                <w:i w:val="false"/>
                <w:color w:val="000000"/>
                <w:sz w:val="15"/>
              </w:rPr>
              <w:t>таблетки, капсули, драже</w:t>
            </w:r>
          </w:p>
          <w:bookmarkEnd w:id="2973"/>
        </w:tc>
        <w:tc>
          <w:tcPr>
            <w:tcW w:w="2181" w:type="dxa"/>
            <w:tcBorders>
              <w:top w:val="outset" w:color="000000" w:sz="8"/>
              <w:left w:val="outset" w:color="000000" w:sz="8"/>
              <w:bottom w:val="outset" w:color="000000" w:sz="8"/>
              <w:right w:val="outset" w:color="000000" w:sz="8"/>
            </w:tcBorders>
            <w:vAlign w:val="center"/>
          </w:tcPr>
          <w:bookmarkStart w:name="4586" w:id="2974"/>
          <w:p>
            <w:pPr>
              <w:spacing w:after="0"/>
              <w:ind w:left="0"/>
              <w:jc w:val="center"/>
            </w:pPr>
            <w:r>
              <w:rPr>
                <w:rFonts w:ascii="Arial"/>
                <w:b w:val="false"/>
                <w:i w:val="false"/>
                <w:color w:val="000000"/>
                <w:sz w:val="15"/>
              </w:rPr>
              <w:t>25 - 35 мкг естрадіолу та гестогену</w:t>
            </w:r>
          </w:p>
          <w:bookmarkEnd w:id="2974"/>
        </w:tc>
        <w:tc>
          <w:tcPr>
            <w:tcW w:w="2045" w:type="dxa"/>
            <w:tcBorders>
              <w:top w:val="outset" w:color="000000" w:sz="8"/>
              <w:left w:val="outset" w:color="000000" w:sz="8"/>
              <w:bottom w:val="outset" w:color="000000" w:sz="8"/>
              <w:right w:val="outset" w:color="000000" w:sz="8"/>
            </w:tcBorders>
            <w:vAlign w:val="center"/>
          </w:tcPr>
          <w:bookmarkStart w:name="4587" w:id="2975"/>
          <w:p>
            <w:pPr>
              <w:spacing w:after="0"/>
              <w:ind w:left="0"/>
              <w:jc w:val="center"/>
            </w:pPr>
            <w:r>
              <w:rPr>
                <w:rFonts w:ascii="Arial"/>
                <w:b w:val="false"/>
                <w:i w:val="false"/>
                <w:color w:val="000000"/>
                <w:sz w:val="15"/>
              </w:rPr>
              <w:t>3575644</w:t>
            </w:r>
          </w:p>
          <w:bookmarkEnd w:id="2975"/>
        </w:tc>
        <w:tc>
          <w:tcPr>
            <w:tcW w:w="2454" w:type="dxa"/>
            <w:tcBorders>
              <w:top w:val="outset" w:color="000000" w:sz="8"/>
              <w:left w:val="outset" w:color="000000" w:sz="8"/>
              <w:bottom w:val="outset" w:color="000000" w:sz="8"/>
              <w:right w:val="outset" w:color="000000" w:sz="8"/>
            </w:tcBorders>
            <w:vAlign w:val="center"/>
          </w:tcPr>
          <w:bookmarkStart w:name="4588" w:id="2976"/>
          <w:p>
            <w:pPr>
              <w:spacing w:after="0"/>
              <w:ind w:left="0"/>
              <w:jc w:val="center"/>
            </w:pPr>
            <w:r>
              <w:rPr>
                <w:rFonts w:ascii="Arial"/>
                <w:b w:val="false"/>
                <w:i w:val="false"/>
                <w:color w:val="000000"/>
                <w:sz w:val="15"/>
              </w:rPr>
              <w:t>253873</w:t>
            </w:r>
          </w:p>
          <w:bookmarkEnd w:id="2976"/>
        </w:tc>
      </w:tr>
    </w:tbl>
    <w:bookmarkStart w:name="4944" w:id="2977"/>
    <w:p>
      <w:pPr>
        <w:spacing w:after="0"/>
        <w:ind w:left="0"/>
        <w:jc w:val="right"/>
      </w:pPr>
      <w:r>
        <w:rPr>
          <w:rFonts w:ascii="Arial"/>
          <w:b w:val="false"/>
          <w:i w:val="false"/>
          <w:color w:val="000000"/>
          <w:sz w:val="18"/>
        </w:rPr>
        <w:t>(перелік доповнено розділом XXVII згідно з постановою</w:t>
      </w:r>
      <w:r>
        <w:br/>
      </w:r>
      <w:r>
        <w:rPr>
          <w:rFonts w:ascii="Arial"/>
          <w:b w:val="false"/>
          <w:i w:val="false"/>
          <w:color w:val="000000"/>
          <w:sz w:val="18"/>
        </w:rPr>
        <w:t xml:space="preserve"> Кабінету Міністрів України від 27.09.2016 р. N 715)</w:t>
      </w:r>
    </w:p>
    <w:bookmarkEnd w:id="2977"/>
    <w:bookmarkStart w:name="4589" w:id="2978"/>
    <w:p>
      <w:pPr>
        <w:spacing w:after="0"/>
        <w:ind w:left="0"/>
        <w:jc w:val="center"/>
      </w:pPr>
      <w:r>
        <w:rPr>
          <w:rFonts w:ascii="Arial"/>
          <w:b w:val="false"/>
          <w:i w:val="false"/>
          <w:color w:val="000000"/>
          <w:sz w:val="27"/>
        </w:rPr>
        <w:t>XXVIII. Напрям "Репродуктивне здоров'я. Централізована закупівля препаратів для надання невідкладної медичної допомоги при кровотечах"</w:t>
      </w:r>
    </w:p>
    <w:bookmarkEnd w:id="297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73"/>
        <w:gridCol w:w="3408"/>
        <w:gridCol w:w="2454"/>
        <w:gridCol w:w="2454"/>
        <w:gridCol w:w="2045"/>
      </w:tblGrid>
      <w:tr>
        <w:trPr>
          <w:trHeight w:val="45" w:hRule="atLeast"/>
        </w:trPr>
        <w:tc>
          <w:tcPr>
            <w:tcW w:w="3273" w:type="dxa"/>
            <w:tcBorders>
              <w:top w:val="outset" w:color="000000" w:sz="8"/>
              <w:left w:val="outset" w:color="000000" w:sz="8"/>
              <w:bottom w:val="outset" w:color="000000" w:sz="8"/>
              <w:right w:val="outset" w:color="000000" w:sz="8"/>
            </w:tcBorders>
            <w:vAlign w:val="center"/>
          </w:tcPr>
          <w:bookmarkStart w:name="4590" w:id="2979"/>
          <w:p>
            <w:pPr>
              <w:spacing w:after="0"/>
              <w:ind w:left="0"/>
              <w:jc w:val="center"/>
            </w:pPr>
            <w:r>
              <w:rPr>
                <w:rFonts w:ascii="Arial"/>
                <w:b w:val="false"/>
                <w:i w:val="false"/>
                <w:color w:val="000000"/>
                <w:sz w:val="15"/>
              </w:rPr>
              <w:t>Міжнародна непатентована назва лікарського засобу</w:t>
            </w:r>
          </w:p>
          <w:bookmarkEnd w:id="2979"/>
        </w:tc>
        <w:tc>
          <w:tcPr>
            <w:tcW w:w="3408" w:type="dxa"/>
            <w:tcBorders>
              <w:top w:val="outset" w:color="000000" w:sz="8"/>
              <w:left w:val="outset" w:color="000000" w:sz="8"/>
              <w:bottom w:val="outset" w:color="000000" w:sz="8"/>
              <w:right w:val="outset" w:color="000000" w:sz="8"/>
            </w:tcBorders>
            <w:vAlign w:val="center"/>
          </w:tcPr>
          <w:bookmarkStart w:name="4591" w:id="2980"/>
          <w:p>
            <w:pPr>
              <w:spacing w:after="0"/>
              <w:ind w:left="0"/>
              <w:jc w:val="center"/>
            </w:pPr>
            <w:r>
              <w:rPr>
                <w:rFonts w:ascii="Arial"/>
                <w:b w:val="false"/>
                <w:i w:val="false"/>
                <w:color w:val="000000"/>
                <w:sz w:val="15"/>
              </w:rPr>
              <w:t>Форма випуску</w:t>
            </w:r>
          </w:p>
          <w:bookmarkEnd w:id="2980"/>
        </w:tc>
        <w:tc>
          <w:tcPr>
            <w:tcW w:w="2454" w:type="dxa"/>
            <w:tcBorders>
              <w:top w:val="outset" w:color="000000" w:sz="8"/>
              <w:left w:val="outset" w:color="000000" w:sz="8"/>
              <w:bottom w:val="outset" w:color="000000" w:sz="8"/>
              <w:right w:val="outset" w:color="000000" w:sz="8"/>
            </w:tcBorders>
            <w:vAlign w:val="center"/>
          </w:tcPr>
          <w:bookmarkStart w:name="4592" w:id="2981"/>
          <w:p>
            <w:pPr>
              <w:spacing w:after="0"/>
              <w:ind w:left="0"/>
              <w:jc w:val="center"/>
            </w:pPr>
            <w:r>
              <w:rPr>
                <w:rFonts w:ascii="Arial"/>
                <w:b w:val="false"/>
                <w:i w:val="false"/>
                <w:color w:val="000000"/>
                <w:sz w:val="15"/>
              </w:rPr>
              <w:t>Дозування</w:t>
            </w:r>
          </w:p>
          <w:bookmarkEnd w:id="2981"/>
        </w:tc>
        <w:tc>
          <w:tcPr>
            <w:tcW w:w="2454" w:type="dxa"/>
            <w:tcBorders>
              <w:top w:val="outset" w:color="000000" w:sz="8"/>
              <w:left w:val="outset" w:color="000000" w:sz="8"/>
              <w:bottom w:val="outset" w:color="000000" w:sz="8"/>
              <w:right w:val="outset" w:color="000000" w:sz="8"/>
            </w:tcBorders>
            <w:vAlign w:val="center"/>
          </w:tcPr>
          <w:bookmarkStart w:name="4593" w:id="2982"/>
          <w:p>
            <w:pPr>
              <w:spacing w:after="0"/>
              <w:ind w:left="0"/>
              <w:jc w:val="center"/>
            </w:pPr>
            <w:r>
              <w:rPr>
                <w:rFonts w:ascii="Arial"/>
                <w:b w:val="false"/>
                <w:i w:val="false"/>
                <w:color w:val="000000"/>
                <w:sz w:val="15"/>
              </w:rPr>
              <w:t>Обсяг потреби, 100 відсотків</w:t>
            </w:r>
          </w:p>
          <w:bookmarkEnd w:id="2982"/>
        </w:tc>
        <w:tc>
          <w:tcPr>
            <w:tcW w:w="2045" w:type="dxa"/>
            <w:tcBorders>
              <w:top w:val="outset" w:color="000000" w:sz="8"/>
              <w:left w:val="outset" w:color="000000" w:sz="8"/>
              <w:bottom w:val="outset" w:color="000000" w:sz="8"/>
              <w:right w:val="outset" w:color="000000" w:sz="8"/>
            </w:tcBorders>
            <w:vAlign w:val="center"/>
          </w:tcPr>
          <w:bookmarkStart w:name="4594" w:id="2983"/>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2983"/>
        </w:tc>
      </w:tr>
      <w:tr>
        <w:trPr>
          <w:trHeight w:val="45" w:hRule="atLeast"/>
        </w:trPr>
        <w:tc>
          <w:tcPr>
            <w:tcW w:w="3273" w:type="dxa"/>
            <w:tcBorders>
              <w:top w:val="outset" w:color="000000" w:sz="8"/>
              <w:left w:val="outset" w:color="000000" w:sz="8"/>
              <w:bottom w:val="outset" w:color="000000" w:sz="8"/>
              <w:right w:val="outset" w:color="000000" w:sz="8"/>
            </w:tcBorders>
            <w:vAlign w:val="center"/>
          </w:tcPr>
          <w:bookmarkStart w:name="4595" w:id="2984"/>
          <w:p>
            <w:pPr>
              <w:spacing w:after="0"/>
              <w:ind w:left="0"/>
              <w:jc w:val="left"/>
            </w:pPr>
            <w:r>
              <w:rPr>
                <w:rFonts w:ascii="Arial"/>
                <w:b w:val="false"/>
                <w:i w:val="false"/>
                <w:color w:val="000000"/>
                <w:sz w:val="15"/>
              </w:rPr>
              <w:t>Ептаког-альфа активований (рекомбінатний фактор VIIa)</w:t>
            </w:r>
          </w:p>
          <w:bookmarkEnd w:id="2984"/>
        </w:tc>
        <w:tc>
          <w:tcPr>
            <w:tcW w:w="3408" w:type="dxa"/>
            <w:tcBorders>
              <w:top w:val="outset" w:color="000000" w:sz="8"/>
              <w:left w:val="outset" w:color="000000" w:sz="8"/>
              <w:bottom w:val="outset" w:color="000000" w:sz="8"/>
              <w:right w:val="outset" w:color="000000" w:sz="8"/>
            </w:tcBorders>
            <w:vAlign w:val="center"/>
          </w:tcPr>
          <w:bookmarkStart w:name="4596" w:id="2985"/>
          <w:p>
            <w:pPr>
              <w:spacing w:after="0"/>
              <w:ind w:left="0"/>
              <w:jc w:val="center"/>
            </w:pPr>
            <w:r>
              <w:rPr>
                <w:rFonts w:ascii="Arial"/>
                <w:b w:val="false"/>
                <w:i w:val="false"/>
                <w:color w:val="000000"/>
                <w:sz w:val="15"/>
              </w:rPr>
              <w:t>ампули, флакони, шприци, ліофілізований порошок для приготування розчину для ін'єкцій у флаконах</w:t>
            </w:r>
          </w:p>
          <w:bookmarkEnd w:id="2985"/>
        </w:tc>
        <w:tc>
          <w:tcPr>
            <w:tcW w:w="2454" w:type="dxa"/>
            <w:tcBorders>
              <w:top w:val="outset" w:color="000000" w:sz="8"/>
              <w:left w:val="outset" w:color="000000" w:sz="8"/>
              <w:bottom w:val="outset" w:color="000000" w:sz="8"/>
              <w:right w:val="outset" w:color="000000" w:sz="8"/>
            </w:tcBorders>
            <w:vAlign w:val="center"/>
          </w:tcPr>
          <w:bookmarkStart w:name="4597" w:id="2986"/>
          <w:p>
            <w:pPr>
              <w:spacing w:after="0"/>
              <w:ind w:left="0"/>
              <w:jc w:val="center"/>
            </w:pPr>
            <w:r>
              <w:rPr>
                <w:rFonts w:ascii="Arial"/>
                <w:b w:val="false"/>
                <w:i w:val="false"/>
                <w:color w:val="000000"/>
                <w:sz w:val="15"/>
              </w:rPr>
              <w:t>2 мг (100 КМО), 5 мг (250 КМО), 2 мг (100 КМО), 5 мг (250 КМО)</w:t>
            </w:r>
          </w:p>
          <w:bookmarkEnd w:id="2986"/>
        </w:tc>
        <w:tc>
          <w:tcPr>
            <w:tcW w:w="2454" w:type="dxa"/>
            <w:tcBorders>
              <w:top w:val="outset" w:color="000000" w:sz="8"/>
              <w:left w:val="outset" w:color="000000" w:sz="8"/>
              <w:bottom w:val="outset" w:color="000000" w:sz="8"/>
              <w:right w:val="outset" w:color="000000" w:sz="8"/>
            </w:tcBorders>
            <w:vAlign w:val="center"/>
          </w:tcPr>
          <w:bookmarkStart w:name="4598" w:id="2987"/>
          <w:p>
            <w:pPr>
              <w:spacing w:after="0"/>
              <w:ind w:left="0"/>
              <w:jc w:val="center"/>
            </w:pPr>
            <w:r>
              <w:rPr>
                <w:rFonts w:ascii="Arial"/>
                <w:b w:val="false"/>
                <w:i w:val="false"/>
                <w:color w:val="000000"/>
                <w:sz w:val="15"/>
              </w:rPr>
              <w:t>357701505</w:t>
            </w:r>
          </w:p>
          <w:bookmarkEnd w:id="2987"/>
        </w:tc>
        <w:tc>
          <w:tcPr>
            <w:tcW w:w="2045" w:type="dxa"/>
            <w:tcBorders>
              <w:top w:val="outset" w:color="000000" w:sz="8"/>
              <w:left w:val="outset" w:color="000000" w:sz="8"/>
              <w:bottom w:val="outset" w:color="000000" w:sz="8"/>
              <w:right w:val="outset" w:color="000000" w:sz="8"/>
            </w:tcBorders>
            <w:vAlign w:val="center"/>
          </w:tcPr>
          <w:bookmarkStart w:name="4599" w:id="2988"/>
          <w:p>
            <w:pPr>
              <w:spacing w:after="0"/>
              <w:ind w:left="0"/>
              <w:jc w:val="center"/>
            </w:pPr>
            <w:r>
              <w:rPr>
                <w:rFonts w:ascii="Arial"/>
                <w:b w:val="false"/>
                <w:i w:val="false"/>
                <w:color w:val="000000"/>
                <w:sz w:val="15"/>
              </w:rPr>
              <w:t>10116410</w:t>
            </w:r>
          </w:p>
          <w:bookmarkEnd w:id="2988"/>
        </w:tc>
      </w:tr>
      <w:tr>
        <w:trPr>
          <w:trHeight w:val="45" w:hRule="atLeast"/>
        </w:trPr>
        <w:tc>
          <w:tcPr>
            <w:tcW w:w="3273" w:type="dxa"/>
            <w:tcBorders>
              <w:top w:val="outset" w:color="000000" w:sz="8"/>
              <w:left w:val="outset" w:color="000000" w:sz="8"/>
              <w:bottom w:val="outset" w:color="000000" w:sz="8"/>
              <w:right w:val="outset" w:color="000000" w:sz="8"/>
            </w:tcBorders>
            <w:vAlign w:val="center"/>
          </w:tcPr>
          <w:bookmarkStart w:name="4600" w:id="2989"/>
          <w:p>
            <w:pPr>
              <w:spacing w:after="0"/>
              <w:ind w:left="0"/>
              <w:jc w:val="left"/>
            </w:pPr>
            <w:r>
              <w:rPr>
                <w:rFonts w:ascii="Arial"/>
                <w:b w:val="false"/>
                <w:i w:val="false"/>
                <w:color w:val="000000"/>
                <w:sz w:val="15"/>
              </w:rPr>
              <w:t>Комбінація факторів коагуляції крові IX, II, VII, X</w:t>
            </w:r>
          </w:p>
          <w:bookmarkEnd w:id="2989"/>
        </w:tc>
        <w:tc>
          <w:tcPr>
            <w:tcW w:w="3408" w:type="dxa"/>
            <w:tcBorders>
              <w:top w:val="outset" w:color="000000" w:sz="8"/>
              <w:left w:val="outset" w:color="000000" w:sz="8"/>
              <w:bottom w:val="outset" w:color="000000" w:sz="8"/>
              <w:right w:val="outset" w:color="000000" w:sz="8"/>
            </w:tcBorders>
            <w:vAlign w:val="center"/>
          </w:tcPr>
          <w:bookmarkStart w:name="4601" w:id="2990"/>
          <w:p>
            <w:pPr>
              <w:spacing w:after="0"/>
              <w:ind w:left="0"/>
              <w:jc w:val="center"/>
            </w:pPr>
            <w:r>
              <w:rPr>
                <w:rFonts w:ascii="Arial"/>
                <w:b w:val="false"/>
                <w:i w:val="false"/>
                <w:color w:val="000000"/>
                <w:sz w:val="15"/>
              </w:rPr>
              <w:t>ампули, флакони, шприци, порошок для розчину для ін'єкцій</w:t>
            </w:r>
          </w:p>
          <w:bookmarkEnd w:id="2990"/>
        </w:tc>
        <w:tc>
          <w:tcPr>
            <w:tcW w:w="2454" w:type="dxa"/>
            <w:tcBorders>
              <w:top w:val="outset" w:color="000000" w:sz="8"/>
              <w:left w:val="outset" w:color="000000" w:sz="8"/>
              <w:bottom w:val="outset" w:color="000000" w:sz="8"/>
              <w:right w:val="outset" w:color="000000" w:sz="8"/>
            </w:tcBorders>
            <w:vAlign w:val="center"/>
          </w:tcPr>
          <w:bookmarkStart w:name="4602" w:id="2991"/>
          <w:p>
            <w:pPr>
              <w:spacing w:after="0"/>
              <w:ind w:left="0"/>
              <w:jc w:val="center"/>
            </w:pPr>
            <w:r>
              <w:rPr>
                <w:rFonts w:ascii="Arial"/>
                <w:b w:val="false"/>
                <w:i w:val="false"/>
                <w:color w:val="000000"/>
                <w:sz w:val="15"/>
              </w:rPr>
              <w:t>500 МО</w:t>
            </w:r>
          </w:p>
          <w:bookmarkEnd w:id="2991"/>
        </w:tc>
        <w:tc>
          <w:tcPr>
            <w:tcW w:w="2454" w:type="dxa"/>
            <w:tcBorders>
              <w:top w:val="outset" w:color="000000" w:sz="8"/>
              <w:left w:val="outset" w:color="000000" w:sz="8"/>
              <w:bottom w:val="outset" w:color="000000" w:sz="8"/>
              <w:right w:val="outset" w:color="000000" w:sz="8"/>
            </w:tcBorders>
            <w:vAlign w:val="center"/>
          </w:tcPr>
          <w:bookmarkStart w:name="4603" w:id="2992"/>
          <w:p>
            <w:pPr>
              <w:spacing w:after="0"/>
              <w:ind w:left="0"/>
              <w:jc w:val="center"/>
            </w:pPr>
            <w:r>
              <w:rPr>
                <w:rFonts w:ascii="Arial"/>
                <w:b w:val="false"/>
                <w:i w:val="false"/>
                <w:color w:val="000000"/>
                <w:sz w:val="15"/>
              </w:rPr>
              <w:t>1159543</w:t>
            </w:r>
          </w:p>
          <w:bookmarkEnd w:id="2992"/>
        </w:tc>
        <w:tc>
          <w:tcPr>
            <w:tcW w:w="2045" w:type="dxa"/>
            <w:tcBorders>
              <w:top w:val="outset" w:color="000000" w:sz="8"/>
              <w:left w:val="outset" w:color="000000" w:sz="8"/>
              <w:bottom w:val="outset" w:color="000000" w:sz="8"/>
              <w:right w:val="outset" w:color="000000" w:sz="8"/>
            </w:tcBorders>
            <w:vAlign w:val="center"/>
          </w:tcPr>
          <w:bookmarkStart w:name="4604" w:id="2993"/>
          <w:p>
            <w:pPr>
              <w:spacing w:after="0"/>
              <w:ind w:left="0"/>
              <w:jc w:val="center"/>
            </w:pPr>
            <w:r>
              <w:rPr>
                <w:rFonts w:ascii="Arial"/>
                <w:b w:val="false"/>
                <w:i w:val="false"/>
                <w:color w:val="000000"/>
                <w:sz w:val="15"/>
              </w:rPr>
              <w:t>403500</w:t>
            </w:r>
          </w:p>
          <w:bookmarkEnd w:id="2993"/>
        </w:tc>
      </w:tr>
      <w:tr>
        <w:trPr>
          <w:trHeight w:val="45" w:hRule="atLeast"/>
        </w:trPr>
        <w:tc>
          <w:tcPr>
            <w:tcW w:w="3273" w:type="dxa"/>
            <w:tcBorders>
              <w:top w:val="outset" w:color="000000" w:sz="8"/>
              <w:left w:val="outset" w:color="000000" w:sz="8"/>
              <w:bottom w:val="outset" w:color="000000" w:sz="8"/>
              <w:right w:val="outset" w:color="000000" w:sz="8"/>
            </w:tcBorders>
            <w:vAlign w:val="center"/>
          </w:tcPr>
          <w:bookmarkStart w:name="4605" w:id="2994"/>
          <w:p>
            <w:pPr>
              <w:spacing w:after="0"/>
              <w:ind w:left="0"/>
              <w:jc w:val="left"/>
            </w:pPr>
            <w:r>
              <w:rPr>
                <w:rFonts w:ascii="Arial"/>
                <w:b w:val="false"/>
                <w:i w:val="false"/>
                <w:color w:val="000000"/>
                <w:sz w:val="15"/>
              </w:rPr>
              <w:t>Карбетоцин</w:t>
            </w:r>
          </w:p>
          <w:bookmarkEnd w:id="2994"/>
        </w:tc>
        <w:tc>
          <w:tcPr>
            <w:tcW w:w="3408" w:type="dxa"/>
            <w:tcBorders>
              <w:top w:val="outset" w:color="000000" w:sz="8"/>
              <w:left w:val="outset" w:color="000000" w:sz="8"/>
              <w:bottom w:val="outset" w:color="000000" w:sz="8"/>
              <w:right w:val="outset" w:color="000000" w:sz="8"/>
            </w:tcBorders>
            <w:vAlign w:val="center"/>
          </w:tcPr>
          <w:bookmarkStart w:name="4606" w:id="2995"/>
          <w:p>
            <w:pPr>
              <w:spacing w:after="0"/>
              <w:ind w:left="0"/>
              <w:jc w:val="center"/>
            </w:pPr>
            <w:r>
              <w:rPr>
                <w:rFonts w:ascii="Arial"/>
                <w:b w:val="false"/>
                <w:i w:val="false"/>
                <w:color w:val="000000"/>
                <w:sz w:val="15"/>
              </w:rPr>
              <w:t>ампули, флакони, шприци, розчин для ін'єкцій</w:t>
            </w:r>
          </w:p>
          <w:bookmarkEnd w:id="2995"/>
        </w:tc>
        <w:tc>
          <w:tcPr>
            <w:tcW w:w="2454" w:type="dxa"/>
            <w:tcBorders>
              <w:top w:val="outset" w:color="000000" w:sz="8"/>
              <w:left w:val="outset" w:color="000000" w:sz="8"/>
              <w:bottom w:val="outset" w:color="000000" w:sz="8"/>
              <w:right w:val="outset" w:color="000000" w:sz="8"/>
            </w:tcBorders>
            <w:vAlign w:val="center"/>
          </w:tcPr>
          <w:bookmarkStart w:name="4607" w:id="2996"/>
          <w:p>
            <w:pPr>
              <w:spacing w:after="0"/>
              <w:ind w:left="0"/>
              <w:jc w:val="center"/>
            </w:pPr>
            <w:r>
              <w:rPr>
                <w:rFonts w:ascii="Arial"/>
                <w:b w:val="false"/>
                <w:i w:val="false"/>
                <w:color w:val="000000"/>
                <w:sz w:val="15"/>
              </w:rPr>
              <w:t>100 мкг/мл</w:t>
            </w:r>
          </w:p>
          <w:bookmarkEnd w:id="2996"/>
        </w:tc>
        <w:tc>
          <w:tcPr>
            <w:tcW w:w="2454" w:type="dxa"/>
            <w:tcBorders>
              <w:top w:val="outset" w:color="000000" w:sz="8"/>
              <w:left w:val="outset" w:color="000000" w:sz="8"/>
              <w:bottom w:val="outset" w:color="000000" w:sz="8"/>
              <w:right w:val="outset" w:color="000000" w:sz="8"/>
            </w:tcBorders>
            <w:vAlign w:val="center"/>
          </w:tcPr>
          <w:bookmarkStart w:name="4608" w:id="2997"/>
          <w:p>
            <w:pPr>
              <w:spacing w:after="0"/>
              <w:ind w:left="0"/>
              <w:jc w:val="center"/>
            </w:pPr>
            <w:r>
              <w:rPr>
                <w:rFonts w:ascii="Arial"/>
                <w:b w:val="false"/>
                <w:i w:val="false"/>
                <w:color w:val="000000"/>
                <w:sz w:val="15"/>
              </w:rPr>
              <w:t>36012</w:t>
            </w:r>
          </w:p>
          <w:bookmarkEnd w:id="2997"/>
        </w:tc>
        <w:tc>
          <w:tcPr>
            <w:tcW w:w="2045" w:type="dxa"/>
            <w:tcBorders>
              <w:top w:val="outset" w:color="000000" w:sz="8"/>
              <w:left w:val="outset" w:color="000000" w:sz="8"/>
              <w:bottom w:val="outset" w:color="000000" w:sz="8"/>
              <w:right w:val="outset" w:color="000000" w:sz="8"/>
            </w:tcBorders>
            <w:vAlign w:val="center"/>
          </w:tcPr>
          <w:bookmarkStart w:name="4609" w:id="2998"/>
          <w:p>
            <w:pPr>
              <w:spacing w:after="0"/>
              <w:ind w:left="0"/>
              <w:jc w:val="center"/>
            </w:pPr>
            <w:r>
              <w:rPr>
                <w:rFonts w:ascii="Arial"/>
                <w:b w:val="false"/>
                <w:i w:val="false"/>
                <w:color w:val="000000"/>
                <w:sz w:val="15"/>
              </w:rPr>
              <w:t>8975</w:t>
            </w:r>
          </w:p>
          <w:bookmarkEnd w:id="2998"/>
        </w:tc>
      </w:tr>
    </w:tbl>
    <w:bookmarkStart w:name="4945" w:id="2999"/>
    <w:p>
      <w:pPr>
        <w:spacing w:after="0"/>
        <w:ind w:left="0"/>
        <w:jc w:val="right"/>
      </w:pPr>
      <w:r>
        <w:rPr>
          <w:rFonts w:ascii="Arial"/>
          <w:b w:val="false"/>
          <w:i w:val="false"/>
          <w:color w:val="000000"/>
          <w:sz w:val="18"/>
        </w:rPr>
        <w:t>(перелік доповнено розділом XXVIII згідно з постановою</w:t>
      </w:r>
      <w:r>
        <w:br/>
      </w:r>
      <w:r>
        <w:rPr>
          <w:rFonts w:ascii="Arial"/>
          <w:b w:val="false"/>
          <w:i w:val="false"/>
          <w:color w:val="000000"/>
          <w:sz w:val="18"/>
        </w:rPr>
        <w:t xml:space="preserve"> Кабінету Міністрів України від 27.09.2016 р. N 715)</w:t>
      </w:r>
    </w:p>
    <w:bookmarkEnd w:id="2999"/>
    <w:bookmarkStart w:name="4610" w:id="3000"/>
    <w:p>
      <w:pPr>
        <w:spacing w:after="0"/>
        <w:ind w:left="0"/>
        <w:jc w:val="center"/>
      </w:pPr>
      <w:r>
        <w:rPr>
          <w:rFonts w:ascii="Arial"/>
          <w:b w:val="false"/>
          <w:i w:val="false"/>
          <w:color w:val="000000"/>
          <w:sz w:val="27"/>
        </w:rPr>
        <w:t>XXIX. Напрям "Репродуктивне здоров'я. Централізована закупівля препаратів для лікування дихальних розладів новонароджених"</w:t>
      </w:r>
    </w:p>
    <w:bookmarkEnd w:id="300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091"/>
        <w:gridCol w:w="2727"/>
        <w:gridCol w:w="2454"/>
        <w:gridCol w:w="1772"/>
        <w:gridCol w:w="2590"/>
      </w:tblGrid>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4611" w:id="3001"/>
          <w:p>
            <w:pPr>
              <w:spacing w:after="0"/>
              <w:ind w:left="0"/>
              <w:jc w:val="center"/>
            </w:pPr>
            <w:r>
              <w:rPr>
                <w:rFonts w:ascii="Arial"/>
                <w:b w:val="false"/>
                <w:i w:val="false"/>
                <w:color w:val="000000"/>
                <w:sz w:val="15"/>
              </w:rPr>
              <w:t>Міжнародна непатентована назва лікарського засобу</w:t>
            </w:r>
          </w:p>
          <w:bookmarkEnd w:id="3001"/>
        </w:tc>
        <w:tc>
          <w:tcPr>
            <w:tcW w:w="2727" w:type="dxa"/>
            <w:tcBorders>
              <w:top w:val="outset" w:color="000000" w:sz="8"/>
              <w:left w:val="outset" w:color="000000" w:sz="8"/>
              <w:bottom w:val="outset" w:color="000000" w:sz="8"/>
              <w:right w:val="outset" w:color="000000" w:sz="8"/>
            </w:tcBorders>
            <w:vAlign w:val="center"/>
          </w:tcPr>
          <w:bookmarkStart w:name="4612" w:id="3002"/>
          <w:p>
            <w:pPr>
              <w:spacing w:after="0"/>
              <w:ind w:left="0"/>
              <w:jc w:val="center"/>
            </w:pPr>
            <w:r>
              <w:rPr>
                <w:rFonts w:ascii="Arial"/>
                <w:b w:val="false"/>
                <w:i w:val="false"/>
                <w:color w:val="000000"/>
                <w:sz w:val="15"/>
              </w:rPr>
              <w:t>Форма випуску</w:t>
            </w:r>
          </w:p>
          <w:bookmarkEnd w:id="3002"/>
        </w:tc>
        <w:tc>
          <w:tcPr>
            <w:tcW w:w="2454" w:type="dxa"/>
            <w:tcBorders>
              <w:top w:val="outset" w:color="000000" w:sz="8"/>
              <w:left w:val="outset" w:color="000000" w:sz="8"/>
              <w:bottom w:val="outset" w:color="000000" w:sz="8"/>
              <w:right w:val="outset" w:color="000000" w:sz="8"/>
            </w:tcBorders>
            <w:vAlign w:val="center"/>
          </w:tcPr>
          <w:bookmarkStart w:name="4613" w:id="3003"/>
          <w:p>
            <w:pPr>
              <w:spacing w:after="0"/>
              <w:ind w:left="0"/>
              <w:jc w:val="center"/>
            </w:pPr>
            <w:r>
              <w:rPr>
                <w:rFonts w:ascii="Arial"/>
                <w:b w:val="false"/>
                <w:i w:val="false"/>
                <w:color w:val="000000"/>
                <w:sz w:val="15"/>
              </w:rPr>
              <w:t>Дозування</w:t>
            </w:r>
          </w:p>
          <w:bookmarkEnd w:id="3003"/>
        </w:tc>
        <w:tc>
          <w:tcPr>
            <w:tcW w:w="1772" w:type="dxa"/>
            <w:tcBorders>
              <w:top w:val="outset" w:color="000000" w:sz="8"/>
              <w:left w:val="outset" w:color="000000" w:sz="8"/>
              <w:bottom w:val="outset" w:color="000000" w:sz="8"/>
              <w:right w:val="outset" w:color="000000" w:sz="8"/>
            </w:tcBorders>
            <w:vAlign w:val="center"/>
          </w:tcPr>
          <w:bookmarkStart w:name="4614" w:id="3004"/>
          <w:p>
            <w:pPr>
              <w:spacing w:after="0"/>
              <w:ind w:left="0"/>
              <w:jc w:val="center"/>
            </w:pPr>
            <w:r>
              <w:rPr>
                <w:rFonts w:ascii="Arial"/>
                <w:b w:val="false"/>
                <w:i w:val="false"/>
                <w:color w:val="000000"/>
                <w:sz w:val="15"/>
              </w:rPr>
              <w:t>Обсяг потреби, 100 відсотків</w:t>
            </w:r>
          </w:p>
          <w:bookmarkEnd w:id="3004"/>
        </w:tc>
        <w:tc>
          <w:tcPr>
            <w:tcW w:w="2590" w:type="dxa"/>
            <w:tcBorders>
              <w:top w:val="outset" w:color="000000" w:sz="8"/>
              <w:left w:val="outset" w:color="000000" w:sz="8"/>
              <w:bottom w:val="outset" w:color="000000" w:sz="8"/>
              <w:right w:val="outset" w:color="000000" w:sz="8"/>
            </w:tcBorders>
            <w:vAlign w:val="center"/>
          </w:tcPr>
          <w:bookmarkStart w:name="4615" w:id="3005"/>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3005"/>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4616" w:id="3006"/>
          <w:p>
            <w:pPr>
              <w:spacing w:after="0"/>
              <w:ind w:left="0"/>
              <w:jc w:val="left"/>
            </w:pPr>
            <w:r>
              <w:rPr>
                <w:rFonts w:ascii="Arial"/>
                <w:b w:val="false"/>
                <w:i w:val="false"/>
                <w:color w:val="000000"/>
                <w:sz w:val="15"/>
              </w:rPr>
              <w:t>Природні фосфоліпіди</w:t>
            </w:r>
          </w:p>
          <w:bookmarkEnd w:id="3006"/>
        </w:tc>
        <w:tc>
          <w:tcPr>
            <w:tcW w:w="2727" w:type="dxa"/>
            <w:tcBorders>
              <w:top w:val="outset" w:color="000000" w:sz="8"/>
              <w:left w:val="outset" w:color="000000" w:sz="8"/>
              <w:bottom w:val="outset" w:color="000000" w:sz="8"/>
              <w:right w:val="outset" w:color="000000" w:sz="8"/>
            </w:tcBorders>
            <w:vAlign w:val="center"/>
          </w:tcPr>
          <w:bookmarkStart w:name="4617" w:id="3007"/>
          <w:p>
            <w:pPr>
              <w:spacing w:after="0"/>
              <w:ind w:left="0"/>
              <w:jc w:val="center"/>
            </w:pPr>
            <w:r>
              <w:rPr>
                <w:rFonts w:ascii="Arial"/>
                <w:b w:val="false"/>
                <w:i w:val="false"/>
                <w:color w:val="000000"/>
                <w:sz w:val="15"/>
              </w:rPr>
              <w:t>ампули, флакони, шприци</w:t>
            </w:r>
          </w:p>
          <w:bookmarkEnd w:id="3007"/>
        </w:tc>
        <w:tc>
          <w:tcPr>
            <w:tcW w:w="2454" w:type="dxa"/>
            <w:tcBorders>
              <w:top w:val="outset" w:color="000000" w:sz="8"/>
              <w:left w:val="outset" w:color="000000" w:sz="8"/>
              <w:bottom w:val="outset" w:color="000000" w:sz="8"/>
              <w:right w:val="outset" w:color="000000" w:sz="8"/>
            </w:tcBorders>
            <w:vAlign w:val="center"/>
          </w:tcPr>
          <w:bookmarkStart w:name="4618" w:id="3008"/>
          <w:p>
            <w:pPr>
              <w:spacing w:after="0"/>
              <w:ind w:left="0"/>
              <w:jc w:val="center"/>
            </w:pPr>
            <w:r>
              <w:rPr>
                <w:rFonts w:ascii="Arial"/>
                <w:b w:val="false"/>
                <w:i w:val="false"/>
                <w:color w:val="000000"/>
                <w:sz w:val="15"/>
              </w:rPr>
              <w:t>120 мг</w:t>
            </w:r>
          </w:p>
          <w:bookmarkEnd w:id="3008"/>
        </w:tc>
        <w:tc>
          <w:tcPr>
            <w:tcW w:w="1772" w:type="dxa"/>
            <w:tcBorders>
              <w:top w:val="outset" w:color="000000" w:sz="8"/>
              <w:left w:val="outset" w:color="000000" w:sz="8"/>
              <w:bottom w:val="outset" w:color="000000" w:sz="8"/>
              <w:right w:val="outset" w:color="000000" w:sz="8"/>
            </w:tcBorders>
            <w:vAlign w:val="center"/>
          </w:tcPr>
          <w:bookmarkStart w:name="4619" w:id="3009"/>
          <w:p>
            <w:pPr>
              <w:spacing w:after="0"/>
              <w:ind w:left="0"/>
              <w:jc w:val="center"/>
            </w:pPr>
            <w:r>
              <w:rPr>
                <w:rFonts w:ascii="Arial"/>
                <w:b w:val="false"/>
                <w:i w:val="false"/>
                <w:color w:val="000000"/>
                <w:sz w:val="15"/>
              </w:rPr>
              <w:t>10794</w:t>
            </w:r>
          </w:p>
          <w:bookmarkEnd w:id="3009"/>
        </w:tc>
        <w:tc>
          <w:tcPr>
            <w:tcW w:w="2590" w:type="dxa"/>
            <w:tcBorders>
              <w:top w:val="outset" w:color="000000" w:sz="8"/>
              <w:left w:val="outset" w:color="000000" w:sz="8"/>
              <w:bottom w:val="outset" w:color="000000" w:sz="8"/>
              <w:right w:val="outset" w:color="000000" w:sz="8"/>
            </w:tcBorders>
            <w:vAlign w:val="center"/>
          </w:tcPr>
          <w:bookmarkStart w:name="4620" w:id="3010"/>
          <w:p>
            <w:pPr>
              <w:spacing w:after="0"/>
              <w:ind w:left="0"/>
              <w:jc w:val="center"/>
            </w:pPr>
            <w:r>
              <w:rPr>
                <w:rFonts w:ascii="Arial"/>
                <w:b w:val="false"/>
                <w:i w:val="false"/>
                <w:color w:val="000000"/>
                <w:sz w:val="15"/>
              </w:rPr>
              <w:t>3483</w:t>
            </w:r>
          </w:p>
          <w:bookmarkEnd w:id="3010"/>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4621" w:id="3011"/>
          <w:p>
            <w:pPr>
              <w:spacing w:after="0"/>
              <w:ind w:left="0"/>
              <w:jc w:val="left"/>
            </w:pPr>
            <w:r>
              <w:rPr>
                <w:rFonts w:ascii="Arial"/>
                <w:b w:val="false"/>
                <w:i w:val="false"/>
                <w:color w:val="000000"/>
                <w:sz w:val="15"/>
              </w:rPr>
              <w:t>Природні фосфоліпіди</w:t>
            </w:r>
          </w:p>
          <w:bookmarkEnd w:id="3011"/>
        </w:tc>
        <w:tc>
          <w:tcPr>
            <w:tcW w:w="2727" w:type="dxa"/>
            <w:tcBorders>
              <w:top w:val="outset" w:color="000000" w:sz="8"/>
              <w:left w:val="outset" w:color="000000" w:sz="8"/>
              <w:bottom w:val="outset" w:color="000000" w:sz="8"/>
              <w:right w:val="outset" w:color="000000" w:sz="8"/>
            </w:tcBorders>
            <w:vAlign w:val="center"/>
          </w:tcPr>
          <w:bookmarkStart w:name="4622" w:id="3012"/>
          <w:p>
            <w:pPr>
              <w:spacing w:after="0"/>
              <w:ind w:left="0"/>
              <w:jc w:val="center"/>
            </w:pPr>
            <w:r>
              <w:rPr>
                <w:rFonts w:ascii="Arial"/>
                <w:b w:val="false"/>
                <w:i w:val="false"/>
                <w:color w:val="000000"/>
                <w:sz w:val="15"/>
              </w:rPr>
              <w:t>- " -</w:t>
            </w:r>
          </w:p>
          <w:bookmarkEnd w:id="3012"/>
        </w:tc>
        <w:tc>
          <w:tcPr>
            <w:tcW w:w="2454" w:type="dxa"/>
            <w:tcBorders>
              <w:top w:val="outset" w:color="000000" w:sz="8"/>
              <w:left w:val="outset" w:color="000000" w:sz="8"/>
              <w:bottom w:val="outset" w:color="000000" w:sz="8"/>
              <w:right w:val="outset" w:color="000000" w:sz="8"/>
            </w:tcBorders>
            <w:vAlign w:val="center"/>
          </w:tcPr>
          <w:bookmarkStart w:name="4623" w:id="3013"/>
          <w:p>
            <w:pPr>
              <w:spacing w:after="0"/>
              <w:ind w:left="0"/>
              <w:jc w:val="center"/>
            </w:pPr>
            <w:r>
              <w:rPr>
                <w:rFonts w:ascii="Arial"/>
                <w:b w:val="false"/>
                <w:i w:val="false"/>
                <w:color w:val="000000"/>
                <w:sz w:val="15"/>
              </w:rPr>
              <w:t>105 мг</w:t>
            </w:r>
          </w:p>
          <w:bookmarkEnd w:id="3013"/>
        </w:tc>
        <w:tc>
          <w:tcPr>
            <w:tcW w:w="1772" w:type="dxa"/>
            <w:tcBorders>
              <w:top w:val="outset" w:color="000000" w:sz="8"/>
              <w:left w:val="outset" w:color="000000" w:sz="8"/>
              <w:bottom w:val="outset" w:color="000000" w:sz="8"/>
              <w:right w:val="outset" w:color="000000" w:sz="8"/>
            </w:tcBorders>
            <w:vAlign w:val="center"/>
          </w:tcPr>
          <w:bookmarkStart w:name="4624" w:id="3014"/>
          <w:p>
            <w:pPr>
              <w:spacing w:after="0"/>
              <w:ind w:left="0"/>
              <w:jc w:val="center"/>
            </w:pPr>
            <w:r>
              <w:rPr>
                <w:rFonts w:ascii="Arial"/>
                <w:b w:val="false"/>
                <w:i w:val="false"/>
                <w:color w:val="000000"/>
                <w:sz w:val="15"/>
              </w:rPr>
              <w:t>6450</w:t>
            </w:r>
          </w:p>
          <w:bookmarkEnd w:id="3014"/>
        </w:tc>
        <w:tc>
          <w:tcPr>
            <w:tcW w:w="2590" w:type="dxa"/>
            <w:tcBorders>
              <w:top w:val="outset" w:color="000000" w:sz="8"/>
              <w:left w:val="outset" w:color="000000" w:sz="8"/>
              <w:bottom w:val="outset" w:color="000000" w:sz="8"/>
              <w:right w:val="outset" w:color="000000" w:sz="8"/>
            </w:tcBorders>
            <w:vAlign w:val="center"/>
          </w:tcPr>
          <w:bookmarkStart w:name="4625" w:id="3015"/>
          <w:p>
            <w:pPr>
              <w:spacing w:after="0"/>
              <w:ind w:left="0"/>
              <w:jc w:val="center"/>
            </w:pPr>
            <w:r>
              <w:rPr>
                <w:rFonts w:ascii="Arial"/>
                <w:b w:val="false"/>
                <w:i w:val="false"/>
                <w:color w:val="000000"/>
                <w:sz w:val="15"/>
              </w:rPr>
              <w:t>159</w:t>
            </w:r>
          </w:p>
          <w:bookmarkEnd w:id="3015"/>
        </w:tc>
      </w:tr>
      <w:tr>
        <w:trPr>
          <w:trHeight w:val="45" w:hRule="atLeast"/>
        </w:trPr>
        <w:tc>
          <w:tcPr>
            <w:tcW w:w="4091" w:type="dxa"/>
            <w:tcBorders>
              <w:top w:val="outset" w:color="000000" w:sz="8"/>
              <w:left w:val="outset" w:color="000000" w:sz="8"/>
              <w:bottom w:val="outset" w:color="000000" w:sz="8"/>
              <w:right w:val="outset" w:color="000000" w:sz="8"/>
            </w:tcBorders>
            <w:vAlign w:val="center"/>
          </w:tcPr>
          <w:bookmarkStart w:name="4626" w:id="3016"/>
          <w:p>
            <w:pPr>
              <w:spacing w:after="0"/>
              <w:ind w:left="0"/>
              <w:jc w:val="left"/>
            </w:pPr>
            <w:r>
              <w:rPr>
                <w:rFonts w:ascii="Arial"/>
                <w:b w:val="false"/>
                <w:i w:val="false"/>
                <w:color w:val="000000"/>
                <w:sz w:val="15"/>
              </w:rPr>
              <w:t>Комбіновані легеневі фосфоліпіди</w:t>
            </w:r>
          </w:p>
          <w:bookmarkEnd w:id="3016"/>
        </w:tc>
        <w:tc>
          <w:tcPr>
            <w:tcW w:w="2727" w:type="dxa"/>
            <w:tcBorders>
              <w:top w:val="outset" w:color="000000" w:sz="8"/>
              <w:left w:val="outset" w:color="000000" w:sz="8"/>
              <w:bottom w:val="outset" w:color="000000" w:sz="8"/>
              <w:right w:val="outset" w:color="000000" w:sz="8"/>
            </w:tcBorders>
            <w:vAlign w:val="center"/>
          </w:tcPr>
          <w:bookmarkStart w:name="4627" w:id="3017"/>
          <w:p>
            <w:pPr>
              <w:spacing w:after="0"/>
              <w:ind w:left="0"/>
              <w:jc w:val="center"/>
            </w:pPr>
            <w:r>
              <w:rPr>
                <w:rFonts w:ascii="Arial"/>
                <w:b w:val="false"/>
                <w:i w:val="false"/>
                <w:color w:val="000000"/>
                <w:sz w:val="15"/>
              </w:rPr>
              <w:t>- " -</w:t>
            </w:r>
          </w:p>
          <w:bookmarkEnd w:id="3017"/>
        </w:tc>
        <w:tc>
          <w:tcPr>
            <w:tcW w:w="2454" w:type="dxa"/>
            <w:tcBorders>
              <w:top w:val="outset" w:color="000000" w:sz="8"/>
              <w:left w:val="outset" w:color="000000" w:sz="8"/>
              <w:bottom w:val="outset" w:color="000000" w:sz="8"/>
              <w:right w:val="outset" w:color="000000" w:sz="8"/>
            </w:tcBorders>
            <w:vAlign w:val="center"/>
          </w:tcPr>
          <w:bookmarkStart w:name="4628" w:id="3018"/>
          <w:p>
            <w:pPr>
              <w:spacing w:after="0"/>
              <w:ind w:left="0"/>
              <w:jc w:val="center"/>
            </w:pPr>
            <w:r>
              <w:rPr>
                <w:rFonts w:ascii="Arial"/>
                <w:b w:val="false"/>
                <w:i w:val="false"/>
                <w:color w:val="000000"/>
                <w:sz w:val="15"/>
              </w:rPr>
              <w:t>100 мг</w:t>
            </w:r>
          </w:p>
          <w:bookmarkEnd w:id="3018"/>
        </w:tc>
        <w:tc>
          <w:tcPr>
            <w:tcW w:w="1772" w:type="dxa"/>
            <w:tcBorders>
              <w:top w:val="outset" w:color="000000" w:sz="8"/>
              <w:left w:val="outset" w:color="000000" w:sz="8"/>
              <w:bottom w:val="outset" w:color="000000" w:sz="8"/>
              <w:right w:val="outset" w:color="000000" w:sz="8"/>
            </w:tcBorders>
            <w:vAlign w:val="center"/>
          </w:tcPr>
          <w:bookmarkStart w:name="4629" w:id="3019"/>
          <w:p>
            <w:pPr>
              <w:spacing w:after="0"/>
              <w:ind w:left="0"/>
              <w:jc w:val="center"/>
            </w:pPr>
            <w:r>
              <w:rPr>
                <w:rFonts w:ascii="Arial"/>
                <w:b w:val="false"/>
                <w:i w:val="false"/>
                <w:color w:val="000000"/>
                <w:sz w:val="15"/>
              </w:rPr>
              <w:t>8557</w:t>
            </w:r>
          </w:p>
          <w:bookmarkEnd w:id="3019"/>
        </w:tc>
        <w:tc>
          <w:tcPr>
            <w:tcW w:w="2590" w:type="dxa"/>
            <w:tcBorders>
              <w:top w:val="outset" w:color="000000" w:sz="8"/>
              <w:left w:val="outset" w:color="000000" w:sz="8"/>
              <w:bottom w:val="outset" w:color="000000" w:sz="8"/>
              <w:right w:val="outset" w:color="000000" w:sz="8"/>
            </w:tcBorders>
            <w:vAlign w:val="center"/>
          </w:tcPr>
          <w:bookmarkStart w:name="4630" w:id="3020"/>
          <w:p>
            <w:pPr>
              <w:spacing w:after="0"/>
              <w:ind w:left="0"/>
              <w:jc w:val="center"/>
            </w:pPr>
            <w:r>
              <w:rPr>
                <w:rFonts w:ascii="Arial"/>
                <w:b w:val="false"/>
                <w:i w:val="false"/>
                <w:color w:val="000000"/>
                <w:sz w:val="15"/>
              </w:rPr>
              <w:t>1371</w:t>
            </w:r>
          </w:p>
          <w:bookmarkEnd w:id="3020"/>
        </w:tc>
      </w:tr>
    </w:tbl>
    <w:bookmarkStart w:name="4946" w:id="3021"/>
    <w:p>
      <w:pPr>
        <w:spacing w:after="0"/>
        <w:ind w:left="0"/>
        <w:jc w:val="right"/>
      </w:pPr>
      <w:r>
        <w:rPr>
          <w:rFonts w:ascii="Arial"/>
          <w:b w:val="false"/>
          <w:i w:val="false"/>
          <w:color w:val="000000"/>
          <w:sz w:val="18"/>
        </w:rPr>
        <w:t>(перелік доповнено розділом XXIX згідно з постановою</w:t>
      </w:r>
      <w:r>
        <w:br/>
      </w:r>
      <w:r>
        <w:rPr>
          <w:rFonts w:ascii="Arial"/>
          <w:b w:val="false"/>
          <w:i w:val="false"/>
          <w:color w:val="000000"/>
          <w:sz w:val="18"/>
        </w:rPr>
        <w:t xml:space="preserve"> Кабінету Міністрів України від 27.09.2016 р. N 715)</w:t>
      </w:r>
    </w:p>
    <w:bookmarkEnd w:id="3021"/>
    <w:bookmarkStart w:name="4631" w:id="3022"/>
    <w:p>
      <w:pPr>
        <w:spacing w:after="0"/>
        <w:ind w:left="0"/>
        <w:jc w:val="center"/>
      </w:pPr>
      <w:r>
        <w:rPr>
          <w:rFonts w:ascii="Arial"/>
          <w:b w:val="false"/>
          <w:i w:val="false"/>
          <w:color w:val="000000"/>
          <w:sz w:val="27"/>
        </w:rPr>
        <w:t>XXX. Напрям "Централізована закупівля медикаментів для громадян, які страждають на орфанні метаболічні захворювання"</w:t>
      </w:r>
    </w:p>
    <w:bookmarkEnd w:id="302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954"/>
        <w:gridCol w:w="3136"/>
        <w:gridCol w:w="2182"/>
        <w:gridCol w:w="1772"/>
        <w:gridCol w:w="2590"/>
      </w:tblGrid>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4632" w:id="3023"/>
          <w:p>
            <w:pPr>
              <w:spacing w:after="0"/>
              <w:ind w:left="0"/>
              <w:jc w:val="center"/>
            </w:pPr>
            <w:r>
              <w:rPr>
                <w:rFonts w:ascii="Arial"/>
                <w:b w:val="false"/>
                <w:i w:val="false"/>
                <w:color w:val="000000"/>
                <w:sz w:val="15"/>
              </w:rPr>
              <w:t>Міжнародна непатентована назва лікарського засобу</w:t>
            </w:r>
          </w:p>
          <w:bookmarkEnd w:id="3023"/>
        </w:tc>
        <w:tc>
          <w:tcPr>
            <w:tcW w:w="3136" w:type="dxa"/>
            <w:tcBorders>
              <w:top w:val="outset" w:color="000000" w:sz="8"/>
              <w:left w:val="outset" w:color="000000" w:sz="8"/>
              <w:bottom w:val="outset" w:color="000000" w:sz="8"/>
              <w:right w:val="outset" w:color="000000" w:sz="8"/>
            </w:tcBorders>
            <w:vAlign w:val="center"/>
          </w:tcPr>
          <w:bookmarkStart w:name="4633" w:id="3024"/>
          <w:p>
            <w:pPr>
              <w:spacing w:after="0"/>
              <w:ind w:left="0"/>
              <w:jc w:val="center"/>
            </w:pPr>
            <w:r>
              <w:rPr>
                <w:rFonts w:ascii="Arial"/>
                <w:b w:val="false"/>
                <w:i w:val="false"/>
                <w:color w:val="000000"/>
                <w:sz w:val="15"/>
              </w:rPr>
              <w:t>Форма випуску</w:t>
            </w:r>
          </w:p>
          <w:bookmarkEnd w:id="3024"/>
        </w:tc>
        <w:tc>
          <w:tcPr>
            <w:tcW w:w="2182" w:type="dxa"/>
            <w:tcBorders>
              <w:top w:val="outset" w:color="000000" w:sz="8"/>
              <w:left w:val="outset" w:color="000000" w:sz="8"/>
              <w:bottom w:val="outset" w:color="000000" w:sz="8"/>
              <w:right w:val="outset" w:color="000000" w:sz="8"/>
            </w:tcBorders>
            <w:vAlign w:val="center"/>
          </w:tcPr>
          <w:bookmarkStart w:name="4634" w:id="3025"/>
          <w:p>
            <w:pPr>
              <w:spacing w:after="0"/>
              <w:ind w:left="0"/>
              <w:jc w:val="center"/>
            </w:pPr>
            <w:r>
              <w:rPr>
                <w:rFonts w:ascii="Arial"/>
                <w:b w:val="false"/>
                <w:i w:val="false"/>
                <w:color w:val="000000"/>
                <w:sz w:val="15"/>
              </w:rPr>
              <w:t>Дозування</w:t>
            </w:r>
          </w:p>
          <w:bookmarkEnd w:id="3025"/>
        </w:tc>
        <w:tc>
          <w:tcPr>
            <w:tcW w:w="1772" w:type="dxa"/>
            <w:tcBorders>
              <w:top w:val="outset" w:color="000000" w:sz="8"/>
              <w:left w:val="outset" w:color="000000" w:sz="8"/>
              <w:bottom w:val="outset" w:color="000000" w:sz="8"/>
              <w:right w:val="outset" w:color="000000" w:sz="8"/>
            </w:tcBorders>
            <w:vAlign w:val="center"/>
          </w:tcPr>
          <w:bookmarkStart w:name="4635" w:id="3026"/>
          <w:p>
            <w:pPr>
              <w:spacing w:after="0"/>
              <w:ind w:left="0"/>
              <w:jc w:val="center"/>
            </w:pPr>
            <w:r>
              <w:rPr>
                <w:rFonts w:ascii="Arial"/>
                <w:b w:val="false"/>
                <w:i w:val="false"/>
                <w:color w:val="000000"/>
                <w:sz w:val="15"/>
              </w:rPr>
              <w:t>Обсяг потреби, 100 відсотків</w:t>
            </w:r>
          </w:p>
          <w:bookmarkEnd w:id="3026"/>
        </w:tc>
        <w:tc>
          <w:tcPr>
            <w:tcW w:w="2590" w:type="dxa"/>
            <w:tcBorders>
              <w:top w:val="outset" w:color="000000" w:sz="8"/>
              <w:left w:val="outset" w:color="000000" w:sz="8"/>
              <w:bottom w:val="outset" w:color="000000" w:sz="8"/>
              <w:right w:val="outset" w:color="000000" w:sz="8"/>
            </w:tcBorders>
            <w:vAlign w:val="center"/>
          </w:tcPr>
          <w:bookmarkStart w:name="4636" w:id="3027"/>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3027"/>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4637" w:id="3028"/>
          <w:p>
            <w:pPr>
              <w:spacing w:after="0"/>
              <w:ind w:left="0"/>
              <w:jc w:val="left"/>
            </w:pPr>
            <w:r>
              <w:rPr>
                <w:rFonts w:ascii="Arial"/>
                <w:b w:val="false"/>
                <w:i w:val="false"/>
                <w:color w:val="000000"/>
                <w:sz w:val="15"/>
              </w:rPr>
              <w:t>Алглюкозидаза альфа</w:t>
            </w:r>
          </w:p>
          <w:bookmarkEnd w:id="3028"/>
        </w:tc>
        <w:tc>
          <w:tcPr>
            <w:tcW w:w="3136" w:type="dxa"/>
            <w:tcBorders>
              <w:top w:val="outset" w:color="000000" w:sz="8"/>
              <w:left w:val="outset" w:color="000000" w:sz="8"/>
              <w:bottom w:val="outset" w:color="000000" w:sz="8"/>
              <w:right w:val="outset" w:color="000000" w:sz="8"/>
            </w:tcBorders>
            <w:vAlign w:val="center"/>
          </w:tcPr>
          <w:bookmarkStart w:name="4638" w:id="3029"/>
          <w:p>
            <w:pPr>
              <w:spacing w:after="0"/>
              <w:ind w:left="0"/>
              <w:jc w:val="center"/>
            </w:pPr>
            <w:r>
              <w:rPr>
                <w:rFonts w:ascii="Arial"/>
                <w:b w:val="false"/>
                <w:i w:val="false"/>
                <w:color w:val="000000"/>
                <w:sz w:val="15"/>
              </w:rPr>
              <w:t>порошок для приготування концентрату для розчину для інфузій</w:t>
            </w:r>
          </w:p>
          <w:bookmarkEnd w:id="3029"/>
        </w:tc>
        <w:tc>
          <w:tcPr>
            <w:tcW w:w="2182" w:type="dxa"/>
            <w:tcBorders>
              <w:top w:val="outset" w:color="000000" w:sz="8"/>
              <w:left w:val="outset" w:color="000000" w:sz="8"/>
              <w:bottom w:val="outset" w:color="000000" w:sz="8"/>
              <w:right w:val="outset" w:color="000000" w:sz="8"/>
            </w:tcBorders>
            <w:vAlign w:val="center"/>
          </w:tcPr>
          <w:bookmarkStart w:name="4639" w:id="3030"/>
          <w:p>
            <w:pPr>
              <w:spacing w:after="0"/>
              <w:ind w:left="0"/>
              <w:jc w:val="center"/>
            </w:pPr>
            <w:r>
              <w:rPr>
                <w:rFonts w:ascii="Arial"/>
                <w:b w:val="false"/>
                <w:i w:val="false"/>
                <w:color w:val="000000"/>
                <w:sz w:val="15"/>
              </w:rPr>
              <w:t>50 мг</w:t>
            </w:r>
          </w:p>
          <w:bookmarkEnd w:id="3030"/>
        </w:tc>
        <w:tc>
          <w:tcPr>
            <w:tcW w:w="1772" w:type="dxa"/>
            <w:tcBorders>
              <w:top w:val="outset" w:color="000000" w:sz="8"/>
              <w:left w:val="outset" w:color="000000" w:sz="8"/>
              <w:bottom w:val="outset" w:color="000000" w:sz="8"/>
              <w:right w:val="outset" w:color="000000" w:sz="8"/>
            </w:tcBorders>
            <w:vAlign w:val="center"/>
          </w:tcPr>
          <w:bookmarkStart w:name="4640" w:id="3031"/>
          <w:p>
            <w:pPr>
              <w:spacing w:after="0"/>
              <w:ind w:left="0"/>
              <w:jc w:val="center"/>
            </w:pPr>
            <w:r>
              <w:rPr>
                <w:rFonts w:ascii="Arial"/>
                <w:b w:val="false"/>
                <w:i w:val="false"/>
                <w:color w:val="000000"/>
                <w:sz w:val="15"/>
              </w:rPr>
              <w:t>700</w:t>
            </w:r>
          </w:p>
          <w:bookmarkEnd w:id="3031"/>
        </w:tc>
        <w:tc>
          <w:tcPr>
            <w:tcW w:w="2590" w:type="dxa"/>
            <w:tcBorders>
              <w:top w:val="outset" w:color="000000" w:sz="8"/>
              <w:left w:val="outset" w:color="000000" w:sz="8"/>
              <w:bottom w:val="outset" w:color="000000" w:sz="8"/>
              <w:right w:val="outset" w:color="000000" w:sz="8"/>
            </w:tcBorders>
            <w:vAlign w:val="center"/>
          </w:tcPr>
          <w:bookmarkStart w:name="4641" w:id="3032"/>
          <w:p>
            <w:pPr>
              <w:spacing w:after="0"/>
              <w:ind w:left="0"/>
              <w:jc w:val="center"/>
            </w:pPr>
            <w:r>
              <w:rPr>
                <w:rFonts w:ascii="Arial"/>
                <w:b w:val="false"/>
                <w:i w:val="false"/>
                <w:color w:val="000000"/>
                <w:sz w:val="15"/>
              </w:rPr>
              <w:t>457</w:t>
            </w:r>
          </w:p>
          <w:bookmarkEnd w:id="3032"/>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4642" w:id="3033"/>
          <w:p>
            <w:pPr>
              <w:spacing w:after="0"/>
              <w:ind w:left="0"/>
              <w:jc w:val="left"/>
            </w:pPr>
            <w:r>
              <w:rPr>
                <w:rFonts w:ascii="Arial"/>
                <w:b w:val="false"/>
                <w:i w:val="false"/>
                <w:color w:val="000000"/>
                <w:sz w:val="15"/>
              </w:rPr>
              <w:t>Агалсидаза бета</w:t>
            </w:r>
          </w:p>
          <w:bookmarkEnd w:id="3033"/>
        </w:tc>
        <w:tc>
          <w:tcPr>
            <w:tcW w:w="3136" w:type="dxa"/>
            <w:tcBorders>
              <w:top w:val="outset" w:color="000000" w:sz="8"/>
              <w:left w:val="outset" w:color="000000" w:sz="8"/>
              <w:bottom w:val="outset" w:color="000000" w:sz="8"/>
              <w:right w:val="outset" w:color="000000" w:sz="8"/>
            </w:tcBorders>
            <w:vAlign w:val="center"/>
          </w:tcPr>
          <w:bookmarkStart w:name="4643" w:id="3034"/>
          <w:p>
            <w:pPr>
              <w:spacing w:after="0"/>
              <w:ind w:left="0"/>
              <w:jc w:val="center"/>
            </w:pPr>
            <w:r>
              <w:rPr>
                <w:rFonts w:ascii="Arial"/>
                <w:b w:val="false"/>
                <w:i w:val="false"/>
                <w:color w:val="000000"/>
                <w:sz w:val="15"/>
              </w:rPr>
              <w:t>- " -</w:t>
            </w:r>
          </w:p>
          <w:bookmarkEnd w:id="3034"/>
        </w:tc>
        <w:tc>
          <w:tcPr>
            <w:tcW w:w="2182" w:type="dxa"/>
            <w:tcBorders>
              <w:top w:val="outset" w:color="000000" w:sz="8"/>
              <w:left w:val="outset" w:color="000000" w:sz="8"/>
              <w:bottom w:val="outset" w:color="000000" w:sz="8"/>
              <w:right w:val="outset" w:color="000000" w:sz="8"/>
            </w:tcBorders>
            <w:vAlign w:val="center"/>
          </w:tcPr>
          <w:bookmarkStart w:name="4644" w:id="3035"/>
          <w:p>
            <w:pPr>
              <w:spacing w:after="0"/>
              <w:ind w:left="0"/>
              <w:jc w:val="center"/>
            </w:pPr>
            <w:r>
              <w:rPr>
                <w:rFonts w:ascii="Arial"/>
                <w:b w:val="false"/>
                <w:i w:val="false"/>
                <w:color w:val="000000"/>
                <w:sz w:val="15"/>
              </w:rPr>
              <w:t>35 мг</w:t>
            </w:r>
          </w:p>
          <w:bookmarkEnd w:id="3035"/>
        </w:tc>
        <w:tc>
          <w:tcPr>
            <w:tcW w:w="1772" w:type="dxa"/>
            <w:tcBorders>
              <w:top w:val="outset" w:color="000000" w:sz="8"/>
              <w:left w:val="outset" w:color="000000" w:sz="8"/>
              <w:bottom w:val="outset" w:color="000000" w:sz="8"/>
              <w:right w:val="outset" w:color="000000" w:sz="8"/>
            </w:tcBorders>
            <w:vAlign w:val="center"/>
          </w:tcPr>
          <w:bookmarkStart w:name="4645" w:id="3036"/>
          <w:p>
            <w:pPr>
              <w:spacing w:after="0"/>
              <w:ind w:left="0"/>
              <w:jc w:val="center"/>
            </w:pPr>
            <w:r>
              <w:rPr>
                <w:rFonts w:ascii="Arial"/>
                <w:b w:val="false"/>
                <w:i w:val="false"/>
                <w:color w:val="000000"/>
                <w:sz w:val="15"/>
              </w:rPr>
              <w:t>110</w:t>
            </w:r>
          </w:p>
          <w:bookmarkEnd w:id="3036"/>
        </w:tc>
        <w:tc>
          <w:tcPr>
            <w:tcW w:w="2590" w:type="dxa"/>
            <w:tcBorders>
              <w:top w:val="outset" w:color="000000" w:sz="8"/>
              <w:left w:val="outset" w:color="000000" w:sz="8"/>
              <w:bottom w:val="outset" w:color="000000" w:sz="8"/>
              <w:right w:val="outset" w:color="000000" w:sz="8"/>
            </w:tcBorders>
            <w:vAlign w:val="center"/>
          </w:tcPr>
          <w:bookmarkStart w:name="4646" w:id="3037"/>
          <w:p>
            <w:pPr>
              <w:spacing w:after="0"/>
              <w:ind w:left="0"/>
              <w:jc w:val="center"/>
            </w:pPr>
            <w:r>
              <w:rPr>
                <w:rFonts w:ascii="Arial"/>
                <w:b w:val="false"/>
                <w:i w:val="false"/>
                <w:color w:val="000000"/>
                <w:sz w:val="15"/>
              </w:rPr>
              <w:t>90</w:t>
            </w:r>
          </w:p>
          <w:bookmarkEnd w:id="3037"/>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4647" w:id="3038"/>
          <w:p>
            <w:pPr>
              <w:spacing w:after="0"/>
              <w:ind w:left="0"/>
              <w:jc w:val="left"/>
            </w:pPr>
            <w:r>
              <w:rPr>
                <w:rFonts w:ascii="Arial"/>
                <w:b w:val="false"/>
                <w:i w:val="false"/>
                <w:color w:val="000000"/>
                <w:sz w:val="15"/>
              </w:rPr>
              <w:t>Нітізинон</w:t>
            </w:r>
          </w:p>
          <w:bookmarkEnd w:id="3038"/>
        </w:tc>
        <w:tc>
          <w:tcPr>
            <w:tcW w:w="3136" w:type="dxa"/>
            <w:tcBorders>
              <w:top w:val="outset" w:color="000000" w:sz="8"/>
              <w:left w:val="outset" w:color="000000" w:sz="8"/>
              <w:bottom w:val="outset" w:color="000000" w:sz="8"/>
              <w:right w:val="outset" w:color="000000" w:sz="8"/>
            </w:tcBorders>
            <w:vAlign w:val="center"/>
          </w:tcPr>
          <w:bookmarkStart w:name="4648" w:id="3039"/>
          <w:p>
            <w:pPr>
              <w:spacing w:after="0"/>
              <w:ind w:left="0"/>
              <w:jc w:val="center"/>
            </w:pPr>
            <w:r>
              <w:rPr>
                <w:rFonts w:ascii="Arial"/>
                <w:b w:val="false"/>
                <w:i w:val="false"/>
                <w:color w:val="000000"/>
                <w:sz w:val="15"/>
              </w:rPr>
              <w:t>тверді капсули</w:t>
            </w:r>
          </w:p>
          <w:bookmarkEnd w:id="3039"/>
        </w:tc>
        <w:tc>
          <w:tcPr>
            <w:tcW w:w="2182" w:type="dxa"/>
            <w:tcBorders>
              <w:top w:val="outset" w:color="000000" w:sz="8"/>
              <w:left w:val="outset" w:color="000000" w:sz="8"/>
              <w:bottom w:val="outset" w:color="000000" w:sz="8"/>
              <w:right w:val="outset" w:color="000000" w:sz="8"/>
            </w:tcBorders>
            <w:vAlign w:val="center"/>
          </w:tcPr>
          <w:bookmarkStart w:name="4649" w:id="3040"/>
          <w:p>
            <w:pPr>
              <w:spacing w:after="0"/>
              <w:ind w:left="0"/>
              <w:jc w:val="center"/>
            </w:pPr>
            <w:r>
              <w:rPr>
                <w:rFonts w:ascii="Arial"/>
                <w:b w:val="false"/>
                <w:i w:val="false"/>
                <w:color w:val="000000"/>
                <w:sz w:val="15"/>
              </w:rPr>
              <w:t>2 мг</w:t>
            </w:r>
          </w:p>
          <w:bookmarkEnd w:id="3040"/>
        </w:tc>
        <w:tc>
          <w:tcPr>
            <w:tcW w:w="1772" w:type="dxa"/>
            <w:tcBorders>
              <w:top w:val="outset" w:color="000000" w:sz="8"/>
              <w:left w:val="outset" w:color="000000" w:sz="8"/>
              <w:bottom w:val="outset" w:color="000000" w:sz="8"/>
              <w:right w:val="outset" w:color="000000" w:sz="8"/>
            </w:tcBorders>
            <w:vAlign w:val="center"/>
          </w:tcPr>
          <w:bookmarkStart w:name="4650" w:id="3041"/>
          <w:p>
            <w:pPr>
              <w:spacing w:after="0"/>
              <w:ind w:left="0"/>
              <w:jc w:val="center"/>
            </w:pPr>
          </w:p>
          <w:bookmarkEnd w:id="3041"/>
        </w:tc>
        <w:tc>
          <w:tcPr>
            <w:tcW w:w="2590" w:type="dxa"/>
            <w:tcBorders>
              <w:top w:val="outset" w:color="000000" w:sz="8"/>
              <w:left w:val="outset" w:color="000000" w:sz="8"/>
              <w:bottom w:val="outset" w:color="000000" w:sz="8"/>
              <w:right w:val="outset" w:color="000000" w:sz="8"/>
            </w:tcBorders>
            <w:vAlign w:val="center"/>
          </w:tcPr>
          <w:bookmarkStart w:name="4651" w:id="3042"/>
          <w:p>
            <w:pPr>
              <w:spacing w:after="0"/>
              <w:ind w:left="0"/>
              <w:jc w:val="center"/>
            </w:pPr>
          </w:p>
          <w:bookmarkEnd w:id="3042"/>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4652" w:id="3043"/>
          <w:p>
            <w:pPr>
              <w:spacing w:after="0"/>
              <w:ind w:left="0"/>
              <w:jc w:val="left"/>
            </w:pPr>
            <w:r>
              <w:rPr>
                <w:rFonts w:ascii="Arial"/>
                <w:b w:val="false"/>
                <w:i w:val="false"/>
                <w:color w:val="000000"/>
                <w:sz w:val="15"/>
              </w:rPr>
              <w:t>Нітізинон</w:t>
            </w:r>
          </w:p>
          <w:bookmarkEnd w:id="3043"/>
        </w:tc>
        <w:tc>
          <w:tcPr>
            <w:tcW w:w="3136" w:type="dxa"/>
            <w:tcBorders>
              <w:top w:val="outset" w:color="000000" w:sz="8"/>
              <w:left w:val="outset" w:color="000000" w:sz="8"/>
              <w:bottom w:val="outset" w:color="000000" w:sz="8"/>
              <w:right w:val="outset" w:color="000000" w:sz="8"/>
            </w:tcBorders>
            <w:vAlign w:val="center"/>
          </w:tcPr>
          <w:bookmarkStart w:name="4653" w:id="3044"/>
          <w:p>
            <w:pPr>
              <w:spacing w:after="0"/>
              <w:ind w:left="0"/>
              <w:jc w:val="center"/>
            </w:pPr>
            <w:r>
              <w:rPr>
                <w:rFonts w:ascii="Arial"/>
                <w:b w:val="false"/>
                <w:i w:val="false"/>
                <w:color w:val="000000"/>
                <w:sz w:val="15"/>
              </w:rPr>
              <w:t>- " -</w:t>
            </w:r>
          </w:p>
          <w:bookmarkEnd w:id="3044"/>
        </w:tc>
        <w:tc>
          <w:tcPr>
            <w:tcW w:w="2182" w:type="dxa"/>
            <w:tcBorders>
              <w:top w:val="outset" w:color="000000" w:sz="8"/>
              <w:left w:val="outset" w:color="000000" w:sz="8"/>
              <w:bottom w:val="outset" w:color="000000" w:sz="8"/>
              <w:right w:val="outset" w:color="000000" w:sz="8"/>
            </w:tcBorders>
            <w:vAlign w:val="center"/>
          </w:tcPr>
          <w:bookmarkStart w:name="4654" w:id="3045"/>
          <w:p>
            <w:pPr>
              <w:spacing w:after="0"/>
              <w:ind w:left="0"/>
              <w:jc w:val="center"/>
            </w:pPr>
            <w:r>
              <w:rPr>
                <w:rFonts w:ascii="Arial"/>
                <w:b w:val="false"/>
                <w:i w:val="false"/>
                <w:color w:val="000000"/>
                <w:sz w:val="15"/>
              </w:rPr>
              <w:t>5 мг</w:t>
            </w:r>
          </w:p>
          <w:bookmarkEnd w:id="3045"/>
        </w:tc>
        <w:tc>
          <w:tcPr>
            <w:tcW w:w="1772" w:type="dxa"/>
            <w:tcBorders>
              <w:top w:val="outset" w:color="000000" w:sz="8"/>
              <w:left w:val="outset" w:color="000000" w:sz="8"/>
              <w:bottom w:val="outset" w:color="000000" w:sz="8"/>
              <w:right w:val="outset" w:color="000000" w:sz="8"/>
            </w:tcBorders>
            <w:vAlign w:val="center"/>
          </w:tcPr>
          <w:bookmarkStart w:name="4655" w:id="3046"/>
          <w:p>
            <w:pPr>
              <w:spacing w:after="0"/>
              <w:ind w:left="0"/>
              <w:jc w:val="center"/>
            </w:pPr>
            <w:r>
              <w:rPr>
                <w:rFonts w:ascii="Arial"/>
                <w:b w:val="false"/>
                <w:i w:val="false"/>
                <w:color w:val="000000"/>
                <w:sz w:val="15"/>
              </w:rPr>
              <w:t>365</w:t>
            </w:r>
          </w:p>
          <w:bookmarkEnd w:id="3046"/>
        </w:tc>
        <w:tc>
          <w:tcPr>
            <w:tcW w:w="2590" w:type="dxa"/>
            <w:tcBorders>
              <w:top w:val="outset" w:color="000000" w:sz="8"/>
              <w:left w:val="outset" w:color="000000" w:sz="8"/>
              <w:bottom w:val="outset" w:color="000000" w:sz="8"/>
              <w:right w:val="outset" w:color="000000" w:sz="8"/>
            </w:tcBorders>
            <w:vAlign w:val="center"/>
          </w:tcPr>
          <w:bookmarkStart w:name="4656" w:id="3047"/>
          <w:p>
            <w:pPr>
              <w:spacing w:after="0"/>
              <w:ind w:left="0"/>
              <w:jc w:val="center"/>
            </w:pPr>
            <w:r>
              <w:rPr>
                <w:rFonts w:ascii="Arial"/>
                <w:b w:val="false"/>
                <w:i w:val="false"/>
                <w:color w:val="000000"/>
                <w:sz w:val="15"/>
              </w:rPr>
              <w:t>125</w:t>
            </w:r>
          </w:p>
          <w:bookmarkEnd w:id="3047"/>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4657" w:id="3048"/>
          <w:p>
            <w:pPr>
              <w:spacing w:after="0"/>
              <w:ind w:left="0"/>
              <w:jc w:val="left"/>
            </w:pPr>
            <w:r>
              <w:rPr>
                <w:rFonts w:ascii="Arial"/>
                <w:b w:val="false"/>
                <w:i w:val="false"/>
                <w:color w:val="000000"/>
                <w:sz w:val="15"/>
              </w:rPr>
              <w:t>Нітізинон</w:t>
            </w:r>
          </w:p>
          <w:bookmarkEnd w:id="3048"/>
        </w:tc>
        <w:tc>
          <w:tcPr>
            <w:tcW w:w="3136" w:type="dxa"/>
            <w:tcBorders>
              <w:top w:val="outset" w:color="000000" w:sz="8"/>
              <w:left w:val="outset" w:color="000000" w:sz="8"/>
              <w:bottom w:val="outset" w:color="000000" w:sz="8"/>
              <w:right w:val="outset" w:color="000000" w:sz="8"/>
            </w:tcBorders>
            <w:vAlign w:val="center"/>
          </w:tcPr>
          <w:bookmarkStart w:name="4658" w:id="3049"/>
          <w:p>
            <w:pPr>
              <w:spacing w:after="0"/>
              <w:ind w:left="0"/>
              <w:jc w:val="center"/>
            </w:pPr>
            <w:r>
              <w:rPr>
                <w:rFonts w:ascii="Arial"/>
                <w:b w:val="false"/>
                <w:i w:val="false"/>
                <w:color w:val="000000"/>
                <w:sz w:val="15"/>
              </w:rPr>
              <w:t>- " -</w:t>
            </w:r>
          </w:p>
          <w:bookmarkEnd w:id="3049"/>
        </w:tc>
        <w:tc>
          <w:tcPr>
            <w:tcW w:w="2182" w:type="dxa"/>
            <w:tcBorders>
              <w:top w:val="outset" w:color="000000" w:sz="8"/>
              <w:left w:val="outset" w:color="000000" w:sz="8"/>
              <w:bottom w:val="outset" w:color="000000" w:sz="8"/>
              <w:right w:val="outset" w:color="000000" w:sz="8"/>
            </w:tcBorders>
            <w:vAlign w:val="center"/>
          </w:tcPr>
          <w:bookmarkStart w:name="4659" w:id="3050"/>
          <w:p>
            <w:pPr>
              <w:spacing w:after="0"/>
              <w:ind w:left="0"/>
              <w:jc w:val="center"/>
            </w:pPr>
            <w:r>
              <w:rPr>
                <w:rFonts w:ascii="Arial"/>
                <w:b w:val="false"/>
                <w:i w:val="false"/>
                <w:color w:val="000000"/>
                <w:sz w:val="15"/>
              </w:rPr>
              <w:t>10 мг</w:t>
            </w:r>
          </w:p>
          <w:bookmarkEnd w:id="3050"/>
        </w:tc>
        <w:tc>
          <w:tcPr>
            <w:tcW w:w="1772" w:type="dxa"/>
            <w:tcBorders>
              <w:top w:val="outset" w:color="000000" w:sz="8"/>
              <w:left w:val="outset" w:color="000000" w:sz="8"/>
              <w:bottom w:val="outset" w:color="000000" w:sz="8"/>
              <w:right w:val="outset" w:color="000000" w:sz="8"/>
            </w:tcBorders>
            <w:vAlign w:val="center"/>
          </w:tcPr>
          <w:bookmarkStart w:name="4660" w:id="3051"/>
          <w:p>
            <w:pPr>
              <w:spacing w:after="0"/>
              <w:ind w:left="0"/>
              <w:jc w:val="center"/>
            </w:pPr>
            <w:r>
              <w:rPr>
                <w:rFonts w:ascii="Arial"/>
                <w:b w:val="false"/>
                <w:i w:val="false"/>
                <w:color w:val="000000"/>
                <w:sz w:val="15"/>
              </w:rPr>
              <w:t>1095</w:t>
            </w:r>
          </w:p>
          <w:bookmarkEnd w:id="3051"/>
        </w:tc>
        <w:tc>
          <w:tcPr>
            <w:tcW w:w="2590" w:type="dxa"/>
            <w:tcBorders>
              <w:top w:val="outset" w:color="000000" w:sz="8"/>
              <w:left w:val="outset" w:color="000000" w:sz="8"/>
              <w:bottom w:val="outset" w:color="000000" w:sz="8"/>
              <w:right w:val="outset" w:color="000000" w:sz="8"/>
            </w:tcBorders>
            <w:vAlign w:val="center"/>
          </w:tcPr>
          <w:bookmarkStart w:name="4661" w:id="3052"/>
          <w:p>
            <w:pPr>
              <w:spacing w:after="0"/>
              <w:ind w:left="0"/>
              <w:jc w:val="center"/>
            </w:pPr>
            <w:r>
              <w:rPr>
                <w:rFonts w:ascii="Arial"/>
                <w:b w:val="false"/>
                <w:i w:val="false"/>
                <w:color w:val="000000"/>
                <w:sz w:val="15"/>
              </w:rPr>
              <w:t>435</w:t>
            </w:r>
          </w:p>
          <w:bookmarkEnd w:id="3052"/>
        </w:tc>
      </w:tr>
      <w:tr>
        <w:trPr>
          <w:trHeight w:val="45" w:hRule="atLeast"/>
        </w:trPr>
        <w:tc>
          <w:tcPr>
            <w:tcW w:w="3954" w:type="dxa"/>
            <w:tcBorders>
              <w:top w:val="outset" w:color="000000" w:sz="8"/>
              <w:left w:val="outset" w:color="000000" w:sz="8"/>
              <w:bottom w:val="outset" w:color="000000" w:sz="8"/>
              <w:right w:val="outset" w:color="000000" w:sz="8"/>
            </w:tcBorders>
            <w:vAlign w:val="center"/>
          </w:tcPr>
          <w:bookmarkStart w:name="4662" w:id="3053"/>
          <w:p>
            <w:pPr>
              <w:spacing w:after="0"/>
              <w:ind w:left="0"/>
              <w:jc w:val="left"/>
            </w:pPr>
            <w:r>
              <w:rPr>
                <w:rFonts w:ascii="Arial"/>
                <w:b w:val="false"/>
                <w:i w:val="false"/>
                <w:color w:val="000000"/>
                <w:sz w:val="15"/>
              </w:rPr>
              <w:t>Сапроптерину дигідрохлорид</w:t>
            </w:r>
          </w:p>
          <w:bookmarkEnd w:id="3053"/>
        </w:tc>
        <w:tc>
          <w:tcPr>
            <w:tcW w:w="3136" w:type="dxa"/>
            <w:tcBorders>
              <w:top w:val="outset" w:color="000000" w:sz="8"/>
              <w:left w:val="outset" w:color="000000" w:sz="8"/>
              <w:bottom w:val="outset" w:color="000000" w:sz="8"/>
              <w:right w:val="outset" w:color="000000" w:sz="8"/>
            </w:tcBorders>
            <w:vAlign w:val="center"/>
          </w:tcPr>
          <w:bookmarkStart w:name="4663" w:id="3054"/>
          <w:p>
            <w:pPr>
              <w:spacing w:after="0"/>
              <w:ind w:left="0"/>
              <w:jc w:val="center"/>
            </w:pPr>
            <w:r>
              <w:rPr>
                <w:rFonts w:ascii="Arial"/>
                <w:b w:val="false"/>
                <w:i w:val="false"/>
                <w:color w:val="000000"/>
                <w:sz w:val="15"/>
              </w:rPr>
              <w:t>таблетки</w:t>
            </w:r>
          </w:p>
          <w:bookmarkEnd w:id="3054"/>
        </w:tc>
        <w:tc>
          <w:tcPr>
            <w:tcW w:w="2182" w:type="dxa"/>
            <w:tcBorders>
              <w:top w:val="outset" w:color="000000" w:sz="8"/>
              <w:left w:val="outset" w:color="000000" w:sz="8"/>
              <w:bottom w:val="outset" w:color="000000" w:sz="8"/>
              <w:right w:val="outset" w:color="000000" w:sz="8"/>
            </w:tcBorders>
            <w:vAlign w:val="center"/>
          </w:tcPr>
          <w:bookmarkStart w:name="4664" w:id="3055"/>
          <w:p>
            <w:pPr>
              <w:spacing w:after="0"/>
              <w:ind w:left="0"/>
              <w:jc w:val="center"/>
            </w:pPr>
            <w:r>
              <w:rPr>
                <w:rFonts w:ascii="Arial"/>
                <w:b w:val="false"/>
                <w:i w:val="false"/>
                <w:color w:val="000000"/>
                <w:sz w:val="15"/>
              </w:rPr>
              <w:t>100 мг</w:t>
            </w:r>
          </w:p>
          <w:bookmarkEnd w:id="3055"/>
        </w:tc>
        <w:tc>
          <w:tcPr>
            <w:tcW w:w="1772" w:type="dxa"/>
            <w:tcBorders>
              <w:top w:val="outset" w:color="000000" w:sz="8"/>
              <w:left w:val="outset" w:color="000000" w:sz="8"/>
              <w:bottom w:val="outset" w:color="000000" w:sz="8"/>
              <w:right w:val="outset" w:color="000000" w:sz="8"/>
            </w:tcBorders>
            <w:vAlign w:val="center"/>
          </w:tcPr>
          <w:bookmarkStart w:name="4665" w:id="3056"/>
          <w:p>
            <w:pPr>
              <w:spacing w:after="0"/>
              <w:ind w:left="0"/>
              <w:jc w:val="center"/>
            </w:pPr>
            <w:r>
              <w:rPr>
                <w:rFonts w:ascii="Arial"/>
                <w:b w:val="false"/>
                <w:i w:val="false"/>
                <w:color w:val="000000"/>
                <w:sz w:val="15"/>
              </w:rPr>
              <w:t>1825</w:t>
            </w:r>
          </w:p>
          <w:bookmarkEnd w:id="3056"/>
        </w:tc>
        <w:tc>
          <w:tcPr>
            <w:tcW w:w="2590" w:type="dxa"/>
            <w:tcBorders>
              <w:top w:val="outset" w:color="000000" w:sz="8"/>
              <w:left w:val="outset" w:color="000000" w:sz="8"/>
              <w:bottom w:val="outset" w:color="000000" w:sz="8"/>
              <w:right w:val="outset" w:color="000000" w:sz="8"/>
            </w:tcBorders>
            <w:vAlign w:val="center"/>
          </w:tcPr>
          <w:bookmarkStart w:name="4666" w:id="3057"/>
          <w:p>
            <w:pPr>
              <w:spacing w:after="0"/>
              <w:ind w:left="0"/>
              <w:jc w:val="center"/>
            </w:pPr>
            <w:r>
              <w:rPr>
                <w:rFonts w:ascii="Arial"/>
                <w:b w:val="false"/>
                <w:i w:val="false"/>
                <w:color w:val="000000"/>
                <w:sz w:val="15"/>
              </w:rPr>
              <w:t>1306</w:t>
            </w:r>
          </w:p>
          <w:bookmarkEnd w:id="3057"/>
        </w:tc>
      </w:tr>
    </w:tbl>
    <w:bookmarkStart w:name="4947" w:id="3058"/>
    <w:p>
      <w:pPr>
        <w:spacing w:after="0"/>
        <w:ind w:left="0"/>
        <w:jc w:val="right"/>
      </w:pPr>
      <w:r>
        <w:rPr>
          <w:rFonts w:ascii="Arial"/>
          <w:b w:val="false"/>
          <w:i w:val="false"/>
          <w:color w:val="000000"/>
          <w:sz w:val="18"/>
        </w:rPr>
        <w:t>(перелік доповнено розділом XXX згідно з постановою</w:t>
      </w:r>
      <w:r>
        <w:br/>
      </w:r>
      <w:r>
        <w:rPr>
          <w:rFonts w:ascii="Arial"/>
          <w:b w:val="false"/>
          <w:i w:val="false"/>
          <w:color w:val="000000"/>
          <w:sz w:val="18"/>
        </w:rPr>
        <w:t xml:space="preserve"> Кабінету Міністрів України від 27.09.2016 р. N 715)</w:t>
      </w:r>
    </w:p>
    <w:bookmarkEnd w:id="3058"/>
    <w:bookmarkStart w:name="4667" w:id="3059"/>
    <w:p>
      <w:pPr>
        <w:spacing w:after="0"/>
        <w:ind w:left="0"/>
        <w:jc w:val="center"/>
      </w:pPr>
      <w:r>
        <w:rPr>
          <w:rFonts w:ascii="Arial"/>
          <w:b w:val="false"/>
          <w:i w:val="false"/>
          <w:color w:val="000000"/>
          <w:sz w:val="27"/>
        </w:rPr>
        <w:t>XXXI. Напрям "Централізована закупівля медикаментів для дітей, хворих на хронічний вірусний гепатит"</w:t>
      </w:r>
    </w:p>
    <w:bookmarkEnd w:id="305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27"/>
        <w:gridCol w:w="2727"/>
        <w:gridCol w:w="2182"/>
        <w:gridCol w:w="1772"/>
        <w:gridCol w:w="2726"/>
      </w:tblGrid>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668" w:id="3060"/>
          <w:p>
            <w:pPr>
              <w:spacing w:after="0"/>
              <w:ind w:left="0"/>
              <w:jc w:val="center"/>
            </w:pPr>
            <w:r>
              <w:rPr>
                <w:rFonts w:ascii="Arial"/>
                <w:b w:val="false"/>
                <w:i w:val="false"/>
                <w:color w:val="000000"/>
                <w:sz w:val="15"/>
              </w:rPr>
              <w:t>Міжнародна непатентована назва лікарського засобу</w:t>
            </w:r>
          </w:p>
          <w:bookmarkEnd w:id="3060"/>
        </w:tc>
        <w:tc>
          <w:tcPr>
            <w:tcW w:w="2727" w:type="dxa"/>
            <w:tcBorders>
              <w:top w:val="outset" w:color="000000" w:sz="8"/>
              <w:left w:val="outset" w:color="000000" w:sz="8"/>
              <w:bottom w:val="outset" w:color="000000" w:sz="8"/>
              <w:right w:val="outset" w:color="000000" w:sz="8"/>
            </w:tcBorders>
            <w:vAlign w:val="center"/>
          </w:tcPr>
          <w:bookmarkStart w:name="4669" w:id="3061"/>
          <w:p>
            <w:pPr>
              <w:spacing w:after="0"/>
              <w:ind w:left="0"/>
              <w:jc w:val="center"/>
            </w:pPr>
            <w:r>
              <w:rPr>
                <w:rFonts w:ascii="Arial"/>
                <w:b w:val="false"/>
                <w:i w:val="false"/>
                <w:color w:val="000000"/>
                <w:sz w:val="15"/>
              </w:rPr>
              <w:t>Форма випуску</w:t>
            </w:r>
          </w:p>
          <w:bookmarkEnd w:id="3061"/>
        </w:tc>
        <w:tc>
          <w:tcPr>
            <w:tcW w:w="2182" w:type="dxa"/>
            <w:tcBorders>
              <w:top w:val="outset" w:color="000000" w:sz="8"/>
              <w:left w:val="outset" w:color="000000" w:sz="8"/>
              <w:bottom w:val="outset" w:color="000000" w:sz="8"/>
              <w:right w:val="outset" w:color="000000" w:sz="8"/>
            </w:tcBorders>
            <w:vAlign w:val="center"/>
          </w:tcPr>
          <w:bookmarkStart w:name="4670" w:id="3062"/>
          <w:p>
            <w:pPr>
              <w:spacing w:after="0"/>
              <w:ind w:left="0"/>
              <w:jc w:val="center"/>
            </w:pPr>
            <w:r>
              <w:rPr>
                <w:rFonts w:ascii="Arial"/>
                <w:b w:val="false"/>
                <w:i w:val="false"/>
                <w:color w:val="000000"/>
                <w:sz w:val="15"/>
              </w:rPr>
              <w:t>Дозування</w:t>
            </w:r>
          </w:p>
          <w:bookmarkEnd w:id="3062"/>
        </w:tc>
        <w:tc>
          <w:tcPr>
            <w:tcW w:w="1772" w:type="dxa"/>
            <w:tcBorders>
              <w:top w:val="outset" w:color="000000" w:sz="8"/>
              <w:left w:val="outset" w:color="000000" w:sz="8"/>
              <w:bottom w:val="outset" w:color="000000" w:sz="8"/>
              <w:right w:val="outset" w:color="000000" w:sz="8"/>
            </w:tcBorders>
            <w:vAlign w:val="center"/>
          </w:tcPr>
          <w:bookmarkStart w:name="4671" w:id="3063"/>
          <w:p>
            <w:pPr>
              <w:spacing w:after="0"/>
              <w:ind w:left="0"/>
              <w:jc w:val="center"/>
            </w:pPr>
            <w:r>
              <w:rPr>
                <w:rFonts w:ascii="Arial"/>
                <w:b w:val="false"/>
                <w:i w:val="false"/>
                <w:color w:val="000000"/>
                <w:sz w:val="15"/>
              </w:rPr>
              <w:t>Обсяг потреби, 100 відсотків</w:t>
            </w:r>
          </w:p>
          <w:bookmarkEnd w:id="3063"/>
        </w:tc>
        <w:tc>
          <w:tcPr>
            <w:tcW w:w="2726" w:type="dxa"/>
            <w:tcBorders>
              <w:top w:val="outset" w:color="000000" w:sz="8"/>
              <w:left w:val="outset" w:color="000000" w:sz="8"/>
              <w:bottom w:val="outset" w:color="000000" w:sz="8"/>
              <w:right w:val="outset" w:color="000000" w:sz="8"/>
            </w:tcBorders>
            <w:vAlign w:val="center"/>
          </w:tcPr>
          <w:bookmarkStart w:name="4672" w:id="3064"/>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3064"/>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673" w:id="3065"/>
          <w:p>
            <w:pPr>
              <w:spacing w:after="0"/>
              <w:ind w:left="0"/>
              <w:jc w:val="left"/>
            </w:pPr>
            <w:r>
              <w:rPr>
                <w:rFonts w:ascii="Arial"/>
                <w:b w:val="false"/>
                <w:i w:val="false"/>
                <w:color w:val="000000"/>
                <w:sz w:val="15"/>
              </w:rPr>
              <w:t>Рибавірин</w:t>
            </w:r>
          </w:p>
          <w:bookmarkEnd w:id="3065"/>
        </w:tc>
        <w:tc>
          <w:tcPr>
            <w:tcW w:w="2727" w:type="dxa"/>
            <w:tcBorders>
              <w:top w:val="outset" w:color="000000" w:sz="8"/>
              <w:left w:val="outset" w:color="000000" w:sz="8"/>
              <w:bottom w:val="outset" w:color="000000" w:sz="8"/>
              <w:right w:val="outset" w:color="000000" w:sz="8"/>
            </w:tcBorders>
            <w:vAlign w:val="center"/>
          </w:tcPr>
          <w:bookmarkStart w:name="4674" w:id="3066"/>
          <w:p>
            <w:pPr>
              <w:spacing w:after="0"/>
              <w:ind w:left="0"/>
              <w:jc w:val="center"/>
            </w:pPr>
            <w:r>
              <w:rPr>
                <w:rFonts w:ascii="Arial"/>
                <w:b w:val="false"/>
                <w:i w:val="false"/>
                <w:color w:val="000000"/>
                <w:sz w:val="15"/>
              </w:rPr>
              <w:t>таблетки, капсули, драже</w:t>
            </w:r>
          </w:p>
          <w:bookmarkEnd w:id="3066"/>
        </w:tc>
        <w:tc>
          <w:tcPr>
            <w:tcW w:w="2182" w:type="dxa"/>
            <w:tcBorders>
              <w:top w:val="outset" w:color="000000" w:sz="8"/>
              <w:left w:val="outset" w:color="000000" w:sz="8"/>
              <w:bottom w:val="outset" w:color="000000" w:sz="8"/>
              <w:right w:val="outset" w:color="000000" w:sz="8"/>
            </w:tcBorders>
            <w:vAlign w:val="center"/>
          </w:tcPr>
          <w:bookmarkStart w:name="4675" w:id="3067"/>
          <w:p>
            <w:pPr>
              <w:spacing w:after="0"/>
              <w:ind w:left="0"/>
              <w:jc w:val="center"/>
            </w:pPr>
            <w:r>
              <w:rPr>
                <w:rFonts w:ascii="Arial"/>
                <w:b w:val="false"/>
                <w:i w:val="false"/>
                <w:color w:val="000000"/>
                <w:sz w:val="15"/>
              </w:rPr>
              <w:t>200 мг</w:t>
            </w:r>
          </w:p>
          <w:bookmarkEnd w:id="3067"/>
        </w:tc>
        <w:tc>
          <w:tcPr>
            <w:tcW w:w="1772" w:type="dxa"/>
            <w:tcBorders>
              <w:top w:val="outset" w:color="000000" w:sz="8"/>
              <w:left w:val="outset" w:color="000000" w:sz="8"/>
              <w:bottom w:val="outset" w:color="000000" w:sz="8"/>
              <w:right w:val="outset" w:color="000000" w:sz="8"/>
            </w:tcBorders>
            <w:vAlign w:val="center"/>
          </w:tcPr>
          <w:bookmarkStart w:name="4676" w:id="3068"/>
          <w:p>
            <w:pPr>
              <w:spacing w:after="0"/>
              <w:ind w:left="0"/>
              <w:jc w:val="center"/>
            </w:pPr>
            <w:r>
              <w:rPr>
                <w:rFonts w:ascii="Arial"/>
                <w:b w:val="false"/>
                <w:i w:val="false"/>
                <w:color w:val="000000"/>
                <w:sz w:val="15"/>
              </w:rPr>
              <w:t>105464</w:t>
            </w:r>
          </w:p>
          <w:bookmarkEnd w:id="3068"/>
        </w:tc>
        <w:tc>
          <w:tcPr>
            <w:tcW w:w="2726" w:type="dxa"/>
            <w:tcBorders>
              <w:top w:val="outset" w:color="000000" w:sz="8"/>
              <w:left w:val="outset" w:color="000000" w:sz="8"/>
              <w:bottom w:val="outset" w:color="000000" w:sz="8"/>
              <w:right w:val="outset" w:color="000000" w:sz="8"/>
            </w:tcBorders>
            <w:vAlign w:val="center"/>
          </w:tcPr>
          <w:bookmarkStart w:name="4677" w:id="3069"/>
          <w:p>
            <w:pPr>
              <w:spacing w:after="0"/>
              <w:ind w:left="0"/>
              <w:jc w:val="center"/>
            </w:pPr>
            <w:r>
              <w:rPr>
                <w:rFonts w:ascii="Arial"/>
                <w:b w:val="false"/>
                <w:i w:val="false"/>
                <w:color w:val="000000"/>
                <w:sz w:val="15"/>
              </w:rPr>
              <w:t>86740</w:t>
            </w:r>
          </w:p>
          <w:bookmarkEnd w:id="3069"/>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678" w:id="3070"/>
          <w:p>
            <w:pPr>
              <w:spacing w:after="0"/>
              <w:ind w:left="0"/>
              <w:jc w:val="left"/>
            </w:pPr>
            <w:r>
              <w:rPr>
                <w:rFonts w:ascii="Arial"/>
                <w:b w:val="false"/>
                <w:i w:val="false"/>
                <w:color w:val="000000"/>
                <w:sz w:val="15"/>
              </w:rPr>
              <w:t>Пегінтерферон альфа 2 b</w:t>
            </w:r>
          </w:p>
          <w:bookmarkEnd w:id="3070"/>
        </w:tc>
        <w:tc>
          <w:tcPr>
            <w:tcW w:w="2727" w:type="dxa"/>
            <w:tcBorders>
              <w:top w:val="outset" w:color="000000" w:sz="8"/>
              <w:left w:val="outset" w:color="000000" w:sz="8"/>
              <w:bottom w:val="outset" w:color="000000" w:sz="8"/>
              <w:right w:val="outset" w:color="000000" w:sz="8"/>
            </w:tcBorders>
            <w:vAlign w:val="center"/>
          </w:tcPr>
          <w:bookmarkStart w:name="4679" w:id="3071"/>
          <w:p>
            <w:pPr>
              <w:spacing w:after="0"/>
              <w:ind w:left="0"/>
              <w:jc w:val="center"/>
            </w:pPr>
            <w:r>
              <w:rPr>
                <w:rFonts w:ascii="Arial"/>
                <w:b w:val="false"/>
                <w:i w:val="false"/>
                <w:color w:val="000000"/>
                <w:sz w:val="15"/>
              </w:rPr>
              <w:t>ампули, флакони, шприци</w:t>
            </w:r>
          </w:p>
          <w:bookmarkEnd w:id="3071"/>
        </w:tc>
        <w:tc>
          <w:tcPr>
            <w:tcW w:w="2182" w:type="dxa"/>
            <w:tcBorders>
              <w:top w:val="outset" w:color="000000" w:sz="8"/>
              <w:left w:val="outset" w:color="000000" w:sz="8"/>
              <w:bottom w:val="outset" w:color="000000" w:sz="8"/>
              <w:right w:val="outset" w:color="000000" w:sz="8"/>
            </w:tcBorders>
            <w:vAlign w:val="center"/>
          </w:tcPr>
          <w:bookmarkStart w:name="4680" w:id="3072"/>
          <w:p>
            <w:pPr>
              <w:spacing w:after="0"/>
              <w:ind w:left="0"/>
              <w:jc w:val="center"/>
            </w:pPr>
            <w:r>
              <w:rPr>
                <w:rFonts w:ascii="Arial"/>
                <w:b w:val="false"/>
                <w:i w:val="false"/>
                <w:color w:val="000000"/>
                <w:sz w:val="15"/>
              </w:rPr>
              <w:t>50 мкг / 0,5 мл</w:t>
            </w:r>
          </w:p>
          <w:bookmarkEnd w:id="3072"/>
        </w:tc>
        <w:tc>
          <w:tcPr>
            <w:tcW w:w="1772" w:type="dxa"/>
            <w:tcBorders>
              <w:top w:val="outset" w:color="000000" w:sz="8"/>
              <w:left w:val="outset" w:color="000000" w:sz="8"/>
              <w:bottom w:val="outset" w:color="000000" w:sz="8"/>
              <w:right w:val="outset" w:color="000000" w:sz="8"/>
            </w:tcBorders>
            <w:vAlign w:val="center"/>
          </w:tcPr>
          <w:bookmarkStart w:name="4681" w:id="3073"/>
          <w:p>
            <w:pPr>
              <w:spacing w:after="0"/>
              <w:ind w:left="0"/>
              <w:jc w:val="center"/>
            </w:pPr>
            <w:r>
              <w:rPr>
                <w:rFonts w:ascii="Arial"/>
                <w:b w:val="false"/>
                <w:i w:val="false"/>
                <w:color w:val="000000"/>
                <w:sz w:val="15"/>
              </w:rPr>
              <w:t>676</w:t>
            </w:r>
          </w:p>
          <w:bookmarkEnd w:id="3073"/>
        </w:tc>
        <w:tc>
          <w:tcPr>
            <w:tcW w:w="2726" w:type="dxa"/>
            <w:tcBorders>
              <w:top w:val="outset" w:color="000000" w:sz="8"/>
              <w:left w:val="outset" w:color="000000" w:sz="8"/>
              <w:bottom w:val="outset" w:color="000000" w:sz="8"/>
              <w:right w:val="outset" w:color="000000" w:sz="8"/>
            </w:tcBorders>
            <w:vAlign w:val="center"/>
          </w:tcPr>
          <w:bookmarkStart w:name="4682" w:id="3074"/>
          <w:p>
            <w:pPr>
              <w:spacing w:after="0"/>
              <w:ind w:left="0"/>
              <w:jc w:val="center"/>
            </w:pPr>
            <w:r>
              <w:rPr>
                <w:rFonts w:ascii="Arial"/>
                <w:b w:val="false"/>
                <w:i w:val="false"/>
                <w:color w:val="000000"/>
                <w:sz w:val="15"/>
              </w:rPr>
              <w:t>497</w:t>
            </w:r>
          </w:p>
          <w:bookmarkEnd w:id="3074"/>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683" w:id="3075"/>
          <w:p>
            <w:pPr>
              <w:spacing w:after="0"/>
              <w:ind w:left="0"/>
              <w:jc w:val="left"/>
            </w:pPr>
            <w:r>
              <w:rPr>
                <w:rFonts w:ascii="Arial"/>
                <w:b w:val="false"/>
                <w:i w:val="false"/>
                <w:color w:val="000000"/>
                <w:sz w:val="15"/>
              </w:rPr>
              <w:t>Пегінтерферон альфа 2 b</w:t>
            </w:r>
          </w:p>
          <w:bookmarkEnd w:id="3075"/>
        </w:tc>
        <w:tc>
          <w:tcPr>
            <w:tcW w:w="2727" w:type="dxa"/>
            <w:tcBorders>
              <w:top w:val="outset" w:color="000000" w:sz="8"/>
              <w:left w:val="outset" w:color="000000" w:sz="8"/>
              <w:bottom w:val="outset" w:color="000000" w:sz="8"/>
              <w:right w:val="outset" w:color="000000" w:sz="8"/>
            </w:tcBorders>
            <w:vAlign w:val="center"/>
          </w:tcPr>
          <w:bookmarkStart w:name="4684" w:id="3076"/>
          <w:p>
            <w:pPr>
              <w:spacing w:after="0"/>
              <w:ind w:left="0"/>
              <w:jc w:val="center"/>
            </w:pPr>
            <w:r>
              <w:rPr>
                <w:rFonts w:ascii="Arial"/>
                <w:b w:val="false"/>
                <w:i w:val="false"/>
                <w:color w:val="000000"/>
                <w:sz w:val="15"/>
              </w:rPr>
              <w:t>- " -</w:t>
            </w:r>
          </w:p>
          <w:bookmarkEnd w:id="3076"/>
        </w:tc>
        <w:tc>
          <w:tcPr>
            <w:tcW w:w="2182" w:type="dxa"/>
            <w:tcBorders>
              <w:top w:val="outset" w:color="000000" w:sz="8"/>
              <w:left w:val="outset" w:color="000000" w:sz="8"/>
              <w:bottom w:val="outset" w:color="000000" w:sz="8"/>
              <w:right w:val="outset" w:color="000000" w:sz="8"/>
            </w:tcBorders>
            <w:vAlign w:val="center"/>
          </w:tcPr>
          <w:bookmarkStart w:name="4685" w:id="3077"/>
          <w:p>
            <w:pPr>
              <w:spacing w:after="0"/>
              <w:ind w:left="0"/>
              <w:jc w:val="center"/>
            </w:pPr>
            <w:r>
              <w:rPr>
                <w:rFonts w:ascii="Arial"/>
                <w:b w:val="false"/>
                <w:i w:val="false"/>
                <w:color w:val="000000"/>
                <w:sz w:val="15"/>
              </w:rPr>
              <w:t>80 мкг / 0,5 мл</w:t>
            </w:r>
          </w:p>
          <w:bookmarkEnd w:id="3077"/>
        </w:tc>
        <w:tc>
          <w:tcPr>
            <w:tcW w:w="1772" w:type="dxa"/>
            <w:tcBorders>
              <w:top w:val="outset" w:color="000000" w:sz="8"/>
              <w:left w:val="outset" w:color="000000" w:sz="8"/>
              <w:bottom w:val="outset" w:color="000000" w:sz="8"/>
              <w:right w:val="outset" w:color="000000" w:sz="8"/>
            </w:tcBorders>
            <w:vAlign w:val="center"/>
          </w:tcPr>
          <w:bookmarkStart w:name="4686" w:id="3078"/>
          <w:p>
            <w:pPr>
              <w:spacing w:after="0"/>
              <w:ind w:left="0"/>
              <w:jc w:val="center"/>
            </w:pPr>
            <w:r>
              <w:rPr>
                <w:rFonts w:ascii="Arial"/>
                <w:b w:val="false"/>
                <w:i w:val="false"/>
                <w:color w:val="000000"/>
                <w:sz w:val="15"/>
              </w:rPr>
              <w:t>2234</w:t>
            </w:r>
          </w:p>
          <w:bookmarkEnd w:id="3078"/>
        </w:tc>
        <w:tc>
          <w:tcPr>
            <w:tcW w:w="2726" w:type="dxa"/>
            <w:tcBorders>
              <w:top w:val="outset" w:color="000000" w:sz="8"/>
              <w:left w:val="outset" w:color="000000" w:sz="8"/>
              <w:bottom w:val="outset" w:color="000000" w:sz="8"/>
              <w:right w:val="outset" w:color="000000" w:sz="8"/>
            </w:tcBorders>
            <w:vAlign w:val="center"/>
          </w:tcPr>
          <w:bookmarkStart w:name="4687" w:id="3079"/>
          <w:p>
            <w:pPr>
              <w:spacing w:after="0"/>
              <w:ind w:left="0"/>
              <w:jc w:val="center"/>
            </w:pPr>
            <w:r>
              <w:rPr>
                <w:rFonts w:ascii="Arial"/>
                <w:b w:val="false"/>
                <w:i w:val="false"/>
                <w:color w:val="000000"/>
                <w:sz w:val="15"/>
              </w:rPr>
              <w:t>311</w:t>
            </w:r>
          </w:p>
          <w:bookmarkEnd w:id="3079"/>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688" w:id="3080"/>
          <w:p>
            <w:pPr>
              <w:spacing w:after="0"/>
              <w:ind w:left="0"/>
              <w:jc w:val="left"/>
            </w:pPr>
            <w:r>
              <w:rPr>
                <w:rFonts w:ascii="Arial"/>
                <w:b w:val="false"/>
                <w:i w:val="false"/>
                <w:color w:val="000000"/>
                <w:sz w:val="15"/>
              </w:rPr>
              <w:t>Пегінтерферон альфа 2 b</w:t>
            </w:r>
          </w:p>
          <w:bookmarkEnd w:id="3080"/>
        </w:tc>
        <w:tc>
          <w:tcPr>
            <w:tcW w:w="2727" w:type="dxa"/>
            <w:tcBorders>
              <w:top w:val="outset" w:color="000000" w:sz="8"/>
              <w:left w:val="outset" w:color="000000" w:sz="8"/>
              <w:bottom w:val="outset" w:color="000000" w:sz="8"/>
              <w:right w:val="outset" w:color="000000" w:sz="8"/>
            </w:tcBorders>
            <w:vAlign w:val="center"/>
          </w:tcPr>
          <w:bookmarkStart w:name="4689" w:id="3081"/>
          <w:p>
            <w:pPr>
              <w:spacing w:after="0"/>
              <w:ind w:left="0"/>
              <w:jc w:val="center"/>
            </w:pPr>
            <w:r>
              <w:rPr>
                <w:rFonts w:ascii="Arial"/>
                <w:b w:val="false"/>
                <w:i w:val="false"/>
                <w:color w:val="000000"/>
                <w:sz w:val="15"/>
              </w:rPr>
              <w:t>- " -</w:t>
            </w:r>
          </w:p>
          <w:bookmarkEnd w:id="3081"/>
        </w:tc>
        <w:tc>
          <w:tcPr>
            <w:tcW w:w="2182" w:type="dxa"/>
            <w:tcBorders>
              <w:top w:val="outset" w:color="000000" w:sz="8"/>
              <w:left w:val="outset" w:color="000000" w:sz="8"/>
              <w:bottom w:val="outset" w:color="000000" w:sz="8"/>
              <w:right w:val="outset" w:color="000000" w:sz="8"/>
            </w:tcBorders>
            <w:vAlign w:val="center"/>
          </w:tcPr>
          <w:bookmarkStart w:name="4690" w:id="3082"/>
          <w:p>
            <w:pPr>
              <w:spacing w:after="0"/>
              <w:ind w:left="0"/>
              <w:jc w:val="center"/>
            </w:pPr>
            <w:r>
              <w:rPr>
                <w:rFonts w:ascii="Arial"/>
                <w:b w:val="false"/>
                <w:i w:val="false"/>
                <w:color w:val="000000"/>
                <w:sz w:val="15"/>
              </w:rPr>
              <w:t>100 мкг / 0,5 мл</w:t>
            </w:r>
          </w:p>
          <w:bookmarkEnd w:id="3082"/>
        </w:tc>
        <w:tc>
          <w:tcPr>
            <w:tcW w:w="1772" w:type="dxa"/>
            <w:tcBorders>
              <w:top w:val="outset" w:color="000000" w:sz="8"/>
              <w:left w:val="outset" w:color="000000" w:sz="8"/>
              <w:bottom w:val="outset" w:color="000000" w:sz="8"/>
              <w:right w:val="outset" w:color="000000" w:sz="8"/>
            </w:tcBorders>
            <w:vAlign w:val="center"/>
          </w:tcPr>
          <w:bookmarkStart w:name="4691" w:id="3083"/>
          <w:p>
            <w:pPr>
              <w:spacing w:after="0"/>
              <w:ind w:left="0"/>
              <w:jc w:val="center"/>
            </w:pPr>
            <w:r>
              <w:rPr>
                <w:rFonts w:ascii="Arial"/>
                <w:b w:val="false"/>
                <w:i w:val="false"/>
                <w:color w:val="000000"/>
                <w:sz w:val="15"/>
              </w:rPr>
              <w:t>424</w:t>
            </w:r>
          </w:p>
          <w:bookmarkEnd w:id="3083"/>
        </w:tc>
        <w:tc>
          <w:tcPr>
            <w:tcW w:w="2726" w:type="dxa"/>
            <w:tcBorders>
              <w:top w:val="outset" w:color="000000" w:sz="8"/>
              <w:left w:val="outset" w:color="000000" w:sz="8"/>
              <w:bottom w:val="outset" w:color="000000" w:sz="8"/>
              <w:right w:val="outset" w:color="000000" w:sz="8"/>
            </w:tcBorders>
            <w:vAlign w:val="center"/>
          </w:tcPr>
          <w:bookmarkStart w:name="4692" w:id="3084"/>
          <w:p>
            <w:pPr>
              <w:spacing w:after="0"/>
              <w:ind w:left="0"/>
              <w:jc w:val="center"/>
            </w:pPr>
            <w:r>
              <w:rPr>
                <w:rFonts w:ascii="Arial"/>
                <w:b w:val="false"/>
                <w:i w:val="false"/>
                <w:color w:val="000000"/>
                <w:sz w:val="15"/>
              </w:rPr>
              <w:t>108</w:t>
            </w:r>
          </w:p>
          <w:bookmarkEnd w:id="3084"/>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693" w:id="3085"/>
          <w:p>
            <w:pPr>
              <w:spacing w:after="0"/>
              <w:ind w:left="0"/>
              <w:jc w:val="left"/>
            </w:pPr>
            <w:r>
              <w:rPr>
                <w:rFonts w:ascii="Arial"/>
                <w:b w:val="false"/>
                <w:i w:val="false"/>
                <w:color w:val="000000"/>
                <w:sz w:val="15"/>
              </w:rPr>
              <w:t>Пегінтерферон альфа 2 b</w:t>
            </w:r>
          </w:p>
          <w:bookmarkEnd w:id="3085"/>
        </w:tc>
        <w:tc>
          <w:tcPr>
            <w:tcW w:w="2727" w:type="dxa"/>
            <w:tcBorders>
              <w:top w:val="outset" w:color="000000" w:sz="8"/>
              <w:left w:val="outset" w:color="000000" w:sz="8"/>
              <w:bottom w:val="outset" w:color="000000" w:sz="8"/>
              <w:right w:val="outset" w:color="000000" w:sz="8"/>
            </w:tcBorders>
            <w:vAlign w:val="center"/>
          </w:tcPr>
          <w:bookmarkStart w:name="4694" w:id="3086"/>
          <w:p>
            <w:pPr>
              <w:spacing w:after="0"/>
              <w:ind w:left="0"/>
              <w:jc w:val="center"/>
            </w:pPr>
            <w:r>
              <w:rPr>
                <w:rFonts w:ascii="Arial"/>
                <w:b w:val="false"/>
                <w:i w:val="false"/>
                <w:color w:val="000000"/>
                <w:sz w:val="15"/>
              </w:rPr>
              <w:t>- " -</w:t>
            </w:r>
          </w:p>
          <w:bookmarkEnd w:id="3086"/>
        </w:tc>
        <w:tc>
          <w:tcPr>
            <w:tcW w:w="2182" w:type="dxa"/>
            <w:tcBorders>
              <w:top w:val="outset" w:color="000000" w:sz="8"/>
              <w:left w:val="outset" w:color="000000" w:sz="8"/>
              <w:bottom w:val="outset" w:color="000000" w:sz="8"/>
              <w:right w:val="outset" w:color="000000" w:sz="8"/>
            </w:tcBorders>
            <w:vAlign w:val="center"/>
          </w:tcPr>
          <w:bookmarkStart w:name="4695" w:id="3087"/>
          <w:p>
            <w:pPr>
              <w:spacing w:after="0"/>
              <w:ind w:left="0"/>
              <w:jc w:val="center"/>
            </w:pPr>
            <w:r>
              <w:rPr>
                <w:rFonts w:ascii="Arial"/>
                <w:b w:val="false"/>
                <w:i w:val="false"/>
                <w:color w:val="000000"/>
                <w:sz w:val="15"/>
              </w:rPr>
              <w:t>120 мкг / 0,5 мл</w:t>
            </w:r>
          </w:p>
          <w:bookmarkEnd w:id="3087"/>
        </w:tc>
        <w:tc>
          <w:tcPr>
            <w:tcW w:w="1772" w:type="dxa"/>
            <w:tcBorders>
              <w:top w:val="outset" w:color="000000" w:sz="8"/>
              <w:left w:val="outset" w:color="000000" w:sz="8"/>
              <w:bottom w:val="outset" w:color="000000" w:sz="8"/>
              <w:right w:val="outset" w:color="000000" w:sz="8"/>
            </w:tcBorders>
            <w:vAlign w:val="center"/>
          </w:tcPr>
          <w:bookmarkStart w:name="4696" w:id="3088"/>
          <w:p>
            <w:pPr>
              <w:spacing w:after="0"/>
              <w:ind w:left="0"/>
              <w:jc w:val="center"/>
            </w:pPr>
            <w:r>
              <w:rPr>
                <w:rFonts w:ascii="Arial"/>
                <w:b w:val="false"/>
                <w:i w:val="false"/>
                <w:color w:val="000000"/>
                <w:sz w:val="15"/>
              </w:rPr>
              <w:t>180</w:t>
            </w:r>
          </w:p>
          <w:bookmarkEnd w:id="3088"/>
        </w:tc>
        <w:tc>
          <w:tcPr>
            <w:tcW w:w="2726" w:type="dxa"/>
            <w:tcBorders>
              <w:top w:val="outset" w:color="000000" w:sz="8"/>
              <w:left w:val="outset" w:color="000000" w:sz="8"/>
              <w:bottom w:val="outset" w:color="000000" w:sz="8"/>
              <w:right w:val="outset" w:color="000000" w:sz="8"/>
            </w:tcBorders>
            <w:vAlign w:val="center"/>
          </w:tcPr>
          <w:bookmarkStart w:name="4697" w:id="3089"/>
          <w:p>
            <w:pPr>
              <w:spacing w:after="0"/>
              <w:ind w:left="0"/>
              <w:jc w:val="center"/>
            </w:pPr>
          </w:p>
          <w:bookmarkEnd w:id="3089"/>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698" w:id="3090"/>
          <w:p>
            <w:pPr>
              <w:spacing w:after="0"/>
              <w:ind w:left="0"/>
              <w:jc w:val="left"/>
            </w:pPr>
            <w:r>
              <w:rPr>
                <w:rFonts w:ascii="Arial"/>
                <w:b w:val="false"/>
                <w:i w:val="false"/>
                <w:color w:val="000000"/>
                <w:sz w:val="15"/>
              </w:rPr>
              <w:t>Пегінтерферон альфа 2 b</w:t>
            </w:r>
          </w:p>
          <w:bookmarkEnd w:id="3090"/>
        </w:tc>
        <w:tc>
          <w:tcPr>
            <w:tcW w:w="2727" w:type="dxa"/>
            <w:tcBorders>
              <w:top w:val="outset" w:color="000000" w:sz="8"/>
              <w:left w:val="outset" w:color="000000" w:sz="8"/>
              <w:bottom w:val="outset" w:color="000000" w:sz="8"/>
              <w:right w:val="outset" w:color="000000" w:sz="8"/>
            </w:tcBorders>
            <w:vAlign w:val="center"/>
          </w:tcPr>
          <w:bookmarkStart w:name="4699" w:id="3091"/>
          <w:p>
            <w:pPr>
              <w:spacing w:after="0"/>
              <w:ind w:left="0"/>
              <w:jc w:val="center"/>
            </w:pPr>
            <w:r>
              <w:rPr>
                <w:rFonts w:ascii="Arial"/>
                <w:b w:val="false"/>
                <w:i w:val="false"/>
                <w:color w:val="000000"/>
                <w:sz w:val="15"/>
              </w:rPr>
              <w:t>- " -</w:t>
            </w:r>
          </w:p>
          <w:bookmarkEnd w:id="3091"/>
        </w:tc>
        <w:tc>
          <w:tcPr>
            <w:tcW w:w="2182" w:type="dxa"/>
            <w:tcBorders>
              <w:top w:val="outset" w:color="000000" w:sz="8"/>
              <w:left w:val="outset" w:color="000000" w:sz="8"/>
              <w:bottom w:val="outset" w:color="000000" w:sz="8"/>
              <w:right w:val="outset" w:color="000000" w:sz="8"/>
            </w:tcBorders>
            <w:vAlign w:val="center"/>
          </w:tcPr>
          <w:bookmarkStart w:name="4700" w:id="3092"/>
          <w:p>
            <w:pPr>
              <w:spacing w:after="0"/>
              <w:ind w:left="0"/>
              <w:jc w:val="center"/>
            </w:pPr>
            <w:r>
              <w:rPr>
                <w:rFonts w:ascii="Arial"/>
                <w:b w:val="false"/>
                <w:i w:val="false"/>
                <w:color w:val="000000"/>
                <w:sz w:val="15"/>
              </w:rPr>
              <w:t>150 мкг / 0,5 мл</w:t>
            </w:r>
          </w:p>
          <w:bookmarkEnd w:id="3092"/>
        </w:tc>
        <w:tc>
          <w:tcPr>
            <w:tcW w:w="1772" w:type="dxa"/>
            <w:tcBorders>
              <w:top w:val="outset" w:color="000000" w:sz="8"/>
              <w:left w:val="outset" w:color="000000" w:sz="8"/>
              <w:bottom w:val="outset" w:color="000000" w:sz="8"/>
              <w:right w:val="outset" w:color="000000" w:sz="8"/>
            </w:tcBorders>
            <w:vAlign w:val="center"/>
          </w:tcPr>
          <w:bookmarkStart w:name="4701" w:id="3093"/>
          <w:p>
            <w:pPr>
              <w:spacing w:after="0"/>
              <w:ind w:left="0"/>
              <w:jc w:val="center"/>
            </w:pPr>
            <w:r>
              <w:rPr>
                <w:rFonts w:ascii="Arial"/>
                <w:b w:val="false"/>
                <w:i w:val="false"/>
                <w:color w:val="000000"/>
                <w:sz w:val="15"/>
              </w:rPr>
              <w:t>96</w:t>
            </w:r>
          </w:p>
          <w:bookmarkEnd w:id="3093"/>
        </w:tc>
        <w:tc>
          <w:tcPr>
            <w:tcW w:w="2726" w:type="dxa"/>
            <w:tcBorders>
              <w:top w:val="outset" w:color="000000" w:sz="8"/>
              <w:left w:val="outset" w:color="000000" w:sz="8"/>
              <w:bottom w:val="outset" w:color="000000" w:sz="8"/>
              <w:right w:val="outset" w:color="000000" w:sz="8"/>
            </w:tcBorders>
            <w:vAlign w:val="center"/>
          </w:tcPr>
          <w:bookmarkStart w:name="4702" w:id="3094"/>
          <w:p>
            <w:pPr>
              <w:spacing w:after="0"/>
              <w:ind w:left="0"/>
              <w:jc w:val="center"/>
            </w:pPr>
            <w:r>
              <w:rPr>
                <w:rFonts w:ascii="Arial"/>
                <w:b w:val="false"/>
                <w:i w:val="false"/>
                <w:color w:val="000000"/>
                <w:sz w:val="15"/>
              </w:rPr>
              <w:t>21</w:t>
            </w:r>
          </w:p>
          <w:bookmarkEnd w:id="3094"/>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703" w:id="3095"/>
          <w:p>
            <w:pPr>
              <w:spacing w:after="0"/>
              <w:ind w:left="0"/>
              <w:jc w:val="left"/>
            </w:pPr>
            <w:r>
              <w:rPr>
                <w:rFonts w:ascii="Arial"/>
                <w:b w:val="false"/>
                <w:i w:val="false"/>
                <w:color w:val="000000"/>
                <w:sz w:val="15"/>
              </w:rPr>
              <w:t>Рекомбінантний інтерферон альфа</w:t>
            </w:r>
          </w:p>
          <w:bookmarkEnd w:id="3095"/>
        </w:tc>
        <w:tc>
          <w:tcPr>
            <w:tcW w:w="2727" w:type="dxa"/>
            <w:tcBorders>
              <w:top w:val="outset" w:color="000000" w:sz="8"/>
              <w:left w:val="outset" w:color="000000" w:sz="8"/>
              <w:bottom w:val="outset" w:color="000000" w:sz="8"/>
              <w:right w:val="outset" w:color="000000" w:sz="8"/>
            </w:tcBorders>
            <w:vAlign w:val="center"/>
          </w:tcPr>
          <w:bookmarkStart w:name="4704" w:id="3096"/>
          <w:p>
            <w:pPr>
              <w:spacing w:after="0"/>
              <w:ind w:left="0"/>
              <w:jc w:val="center"/>
            </w:pPr>
            <w:r>
              <w:rPr>
                <w:rFonts w:ascii="Arial"/>
                <w:b w:val="false"/>
                <w:i w:val="false"/>
                <w:color w:val="000000"/>
                <w:sz w:val="15"/>
              </w:rPr>
              <w:t>флакони, ампули, шприци</w:t>
            </w:r>
          </w:p>
          <w:bookmarkEnd w:id="3096"/>
        </w:tc>
        <w:tc>
          <w:tcPr>
            <w:tcW w:w="2182" w:type="dxa"/>
            <w:tcBorders>
              <w:top w:val="outset" w:color="000000" w:sz="8"/>
              <w:left w:val="outset" w:color="000000" w:sz="8"/>
              <w:bottom w:val="outset" w:color="000000" w:sz="8"/>
              <w:right w:val="outset" w:color="000000" w:sz="8"/>
            </w:tcBorders>
            <w:vAlign w:val="center"/>
          </w:tcPr>
          <w:bookmarkStart w:name="4705" w:id="3097"/>
          <w:p>
            <w:pPr>
              <w:spacing w:after="0"/>
              <w:ind w:left="0"/>
              <w:jc w:val="center"/>
            </w:pPr>
            <w:r>
              <w:rPr>
                <w:rFonts w:ascii="Arial"/>
                <w:b w:val="false"/>
                <w:i w:val="false"/>
                <w:color w:val="000000"/>
                <w:sz w:val="15"/>
              </w:rPr>
              <w:t>3 млн МО</w:t>
            </w:r>
          </w:p>
          <w:bookmarkEnd w:id="3097"/>
        </w:tc>
        <w:tc>
          <w:tcPr>
            <w:tcW w:w="1772" w:type="dxa"/>
            <w:tcBorders>
              <w:top w:val="outset" w:color="000000" w:sz="8"/>
              <w:left w:val="outset" w:color="000000" w:sz="8"/>
              <w:bottom w:val="outset" w:color="000000" w:sz="8"/>
              <w:right w:val="outset" w:color="000000" w:sz="8"/>
            </w:tcBorders>
            <w:vAlign w:val="center"/>
          </w:tcPr>
          <w:bookmarkStart w:name="4706" w:id="3098"/>
          <w:p>
            <w:pPr>
              <w:spacing w:after="0"/>
              <w:ind w:left="0"/>
              <w:jc w:val="center"/>
            </w:pPr>
            <w:r>
              <w:rPr>
                <w:rFonts w:ascii="Arial"/>
                <w:b w:val="false"/>
                <w:i w:val="false"/>
                <w:color w:val="000000"/>
                <w:sz w:val="15"/>
              </w:rPr>
              <w:t>625</w:t>
            </w:r>
          </w:p>
          <w:bookmarkEnd w:id="3098"/>
        </w:tc>
        <w:tc>
          <w:tcPr>
            <w:tcW w:w="2726" w:type="dxa"/>
            <w:tcBorders>
              <w:top w:val="outset" w:color="000000" w:sz="8"/>
              <w:left w:val="outset" w:color="000000" w:sz="8"/>
              <w:bottom w:val="outset" w:color="000000" w:sz="8"/>
              <w:right w:val="outset" w:color="000000" w:sz="8"/>
            </w:tcBorders>
            <w:vAlign w:val="center"/>
          </w:tcPr>
          <w:bookmarkStart w:name="4707" w:id="3099"/>
          <w:p>
            <w:pPr>
              <w:spacing w:after="0"/>
              <w:ind w:left="0"/>
              <w:jc w:val="center"/>
            </w:pPr>
            <w:r>
              <w:rPr>
                <w:rFonts w:ascii="Arial"/>
                <w:b w:val="false"/>
                <w:i w:val="false"/>
                <w:color w:val="000000"/>
                <w:sz w:val="15"/>
              </w:rPr>
              <w:t>625</w:t>
            </w:r>
          </w:p>
          <w:bookmarkEnd w:id="3099"/>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708" w:id="3100"/>
          <w:p>
            <w:pPr>
              <w:spacing w:after="0"/>
              <w:ind w:left="0"/>
              <w:jc w:val="left"/>
            </w:pPr>
            <w:r>
              <w:rPr>
                <w:rFonts w:ascii="Arial"/>
                <w:b w:val="false"/>
                <w:i w:val="false"/>
                <w:color w:val="000000"/>
                <w:sz w:val="15"/>
              </w:rPr>
              <w:t>Рекомбінантний інтерферон альфа</w:t>
            </w:r>
          </w:p>
          <w:bookmarkEnd w:id="3100"/>
        </w:tc>
        <w:tc>
          <w:tcPr>
            <w:tcW w:w="2727" w:type="dxa"/>
            <w:tcBorders>
              <w:top w:val="outset" w:color="000000" w:sz="8"/>
              <w:left w:val="outset" w:color="000000" w:sz="8"/>
              <w:bottom w:val="outset" w:color="000000" w:sz="8"/>
              <w:right w:val="outset" w:color="000000" w:sz="8"/>
            </w:tcBorders>
            <w:vAlign w:val="center"/>
          </w:tcPr>
          <w:bookmarkStart w:name="4709" w:id="3101"/>
          <w:p>
            <w:pPr>
              <w:spacing w:after="0"/>
              <w:ind w:left="0"/>
              <w:jc w:val="center"/>
            </w:pPr>
            <w:r>
              <w:rPr>
                <w:rFonts w:ascii="Arial"/>
                <w:b w:val="false"/>
                <w:i w:val="false"/>
                <w:color w:val="000000"/>
                <w:sz w:val="15"/>
              </w:rPr>
              <w:t>- " -</w:t>
            </w:r>
          </w:p>
          <w:bookmarkEnd w:id="3101"/>
        </w:tc>
        <w:tc>
          <w:tcPr>
            <w:tcW w:w="2182" w:type="dxa"/>
            <w:tcBorders>
              <w:top w:val="outset" w:color="000000" w:sz="8"/>
              <w:left w:val="outset" w:color="000000" w:sz="8"/>
              <w:bottom w:val="outset" w:color="000000" w:sz="8"/>
              <w:right w:val="outset" w:color="000000" w:sz="8"/>
            </w:tcBorders>
            <w:vAlign w:val="center"/>
          </w:tcPr>
          <w:bookmarkStart w:name="4710" w:id="3102"/>
          <w:p>
            <w:pPr>
              <w:spacing w:after="0"/>
              <w:ind w:left="0"/>
              <w:jc w:val="center"/>
            </w:pPr>
            <w:r>
              <w:rPr>
                <w:rFonts w:ascii="Arial"/>
                <w:b w:val="false"/>
                <w:i w:val="false"/>
                <w:color w:val="000000"/>
                <w:sz w:val="15"/>
              </w:rPr>
              <w:t>6 млн МО</w:t>
            </w:r>
          </w:p>
          <w:bookmarkEnd w:id="3102"/>
        </w:tc>
        <w:tc>
          <w:tcPr>
            <w:tcW w:w="1772" w:type="dxa"/>
            <w:tcBorders>
              <w:top w:val="outset" w:color="000000" w:sz="8"/>
              <w:left w:val="outset" w:color="000000" w:sz="8"/>
              <w:bottom w:val="outset" w:color="000000" w:sz="8"/>
              <w:right w:val="outset" w:color="000000" w:sz="8"/>
            </w:tcBorders>
            <w:vAlign w:val="center"/>
          </w:tcPr>
          <w:bookmarkStart w:name="4711" w:id="3103"/>
          <w:p>
            <w:pPr>
              <w:spacing w:after="0"/>
              <w:ind w:left="0"/>
              <w:jc w:val="center"/>
            </w:pPr>
            <w:r>
              <w:rPr>
                <w:rFonts w:ascii="Arial"/>
                <w:b w:val="false"/>
                <w:i w:val="false"/>
                <w:color w:val="000000"/>
                <w:sz w:val="15"/>
              </w:rPr>
              <w:t>851</w:t>
            </w:r>
          </w:p>
          <w:bookmarkEnd w:id="3103"/>
        </w:tc>
        <w:tc>
          <w:tcPr>
            <w:tcW w:w="2726" w:type="dxa"/>
            <w:tcBorders>
              <w:top w:val="outset" w:color="000000" w:sz="8"/>
              <w:left w:val="outset" w:color="000000" w:sz="8"/>
              <w:bottom w:val="outset" w:color="000000" w:sz="8"/>
              <w:right w:val="outset" w:color="000000" w:sz="8"/>
            </w:tcBorders>
            <w:vAlign w:val="center"/>
          </w:tcPr>
          <w:bookmarkStart w:name="4712" w:id="3104"/>
          <w:p>
            <w:pPr>
              <w:spacing w:after="0"/>
              <w:ind w:left="0"/>
              <w:jc w:val="center"/>
            </w:pPr>
            <w:r>
              <w:rPr>
                <w:rFonts w:ascii="Arial"/>
                <w:b w:val="false"/>
                <w:i w:val="false"/>
                <w:color w:val="000000"/>
                <w:sz w:val="15"/>
              </w:rPr>
              <w:t>144</w:t>
            </w:r>
          </w:p>
          <w:bookmarkEnd w:id="3104"/>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713" w:id="3105"/>
          <w:p>
            <w:pPr>
              <w:spacing w:after="0"/>
              <w:ind w:left="0"/>
              <w:jc w:val="left"/>
            </w:pPr>
            <w:r>
              <w:rPr>
                <w:rFonts w:ascii="Arial"/>
                <w:b w:val="false"/>
                <w:i w:val="false"/>
                <w:color w:val="000000"/>
                <w:sz w:val="15"/>
              </w:rPr>
              <w:t>Пегінтерферон альфа 2a</w:t>
            </w:r>
          </w:p>
          <w:bookmarkEnd w:id="3105"/>
        </w:tc>
        <w:tc>
          <w:tcPr>
            <w:tcW w:w="2727" w:type="dxa"/>
            <w:tcBorders>
              <w:top w:val="outset" w:color="000000" w:sz="8"/>
              <w:left w:val="outset" w:color="000000" w:sz="8"/>
              <w:bottom w:val="outset" w:color="000000" w:sz="8"/>
              <w:right w:val="outset" w:color="000000" w:sz="8"/>
            </w:tcBorders>
            <w:vAlign w:val="center"/>
          </w:tcPr>
          <w:bookmarkStart w:name="4714" w:id="3106"/>
          <w:p>
            <w:pPr>
              <w:spacing w:after="0"/>
              <w:ind w:left="0"/>
              <w:jc w:val="center"/>
            </w:pPr>
            <w:r>
              <w:rPr>
                <w:rFonts w:ascii="Arial"/>
                <w:b w:val="false"/>
                <w:i w:val="false"/>
                <w:color w:val="000000"/>
                <w:sz w:val="15"/>
              </w:rPr>
              <w:t>- " -</w:t>
            </w:r>
          </w:p>
          <w:bookmarkEnd w:id="3106"/>
        </w:tc>
        <w:tc>
          <w:tcPr>
            <w:tcW w:w="2182" w:type="dxa"/>
            <w:tcBorders>
              <w:top w:val="outset" w:color="000000" w:sz="8"/>
              <w:left w:val="outset" w:color="000000" w:sz="8"/>
              <w:bottom w:val="outset" w:color="000000" w:sz="8"/>
              <w:right w:val="outset" w:color="000000" w:sz="8"/>
            </w:tcBorders>
            <w:vAlign w:val="center"/>
          </w:tcPr>
          <w:bookmarkStart w:name="4715" w:id="3107"/>
          <w:p>
            <w:pPr>
              <w:spacing w:after="0"/>
              <w:ind w:left="0"/>
              <w:jc w:val="center"/>
            </w:pPr>
            <w:r>
              <w:rPr>
                <w:rFonts w:ascii="Arial"/>
                <w:b w:val="false"/>
                <w:i w:val="false"/>
                <w:color w:val="000000"/>
                <w:sz w:val="15"/>
              </w:rPr>
              <w:t>90 мкг / 0,5 мл</w:t>
            </w:r>
          </w:p>
          <w:bookmarkEnd w:id="3107"/>
        </w:tc>
        <w:tc>
          <w:tcPr>
            <w:tcW w:w="1772" w:type="dxa"/>
            <w:tcBorders>
              <w:top w:val="outset" w:color="000000" w:sz="8"/>
              <w:left w:val="outset" w:color="000000" w:sz="8"/>
              <w:bottom w:val="outset" w:color="000000" w:sz="8"/>
              <w:right w:val="outset" w:color="000000" w:sz="8"/>
            </w:tcBorders>
            <w:vAlign w:val="center"/>
          </w:tcPr>
          <w:bookmarkStart w:name="4716" w:id="3108"/>
          <w:p>
            <w:pPr>
              <w:spacing w:after="0"/>
              <w:ind w:left="0"/>
              <w:jc w:val="center"/>
            </w:pPr>
            <w:r>
              <w:rPr>
                <w:rFonts w:ascii="Arial"/>
                <w:b w:val="false"/>
                <w:i w:val="false"/>
                <w:color w:val="000000"/>
                <w:sz w:val="15"/>
              </w:rPr>
              <w:t>1445</w:t>
            </w:r>
          </w:p>
          <w:bookmarkEnd w:id="3108"/>
        </w:tc>
        <w:tc>
          <w:tcPr>
            <w:tcW w:w="2726" w:type="dxa"/>
            <w:tcBorders>
              <w:top w:val="outset" w:color="000000" w:sz="8"/>
              <w:left w:val="outset" w:color="000000" w:sz="8"/>
              <w:bottom w:val="outset" w:color="000000" w:sz="8"/>
              <w:right w:val="outset" w:color="000000" w:sz="8"/>
            </w:tcBorders>
            <w:vAlign w:val="center"/>
          </w:tcPr>
          <w:bookmarkStart w:name="4717" w:id="3109"/>
          <w:p>
            <w:pPr>
              <w:spacing w:after="0"/>
              <w:ind w:left="0"/>
              <w:jc w:val="center"/>
            </w:pPr>
            <w:r>
              <w:rPr>
                <w:rFonts w:ascii="Arial"/>
                <w:b w:val="false"/>
                <w:i w:val="false"/>
                <w:color w:val="000000"/>
                <w:sz w:val="15"/>
              </w:rPr>
              <w:t>1253</w:t>
            </w:r>
          </w:p>
          <w:bookmarkEnd w:id="3109"/>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718" w:id="3110"/>
          <w:p>
            <w:pPr>
              <w:spacing w:after="0"/>
              <w:ind w:left="0"/>
              <w:jc w:val="left"/>
            </w:pPr>
            <w:r>
              <w:rPr>
                <w:rFonts w:ascii="Arial"/>
                <w:b w:val="false"/>
                <w:i w:val="false"/>
                <w:color w:val="000000"/>
                <w:sz w:val="15"/>
              </w:rPr>
              <w:t>Пегінтерферон альфа 2a</w:t>
            </w:r>
          </w:p>
          <w:bookmarkEnd w:id="3110"/>
        </w:tc>
        <w:tc>
          <w:tcPr>
            <w:tcW w:w="2727" w:type="dxa"/>
            <w:tcBorders>
              <w:top w:val="outset" w:color="000000" w:sz="8"/>
              <w:left w:val="outset" w:color="000000" w:sz="8"/>
              <w:bottom w:val="outset" w:color="000000" w:sz="8"/>
              <w:right w:val="outset" w:color="000000" w:sz="8"/>
            </w:tcBorders>
            <w:vAlign w:val="center"/>
          </w:tcPr>
          <w:bookmarkStart w:name="4719" w:id="3111"/>
          <w:p>
            <w:pPr>
              <w:spacing w:after="0"/>
              <w:ind w:left="0"/>
              <w:jc w:val="center"/>
            </w:pPr>
            <w:r>
              <w:rPr>
                <w:rFonts w:ascii="Arial"/>
                <w:b w:val="false"/>
                <w:i w:val="false"/>
                <w:color w:val="000000"/>
                <w:sz w:val="15"/>
              </w:rPr>
              <w:t>- " -</w:t>
            </w:r>
          </w:p>
          <w:bookmarkEnd w:id="3111"/>
        </w:tc>
        <w:tc>
          <w:tcPr>
            <w:tcW w:w="2182" w:type="dxa"/>
            <w:tcBorders>
              <w:top w:val="outset" w:color="000000" w:sz="8"/>
              <w:left w:val="outset" w:color="000000" w:sz="8"/>
              <w:bottom w:val="outset" w:color="000000" w:sz="8"/>
              <w:right w:val="outset" w:color="000000" w:sz="8"/>
            </w:tcBorders>
            <w:vAlign w:val="center"/>
          </w:tcPr>
          <w:bookmarkStart w:name="4720" w:id="3112"/>
          <w:p>
            <w:pPr>
              <w:spacing w:after="0"/>
              <w:ind w:left="0"/>
              <w:jc w:val="center"/>
            </w:pPr>
            <w:r>
              <w:rPr>
                <w:rFonts w:ascii="Arial"/>
                <w:b w:val="false"/>
                <w:i w:val="false"/>
                <w:color w:val="000000"/>
                <w:sz w:val="15"/>
              </w:rPr>
              <w:t>135 мкг / 0,5 мл</w:t>
            </w:r>
          </w:p>
          <w:bookmarkEnd w:id="3112"/>
        </w:tc>
        <w:tc>
          <w:tcPr>
            <w:tcW w:w="1772" w:type="dxa"/>
            <w:tcBorders>
              <w:top w:val="outset" w:color="000000" w:sz="8"/>
              <w:left w:val="outset" w:color="000000" w:sz="8"/>
              <w:bottom w:val="outset" w:color="000000" w:sz="8"/>
              <w:right w:val="outset" w:color="000000" w:sz="8"/>
            </w:tcBorders>
            <w:vAlign w:val="center"/>
          </w:tcPr>
          <w:bookmarkStart w:name="4721" w:id="3113"/>
          <w:p>
            <w:pPr>
              <w:spacing w:after="0"/>
              <w:ind w:left="0"/>
              <w:jc w:val="center"/>
            </w:pPr>
            <w:r>
              <w:rPr>
                <w:rFonts w:ascii="Arial"/>
                <w:b w:val="false"/>
                <w:i w:val="false"/>
                <w:color w:val="000000"/>
                <w:sz w:val="15"/>
              </w:rPr>
              <w:t>966</w:t>
            </w:r>
          </w:p>
          <w:bookmarkEnd w:id="3113"/>
        </w:tc>
        <w:tc>
          <w:tcPr>
            <w:tcW w:w="2726" w:type="dxa"/>
            <w:tcBorders>
              <w:top w:val="outset" w:color="000000" w:sz="8"/>
              <w:left w:val="outset" w:color="000000" w:sz="8"/>
              <w:bottom w:val="outset" w:color="000000" w:sz="8"/>
              <w:right w:val="outset" w:color="000000" w:sz="8"/>
            </w:tcBorders>
            <w:vAlign w:val="center"/>
          </w:tcPr>
          <w:bookmarkStart w:name="4722" w:id="3114"/>
          <w:p>
            <w:pPr>
              <w:spacing w:after="0"/>
              <w:ind w:left="0"/>
              <w:jc w:val="center"/>
            </w:pPr>
            <w:r>
              <w:rPr>
                <w:rFonts w:ascii="Arial"/>
                <w:b w:val="false"/>
                <w:i w:val="false"/>
                <w:color w:val="000000"/>
                <w:sz w:val="15"/>
              </w:rPr>
              <w:t>894</w:t>
            </w:r>
          </w:p>
          <w:bookmarkEnd w:id="3114"/>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4723" w:id="3115"/>
          <w:p>
            <w:pPr>
              <w:spacing w:after="0"/>
              <w:ind w:left="0"/>
              <w:jc w:val="left"/>
            </w:pPr>
            <w:r>
              <w:rPr>
                <w:rFonts w:ascii="Arial"/>
                <w:b w:val="false"/>
                <w:i w:val="false"/>
                <w:color w:val="000000"/>
                <w:sz w:val="15"/>
              </w:rPr>
              <w:t>Пегінтерферон альфа 2a</w:t>
            </w:r>
          </w:p>
          <w:bookmarkEnd w:id="3115"/>
        </w:tc>
        <w:tc>
          <w:tcPr>
            <w:tcW w:w="2727" w:type="dxa"/>
            <w:tcBorders>
              <w:top w:val="outset" w:color="000000" w:sz="8"/>
              <w:left w:val="outset" w:color="000000" w:sz="8"/>
              <w:bottom w:val="outset" w:color="000000" w:sz="8"/>
              <w:right w:val="outset" w:color="000000" w:sz="8"/>
            </w:tcBorders>
            <w:vAlign w:val="center"/>
          </w:tcPr>
          <w:bookmarkStart w:name="4724" w:id="3116"/>
          <w:p>
            <w:pPr>
              <w:spacing w:after="0"/>
              <w:ind w:left="0"/>
              <w:jc w:val="center"/>
            </w:pPr>
            <w:r>
              <w:rPr>
                <w:rFonts w:ascii="Arial"/>
                <w:b w:val="false"/>
                <w:i w:val="false"/>
                <w:color w:val="000000"/>
                <w:sz w:val="15"/>
              </w:rPr>
              <w:t>- " -</w:t>
            </w:r>
          </w:p>
          <w:bookmarkEnd w:id="3116"/>
        </w:tc>
        <w:tc>
          <w:tcPr>
            <w:tcW w:w="2182" w:type="dxa"/>
            <w:tcBorders>
              <w:top w:val="outset" w:color="000000" w:sz="8"/>
              <w:left w:val="outset" w:color="000000" w:sz="8"/>
              <w:bottom w:val="outset" w:color="000000" w:sz="8"/>
              <w:right w:val="outset" w:color="000000" w:sz="8"/>
            </w:tcBorders>
            <w:vAlign w:val="center"/>
          </w:tcPr>
          <w:bookmarkStart w:name="4725" w:id="3117"/>
          <w:p>
            <w:pPr>
              <w:spacing w:after="0"/>
              <w:ind w:left="0"/>
              <w:jc w:val="center"/>
            </w:pPr>
            <w:r>
              <w:rPr>
                <w:rFonts w:ascii="Arial"/>
                <w:b w:val="false"/>
                <w:i w:val="false"/>
                <w:color w:val="000000"/>
                <w:sz w:val="15"/>
              </w:rPr>
              <w:t>180 мкг / 0,5 мл</w:t>
            </w:r>
          </w:p>
          <w:bookmarkEnd w:id="3117"/>
        </w:tc>
        <w:tc>
          <w:tcPr>
            <w:tcW w:w="1772" w:type="dxa"/>
            <w:tcBorders>
              <w:top w:val="outset" w:color="000000" w:sz="8"/>
              <w:left w:val="outset" w:color="000000" w:sz="8"/>
              <w:bottom w:val="outset" w:color="000000" w:sz="8"/>
              <w:right w:val="outset" w:color="000000" w:sz="8"/>
            </w:tcBorders>
            <w:vAlign w:val="center"/>
          </w:tcPr>
          <w:bookmarkStart w:name="4726" w:id="3118"/>
          <w:p>
            <w:pPr>
              <w:spacing w:after="0"/>
              <w:ind w:left="0"/>
              <w:jc w:val="center"/>
            </w:pPr>
            <w:r>
              <w:rPr>
                <w:rFonts w:ascii="Arial"/>
                <w:b w:val="false"/>
                <w:i w:val="false"/>
                <w:color w:val="000000"/>
                <w:sz w:val="15"/>
              </w:rPr>
              <w:t>48</w:t>
            </w:r>
          </w:p>
          <w:bookmarkEnd w:id="3118"/>
        </w:tc>
        <w:tc>
          <w:tcPr>
            <w:tcW w:w="2726" w:type="dxa"/>
            <w:tcBorders>
              <w:top w:val="outset" w:color="000000" w:sz="8"/>
              <w:left w:val="outset" w:color="000000" w:sz="8"/>
              <w:bottom w:val="outset" w:color="000000" w:sz="8"/>
              <w:right w:val="outset" w:color="000000" w:sz="8"/>
            </w:tcBorders>
            <w:vAlign w:val="center"/>
          </w:tcPr>
          <w:bookmarkStart w:name="4727" w:id="3119"/>
          <w:p>
            <w:pPr>
              <w:spacing w:after="0"/>
              <w:ind w:left="0"/>
              <w:jc w:val="center"/>
            </w:pPr>
          </w:p>
          <w:bookmarkEnd w:id="3119"/>
        </w:tc>
      </w:tr>
    </w:tbl>
    <w:bookmarkStart w:name="4948" w:id="3120"/>
    <w:p>
      <w:pPr>
        <w:spacing w:after="0"/>
        <w:ind w:left="0"/>
        <w:jc w:val="right"/>
      </w:pPr>
      <w:r>
        <w:rPr>
          <w:rFonts w:ascii="Arial"/>
          <w:b w:val="false"/>
          <w:i w:val="false"/>
          <w:color w:val="000000"/>
          <w:sz w:val="18"/>
        </w:rPr>
        <w:t>(перелік доповнено розділом XXXI згідно з постановою</w:t>
      </w:r>
      <w:r>
        <w:br/>
      </w:r>
      <w:r>
        <w:rPr>
          <w:rFonts w:ascii="Arial"/>
          <w:b w:val="false"/>
          <w:i w:val="false"/>
          <w:color w:val="000000"/>
          <w:sz w:val="18"/>
        </w:rPr>
        <w:t xml:space="preserve"> Кабінету Міністрів України від 27.09.2016 р. N 715)</w:t>
      </w:r>
    </w:p>
    <w:bookmarkEnd w:id="3120"/>
    <w:bookmarkStart w:name="4728" w:id="3121"/>
    <w:p>
      <w:pPr>
        <w:spacing w:after="0"/>
        <w:ind w:left="0"/>
        <w:jc w:val="center"/>
      </w:pPr>
      <w:r>
        <w:rPr>
          <w:rFonts w:ascii="Arial"/>
          <w:b w:val="false"/>
          <w:i w:val="false"/>
          <w:color w:val="000000"/>
          <w:sz w:val="27"/>
        </w:rPr>
        <w:t>XXXII. "Централізована закупівля тестів, витратних матеріалів для діагностики туберкульозу"</w:t>
      </w:r>
    </w:p>
    <w:bookmarkEnd w:id="312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272"/>
        <w:gridCol w:w="2455"/>
        <w:gridCol w:w="1772"/>
        <w:gridCol w:w="3135"/>
      </w:tblGrid>
      <w:tr>
        <w:trPr>
          <w:trHeight w:val="45" w:hRule="atLeast"/>
        </w:trPr>
        <w:tc>
          <w:tcPr>
            <w:tcW w:w="6272" w:type="dxa"/>
            <w:tcBorders>
              <w:top w:val="outset" w:color="000000" w:sz="8"/>
              <w:left w:val="outset" w:color="000000" w:sz="8"/>
              <w:bottom w:val="outset" w:color="000000" w:sz="8"/>
              <w:right w:val="outset" w:color="000000" w:sz="8"/>
            </w:tcBorders>
            <w:vAlign w:val="center"/>
          </w:tcPr>
          <w:bookmarkStart w:name="4729" w:id="3122"/>
          <w:p>
            <w:pPr>
              <w:spacing w:after="0"/>
              <w:ind w:left="0"/>
              <w:jc w:val="center"/>
            </w:pPr>
            <w:r>
              <w:rPr>
                <w:rFonts w:ascii="Arial"/>
                <w:b w:val="false"/>
                <w:i w:val="false"/>
                <w:color w:val="000000"/>
                <w:sz w:val="15"/>
              </w:rPr>
              <w:t>Міжнародна непатентована назва лікарського засобу</w:t>
            </w:r>
          </w:p>
          <w:bookmarkEnd w:id="3122"/>
        </w:tc>
        <w:tc>
          <w:tcPr>
            <w:tcW w:w="2455" w:type="dxa"/>
            <w:tcBorders>
              <w:top w:val="outset" w:color="000000" w:sz="8"/>
              <w:left w:val="outset" w:color="000000" w:sz="8"/>
              <w:bottom w:val="outset" w:color="000000" w:sz="8"/>
              <w:right w:val="outset" w:color="000000" w:sz="8"/>
            </w:tcBorders>
            <w:vAlign w:val="center"/>
          </w:tcPr>
          <w:bookmarkStart w:name="4730" w:id="3123"/>
          <w:p>
            <w:pPr>
              <w:spacing w:after="0"/>
              <w:ind w:left="0"/>
              <w:jc w:val="center"/>
            </w:pPr>
            <w:r>
              <w:rPr>
                <w:rFonts w:ascii="Arial"/>
                <w:b w:val="false"/>
                <w:i w:val="false"/>
                <w:color w:val="000000"/>
                <w:sz w:val="15"/>
              </w:rPr>
              <w:t>Форма випуску</w:t>
            </w:r>
          </w:p>
          <w:bookmarkEnd w:id="3123"/>
        </w:tc>
        <w:tc>
          <w:tcPr>
            <w:tcW w:w="1772" w:type="dxa"/>
            <w:tcBorders>
              <w:top w:val="outset" w:color="000000" w:sz="8"/>
              <w:left w:val="outset" w:color="000000" w:sz="8"/>
              <w:bottom w:val="outset" w:color="000000" w:sz="8"/>
              <w:right w:val="outset" w:color="000000" w:sz="8"/>
            </w:tcBorders>
            <w:vAlign w:val="center"/>
          </w:tcPr>
          <w:bookmarkStart w:name="4731" w:id="3124"/>
          <w:p>
            <w:pPr>
              <w:spacing w:after="0"/>
              <w:ind w:left="0"/>
              <w:jc w:val="center"/>
            </w:pPr>
            <w:r>
              <w:rPr>
                <w:rFonts w:ascii="Arial"/>
                <w:b w:val="false"/>
                <w:i w:val="false"/>
                <w:color w:val="000000"/>
                <w:sz w:val="15"/>
              </w:rPr>
              <w:t>Обсяг потреби, 100 відсотків</w:t>
            </w:r>
          </w:p>
          <w:bookmarkEnd w:id="3124"/>
        </w:tc>
        <w:tc>
          <w:tcPr>
            <w:tcW w:w="3135" w:type="dxa"/>
            <w:tcBorders>
              <w:top w:val="outset" w:color="000000" w:sz="8"/>
              <w:left w:val="outset" w:color="000000" w:sz="8"/>
              <w:bottom w:val="outset" w:color="000000" w:sz="8"/>
              <w:right w:val="outset" w:color="000000" w:sz="8"/>
            </w:tcBorders>
            <w:vAlign w:val="center"/>
          </w:tcPr>
          <w:bookmarkStart w:name="4732" w:id="3125"/>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3125"/>
        </w:tc>
      </w:tr>
      <w:tr>
        <w:trPr>
          <w:trHeight w:val="45" w:hRule="atLeast"/>
        </w:trPr>
        <w:tc>
          <w:tcPr>
            <w:tcW w:w="6272" w:type="dxa"/>
            <w:tcBorders>
              <w:top w:val="outset" w:color="000000" w:sz="8"/>
              <w:left w:val="outset" w:color="000000" w:sz="8"/>
              <w:bottom w:val="outset" w:color="000000" w:sz="8"/>
              <w:right w:val="outset" w:color="000000" w:sz="8"/>
            </w:tcBorders>
            <w:vAlign w:val="center"/>
          </w:tcPr>
          <w:bookmarkStart w:name="4733" w:id="3126"/>
          <w:p>
            <w:pPr>
              <w:spacing w:after="0"/>
              <w:ind w:left="0"/>
              <w:jc w:val="left"/>
            </w:pPr>
            <w:r>
              <w:rPr>
                <w:rFonts w:ascii="Arial"/>
                <w:b w:val="false"/>
                <w:i w:val="false"/>
                <w:color w:val="000000"/>
                <w:sz w:val="15"/>
              </w:rPr>
              <w:t>Тест для ідентифікації мікобактерій туберкульозного комплексу BD BACTEC</w:t>
            </w:r>
            <w:r>
              <w:rPr>
                <w:rFonts w:ascii="Arial"/>
                <w:b w:val="false"/>
                <w:i w:val="false"/>
                <w:color w:val="000000"/>
                <w:vertAlign w:val="superscript"/>
              </w:rPr>
              <w:t>™</w:t>
            </w:r>
            <w:r>
              <w:rPr>
                <w:rFonts w:ascii="Arial"/>
                <w:b w:val="false"/>
                <w:i w:val="false"/>
                <w:color w:val="000000"/>
                <w:sz w:val="15"/>
              </w:rPr>
              <w:t xml:space="preserve"> MGIT</w:t>
            </w:r>
            <w:r>
              <w:rPr>
                <w:rFonts w:ascii="Arial"/>
                <w:b w:val="false"/>
                <w:i w:val="false"/>
                <w:color w:val="000000"/>
                <w:vertAlign w:val="superscript"/>
              </w:rPr>
              <w:t>™</w:t>
            </w:r>
            <w:r>
              <w:rPr>
                <w:rFonts w:ascii="Arial"/>
                <w:b w:val="false"/>
                <w:i w:val="false"/>
                <w:color w:val="000000"/>
                <w:sz w:val="15"/>
              </w:rPr>
              <w:t>960 TBc</w:t>
            </w:r>
          </w:p>
          <w:bookmarkEnd w:id="3126"/>
        </w:tc>
        <w:tc>
          <w:tcPr>
            <w:tcW w:w="2455" w:type="dxa"/>
            <w:tcBorders>
              <w:top w:val="outset" w:color="000000" w:sz="8"/>
              <w:left w:val="outset" w:color="000000" w:sz="8"/>
              <w:bottom w:val="outset" w:color="000000" w:sz="8"/>
              <w:right w:val="outset" w:color="000000" w:sz="8"/>
            </w:tcBorders>
            <w:vAlign w:val="center"/>
          </w:tcPr>
          <w:bookmarkStart w:name="4734" w:id="3127"/>
          <w:p>
            <w:pPr>
              <w:spacing w:after="0"/>
              <w:ind w:left="0"/>
              <w:jc w:val="center"/>
            </w:pPr>
            <w:r>
              <w:rPr>
                <w:rFonts w:ascii="Arial"/>
                <w:b w:val="false"/>
                <w:i w:val="false"/>
                <w:color w:val="000000"/>
                <w:sz w:val="15"/>
              </w:rPr>
              <w:t>тестів</w:t>
            </w:r>
          </w:p>
          <w:bookmarkEnd w:id="3127"/>
        </w:tc>
        <w:tc>
          <w:tcPr>
            <w:tcW w:w="1772" w:type="dxa"/>
            <w:tcBorders>
              <w:top w:val="outset" w:color="000000" w:sz="8"/>
              <w:left w:val="outset" w:color="000000" w:sz="8"/>
              <w:bottom w:val="outset" w:color="000000" w:sz="8"/>
              <w:right w:val="outset" w:color="000000" w:sz="8"/>
            </w:tcBorders>
            <w:vAlign w:val="center"/>
          </w:tcPr>
          <w:bookmarkStart w:name="4735" w:id="3128"/>
          <w:p>
            <w:pPr>
              <w:spacing w:after="0"/>
              <w:ind w:left="0"/>
              <w:jc w:val="center"/>
            </w:pPr>
            <w:r>
              <w:rPr>
                <w:rFonts w:ascii="Arial"/>
                <w:b w:val="false"/>
                <w:i w:val="false"/>
                <w:color w:val="000000"/>
                <w:sz w:val="15"/>
              </w:rPr>
              <w:t>21823</w:t>
            </w:r>
          </w:p>
          <w:bookmarkEnd w:id="3128"/>
        </w:tc>
        <w:tc>
          <w:tcPr>
            <w:tcW w:w="3135" w:type="dxa"/>
            <w:tcBorders>
              <w:top w:val="outset" w:color="000000" w:sz="8"/>
              <w:left w:val="outset" w:color="000000" w:sz="8"/>
              <w:bottom w:val="outset" w:color="000000" w:sz="8"/>
              <w:right w:val="outset" w:color="000000" w:sz="8"/>
            </w:tcBorders>
            <w:vAlign w:val="center"/>
          </w:tcPr>
          <w:bookmarkStart w:name="4736" w:id="3129"/>
          <w:p>
            <w:pPr>
              <w:spacing w:after="0"/>
              <w:ind w:left="0"/>
              <w:jc w:val="center"/>
            </w:pPr>
            <w:r>
              <w:rPr>
                <w:rFonts w:ascii="Arial"/>
                <w:b w:val="false"/>
                <w:i w:val="false"/>
                <w:color w:val="000000"/>
                <w:sz w:val="15"/>
              </w:rPr>
              <w:t>6250</w:t>
            </w:r>
          </w:p>
          <w:bookmarkEnd w:id="3129"/>
        </w:tc>
      </w:tr>
      <w:tr>
        <w:trPr>
          <w:trHeight w:val="45" w:hRule="atLeast"/>
        </w:trPr>
        <w:tc>
          <w:tcPr>
            <w:tcW w:w="6272" w:type="dxa"/>
            <w:tcBorders>
              <w:top w:val="outset" w:color="000000" w:sz="8"/>
              <w:left w:val="outset" w:color="000000" w:sz="8"/>
              <w:bottom w:val="outset" w:color="000000" w:sz="8"/>
              <w:right w:val="outset" w:color="000000" w:sz="8"/>
            </w:tcBorders>
            <w:vAlign w:val="center"/>
          </w:tcPr>
          <w:bookmarkStart w:name="4737" w:id="3130"/>
          <w:p>
            <w:pPr>
              <w:spacing w:after="0"/>
              <w:ind w:left="0"/>
              <w:jc w:val="left"/>
            </w:pPr>
            <w:r>
              <w:rPr>
                <w:rFonts w:ascii="Arial"/>
                <w:b w:val="false"/>
                <w:i w:val="false"/>
                <w:color w:val="000000"/>
                <w:sz w:val="15"/>
              </w:rPr>
              <w:t>Витратні матеріали для проведення одного дослідження для визначення мікобактерій туберкульозу на аналізаторі мікробіологічному атоматичному BD BACTEC</w:t>
            </w:r>
            <w:r>
              <w:rPr>
                <w:rFonts w:ascii="Arial"/>
                <w:b w:val="false"/>
                <w:i w:val="false"/>
                <w:color w:val="000000"/>
                <w:vertAlign w:val="superscript"/>
              </w:rPr>
              <w:t>™</w:t>
            </w:r>
            <w:r>
              <w:rPr>
                <w:rFonts w:ascii="Arial"/>
                <w:b w:val="false"/>
                <w:i w:val="false"/>
                <w:color w:val="000000"/>
                <w:sz w:val="15"/>
              </w:rPr>
              <w:t xml:space="preserve"> MGIT</w:t>
            </w:r>
            <w:r>
              <w:rPr>
                <w:rFonts w:ascii="Arial"/>
                <w:b w:val="false"/>
                <w:i w:val="false"/>
                <w:color w:val="000000"/>
                <w:vertAlign w:val="superscript"/>
              </w:rPr>
              <w:t>™</w:t>
            </w:r>
            <w:r>
              <w:rPr>
                <w:rFonts w:ascii="Arial"/>
                <w:b w:val="false"/>
                <w:i w:val="false"/>
                <w:color w:val="000000"/>
                <w:sz w:val="15"/>
              </w:rPr>
              <w:t xml:space="preserve"> 960</w:t>
            </w:r>
          </w:p>
          <w:bookmarkEnd w:id="3130"/>
        </w:tc>
        <w:tc>
          <w:tcPr>
            <w:tcW w:w="2455" w:type="dxa"/>
            <w:tcBorders>
              <w:top w:val="outset" w:color="000000" w:sz="8"/>
              <w:left w:val="outset" w:color="000000" w:sz="8"/>
              <w:bottom w:val="outset" w:color="000000" w:sz="8"/>
              <w:right w:val="outset" w:color="000000" w:sz="8"/>
            </w:tcBorders>
            <w:vAlign w:val="center"/>
          </w:tcPr>
          <w:bookmarkStart w:name="4738" w:id="3131"/>
          <w:p>
            <w:pPr>
              <w:spacing w:after="0"/>
              <w:ind w:left="0"/>
              <w:jc w:val="center"/>
            </w:pPr>
            <w:r>
              <w:rPr>
                <w:rFonts w:ascii="Arial"/>
                <w:b w:val="false"/>
                <w:i w:val="false"/>
                <w:color w:val="000000"/>
                <w:sz w:val="15"/>
              </w:rPr>
              <w:t>досліджень</w:t>
            </w:r>
          </w:p>
          <w:bookmarkEnd w:id="3131"/>
        </w:tc>
        <w:tc>
          <w:tcPr>
            <w:tcW w:w="1772" w:type="dxa"/>
            <w:tcBorders>
              <w:top w:val="outset" w:color="000000" w:sz="8"/>
              <w:left w:val="outset" w:color="000000" w:sz="8"/>
              <w:bottom w:val="outset" w:color="000000" w:sz="8"/>
              <w:right w:val="outset" w:color="000000" w:sz="8"/>
            </w:tcBorders>
            <w:vAlign w:val="center"/>
          </w:tcPr>
          <w:bookmarkStart w:name="4739" w:id="3132"/>
          <w:p>
            <w:pPr>
              <w:spacing w:after="0"/>
              <w:ind w:left="0"/>
              <w:jc w:val="center"/>
            </w:pPr>
            <w:r>
              <w:rPr>
                <w:rFonts w:ascii="Arial"/>
                <w:b w:val="false"/>
                <w:i w:val="false"/>
                <w:color w:val="000000"/>
                <w:sz w:val="15"/>
              </w:rPr>
              <w:t>38265</w:t>
            </w:r>
          </w:p>
          <w:bookmarkEnd w:id="3132"/>
        </w:tc>
        <w:tc>
          <w:tcPr>
            <w:tcW w:w="3135" w:type="dxa"/>
            <w:tcBorders>
              <w:top w:val="outset" w:color="000000" w:sz="8"/>
              <w:left w:val="outset" w:color="000000" w:sz="8"/>
              <w:bottom w:val="outset" w:color="000000" w:sz="8"/>
              <w:right w:val="outset" w:color="000000" w:sz="8"/>
            </w:tcBorders>
            <w:vAlign w:val="center"/>
          </w:tcPr>
          <w:bookmarkStart w:name="4740" w:id="3133"/>
          <w:p>
            <w:pPr>
              <w:spacing w:after="0"/>
              <w:ind w:left="0"/>
              <w:jc w:val="center"/>
            </w:pPr>
            <w:r>
              <w:rPr>
                <w:rFonts w:ascii="Arial"/>
                <w:b w:val="false"/>
                <w:i w:val="false"/>
                <w:color w:val="000000"/>
                <w:sz w:val="15"/>
              </w:rPr>
              <w:t>17200</w:t>
            </w:r>
          </w:p>
          <w:bookmarkEnd w:id="3133"/>
        </w:tc>
      </w:tr>
      <w:tr>
        <w:trPr>
          <w:trHeight w:val="45" w:hRule="atLeast"/>
        </w:trPr>
        <w:tc>
          <w:tcPr>
            <w:tcW w:w="6272" w:type="dxa"/>
            <w:tcBorders>
              <w:top w:val="outset" w:color="000000" w:sz="8"/>
              <w:left w:val="outset" w:color="000000" w:sz="8"/>
              <w:bottom w:val="outset" w:color="000000" w:sz="8"/>
              <w:right w:val="outset" w:color="000000" w:sz="8"/>
            </w:tcBorders>
            <w:vAlign w:val="center"/>
          </w:tcPr>
          <w:bookmarkStart w:name="4741" w:id="3134"/>
          <w:p>
            <w:pPr>
              <w:spacing w:after="0"/>
              <w:ind w:left="0"/>
              <w:jc w:val="left"/>
            </w:pPr>
            <w:r>
              <w:rPr>
                <w:rFonts w:ascii="Arial"/>
                <w:b w:val="false"/>
                <w:i w:val="false"/>
                <w:color w:val="000000"/>
                <w:sz w:val="15"/>
              </w:rPr>
              <w:t>Витратні матеріали для проведення одного дослідження для визначення чутливості до препаратів першого ряду на аналізаторі мікробіологічному автоматичному BD BACTEC</w:t>
            </w:r>
            <w:r>
              <w:rPr>
                <w:rFonts w:ascii="Arial"/>
                <w:b w:val="false"/>
                <w:i w:val="false"/>
                <w:color w:val="000000"/>
                <w:vertAlign w:val="superscript"/>
              </w:rPr>
              <w:t>™</w:t>
            </w:r>
            <w:r>
              <w:rPr>
                <w:rFonts w:ascii="Arial"/>
                <w:b w:val="false"/>
                <w:i w:val="false"/>
                <w:color w:val="000000"/>
                <w:sz w:val="15"/>
              </w:rPr>
              <w:t xml:space="preserve"> MGIT</w:t>
            </w:r>
            <w:r>
              <w:rPr>
                <w:rFonts w:ascii="Arial"/>
                <w:b w:val="false"/>
                <w:i w:val="false"/>
                <w:color w:val="000000"/>
                <w:vertAlign w:val="superscript"/>
              </w:rPr>
              <w:t>™</w:t>
            </w:r>
            <w:r>
              <w:rPr>
                <w:rFonts w:ascii="Arial"/>
                <w:b w:val="false"/>
                <w:i w:val="false"/>
                <w:color w:val="000000"/>
                <w:sz w:val="15"/>
              </w:rPr>
              <w:t xml:space="preserve"> 960</w:t>
            </w:r>
          </w:p>
          <w:bookmarkEnd w:id="3134"/>
        </w:tc>
        <w:tc>
          <w:tcPr>
            <w:tcW w:w="2455" w:type="dxa"/>
            <w:tcBorders>
              <w:top w:val="outset" w:color="000000" w:sz="8"/>
              <w:left w:val="outset" w:color="000000" w:sz="8"/>
              <w:bottom w:val="outset" w:color="000000" w:sz="8"/>
              <w:right w:val="outset" w:color="000000" w:sz="8"/>
            </w:tcBorders>
            <w:vAlign w:val="center"/>
          </w:tcPr>
          <w:bookmarkStart w:name="4742" w:id="3135"/>
          <w:p>
            <w:pPr>
              <w:spacing w:after="0"/>
              <w:ind w:left="0"/>
              <w:jc w:val="center"/>
            </w:pPr>
            <w:r>
              <w:rPr>
                <w:rFonts w:ascii="Arial"/>
                <w:b w:val="false"/>
                <w:i w:val="false"/>
                <w:color w:val="000000"/>
                <w:sz w:val="15"/>
              </w:rPr>
              <w:t>- " -</w:t>
            </w:r>
          </w:p>
          <w:bookmarkEnd w:id="3135"/>
        </w:tc>
        <w:tc>
          <w:tcPr>
            <w:tcW w:w="1772" w:type="dxa"/>
            <w:tcBorders>
              <w:top w:val="outset" w:color="000000" w:sz="8"/>
              <w:left w:val="outset" w:color="000000" w:sz="8"/>
              <w:bottom w:val="outset" w:color="000000" w:sz="8"/>
              <w:right w:val="outset" w:color="000000" w:sz="8"/>
            </w:tcBorders>
            <w:vAlign w:val="center"/>
          </w:tcPr>
          <w:bookmarkStart w:name="4743" w:id="3136"/>
          <w:p>
            <w:pPr>
              <w:spacing w:after="0"/>
              <w:ind w:left="0"/>
              <w:jc w:val="center"/>
            </w:pPr>
            <w:r>
              <w:rPr>
                <w:rFonts w:ascii="Arial"/>
                <w:b w:val="false"/>
                <w:i w:val="false"/>
                <w:color w:val="000000"/>
                <w:sz w:val="15"/>
              </w:rPr>
              <w:t>25950</w:t>
            </w:r>
          </w:p>
          <w:bookmarkEnd w:id="3136"/>
        </w:tc>
        <w:tc>
          <w:tcPr>
            <w:tcW w:w="3135" w:type="dxa"/>
            <w:tcBorders>
              <w:top w:val="outset" w:color="000000" w:sz="8"/>
              <w:left w:val="outset" w:color="000000" w:sz="8"/>
              <w:bottom w:val="outset" w:color="000000" w:sz="8"/>
              <w:right w:val="outset" w:color="000000" w:sz="8"/>
            </w:tcBorders>
            <w:vAlign w:val="center"/>
          </w:tcPr>
          <w:bookmarkStart w:name="4744" w:id="3137"/>
          <w:p>
            <w:pPr>
              <w:spacing w:after="0"/>
              <w:ind w:left="0"/>
              <w:jc w:val="center"/>
            </w:pPr>
            <w:r>
              <w:rPr>
                <w:rFonts w:ascii="Arial"/>
                <w:b w:val="false"/>
                <w:i w:val="false"/>
                <w:color w:val="000000"/>
                <w:sz w:val="15"/>
              </w:rPr>
              <w:t>7400</w:t>
            </w:r>
          </w:p>
          <w:bookmarkEnd w:id="3137"/>
        </w:tc>
      </w:tr>
      <w:tr>
        <w:trPr>
          <w:trHeight w:val="45" w:hRule="atLeast"/>
        </w:trPr>
        <w:tc>
          <w:tcPr>
            <w:tcW w:w="6272" w:type="dxa"/>
            <w:tcBorders>
              <w:top w:val="outset" w:color="000000" w:sz="8"/>
              <w:left w:val="outset" w:color="000000" w:sz="8"/>
              <w:bottom w:val="outset" w:color="000000" w:sz="8"/>
              <w:right w:val="outset" w:color="000000" w:sz="8"/>
            </w:tcBorders>
            <w:vAlign w:val="center"/>
          </w:tcPr>
          <w:bookmarkStart w:name="4745" w:id="3138"/>
          <w:p>
            <w:pPr>
              <w:spacing w:after="0"/>
              <w:ind w:left="0"/>
              <w:jc w:val="left"/>
            </w:pPr>
            <w:r>
              <w:rPr>
                <w:rFonts w:ascii="Arial"/>
                <w:b w:val="false"/>
                <w:i w:val="false"/>
                <w:color w:val="000000"/>
                <w:sz w:val="15"/>
              </w:rPr>
              <w:t>Витратні матеріали для проведення одного дослідження для визначення чутливості до препаратів другого ряду на аналізаторі мікробіологічному автоматичному BD BACTEC MGIT TM960</w:t>
            </w:r>
          </w:p>
          <w:bookmarkEnd w:id="3138"/>
        </w:tc>
        <w:tc>
          <w:tcPr>
            <w:tcW w:w="2455" w:type="dxa"/>
            <w:tcBorders>
              <w:top w:val="outset" w:color="000000" w:sz="8"/>
              <w:left w:val="outset" w:color="000000" w:sz="8"/>
              <w:bottom w:val="outset" w:color="000000" w:sz="8"/>
              <w:right w:val="outset" w:color="000000" w:sz="8"/>
            </w:tcBorders>
            <w:vAlign w:val="center"/>
          </w:tcPr>
          <w:bookmarkStart w:name="4746" w:id="3139"/>
          <w:p>
            <w:pPr>
              <w:spacing w:after="0"/>
              <w:ind w:left="0"/>
              <w:jc w:val="center"/>
            </w:pPr>
            <w:r>
              <w:rPr>
                <w:rFonts w:ascii="Arial"/>
                <w:b w:val="false"/>
                <w:i w:val="false"/>
                <w:color w:val="000000"/>
                <w:sz w:val="15"/>
              </w:rPr>
              <w:t>- " -</w:t>
            </w:r>
          </w:p>
          <w:bookmarkEnd w:id="3139"/>
        </w:tc>
        <w:tc>
          <w:tcPr>
            <w:tcW w:w="1772" w:type="dxa"/>
            <w:tcBorders>
              <w:top w:val="outset" w:color="000000" w:sz="8"/>
              <w:left w:val="outset" w:color="000000" w:sz="8"/>
              <w:bottom w:val="outset" w:color="000000" w:sz="8"/>
              <w:right w:val="outset" w:color="000000" w:sz="8"/>
            </w:tcBorders>
            <w:vAlign w:val="center"/>
          </w:tcPr>
          <w:bookmarkStart w:name="4747" w:id="3140"/>
          <w:p>
            <w:pPr>
              <w:spacing w:after="0"/>
              <w:ind w:left="0"/>
              <w:jc w:val="center"/>
            </w:pPr>
            <w:r>
              <w:rPr>
                <w:rFonts w:ascii="Arial"/>
                <w:b w:val="false"/>
                <w:i w:val="false"/>
                <w:color w:val="000000"/>
                <w:sz w:val="15"/>
              </w:rPr>
              <w:t>14305</w:t>
            </w:r>
          </w:p>
          <w:bookmarkEnd w:id="3140"/>
        </w:tc>
        <w:tc>
          <w:tcPr>
            <w:tcW w:w="3135" w:type="dxa"/>
            <w:tcBorders>
              <w:top w:val="outset" w:color="000000" w:sz="8"/>
              <w:left w:val="outset" w:color="000000" w:sz="8"/>
              <w:bottom w:val="outset" w:color="000000" w:sz="8"/>
              <w:right w:val="outset" w:color="000000" w:sz="8"/>
            </w:tcBorders>
            <w:vAlign w:val="center"/>
          </w:tcPr>
          <w:bookmarkStart w:name="4748" w:id="3141"/>
          <w:p>
            <w:pPr>
              <w:spacing w:after="0"/>
              <w:ind w:left="0"/>
              <w:jc w:val="center"/>
            </w:pPr>
            <w:r>
              <w:rPr>
                <w:rFonts w:ascii="Arial"/>
                <w:b w:val="false"/>
                <w:i w:val="false"/>
                <w:color w:val="000000"/>
                <w:sz w:val="15"/>
              </w:rPr>
              <w:t>4730</w:t>
            </w:r>
          </w:p>
          <w:bookmarkEnd w:id="3141"/>
        </w:tc>
      </w:tr>
    </w:tbl>
    <w:bookmarkStart w:name="4949" w:id="3142"/>
    <w:p>
      <w:pPr>
        <w:spacing w:after="0"/>
        <w:ind w:left="0"/>
        <w:jc w:val="right"/>
      </w:pPr>
      <w:r>
        <w:rPr>
          <w:rFonts w:ascii="Arial"/>
          <w:b w:val="false"/>
          <w:i w:val="false"/>
          <w:color w:val="000000"/>
          <w:sz w:val="18"/>
        </w:rPr>
        <w:t>(перелік доповнено розділом XXXII згідно з постановою</w:t>
      </w:r>
      <w:r>
        <w:br/>
      </w:r>
      <w:r>
        <w:rPr>
          <w:rFonts w:ascii="Arial"/>
          <w:b w:val="false"/>
          <w:i w:val="false"/>
          <w:color w:val="000000"/>
          <w:sz w:val="18"/>
        </w:rPr>
        <w:t xml:space="preserve"> Кабінету Міністрів України від 27.09.2016 р. N 715)</w:t>
      </w:r>
    </w:p>
    <w:bookmarkEnd w:id="3142"/>
    <w:bookmarkStart w:name="5733" w:id="3143"/>
    <w:p>
      <w:pPr>
        <w:spacing w:after="0"/>
        <w:ind w:left="0"/>
        <w:jc w:val="center"/>
      </w:pPr>
      <w:r>
        <w:rPr>
          <w:rFonts w:ascii="Arial"/>
          <w:b w:val="false"/>
          <w:i w:val="false"/>
          <w:color w:val="000000"/>
          <w:sz w:val="27"/>
        </w:rPr>
        <w:t>XXXIII. Напрям "Централізована закупівля медикаментів та витратних матеріалів для дитячого діалізу"</w:t>
      </w:r>
    </w:p>
    <w:bookmarkEnd w:id="314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63"/>
        <w:gridCol w:w="2182"/>
        <w:gridCol w:w="2045"/>
        <w:gridCol w:w="3544"/>
      </w:tblGrid>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34" w:id="3144"/>
          <w:p>
            <w:pPr>
              <w:spacing w:after="0"/>
              <w:ind w:left="0"/>
              <w:jc w:val="center"/>
            </w:pPr>
            <w:r>
              <w:rPr>
                <w:rFonts w:ascii="Arial"/>
                <w:b w:val="false"/>
                <w:i w:val="false"/>
                <w:color w:val="000000"/>
                <w:sz w:val="15"/>
              </w:rPr>
              <w:t>Міжнародна непатентована назва лікарського засобу</w:t>
            </w:r>
          </w:p>
          <w:bookmarkEnd w:id="3144"/>
        </w:tc>
        <w:tc>
          <w:tcPr>
            <w:tcW w:w="2182" w:type="dxa"/>
            <w:tcBorders>
              <w:top w:val="outset" w:color="000000" w:sz="8"/>
              <w:left w:val="outset" w:color="000000" w:sz="8"/>
              <w:bottom w:val="outset" w:color="000000" w:sz="8"/>
              <w:right w:val="outset" w:color="000000" w:sz="8"/>
            </w:tcBorders>
            <w:vAlign w:val="center"/>
          </w:tcPr>
          <w:bookmarkStart w:name="5735" w:id="3145"/>
          <w:p>
            <w:pPr>
              <w:spacing w:after="0"/>
              <w:ind w:left="0"/>
              <w:jc w:val="center"/>
            </w:pPr>
            <w:r>
              <w:rPr>
                <w:rFonts w:ascii="Arial"/>
                <w:b w:val="false"/>
                <w:i w:val="false"/>
                <w:color w:val="000000"/>
                <w:sz w:val="15"/>
              </w:rPr>
              <w:t>Одиниця виміру</w:t>
            </w:r>
          </w:p>
          <w:bookmarkEnd w:id="3145"/>
        </w:tc>
        <w:tc>
          <w:tcPr>
            <w:tcW w:w="2045" w:type="dxa"/>
            <w:tcBorders>
              <w:top w:val="outset" w:color="000000" w:sz="8"/>
              <w:left w:val="outset" w:color="000000" w:sz="8"/>
              <w:bottom w:val="outset" w:color="000000" w:sz="8"/>
              <w:right w:val="outset" w:color="000000" w:sz="8"/>
            </w:tcBorders>
            <w:vAlign w:val="center"/>
          </w:tcPr>
          <w:bookmarkStart w:name="5736" w:id="3146"/>
          <w:p>
            <w:pPr>
              <w:spacing w:after="0"/>
              <w:ind w:left="0"/>
              <w:jc w:val="center"/>
            </w:pPr>
            <w:r>
              <w:rPr>
                <w:rFonts w:ascii="Arial"/>
                <w:b w:val="false"/>
                <w:i w:val="false"/>
                <w:color w:val="000000"/>
                <w:sz w:val="15"/>
              </w:rPr>
              <w:t>Обсяг потреби, 100 відсотків</w:t>
            </w:r>
          </w:p>
          <w:bookmarkEnd w:id="3146"/>
        </w:tc>
        <w:tc>
          <w:tcPr>
            <w:tcW w:w="3544" w:type="dxa"/>
            <w:tcBorders>
              <w:top w:val="outset" w:color="000000" w:sz="8"/>
              <w:left w:val="outset" w:color="000000" w:sz="8"/>
              <w:bottom w:val="outset" w:color="000000" w:sz="8"/>
              <w:right w:val="outset" w:color="000000" w:sz="8"/>
            </w:tcBorders>
            <w:vAlign w:val="center"/>
          </w:tcPr>
          <w:bookmarkStart w:name="5737" w:id="3147"/>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3147"/>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38" w:id="3148"/>
          <w:p>
            <w:pPr>
              <w:spacing w:after="0"/>
              <w:ind w:left="0"/>
              <w:jc w:val="left"/>
            </w:pPr>
            <w:r>
              <w:rPr>
                <w:rFonts w:ascii="Arial"/>
                <w:b w:val="false"/>
                <w:i w:val="false"/>
                <w:color w:val="000000"/>
                <w:sz w:val="15"/>
              </w:rPr>
              <w:t>Комплект складових для гемодіалізу у дітей (діалізатор 1,0 - 1,1 м</w:t>
            </w:r>
            <w:r>
              <w:rPr>
                <w:rFonts w:ascii="Arial"/>
                <w:b w:val="false"/>
                <w:i w:val="false"/>
                <w:color w:val="000000"/>
                <w:vertAlign w:val="superscript"/>
              </w:rPr>
              <w:t>2</w:t>
            </w:r>
            <w:r>
              <w:rPr>
                <w:rFonts w:ascii="Arial"/>
                <w:b w:val="false"/>
                <w:i w:val="false"/>
                <w:color w:val="000000"/>
                <w:sz w:val="15"/>
              </w:rPr>
              <w:t>, AV-магістралі, фістульні голки G17-19, бікарбонатний картридж типу BiCart або еквівалент)</w:t>
            </w:r>
          </w:p>
          <w:bookmarkEnd w:id="3148"/>
        </w:tc>
        <w:tc>
          <w:tcPr>
            <w:tcW w:w="2182" w:type="dxa"/>
            <w:tcBorders>
              <w:top w:val="outset" w:color="000000" w:sz="8"/>
              <w:left w:val="outset" w:color="000000" w:sz="8"/>
              <w:bottom w:val="outset" w:color="000000" w:sz="8"/>
              <w:right w:val="outset" w:color="000000" w:sz="8"/>
            </w:tcBorders>
            <w:vAlign w:val="center"/>
          </w:tcPr>
          <w:bookmarkStart w:name="5739" w:id="3149"/>
          <w:p>
            <w:pPr>
              <w:spacing w:after="0"/>
              <w:ind w:left="0"/>
              <w:jc w:val="center"/>
            </w:pPr>
            <w:r>
              <w:rPr>
                <w:rFonts w:ascii="Arial"/>
                <w:b w:val="false"/>
                <w:i w:val="false"/>
                <w:color w:val="000000"/>
                <w:sz w:val="15"/>
              </w:rPr>
              <w:t>комплектів</w:t>
            </w:r>
          </w:p>
          <w:bookmarkEnd w:id="3149"/>
        </w:tc>
        <w:tc>
          <w:tcPr>
            <w:tcW w:w="2045" w:type="dxa"/>
            <w:tcBorders>
              <w:top w:val="outset" w:color="000000" w:sz="8"/>
              <w:left w:val="outset" w:color="000000" w:sz="8"/>
              <w:bottom w:val="outset" w:color="000000" w:sz="8"/>
              <w:right w:val="outset" w:color="000000" w:sz="8"/>
            </w:tcBorders>
            <w:vAlign w:val="center"/>
          </w:tcPr>
          <w:bookmarkStart w:name="5740" w:id="3150"/>
          <w:p>
            <w:pPr>
              <w:spacing w:after="0"/>
              <w:ind w:left="0"/>
              <w:jc w:val="center"/>
            </w:pPr>
            <w:r>
              <w:rPr>
                <w:rFonts w:ascii="Arial"/>
                <w:b w:val="false"/>
                <w:i w:val="false"/>
                <w:color w:val="000000"/>
                <w:sz w:val="15"/>
              </w:rPr>
              <w:t>1927</w:t>
            </w:r>
          </w:p>
          <w:bookmarkEnd w:id="3150"/>
        </w:tc>
        <w:tc>
          <w:tcPr>
            <w:tcW w:w="3544" w:type="dxa"/>
            <w:tcBorders>
              <w:top w:val="outset" w:color="000000" w:sz="8"/>
              <w:left w:val="outset" w:color="000000" w:sz="8"/>
              <w:bottom w:val="outset" w:color="000000" w:sz="8"/>
              <w:right w:val="outset" w:color="000000" w:sz="8"/>
            </w:tcBorders>
            <w:vAlign w:val="center"/>
          </w:tcPr>
          <w:bookmarkStart w:name="5741" w:id="3151"/>
          <w:p>
            <w:pPr>
              <w:spacing w:after="0"/>
              <w:ind w:left="0"/>
              <w:jc w:val="center"/>
            </w:pPr>
            <w:r>
              <w:rPr>
                <w:rFonts w:ascii="Arial"/>
                <w:b w:val="false"/>
                <w:i w:val="false"/>
                <w:color w:val="000000"/>
                <w:sz w:val="15"/>
              </w:rPr>
              <w:t>479</w:t>
            </w:r>
          </w:p>
          <w:bookmarkEnd w:id="3151"/>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42" w:id="3152"/>
          <w:p>
            <w:pPr>
              <w:spacing w:after="0"/>
              <w:ind w:left="0"/>
              <w:jc w:val="left"/>
            </w:pPr>
            <w:r>
              <w:rPr>
                <w:rFonts w:ascii="Arial"/>
                <w:b w:val="false"/>
                <w:i w:val="false"/>
                <w:color w:val="000000"/>
                <w:sz w:val="15"/>
              </w:rPr>
              <w:t>Комплект складових для гемодіалізу у дітей (діалізатор 1,0 - 1,1 м</w:t>
            </w:r>
            <w:r>
              <w:rPr>
                <w:rFonts w:ascii="Arial"/>
                <w:b w:val="false"/>
                <w:i w:val="false"/>
                <w:color w:val="000000"/>
                <w:vertAlign w:val="superscript"/>
              </w:rPr>
              <w:t>2</w:t>
            </w:r>
            <w:r>
              <w:rPr>
                <w:rFonts w:ascii="Arial"/>
                <w:b w:val="false"/>
                <w:i w:val="false"/>
                <w:color w:val="000000"/>
                <w:sz w:val="15"/>
              </w:rPr>
              <w:t>, AV-магістралі, фістульні голки G17-19, бікарбонатний картридж типу BiBag або еквівалент)</w:t>
            </w:r>
          </w:p>
          <w:bookmarkEnd w:id="3152"/>
        </w:tc>
        <w:tc>
          <w:tcPr>
            <w:tcW w:w="2182" w:type="dxa"/>
            <w:tcBorders>
              <w:top w:val="outset" w:color="000000" w:sz="8"/>
              <w:left w:val="outset" w:color="000000" w:sz="8"/>
              <w:bottom w:val="outset" w:color="000000" w:sz="8"/>
              <w:right w:val="outset" w:color="000000" w:sz="8"/>
            </w:tcBorders>
            <w:vAlign w:val="center"/>
          </w:tcPr>
          <w:bookmarkStart w:name="5743" w:id="3153"/>
          <w:p>
            <w:pPr>
              <w:spacing w:after="0"/>
              <w:ind w:left="0"/>
              <w:jc w:val="center"/>
            </w:pPr>
            <w:r>
              <w:rPr>
                <w:rFonts w:ascii="Arial"/>
                <w:b w:val="false"/>
                <w:i w:val="false"/>
                <w:color w:val="000000"/>
                <w:sz w:val="15"/>
              </w:rPr>
              <w:t>- " -</w:t>
            </w:r>
          </w:p>
          <w:bookmarkEnd w:id="3153"/>
        </w:tc>
        <w:tc>
          <w:tcPr>
            <w:tcW w:w="2045" w:type="dxa"/>
            <w:tcBorders>
              <w:top w:val="outset" w:color="000000" w:sz="8"/>
              <w:left w:val="outset" w:color="000000" w:sz="8"/>
              <w:bottom w:val="outset" w:color="000000" w:sz="8"/>
              <w:right w:val="outset" w:color="000000" w:sz="8"/>
            </w:tcBorders>
            <w:vAlign w:val="center"/>
          </w:tcPr>
          <w:bookmarkStart w:name="5744" w:id="3154"/>
          <w:p>
            <w:pPr>
              <w:spacing w:after="0"/>
              <w:ind w:left="0"/>
              <w:jc w:val="center"/>
            </w:pPr>
            <w:r>
              <w:rPr>
                <w:rFonts w:ascii="Arial"/>
                <w:b w:val="false"/>
                <w:i w:val="false"/>
                <w:color w:val="000000"/>
                <w:sz w:val="15"/>
              </w:rPr>
              <w:t>7620</w:t>
            </w:r>
          </w:p>
          <w:bookmarkEnd w:id="3154"/>
        </w:tc>
        <w:tc>
          <w:tcPr>
            <w:tcW w:w="3544" w:type="dxa"/>
            <w:tcBorders>
              <w:top w:val="outset" w:color="000000" w:sz="8"/>
              <w:left w:val="outset" w:color="000000" w:sz="8"/>
              <w:bottom w:val="outset" w:color="000000" w:sz="8"/>
              <w:right w:val="outset" w:color="000000" w:sz="8"/>
            </w:tcBorders>
            <w:vAlign w:val="center"/>
          </w:tcPr>
          <w:bookmarkStart w:name="5745" w:id="3155"/>
          <w:p>
            <w:pPr>
              <w:spacing w:after="0"/>
              <w:ind w:left="0"/>
              <w:jc w:val="center"/>
            </w:pPr>
            <w:r>
              <w:rPr>
                <w:rFonts w:ascii="Arial"/>
                <w:b w:val="false"/>
                <w:i w:val="false"/>
                <w:color w:val="000000"/>
                <w:sz w:val="15"/>
              </w:rPr>
              <w:t>388</w:t>
            </w:r>
          </w:p>
          <w:bookmarkEnd w:id="3155"/>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46" w:id="3156"/>
          <w:p>
            <w:pPr>
              <w:spacing w:after="0"/>
              <w:ind w:left="0"/>
              <w:jc w:val="left"/>
            </w:pPr>
            <w:r>
              <w:rPr>
                <w:rFonts w:ascii="Arial"/>
                <w:b w:val="false"/>
                <w:i w:val="false"/>
                <w:color w:val="000000"/>
                <w:sz w:val="15"/>
              </w:rPr>
              <w:t>Комплект складових для гемодіалізу у дітей (діалізатор низькопоточний з площею мембрани 1,2 - 1,4 м</w:t>
            </w:r>
            <w:r>
              <w:rPr>
                <w:rFonts w:ascii="Arial"/>
                <w:b w:val="false"/>
                <w:i w:val="false"/>
                <w:color w:val="000000"/>
                <w:vertAlign w:val="superscript"/>
              </w:rPr>
              <w:t>2</w:t>
            </w:r>
            <w:r>
              <w:rPr>
                <w:rFonts w:ascii="Arial"/>
                <w:b w:val="false"/>
                <w:i w:val="false"/>
                <w:color w:val="000000"/>
                <w:sz w:val="15"/>
              </w:rPr>
              <w:t>, AV-магістральні, фістульні голки G17-19, бікарбонатний картридж типу BiCart або еквівалент)</w:t>
            </w:r>
          </w:p>
          <w:bookmarkEnd w:id="3156"/>
        </w:tc>
        <w:tc>
          <w:tcPr>
            <w:tcW w:w="2182" w:type="dxa"/>
            <w:tcBorders>
              <w:top w:val="outset" w:color="000000" w:sz="8"/>
              <w:left w:val="outset" w:color="000000" w:sz="8"/>
              <w:bottom w:val="outset" w:color="000000" w:sz="8"/>
              <w:right w:val="outset" w:color="000000" w:sz="8"/>
            </w:tcBorders>
            <w:vAlign w:val="center"/>
          </w:tcPr>
          <w:bookmarkStart w:name="5747" w:id="3157"/>
          <w:p>
            <w:pPr>
              <w:spacing w:after="0"/>
              <w:ind w:left="0"/>
              <w:jc w:val="center"/>
            </w:pPr>
            <w:r>
              <w:rPr>
                <w:rFonts w:ascii="Arial"/>
                <w:b w:val="false"/>
                <w:i w:val="false"/>
                <w:color w:val="000000"/>
                <w:sz w:val="15"/>
              </w:rPr>
              <w:t>- " -</w:t>
            </w:r>
          </w:p>
          <w:bookmarkEnd w:id="3157"/>
        </w:tc>
        <w:tc>
          <w:tcPr>
            <w:tcW w:w="2045" w:type="dxa"/>
            <w:tcBorders>
              <w:top w:val="outset" w:color="000000" w:sz="8"/>
              <w:left w:val="outset" w:color="000000" w:sz="8"/>
              <w:bottom w:val="outset" w:color="000000" w:sz="8"/>
              <w:right w:val="outset" w:color="000000" w:sz="8"/>
            </w:tcBorders>
            <w:vAlign w:val="center"/>
          </w:tcPr>
          <w:bookmarkStart w:name="5748" w:id="3158"/>
          <w:p>
            <w:pPr>
              <w:spacing w:after="0"/>
              <w:ind w:left="0"/>
              <w:jc w:val="center"/>
            </w:pPr>
            <w:r>
              <w:rPr>
                <w:rFonts w:ascii="Arial"/>
                <w:b w:val="false"/>
                <w:i w:val="false"/>
                <w:color w:val="000000"/>
                <w:sz w:val="15"/>
              </w:rPr>
              <w:t>4337</w:t>
            </w:r>
          </w:p>
          <w:bookmarkEnd w:id="3158"/>
        </w:tc>
        <w:tc>
          <w:tcPr>
            <w:tcW w:w="3544" w:type="dxa"/>
            <w:tcBorders>
              <w:top w:val="outset" w:color="000000" w:sz="8"/>
              <w:left w:val="outset" w:color="000000" w:sz="8"/>
              <w:bottom w:val="outset" w:color="000000" w:sz="8"/>
              <w:right w:val="outset" w:color="000000" w:sz="8"/>
            </w:tcBorders>
            <w:vAlign w:val="center"/>
          </w:tcPr>
          <w:bookmarkStart w:name="5749" w:id="3159"/>
          <w:p>
            <w:pPr>
              <w:spacing w:after="0"/>
              <w:ind w:left="0"/>
              <w:jc w:val="center"/>
            </w:pPr>
            <w:r>
              <w:rPr>
                <w:rFonts w:ascii="Arial"/>
                <w:b w:val="false"/>
                <w:i w:val="false"/>
                <w:color w:val="000000"/>
                <w:sz w:val="15"/>
              </w:rPr>
              <w:t>2531</w:t>
            </w:r>
          </w:p>
          <w:bookmarkEnd w:id="3159"/>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50" w:id="3160"/>
          <w:p>
            <w:pPr>
              <w:spacing w:after="0"/>
              <w:ind w:left="0"/>
              <w:jc w:val="left"/>
            </w:pPr>
            <w:r>
              <w:rPr>
                <w:rFonts w:ascii="Arial"/>
                <w:b w:val="false"/>
                <w:i w:val="false"/>
                <w:color w:val="000000"/>
                <w:sz w:val="15"/>
              </w:rPr>
              <w:t>Комплект складових для гемодіалізу у дітей (діалізатор 1,2 - 1,4 м</w:t>
            </w:r>
            <w:r>
              <w:rPr>
                <w:rFonts w:ascii="Arial"/>
                <w:b w:val="false"/>
                <w:i w:val="false"/>
                <w:color w:val="000000"/>
                <w:vertAlign w:val="superscript"/>
              </w:rPr>
              <w:t>2</w:t>
            </w:r>
            <w:r>
              <w:rPr>
                <w:rFonts w:ascii="Arial"/>
                <w:b w:val="false"/>
                <w:i w:val="false"/>
                <w:color w:val="000000"/>
                <w:sz w:val="15"/>
              </w:rPr>
              <w:t>, AV-магістральні, фістульні голки G17-19, бікарбонатний картридж типу BiBag або еквівалент)</w:t>
            </w:r>
          </w:p>
          <w:bookmarkEnd w:id="3160"/>
        </w:tc>
        <w:tc>
          <w:tcPr>
            <w:tcW w:w="2182" w:type="dxa"/>
            <w:tcBorders>
              <w:top w:val="outset" w:color="000000" w:sz="8"/>
              <w:left w:val="outset" w:color="000000" w:sz="8"/>
              <w:bottom w:val="outset" w:color="000000" w:sz="8"/>
              <w:right w:val="outset" w:color="000000" w:sz="8"/>
            </w:tcBorders>
            <w:vAlign w:val="center"/>
          </w:tcPr>
          <w:bookmarkStart w:name="5751" w:id="3161"/>
          <w:p>
            <w:pPr>
              <w:spacing w:after="0"/>
              <w:ind w:left="0"/>
              <w:jc w:val="center"/>
            </w:pPr>
            <w:r>
              <w:rPr>
                <w:rFonts w:ascii="Arial"/>
                <w:b w:val="false"/>
                <w:i w:val="false"/>
                <w:color w:val="000000"/>
                <w:sz w:val="15"/>
              </w:rPr>
              <w:t>- " -</w:t>
            </w:r>
          </w:p>
          <w:bookmarkEnd w:id="3161"/>
        </w:tc>
        <w:tc>
          <w:tcPr>
            <w:tcW w:w="2045" w:type="dxa"/>
            <w:tcBorders>
              <w:top w:val="outset" w:color="000000" w:sz="8"/>
              <w:left w:val="outset" w:color="000000" w:sz="8"/>
              <w:bottom w:val="outset" w:color="000000" w:sz="8"/>
              <w:right w:val="outset" w:color="000000" w:sz="8"/>
            </w:tcBorders>
            <w:vAlign w:val="center"/>
          </w:tcPr>
          <w:bookmarkStart w:name="5752" w:id="3162"/>
          <w:p>
            <w:pPr>
              <w:spacing w:after="0"/>
              <w:ind w:left="0"/>
              <w:jc w:val="center"/>
            </w:pPr>
            <w:r>
              <w:rPr>
                <w:rFonts w:ascii="Arial"/>
                <w:b w:val="false"/>
                <w:i w:val="false"/>
                <w:color w:val="000000"/>
                <w:sz w:val="15"/>
              </w:rPr>
              <w:t>12004</w:t>
            </w:r>
          </w:p>
          <w:bookmarkEnd w:id="3162"/>
        </w:tc>
        <w:tc>
          <w:tcPr>
            <w:tcW w:w="3544" w:type="dxa"/>
            <w:tcBorders>
              <w:top w:val="outset" w:color="000000" w:sz="8"/>
              <w:left w:val="outset" w:color="000000" w:sz="8"/>
              <w:bottom w:val="outset" w:color="000000" w:sz="8"/>
              <w:right w:val="outset" w:color="000000" w:sz="8"/>
            </w:tcBorders>
            <w:vAlign w:val="center"/>
          </w:tcPr>
          <w:bookmarkStart w:name="5753" w:id="3163"/>
          <w:p>
            <w:pPr>
              <w:spacing w:after="0"/>
              <w:ind w:left="0"/>
              <w:jc w:val="center"/>
            </w:pPr>
            <w:r>
              <w:rPr>
                <w:rFonts w:ascii="Arial"/>
                <w:b w:val="false"/>
                <w:i w:val="false"/>
                <w:color w:val="000000"/>
                <w:sz w:val="15"/>
              </w:rPr>
              <w:t>2088</w:t>
            </w:r>
          </w:p>
          <w:bookmarkEnd w:id="3163"/>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54" w:id="3164"/>
          <w:p>
            <w:pPr>
              <w:spacing w:after="0"/>
              <w:ind w:left="0"/>
              <w:jc w:val="left"/>
            </w:pPr>
            <w:r>
              <w:rPr>
                <w:rFonts w:ascii="Arial"/>
                <w:b w:val="false"/>
                <w:i w:val="false"/>
                <w:color w:val="000000"/>
                <w:sz w:val="15"/>
              </w:rPr>
              <w:t>Катетери двопросвітні гемодіалізні у наборі</w:t>
            </w:r>
          </w:p>
          <w:bookmarkEnd w:id="3164"/>
        </w:tc>
        <w:tc>
          <w:tcPr>
            <w:tcW w:w="2182" w:type="dxa"/>
            <w:tcBorders>
              <w:top w:val="outset" w:color="000000" w:sz="8"/>
              <w:left w:val="outset" w:color="000000" w:sz="8"/>
              <w:bottom w:val="outset" w:color="000000" w:sz="8"/>
              <w:right w:val="outset" w:color="000000" w:sz="8"/>
            </w:tcBorders>
            <w:vAlign w:val="center"/>
          </w:tcPr>
          <w:bookmarkStart w:name="5755" w:id="3165"/>
          <w:p>
            <w:pPr>
              <w:spacing w:after="0"/>
              <w:ind w:left="0"/>
              <w:jc w:val="center"/>
            </w:pPr>
            <w:r>
              <w:rPr>
                <w:rFonts w:ascii="Arial"/>
                <w:b w:val="false"/>
                <w:i w:val="false"/>
                <w:color w:val="000000"/>
                <w:sz w:val="15"/>
              </w:rPr>
              <w:t>штук</w:t>
            </w:r>
          </w:p>
          <w:bookmarkEnd w:id="3165"/>
        </w:tc>
        <w:tc>
          <w:tcPr>
            <w:tcW w:w="2045" w:type="dxa"/>
            <w:tcBorders>
              <w:top w:val="outset" w:color="000000" w:sz="8"/>
              <w:left w:val="outset" w:color="000000" w:sz="8"/>
              <w:bottom w:val="outset" w:color="000000" w:sz="8"/>
              <w:right w:val="outset" w:color="000000" w:sz="8"/>
            </w:tcBorders>
            <w:vAlign w:val="center"/>
          </w:tcPr>
          <w:bookmarkStart w:name="5756" w:id="3166"/>
          <w:p>
            <w:pPr>
              <w:spacing w:after="0"/>
              <w:ind w:left="0"/>
              <w:jc w:val="center"/>
            </w:pPr>
            <w:r>
              <w:rPr>
                <w:rFonts w:ascii="Arial"/>
                <w:b w:val="false"/>
                <w:i w:val="false"/>
                <w:color w:val="000000"/>
                <w:sz w:val="15"/>
              </w:rPr>
              <w:t>311</w:t>
            </w:r>
          </w:p>
          <w:bookmarkEnd w:id="3166"/>
        </w:tc>
        <w:tc>
          <w:tcPr>
            <w:tcW w:w="3544" w:type="dxa"/>
            <w:tcBorders>
              <w:top w:val="outset" w:color="000000" w:sz="8"/>
              <w:left w:val="outset" w:color="000000" w:sz="8"/>
              <w:bottom w:val="outset" w:color="000000" w:sz="8"/>
              <w:right w:val="outset" w:color="000000" w:sz="8"/>
            </w:tcBorders>
            <w:vAlign w:val="center"/>
          </w:tcPr>
          <w:bookmarkStart w:name="5757" w:id="3167"/>
          <w:p>
            <w:pPr>
              <w:spacing w:after="0"/>
              <w:ind w:left="0"/>
              <w:jc w:val="center"/>
            </w:pPr>
            <w:r>
              <w:rPr>
                <w:rFonts w:ascii="Arial"/>
                <w:b w:val="false"/>
                <w:i w:val="false"/>
                <w:color w:val="000000"/>
                <w:sz w:val="15"/>
              </w:rPr>
              <w:t>54</w:t>
            </w:r>
          </w:p>
          <w:bookmarkEnd w:id="3167"/>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58" w:id="3168"/>
          <w:p>
            <w:pPr>
              <w:spacing w:after="0"/>
              <w:ind w:left="0"/>
              <w:jc w:val="left"/>
            </w:pPr>
            <w:r>
              <w:rPr>
                <w:rFonts w:ascii="Arial"/>
                <w:b w:val="false"/>
                <w:i w:val="false"/>
                <w:color w:val="000000"/>
                <w:sz w:val="15"/>
              </w:rPr>
              <w:t>Набір для постійного вено-венозного гемодіалізу педіатричний CRRT/SCUF (multiFiltrate Kit paed CRRT/SCUF) або еквівалент, фільтраційні пакети на 10 л (Filtrate bag10L)</w:t>
            </w:r>
          </w:p>
          <w:bookmarkEnd w:id="3168"/>
        </w:tc>
        <w:tc>
          <w:tcPr>
            <w:tcW w:w="2182" w:type="dxa"/>
            <w:tcBorders>
              <w:top w:val="outset" w:color="000000" w:sz="8"/>
              <w:left w:val="outset" w:color="000000" w:sz="8"/>
              <w:bottom w:val="outset" w:color="000000" w:sz="8"/>
              <w:right w:val="outset" w:color="000000" w:sz="8"/>
            </w:tcBorders>
            <w:vAlign w:val="center"/>
          </w:tcPr>
          <w:bookmarkStart w:name="5759" w:id="3169"/>
          <w:p>
            <w:pPr>
              <w:spacing w:after="0"/>
              <w:ind w:left="0"/>
              <w:jc w:val="center"/>
            </w:pPr>
            <w:r>
              <w:rPr>
                <w:rFonts w:ascii="Arial"/>
                <w:b w:val="false"/>
                <w:i w:val="false"/>
                <w:color w:val="000000"/>
                <w:sz w:val="15"/>
              </w:rPr>
              <w:t>комплектів</w:t>
            </w:r>
          </w:p>
          <w:bookmarkEnd w:id="3169"/>
        </w:tc>
        <w:tc>
          <w:tcPr>
            <w:tcW w:w="2045" w:type="dxa"/>
            <w:tcBorders>
              <w:top w:val="outset" w:color="000000" w:sz="8"/>
              <w:left w:val="outset" w:color="000000" w:sz="8"/>
              <w:bottom w:val="outset" w:color="000000" w:sz="8"/>
              <w:right w:val="outset" w:color="000000" w:sz="8"/>
            </w:tcBorders>
            <w:vAlign w:val="center"/>
          </w:tcPr>
          <w:bookmarkStart w:name="5760" w:id="3170"/>
          <w:p>
            <w:pPr>
              <w:spacing w:after="0"/>
              <w:ind w:left="0"/>
              <w:jc w:val="center"/>
            </w:pPr>
            <w:r>
              <w:rPr>
                <w:rFonts w:ascii="Arial"/>
                <w:b w:val="false"/>
                <w:i w:val="false"/>
                <w:color w:val="000000"/>
                <w:sz w:val="15"/>
              </w:rPr>
              <w:t>105</w:t>
            </w:r>
          </w:p>
          <w:bookmarkEnd w:id="3170"/>
        </w:tc>
        <w:tc>
          <w:tcPr>
            <w:tcW w:w="3544" w:type="dxa"/>
            <w:tcBorders>
              <w:top w:val="outset" w:color="000000" w:sz="8"/>
              <w:left w:val="outset" w:color="000000" w:sz="8"/>
              <w:bottom w:val="outset" w:color="000000" w:sz="8"/>
              <w:right w:val="outset" w:color="000000" w:sz="8"/>
            </w:tcBorders>
            <w:vAlign w:val="center"/>
          </w:tcPr>
          <w:bookmarkStart w:name="5761" w:id="3171"/>
          <w:p>
            <w:pPr>
              <w:spacing w:after="0"/>
              <w:ind w:left="0"/>
              <w:jc w:val="center"/>
            </w:pPr>
            <w:r>
              <w:rPr>
                <w:rFonts w:ascii="Arial"/>
                <w:b w:val="false"/>
                <w:i w:val="false"/>
                <w:color w:val="000000"/>
                <w:sz w:val="15"/>
              </w:rPr>
              <w:t>52</w:t>
            </w:r>
          </w:p>
          <w:bookmarkEnd w:id="3171"/>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62" w:id="3172"/>
          <w:p>
            <w:pPr>
              <w:spacing w:after="0"/>
              <w:ind w:left="0"/>
              <w:jc w:val="left"/>
            </w:pPr>
            <w:r>
              <w:rPr>
                <w:rFonts w:ascii="Arial"/>
                <w:b w:val="false"/>
                <w:i w:val="false"/>
                <w:color w:val="000000"/>
                <w:sz w:val="15"/>
              </w:rPr>
              <w:t>Набір мембраного розділення плазми MPS P1 (multiFiltrate Kit MPS P1 dry) або еквівалент, фільтраційні пакети на 10 л (Fsltrate bag 10L) або еквівалент)</w:t>
            </w:r>
          </w:p>
          <w:bookmarkEnd w:id="3172"/>
        </w:tc>
        <w:tc>
          <w:tcPr>
            <w:tcW w:w="2182" w:type="dxa"/>
            <w:tcBorders>
              <w:top w:val="outset" w:color="000000" w:sz="8"/>
              <w:left w:val="outset" w:color="000000" w:sz="8"/>
              <w:bottom w:val="outset" w:color="000000" w:sz="8"/>
              <w:right w:val="outset" w:color="000000" w:sz="8"/>
            </w:tcBorders>
            <w:vAlign w:val="center"/>
          </w:tcPr>
          <w:bookmarkStart w:name="5763" w:id="3173"/>
          <w:p>
            <w:pPr>
              <w:spacing w:after="0"/>
              <w:ind w:left="0"/>
              <w:jc w:val="center"/>
            </w:pPr>
            <w:r>
              <w:rPr>
                <w:rFonts w:ascii="Arial"/>
                <w:b w:val="false"/>
                <w:i w:val="false"/>
                <w:color w:val="000000"/>
                <w:sz w:val="15"/>
              </w:rPr>
              <w:t>- " -</w:t>
            </w:r>
          </w:p>
          <w:bookmarkEnd w:id="3173"/>
        </w:tc>
        <w:tc>
          <w:tcPr>
            <w:tcW w:w="2045" w:type="dxa"/>
            <w:tcBorders>
              <w:top w:val="outset" w:color="000000" w:sz="8"/>
              <w:left w:val="outset" w:color="000000" w:sz="8"/>
              <w:bottom w:val="outset" w:color="000000" w:sz="8"/>
              <w:right w:val="outset" w:color="000000" w:sz="8"/>
            </w:tcBorders>
            <w:vAlign w:val="center"/>
          </w:tcPr>
          <w:bookmarkStart w:name="5764" w:id="3174"/>
          <w:p>
            <w:pPr>
              <w:spacing w:after="0"/>
              <w:ind w:left="0"/>
              <w:jc w:val="center"/>
            </w:pPr>
            <w:r>
              <w:rPr>
                <w:rFonts w:ascii="Arial"/>
                <w:b w:val="false"/>
                <w:i w:val="false"/>
                <w:color w:val="000000"/>
                <w:sz w:val="15"/>
              </w:rPr>
              <w:t>210</w:t>
            </w:r>
          </w:p>
          <w:bookmarkEnd w:id="3174"/>
        </w:tc>
        <w:tc>
          <w:tcPr>
            <w:tcW w:w="3544" w:type="dxa"/>
            <w:tcBorders>
              <w:top w:val="outset" w:color="000000" w:sz="8"/>
              <w:left w:val="outset" w:color="000000" w:sz="8"/>
              <w:bottom w:val="outset" w:color="000000" w:sz="8"/>
              <w:right w:val="outset" w:color="000000" w:sz="8"/>
            </w:tcBorders>
            <w:vAlign w:val="center"/>
          </w:tcPr>
          <w:bookmarkStart w:name="5765" w:id="3175"/>
          <w:p>
            <w:pPr>
              <w:spacing w:after="0"/>
              <w:ind w:left="0"/>
              <w:jc w:val="center"/>
            </w:pPr>
            <w:r>
              <w:rPr>
                <w:rFonts w:ascii="Arial"/>
                <w:b w:val="false"/>
                <w:i w:val="false"/>
                <w:color w:val="000000"/>
                <w:sz w:val="15"/>
              </w:rPr>
              <w:t>41</w:t>
            </w:r>
          </w:p>
          <w:bookmarkEnd w:id="3175"/>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66" w:id="3176"/>
          <w:p>
            <w:pPr>
              <w:spacing w:after="0"/>
              <w:ind w:left="0"/>
              <w:jc w:val="left"/>
            </w:pPr>
            <w:r>
              <w:rPr>
                <w:rFonts w:ascii="Arial"/>
                <w:b w:val="false"/>
                <w:i w:val="false"/>
                <w:color w:val="000000"/>
                <w:sz w:val="15"/>
              </w:rPr>
              <w:t>Набір для довготривалої гемодіафільтрації (multiFiltrate Kit Midi CVVHDF400) або еквівалент</w:t>
            </w:r>
          </w:p>
          <w:bookmarkEnd w:id="3176"/>
        </w:tc>
        <w:tc>
          <w:tcPr>
            <w:tcW w:w="2182" w:type="dxa"/>
            <w:tcBorders>
              <w:top w:val="outset" w:color="000000" w:sz="8"/>
              <w:left w:val="outset" w:color="000000" w:sz="8"/>
              <w:bottom w:val="outset" w:color="000000" w:sz="8"/>
              <w:right w:val="outset" w:color="000000" w:sz="8"/>
            </w:tcBorders>
            <w:vAlign w:val="center"/>
          </w:tcPr>
          <w:bookmarkStart w:name="5767" w:id="3177"/>
          <w:p>
            <w:pPr>
              <w:spacing w:after="0"/>
              <w:ind w:left="0"/>
              <w:jc w:val="center"/>
            </w:pPr>
            <w:r>
              <w:rPr>
                <w:rFonts w:ascii="Arial"/>
                <w:b w:val="false"/>
                <w:i w:val="false"/>
                <w:color w:val="000000"/>
                <w:sz w:val="15"/>
              </w:rPr>
              <w:t>- " -</w:t>
            </w:r>
          </w:p>
          <w:bookmarkEnd w:id="3177"/>
        </w:tc>
        <w:tc>
          <w:tcPr>
            <w:tcW w:w="2045" w:type="dxa"/>
            <w:tcBorders>
              <w:top w:val="outset" w:color="000000" w:sz="8"/>
              <w:left w:val="outset" w:color="000000" w:sz="8"/>
              <w:bottom w:val="outset" w:color="000000" w:sz="8"/>
              <w:right w:val="outset" w:color="000000" w:sz="8"/>
            </w:tcBorders>
            <w:vAlign w:val="center"/>
          </w:tcPr>
          <w:bookmarkStart w:name="5768" w:id="3178"/>
          <w:p>
            <w:pPr>
              <w:spacing w:after="0"/>
              <w:ind w:left="0"/>
              <w:jc w:val="center"/>
            </w:pPr>
            <w:r>
              <w:rPr>
                <w:rFonts w:ascii="Arial"/>
                <w:b w:val="false"/>
                <w:i w:val="false"/>
                <w:color w:val="000000"/>
                <w:sz w:val="15"/>
              </w:rPr>
              <w:t>350</w:t>
            </w:r>
          </w:p>
          <w:bookmarkEnd w:id="3178"/>
        </w:tc>
        <w:tc>
          <w:tcPr>
            <w:tcW w:w="3544" w:type="dxa"/>
            <w:tcBorders>
              <w:top w:val="outset" w:color="000000" w:sz="8"/>
              <w:left w:val="outset" w:color="000000" w:sz="8"/>
              <w:bottom w:val="outset" w:color="000000" w:sz="8"/>
              <w:right w:val="outset" w:color="000000" w:sz="8"/>
            </w:tcBorders>
            <w:vAlign w:val="center"/>
          </w:tcPr>
          <w:bookmarkStart w:name="5769" w:id="3179"/>
          <w:p>
            <w:pPr>
              <w:spacing w:after="0"/>
              <w:ind w:left="0"/>
              <w:jc w:val="center"/>
            </w:pPr>
            <w:r>
              <w:rPr>
                <w:rFonts w:ascii="Arial"/>
                <w:b w:val="false"/>
                <w:i w:val="false"/>
                <w:color w:val="000000"/>
                <w:sz w:val="15"/>
              </w:rPr>
              <w:t>293</w:t>
            </w:r>
          </w:p>
          <w:bookmarkEnd w:id="3179"/>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70" w:id="3180"/>
          <w:p>
            <w:pPr>
              <w:spacing w:after="0"/>
              <w:ind w:left="0"/>
              <w:jc w:val="left"/>
            </w:pPr>
            <w:r>
              <w:rPr>
                <w:rFonts w:ascii="Arial"/>
                <w:b w:val="false"/>
                <w:i w:val="false"/>
                <w:color w:val="000000"/>
                <w:sz w:val="15"/>
              </w:rPr>
              <w:t>Розчин для гемодіалізу та гемофільтрації з концентрацією 2 ммоль/л калію (мішок 5 л, по 2 в упаковці)</w:t>
            </w:r>
          </w:p>
          <w:bookmarkEnd w:id="3180"/>
        </w:tc>
        <w:tc>
          <w:tcPr>
            <w:tcW w:w="2182" w:type="dxa"/>
            <w:tcBorders>
              <w:top w:val="outset" w:color="000000" w:sz="8"/>
              <w:left w:val="outset" w:color="000000" w:sz="8"/>
              <w:bottom w:val="outset" w:color="000000" w:sz="8"/>
              <w:right w:val="outset" w:color="000000" w:sz="8"/>
            </w:tcBorders>
            <w:vAlign w:val="center"/>
          </w:tcPr>
          <w:bookmarkStart w:name="5771" w:id="3181"/>
          <w:p>
            <w:pPr>
              <w:spacing w:after="0"/>
              <w:ind w:left="0"/>
              <w:jc w:val="center"/>
            </w:pPr>
            <w:r>
              <w:rPr>
                <w:rFonts w:ascii="Arial"/>
                <w:b w:val="false"/>
                <w:i w:val="false"/>
                <w:color w:val="000000"/>
                <w:sz w:val="15"/>
              </w:rPr>
              <w:t>штук</w:t>
            </w:r>
          </w:p>
          <w:bookmarkEnd w:id="3181"/>
        </w:tc>
        <w:tc>
          <w:tcPr>
            <w:tcW w:w="2045" w:type="dxa"/>
            <w:tcBorders>
              <w:top w:val="outset" w:color="000000" w:sz="8"/>
              <w:left w:val="outset" w:color="000000" w:sz="8"/>
              <w:bottom w:val="outset" w:color="000000" w:sz="8"/>
              <w:right w:val="outset" w:color="000000" w:sz="8"/>
            </w:tcBorders>
            <w:vAlign w:val="center"/>
          </w:tcPr>
          <w:bookmarkStart w:name="5772" w:id="3182"/>
          <w:p>
            <w:pPr>
              <w:spacing w:after="0"/>
              <w:ind w:left="0"/>
              <w:jc w:val="center"/>
            </w:pPr>
            <w:r>
              <w:rPr>
                <w:rFonts w:ascii="Arial"/>
                <w:b w:val="false"/>
                <w:i w:val="false"/>
                <w:color w:val="000000"/>
                <w:sz w:val="15"/>
              </w:rPr>
              <w:t>1328</w:t>
            </w:r>
          </w:p>
          <w:bookmarkEnd w:id="3182"/>
        </w:tc>
        <w:tc>
          <w:tcPr>
            <w:tcW w:w="3544" w:type="dxa"/>
            <w:tcBorders>
              <w:top w:val="outset" w:color="000000" w:sz="8"/>
              <w:left w:val="outset" w:color="000000" w:sz="8"/>
              <w:bottom w:val="outset" w:color="000000" w:sz="8"/>
              <w:right w:val="outset" w:color="000000" w:sz="8"/>
            </w:tcBorders>
            <w:vAlign w:val="center"/>
          </w:tcPr>
          <w:bookmarkStart w:name="5773" w:id="3183"/>
          <w:p>
            <w:pPr>
              <w:spacing w:after="0"/>
              <w:ind w:left="0"/>
              <w:jc w:val="center"/>
            </w:pPr>
            <w:r>
              <w:rPr>
                <w:rFonts w:ascii="Arial"/>
                <w:b w:val="false"/>
                <w:i w:val="false"/>
                <w:color w:val="000000"/>
                <w:sz w:val="15"/>
              </w:rPr>
              <w:t>1015</w:t>
            </w:r>
          </w:p>
          <w:bookmarkEnd w:id="3183"/>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74" w:id="3184"/>
          <w:p>
            <w:pPr>
              <w:spacing w:after="0"/>
              <w:ind w:left="0"/>
              <w:jc w:val="left"/>
            </w:pPr>
            <w:r>
              <w:rPr>
                <w:rFonts w:ascii="Arial"/>
                <w:b w:val="false"/>
                <w:i w:val="false"/>
                <w:color w:val="000000"/>
                <w:sz w:val="15"/>
              </w:rPr>
              <w:t>Комплект складових для гемодіалізу з функцією гемодіафільтрації у дітей (діаліз/високопоточний з площею мембрани 0,6 - 0,7 м</w:t>
            </w:r>
            <w:r>
              <w:rPr>
                <w:rFonts w:ascii="Arial"/>
                <w:b w:val="false"/>
                <w:i w:val="false"/>
                <w:color w:val="000000"/>
                <w:vertAlign w:val="superscript"/>
              </w:rPr>
              <w:t>2</w:t>
            </w:r>
            <w:r>
              <w:rPr>
                <w:rFonts w:ascii="Arial"/>
                <w:b w:val="false"/>
                <w:i w:val="false"/>
                <w:color w:val="000000"/>
                <w:sz w:val="15"/>
              </w:rPr>
              <w:t>, AV- магістралі, фістульні голки G17-19, бікарбонатний картридж типу BiBag)</w:t>
            </w:r>
          </w:p>
          <w:bookmarkEnd w:id="3184"/>
        </w:tc>
        <w:tc>
          <w:tcPr>
            <w:tcW w:w="2182" w:type="dxa"/>
            <w:tcBorders>
              <w:top w:val="outset" w:color="000000" w:sz="8"/>
              <w:left w:val="outset" w:color="000000" w:sz="8"/>
              <w:bottom w:val="outset" w:color="000000" w:sz="8"/>
              <w:right w:val="outset" w:color="000000" w:sz="8"/>
            </w:tcBorders>
            <w:vAlign w:val="center"/>
          </w:tcPr>
          <w:bookmarkStart w:name="5775" w:id="3185"/>
          <w:p>
            <w:pPr>
              <w:spacing w:after="0"/>
              <w:ind w:left="0"/>
              <w:jc w:val="center"/>
            </w:pPr>
            <w:r>
              <w:rPr>
                <w:rFonts w:ascii="Arial"/>
                <w:b w:val="false"/>
                <w:i w:val="false"/>
                <w:color w:val="000000"/>
                <w:sz w:val="15"/>
              </w:rPr>
              <w:t>комплектів</w:t>
            </w:r>
          </w:p>
          <w:bookmarkEnd w:id="3185"/>
        </w:tc>
        <w:tc>
          <w:tcPr>
            <w:tcW w:w="2045" w:type="dxa"/>
            <w:tcBorders>
              <w:top w:val="outset" w:color="000000" w:sz="8"/>
              <w:left w:val="outset" w:color="000000" w:sz="8"/>
              <w:bottom w:val="outset" w:color="000000" w:sz="8"/>
              <w:right w:val="outset" w:color="000000" w:sz="8"/>
            </w:tcBorders>
            <w:vAlign w:val="center"/>
          </w:tcPr>
          <w:bookmarkStart w:name="5776" w:id="3186"/>
          <w:p>
            <w:pPr>
              <w:spacing w:after="0"/>
              <w:ind w:left="0"/>
              <w:jc w:val="center"/>
            </w:pPr>
            <w:r>
              <w:rPr>
                <w:rFonts w:ascii="Arial"/>
                <w:b w:val="false"/>
                <w:i w:val="false"/>
                <w:color w:val="000000"/>
                <w:sz w:val="15"/>
              </w:rPr>
              <w:t>4569</w:t>
            </w:r>
          </w:p>
          <w:bookmarkEnd w:id="3186"/>
        </w:tc>
        <w:tc>
          <w:tcPr>
            <w:tcW w:w="3544" w:type="dxa"/>
            <w:tcBorders>
              <w:top w:val="outset" w:color="000000" w:sz="8"/>
              <w:left w:val="outset" w:color="000000" w:sz="8"/>
              <w:bottom w:val="outset" w:color="000000" w:sz="8"/>
              <w:right w:val="outset" w:color="000000" w:sz="8"/>
            </w:tcBorders>
            <w:vAlign w:val="center"/>
          </w:tcPr>
          <w:bookmarkStart w:name="5777" w:id="3187"/>
          <w:p>
            <w:pPr>
              <w:spacing w:after="0"/>
              <w:ind w:left="0"/>
              <w:jc w:val="center"/>
            </w:pPr>
            <w:r>
              <w:rPr>
                <w:rFonts w:ascii="Arial"/>
                <w:b w:val="false"/>
                <w:i w:val="false"/>
                <w:color w:val="000000"/>
                <w:sz w:val="15"/>
              </w:rPr>
              <w:t>65</w:t>
            </w:r>
          </w:p>
          <w:bookmarkEnd w:id="3187"/>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78" w:id="3188"/>
          <w:p>
            <w:pPr>
              <w:spacing w:after="0"/>
              <w:ind w:left="0"/>
              <w:jc w:val="left"/>
            </w:pPr>
            <w:r>
              <w:rPr>
                <w:rFonts w:ascii="Arial"/>
                <w:b w:val="false"/>
                <w:i w:val="false"/>
                <w:color w:val="000000"/>
                <w:sz w:val="15"/>
              </w:rPr>
              <w:t>Фільтр Діасейф Плюс або еквівалент (1 фільтр на 50 комплектів для гемодіалізу з функцією гемодіафільтрації у дітей - до позиції 11)</w:t>
            </w:r>
          </w:p>
          <w:bookmarkEnd w:id="3188"/>
        </w:tc>
        <w:tc>
          <w:tcPr>
            <w:tcW w:w="2182" w:type="dxa"/>
            <w:tcBorders>
              <w:top w:val="outset" w:color="000000" w:sz="8"/>
              <w:left w:val="outset" w:color="000000" w:sz="8"/>
              <w:bottom w:val="outset" w:color="000000" w:sz="8"/>
              <w:right w:val="outset" w:color="000000" w:sz="8"/>
            </w:tcBorders>
            <w:vAlign w:val="center"/>
          </w:tcPr>
          <w:bookmarkStart w:name="5779" w:id="3189"/>
          <w:p>
            <w:pPr>
              <w:spacing w:after="0"/>
              <w:ind w:left="0"/>
              <w:jc w:val="center"/>
            </w:pPr>
            <w:r>
              <w:rPr>
                <w:rFonts w:ascii="Arial"/>
                <w:b w:val="false"/>
                <w:i w:val="false"/>
                <w:color w:val="000000"/>
                <w:sz w:val="15"/>
              </w:rPr>
              <w:t>штук</w:t>
            </w:r>
          </w:p>
          <w:bookmarkEnd w:id="3189"/>
        </w:tc>
        <w:tc>
          <w:tcPr>
            <w:tcW w:w="2045" w:type="dxa"/>
            <w:tcBorders>
              <w:top w:val="outset" w:color="000000" w:sz="8"/>
              <w:left w:val="outset" w:color="000000" w:sz="8"/>
              <w:bottom w:val="outset" w:color="000000" w:sz="8"/>
              <w:right w:val="outset" w:color="000000" w:sz="8"/>
            </w:tcBorders>
            <w:vAlign w:val="center"/>
          </w:tcPr>
          <w:bookmarkStart w:name="5780" w:id="3190"/>
          <w:p>
            <w:pPr>
              <w:spacing w:after="0"/>
              <w:ind w:left="0"/>
              <w:jc w:val="center"/>
            </w:pPr>
            <w:r>
              <w:rPr>
                <w:rFonts w:ascii="Arial"/>
                <w:b w:val="false"/>
                <w:i w:val="false"/>
                <w:color w:val="000000"/>
                <w:sz w:val="15"/>
              </w:rPr>
              <w:t>268</w:t>
            </w:r>
          </w:p>
          <w:bookmarkEnd w:id="3190"/>
        </w:tc>
        <w:tc>
          <w:tcPr>
            <w:tcW w:w="3544" w:type="dxa"/>
            <w:tcBorders>
              <w:top w:val="outset" w:color="000000" w:sz="8"/>
              <w:left w:val="outset" w:color="000000" w:sz="8"/>
              <w:bottom w:val="outset" w:color="000000" w:sz="8"/>
              <w:right w:val="outset" w:color="000000" w:sz="8"/>
            </w:tcBorders>
            <w:vAlign w:val="center"/>
          </w:tcPr>
          <w:bookmarkStart w:name="5781" w:id="3191"/>
          <w:p>
            <w:pPr>
              <w:spacing w:after="0"/>
              <w:ind w:left="0"/>
              <w:jc w:val="center"/>
            </w:pPr>
            <w:r>
              <w:rPr>
                <w:rFonts w:ascii="Arial"/>
                <w:b w:val="false"/>
                <w:i w:val="false"/>
                <w:color w:val="000000"/>
                <w:sz w:val="15"/>
              </w:rPr>
              <w:t>76</w:t>
            </w:r>
          </w:p>
          <w:bookmarkEnd w:id="3191"/>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82" w:id="3192"/>
          <w:p>
            <w:pPr>
              <w:spacing w:after="0"/>
              <w:ind w:left="0"/>
              <w:jc w:val="left"/>
            </w:pPr>
            <w:r>
              <w:rPr>
                <w:rFonts w:ascii="Arial"/>
                <w:b w:val="false"/>
                <w:i w:val="false"/>
                <w:color w:val="000000"/>
                <w:sz w:val="15"/>
              </w:rPr>
              <w:t>Комплект витратних матеріалів до апарата для гемодіалізу 4008H з модулем екстракорпоральної підтримки печінки "Prometheus"</w:t>
            </w:r>
          </w:p>
          <w:bookmarkEnd w:id="3192"/>
        </w:tc>
        <w:tc>
          <w:tcPr>
            <w:tcW w:w="2182" w:type="dxa"/>
            <w:tcBorders>
              <w:top w:val="outset" w:color="000000" w:sz="8"/>
              <w:left w:val="outset" w:color="000000" w:sz="8"/>
              <w:bottom w:val="outset" w:color="000000" w:sz="8"/>
              <w:right w:val="outset" w:color="000000" w:sz="8"/>
            </w:tcBorders>
            <w:vAlign w:val="center"/>
          </w:tcPr>
          <w:bookmarkStart w:name="5783" w:id="3193"/>
          <w:p>
            <w:pPr>
              <w:spacing w:after="0"/>
              <w:ind w:left="0"/>
              <w:jc w:val="center"/>
            </w:pPr>
            <w:r>
              <w:rPr>
                <w:rFonts w:ascii="Arial"/>
                <w:b w:val="false"/>
                <w:i w:val="false"/>
                <w:color w:val="000000"/>
                <w:sz w:val="15"/>
              </w:rPr>
              <w:t>комплектів</w:t>
            </w:r>
          </w:p>
          <w:bookmarkEnd w:id="3193"/>
        </w:tc>
        <w:tc>
          <w:tcPr>
            <w:tcW w:w="2045" w:type="dxa"/>
            <w:tcBorders>
              <w:top w:val="outset" w:color="000000" w:sz="8"/>
              <w:left w:val="outset" w:color="000000" w:sz="8"/>
              <w:bottom w:val="outset" w:color="000000" w:sz="8"/>
              <w:right w:val="outset" w:color="000000" w:sz="8"/>
            </w:tcBorders>
            <w:vAlign w:val="center"/>
          </w:tcPr>
          <w:bookmarkStart w:name="5784" w:id="3194"/>
          <w:p>
            <w:pPr>
              <w:spacing w:after="0"/>
              <w:ind w:left="0"/>
              <w:jc w:val="center"/>
            </w:pPr>
            <w:r>
              <w:rPr>
                <w:rFonts w:ascii="Arial"/>
                <w:b w:val="false"/>
                <w:i w:val="false"/>
                <w:color w:val="000000"/>
                <w:sz w:val="15"/>
              </w:rPr>
              <w:t>30</w:t>
            </w:r>
          </w:p>
          <w:bookmarkEnd w:id="3194"/>
        </w:tc>
        <w:tc>
          <w:tcPr>
            <w:tcW w:w="3544" w:type="dxa"/>
            <w:tcBorders>
              <w:top w:val="outset" w:color="000000" w:sz="8"/>
              <w:left w:val="outset" w:color="000000" w:sz="8"/>
              <w:bottom w:val="outset" w:color="000000" w:sz="8"/>
              <w:right w:val="outset" w:color="000000" w:sz="8"/>
            </w:tcBorders>
            <w:vAlign w:val="center"/>
          </w:tcPr>
          <w:bookmarkStart w:name="5785" w:id="3195"/>
          <w:p>
            <w:pPr>
              <w:spacing w:after="0"/>
              <w:ind w:left="0"/>
              <w:jc w:val="center"/>
            </w:pPr>
            <w:r>
              <w:rPr>
                <w:rFonts w:ascii="Arial"/>
                <w:b w:val="false"/>
                <w:i w:val="false"/>
                <w:color w:val="000000"/>
                <w:sz w:val="15"/>
              </w:rPr>
              <w:t>11</w:t>
            </w:r>
          </w:p>
          <w:bookmarkEnd w:id="3195"/>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86" w:id="3196"/>
          <w:p>
            <w:pPr>
              <w:spacing w:after="0"/>
              <w:ind w:left="0"/>
              <w:jc w:val="left"/>
            </w:pPr>
            <w:r>
              <w:rPr>
                <w:rFonts w:ascii="Arial"/>
                <w:b w:val="false"/>
                <w:i w:val="false"/>
                <w:color w:val="000000"/>
                <w:sz w:val="15"/>
              </w:rPr>
              <w:t>Кислотний компонент для діалізу типу Д204 або його аналоги, у каністрах ємністю не менше 10 л (розведення не менш 1/33)</w:t>
            </w:r>
          </w:p>
          <w:bookmarkEnd w:id="3196"/>
        </w:tc>
        <w:tc>
          <w:tcPr>
            <w:tcW w:w="2182" w:type="dxa"/>
            <w:tcBorders>
              <w:top w:val="outset" w:color="000000" w:sz="8"/>
              <w:left w:val="outset" w:color="000000" w:sz="8"/>
              <w:bottom w:val="outset" w:color="000000" w:sz="8"/>
              <w:right w:val="outset" w:color="000000" w:sz="8"/>
            </w:tcBorders>
            <w:vAlign w:val="center"/>
          </w:tcPr>
          <w:bookmarkStart w:name="5787" w:id="3197"/>
          <w:p>
            <w:pPr>
              <w:spacing w:after="0"/>
              <w:ind w:left="0"/>
              <w:jc w:val="center"/>
            </w:pPr>
            <w:r>
              <w:rPr>
                <w:rFonts w:ascii="Arial"/>
                <w:b w:val="false"/>
                <w:i w:val="false"/>
                <w:color w:val="000000"/>
                <w:sz w:val="15"/>
              </w:rPr>
              <w:t>штук</w:t>
            </w:r>
          </w:p>
          <w:bookmarkEnd w:id="3197"/>
        </w:tc>
        <w:tc>
          <w:tcPr>
            <w:tcW w:w="2045" w:type="dxa"/>
            <w:tcBorders>
              <w:top w:val="outset" w:color="000000" w:sz="8"/>
              <w:left w:val="outset" w:color="000000" w:sz="8"/>
              <w:bottom w:val="outset" w:color="000000" w:sz="8"/>
              <w:right w:val="outset" w:color="000000" w:sz="8"/>
            </w:tcBorders>
            <w:vAlign w:val="center"/>
          </w:tcPr>
          <w:bookmarkStart w:name="5788" w:id="3198"/>
          <w:p>
            <w:pPr>
              <w:spacing w:after="0"/>
              <w:ind w:left="0"/>
              <w:jc w:val="center"/>
            </w:pPr>
            <w:r>
              <w:rPr>
                <w:rFonts w:ascii="Arial"/>
                <w:b w:val="false"/>
                <w:i w:val="false"/>
                <w:color w:val="000000"/>
                <w:sz w:val="15"/>
              </w:rPr>
              <w:t>2971</w:t>
            </w:r>
          </w:p>
          <w:bookmarkEnd w:id="3198"/>
        </w:tc>
        <w:tc>
          <w:tcPr>
            <w:tcW w:w="3544" w:type="dxa"/>
            <w:tcBorders>
              <w:top w:val="outset" w:color="000000" w:sz="8"/>
              <w:left w:val="outset" w:color="000000" w:sz="8"/>
              <w:bottom w:val="outset" w:color="000000" w:sz="8"/>
              <w:right w:val="outset" w:color="000000" w:sz="8"/>
            </w:tcBorders>
            <w:vAlign w:val="center"/>
          </w:tcPr>
          <w:bookmarkStart w:name="5789" w:id="3199"/>
          <w:p>
            <w:pPr>
              <w:spacing w:after="0"/>
              <w:ind w:left="0"/>
              <w:jc w:val="center"/>
            </w:pPr>
            <w:r>
              <w:rPr>
                <w:rFonts w:ascii="Arial"/>
                <w:b w:val="false"/>
                <w:i w:val="false"/>
                <w:color w:val="000000"/>
                <w:sz w:val="15"/>
              </w:rPr>
              <w:t>2000</w:t>
            </w:r>
          </w:p>
          <w:bookmarkEnd w:id="3199"/>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90" w:id="3200"/>
          <w:p>
            <w:pPr>
              <w:spacing w:after="0"/>
              <w:ind w:left="0"/>
              <w:jc w:val="left"/>
            </w:pPr>
            <w:r>
              <w:rPr>
                <w:rFonts w:ascii="Arial"/>
                <w:b w:val="false"/>
                <w:i w:val="false"/>
                <w:color w:val="000000"/>
                <w:sz w:val="15"/>
              </w:rPr>
              <w:t>Кислотний компонент для діалізу типу Д204 або його аналоги, у каністрах ємністю не менше 7,8 л (розведення не менш 1/44)</w:t>
            </w:r>
          </w:p>
          <w:bookmarkEnd w:id="3200"/>
        </w:tc>
        <w:tc>
          <w:tcPr>
            <w:tcW w:w="2182" w:type="dxa"/>
            <w:tcBorders>
              <w:top w:val="outset" w:color="000000" w:sz="8"/>
              <w:left w:val="outset" w:color="000000" w:sz="8"/>
              <w:bottom w:val="outset" w:color="000000" w:sz="8"/>
              <w:right w:val="outset" w:color="000000" w:sz="8"/>
            </w:tcBorders>
            <w:vAlign w:val="center"/>
          </w:tcPr>
          <w:bookmarkStart w:name="5791" w:id="3201"/>
          <w:p>
            <w:pPr>
              <w:spacing w:after="0"/>
              <w:ind w:left="0"/>
              <w:jc w:val="center"/>
            </w:pPr>
            <w:r>
              <w:rPr>
                <w:rFonts w:ascii="Arial"/>
                <w:b w:val="false"/>
                <w:i w:val="false"/>
                <w:color w:val="000000"/>
                <w:sz w:val="15"/>
              </w:rPr>
              <w:t>штук</w:t>
            </w:r>
          </w:p>
          <w:bookmarkEnd w:id="3201"/>
        </w:tc>
        <w:tc>
          <w:tcPr>
            <w:tcW w:w="2045" w:type="dxa"/>
            <w:tcBorders>
              <w:top w:val="outset" w:color="000000" w:sz="8"/>
              <w:left w:val="outset" w:color="000000" w:sz="8"/>
              <w:bottom w:val="outset" w:color="000000" w:sz="8"/>
              <w:right w:val="outset" w:color="000000" w:sz="8"/>
            </w:tcBorders>
            <w:vAlign w:val="center"/>
          </w:tcPr>
          <w:bookmarkStart w:name="5792" w:id="3202"/>
          <w:p>
            <w:pPr>
              <w:spacing w:after="0"/>
              <w:ind w:left="0"/>
              <w:jc w:val="center"/>
            </w:pPr>
            <w:r>
              <w:rPr>
                <w:rFonts w:ascii="Arial"/>
                <w:b w:val="false"/>
                <w:i w:val="false"/>
                <w:color w:val="000000"/>
                <w:sz w:val="15"/>
              </w:rPr>
              <w:t>6988</w:t>
            </w:r>
          </w:p>
          <w:bookmarkEnd w:id="3202"/>
        </w:tc>
        <w:tc>
          <w:tcPr>
            <w:tcW w:w="3544" w:type="dxa"/>
            <w:tcBorders>
              <w:top w:val="outset" w:color="000000" w:sz="8"/>
              <w:left w:val="outset" w:color="000000" w:sz="8"/>
              <w:bottom w:val="outset" w:color="000000" w:sz="8"/>
              <w:right w:val="outset" w:color="000000" w:sz="8"/>
            </w:tcBorders>
            <w:vAlign w:val="center"/>
          </w:tcPr>
          <w:bookmarkStart w:name="5793" w:id="3203"/>
          <w:p>
            <w:pPr>
              <w:spacing w:after="0"/>
              <w:ind w:left="0"/>
              <w:jc w:val="center"/>
            </w:pPr>
            <w:r>
              <w:rPr>
                <w:rFonts w:ascii="Arial"/>
                <w:b w:val="false"/>
                <w:i w:val="false"/>
                <w:color w:val="000000"/>
                <w:sz w:val="15"/>
              </w:rPr>
              <w:t>3256</w:t>
            </w:r>
          </w:p>
          <w:bookmarkEnd w:id="3203"/>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94" w:id="3204"/>
          <w:p>
            <w:pPr>
              <w:spacing w:after="0"/>
              <w:ind w:left="0"/>
              <w:jc w:val="left"/>
            </w:pPr>
            <w:r>
              <w:rPr>
                <w:rFonts w:ascii="Arial"/>
                <w:b w:val="false"/>
                <w:i w:val="false"/>
                <w:color w:val="000000"/>
                <w:sz w:val="15"/>
              </w:rPr>
              <w:t>Розчин для перитонеального діалізу із вмістом глюкози 1,35 - 1,5 % в мішках подвійних ємністю 2000 мл (Y-система для перитонеального діалізу, 5 мішків у коробці)</w:t>
            </w:r>
          </w:p>
          <w:bookmarkEnd w:id="3204"/>
        </w:tc>
        <w:tc>
          <w:tcPr>
            <w:tcW w:w="2182" w:type="dxa"/>
            <w:tcBorders>
              <w:top w:val="outset" w:color="000000" w:sz="8"/>
              <w:left w:val="outset" w:color="000000" w:sz="8"/>
              <w:bottom w:val="outset" w:color="000000" w:sz="8"/>
              <w:right w:val="outset" w:color="000000" w:sz="8"/>
            </w:tcBorders>
            <w:vAlign w:val="center"/>
          </w:tcPr>
          <w:bookmarkStart w:name="5795" w:id="3205"/>
          <w:p>
            <w:pPr>
              <w:spacing w:after="0"/>
              <w:ind w:left="0"/>
              <w:jc w:val="center"/>
            </w:pPr>
            <w:r>
              <w:rPr>
                <w:rFonts w:ascii="Arial"/>
                <w:b w:val="false"/>
                <w:i w:val="false"/>
                <w:color w:val="000000"/>
                <w:sz w:val="15"/>
              </w:rPr>
              <w:t>- " -</w:t>
            </w:r>
          </w:p>
          <w:bookmarkEnd w:id="3205"/>
        </w:tc>
        <w:tc>
          <w:tcPr>
            <w:tcW w:w="2045" w:type="dxa"/>
            <w:tcBorders>
              <w:top w:val="outset" w:color="000000" w:sz="8"/>
              <w:left w:val="outset" w:color="000000" w:sz="8"/>
              <w:bottom w:val="outset" w:color="000000" w:sz="8"/>
              <w:right w:val="outset" w:color="000000" w:sz="8"/>
            </w:tcBorders>
            <w:vAlign w:val="center"/>
          </w:tcPr>
          <w:bookmarkStart w:name="5796" w:id="3206"/>
          <w:p>
            <w:pPr>
              <w:spacing w:after="0"/>
              <w:ind w:left="0"/>
              <w:jc w:val="center"/>
            </w:pPr>
            <w:r>
              <w:rPr>
                <w:rFonts w:ascii="Arial"/>
                <w:b w:val="false"/>
                <w:i w:val="false"/>
                <w:color w:val="000000"/>
                <w:sz w:val="15"/>
              </w:rPr>
              <w:t>42596</w:t>
            </w:r>
          </w:p>
          <w:bookmarkEnd w:id="3206"/>
        </w:tc>
        <w:tc>
          <w:tcPr>
            <w:tcW w:w="3544" w:type="dxa"/>
            <w:tcBorders>
              <w:top w:val="outset" w:color="000000" w:sz="8"/>
              <w:left w:val="outset" w:color="000000" w:sz="8"/>
              <w:bottom w:val="outset" w:color="000000" w:sz="8"/>
              <w:right w:val="outset" w:color="000000" w:sz="8"/>
            </w:tcBorders>
            <w:vAlign w:val="center"/>
          </w:tcPr>
          <w:bookmarkStart w:name="5797" w:id="3207"/>
          <w:p>
            <w:pPr>
              <w:spacing w:after="0"/>
              <w:ind w:left="0"/>
              <w:jc w:val="center"/>
            </w:pPr>
            <w:r>
              <w:rPr>
                <w:rFonts w:ascii="Arial"/>
                <w:b w:val="false"/>
                <w:i w:val="false"/>
                <w:color w:val="000000"/>
                <w:sz w:val="15"/>
              </w:rPr>
              <w:t>25162</w:t>
            </w:r>
          </w:p>
          <w:bookmarkEnd w:id="3207"/>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798" w:id="3208"/>
          <w:p>
            <w:pPr>
              <w:spacing w:after="0"/>
              <w:ind w:left="0"/>
              <w:jc w:val="left"/>
            </w:pPr>
            <w:r>
              <w:rPr>
                <w:rFonts w:ascii="Arial"/>
                <w:b w:val="false"/>
                <w:i w:val="false"/>
                <w:color w:val="000000"/>
                <w:sz w:val="15"/>
              </w:rPr>
              <w:t>Розчин для перитонеального діалізу із вмістом глюкози 2,25 - 2,5 % в мішках подвійних ємністю 2000 мл (Y-система для перитонеального діалізу, 5 мішків у коробці)</w:t>
            </w:r>
          </w:p>
          <w:bookmarkEnd w:id="3208"/>
        </w:tc>
        <w:tc>
          <w:tcPr>
            <w:tcW w:w="2182" w:type="dxa"/>
            <w:tcBorders>
              <w:top w:val="outset" w:color="000000" w:sz="8"/>
              <w:left w:val="outset" w:color="000000" w:sz="8"/>
              <w:bottom w:val="outset" w:color="000000" w:sz="8"/>
              <w:right w:val="outset" w:color="000000" w:sz="8"/>
            </w:tcBorders>
            <w:vAlign w:val="center"/>
          </w:tcPr>
          <w:bookmarkStart w:name="5799" w:id="3209"/>
          <w:p>
            <w:pPr>
              <w:spacing w:after="0"/>
              <w:ind w:left="0"/>
              <w:jc w:val="center"/>
            </w:pPr>
            <w:r>
              <w:rPr>
                <w:rFonts w:ascii="Arial"/>
                <w:b w:val="false"/>
                <w:i w:val="false"/>
                <w:color w:val="000000"/>
                <w:sz w:val="15"/>
              </w:rPr>
              <w:t>- " -</w:t>
            </w:r>
          </w:p>
          <w:bookmarkEnd w:id="3209"/>
        </w:tc>
        <w:tc>
          <w:tcPr>
            <w:tcW w:w="2045" w:type="dxa"/>
            <w:tcBorders>
              <w:top w:val="outset" w:color="000000" w:sz="8"/>
              <w:left w:val="outset" w:color="000000" w:sz="8"/>
              <w:bottom w:val="outset" w:color="000000" w:sz="8"/>
              <w:right w:val="outset" w:color="000000" w:sz="8"/>
            </w:tcBorders>
            <w:vAlign w:val="center"/>
          </w:tcPr>
          <w:bookmarkStart w:name="5800" w:id="3210"/>
          <w:p>
            <w:pPr>
              <w:spacing w:after="0"/>
              <w:ind w:left="0"/>
              <w:jc w:val="center"/>
            </w:pPr>
            <w:r>
              <w:rPr>
                <w:rFonts w:ascii="Arial"/>
                <w:b w:val="false"/>
                <w:i w:val="false"/>
                <w:color w:val="000000"/>
                <w:sz w:val="15"/>
              </w:rPr>
              <w:t>34443</w:t>
            </w:r>
          </w:p>
          <w:bookmarkEnd w:id="3210"/>
        </w:tc>
        <w:tc>
          <w:tcPr>
            <w:tcW w:w="3544" w:type="dxa"/>
            <w:tcBorders>
              <w:top w:val="outset" w:color="000000" w:sz="8"/>
              <w:left w:val="outset" w:color="000000" w:sz="8"/>
              <w:bottom w:val="outset" w:color="000000" w:sz="8"/>
              <w:right w:val="outset" w:color="000000" w:sz="8"/>
            </w:tcBorders>
            <w:vAlign w:val="center"/>
          </w:tcPr>
          <w:bookmarkStart w:name="5801" w:id="3211"/>
          <w:p>
            <w:pPr>
              <w:spacing w:after="0"/>
              <w:ind w:left="0"/>
              <w:jc w:val="center"/>
            </w:pPr>
            <w:r>
              <w:rPr>
                <w:rFonts w:ascii="Arial"/>
                <w:b w:val="false"/>
                <w:i w:val="false"/>
                <w:color w:val="000000"/>
                <w:sz w:val="15"/>
              </w:rPr>
              <w:t>9950</w:t>
            </w:r>
          </w:p>
          <w:bookmarkEnd w:id="3211"/>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802" w:id="3212"/>
          <w:p>
            <w:pPr>
              <w:spacing w:after="0"/>
              <w:ind w:left="0"/>
              <w:jc w:val="left"/>
            </w:pPr>
            <w:r>
              <w:rPr>
                <w:rFonts w:ascii="Arial"/>
                <w:b w:val="false"/>
                <w:i w:val="false"/>
                <w:color w:val="000000"/>
                <w:sz w:val="15"/>
              </w:rPr>
              <w:t>Розчин для перитонеального діалізу із вмістом глюкози 3,85 - 4,25 % в мішках подвійних ємністю 2000 мл (Y-система для перитонеального діалізу, 5 мішків у коробці)</w:t>
            </w:r>
          </w:p>
          <w:bookmarkEnd w:id="3212"/>
        </w:tc>
        <w:tc>
          <w:tcPr>
            <w:tcW w:w="2182" w:type="dxa"/>
            <w:tcBorders>
              <w:top w:val="outset" w:color="000000" w:sz="8"/>
              <w:left w:val="outset" w:color="000000" w:sz="8"/>
              <w:bottom w:val="outset" w:color="000000" w:sz="8"/>
              <w:right w:val="outset" w:color="000000" w:sz="8"/>
            </w:tcBorders>
            <w:vAlign w:val="center"/>
          </w:tcPr>
          <w:bookmarkStart w:name="5803" w:id="3213"/>
          <w:p>
            <w:pPr>
              <w:spacing w:after="0"/>
              <w:ind w:left="0"/>
              <w:jc w:val="center"/>
            </w:pPr>
            <w:r>
              <w:rPr>
                <w:rFonts w:ascii="Arial"/>
                <w:b w:val="false"/>
                <w:i w:val="false"/>
                <w:color w:val="000000"/>
                <w:sz w:val="15"/>
              </w:rPr>
              <w:t>- " -</w:t>
            </w:r>
          </w:p>
          <w:bookmarkEnd w:id="3213"/>
        </w:tc>
        <w:tc>
          <w:tcPr>
            <w:tcW w:w="2045" w:type="dxa"/>
            <w:tcBorders>
              <w:top w:val="outset" w:color="000000" w:sz="8"/>
              <w:left w:val="outset" w:color="000000" w:sz="8"/>
              <w:bottom w:val="outset" w:color="000000" w:sz="8"/>
              <w:right w:val="outset" w:color="000000" w:sz="8"/>
            </w:tcBorders>
            <w:vAlign w:val="center"/>
          </w:tcPr>
          <w:bookmarkStart w:name="5804" w:id="3214"/>
          <w:p>
            <w:pPr>
              <w:spacing w:after="0"/>
              <w:ind w:left="0"/>
              <w:jc w:val="center"/>
            </w:pPr>
            <w:r>
              <w:rPr>
                <w:rFonts w:ascii="Arial"/>
                <w:b w:val="false"/>
                <w:i w:val="false"/>
                <w:color w:val="000000"/>
                <w:sz w:val="15"/>
              </w:rPr>
              <w:t>8729</w:t>
            </w:r>
          </w:p>
          <w:bookmarkEnd w:id="3214"/>
        </w:tc>
        <w:tc>
          <w:tcPr>
            <w:tcW w:w="3544" w:type="dxa"/>
            <w:tcBorders>
              <w:top w:val="outset" w:color="000000" w:sz="8"/>
              <w:left w:val="outset" w:color="000000" w:sz="8"/>
              <w:bottom w:val="outset" w:color="000000" w:sz="8"/>
              <w:right w:val="outset" w:color="000000" w:sz="8"/>
            </w:tcBorders>
            <w:vAlign w:val="center"/>
          </w:tcPr>
          <w:bookmarkStart w:name="5805" w:id="3215"/>
          <w:p>
            <w:pPr>
              <w:spacing w:after="0"/>
              <w:ind w:left="0"/>
              <w:jc w:val="center"/>
            </w:pPr>
            <w:r>
              <w:rPr>
                <w:rFonts w:ascii="Arial"/>
                <w:b w:val="false"/>
                <w:i w:val="false"/>
                <w:color w:val="000000"/>
                <w:sz w:val="15"/>
              </w:rPr>
              <w:t>262</w:t>
            </w:r>
          </w:p>
          <w:bookmarkEnd w:id="3215"/>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806" w:id="3216"/>
          <w:p>
            <w:pPr>
              <w:spacing w:after="0"/>
              <w:ind w:left="0"/>
              <w:jc w:val="left"/>
            </w:pPr>
            <w:r>
              <w:rPr>
                <w:rFonts w:ascii="Arial"/>
                <w:b w:val="false"/>
                <w:i w:val="false"/>
                <w:color w:val="000000"/>
                <w:sz w:val="15"/>
              </w:rPr>
              <w:t>Ковпачок дезінфікуючий (від'єднуємий)</w:t>
            </w:r>
          </w:p>
          <w:bookmarkEnd w:id="3216"/>
        </w:tc>
        <w:tc>
          <w:tcPr>
            <w:tcW w:w="2182" w:type="dxa"/>
            <w:tcBorders>
              <w:top w:val="outset" w:color="000000" w:sz="8"/>
              <w:left w:val="outset" w:color="000000" w:sz="8"/>
              <w:bottom w:val="outset" w:color="000000" w:sz="8"/>
              <w:right w:val="outset" w:color="000000" w:sz="8"/>
            </w:tcBorders>
            <w:vAlign w:val="center"/>
          </w:tcPr>
          <w:bookmarkStart w:name="5807" w:id="3217"/>
          <w:p>
            <w:pPr>
              <w:spacing w:after="0"/>
              <w:ind w:left="0"/>
              <w:jc w:val="center"/>
            </w:pPr>
            <w:r>
              <w:rPr>
                <w:rFonts w:ascii="Arial"/>
                <w:b w:val="false"/>
                <w:i w:val="false"/>
                <w:color w:val="000000"/>
                <w:sz w:val="15"/>
              </w:rPr>
              <w:t>- " -</w:t>
            </w:r>
          </w:p>
          <w:bookmarkEnd w:id="3217"/>
        </w:tc>
        <w:tc>
          <w:tcPr>
            <w:tcW w:w="2045" w:type="dxa"/>
            <w:tcBorders>
              <w:top w:val="outset" w:color="000000" w:sz="8"/>
              <w:left w:val="outset" w:color="000000" w:sz="8"/>
              <w:bottom w:val="outset" w:color="000000" w:sz="8"/>
              <w:right w:val="outset" w:color="000000" w:sz="8"/>
            </w:tcBorders>
            <w:vAlign w:val="center"/>
          </w:tcPr>
          <w:bookmarkStart w:name="5808" w:id="3218"/>
          <w:p>
            <w:pPr>
              <w:spacing w:after="0"/>
              <w:ind w:left="0"/>
              <w:jc w:val="center"/>
            </w:pPr>
            <w:r>
              <w:rPr>
                <w:rFonts w:ascii="Arial"/>
                <w:b w:val="false"/>
                <w:i w:val="false"/>
                <w:color w:val="000000"/>
                <w:sz w:val="15"/>
              </w:rPr>
              <w:t>242322</w:t>
            </w:r>
          </w:p>
          <w:bookmarkEnd w:id="3218"/>
        </w:tc>
        <w:tc>
          <w:tcPr>
            <w:tcW w:w="3544" w:type="dxa"/>
            <w:tcBorders>
              <w:top w:val="outset" w:color="000000" w:sz="8"/>
              <w:left w:val="outset" w:color="000000" w:sz="8"/>
              <w:bottom w:val="outset" w:color="000000" w:sz="8"/>
              <w:right w:val="outset" w:color="000000" w:sz="8"/>
            </w:tcBorders>
            <w:vAlign w:val="center"/>
          </w:tcPr>
          <w:bookmarkStart w:name="5809" w:id="3219"/>
          <w:p>
            <w:pPr>
              <w:spacing w:after="0"/>
              <w:ind w:left="0"/>
              <w:jc w:val="center"/>
            </w:pPr>
            <w:r>
              <w:rPr>
                <w:rFonts w:ascii="Arial"/>
                <w:b w:val="false"/>
                <w:i w:val="false"/>
                <w:color w:val="000000"/>
                <w:sz w:val="15"/>
              </w:rPr>
              <w:t>39826</w:t>
            </w:r>
          </w:p>
          <w:bookmarkEnd w:id="3219"/>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810" w:id="3220"/>
          <w:p>
            <w:pPr>
              <w:spacing w:after="0"/>
              <w:ind w:left="0"/>
              <w:jc w:val="left"/>
            </w:pPr>
            <w:r>
              <w:rPr>
                <w:rFonts w:ascii="Arial"/>
                <w:b w:val="false"/>
                <w:i w:val="false"/>
                <w:color w:val="000000"/>
                <w:sz w:val="15"/>
              </w:rPr>
              <w:t>Розчини для перитонеального діалізу з концентрацією глюкози 1,35 - 1,5 % для апаратного перитонеального діалізу (мішок 5 л, по 2 в упаковці)</w:t>
            </w:r>
          </w:p>
          <w:bookmarkEnd w:id="3220"/>
        </w:tc>
        <w:tc>
          <w:tcPr>
            <w:tcW w:w="2182" w:type="dxa"/>
            <w:tcBorders>
              <w:top w:val="outset" w:color="000000" w:sz="8"/>
              <w:left w:val="outset" w:color="000000" w:sz="8"/>
              <w:bottom w:val="outset" w:color="000000" w:sz="8"/>
              <w:right w:val="outset" w:color="000000" w:sz="8"/>
            </w:tcBorders>
            <w:vAlign w:val="center"/>
          </w:tcPr>
          <w:bookmarkStart w:name="5811" w:id="3221"/>
          <w:p>
            <w:pPr>
              <w:spacing w:after="0"/>
              <w:ind w:left="0"/>
              <w:jc w:val="center"/>
            </w:pPr>
            <w:r>
              <w:rPr>
                <w:rFonts w:ascii="Arial"/>
                <w:b w:val="false"/>
                <w:i w:val="false"/>
                <w:color w:val="000000"/>
                <w:sz w:val="15"/>
              </w:rPr>
              <w:t>- " -</w:t>
            </w:r>
          </w:p>
          <w:bookmarkEnd w:id="3221"/>
        </w:tc>
        <w:tc>
          <w:tcPr>
            <w:tcW w:w="2045" w:type="dxa"/>
            <w:tcBorders>
              <w:top w:val="outset" w:color="000000" w:sz="8"/>
              <w:left w:val="outset" w:color="000000" w:sz="8"/>
              <w:bottom w:val="outset" w:color="000000" w:sz="8"/>
              <w:right w:val="outset" w:color="000000" w:sz="8"/>
            </w:tcBorders>
            <w:vAlign w:val="center"/>
          </w:tcPr>
          <w:bookmarkStart w:name="5812" w:id="3222"/>
          <w:p>
            <w:pPr>
              <w:spacing w:after="0"/>
              <w:ind w:left="0"/>
              <w:jc w:val="center"/>
            </w:pPr>
            <w:r>
              <w:rPr>
                <w:rFonts w:ascii="Arial"/>
                <w:b w:val="false"/>
                <w:i w:val="false"/>
                <w:color w:val="000000"/>
                <w:sz w:val="15"/>
              </w:rPr>
              <w:t>2772</w:t>
            </w:r>
          </w:p>
          <w:bookmarkEnd w:id="3222"/>
        </w:tc>
        <w:tc>
          <w:tcPr>
            <w:tcW w:w="3544" w:type="dxa"/>
            <w:tcBorders>
              <w:top w:val="outset" w:color="000000" w:sz="8"/>
              <w:left w:val="outset" w:color="000000" w:sz="8"/>
              <w:bottom w:val="outset" w:color="000000" w:sz="8"/>
              <w:right w:val="outset" w:color="000000" w:sz="8"/>
            </w:tcBorders>
            <w:vAlign w:val="center"/>
          </w:tcPr>
          <w:bookmarkStart w:name="5813" w:id="3223"/>
          <w:p>
            <w:pPr>
              <w:spacing w:after="0"/>
              <w:ind w:left="0"/>
              <w:jc w:val="center"/>
            </w:pPr>
            <w:r>
              <w:rPr>
                <w:rFonts w:ascii="Arial"/>
                <w:b w:val="false"/>
                <w:i w:val="false"/>
                <w:color w:val="000000"/>
                <w:sz w:val="15"/>
              </w:rPr>
              <w:t>2386</w:t>
            </w:r>
          </w:p>
          <w:bookmarkEnd w:id="3223"/>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814" w:id="3224"/>
          <w:p>
            <w:pPr>
              <w:spacing w:after="0"/>
              <w:ind w:left="0"/>
              <w:jc w:val="left"/>
            </w:pPr>
            <w:r>
              <w:rPr>
                <w:rFonts w:ascii="Arial"/>
                <w:b w:val="false"/>
                <w:i w:val="false"/>
                <w:color w:val="000000"/>
                <w:sz w:val="15"/>
              </w:rPr>
              <w:t>Розчини для перитонеального діалізу з концентрацією глюкози 2,25 - 2,5 % для апаратного перитонеального діалізу (мішок 5 л, по 2 в упаковці)</w:t>
            </w:r>
          </w:p>
          <w:bookmarkEnd w:id="3224"/>
        </w:tc>
        <w:tc>
          <w:tcPr>
            <w:tcW w:w="2182" w:type="dxa"/>
            <w:tcBorders>
              <w:top w:val="outset" w:color="000000" w:sz="8"/>
              <w:left w:val="outset" w:color="000000" w:sz="8"/>
              <w:bottom w:val="outset" w:color="000000" w:sz="8"/>
              <w:right w:val="outset" w:color="000000" w:sz="8"/>
            </w:tcBorders>
            <w:vAlign w:val="center"/>
          </w:tcPr>
          <w:bookmarkStart w:name="5815" w:id="3225"/>
          <w:p>
            <w:pPr>
              <w:spacing w:after="0"/>
              <w:ind w:left="0"/>
              <w:jc w:val="center"/>
            </w:pPr>
            <w:r>
              <w:rPr>
                <w:rFonts w:ascii="Arial"/>
                <w:b w:val="false"/>
                <w:i w:val="false"/>
                <w:color w:val="000000"/>
                <w:sz w:val="15"/>
              </w:rPr>
              <w:t>- " -</w:t>
            </w:r>
          </w:p>
          <w:bookmarkEnd w:id="3225"/>
        </w:tc>
        <w:tc>
          <w:tcPr>
            <w:tcW w:w="2045" w:type="dxa"/>
            <w:tcBorders>
              <w:top w:val="outset" w:color="000000" w:sz="8"/>
              <w:left w:val="outset" w:color="000000" w:sz="8"/>
              <w:bottom w:val="outset" w:color="000000" w:sz="8"/>
              <w:right w:val="outset" w:color="000000" w:sz="8"/>
            </w:tcBorders>
            <w:vAlign w:val="center"/>
          </w:tcPr>
          <w:bookmarkStart w:name="5816" w:id="3226"/>
          <w:p>
            <w:pPr>
              <w:spacing w:after="0"/>
              <w:ind w:left="0"/>
              <w:jc w:val="center"/>
            </w:pPr>
            <w:r>
              <w:rPr>
                <w:rFonts w:ascii="Arial"/>
                <w:b w:val="false"/>
                <w:i w:val="false"/>
                <w:color w:val="000000"/>
                <w:sz w:val="15"/>
              </w:rPr>
              <w:t>2771</w:t>
            </w:r>
          </w:p>
          <w:bookmarkEnd w:id="3226"/>
        </w:tc>
        <w:tc>
          <w:tcPr>
            <w:tcW w:w="3544" w:type="dxa"/>
            <w:tcBorders>
              <w:top w:val="outset" w:color="000000" w:sz="8"/>
              <w:left w:val="outset" w:color="000000" w:sz="8"/>
              <w:bottom w:val="outset" w:color="000000" w:sz="8"/>
              <w:right w:val="outset" w:color="000000" w:sz="8"/>
            </w:tcBorders>
            <w:vAlign w:val="center"/>
          </w:tcPr>
          <w:bookmarkStart w:name="5817" w:id="3227"/>
          <w:p>
            <w:pPr>
              <w:spacing w:after="0"/>
              <w:ind w:left="0"/>
              <w:jc w:val="center"/>
            </w:pPr>
            <w:r>
              <w:rPr>
                <w:rFonts w:ascii="Arial"/>
                <w:b w:val="false"/>
                <w:i w:val="false"/>
                <w:color w:val="000000"/>
                <w:sz w:val="15"/>
              </w:rPr>
              <w:t>2328</w:t>
            </w:r>
          </w:p>
          <w:bookmarkEnd w:id="3227"/>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818" w:id="3228"/>
          <w:p>
            <w:pPr>
              <w:spacing w:after="0"/>
              <w:ind w:left="0"/>
              <w:jc w:val="left"/>
            </w:pPr>
            <w:r>
              <w:rPr>
                <w:rFonts w:ascii="Arial"/>
                <w:b w:val="false"/>
                <w:i w:val="false"/>
                <w:color w:val="000000"/>
                <w:sz w:val="15"/>
              </w:rPr>
              <w:t>Розчини для перитонеального діалізу з концентрацією глюкози 3,85 - 4,25 % для апаратного перитонеального діалізу (мішок 5 л, по 2 в упаковці)</w:t>
            </w:r>
          </w:p>
          <w:bookmarkEnd w:id="3228"/>
        </w:tc>
        <w:tc>
          <w:tcPr>
            <w:tcW w:w="2182" w:type="dxa"/>
            <w:tcBorders>
              <w:top w:val="outset" w:color="000000" w:sz="8"/>
              <w:left w:val="outset" w:color="000000" w:sz="8"/>
              <w:bottom w:val="outset" w:color="000000" w:sz="8"/>
              <w:right w:val="outset" w:color="000000" w:sz="8"/>
            </w:tcBorders>
            <w:vAlign w:val="center"/>
          </w:tcPr>
          <w:bookmarkStart w:name="5819" w:id="3229"/>
          <w:p>
            <w:pPr>
              <w:spacing w:after="0"/>
              <w:ind w:left="0"/>
              <w:jc w:val="center"/>
            </w:pPr>
            <w:r>
              <w:rPr>
                <w:rFonts w:ascii="Arial"/>
                <w:b w:val="false"/>
                <w:i w:val="false"/>
                <w:color w:val="000000"/>
                <w:sz w:val="15"/>
              </w:rPr>
              <w:t>- " -</w:t>
            </w:r>
          </w:p>
          <w:bookmarkEnd w:id="3229"/>
        </w:tc>
        <w:tc>
          <w:tcPr>
            <w:tcW w:w="2045" w:type="dxa"/>
            <w:tcBorders>
              <w:top w:val="outset" w:color="000000" w:sz="8"/>
              <w:left w:val="outset" w:color="000000" w:sz="8"/>
              <w:bottom w:val="outset" w:color="000000" w:sz="8"/>
              <w:right w:val="outset" w:color="000000" w:sz="8"/>
            </w:tcBorders>
            <w:vAlign w:val="center"/>
          </w:tcPr>
          <w:bookmarkStart w:name="5820" w:id="3230"/>
          <w:p>
            <w:pPr>
              <w:spacing w:after="0"/>
              <w:ind w:left="0"/>
              <w:jc w:val="center"/>
            </w:pPr>
            <w:r>
              <w:rPr>
                <w:rFonts w:ascii="Arial"/>
                <w:b w:val="false"/>
                <w:i w:val="false"/>
                <w:color w:val="000000"/>
                <w:sz w:val="15"/>
              </w:rPr>
              <w:t>1387</w:t>
            </w:r>
          </w:p>
          <w:bookmarkEnd w:id="3230"/>
        </w:tc>
        <w:tc>
          <w:tcPr>
            <w:tcW w:w="3544" w:type="dxa"/>
            <w:tcBorders>
              <w:top w:val="outset" w:color="000000" w:sz="8"/>
              <w:left w:val="outset" w:color="000000" w:sz="8"/>
              <w:bottom w:val="outset" w:color="000000" w:sz="8"/>
              <w:right w:val="outset" w:color="000000" w:sz="8"/>
            </w:tcBorders>
            <w:vAlign w:val="center"/>
          </w:tcPr>
          <w:bookmarkStart w:name="5821" w:id="3231"/>
          <w:p>
            <w:pPr>
              <w:spacing w:after="0"/>
              <w:ind w:left="0"/>
              <w:jc w:val="center"/>
            </w:pPr>
            <w:r>
              <w:rPr>
                <w:rFonts w:ascii="Arial"/>
                <w:b w:val="false"/>
                <w:i w:val="false"/>
                <w:color w:val="000000"/>
                <w:sz w:val="15"/>
              </w:rPr>
              <w:t>826</w:t>
            </w:r>
          </w:p>
          <w:bookmarkEnd w:id="3231"/>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822" w:id="3232"/>
          <w:p>
            <w:pPr>
              <w:spacing w:after="0"/>
              <w:ind w:left="0"/>
              <w:jc w:val="left"/>
            </w:pPr>
            <w:r>
              <w:rPr>
                <w:rFonts w:ascii="Arial"/>
                <w:b w:val="false"/>
                <w:i w:val="false"/>
                <w:color w:val="000000"/>
                <w:sz w:val="15"/>
              </w:rPr>
              <w:t>Катетер для перитонеального діалізу (із зазначенням розміру: малого, середнього, великого) в комплекті з титановим адаптером</w:t>
            </w:r>
          </w:p>
          <w:bookmarkEnd w:id="3232"/>
        </w:tc>
        <w:tc>
          <w:tcPr>
            <w:tcW w:w="2182" w:type="dxa"/>
            <w:tcBorders>
              <w:top w:val="outset" w:color="000000" w:sz="8"/>
              <w:left w:val="outset" w:color="000000" w:sz="8"/>
              <w:bottom w:val="outset" w:color="000000" w:sz="8"/>
              <w:right w:val="outset" w:color="000000" w:sz="8"/>
            </w:tcBorders>
            <w:vAlign w:val="center"/>
          </w:tcPr>
          <w:bookmarkStart w:name="5823" w:id="3233"/>
          <w:p>
            <w:pPr>
              <w:spacing w:after="0"/>
              <w:ind w:left="0"/>
              <w:jc w:val="center"/>
            </w:pPr>
            <w:r>
              <w:rPr>
                <w:rFonts w:ascii="Arial"/>
                <w:b w:val="false"/>
                <w:i w:val="false"/>
                <w:color w:val="000000"/>
                <w:sz w:val="15"/>
              </w:rPr>
              <w:t>- " -</w:t>
            </w:r>
          </w:p>
          <w:bookmarkEnd w:id="3233"/>
        </w:tc>
        <w:tc>
          <w:tcPr>
            <w:tcW w:w="2045" w:type="dxa"/>
            <w:tcBorders>
              <w:top w:val="outset" w:color="000000" w:sz="8"/>
              <w:left w:val="outset" w:color="000000" w:sz="8"/>
              <w:bottom w:val="outset" w:color="000000" w:sz="8"/>
              <w:right w:val="outset" w:color="000000" w:sz="8"/>
            </w:tcBorders>
            <w:vAlign w:val="center"/>
          </w:tcPr>
          <w:bookmarkStart w:name="5824" w:id="3234"/>
          <w:p>
            <w:pPr>
              <w:spacing w:after="0"/>
              <w:ind w:left="0"/>
              <w:jc w:val="center"/>
            </w:pPr>
            <w:r>
              <w:rPr>
                <w:rFonts w:ascii="Arial"/>
                <w:b w:val="false"/>
                <w:i w:val="false"/>
                <w:color w:val="000000"/>
                <w:sz w:val="15"/>
              </w:rPr>
              <w:t>153</w:t>
            </w:r>
          </w:p>
          <w:bookmarkEnd w:id="3234"/>
        </w:tc>
        <w:tc>
          <w:tcPr>
            <w:tcW w:w="3544" w:type="dxa"/>
            <w:tcBorders>
              <w:top w:val="outset" w:color="000000" w:sz="8"/>
              <w:left w:val="outset" w:color="000000" w:sz="8"/>
              <w:bottom w:val="outset" w:color="000000" w:sz="8"/>
              <w:right w:val="outset" w:color="000000" w:sz="8"/>
            </w:tcBorders>
            <w:vAlign w:val="center"/>
          </w:tcPr>
          <w:bookmarkStart w:name="5825" w:id="3235"/>
          <w:p>
            <w:pPr>
              <w:spacing w:after="0"/>
              <w:ind w:left="0"/>
              <w:jc w:val="center"/>
            </w:pPr>
            <w:r>
              <w:rPr>
                <w:rFonts w:ascii="Arial"/>
                <w:b w:val="false"/>
                <w:i w:val="false"/>
                <w:color w:val="000000"/>
                <w:sz w:val="15"/>
              </w:rPr>
              <w:t>54</w:t>
            </w:r>
          </w:p>
          <w:bookmarkEnd w:id="3235"/>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826" w:id="3236"/>
          <w:p>
            <w:pPr>
              <w:spacing w:after="0"/>
              <w:ind w:left="0"/>
              <w:jc w:val="left"/>
            </w:pPr>
            <w:r>
              <w:rPr>
                <w:rFonts w:ascii="Arial"/>
                <w:b w:val="false"/>
                <w:i w:val="false"/>
                <w:color w:val="000000"/>
                <w:sz w:val="15"/>
              </w:rPr>
              <w:t>Трубка перехідна (подовжувач катетера)</w:t>
            </w:r>
          </w:p>
          <w:bookmarkEnd w:id="3236"/>
        </w:tc>
        <w:tc>
          <w:tcPr>
            <w:tcW w:w="2182" w:type="dxa"/>
            <w:tcBorders>
              <w:top w:val="outset" w:color="000000" w:sz="8"/>
              <w:left w:val="outset" w:color="000000" w:sz="8"/>
              <w:bottom w:val="outset" w:color="000000" w:sz="8"/>
              <w:right w:val="outset" w:color="000000" w:sz="8"/>
            </w:tcBorders>
            <w:vAlign w:val="center"/>
          </w:tcPr>
          <w:bookmarkStart w:name="5827" w:id="3237"/>
          <w:p>
            <w:pPr>
              <w:spacing w:after="0"/>
              <w:ind w:left="0"/>
              <w:jc w:val="center"/>
            </w:pPr>
            <w:r>
              <w:rPr>
                <w:rFonts w:ascii="Arial"/>
                <w:b w:val="false"/>
                <w:i w:val="false"/>
                <w:color w:val="000000"/>
                <w:sz w:val="15"/>
              </w:rPr>
              <w:t>штук</w:t>
            </w:r>
          </w:p>
          <w:bookmarkEnd w:id="3237"/>
        </w:tc>
        <w:tc>
          <w:tcPr>
            <w:tcW w:w="2045" w:type="dxa"/>
            <w:tcBorders>
              <w:top w:val="outset" w:color="000000" w:sz="8"/>
              <w:left w:val="outset" w:color="000000" w:sz="8"/>
              <w:bottom w:val="outset" w:color="000000" w:sz="8"/>
              <w:right w:val="outset" w:color="000000" w:sz="8"/>
            </w:tcBorders>
            <w:vAlign w:val="center"/>
          </w:tcPr>
          <w:bookmarkStart w:name="5828" w:id="3238"/>
          <w:p>
            <w:pPr>
              <w:spacing w:after="0"/>
              <w:ind w:left="0"/>
              <w:jc w:val="center"/>
            </w:pPr>
            <w:r>
              <w:rPr>
                <w:rFonts w:ascii="Arial"/>
                <w:b w:val="false"/>
                <w:i w:val="false"/>
                <w:color w:val="000000"/>
                <w:sz w:val="15"/>
              </w:rPr>
              <w:t>479</w:t>
            </w:r>
          </w:p>
          <w:bookmarkEnd w:id="3238"/>
        </w:tc>
        <w:tc>
          <w:tcPr>
            <w:tcW w:w="3544" w:type="dxa"/>
            <w:tcBorders>
              <w:top w:val="outset" w:color="000000" w:sz="8"/>
              <w:left w:val="outset" w:color="000000" w:sz="8"/>
              <w:bottom w:val="outset" w:color="000000" w:sz="8"/>
              <w:right w:val="outset" w:color="000000" w:sz="8"/>
            </w:tcBorders>
            <w:vAlign w:val="center"/>
          </w:tcPr>
          <w:bookmarkStart w:name="5829" w:id="3239"/>
          <w:p>
            <w:pPr>
              <w:spacing w:after="0"/>
              <w:ind w:left="0"/>
              <w:jc w:val="center"/>
            </w:pPr>
            <w:r>
              <w:rPr>
                <w:rFonts w:ascii="Arial"/>
                <w:b w:val="false"/>
                <w:i w:val="false"/>
                <w:color w:val="000000"/>
                <w:sz w:val="15"/>
              </w:rPr>
              <w:t>145</w:t>
            </w:r>
          </w:p>
          <w:bookmarkEnd w:id="3239"/>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830" w:id="3240"/>
          <w:p>
            <w:pPr>
              <w:spacing w:after="0"/>
              <w:ind w:left="0"/>
              <w:jc w:val="left"/>
            </w:pPr>
            <w:r>
              <w:rPr>
                <w:rFonts w:ascii="Arial"/>
                <w:b w:val="false"/>
                <w:i w:val="false"/>
                <w:color w:val="000000"/>
                <w:sz w:val="15"/>
              </w:rPr>
              <w:t>Затискач (перемикач) магістралей</w:t>
            </w:r>
          </w:p>
          <w:bookmarkEnd w:id="3240"/>
        </w:tc>
        <w:tc>
          <w:tcPr>
            <w:tcW w:w="2182" w:type="dxa"/>
            <w:tcBorders>
              <w:top w:val="outset" w:color="000000" w:sz="8"/>
              <w:left w:val="outset" w:color="000000" w:sz="8"/>
              <w:bottom w:val="outset" w:color="000000" w:sz="8"/>
              <w:right w:val="outset" w:color="000000" w:sz="8"/>
            </w:tcBorders>
            <w:vAlign w:val="center"/>
          </w:tcPr>
          <w:bookmarkStart w:name="5831" w:id="3241"/>
          <w:p>
            <w:pPr>
              <w:spacing w:after="0"/>
              <w:ind w:left="0"/>
              <w:jc w:val="center"/>
            </w:pPr>
            <w:r>
              <w:rPr>
                <w:rFonts w:ascii="Arial"/>
                <w:b w:val="false"/>
                <w:i w:val="false"/>
                <w:color w:val="000000"/>
                <w:sz w:val="15"/>
              </w:rPr>
              <w:t>- " -</w:t>
            </w:r>
          </w:p>
          <w:bookmarkEnd w:id="3241"/>
        </w:tc>
        <w:tc>
          <w:tcPr>
            <w:tcW w:w="2045" w:type="dxa"/>
            <w:tcBorders>
              <w:top w:val="outset" w:color="000000" w:sz="8"/>
              <w:left w:val="outset" w:color="000000" w:sz="8"/>
              <w:bottom w:val="outset" w:color="000000" w:sz="8"/>
              <w:right w:val="outset" w:color="000000" w:sz="8"/>
            </w:tcBorders>
            <w:vAlign w:val="center"/>
          </w:tcPr>
          <w:bookmarkStart w:name="5832" w:id="3242"/>
          <w:p>
            <w:pPr>
              <w:spacing w:after="0"/>
              <w:ind w:left="0"/>
              <w:jc w:val="center"/>
            </w:pPr>
            <w:r>
              <w:rPr>
                <w:rFonts w:ascii="Arial"/>
                <w:b w:val="false"/>
                <w:i w:val="false"/>
                <w:color w:val="000000"/>
                <w:sz w:val="15"/>
              </w:rPr>
              <w:t>487</w:t>
            </w:r>
          </w:p>
          <w:bookmarkEnd w:id="3242"/>
        </w:tc>
        <w:tc>
          <w:tcPr>
            <w:tcW w:w="3544" w:type="dxa"/>
            <w:tcBorders>
              <w:top w:val="outset" w:color="000000" w:sz="8"/>
              <w:left w:val="outset" w:color="000000" w:sz="8"/>
              <w:bottom w:val="outset" w:color="000000" w:sz="8"/>
              <w:right w:val="outset" w:color="000000" w:sz="8"/>
            </w:tcBorders>
            <w:vAlign w:val="center"/>
          </w:tcPr>
          <w:bookmarkStart w:name="5833" w:id="3243"/>
          <w:p>
            <w:pPr>
              <w:spacing w:after="0"/>
              <w:ind w:left="0"/>
              <w:jc w:val="center"/>
            </w:pPr>
            <w:r>
              <w:rPr>
                <w:rFonts w:ascii="Arial"/>
                <w:b w:val="false"/>
                <w:i w:val="false"/>
                <w:color w:val="000000"/>
                <w:sz w:val="15"/>
              </w:rPr>
              <w:t>123</w:t>
            </w:r>
          </w:p>
          <w:bookmarkEnd w:id="3243"/>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5834" w:id="3244"/>
          <w:p>
            <w:pPr>
              <w:spacing w:after="0"/>
              <w:ind w:left="0"/>
              <w:jc w:val="left"/>
            </w:pPr>
            <w:r>
              <w:rPr>
                <w:rFonts w:ascii="Arial"/>
                <w:b w:val="false"/>
                <w:i w:val="false"/>
                <w:color w:val="000000"/>
                <w:sz w:val="15"/>
              </w:rPr>
              <w:t>Комплект складових для апаратного перитонеального діалізу (касета до апарата (педіатричний набір), дренажний комплект)</w:t>
            </w:r>
          </w:p>
          <w:bookmarkEnd w:id="3244"/>
        </w:tc>
        <w:tc>
          <w:tcPr>
            <w:tcW w:w="2182" w:type="dxa"/>
            <w:tcBorders>
              <w:top w:val="outset" w:color="000000" w:sz="8"/>
              <w:left w:val="outset" w:color="000000" w:sz="8"/>
              <w:bottom w:val="outset" w:color="000000" w:sz="8"/>
              <w:right w:val="outset" w:color="000000" w:sz="8"/>
            </w:tcBorders>
            <w:vAlign w:val="center"/>
          </w:tcPr>
          <w:bookmarkStart w:name="5835" w:id="3245"/>
          <w:p>
            <w:pPr>
              <w:spacing w:after="0"/>
              <w:ind w:left="0"/>
              <w:jc w:val="center"/>
            </w:pPr>
            <w:r>
              <w:rPr>
                <w:rFonts w:ascii="Arial"/>
                <w:b w:val="false"/>
                <w:i w:val="false"/>
                <w:color w:val="000000"/>
                <w:sz w:val="15"/>
              </w:rPr>
              <w:t>комплектів</w:t>
            </w:r>
          </w:p>
          <w:bookmarkEnd w:id="3245"/>
        </w:tc>
        <w:tc>
          <w:tcPr>
            <w:tcW w:w="2045" w:type="dxa"/>
            <w:tcBorders>
              <w:top w:val="outset" w:color="000000" w:sz="8"/>
              <w:left w:val="outset" w:color="000000" w:sz="8"/>
              <w:bottom w:val="outset" w:color="000000" w:sz="8"/>
              <w:right w:val="outset" w:color="000000" w:sz="8"/>
            </w:tcBorders>
            <w:vAlign w:val="center"/>
          </w:tcPr>
          <w:bookmarkStart w:name="5836" w:id="3246"/>
          <w:p>
            <w:pPr>
              <w:spacing w:after="0"/>
              <w:ind w:left="0"/>
              <w:jc w:val="center"/>
            </w:pPr>
            <w:r>
              <w:rPr>
                <w:rFonts w:ascii="Arial"/>
                <w:b w:val="false"/>
                <w:i w:val="false"/>
                <w:color w:val="000000"/>
                <w:sz w:val="15"/>
              </w:rPr>
              <w:t>577</w:t>
            </w:r>
          </w:p>
          <w:bookmarkEnd w:id="3246"/>
        </w:tc>
        <w:tc>
          <w:tcPr>
            <w:tcW w:w="3544" w:type="dxa"/>
            <w:tcBorders>
              <w:top w:val="outset" w:color="000000" w:sz="8"/>
              <w:left w:val="outset" w:color="000000" w:sz="8"/>
              <w:bottom w:val="outset" w:color="000000" w:sz="8"/>
              <w:right w:val="outset" w:color="000000" w:sz="8"/>
            </w:tcBorders>
            <w:vAlign w:val="center"/>
          </w:tcPr>
          <w:bookmarkStart w:name="5837" w:id="3247"/>
          <w:p>
            <w:pPr>
              <w:spacing w:after="0"/>
              <w:ind w:left="0"/>
              <w:jc w:val="center"/>
            </w:pPr>
            <w:r>
              <w:rPr>
                <w:rFonts w:ascii="Arial"/>
                <w:b w:val="false"/>
                <w:i w:val="false"/>
                <w:color w:val="000000"/>
                <w:sz w:val="15"/>
              </w:rPr>
              <w:t>557</w:t>
            </w:r>
          </w:p>
          <w:bookmarkEnd w:id="3247"/>
        </w:tc>
      </w:tr>
    </w:tbl>
    <w:bookmarkStart w:name="4950" w:id="3248"/>
    <w:p>
      <w:pPr>
        <w:spacing w:after="0"/>
        <w:ind w:left="0"/>
        <w:jc w:val="right"/>
      </w:pPr>
      <w:r>
        <w:rPr>
          <w:rFonts w:ascii="Arial"/>
          <w:b w:val="false"/>
          <w:i w:val="false"/>
          <w:color w:val="000000"/>
          <w:sz w:val="18"/>
        </w:rPr>
        <w:t>(перелік доповнено розділом XXXIII згідно з постановою</w:t>
      </w:r>
      <w:r>
        <w:br/>
      </w:r>
      <w:r>
        <w:rPr>
          <w:rFonts w:ascii="Arial"/>
          <w:b w:val="false"/>
          <w:i w:val="false"/>
          <w:color w:val="000000"/>
          <w:sz w:val="18"/>
        </w:rPr>
        <w:t xml:space="preserve"> Кабінету Міністрів України від 27.09.2016 р. N 715,</w:t>
      </w:r>
      <w:r>
        <w:br/>
      </w:r>
      <w:r>
        <w:rPr>
          <w:rFonts w:ascii="Arial"/>
          <w:b w:val="false"/>
          <w:i w:val="false"/>
          <w:color w:val="000000"/>
          <w:sz w:val="18"/>
        </w:rPr>
        <w:t>розділ XXXIII у редакції постанови</w:t>
      </w:r>
      <w:r>
        <w:br/>
      </w:r>
      <w:r>
        <w:rPr>
          <w:rFonts w:ascii="Arial"/>
          <w:b w:val="false"/>
          <w:i w:val="false"/>
          <w:color w:val="000000"/>
          <w:sz w:val="18"/>
        </w:rPr>
        <w:t xml:space="preserve"> Кабінету Міністрів України від 23.11.2016 р. N 864)</w:t>
      </w:r>
    </w:p>
    <w:bookmarkEnd w:id="3248"/>
    <w:bookmarkStart w:name="4854" w:id="3249"/>
    <w:p>
      <w:pPr>
        <w:spacing w:after="0"/>
        <w:ind w:left="0"/>
        <w:jc w:val="center"/>
      </w:pPr>
      <w:r>
        <w:rPr>
          <w:rFonts w:ascii="Arial"/>
          <w:b w:val="false"/>
          <w:i w:val="false"/>
          <w:color w:val="000000"/>
          <w:sz w:val="27"/>
        </w:rPr>
        <w:t>XXXIV. "Централізована закупівля лікарських засобів для забезпечення дітей, хворих на гемофілію типу A або B або хворобу Віллебранда"</w:t>
      </w:r>
    </w:p>
    <w:bookmarkEnd w:id="324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45"/>
        <w:gridCol w:w="1773"/>
        <w:gridCol w:w="2182"/>
        <w:gridCol w:w="1908"/>
        <w:gridCol w:w="2726"/>
      </w:tblGrid>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855" w:id="3250"/>
          <w:p>
            <w:pPr>
              <w:spacing w:after="0"/>
              <w:ind w:left="0"/>
              <w:jc w:val="center"/>
            </w:pPr>
            <w:r>
              <w:rPr>
                <w:rFonts w:ascii="Arial"/>
                <w:b w:val="false"/>
                <w:i w:val="false"/>
                <w:color w:val="000000"/>
                <w:sz w:val="15"/>
              </w:rPr>
              <w:t>Міжнародна непатентована назва лікарського засобу</w:t>
            </w:r>
          </w:p>
          <w:bookmarkEnd w:id="3250"/>
        </w:tc>
        <w:tc>
          <w:tcPr>
            <w:tcW w:w="1773" w:type="dxa"/>
            <w:tcBorders>
              <w:top w:val="outset" w:color="000000" w:sz="8"/>
              <w:left w:val="outset" w:color="000000" w:sz="8"/>
              <w:bottom w:val="outset" w:color="000000" w:sz="8"/>
              <w:right w:val="outset" w:color="000000" w:sz="8"/>
            </w:tcBorders>
            <w:vAlign w:val="center"/>
          </w:tcPr>
          <w:bookmarkStart w:name="4856" w:id="3251"/>
          <w:p>
            <w:pPr>
              <w:spacing w:after="0"/>
              <w:ind w:left="0"/>
              <w:jc w:val="center"/>
            </w:pPr>
            <w:r>
              <w:rPr>
                <w:rFonts w:ascii="Arial"/>
                <w:b w:val="false"/>
                <w:i w:val="false"/>
                <w:color w:val="000000"/>
                <w:sz w:val="15"/>
              </w:rPr>
              <w:t>Форма випуску</w:t>
            </w:r>
          </w:p>
          <w:bookmarkEnd w:id="3251"/>
        </w:tc>
        <w:tc>
          <w:tcPr>
            <w:tcW w:w="2182" w:type="dxa"/>
            <w:tcBorders>
              <w:top w:val="outset" w:color="000000" w:sz="8"/>
              <w:left w:val="outset" w:color="000000" w:sz="8"/>
              <w:bottom w:val="outset" w:color="000000" w:sz="8"/>
              <w:right w:val="outset" w:color="000000" w:sz="8"/>
            </w:tcBorders>
            <w:vAlign w:val="center"/>
          </w:tcPr>
          <w:bookmarkStart w:name="4857" w:id="3252"/>
          <w:p>
            <w:pPr>
              <w:spacing w:after="0"/>
              <w:ind w:left="0"/>
              <w:jc w:val="center"/>
            </w:pPr>
            <w:r>
              <w:rPr>
                <w:rFonts w:ascii="Arial"/>
                <w:b w:val="false"/>
                <w:i w:val="false"/>
                <w:color w:val="000000"/>
                <w:sz w:val="15"/>
              </w:rPr>
              <w:t>Дозування</w:t>
            </w:r>
          </w:p>
          <w:bookmarkEnd w:id="3252"/>
        </w:tc>
        <w:tc>
          <w:tcPr>
            <w:tcW w:w="1908" w:type="dxa"/>
            <w:tcBorders>
              <w:top w:val="outset" w:color="000000" w:sz="8"/>
              <w:left w:val="outset" w:color="000000" w:sz="8"/>
              <w:bottom w:val="outset" w:color="000000" w:sz="8"/>
              <w:right w:val="outset" w:color="000000" w:sz="8"/>
            </w:tcBorders>
            <w:vAlign w:val="center"/>
          </w:tcPr>
          <w:bookmarkStart w:name="4858" w:id="3253"/>
          <w:p>
            <w:pPr>
              <w:spacing w:after="0"/>
              <w:ind w:left="0"/>
              <w:jc w:val="center"/>
            </w:pPr>
            <w:r>
              <w:rPr>
                <w:rFonts w:ascii="Arial"/>
                <w:b w:val="false"/>
                <w:i w:val="false"/>
                <w:color w:val="000000"/>
                <w:sz w:val="15"/>
              </w:rPr>
              <w:t>Обсяг потреби, 100 відсотків</w:t>
            </w:r>
          </w:p>
          <w:bookmarkEnd w:id="3253"/>
        </w:tc>
        <w:tc>
          <w:tcPr>
            <w:tcW w:w="2726" w:type="dxa"/>
            <w:tcBorders>
              <w:top w:val="outset" w:color="000000" w:sz="8"/>
              <w:left w:val="outset" w:color="000000" w:sz="8"/>
              <w:bottom w:val="outset" w:color="000000" w:sz="8"/>
              <w:right w:val="outset" w:color="000000" w:sz="8"/>
            </w:tcBorders>
            <w:vAlign w:val="center"/>
          </w:tcPr>
          <w:bookmarkStart w:name="4859" w:id="3254"/>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3254"/>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4860" w:id="3255"/>
          <w:p>
            <w:pPr>
              <w:spacing w:after="0"/>
              <w:ind w:left="0"/>
              <w:jc w:val="center"/>
            </w:pPr>
            <w:r>
              <w:rPr>
                <w:rFonts w:ascii="Arial"/>
                <w:b w:val="false"/>
                <w:i w:val="false"/>
                <w:color w:val="000000"/>
                <w:sz w:val="15"/>
              </w:rPr>
              <w:t>Лікування дітей з гемофілією типу A</w:t>
            </w:r>
          </w:p>
          <w:bookmarkEnd w:id="3255"/>
        </w:tc>
      </w:tr>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861" w:id="3256"/>
          <w:p>
            <w:pPr>
              <w:spacing w:after="0"/>
              <w:ind w:left="0"/>
              <w:jc w:val="left"/>
            </w:pPr>
            <w:r>
              <w:rPr>
                <w:rFonts w:ascii="Arial"/>
                <w:b w:val="false"/>
                <w:i w:val="false"/>
                <w:color w:val="000000"/>
                <w:sz w:val="15"/>
              </w:rPr>
              <w:t>Фактор коагуляції крові VIII (рекомбінантний)</w:t>
            </w:r>
          </w:p>
          <w:bookmarkEnd w:id="3256"/>
        </w:tc>
        <w:tc>
          <w:tcPr>
            <w:tcW w:w="1773" w:type="dxa"/>
            <w:tcBorders>
              <w:top w:val="outset" w:color="000000" w:sz="8"/>
              <w:left w:val="outset" w:color="000000" w:sz="8"/>
              <w:bottom w:val="outset" w:color="000000" w:sz="8"/>
              <w:right w:val="outset" w:color="000000" w:sz="8"/>
            </w:tcBorders>
            <w:vAlign w:val="center"/>
          </w:tcPr>
          <w:bookmarkStart w:name="4862" w:id="3257"/>
          <w:p>
            <w:pPr>
              <w:spacing w:after="0"/>
              <w:ind w:left="0"/>
              <w:jc w:val="center"/>
            </w:pPr>
            <w:r>
              <w:rPr>
                <w:rFonts w:ascii="Arial"/>
                <w:b w:val="false"/>
                <w:i w:val="false"/>
                <w:color w:val="000000"/>
                <w:sz w:val="15"/>
              </w:rPr>
              <w:t>флаконів</w:t>
            </w:r>
          </w:p>
          <w:bookmarkEnd w:id="3257"/>
        </w:tc>
        <w:tc>
          <w:tcPr>
            <w:tcW w:w="2182" w:type="dxa"/>
            <w:tcBorders>
              <w:top w:val="outset" w:color="000000" w:sz="8"/>
              <w:left w:val="outset" w:color="000000" w:sz="8"/>
              <w:bottom w:val="outset" w:color="000000" w:sz="8"/>
              <w:right w:val="outset" w:color="000000" w:sz="8"/>
            </w:tcBorders>
            <w:vAlign w:val="center"/>
          </w:tcPr>
          <w:bookmarkStart w:name="4863" w:id="3258"/>
          <w:p>
            <w:pPr>
              <w:spacing w:after="0"/>
              <w:ind w:left="0"/>
              <w:jc w:val="center"/>
            </w:pPr>
            <w:r>
              <w:rPr>
                <w:rFonts w:ascii="Arial"/>
                <w:b w:val="false"/>
                <w:i w:val="false"/>
                <w:color w:val="000000"/>
                <w:sz w:val="15"/>
              </w:rPr>
              <w:t>250 МО</w:t>
            </w:r>
          </w:p>
          <w:bookmarkEnd w:id="3258"/>
        </w:tc>
        <w:tc>
          <w:tcPr>
            <w:tcW w:w="1908" w:type="dxa"/>
            <w:tcBorders>
              <w:top w:val="outset" w:color="000000" w:sz="8"/>
              <w:left w:val="outset" w:color="000000" w:sz="8"/>
              <w:bottom w:val="outset" w:color="000000" w:sz="8"/>
              <w:right w:val="outset" w:color="000000" w:sz="8"/>
            </w:tcBorders>
            <w:vAlign w:val="center"/>
          </w:tcPr>
          <w:bookmarkStart w:name="4864" w:id="3259"/>
          <w:p>
            <w:pPr>
              <w:spacing w:after="0"/>
              <w:ind w:left="0"/>
              <w:jc w:val="center"/>
            </w:pPr>
            <w:r>
              <w:rPr>
                <w:rFonts w:ascii="Arial"/>
                <w:b w:val="false"/>
                <w:i w:val="false"/>
                <w:color w:val="000000"/>
                <w:sz w:val="15"/>
              </w:rPr>
              <w:t>1366000</w:t>
            </w:r>
          </w:p>
          <w:bookmarkEnd w:id="3259"/>
        </w:tc>
        <w:tc>
          <w:tcPr>
            <w:tcW w:w="2726" w:type="dxa"/>
            <w:tcBorders>
              <w:top w:val="outset" w:color="000000" w:sz="8"/>
              <w:left w:val="outset" w:color="000000" w:sz="8"/>
              <w:bottom w:val="outset" w:color="000000" w:sz="8"/>
              <w:right w:val="outset" w:color="000000" w:sz="8"/>
            </w:tcBorders>
            <w:vAlign w:val="center"/>
          </w:tcPr>
          <w:bookmarkStart w:name="4865" w:id="3260"/>
          <w:p>
            <w:pPr>
              <w:spacing w:after="0"/>
              <w:ind w:left="0"/>
              <w:jc w:val="center"/>
            </w:pPr>
            <w:r>
              <w:rPr>
                <w:rFonts w:ascii="Arial"/>
                <w:b w:val="false"/>
                <w:i w:val="false"/>
                <w:color w:val="000000"/>
                <w:sz w:val="15"/>
              </w:rPr>
              <w:t>683000</w:t>
            </w:r>
          </w:p>
          <w:bookmarkEnd w:id="3260"/>
        </w:tc>
      </w:tr>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866" w:id="3261"/>
          <w:p>
            <w:pPr>
              <w:spacing w:after="0"/>
              <w:ind w:left="0"/>
              <w:jc w:val="left"/>
            </w:pPr>
            <w:r>
              <w:rPr>
                <w:rFonts w:ascii="Arial"/>
                <w:b w:val="false"/>
                <w:i w:val="false"/>
                <w:color w:val="000000"/>
                <w:sz w:val="15"/>
              </w:rPr>
              <w:t>Фактор коагуляції крові VIII (рекомбінантний)</w:t>
            </w:r>
          </w:p>
          <w:bookmarkEnd w:id="3261"/>
        </w:tc>
        <w:tc>
          <w:tcPr>
            <w:tcW w:w="1773" w:type="dxa"/>
            <w:tcBorders>
              <w:top w:val="outset" w:color="000000" w:sz="8"/>
              <w:left w:val="outset" w:color="000000" w:sz="8"/>
              <w:bottom w:val="outset" w:color="000000" w:sz="8"/>
              <w:right w:val="outset" w:color="000000" w:sz="8"/>
            </w:tcBorders>
            <w:vAlign w:val="center"/>
          </w:tcPr>
          <w:bookmarkStart w:name="4867" w:id="3262"/>
          <w:p>
            <w:pPr>
              <w:spacing w:after="0"/>
              <w:ind w:left="0"/>
              <w:jc w:val="center"/>
            </w:pPr>
            <w:r>
              <w:rPr>
                <w:rFonts w:ascii="Arial"/>
                <w:b w:val="false"/>
                <w:i w:val="false"/>
                <w:color w:val="000000"/>
                <w:sz w:val="15"/>
              </w:rPr>
              <w:t>- " -</w:t>
            </w:r>
          </w:p>
          <w:bookmarkEnd w:id="3262"/>
        </w:tc>
        <w:tc>
          <w:tcPr>
            <w:tcW w:w="2182" w:type="dxa"/>
            <w:tcBorders>
              <w:top w:val="outset" w:color="000000" w:sz="8"/>
              <w:left w:val="outset" w:color="000000" w:sz="8"/>
              <w:bottom w:val="outset" w:color="000000" w:sz="8"/>
              <w:right w:val="outset" w:color="000000" w:sz="8"/>
            </w:tcBorders>
            <w:vAlign w:val="center"/>
          </w:tcPr>
          <w:bookmarkStart w:name="4868" w:id="3263"/>
          <w:p>
            <w:pPr>
              <w:spacing w:after="0"/>
              <w:ind w:left="0"/>
              <w:jc w:val="center"/>
            </w:pPr>
            <w:r>
              <w:rPr>
                <w:rFonts w:ascii="Arial"/>
                <w:b w:val="false"/>
                <w:i w:val="false"/>
                <w:color w:val="000000"/>
                <w:sz w:val="15"/>
              </w:rPr>
              <w:t>500 МО</w:t>
            </w:r>
          </w:p>
          <w:bookmarkEnd w:id="3263"/>
        </w:tc>
        <w:tc>
          <w:tcPr>
            <w:tcW w:w="1908" w:type="dxa"/>
            <w:tcBorders>
              <w:top w:val="outset" w:color="000000" w:sz="8"/>
              <w:left w:val="outset" w:color="000000" w:sz="8"/>
              <w:bottom w:val="outset" w:color="000000" w:sz="8"/>
              <w:right w:val="outset" w:color="000000" w:sz="8"/>
            </w:tcBorders>
            <w:vAlign w:val="center"/>
          </w:tcPr>
          <w:bookmarkStart w:name="4869" w:id="3264"/>
          <w:p>
            <w:pPr>
              <w:spacing w:after="0"/>
              <w:ind w:left="0"/>
              <w:jc w:val="center"/>
            </w:pPr>
            <w:r>
              <w:rPr>
                <w:rFonts w:ascii="Arial"/>
                <w:b w:val="false"/>
                <w:i w:val="false"/>
                <w:color w:val="000000"/>
                <w:sz w:val="15"/>
              </w:rPr>
              <w:t>4842600</w:t>
            </w:r>
          </w:p>
          <w:bookmarkEnd w:id="3264"/>
        </w:tc>
        <w:tc>
          <w:tcPr>
            <w:tcW w:w="2726" w:type="dxa"/>
            <w:tcBorders>
              <w:top w:val="outset" w:color="000000" w:sz="8"/>
              <w:left w:val="outset" w:color="000000" w:sz="8"/>
              <w:bottom w:val="outset" w:color="000000" w:sz="8"/>
              <w:right w:val="outset" w:color="000000" w:sz="8"/>
            </w:tcBorders>
            <w:vAlign w:val="center"/>
          </w:tcPr>
          <w:bookmarkStart w:name="4870" w:id="3265"/>
          <w:p>
            <w:pPr>
              <w:spacing w:after="0"/>
              <w:ind w:left="0"/>
              <w:jc w:val="center"/>
            </w:pPr>
            <w:r>
              <w:rPr>
                <w:rFonts w:ascii="Arial"/>
                <w:b w:val="false"/>
                <w:i w:val="false"/>
                <w:color w:val="000000"/>
                <w:sz w:val="15"/>
              </w:rPr>
              <w:t>1907600</w:t>
            </w:r>
          </w:p>
          <w:bookmarkEnd w:id="3265"/>
        </w:tc>
      </w:tr>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871" w:id="3266"/>
          <w:p>
            <w:pPr>
              <w:spacing w:after="0"/>
              <w:ind w:left="0"/>
              <w:jc w:val="left"/>
            </w:pPr>
            <w:r>
              <w:rPr>
                <w:rFonts w:ascii="Arial"/>
                <w:b w:val="false"/>
                <w:i w:val="false"/>
                <w:color w:val="000000"/>
                <w:sz w:val="15"/>
              </w:rPr>
              <w:t>Фактор VIII коагуляції крові людини (плазмовий)</w:t>
            </w:r>
          </w:p>
          <w:bookmarkEnd w:id="3266"/>
        </w:tc>
        <w:tc>
          <w:tcPr>
            <w:tcW w:w="1773" w:type="dxa"/>
            <w:tcBorders>
              <w:top w:val="outset" w:color="000000" w:sz="8"/>
              <w:left w:val="outset" w:color="000000" w:sz="8"/>
              <w:bottom w:val="outset" w:color="000000" w:sz="8"/>
              <w:right w:val="outset" w:color="000000" w:sz="8"/>
            </w:tcBorders>
            <w:vAlign w:val="center"/>
          </w:tcPr>
          <w:bookmarkStart w:name="4872" w:id="3267"/>
          <w:p>
            <w:pPr>
              <w:spacing w:after="0"/>
              <w:ind w:left="0"/>
              <w:jc w:val="center"/>
            </w:pPr>
            <w:r>
              <w:rPr>
                <w:rFonts w:ascii="Arial"/>
                <w:b w:val="false"/>
                <w:i w:val="false"/>
                <w:color w:val="000000"/>
                <w:sz w:val="15"/>
              </w:rPr>
              <w:t>- " -</w:t>
            </w:r>
          </w:p>
          <w:bookmarkEnd w:id="3267"/>
        </w:tc>
        <w:tc>
          <w:tcPr>
            <w:tcW w:w="2182" w:type="dxa"/>
            <w:tcBorders>
              <w:top w:val="outset" w:color="000000" w:sz="8"/>
              <w:left w:val="outset" w:color="000000" w:sz="8"/>
              <w:bottom w:val="outset" w:color="000000" w:sz="8"/>
              <w:right w:val="outset" w:color="000000" w:sz="8"/>
            </w:tcBorders>
            <w:vAlign w:val="center"/>
          </w:tcPr>
          <w:bookmarkStart w:name="4873" w:id="3268"/>
          <w:p>
            <w:pPr>
              <w:spacing w:after="0"/>
              <w:ind w:left="0"/>
              <w:jc w:val="center"/>
            </w:pPr>
            <w:r>
              <w:rPr>
                <w:rFonts w:ascii="Arial"/>
                <w:b w:val="false"/>
                <w:i w:val="false"/>
                <w:color w:val="000000"/>
                <w:sz w:val="15"/>
              </w:rPr>
              <w:t>250 МО</w:t>
            </w:r>
          </w:p>
          <w:bookmarkEnd w:id="3268"/>
        </w:tc>
        <w:tc>
          <w:tcPr>
            <w:tcW w:w="1908" w:type="dxa"/>
            <w:tcBorders>
              <w:top w:val="outset" w:color="000000" w:sz="8"/>
              <w:left w:val="outset" w:color="000000" w:sz="8"/>
              <w:bottom w:val="outset" w:color="000000" w:sz="8"/>
              <w:right w:val="outset" w:color="000000" w:sz="8"/>
            </w:tcBorders>
            <w:vAlign w:val="center"/>
          </w:tcPr>
          <w:bookmarkStart w:name="4874" w:id="3269"/>
          <w:p>
            <w:pPr>
              <w:spacing w:after="0"/>
              <w:ind w:left="0"/>
              <w:jc w:val="center"/>
            </w:pPr>
            <w:r>
              <w:rPr>
                <w:rFonts w:ascii="Arial"/>
                <w:b w:val="false"/>
                <w:i w:val="false"/>
                <w:color w:val="000000"/>
                <w:sz w:val="15"/>
              </w:rPr>
              <w:t>1392750</w:t>
            </w:r>
          </w:p>
          <w:bookmarkEnd w:id="3269"/>
        </w:tc>
        <w:tc>
          <w:tcPr>
            <w:tcW w:w="2726" w:type="dxa"/>
            <w:tcBorders>
              <w:top w:val="outset" w:color="000000" w:sz="8"/>
              <w:left w:val="outset" w:color="000000" w:sz="8"/>
              <w:bottom w:val="outset" w:color="000000" w:sz="8"/>
              <w:right w:val="outset" w:color="000000" w:sz="8"/>
            </w:tcBorders>
            <w:vAlign w:val="center"/>
          </w:tcPr>
          <w:bookmarkStart w:name="4875" w:id="3270"/>
          <w:p>
            <w:pPr>
              <w:spacing w:after="0"/>
              <w:ind w:left="0"/>
              <w:jc w:val="center"/>
            </w:pPr>
            <w:r>
              <w:rPr>
                <w:rFonts w:ascii="Arial"/>
                <w:b w:val="false"/>
                <w:i w:val="false"/>
                <w:color w:val="000000"/>
                <w:sz w:val="15"/>
              </w:rPr>
              <w:t>565250</w:t>
            </w:r>
          </w:p>
          <w:bookmarkEnd w:id="3270"/>
        </w:tc>
      </w:tr>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876" w:id="3271"/>
          <w:p>
            <w:pPr>
              <w:spacing w:after="0"/>
              <w:ind w:left="0"/>
              <w:jc w:val="left"/>
            </w:pPr>
            <w:r>
              <w:rPr>
                <w:rFonts w:ascii="Arial"/>
                <w:b w:val="false"/>
                <w:i w:val="false"/>
                <w:color w:val="000000"/>
                <w:sz w:val="15"/>
              </w:rPr>
              <w:t>Фактор VIII коагуляції крові людини (плазмовий)</w:t>
            </w:r>
          </w:p>
          <w:bookmarkEnd w:id="3271"/>
        </w:tc>
        <w:tc>
          <w:tcPr>
            <w:tcW w:w="1773" w:type="dxa"/>
            <w:tcBorders>
              <w:top w:val="outset" w:color="000000" w:sz="8"/>
              <w:left w:val="outset" w:color="000000" w:sz="8"/>
              <w:bottom w:val="outset" w:color="000000" w:sz="8"/>
              <w:right w:val="outset" w:color="000000" w:sz="8"/>
            </w:tcBorders>
            <w:vAlign w:val="center"/>
          </w:tcPr>
          <w:bookmarkStart w:name="4877" w:id="3272"/>
          <w:p>
            <w:pPr>
              <w:spacing w:after="0"/>
              <w:ind w:left="0"/>
              <w:jc w:val="center"/>
            </w:pPr>
            <w:r>
              <w:rPr>
                <w:rFonts w:ascii="Arial"/>
                <w:b w:val="false"/>
                <w:i w:val="false"/>
                <w:color w:val="000000"/>
                <w:sz w:val="15"/>
              </w:rPr>
              <w:t>- " -</w:t>
            </w:r>
          </w:p>
          <w:bookmarkEnd w:id="3272"/>
        </w:tc>
        <w:tc>
          <w:tcPr>
            <w:tcW w:w="2182" w:type="dxa"/>
            <w:tcBorders>
              <w:top w:val="outset" w:color="000000" w:sz="8"/>
              <w:left w:val="outset" w:color="000000" w:sz="8"/>
              <w:bottom w:val="outset" w:color="000000" w:sz="8"/>
              <w:right w:val="outset" w:color="000000" w:sz="8"/>
            </w:tcBorders>
            <w:vAlign w:val="center"/>
          </w:tcPr>
          <w:bookmarkStart w:name="4878" w:id="3273"/>
          <w:p>
            <w:pPr>
              <w:spacing w:after="0"/>
              <w:ind w:left="0"/>
              <w:jc w:val="center"/>
            </w:pPr>
            <w:r>
              <w:rPr>
                <w:rFonts w:ascii="Arial"/>
                <w:b w:val="false"/>
                <w:i w:val="false"/>
                <w:color w:val="000000"/>
                <w:sz w:val="15"/>
              </w:rPr>
              <w:t>500 МО</w:t>
            </w:r>
          </w:p>
          <w:bookmarkEnd w:id="3273"/>
        </w:tc>
        <w:tc>
          <w:tcPr>
            <w:tcW w:w="1908" w:type="dxa"/>
            <w:tcBorders>
              <w:top w:val="outset" w:color="000000" w:sz="8"/>
              <w:left w:val="outset" w:color="000000" w:sz="8"/>
              <w:bottom w:val="outset" w:color="000000" w:sz="8"/>
              <w:right w:val="outset" w:color="000000" w:sz="8"/>
            </w:tcBorders>
            <w:vAlign w:val="center"/>
          </w:tcPr>
          <w:bookmarkStart w:name="4879" w:id="3274"/>
          <w:p>
            <w:pPr>
              <w:spacing w:after="0"/>
              <w:ind w:left="0"/>
              <w:jc w:val="center"/>
            </w:pPr>
            <w:r>
              <w:rPr>
                <w:rFonts w:ascii="Arial"/>
                <w:b w:val="false"/>
                <w:i w:val="false"/>
                <w:color w:val="000000"/>
                <w:sz w:val="15"/>
              </w:rPr>
              <w:t>18832198</w:t>
            </w:r>
          </w:p>
          <w:bookmarkEnd w:id="3274"/>
        </w:tc>
        <w:tc>
          <w:tcPr>
            <w:tcW w:w="2726" w:type="dxa"/>
            <w:tcBorders>
              <w:top w:val="outset" w:color="000000" w:sz="8"/>
              <w:left w:val="outset" w:color="000000" w:sz="8"/>
              <w:bottom w:val="outset" w:color="000000" w:sz="8"/>
              <w:right w:val="outset" w:color="000000" w:sz="8"/>
            </w:tcBorders>
            <w:vAlign w:val="center"/>
          </w:tcPr>
          <w:bookmarkStart w:name="4880" w:id="3275"/>
          <w:p>
            <w:pPr>
              <w:spacing w:after="0"/>
              <w:ind w:left="0"/>
              <w:jc w:val="center"/>
            </w:pPr>
            <w:r>
              <w:rPr>
                <w:rFonts w:ascii="Arial"/>
                <w:b w:val="false"/>
                <w:i w:val="false"/>
                <w:color w:val="000000"/>
                <w:sz w:val="15"/>
              </w:rPr>
              <w:t>7904132</w:t>
            </w:r>
          </w:p>
          <w:bookmarkEnd w:id="3275"/>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4881" w:id="3276"/>
          <w:p>
            <w:pPr>
              <w:spacing w:after="0"/>
              <w:ind w:left="0"/>
              <w:jc w:val="center"/>
            </w:pPr>
            <w:r>
              <w:rPr>
                <w:rFonts w:ascii="Arial"/>
                <w:b w:val="false"/>
                <w:i w:val="false"/>
                <w:color w:val="000000"/>
                <w:sz w:val="15"/>
              </w:rPr>
              <w:t>Лікування дітей з гемофілією типу B</w:t>
            </w:r>
          </w:p>
          <w:bookmarkEnd w:id="3276"/>
        </w:tc>
      </w:tr>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882" w:id="3277"/>
          <w:p>
            <w:pPr>
              <w:spacing w:after="0"/>
              <w:ind w:left="0"/>
              <w:jc w:val="left"/>
            </w:pPr>
            <w:r>
              <w:rPr>
                <w:rFonts w:ascii="Arial"/>
                <w:b w:val="false"/>
                <w:i w:val="false"/>
                <w:color w:val="000000"/>
                <w:sz w:val="15"/>
              </w:rPr>
              <w:t>Фактор IX коагуляції крові людини</w:t>
            </w:r>
          </w:p>
          <w:bookmarkEnd w:id="3277"/>
        </w:tc>
        <w:tc>
          <w:tcPr>
            <w:tcW w:w="1773" w:type="dxa"/>
            <w:tcBorders>
              <w:top w:val="outset" w:color="000000" w:sz="8"/>
              <w:left w:val="outset" w:color="000000" w:sz="8"/>
              <w:bottom w:val="outset" w:color="000000" w:sz="8"/>
              <w:right w:val="outset" w:color="000000" w:sz="8"/>
            </w:tcBorders>
            <w:vAlign w:val="center"/>
          </w:tcPr>
          <w:bookmarkStart w:name="4883" w:id="3278"/>
          <w:p>
            <w:pPr>
              <w:spacing w:after="0"/>
              <w:ind w:left="0"/>
              <w:jc w:val="center"/>
            </w:pPr>
            <w:r>
              <w:rPr>
                <w:rFonts w:ascii="Arial"/>
                <w:b w:val="false"/>
                <w:i w:val="false"/>
                <w:color w:val="000000"/>
                <w:sz w:val="15"/>
              </w:rPr>
              <w:t>- " -</w:t>
            </w:r>
          </w:p>
          <w:bookmarkEnd w:id="3278"/>
        </w:tc>
        <w:tc>
          <w:tcPr>
            <w:tcW w:w="2182" w:type="dxa"/>
            <w:tcBorders>
              <w:top w:val="outset" w:color="000000" w:sz="8"/>
              <w:left w:val="outset" w:color="000000" w:sz="8"/>
              <w:bottom w:val="outset" w:color="000000" w:sz="8"/>
              <w:right w:val="outset" w:color="000000" w:sz="8"/>
            </w:tcBorders>
            <w:vAlign w:val="center"/>
          </w:tcPr>
          <w:bookmarkStart w:name="4884" w:id="3279"/>
          <w:p>
            <w:pPr>
              <w:spacing w:after="0"/>
              <w:ind w:left="0"/>
              <w:jc w:val="center"/>
            </w:pPr>
            <w:r>
              <w:rPr>
                <w:rFonts w:ascii="Arial"/>
                <w:b w:val="false"/>
                <w:i w:val="false"/>
                <w:color w:val="000000"/>
                <w:sz w:val="15"/>
              </w:rPr>
              <w:t>500 МО та/або 600 МО</w:t>
            </w:r>
          </w:p>
          <w:bookmarkEnd w:id="3279"/>
        </w:tc>
        <w:tc>
          <w:tcPr>
            <w:tcW w:w="1908" w:type="dxa"/>
            <w:tcBorders>
              <w:top w:val="outset" w:color="000000" w:sz="8"/>
              <w:left w:val="outset" w:color="000000" w:sz="8"/>
              <w:bottom w:val="outset" w:color="000000" w:sz="8"/>
              <w:right w:val="outset" w:color="000000" w:sz="8"/>
            </w:tcBorders>
            <w:vAlign w:val="center"/>
          </w:tcPr>
          <w:bookmarkStart w:name="4885" w:id="3280"/>
          <w:p>
            <w:pPr>
              <w:spacing w:after="0"/>
              <w:ind w:left="0"/>
              <w:jc w:val="center"/>
            </w:pPr>
            <w:r>
              <w:rPr>
                <w:rFonts w:ascii="Arial"/>
                <w:b w:val="false"/>
                <w:i w:val="false"/>
                <w:color w:val="000000"/>
                <w:sz w:val="15"/>
              </w:rPr>
              <w:t>6907200</w:t>
            </w:r>
          </w:p>
          <w:bookmarkEnd w:id="3280"/>
        </w:tc>
        <w:tc>
          <w:tcPr>
            <w:tcW w:w="2726" w:type="dxa"/>
            <w:tcBorders>
              <w:top w:val="outset" w:color="000000" w:sz="8"/>
              <w:left w:val="outset" w:color="000000" w:sz="8"/>
              <w:bottom w:val="outset" w:color="000000" w:sz="8"/>
              <w:right w:val="outset" w:color="000000" w:sz="8"/>
            </w:tcBorders>
            <w:vAlign w:val="center"/>
          </w:tcPr>
          <w:bookmarkStart w:name="4886" w:id="3281"/>
          <w:p>
            <w:pPr>
              <w:spacing w:after="0"/>
              <w:ind w:left="0"/>
              <w:jc w:val="center"/>
            </w:pPr>
            <w:r>
              <w:rPr>
                <w:rFonts w:ascii="Arial"/>
                <w:b w:val="false"/>
                <w:i w:val="false"/>
                <w:color w:val="000000"/>
                <w:sz w:val="15"/>
              </w:rPr>
              <w:t>2469736</w:t>
            </w:r>
          </w:p>
          <w:bookmarkEnd w:id="3281"/>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4887" w:id="3282"/>
          <w:p>
            <w:pPr>
              <w:spacing w:after="0"/>
              <w:ind w:left="0"/>
              <w:jc w:val="center"/>
            </w:pPr>
            <w:r>
              <w:rPr>
                <w:rFonts w:ascii="Arial"/>
                <w:b w:val="false"/>
                <w:i w:val="false"/>
                <w:color w:val="000000"/>
                <w:sz w:val="15"/>
              </w:rPr>
              <w:t>Лікування дітей з хворобою Віллебранда 2-го та 3-го типу</w:t>
            </w:r>
          </w:p>
          <w:bookmarkEnd w:id="3282"/>
        </w:tc>
      </w:tr>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888" w:id="3283"/>
          <w:p>
            <w:pPr>
              <w:spacing w:after="0"/>
              <w:ind w:left="0"/>
              <w:jc w:val="left"/>
            </w:pPr>
            <w:r>
              <w:rPr>
                <w:rFonts w:ascii="Arial"/>
                <w:b w:val="false"/>
                <w:i w:val="false"/>
                <w:color w:val="000000"/>
                <w:sz w:val="15"/>
              </w:rPr>
              <w:t>Фактор коагуляції крові людини VIII та фактор Віллебранда людини</w:t>
            </w:r>
          </w:p>
          <w:bookmarkEnd w:id="3283"/>
        </w:tc>
        <w:tc>
          <w:tcPr>
            <w:tcW w:w="1773" w:type="dxa"/>
            <w:tcBorders>
              <w:top w:val="outset" w:color="000000" w:sz="8"/>
              <w:left w:val="outset" w:color="000000" w:sz="8"/>
              <w:bottom w:val="outset" w:color="000000" w:sz="8"/>
              <w:right w:val="outset" w:color="000000" w:sz="8"/>
            </w:tcBorders>
            <w:vAlign w:val="center"/>
          </w:tcPr>
          <w:bookmarkStart w:name="4889" w:id="3284"/>
          <w:p>
            <w:pPr>
              <w:spacing w:after="0"/>
              <w:ind w:left="0"/>
              <w:jc w:val="center"/>
            </w:pPr>
            <w:r>
              <w:rPr>
                <w:rFonts w:ascii="Arial"/>
                <w:b w:val="false"/>
                <w:i w:val="false"/>
                <w:color w:val="000000"/>
                <w:sz w:val="15"/>
              </w:rPr>
              <w:t>- " -</w:t>
            </w:r>
          </w:p>
          <w:bookmarkEnd w:id="3284"/>
        </w:tc>
        <w:tc>
          <w:tcPr>
            <w:tcW w:w="2182" w:type="dxa"/>
            <w:tcBorders>
              <w:top w:val="outset" w:color="000000" w:sz="8"/>
              <w:left w:val="outset" w:color="000000" w:sz="8"/>
              <w:bottom w:val="outset" w:color="000000" w:sz="8"/>
              <w:right w:val="outset" w:color="000000" w:sz="8"/>
            </w:tcBorders>
            <w:vAlign w:val="center"/>
          </w:tcPr>
          <w:bookmarkStart w:name="4890" w:id="3285"/>
          <w:p>
            <w:pPr>
              <w:spacing w:after="0"/>
              <w:ind w:left="0"/>
              <w:jc w:val="center"/>
            </w:pPr>
            <w:r>
              <w:rPr>
                <w:rFonts w:ascii="Arial"/>
                <w:b w:val="false"/>
                <w:i w:val="false"/>
                <w:color w:val="000000"/>
                <w:sz w:val="15"/>
              </w:rPr>
              <w:t>500 МО</w:t>
            </w:r>
          </w:p>
          <w:bookmarkEnd w:id="3285"/>
        </w:tc>
        <w:tc>
          <w:tcPr>
            <w:tcW w:w="1908" w:type="dxa"/>
            <w:tcBorders>
              <w:top w:val="outset" w:color="000000" w:sz="8"/>
              <w:left w:val="outset" w:color="000000" w:sz="8"/>
              <w:bottom w:val="outset" w:color="000000" w:sz="8"/>
              <w:right w:val="outset" w:color="000000" w:sz="8"/>
            </w:tcBorders>
            <w:vAlign w:val="center"/>
          </w:tcPr>
          <w:bookmarkStart w:name="4891" w:id="3286"/>
          <w:p>
            <w:pPr>
              <w:spacing w:after="0"/>
              <w:ind w:left="0"/>
              <w:jc w:val="center"/>
            </w:pPr>
            <w:r>
              <w:rPr>
                <w:rFonts w:ascii="Arial"/>
                <w:b w:val="false"/>
                <w:i w:val="false"/>
                <w:color w:val="000000"/>
                <w:sz w:val="15"/>
              </w:rPr>
              <w:t>3005000</w:t>
            </w:r>
          </w:p>
          <w:bookmarkEnd w:id="3286"/>
        </w:tc>
        <w:tc>
          <w:tcPr>
            <w:tcW w:w="2726" w:type="dxa"/>
            <w:tcBorders>
              <w:top w:val="outset" w:color="000000" w:sz="8"/>
              <w:left w:val="outset" w:color="000000" w:sz="8"/>
              <w:bottom w:val="outset" w:color="000000" w:sz="8"/>
              <w:right w:val="outset" w:color="000000" w:sz="8"/>
            </w:tcBorders>
            <w:vAlign w:val="center"/>
          </w:tcPr>
          <w:bookmarkStart w:name="4892" w:id="3287"/>
          <w:p>
            <w:pPr>
              <w:spacing w:after="0"/>
              <w:ind w:left="0"/>
              <w:jc w:val="center"/>
            </w:pPr>
            <w:r>
              <w:rPr>
                <w:rFonts w:ascii="Arial"/>
                <w:b w:val="false"/>
                <w:i w:val="false"/>
                <w:color w:val="000000"/>
                <w:sz w:val="15"/>
              </w:rPr>
              <w:t>1293000</w:t>
            </w:r>
          </w:p>
          <w:bookmarkEnd w:id="3287"/>
        </w:tc>
      </w:tr>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893" w:id="3288"/>
          <w:p>
            <w:pPr>
              <w:spacing w:after="0"/>
              <w:ind w:left="0"/>
              <w:jc w:val="left"/>
            </w:pPr>
            <w:r>
              <w:rPr>
                <w:rFonts w:ascii="Arial"/>
                <w:b w:val="false"/>
                <w:i w:val="false"/>
                <w:color w:val="000000"/>
                <w:sz w:val="15"/>
              </w:rPr>
              <w:t>Фактор коагуляції крові людини VIII та фактор Віллебранда людини</w:t>
            </w:r>
          </w:p>
          <w:bookmarkEnd w:id="3288"/>
        </w:tc>
        <w:tc>
          <w:tcPr>
            <w:tcW w:w="1773" w:type="dxa"/>
            <w:tcBorders>
              <w:top w:val="outset" w:color="000000" w:sz="8"/>
              <w:left w:val="outset" w:color="000000" w:sz="8"/>
              <w:bottom w:val="outset" w:color="000000" w:sz="8"/>
              <w:right w:val="outset" w:color="000000" w:sz="8"/>
            </w:tcBorders>
            <w:vAlign w:val="center"/>
          </w:tcPr>
          <w:bookmarkStart w:name="4894" w:id="3289"/>
          <w:p>
            <w:pPr>
              <w:spacing w:after="0"/>
              <w:ind w:left="0"/>
              <w:jc w:val="center"/>
            </w:pPr>
            <w:r>
              <w:rPr>
                <w:rFonts w:ascii="Arial"/>
                <w:b w:val="false"/>
                <w:i w:val="false"/>
                <w:color w:val="000000"/>
                <w:sz w:val="15"/>
              </w:rPr>
              <w:t>- " -</w:t>
            </w:r>
          </w:p>
          <w:bookmarkEnd w:id="3289"/>
        </w:tc>
        <w:tc>
          <w:tcPr>
            <w:tcW w:w="2182" w:type="dxa"/>
            <w:tcBorders>
              <w:top w:val="outset" w:color="000000" w:sz="8"/>
              <w:left w:val="outset" w:color="000000" w:sz="8"/>
              <w:bottom w:val="outset" w:color="000000" w:sz="8"/>
              <w:right w:val="outset" w:color="000000" w:sz="8"/>
            </w:tcBorders>
            <w:vAlign w:val="center"/>
          </w:tcPr>
          <w:bookmarkStart w:name="4895" w:id="3290"/>
          <w:p>
            <w:pPr>
              <w:spacing w:after="0"/>
              <w:ind w:left="0"/>
              <w:jc w:val="center"/>
            </w:pPr>
            <w:r>
              <w:rPr>
                <w:rFonts w:ascii="Arial"/>
                <w:b w:val="false"/>
                <w:i w:val="false"/>
                <w:color w:val="000000"/>
                <w:sz w:val="15"/>
              </w:rPr>
              <w:t>1000 МО</w:t>
            </w:r>
          </w:p>
          <w:bookmarkEnd w:id="3290"/>
        </w:tc>
        <w:tc>
          <w:tcPr>
            <w:tcW w:w="1908" w:type="dxa"/>
            <w:tcBorders>
              <w:top w:val="outset" w:color="000000" w:sz="8"/>
              <w:left w:val="outset" w:color="000000" w:sz="8"/>
              <w:bottom w:val="outset" w:color="000000" w:sz="8"/>
              <w:right w:val="outset" w:color="000000" w:sz="8"/>
            </w:tcBorders>
            <w:vAlign w:val="center"/>
          </w:tcPr>
          <w:bookmarkStart w:name="4896" w:id="3291"/>
          <w:p>
            <w:pPr>
              <w:spacing w:after="0"/>
              <w:ind w:left="0"/>
              <w:jc w:val="center"/>
            </w:pPr>
            <w:r>
              <w:rPr>
                <w:rFonts w:ascii="Arial"/>
                <w:b w:val="false"/>
                <w:i w:val="false"/>
                <w:color w:val="000000"/>
                <w:sz w:val="15"/>
              </w:rPr>
              <w:t>3581000</w:t>
            </w:r>
          </w:p>
          <w:bookmarkEnd w:id="3291"/>
        </w:tc>
        <w:tc>
          <w:tcPr>
            <w:tcW w:w="2726" w:type="dxa"/>
            <w:tcBorders>
              <w:top w:val="outset" w:color="000000" w:sz="8"/>
              <w:left w:val="outset" w:color="000000" w:sz="8"/>
              <w:bottom w:val="outset" w:color="000000" w:sz="8"/>
              <w:right w:val="outset" w:color="000000" w:sz="8"/>
            </w:tcBorders>
            <w:vAlign w:val="center"/>
          </w:tcPr>
          <w:bookmarkStart w:name="4897" w:id="3292"/>
          <w:p>
            <w:pPr>
              <w:spacing w:after="0"/>
              <w:ind w:left="0"/>
              <w:jc w:val="center"/>
            </w:pPr>
            <w:r>
              <w:rPr>
                <w:rFonts w:ascii="Arial"/>
                <w:b w:val="false"/>
                <w:i w:val="false"/>
                <w:color w:val="000000"/>
                <w:sz w:val="15"/>
              </w:rPr>
              <w:t>1511400</w:t>
            </w:r>
          </w:p>
          <w:bookmarkEnd w:id="3292"/>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4898" w:id="3293"/>
          <w:p>
            <w:pPr>
              <w:spacing w:after="0"/>
              <w:ind w:left="0"/>
              <w:jc w:val="center"/>
            </w:pPr>
            <w:r>
              <w:rPr>
                <w:rFonts w:ascii="Arial"/>
                <w:b w:val="false"/>
                <w:i w:val="false"/>
                <w:color w:val="000000"/>
                <w:sz w:val="15"/>
              </w:rPr>
              <w:t>Профілактичне лікування дітей з хворобою Віллебранда 3-го типу</w:t>
            </w:r>
          </w:p>
          <w:bookmarkEnd w:id="3293"/>
        </w:tc>
      </w:tr>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899" w:id="3294"/>
          <w:p>
            <w:pPr>
              <w:spacing w:after="0"/>
              <w:ind w:left="0"/>
              <w:jc w:val="left"/>
            </w:pPr>
            <w:r>
              <w:rPr>
                <w:rFonts w:ascii="Arial"/>
                <w:b w:val="false"/>
                <w:i w:val="false"/>
                <w:color w:val="000000"/>
                <w:sz w:val="15"/>
              </w:rPr>
              <w:t>Фактор коагуляції крові людини VIII та фактор Віллебранда людини</w:t>
            </w:r>
          </w:p>
          <w:bookmarkEnd w:id="3294"/>
        </w:tc>
        <w:tc>
          <w:tcPr>
            <w:tcW w:w="1773" w:type="dxa"/>
            <w:tcBorders>
              <w:top w:val="outset" w:color="000000" w:sz="8"/>
              <w:left w:val="outset" w:color="000000" w:sz="8"/>
              <w:bottom w:val="outset" w:color="000000" w:sz="8"/>
              <w:right w:val="outset" w:color="000000" w:sz="8"/>
            </w:tcBorders>
            <w:vAlign w:val="center"/>
          </w:tcPr>
          <w:bookmarkStart w:name="4900" w:id="3295"/>
          <w:p>
            <w:pPr>
              <w:spacing w:after="0"/>
              <w:ind w:left="0"/>
              <w:jc w:val="center"/>
            </w:pPr>
            <w:r>
              <w:rPr>
                <w:rFonts w:ascii="Arial"/>
                <w:b w:val="false"/>
                <w:i w:val="false"/>
                <w:color w:val="000000"/>
                <w:sz w:val="15"/>
              </w:rPr>
              <w:t>флаконів</w:t>
            </w:r>
          </w:p>
          <w:bookmarkEnd w:id="3295"/>
        </w:tc>
        <w:tc>
          <w:tcPr>
            <w:tcW w:w="2182" w:type="dxa"/>
            <w:tcBorders>
              <w:top w:val="outset" w:color="000000" w:sz="8"/>
              <w:left w:val="outset" w:color="000000" w:sz="8"/>
              <w:bottom w:val="outset" w:color="000000" w:sz="8"/>
              <w:right w:val="outset" w:color="000000" w:sz="8"/>
            </w:tcBorders>
            <w:vAlign w:val="center"/>
          </w:tcPr>
          <w:bookmarkStart w:name="4901" w:id="3296"/>
          <w:p>
            <w:pPr>
              <w:spacing w:after="0"/>
              <w:ind w:left="0"/>
              <w:jc w:val="center"/>
            </w:pPr>
            <w:r>
              <w:rPr>
                <w:rFonts w:ascii="Arial"/>
                <w:b w:val="false"/>
                <w:i w:val="false"/>
                <w:color w:val="000000"/>
                <w:sz w:val="15"/>
              </w:rPr>
              <w:t>500 МО</w:t>
            </w:r>
          </w:p>
          <w:bookmarkEnd w:id="3296"/>
        </w:tc>
        <w:tc>
          <w:tcPr>
            <w:tcW w:w="1908" w:type="dxa"/>
            <w:tcBorders>
              <w:top w:val="outset" w:color="000000" w:sz="8"/>
              <w:left w:val="outset" w:color="000000" w:sz="8"/>
              <w:bottom w:val="outset" w:color="000000" w:sz="8"/>
              <w:right w:val="outset" w:color="000000" w:sz="8"/>
            </w:tcBorders>
            <w:vAlign w:val="center"/>
          </w:tcPr>
          <w:bookmarkStart w:name="4902" w:id="3297"/>
          <w:p>
            <w:pPr>
              <w:spacing w:after="0"/>
              <w:ind w:left="0"/>
              <w:jc w:val="center"/>
            </w:pPr>
            <w:r>
              <w:rPr>
                <w:rFonts w:ascii="Arial"/>
                <w:b w:val="false"/>
                <w:i w:val="false"/>
                <w:color w:val="000000"/>
                <w:sz w:val="15"/>
              </w:rPr>
              <w:t>968000</w:t>
            </w:r>
          </w:p>
          <w:bookmarkEnd w:id="3297"/>
        </w:tc>
        <w:tc>
          <w:tcPr>
            <w:tcW w:w="2726" w:type="dxa"/>
            <w:tcBorders>
              <w:top w:val="outset" w:color="000000" w:sz="8"/>
              <w:left w:val="outset" w:color="000000" w:sz="8"/>
              <w:bottom w:val="outset" w:color="000000" w:sz="8"/>
              <w:right w:val="outset" w:color="000000" w:sz="8"/>
            </w:tcBorders>
            <w:vAlign w:val="center"/>
          </w:tcPr>
          <w:bookmarkStart w:name="4903" w:id="3298"/>
          <w:p>
            <w:pPr>
              <w:spacing w:after="0"/>
              <w:ind w:left="0"/>
              <w:jc w:val="center"/>
            </w:pPr>
            <w:r>
              <w:rPr>
                <w:rFonts w:ascii="Arial"/>
                <w:b w:val="false"/>
                <w:i w:val="false"/>
                <w:color w:val="000000"/>
                <w:sz w:val="15"/>
              </w:rPr>
              <w:t>319500</w:t>
            </w:r>
          </w:p>
          <w:bookmarkEnd w:id="3298"/>
        </w:tc>
      </w:tr>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904" w:id="3299"/>
          <w:p>
            <w:pPr>
              <w:spacing w:after="0"/>
              <w:ind w:left="0"/>
              <w:jc w:val="left"/>
            </w:pPr>
            <w:r>
              <w:rPr>
                <w:rFonts w:ascii="Arial"/>
                <w:b w:val="false"/>
                <w:i w:val="false"/>
                <w:color w:val="000000"/>
                <w:sz w:val="15"/>
              </w:rPr>
              <w:t>Фактор коагуляції крові людини VIII та фактор Віллебранда людини</w:t>
            </w:r>
          </w:p>
          <w:bookmarkEnd w:id="3299"/>
        </w:tc>
        <w:tc>
          <w:tcPr>
            <w:tcW w:w="1773" w:type="dxa"/>
            <w:tcBorders>
              <w:top w:val="outset" w:color="000000" w:sz="8"/>
              <w:left w:val="outset" w:color="000000" w:sz="8"/>
              <w:bottom w:val="outset" w:color="000000" w:sz="8"/>
              <w:right w:val="outset" w:color="000000" w:sz="8"/>
            </w:tcBorders>
            <w:vAlign w:val="center"/>
          </w:tcPr>
          <w:bookmarkStart w:name="4905" w:id="3300"/>
          <w:p>
            <w:pPr>
              <w:spacing w:after="0"/>
              <w:ind w:left="0"/>
              <w:jc w:val="center"/>
            </w:pPr>
            <w:r>
              <w:rPr>
                <w:rFonts w:ascii="Arial"/>
                <w:b w:val="false"/>
                <w:i w:val="false"/>
                <w:color w:val="000000"/>
                <w:sz w:val="15"/>
              </w:rPr>
              <w:t>- " -</w:t>
            </w:r>
          </w:p>
          <w:bookmarkEnd w:id="3300"/>
        </w:tc>
        <w:tc>
          <w:tcPr>
            <w:tcW w:w="2182" w:type="dxa"/>
            <w:tcBorders>
              <w:top w:val="outset" w:color="000000" w:sz="8"/>
              <w:left w:val="outset" w:color="000000" w:sz="8"/>
              <w:bottom w:val="outset" w:color="000000" w:sz="8"/>
              <w:right w:val="outset" w:color="000000" w:sz="8"/>
            </w:tcBorders>
            <w:vAlign w:val="center"/>
          </w:tcPr>
          <w:bookmarkStart w:name="4906" w:id="3301"/>
          <w:p>
            <w:pPr>
              <w:spacing w:after="0"/>
              <w:ind w:left="0"/>
              <w:jc w:val="center"/>
            </w:pPr>
            <w:r>
              <w:rPr>
                <w:rFonts w:ascii="Arial"/>
                <w:b w:val="false"/>
                <w:i w:val="false"/>
                <w:color w:val="000000"/>
                <w:sz w:val="15"/>
              </w:rPr>
              <w:t>1000 МО</w:t>
            </w:r>
          </w:p>
          <w:bookmarkEnd w:id="3301"/>
        </w:tc>
        <w:tc>
          <w:tcPr>
            <w:tcW w:w="1908" w:type="dxa"/>
            <w:tcBorders>
              <w:top w:val="outset" w:color="000000" w:sz="8"/>
              <w:left w:val="outset" w:color="000000" w:sz="8"/>
              <w:bottom w:val="outset" w:color="000000" w:sz="8"/>
              <w:right w:val="outset" w:color="000000" w:sz="8"/>
            </w:tcBorders>
            <w:vAlign w:val="center"/>
          </w:tcPr>
          <w:bookmarkStart w:name="4907" w:id="3302"/>
          <w:p>
            <w:pPr>
              <w:spacing w:after="0"/>
              <w:ind w:left="0"/>
              <w:jc w:val="center"/>
            </w:pPr>
            <w:r>
              <w:rPr>
                <w:rFonts w:ascii="Arial"/>
                <w:b w:val="false"/>
                <w:i w:val="false"/>
                <w:color w:val="000000"/>
                <w:sz w:val="15"/>
              </w:rPr>
              <w:t>1308000</w:t>
            </w:r>
          </w:p>
          <w:bookmarkEnd w:id="3302"/>
        </w:tc>
        <w:tc>
          <w:tcPr>
            <w:tcW w:w="2726" w:type="dxa"/>
            <w:tcBorders>
              <w:top w:val="outset" w:color="000000" w:sz="8"/>
              <w:left w:val="outset" w:color="000000" w:sz="8"/>
              <w:bottom w:val="outset" w:color="000000" w:sz="8"/>
              <w:right w:val="outset" w:color="000000" w:sz="8"/>
            </w:tcBorders>
            <w:vAlign w:val="center"/>
          </w:tcPr>
          <w:bookmarkStart w:name="4908" w:id="3303"/>
          <w:p>
            <w:pPr>
              <w:spacing w:after="0"/>
              <w:ind w:left="0"/>
              <w:jc w:val="center"/>
            </w:pPr>
            <w:r>
              <w:rPr>
                <w:rFonts w:ascii="Arial"/>
                <w:b w:val="false"/>
                <w:i w:val="false"/>
                <w:color w:val="000000"/>
                <w:sz w:val="15"/>
              </w:rPr>
              <w:t>673000</w:t>
            </w:r>
          </w:p>
          <w:bookmarkEnd w:id="3303"/>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4909" w:id="3304"/>
          <w:p>
            <w:pPr>
              <w:spacing w:after="0"/>
              <w:ind w:left="0"/>
              <w:jc w:val="center"/>
            </w:pPr>
            <w:r>
              <w:rPr>
                <w:rFonts w:ascii="Arial"/>
                <w:b w:val="false"/>
                <w:i w:val="false"/>
                <w:color w:val="000000"/>
                <w:sz w:val="15"/>
              </w:rPr>
              <w:t>Лікування дітей з інгібіторною формою гемофілії типу A або B</w:t>
            </w:r>
          </w:p>
          <w:bookmarkEnd w:id="3304"/>
        </w:tc>
      </w:tr>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910" w:id="3305"/>
          <w:p>
            <w:pPr>
              <w:spacing w:after="0"/>
              <w:ind w:left="0"/>
              <w:jc w:val="left"/>
            </w:pPr>
            <w:r>
              <w:rPr>
                <w:rFonts w:ascii="Arial"/>
                <w:b w:val="false"/>
                <w:i w:val="false"/>
                <w:color w:val="000000"/>
                <w:sz w:val="15"/>
              </w:rPr>
              <w:t>Фактор VIII коагуляції крові людини (плазмовий)</w:t>
            </w:r>
          </w:p>
          <w:bookmarkEnd w:id="3305"/>
        </w:tc>
        <w:tc>
          <w:tcPr>
            <w:tcW w:w="1773" w:type="dxa"/>
            <w:tcBorders>
              <w:top w:val="outset" w:color="000000" w:sz="8"/>
              <w:left w:val="outset" w:color="000000" w:sz="8"/>
              <w:bottom w:val="outset" w:color="000000" w:sz="8"/>
              <w:right w:val="outset" w:color="000000" w:sz="8"/>
            </w:tcBorders>
            <w:vAlign w:val="center"/>
          </w:tcPr>
          <w:bookmarkStart w:name="4911" w:id="3306"/>
          <w:p>
            <w:pPr>
              <w:spacing w:after="0"/>
              <w:ind w:left="0"/>
              <w:jc w:val="center"/>
            </w:pPr>
            <w:r>
              <w:rPr>
                <w:rFonts w:ascii="Arial"/>
                <w:b w:val="false"/>
                <w:i w:val="false"/>
                <w:color w:val="000000"/>
                <w:sz w:val="15"/>
              </w:rPr>
              <w:t>- " -</w:t>
            </w:r>
          </w:p>
          <w:bookmarkEnd w:id="3306"/>
        </w:tc>
        <w:tc>
          <w:tcPr>
            <w:tcW w:w="2182" w:type="dxa"/>
            <w:tcBorders>
              <w:top w:val="outset" w:color="000000" w:sz="8"/>
              <w:left w:val="outset" w:color="000000" w:sz="8"/>
              <w:bottom w:val="outset" w:color="000000" w:sz="8"/>
              <w:right w:val="outset" w:color="000000" w:sz="8"/>
            </w:tcBorders>
            <w:vAlign w:val="center"/>
          </w:tcPr>
          <w:bookmarkStart w:name="4912" w:id="3307"/>
          <w:p>
            <w:pPr>
              <w:spacing w:after="0"/>
              <w:ind w:left="0"/>
              <w:jc w:val="center"/>
            </w:pPr>
            <w:r>
              <w:rPr>
                <w:rFonts w:ascii="Arial"/>
                <w:b w:val="false"/>
                <w:i w:val="false"/>
                <w:color w:val="000000"/>
                <w:sz w:val="15"/>
              </w:rPr>
              <w:t>1000 МО</w:t>
            </w:r>
          </w:p>
          <w:bookmarkEnd w:id="3307"/>
        </w:tc>
        <w:tc>
          <w:tcPr>
            <w:tcW w:w="1908" w:type="dxa"/>
            <w:tcBorders>
              <w:top w:val="outset" w:color="000000" w:sz="8"/>
              <w:left w:val="outset" w:color="000000" w:sz="8"/>
              <w:bottom w:val="outset" w:color="000000" w:sz="8"/>
              <w:right w:val="outset" w:color="000000" w:sz="8"/>
            </w:tcBorders>
            <w:vAlign w:val="center"/>
          </w:tcPr>
          <w:bookmarkStart w:name="4913" w:id="3308"/>
          <w:p>
            <w:pPr>
              <w:spacing w:after="0"/>
              <w:ind w:left="0"/>
              <w:jc w:val="center"/>
            </w:pPr>
            <w:r>
              <w:rPr>
                <w:rFonts w:ascii="Arial"/>
                <w:b w:val="false"/>
                <w:i w:val="false"/>
                <w:color w:val="000000"/>
                <w:sz w:val="15"/>
              </w:rPr>
              <w:t>5231000</w:t>
            </w:r>
          </w:p>
          <w:bookmarkEnd w:id="3308"/>
        </w:tc>
        <w:tc>
          <w:tcPr>
            <w:tcW w:w="2726" w:type="dxa"/>
            <w:tcBorders>
              <w:top w:val="outset" w:color="000000" w:sz="8"/>
              <w:left w:val="outset" w:color="000000" w:sz="8"/>
              <w:bottom w:val="outset" w:color="000000" w:sz="8"/>
              <w:right w:val="outset" w:color="000000" w:sz="8"/>
            </w:tcBorders>
            <w:vAlign w:val="center"/>
          </w:tcPr>
          <w:bookmarkStart w:name="4914" w:id="3309"/>
          <w:p>
            <w:pPr>
              <w:spacing w:after="0"/>
              <w:ind w:left="0"/>
              <w:jc w:val="center"/>
            </w:pPr>
            <w:r>
              <w:rPr>
                <w:rFonts w:ascii="Arial"/>
                <w:b w:val="false"/>
                <w:i w:val="false"/>
                <w:color w:val="000000"/>
                <w:sz w:val="15"/>
              </w:rPr>
              <w:t>1595000</w:t>
            </w:r>
          </w:p>
          <w:bookmarkEnd w:id="3309"/>
        </w:tc>
      </w:tr>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915" w:id="3310"/>
          <w:p>
            <w:pPr>
              <w:spacing w:after="0"/>
              <w:ind w:left="0"/>
              <w:jc w:val="left"/>
            </w:pPr>
            <w:r>
              <w:rPr>
                <w:rFonts w:ascii="Arial"/>
                <w:b w:val="false"/>
                <w:i w:val="false"/>
                <w:color w:val="000000"/>
                <w:sz w:val="15"/>
              </w:rPr>
              <w:t>Ептаког-альфа (рекомбінантний фактор згортання крові VIIa)</w:t>
            </w:r>
          </w:p>
          <w:bookmarkEnd w:id="3310"/>
        </w:tc>
        <w:tc>
          <w:tcPr>
            <w:tcW w:w="1773" w:type="dxa"/>
            <w:tcBorders>
              <w:top w:val="outset" w:color="000000" w:sz="8"/>
              <w:left w:val="outset" w:color="000000" w:sz="8"/>
              <w:bottom w:val="outset" w:color="000000" w:sz="8"/>
              <w:right w:val="outset" w:color="000000" w:sz="8"/>
            </w:tcBorders>
            <w:vAlign w:val="center"/>
          </w:tcPr>
          <w:bookmarkStart w:name="4916" w:id="3311"/>
          <w:p>
            <w:pPr>
              <w:spacing w:after="0"/>
              <w:ind w:left="0"/>
              <w:jc w:val="center"/>
            </w:pPr>
            <w:r>
              <w:rPr>
                <w:rFonts w:ascii="Arial"/>
                <w:b w:val="false"/>
                <w:i w:val="false"/>
                <w:color w:val="000000"/>
                <w:sz w:val="15"/>
              </w:rPr>
              <w:t>- " -</w:t>
            </w:r>
          </w:p>
          <w:bookmarkEnd w:id="3311"/>
        </w:tc>
        <w:tc>
          <w:tcPr>
            <w:tcW w:w="2182" w:type="dxa"/>
            <w:tcBorders>
              <w:top w:val="outset" w:color="000000" w:sz="8"/>
              <w:left w:val="outset" w:color="000000" w:sz="8"/>
              <w:bottom w:val="outset" w:color="000000" w:sz="8"/>
              <w:right w:val="outset" w:color="000000" w:sz="8"/>
            </w:tcBorders>
            <w:vAlign w:val="center"/>
          </w:tcPr>
          <w:bookmarkStart w:name="4917" w:id="3312"/>
          <w:p>
            <w:pPr>
              <w:spacing w:after="0"/>
              <w:ind w:left="0"/>
              <w:jc w:val="center"/>
            </w:pPr>
            <w:r>
              <w:rPr>
                <w:rFonts w:ascii="Arial"/>
                <w:b w:val="false"/>
                <w:i w:val="false"/>
                <w:color w:val="000000"/>
                <w:sz w:val="15"/>
              </w:rPr>
              <w:t>2 мг (100 КМО)</w:t>
            </w:r>
          </w:p>
          <w:bookmarkEnd w:id="3312"/>
        </w:tc>
        <w:tc>
          <w:tcPr>
            <w:tcW w:w="1908" w:type="dxa"/>
            <w:tcBorders>
              <w:top w:val="outset" w:color="000000" w:sz="8"/>
              <w:left w:val="outset" w:color="000000" w:sz="8"/>
              <w:bottom w:val="outset" w:color="000000" w:sz="8"/>
              <w:right w:val="outset" w:color="000000" w:sz="8"/>
            </w:tcBorders>
            <w:vAlign w:val="center"/>
          </w:tcPr>
          <w:bookmarkStart w:name="4918" w:id="3313"/>
          <w:p>
            <w:pPr>
              <w:spacing w:after="0"/>
              <w:ind w:left="0"/>
              <w:jc w:val="center"/>
            </w:pPr>
            <w:r>
              <w:rPr>
                <w:rFonts w:ascii="Arial"/>
                <w:b w:val="false"/>
                <w:i w:val="false"/>
                <w:color w:val="000000"/>
                <w:sz w:val="15"/>
              </w:rPr>
              <w:t>57350200</w:t>
            </w:r>
          </w:p>
          <w:bookmarkEnd w:id="3313"/>
        </w:tc>
        <w:tc>
          <w:tcPr>
            <w:tcW w:w="2726" w:type="dxa"/>
            <w:tcBorders>
              <w:top w:val="outset" w:color="000000" w:sz="8"/>
              <w:left w:val="outset" w:color="000000" w:sz="8"/>
              <w:bottom w:val="outset" w:color="000000" w:sz="8"/>
              <w:right w:val="outset" w:color="000000" w:sz="8"/>
            </w:tcBorders>
            <w:vAlign w:val="center"/>
          </w:tcPr>
          <w:bookmarkStart w:name="4919" w:id="3314"/>
          <w:p>
            <w:pPr>
              <w:spacing w:after="0"/>
              <w:ind w:left="0"/>
              <w:jc w:val="center"/>
            </w:pPr>
            <w:r>
              <w:rPr>
                <w:rFonts w:ascii="Arial"/>
                <w:b w:val="false"/>
                <w:i w:val="false"/>
                <w:color w:val="000000"/>
                <w:sz w:val="15"/>
              </w:rPr>
              <w:t>17420000</w:t>
            </w:r>
          </w:p>
          <w:bookmarkEnd w:id="3314"/>
        </w:tc>
      </w:tr>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920" w:id="3315"/>
          <w:p>
            <w:pPr>
              <w:spacing w:after="0"/>
              <w:ind w:left="0"/>
              <w:jc w:val="left"/>
            </w:pPr>
            <w:r>
              <w:rPr>
                <w:rFonts w:ascii="Arial"/>
                <w:b w:val="false"/>
                <w:i w:val="false"/>
                <w:color w:val="000000"/>
                <w:sz w:val="15"/>
              </w:rPr>
              <w:t>Ептаког-альфа (рекомбінантний фактор згортання крові VIIa)</w:t>
            </w:r>
          </w:p>
          <w:bookmarkEnd w:id="3315"/>
        </w:tc>
        <w:tc>
          <w:tcPr>
            <w:tcW w:w="1773" w:type="dxa"/>
            <w:tcBorders>
              <w:top w:val="outset" w:color="000000" w:sz="8"/>
              <w:left w:val="outset" w:color="000000" w:sz="8"/>
              <w:bottom w:val="outset" w:color="000000" w:sz="8"/>
              <w:right w:val="outset" w:color="000000" w:sz="8"/>
            </w:tcBorders>
            <w:vAlign w:val="center"/>
          </w:tcPr>
          <w:bookmarkStart w:name="4921" w:id="3316"/>
          <w:p>
            <w:pPr>
              <w:spacing w:after="0"/>
              <w:ind w:left="0"/>
              <w:jc w:val="center"/>
            </w:pPr>
            <w:r>
              <w:rPr>
                <w:rFonts w:ascii="Arial"/>
                <w:b w:val="false"/>
                <w:i w:val="false"/>
                <w:color w:val="000000"/>
                <w:sz w:val="15"/>
              </w:rPr>
              <w:t>- " -</w:t>
            </w:r>
          </w:p>
          <w:bookmarkEnd w:id="3316"/>
        </w:tc>
        <w:tc>
          <w:tcPr>
            <w:tcW w:w="2182" w:type="dxa"/>
            <w:tcBorders>
              <w:top w:val="outset" w:color="000000" w:sz="8"/>
              <w:left w:val="outset" w:color="000000" w:sz="8"/>
              <w:bottom w:val="outset" w:color="000000" w:sz="8"/>
              <w:right w:val="outset" w:color="000000" w:sz="8"/>
            </w:tcBorders>
            <w:vAlign w:val="center"/>
          </w:tcPr>
          <w:bookmarkStart w:name="4922" w:id="3317"/>
          <w:p>
            <w:pPr>
              <w:spacing w:after="0"/>
              <w:ind w:left="0"/>
              <w:jc w:val="center"/>
            </w:pPr>
            <w:r>
              <w:rPr>
                <w:rFonts w:ascii="Arial"/>
                <w:b w:val="false"/>
                <w:i w:val="false"/>
                <w:color w:val="000000"/>
                <w:sz w:val="15"/>
              </w:rPr>
              <w:t>5 мг (250 КМО)</w:t>
            </w:r>
          </w:p>
          <w:bookmarkEnd w:id="3317"/>
        </w:tc>
        <w:tc>
          <w:tcPr>
            <w:tcW w:w="1908" w:type="dxa"/>
            <w:tcBorders>
              <w:top w:val="outset" w:color="000000" w:sz="8"/>
              <w:left w:val="outset" w:color="000000" w:sz="8"/>
              <w:bottom w:val="outset" w:color="000000" w:sz="8"/>
              <w:right w:val="outset" w:color="000000" w:sz="8"/>
            </w:tcBorders>
            <w:vAlign w:val="center"/>
          </w:tcPr>
          <w:bookmarkStart w:name="4923" w:id="3318"/>
          <w:p>
            <w:pPr>
              <w:spacing w:after="0"/>
              <w:ind w:left="0"/>
              <w:jc w:val="center"/>
            </w:pPr>
            <w:r>
              <w:rPr>
                <w:rFonts w:ascii="Arial"/>
                <w:b w:val="false"/>
                <w:i w:val="false"/>
                <w:color w:val="000000"/>
                <w:sz w:val="15"/>
              </w:rPr>
              <w:t>111900000</w:t>
            </w:r>
          </w:p>
          <w:bookmarkEnd w:id="3318"/>
        </w:tc>
        <w:tc>
          <w:tcPr>
            <w:tcW w:w="2726" w:type="dxa"/>
            <w:tcBorders>
              <w:top w:val="outset" w:color="000000" w:sz="8"/>
              <w:left w:val="outset" w:color="000000" w:sz="8"/>
              <w:bottom w:val="outset" w:color="000000" w:sz="8"/>
              <w:right w:val="outset" w:color="000000" w:sz="8"/>
            </w:tcBorders>
            <w:vAlign w:val="center"/>
          </w:tcPr>
          <w:bookmarkStart w:name="4924" w:id="3319"/>
          <w:p>
            <w:pPr>
              <w:spacing w:after="0"/>
              <w:ind w:left="0"/>
              <w:jc w:val="center"/>
            </w:pPr>
            <w:r>
              <w:rPr>
                <w:rFonts w:ascii="Arial"/>
                <w:b w:val="false"/>
                <w:i w:val="false"/>
                <w:color w:val="000000"/>
                <w:sz w:val="15"/>
              </w:rPr>
              <w:t>24167000</w:t>
            </w:r>
          </w:p>
          <w:bookmarkEnd w:id="3319"/>
        </w:tc>
      </w:tr>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925" w:id="3320"/>
          <w:p>
            <w:pPr>
              <w:spacing w:after="0"/>
              <w:ind w:left="0"/>
              <w:jc w:val="left"/>
            </w:pPr>
            <w:r>
              <w:rPr>
                <w:rFonts w:ascii="Arial"/>
                <w:b w:val="false"/>
                <w:i w:val="false"/>
                <w:color w:val="000000"/>
                <w:sz w:val="15"/>
              </w:rPr>
              <w:t>Антиінгібіторний коагулянтний комплекс</w:t>
            </w:r>
          </w:p>
          <w:bookmarkEnd w:id="3320"/>
        </w:tc>
        <w:tc>
          <w:tcPr>
            <w:tcW w:w="1773" w:type="dxa"/>
            <w:tcBorders>
              <w:top w:val="outset" w:color="000000" w:sz="8"/>
              <w:left w:val="outset" w:color="000000" w:sz="8"/>
              <w:bottom w:val="outset" w:color="000000" w:sz="8"/>
              <w:right w:val="outset" w:color="000000" w:sz="8"/>
            </w:tcBorders>
            <w:vAlign w:val="center"/>
          </w:tcPr>
          <w:bookmarkStart w:name="4926" w:id="3321"/>
          <w:p>
            <w:pPr>
              <w:spacing w:after="0"/>
              <w:ind w:left="0"/>
              <w:jc w:val="center"/>
            </w:pPr>
            <w:r>
              <w:rPr>
                <w:rFonts w:ascii="Arial"/>
                <w:b w:val="false"/>
                <w:i w:val="false"/>
                <w:color w:val="000000"/>
                <w:sz w:val="15"/>
              </w:rPr>
              <w:t>- " -</w:t>
            </w:r>
          </w:p>
          <w:bookmarkEnd w:id="3321"/>
        </w:tc>
        <w:tc>
          <w:tcPr>
            <w:tcW w:w="2182" w:type="dxa"/>
            <w:tcBorders>
              <w:top w:val="outset" w:color="000000" w:sz="8"/>
              <w:left w:val="outset" w:color="000000" w:sz="8"/>
              <w:bottom w:val="outset" w:color="000000" w:sz="8"/>
              <w:right w:val="outset" w:color="000000" w:sz="8"/>
            </w:tcBorders>
            <w:vAlign w:val="center"/>
          </w:tcPr>
          <w:bookmarkStart w:name="4927" w:id="3322"/>
          <w:p>
            <w:pPr>
              <w:spacing w:after="0"/>
              <w:ind w:left="0"/>
              <w:jc w:val="center"/>
            </w:pPr>
            <w:r>
              <w:rPr>
                <w:rFonts w:ascii="Arial"/>
                <w:b w:val="false"/>
                <w:i w:val="false"/>
                <w:color w:val="000000"/>
                <w:sz w:val="15"/>
              </w:rPr>
              <w:t>500 МО</w:t>
            </w:r>
          </w:p>
          <w:bookmarkEnd w:id="3322"/>
        </w:tc>
        <w:tc>
          <w:tcPr>
            <w:tcW w:w="1908" w:type="dxa"/>
            <w:tcBorders>
              <w:top w:val="outset" w:color="000000" w:sz="8"/>
              <w:left w:val="outset" w:color="000000" w:sz="8"/>
              <w:bottom w:val="outset" w:color="000000" w:sz="8"/>
              <w:right w:val="outset" w:color="000000" w:sz="8"/>
            </w:tcBorders>
            <w:vAlign w:val="center"/>
          </w:tcPr>
          <w:bookmarkStart w:name="4928" w:id="3323"/>
          <w:p>
            <w:pPr>
              <w:spacing w:after="0"/>
              <w:ind w:left="0"/>
              <w:jc w:val="center"/>
            </w:pPr>
            <w:r>
              <w:rPr>
                <w:rFonts w:ascii="Arial"/>
                <w:b w:val="false"/>
                <w:i w:val="false"/>
                <w:color w:val="000000"/>
                <w:sz w:val="15"/>
              </w:rPr>
              <w:t>782070</w:t>
            </w:r>
          </w:p>
          <w:bookmarkEnd w:id="3323"/>
        </w:tc>
        <w:tc>
          <w:tcPr>
            <w:tcW w:w="2726" w:type="dxa"/>
            <w:tcBorders>
              <w:top w:val="outset" w:color="000000" w:sz="8"/>
              <w:left w:val="outset" w:color="000000" w:sz="8"/>
              <w:bottom w:val="outset" w:color="000000" w:sz="8"/>
              <w:right w:val="outset" w:color="000000" w:sz="8"/>
            </w:tcBorders>
            <w:vAlign w:val="center"/>
          </w:tcPr>
          <w:bookmarkStart w:name="4929" w:id="3324"/>
          <w:p>
            <w:pPr>
              <w:spacing w:after="0"/>
              <w:ind w:left="0"/>
              <w:jc w:val="center"/>
            </w:pPr>
            <w:r>
              <w:rPr>
                <w:rFonts w:ascii="Arial"/>
                <w:b w:val="false"/>
                <w:i w:val="false"/>
                <w:color w:val="000000"/>
                <w:sz w:val="15"/>
              </w:rPr>
              <w:t>240570</w:t>
            </w:r>
          </w:p>
          <w:bookmarkEnd w:id="3324"/>
        </w:tc>
      </w:tr>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930" w:id="3325"/>
          <w:p>
            <w:pPr>
              <w:spacing w:after="0"/>
              <w:ind w:left="0"/>
              <w:jc w:val="left"/>
            </w:pPr>
            <w:r>
              <w:rPr>
                <w:rFonts w:ascii="Arial"/>
                <w:b w:val="false"/>
                <w:i w:val="false"/>
                <w:color w:val="000000"/>
                <w:sz w:val="15"/>
              </w:rPr>
              <w:t>Антиінгібіторний коагулянтний комплекс</w:t>
            </w:r>
          </w:p>
          <w:bookmarkEnd w:id="3325"/>
        </w:tc>
        <w:tc>
          <w:tcPr>
            <w:tcW w:w="1773" w:type="dxa"/>
            <w:tcBorders>
              <w:top w:val="outset" w:color="000000" w:sz="8"/>
              <w:left w:val="outset" w:color="000000" w:sz="8"/>
              <w:bottom w:val="outset" w:color="000000" w:sz="8"/>
              <w:right w:val="outset" w:color="000000" w:sz="8"/>
            </w:tcBorders>
            <w:vAlign w:val="center"/>
          </w:tcPr>
          <w:bookmarkStart w:name="4931" w:id="3326"/>
          <w:p>
            <w:pPr>
              <w:spacing w:after="0"/>
              <w:ind w:left="0"/>
              <w:jc w:val="center"/>
            </w:pPr>
            <w:r>
              <w:rPr>
                <w:rFonts w:ascii="Arial"/>
                <w:b w:val="false"/>
                <w:i w:val="false"/>
                <w:color w:val="000000"/>
                <w:sz w:val="15"/>
              </w:rPr>
              <w:t>- " -</w:t>
            </w:r>
          </w:p>
          <w:bookmarkEnd w:id="3326"/>
        </w:tc>
        <w:tc>
          <w:tcPr>
            <w:tcW w:w="2182" w:type="dxa"/>
            <w:tcBorders>
              <w:top w:val="outset" w:color="000000" w:sz="8"/>
              <w:left w:val="outset" w:color="000000" w:sz="8"/>
              <w:bottom w:val="outset" w:color="000000" w:sz="8"/>
              <w:right w:val="outset" w:color="000000" w:sz="8"/>
            </w:tcBorders>
            <w:vAlign w:val="center"/>
          </w:tcPr>
          <w:bookmarkStart w:name="4932" w:id="3327"/>
          <w:p>
            <w:pPr>
              <w:spacing w:after="0"/>
              <w:ind w:left="0"/>
              <w:jc w:val="center"/>
            </w:pPr>
            <w:r>
              <w:rPr>
                <w:rFonts w:ascii="Arial"/>
                <w:b w:val="false"/>
                <w:i w:val="false"/>
                <w:color w:val="000000"/>
                <w:sz w:val="15"/>
              </w:rPr>
              <w:t>1000 МО</w:t>
            </w:r>
          </w:p>
          <w:bookmarkEnd w:id="3327"/>
        </w:tc>
        <w:tc>
          <w:tcPr>
            <w:tcW w:w="1908" w:type="dxa"/>
            <w:tcBorders>
              <w:top w:val="outset" w:color="000000" w:sz="8"/>
              <w:left w:val="outset" w:color="000000" w:sz="8"/>
              <w:bottom w:val="outset" w:color="000000" w:sz="8"/>
              <w:right w:val="outset" w:color="000000" w:sz="8"/>
            </w:tcBorders>
            <w:vAlign w:val="center"/>
          </w:tcPr>
          <w:bookmarkStart w:name="4933" w:id="3328"/>
          <w:p>
            <w:pPr>
              <w:spacing w:after="0"/>
              <w:ind w:left="0"/>
              <w:jc w:val="center"/>
            </w:pPr>
            <w:r>
              <w:rPr>
                <w:rFonts w:ascii="Arial"/>
                <w:b w:val="false"/>
                <w:i w:val="false"/>
                <w:color w:val="000000"/>
                <w:sz w:val="15"/>
              </w:rPr>
              <w:t>1020000</w:t>
            </w:r>
          </w:p>
          <w:bookmarkEnd w:id="3328"/>
        </w:tc>
        <w:tc>
          <w:tcPr>
            <w:tcW w:w="2726" w:type="dxa"/>
            <w:tcBorders>
              <w:top w:val="outset" w:color="000000" w:sz="8"/>
              <w:left w:val="outset" w:color="000000" w:sz="8"/>
              <w:bottom w:val="outset" w:color="000000" w:sz="8"/>
              <w:right w:val="outset" w:color="000000" w:sz="8"/>
            </w:tcBorders>
            <w:vAlign w:val="center"/>
          </w:tcPr>
          <w:bookmarkStart w:name="4934" w:id="3329"/>
          <w:p>
            <w:pPr>
              <w:spacing w:after="0"/>
              <w:ind w:left="0"/>
              <w:jc w:val="center"/>
            </w:pPr>
            <w:r>
              <w:rPr>
                <w:rFonts w:ascii="Arial"/>
                <w:b w:val="false"/>
                <w:i w:val="false"/>
                <w:color w:val="000000"/>
                <w:sz w:val="15"/>
              </w:rPr>
              <w:t>445000</w:t>
            </w:r>
          </w:p>
          <w:bookmarkEnd w:id="3329"/>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4935" w:id="3330"/>
          <w:p>
            <w:pPr>
              <w:spacing w:after="0"/>
              <w:ind w:left="0"/>
              <w:jc w:val="center"/>
            </w:pPr>
            <w:r>
              <w:rPr>
                <w:rFonts w:ascii="Arial"/>
                <w:b w:val="false"/>
                <w:i w:val="false"/>
                <w:color w:val="000000"/>
                <w:sz w:val="15"/>
              </w:rPr>
              <w:t>Лікування дітей з хворобою Віллебранда 1-го та 2-го типу та легкої форми гемофілії типу A</w:t>
            </w:r>
          </w:p>
          <w:bookmarkEnd w:id="3330"/>
        </w:tc>
      </w:tr>
      <w:tr>
        <w:trPr>
          <w:trHeight w:val="45" w:hRule="atLeast"/>
        </w:trPr>
        <w:tc>
          <w:tcPr>
            <w:tcW w:w="5045" w:type="dxa"/>
            <w:tcBorders>
              <w:top w:val="outset" w:color="000000" w:sz="8"/>
              <w:left w:val="outset" w:color="000000" w:sz="8"/>
              <w:bottom w:val="outset" w:color="000000" w:sz="8"/>
              <w:right w:val="outset" w:color="000000" w:sz="8"/>
            </w:tcBorders>
            <w:vAlign w:val="center"/>
          </w:tcPr>
          <w:bookmarkStart w:name="4936" w:id="3331"/>
          <w:p>
            <w:pPr>
              <w:spacing w:after="0"/>
              <w:ind w:left="0"/>
              <w:jc w:val="left"/>
            </w:pPr>
            <w:r>
              <w:rPr>
                <w:rFonts w:ascii="Arial"/>
                <w:b w:val="false"/>
                <w:i w:val="false"/>
                <w:color w:val="000000"/>
                <w:sz w:val="15"/>
              </w:rPr>
              <w:t>Десмопресин</w:t>
            </w:r>
          </w:p>
          <w:bookmarkEnd w:id="3331"/>
        </w:tc>
        <w:tc>
          <w:tcPr>
            <w:tcW w:w="1773" w:type="dxa"/>
            <w:tcBorders>
              <w:top w:val="outset" w:color="000000" w:sz="8"/>
              <w:left w:val="outset" w:color="000000" w:sz="8"/>
              <w:bottom w:val="outset" w:color="000000" w:sz="8"/>
              <w:right w:val="outset" w:color="000000" w:sz="8"/>
            </w:tcBorders>
            <w:vAlign w:val="center"/>
          </w:tcPr>
          <w:bookmarkStart w:name="4937" w:id="3332"/>
          <w:p>
            <w:pPr>
              <w:spacing w:after="0"/>
              <w:ind w:left="0"/>
              <w:jc w:val="center"/>
            </w:pPr>
            <w:r>
              <w:rPr>
                <w:rFonts w:ascii="Arial"/>
                <w:b w:val="false"/>
                <w:i w:val="false"/>
                <w:color w:val="000000"/>
                <w:sz w:val="15"/>
              </w:rPr>
              <w:t>ампули, флакони, шприци</w:t>
            </w:r>
          </w:p>
          <w:bookmarkEnd w:id="3332"/>
        </w:tc>
        <w:tc>
          <w:tcPr>
            <w:tcW w:w="2182" w:type="dxa"/>
            <w:tcBorders>
              <w:top w:val="outset" w:color="000000" w:sz="8"/>
              <w:left w:val="outset" w:color="000000" w:sz="8"/>
              <w:bottom w:val="outset" w:color="000000" w:sz="8"/>
              <w:right w:val="outset" w:color="000000" w:sz="8"/>
            </w:tcBorders>
            <w:vAlign w:val="center"/>
          </w:tcPr>
          <w:bookmarkStart w:name="4938" w:id="3333"/>
          <w:p>
            <w:pPr>
              <w:spacing w:after="0"/>
              <w:ind w:left="0"/>
              <w:jc w:val="center"/>
            </w:pPr>
            <w:r>
              <w:rPr>
                <w:rFonts w:ascii="Arial"/>
                <w:b w:val="false"/>
                <w:i w:val="false"/>
                <w:color w:val="000000"/>
                <w:sz w:val="15"/>
              </w:rPr>
              <w:t>15 мкг/мл, 1 мл</w:t>
            </w:r>
          </w:p>
          <w:bookmarkEnd w:id="3333"/>
        </w:tc>
        <w:tc>
          <w:tcPr>
            <w:tcW w:w="1908" w:type="dxa"/>
            <w:tcBorders>
              <w:top w:val="outset" w:color="000000" w:sz="8"/>
              <w:left w:val="outset" w:color="000000" w:sz="8"/>
              <w:bottom w:val="outset" w:color="000000" w:sz="8"/>
              <w:right w:val="outset" w:color="000000" w:sz="8"/>
            </w:tcBorders>
            <w:vAlign w:val="center"/>
          </w:tcPr>
          <w:bookmarkStart w:name="4939" w:id="3334"/>
          <w:p>
            <w:pPr>
              <w:spacing w:after="0"/>
              <w:ind w:left="0"/>
              <w:jc w:val="center"/>
            </w:pPr>
            <w:r>
              <w:rPr>
                <w:rFonts w:ascii="Arial"/>
                <w:b w:val="false"/>
                <w:i w:val="false"/>
                <w:color w:val="000000"/>
                <w:sz w:val="15"/>
              </w:rPr>
              <w:t>617</w:t>
            </w:r>
          </w:p>
          <w:bookmarkEnd w:id="3334"/>
        </w:tc>
        <w:tc>
          <w:tcPr>
            <w:tcW w:w="2726" w:type="dxa"/>
            <w:tcBorders>
              <w:top w:val="outset" w:color="000000" w:sz="8"/>
              <w:left w:val="outset" w:color="000000" w:sz="8"/>
              <w:bottom w:val="outset" w:color="000000" w:sz="8"/>
              <w:right w:val="outset" w:color="000000" w:sz="8"/>
            </w:tcBorders>
            <w:vAlign w:val="center"/>
          </w:tcPr>
          <w:bookmarkStart w:name="4940" w:id="3335"/>
          <w:p>
            <w:pPr>
              <w:spacing w:after="0"/>
              <w:ind w:left="0"/>
              <w:jc w:val="center"/>
            </w:pPr>
            <w:r>
              <w:rPr>
                <w:rFonts w:ascii="Arial"/>
                <w:b w:val="false"/>
                <w:i w:val="false"/>
                <w:color w:val="000000"/>
                <w:sz w:val="15"/>
              </w:rPr>
              <w:t>227</w:t>
            </w:r>
          </w:p>
          <w:bookmarkEnd w:id="3335"/>
        </w:tc>
      </w:tr>
    </w:tbl>
    <w:bookmarkStart w:name="4951" w:id="3336"/>
    <w:p>
      <w:pPr>
        <w:spacing w:after="0"/>
        <w:ind w:left="0"/>
        <w:jc w:val="right"/>
      </w:pPr>
      <w:r>
        <w:rPr>
          <w:rFonts w:ascii="Arial"/>
          <w:b w:val="false"/>
          <w:i w:val="false"/>
          <w:color w:val="000000"/>
          <w:sz w:val="18"/>
        </w:rPr>
        <w:t>(перелік доповнено розділом XXXIV згідно з постановою</w:t>
      </w:r>
      <w:r>
        <w:br/>
      </w:r>
      <w:r>
        <w:rPr>
          <w:rFonts w:ascii="Arial"/>
          <w:b w:val="false"/>
          <w:i w:val="false"/>
          <w:color w:val="000000"/>
          <w:sz w:val="18"/>
        </w:rPr>
        <w:t xml:space="preserve"> Кабінету Міністрів України від 27.09.2016 р. N 715)</w:t>
      </w:r>
    </w:p>
    <w:bookmarkEnd w:id="3336"/>
    <w:bookmarkStart w:name="5838" w:id="3337"/>
    <w:p>
      <w:pPr>
        <w:spacing w:after="0"/>
        <w:ind w:left="0"/>
        <w:jc w:val="center"/>
      </w:pPr>
      <w:r>
        <w:rPr>
          <w:rFonts w:ascii="Arial"/>
          <w:b w:val="false"/>
          <w:i w:val="false"/>
          <w:color w:val="000000"/>
          <w:sz w:val="27"/>
        </w:rPr>
        <w:t>XXXV. Напрям "Централізована закупівля лікарських засобів та виробів медичного призначення для лікування дітей, хворих на онкологічні та онкогематологічні захворювання"</w:t>
      </w:r>
    </w:p>
    <w:bookmarkEnd w:id="3337"/>
    <w:bookmarkStart w:name="5839" w:id="3338"/>
    <w:p>
      <w:pPr>
        <w:spacing w:after="0"/>
        <w:ind w:left="0"/>
        <w:jc w:val="center"/>
      </w:pPr>
      <w:r>
        <w:rPr>
          <w:rFonts w:ascii="Arial"/>
          <w:b/>
          <w:i w:val="false"/>
          <w:color w:val="000000"/>
          <w:sz w:val="18"/>
        </w:rPr>
        <w:t>1. Лікарські засоби для лікування дітей з онкологічними та онкогематологічними захворюваннями</w:t>
      </w:r>
    </w:p>
    <w:bookmarkEnd w:id="333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27"/>
        <w:gridCol w:w="2591"/>
        <w:gridCol w:w="2182"/>
        <w:gridCol w:w="1908"/>
        <w:gridCol w:w="2726"/>
      </w:tblGrid>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840" w:id="3339"/>
          <w:p>
            <w:pPr>
              <w:spacing w:after="0"/>
              <w:ind w:left="0"/>
              <w:jc w:val="center"/>
            </w:pPr>
            <w:r>
              <w:rPr>
                <w:rFonts w:ascii="Arial"/>
                <w:b w:val="false"/>
                <w:i w:val="false"/>
                <w:color w:val="000000"/>
                <w:sz w:val="15"/>
              </w:rPr>
              <w:t>Міжнародна непатентована назва лікарського засобу</w:t>
            </w:r>
          </w:p>
          <w:bookmarkEnd w:id="3339"/>
        </w:tc>
        <w:tc>
          <w:tcPr>
            <w:tcW w:w="2591" w:type="dxa"/>
            <w:tcBorders>
              <w:top w:val="outset" w:color="000000" w:sz="8"/>
              <w:left w:val="outset" w:color="000000" w:sz="8"/>
              <w:bottom w:val="outset" w:color="000000" w:sz="8"/>
              <w:right w:val="outset" w:color="000000" w:sz="8"/>
            </w:tcBorders>
            <w:vAlign w:val="center"/>
          </w:tcPr>
          <w:bookmarkStart w:name="5841" w:id="3340"/>
          <w:p>
            <w:pPr>
              <w:spacing w:after="0"/>
              <w:ind w:left="0"/>
              <w:jc w:val="center"/>
            </w:pPr>
            <w:r>
              <w:rPr>
                <w:rFonts w:ascii="Arial"/>
                <w:b w:val="false"/>
                <w:i w:val="false"/>
                <w:color w:val="000000"/>
                <w:sz w:val="15"/>
              </w:rPr>
              <w:t>Форма випуску</w:t>
            </w:r>
          </w:p>
          <w:bookmarkEnd w:id="3340"/>
        </w:tc>
        <w:tc>
          <w:tcPr>
            <w:tcW w:w="2182" w:type="dxa"/>
            <w:tcBorders>
              <w:top w:val="outset" w:color="000000" w:sz="8"/>
              <w:left w:val="outset" w:color="000000" w:sz="8"/>
              <w:bottom w:val="outset" w:color="000000" w:sz="8"/>
              <w:right w:val="outset" w:color="000000" w:sz="8"/>
            </w:tcBorders>
            <w:vAlign w:val="center"/>
          </w:tcPr>
          <w:bookmarkStart w:name="5842" w:id="3341"/>
          <w:p>
            <w:pPr>
              <w:spacing w:after="0"/>
              <w:ind w:left="0"/>
              <w:jc w:val="center"/>
            </w:pPr>
            <w:r>
              <w:rPr>
                <w:rFonts w:ascii="Arial"/>
                <w:b w:val="false"/>
                <w:i w:val="false"/>
                <w:color w:val="000000"/>
                <w:sz w:val="15"/>
              </w:rPr>
              <w:t>Дозування</w:t>
            </w:r>
          </w:p>
          <w:bookmarkEnd w:id="3341"/>
        </w:tc>
        <w:tc>
          <w:tcPr>
            <w:tcW w:w="1908" w:type="dxa"/>
            <w:tcBorders>
              <w:top w:val="outset" w:color="000000" w:sz="8"/>
              <w:left w:val="outset" w:color="000000" w:sz="8"/>
              <w:bottom w:val="outset" w:color="000000" w:sz="8"/>
              <w:right w:val="outset" w:color="000000" w:sz="8"/>
            </w:tcBorders>
            <w:vAlign w:val="center"/>
          </w:tcPr>
          <w:bookmarkStart w:name="5843" w:id="3342"/>
          <w:p>
            <w:pPr>
              <w:spacing w:after="0"/>
              <w:ind w:left="0"/>
              <w:jc w:val="center"/>
            </w:pPr>
            <w:r>
              <w:rPr>
                <w:rFonts w:ascii="Arial"/>
                <w:b w:val="false"/>
                <w:i w:val="false"/>
                <w:color w:val="000000"/>
                <w:sz w:val="15"/>
              </w:rPr>
              <w:t>Обсяг потреби, 100 відсотків</w:t>
            </w:r>
          </w:p>
          <w:bookmarkEnd w:id="3342"/>
        </w:tc>
        <w:tc>
          <w:tcPr>
            <w:tcW w:w="2726" w:type="dxa"/>
            <w:tcBorders>
              <w:top w:val="outset" w:color="000000" w:sz="8"/>
              <w:left w:val="outset" w:color="000000" w:sz="8"/>
              <w:bottom w:val="outset" w:color="000000" w:sz="8"/>
              <w:right w:val="outset" w:color="000000" w:sz="8"/>
            </w:tcBorders>
            <w:vAlign w:val="center"/>
          </w:tcPr>
          <w:bookmarkStart w:name="5844" w:id="3343"/>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334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845" w:id="3344"/>
          <w:p>
            <w:pPr>
              <w:spacing w:after="0"/>
              <w:ind w:left="0"/>
              <w:jc w:val="left"/>
            </w:pPr>
            <w:r>
              <w:rPr>
                <w:rFonts w:ascii="Arial"/>
                <w:b w:val="false"/>
                <w:i w:val="false"/>
                <w:color w:val="000000"/>
                <w:sz w:val="15"/>
              </w:rPr>
              <w:t>Цитарабін</w:t>
            </w:r>
          </w:p>
          <w:bookmarkEnd w:id="3344"/>
        </w:tc>
        <w:tc>
          <w:tcPr>
            <w:tcW w:w="2591" w:type="dxa"/>
            <w:tcBorders>
              <w:top w:val="outset" w:color="000000" w:sz="8"/>
              <w:left w:val="outset" w:color="000000" w:sz="8"/>
              <w:bottom w:val="outset" w:color="000000" w:sz="8"/>
              <w:right w:val="outset" w:color="000000" w:sz="8"/>
            </w:tcBorders>
            <w:vAlign w:val="center"/>
          </w:tcPr>
          <w:bookmarkStart w:name="5846" w:id="3345"/>
          <w:p>
            <w:pPr>
              <w:spacing w:after="0"/>
              <w:ind w:left="0"/>
              <w:jc w:val="center"/>
            </w:pPr>
            <w:r>
              <w:rPr>
                <w:rFonts w:ascii="Arial"/>
                <w:b w:val="false"/>
                <w:i w:val="false"/>
                <w:color w:val="000000"/>
                <w:sz w:val="15"/>
              </w:rPr>
              <w:t>ампули, флакони, шприци</w:t>
            </w:r>
          </w:p>
          <w:bookmarkEnd w:id="3345"/>
        </w:tc>
        <w:tc>
          <w:tcPr>
            <w:tcW w:w="2182" w:type="dxa"/>
            <w:tcBorders>
              <w:top w:val="outset" w:color="000000" w:sz="8"/>
              <w:left w:val="outset" w:color="000000" w:sz="8"/>
              <w:bottom w:val="outset" w:color="000000" w:sz="8"/>
              <w:right w:val="outset" w:color="000000" w:sz="8"/>
            </w:tcBorders>
            <w:vAlign w:val="center"/>
          </w:tcPr>
          <w:bookmarkStart w:name="5847" w:id="3346"/>
          <w:p>
            <w:pPr>
              <w:spacing w:after="0"/>
              <w:ind w:left="0"/>
              <w:jc w:val="center"/>
            </w:pPr>
            <w:r>
              <w:rPr>
                <w:rFonts w:ascii="Arial"/>
                <w:b w:val="false"/>
                <w:i w:val="false"/>
                <w:color w:val="000000"/>
                <w:sz w:val="15"/>
              </w:rPr>
              <w:t>100 мг</w:t>
            </w:r>
          </w:p>
          <w:bookmarkEnd w:id="3346"/>
        </w:tc>
        <w:tc>
          <w:tcPr>
            <w:tcW w:w="1908" w:type="dxa"/>
            <w:tcBorders>
              <w:top w:val="outset" w:color="000000" w:sz="8"/>
              <w:left w:val="outset" w:color="000000" w:sz="8"/>
              <w:bottom w:val="outset" w:color="000000" w:sz="8"/>
              <w:right w:val="outset" w:color="000000" w:sz="8"/>
            </w:tcBorders>
            <w:vAlign w:val="center"/>
          </w:tcPr>
          <w:bookmarkStart w:name="5848" w:id="3347"/>
          <w:p>
            <w:pPr>
              <w:spacing w:after="0"/>
              <w:ind w:left="0"/>
              <w:jc w:val="center"/>
            </w:pPr>
            <w:r>
              <w:rPr>
                <w:rFonts w:ascii="Arial"/>
                <w:b w:val="false"/>
                <w:i w:val="false"/>
                <w:color w:val="000000"/>
                <w:sz w:val="15"/>
              </w:rPr>
              <w:t>10793</w:t>
            </w:r>
          </w:p>
          <w:bookmarkEnd w:id="3347"/>
        </w:tc>
        <w:tc>
          <w:tcPr>
            <w:tcW w:w="2726" w:type="dxa"/>
            <w:tcBorders>
              <w:top w:val="outset" w:color="000000" w:sz="8"/>
              <w:left w:val="outset" w:color="000000" w:sz="8"/>
              <w:bottom w:val="outset" w:color="000000" w:sz="8"/>
              <w:right w:val="outset" w:color="000000" w:sz="8"/>
            </w:tcBorders>
            <w:vAlign w:val="center"/>
          </w:tcPr>
          <w:bookmarkStart w:name="5849" w:id="3348"/>
          <w:p>
            <w:pPr>
              <w:spacing w:after="0"/>
              <w:ind w:left="0"/>
              <w:jc w:val="center"/>
            </w:pPr>
            <w:r>
              <w:rPr>
                <w:rFonts w:ascii="Arial"/>
                <w:b w:val="false"/>
                <w:i w:val="false"/>
                <w:color w:val="000000"/>
                <w:sz w:val="15"/>
              </w:rPr>
              <w:t>8030</w:t>
            </w:r>
          </w:p>
          <w:bookmarkEnd w:id="334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850" w:id="3349"/>
          <w:p>
            <w:pPr>
              <w:spacing w:after="0"/>
              <w:ind w:left="0"/>
              <w:jc w:val="left"/>
            </w:pPr>
            <w:r>
              <w:rPr>
                <w:rFonts w:ascii="Arial"/>
                <w:b w:val="false"/>
                <w:i w:val="false"/>
                <w:color w:val="000000"/>
                <w:sz w:val="15"/>
              </w:rPr>
              <w:t>Цитарабін</w:t>
            </w:r>
          </w:p>
          <w:bookmarkEnd w:id="3349"/>
        </w:tc>
        <w:tc>
          <w:tcPr>
            <w:tcW w:w="2591" w:type="dxa"/>
            <w:tcBorders>
              <w:top w:val="outset" w:color="000000" w:sz="8"/>
              <w:left w:val="outset" w:color="000000" w:sz="8"/>
              <w:bottom w:val="outset" w:color="000000" w:sz="8"/>
              <w:right w:val="outset" w:color="000000" w:sz="8"/>
            </w:tcBorders>
            <w:vAlign w:val="center"/>
          </w:tcPr>
          <w:bookmarkStart w:name="5851" w:id="3350"/>
          <w:p>
            <w:pPr>
              <w:spacing w:after="0"/>
              <w:ind w:left="0"/>
              <w:jc w:val="center"/>
            </w:pPr>
            <w:r>
              <w:rPr>
                <w:rFonts w:ascii="Arial"/>
                <w:b w:val="false"/>
                <w:i w:val="false"/>
                <w:color w:val="000000"/>
                <w:sz w:val="15"/>
              </w:rPr>
              <w:t>- " -</w:t>
            </w:r>
          </w:p>
          <w:bookmarkEnd w:id="3350"/>
        </w:tc>
        <w:tc>
          <w:tcPr>
            <w:tcW w:w="2182" w:type="dxa"/>
            <w:tcBorders>
              <w:top w:val="outset" w:color="000000" w:sz="8"/>
              <w:left w:val="outset" w:color="000000" w:sz="8"/>
              <w:bottom w:val="outset" w:color="000000" w:sz="8"/>
              <w:right w:val="outset" w:color="000000" w:sz="8"/>
            </w:tcBorders>
            <w:vAlign w:val="center"/>
          </w:tcPr>
          <w:bookmarkStart w:name="5852" w:id="3351"/>
          <w:p>
            <w:pPr>
              <w:spacing w:after="0"/>
              <w:ind w:left="0"/>
              <w:jc w:val="center"/>
            </w:pPr>
            <w:r>
              <w:rPr>
                <w:rFonts w:ascii="Arial"/>
                <w:b w:val="false"/>
                <w:i w:val="false"/>
                <w:color w:val="000000"/>
                <w:sz w:val="15"/>
              </w:rPr>
              <w:t>1000 мг</w:t>
            </w:r>
          </w:p>
          <w:bookmarkEnd w:id="3351"/>
        </w:tc>
        <w:tc>
          <w:tcPr>
            <w:tcW w:w="1908" w:type="dxa"/>
            <w:tcBorders>
              <w:top w:val="outset" w:color="000000" w:sz="8"/>
              <w:left w:val="outset" w:color="000000" w:sz="8"/>
              <w:bottom w:val="outset" w:color="000000" w:sz="8"/>
              <w:right w:val="outset" w:color="000000" w:sz="8"/>
            </w:tcBorders>
            <w:vAlign w:val="center"/>
          </w:tcPr>
          <w:bookmarkStart w:name="5853" w:id="3352"/>
          <w:p>
            <w:pPr>
              <w:spacing w:after="0"/>
              <w:ind w:left="0"/>
              <w:jc w:val="center"/>
            </w:pPr>
            <w:r>
              <w:rPr>
                <w:rFonts w:ascii="Arial"/>
                <w:b w:val="false"/>
                <w:i w:val="false"/>
                <w:color w:val="000000"/>
                <w:sz w:val="15"/>
              </w:rPr>
              <w:t>4263</w:t>
            </w:r>
          </w:p>
          <w:bookmarkEnd w:id="3352"/>
        </w:tc>
        <w:tc>
          <w:tcPr>
            <w:tcW w:w="2726" w:type="dxa"/>
            <w:tcBorders>
              <w:top w:val="outset" w:color="000000" w:sz="8"/>
              <w:left w:val="outset" w:color="000000" w:sz="8"/>
              <w:bottom w:val="outset" w:color="000000" w:sz="8"/>
              <w:right w:val="outset" w:color="000000" w:sz="8"/>
            </w:tcBorders>
            <w:vAlign w:val="center"/>
          </w:tcPr>
          <w:bookmarkStart w:name="5854" w:id="3353"/>
          <w:p>
            <w:pPr>
              <w:spacing w:after="0"/>
              <w:ind w:left="0"/>
              <w:jc w:val="center"/>
            </w:pPr>
            <w:r>
              <w:rPr>
                <w:rFonts w:ascii="Arial"/>
                <w:b w:val="false"/>
                <w:i w:val="false"/>
                <w:color w:val="000000"/>
                <w:sz w:val="15"/>
              </w:rPr>
              <w:t>3222</w:t>
            </w:r>
          </w:p>
          <w:bookmarkEnd w:id="335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855" w:id="3354"/>
          <w:p>
            <w:pPr>
              <w:spacing w:after="0"/>
              <w:ind w:left="0"/>
              <w:jc w:val="left"/>
            </w:pPr>
            <w:r>
              <w:rPr>
                <w:rFonts w:ascii="Arial"/>
                <w:b w:val="false"/>
                <w:i w:val="false"/>
                <w:color w:val="000000"/>
                <w:sz w:val="15"/>
              </w:rPr>
              <w:t>Цисплатин</w:t>
            </w:r>
          </w:p>
          <w:bookmarkEnd w:id="3354"/>
        </w:tc>
        <w:tc>
          <w:tcPr>
            <w:tcW w:w="2591" w:type="dxa"/>
            <w:tcBorders>
              <w:top w:val="outset" w:color="000000" w:sz="8"/>
              <w:left w:val="outset" w:color="000000" w:sz="8"/>
              <w:bottom w:val="outset" w:color="000000" w:sz="8"/>
              <w:right w:val="outset" w:color="000000" w:sz="8"/>
            </w:tcBorders>
            <w:vAlign w:val="center"/>
          </w:tcPr>
          <w:bookmarkStart w:name="5856" w:id="3355"/>
          <w:p>
            <w:pPr>
              <w:spacing w:after="0"/>
              <w:ind w:left="0"/>
              <w:jc w:val="center"/>
            </w:pPr>
            <w:r>
              <w:rPr>
                <w:rFonts w:ascii="Arial"/>
                <w:b w:val="false"/>
                <w:i w:val="false"/>
                <w:color w:val="000000"/>
                <w:sz w:val="15"/>
              </w:rPr>
              <w:t>- " -</w:t>
            </w:r>
          </w:p>
          <w:bookmarkEnd w:id="3355"/>
        </w:tc>
        <w:tc>
          <w:tcPr>
            <w:tcW w:w="2182" w:type="dxa"/>
            <w:tcBorders>
              <w:top w:val="outset" w:color="000000" w:sz="8"/>
              <w:left w:val="outset" w:color="000000" w:sz="8"/>
              <w:bottom w:val="outset" w:color="000000" w:sz="8"/>
              <w:right w:val="outset" w:color="000000" w:sz="8"/>
            </w:tcBorders>
            <w:vAlign w:val="center"/>
          </w:tcPr>
          <w:bookmarkStart w:name="5857" w:id="3356"/>
          <w:p>
            <w:pPr>
              <w:spacing w:after="0"/>
              <w:ind w:left="0"/>
              <w:jc w:val="center"/>
            </w:pPr>
            <w:r>
              <w:rPr>
                <w:rFonts w:ascii="Arial"/>
                <w:b w:val="false"/>
                <w:i w:val="false"/>
                <w:color w:val="000000"/>
                <w:sz w:val="15"/>
              </w:rPr>
              <w:t>50 мг</w:t>
            </w:r>
          </w:p>
          <w:bookmarkEnd w:id="3356"/>
        </w:tc>
        <w:tc>
          <w:tcPr>
            <w:tcW w:w="1908" w:type="dxa"/>
            <w:tcBorders>
              <w:top w:val="outset" w:color="000000" w:sz="8"/>
              <w:left w:val="outset" w:color="000000" w:sz="8"/>
              <w:bottom w:val="outset" w:color="000000" w:sz="8"/>
              <w:right w:val="outset" w:color="000000" w:sz="8"/>
            </w:tcBorders>
            <w:vAlign w:val="center"/>
          </w:tcPr>
          <w:bookmarkStart w:name="5858" w:id="3357"/>
          <w:p>
            <w:pPr>
              <w:spacing w:after="0"/>
              <w:ind w:left="0"/>
              <w:jc w:val="center"/>
            </w:pPr>
            <w:r>
              <w:rPr>
                <w:rFonts w:ascii="Arial"/>
                <w:b w:val="false"/>
                <w:i w:val="false"/>
                <w:color w:val="000000"/>
                <w:sz w:val="15"/>
              </w:rPr>
              <w:t>2317</w:t>
            </w:r>
          </w:p>
          <w:bookmarkEnd w:id="3357"/>
        </w:tc>
        <w:tc>
          <w:tcPr>
            <w:tcW w:w="2726" w:type="dxa"/>
            <w:tcBorders>
              <w:top w:val="outset" w:color="000000" w:sz="8"/>
              <w:left w:val="outset" w:color="000000" w:sz="8"/>
              <w:bottom w:val="outset" w:color="000000" w:sz="8"/>
              <w:right w:val="outset" w:color="000000" w:sz="8"/>
            </w:tcBorders>
            <w:vAlign w:val="center"/>
          </w:tcPr>
          <w:bookmarkStart w:name="5859" w:id="3358"/>
          <w:p>
            <w:pPr>
              <w:spacing w:after="0"/>
              <w:ind w:left="0"/>
              <w:jc w:val="center"/>
            </w:pPr>
            <w:r>
              <w:rPr>
                <w:rFonts w:ascii="Arial"/>
                <w:b w:val="false"/>
                <w:i w:val="false"/>
                <w:color w:val="000000"/>
                <w:sz w:val="15"/>
              </w:rPr>
              <w:t>1625</w:t>
            </w:r>
          </w:p>
          <w:bookmarkEnd w:id="335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860" w:id="3359"/>
          <w:p>
            <w:pPr>
              <w:spacing w:after="0"/>
              <w:ind w:left="0"/>
              <w:jc w:val="left"/>
            </w:pPr>
            <w:r>
              <w:rPr>
                <w:rFonts w:ascii="Arial"/>
                <w:b w:val="false"/>
                <w:i w:val="false"/>
                <w:color w:val="000000"/>
                <w:sz w:val="15"/>
              </w:rPr>
              <w:t>Циклофосфамід</w:t>
            </w:r>
          </w:p>
          <w:bookmarkEnd w:id="3359"/>
        </w:tc>
        <w:tc>
          <w:tcPr>
            <w:tcW w:w="2591" w:type="dxa"/>
            <w:tcBorders>
              <w:top w:val="outset" w:color="000000" w:sz="8"/>
              <w:left w:val="outset" w:color="000000" w:sz="8"/>
              <w:bottom w:val="outset" w:color="000000" w:sz="8"/>
              <w:right w:val="outset" w:color="000000" w:sz="8"/>
            </w:tcBorders>
            <w:vAlign w:val="center"/>
          </w:tcPr>
          <w:bookmarkStart w:name="5861" w:id="3360"/>
          <w:p>
            <w:pPr>
              <w:spacing w:after="0"/>
              <w:ind w:left="0"/>
              <w:jc w:val="center"/>
            </w:pPr>
            <w:r>
              <w:rPr>
                <w:rFonts w:ascii="Arial"/>
                <w:b w:val="false"/>
                <w:i w:val="false"/>
                <w:color w:val="000000"/>
                <w:sz w:val="15"/>
              </w:rPr>
              <w:t>таблетки, капсули, драже</w:t>
            </w:r>
          </w:p>
          <w:bookmarkEnd w:id="3360"/>
        </w:tc>
        <w:tc>
          <w:tcPr>
            <w:tcW w:w="2182" w:type="dxa"/>
            <w:tcBorders>
              <w:top w:val="outset" w:color="000000" w:sz="8"/>
              <w:left w:val="outset" w:color="000000" w:sz="8"/>
              <w:bottom w:val="outset" w:color="000000" w:sz="8"/>
              <w:right w:val="outset" w:color="000000" w:sz="8"/>
            </w:tcBorders>
            <w:vAlign w:val="center"/>
          </w:tcPr>
          <w:bookmarkStart w:name="5862" w:id="3361"/>
          <w:p>
            <w:pPr>
              <w:spacing w:after="0"/>
              <w:ind w:left="0"/>
              <w:jc w:val="center"/>
            </w:pPr>
            <w:r>
              <w:rPr>
                <w:rFonts w:ascii="Arial"/>
                <w:b w:val="false"/>
                <w:i w:val="false"/>
                <w:color w:val="000000"/>
                <w:sz w:val="15"/>
              </w:rPr>
              <w:t>50 мг</w:t>
            </w:r>
          </w:p>
          <w:bookmarkEnd w:id="3361"/>
        </w:tc>
        <w:tc>
          <w:tcPr>
            <w:tcW w:w="1908" w:type="dxa"/>
            <w:tcBorders>
              <w:top w:val="outset" w:color="000000" w:sz="8"/>
              <w:left w:val="outset" w:color="000000" w:sz="8"/>
              <w:bottom w:val="outset" w:color="000000" w:sz="8"/>
              <w:right w:val="outset" w:color="000000" w:sz="8"/>
            </w:tcBorders>
            <w:vAlign w:val="center"/>
          </w:tcPr>
          <w:bookmarkStart w:name="5863" w:id="3362"/>
          <w:p>
            <w:pPr>
              <w:spacing w:after="0"/>
              <w:ind w:left="0"/>
              <w:jc w:val="center"/>
            </w:pPr>
            <w:r>
              <w:rPr>
                <w:rFonts w:ascii="Arial"/>
                <w:b w:val="false"/>
                <w:i w:val="false"/>
                <w:color w:val="000000"/>
                <w:sz w:val="15"/>
              </w:rPr>
              <w:t>4934</w:t>
            </w:r>
          </w:p>
          <w:bookmarkEnd w:id="3362"/>
        </w:tc>
        <w:tc>
          <w:tcPr>
            <w:tcW w:w="2726" w:type="dxa"/>
            <w:tcBorders>
              <w:top w:val="outset" w:color="000000" w:sz="8"/>
              <w:left w:val="outset" w:color="000000" w:sz="8"/>
              <w:bottom w:val="outset" w:color="000000" w:sz="8"/>
              <w:right w:val="outset" w:color="000000" w:sz="8"/>
            </w:tcBorders>
            <w:vAlign w:val="center"/>
          </w:tcPr>
          <w:bookmarkStart w:name="5864" w:id="3363"/>
          <w:p>
            <w:pPr>
              <w:spacing w:after="0"/>
              <w:ind w:left="0"/>
              <w:jc w:val="center"/>
            </w:pPr>
            <w:r>
              <w:rPr>
                <w:rFonts w:ascii="Arial"/>
                <w:b w:val="false"/>
                <w:i w:val="false"/>
                <w:color w:val="000000"/>
                <w:sz w:val="15"/>
              </w:rPr>
              <w:t>1200</w:t>
            </w:r>
          </w:p>
          <w:bookmarkEnd w:id="336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865" w:id="3364"/>
          <w:p>
            <w:pPr>
              <w:spacing w:after="0"/>
              <w:ind w:left="0"/>
              <w:jc w:val="left"/>
            </w:pPr>
            <w:r>
              <w:rPr>
                <w:rFonts w:ascii="Arial"/>
                <w:b w:val="false"/>
                <w:i w:val="false"/>
                <w:color w:val="000000"/>
                <w:sz w:val="15"/>
              </w:rPr>
              <w:t>Циклофосфамід</w:t>
            </w:r>
          </w:p>
          <w:bookmarkEnd w:id="3364"/>
        </w:tc>
        <w:tc>
          <w:tcPr>
            <w:tcW w:w="2591" w:type="dxa"/>
            <w:tcBorders>
              <w:top w:val="outset" w:color="000000" w:sz="8"/>
              <w:left w:val="outset" w:color="000000" w:sz="8"/>
              <w:bottom w:val="outset" w:color="000000" w:sz="8"/>
              <w:right w:val="outset" w:color="000000" w:sz="8"/>
            </w:tcBorders>
            <w:vAlign w:val="center"/>
          </w:tcPr>
          <w:bookmarkStart w:name="5866" w:id="3365"/>
          <w:p>
            <w:pPr>
              <w:spacing w:after="0"/>
              <w:ind w:left="0"/>
              <w:jc w:val="center"/>
            </w:pPr>
            <w:r>
              <w:rPr>
                <w:rFonts w:ascii="Arial"/>
                <w:b w:val="false"/>
                <w:i w:val="false"/>
                <w:color w:val="000000"/>
                <w:sz w:val="15"/>
              </w:rPr>
              <w:t>ампули, флакони, шприци</w:t>
            </w:r>
          </w:p>
          <w:bookmarkEnd w:id="3365"/>
        </w:tc>
        <w:tc>
          <w:tcPr>
            <w:tcW w:w="2182" w:type="dxa"/>
            <w:tcBorders>
              <w:top w:val="outset" w:color="000000" w:sz="8"/>
              <w:left w:val="outset" w:color="000000" w:sz="8"/>
              <w:bottom w:val="outset" w:color="000000" w:sz="8"/>
              <w:right w:val="outset" w:color="000000" w:sz="8"/>
            </w:tcBorders>
            <w:vAlign w:val="center"/>
          </w:tcPr>
          <w:bookmarkStart w:name="5867" w:id="3366"/>
          <w:p>
            <w:pPr>
              <w:spacing w:after="0"/>
              <w:ind w:left="0"/>
              <w:jc w:val="center"/>
            </w:pPr>
            <w:r>
              <w:rPr>
                <w:rFonts w:ascii="Arial"/>
                <w:b w:val="false"/>
                <w:i w:val="false"/>
                <w:color w:val="000000"/>
                <w:sz w:val="15"/>
              </w:rPr>
              <w:t>1000 мг</w:t>
            </w:r>
          </w:p>
          <w:bookmarkEnd w:id="3366"/>
        </w:tc>
        <w:tc>
          <w:tcPr>
            <w:tcW w:w="1908" w:type="dxa"/>
            <w:tcBorders>
              <w:top w:val="outset" w:color="000000" w:sz="8"/>
              <w:left w:val="outset" w:color="000000" w:sz="8"/>
              <w:bottom w:val="outset" w:color="000000" w:sz="8"/>
              <w:right w:val="outset" w:color="000000" w:sz="8"/>
            </w:tcBorders>
            <w:vAlign w:val="center"/>
          </w:tcPr>
          <w:bookmarkStart w:name="5868" w:id="3367"/>
          <w:p>
            <w:pPr>
              <w:spacing w:after="0"/>
              <w:ind w:left="0"/>
              <w:jc w:val="center"/>
            </w:pPr>
            <w:r>
              <w:rPr>
                <w:rFonts w:ascii="Arial"/>
                <w:b w:val="false"/>
                <w:i w:val="false"/>
                <w:color w:val="000000"/>
                <w:sz w:val="15"/>
              </w:rPr>
              <w:t>6886</w:t>
            </w:r>
          </w:p>
          <w:bookmarkEnd w:id="3367"/>
        </w:tc>
        <w:tc>
          <w:tcPr>
            <w:tcW w:w="2726" w:type="dxa"/>
            <w:tcBorders>
              <w:top w:val="outset" w:color="000000" w:sz="8"/>
              <w:left w:val="outset" w:color="000000" w:sz="8"/>
              <w:bottom w:val="outset" w:color="000000" w:sz="8"/>
              <w:right w:val="outset" w:color="000000" w:sz="8"/>
            </w:tcBorders>
            <w:vAlign w:val="center"/>
          </w:tcPr>
          <w:bookmarkStart w:name="5869" w:id="3368"/>
          <w:p>
            <w:pPr>
              <w:spacing w:after="0"/>
              <w:ind w:left="0"/>
              <w:jc w:val="center"/>
            </w:pPr>
            <w:r>
              <w:rPr>
                <w:rFonts w:ascii="Arial"/>
                <w:b w:val="false"/>
                <w:i w:val="false"/>
                <w:color w:val="000000"/>
                <w:sz w:val="15"/>
              </w:rPr>
              <w:t>3140</w:t>
            </w:r>
          </w:p>
          <w:bookmarkEnd w:id="336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870" w:id="3369"/>
          <w:p>
            <w:pPr>
              <w:spacing w:after="0"/>
              <w:ind w:left="0"/>
              <w:jc w:val="left"/>
            </w:pPr>
            <w:r>
              <w:rPr>
                <w:rFonts w:ascii="Arial"/>
                <w:b w:val="false"/>
                <w:i w:val="false"/>
                <w:color w:val="000000"/>
                <w:sz w:val="15"/>
              </w:rPr>
              <w:t>Циклоспорин</w:t>
            </w:r>
          </w:p>
          <w:bookmarkEnd w:id="3369"/>
        </w:tc>
        <w:tc>
          <w:tcPr>
            <w:tcW w:w="2591" w:type="dxa"/>
            <w:tcBorders>
              <w:top w:val="outset" w:color="000000" w:sz="8"/>
              <w:left w:val="outset" w:color="000000" w:sz="8"/>
              <w:bottom w:val="outset" w:color="000000" w:sz="8"/>
              <w:right w:val="outset" w:color="000000" w:sz="8"/>
            </w:tcBorders>
            <w:vAlign w:val="center"/>
          </w:tcPr>
          <w:bookmarkStart w:name="5871" w:id="3370"/>
          <w:p>
            <w:pPr>
              <w:spacing w:after="0"/>
              <w:ind w:left="0"/>
              <w:jc w:val="center"/>
            </w:pPr>
            <w:r>
              <w:rPr>
                <w:rFonts w:ascii="Arial"/>
                <w:b w:val="false"/>
                <w:i w:val="false"/>
                <w:color w:val="000000"/>
                <w:sz w:val="15"/>
              </w:rPr>
              <w:t>флакони, розчин оральний</w:t>
            </w:r>
          </w:p>
          <w:bookmarkEnd w:id="3370"/>
        </w:tc>
        <w:tc>
          <w:tcPr>
            <w:tcW w:w="2182" w:type="dxa"/>
            <w:tcBorders>
              <w:top w:val="outset" w:color="000000" w:sz="8"/>
              <w:left w:val="outset" w:color="000000" w:sz="8"/>
              <w:bottom w:val="outset" w:color="000000" w:sz="8"/>
              <w:right w:val="outset" w:color="000000" w:sz="8"/>
            </w:tcBorders>
            <w:vAlign w:val="center"/>
          </w:tcPr>
          <w:bookmarkStart w:name="5872" w:id="3371"/>
          <w:p>
            <w:pPr>
              <w:spacing w:after="0"/>
              <w:ind w:left="0"/>
              <w:jc w:val="center"/>
            </w:pPr>
            <w:r>
              <w:rPr>
                <w:rFonts w:ascii="Arial"/>
                <w:b w:val="false"/>
                <w:i w:val="false"/>
                <w:color w:val="000000"/>
                <w:sz w:val="15"/>
              </w:rPr>
              <w:t>5000 мг</w:t>
            </w:r>
          </w:p>
          <w:bookmarkEnd w:id="3371"/>
        </w:tc>
        <w:tc>
          <w:tcPr>
            <w:tcW w:w="1908" w:type="dxa"/>
            <w:tcBorders>
              <w:top w:val="outset" w:color="000000" w:sz="8"/>
              <w:left w:val="outset" w:color="000000" w:sz="8"/>
              <w:bottom w:val="outset" w:color="000000" w:sz="8"/>
              <w:right w:val="outset" w:color="000000" w:sz="8"/>
            </w:tcBorders>
            <w:vAlign w:val="center"/>
          </w:tcPr>
          <w:bookmarkStart w:name="5873" w:id="3372"/>
          <w:p>
            <w:pPr>
              <w:spacing w:after="0"/>
              <w:ind w:left="0"/>
              <w:jc w:val="center"/>
            </w:pPr>
            <w:r>
              <w:rPr>
                <w:rFonts w:ascii="Arial"/>
                <w:b w:val="false"/>
                <w:i w:val="false"/>
                <w:color w:val="000000"/>
                <w:sz w:val="15"/>
              </w:rPr>
              <w:t>877</w:t>
            </w:r>
          </w:p>
          <w:bookmarkEnd w:id="3372"/>
        </w:tc>
        <w:tc>
          <w:tcPr>
            <w:tcW w:w="2726" w:type="dxa"/>
            <w:tcBorders>
              <w:top w:val="outset" w:color="000000" w:sz="8"/>
              <w:left w:val="outset" w:color="000000" w:sz="8"/>
              <w:bottom w:val="outset" w:color="000000" w:sz="8"/>
              <w:right w:val="outset" w:color="000000" w:sz="8"/>
            </w:tcBorders>
            <w:vAlign w:val="center"/>
          </w:tcPr>
          <w:bookmarkStart w:name="5874" w:id="3373"/>
          <w:p>
            <w:pPr>
              <w:spacing w:after="0"/>
              <w:ind w:left="0"/>
              <w:jc w:val="center"/>
            </w:pPr>
            <w:r>
              <w:rPr>
                <w:rFonts w:ascii="Arial"/>
                <w:b w:val="false"/>
                <w:i w:val="false"/>
                <w:color w:val="000000"/>
                <w:sz w:val="15"/>
              </w:rPr>
              <w:t>342</w:t>
            </w:r>
          </w:p>
          <w:bookmarkEnd w:id="337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875" w:id="3374"/>
          <w:p>
            <w:pPr>
              <w:spacing w:after="0"/>
              <w:ind w:left="0"/>
              <w:jc w:val="left"/>
            </w:pPr>
            <w:r>
              <w:rPr>
                <w:rFonts w:ascii="Arial"/>
                <w:b w:val="false"/>
                <w:i w:val="false"/>
                <w:color w:val="000000"/>
                <w:sz w:val="15"/>
              </w:rPr>
              <w:t>Циклоспорин</w:t>
            </w:r>
          </w:p>
          <w:bookmarkEnd w:id="3374"/>
        </w:tc>
        <w:tc>
          <w:tcPr>
            <w:tcW w:w="2591" w:type="dxa"/>
            <w:tcBorders>
              <w:top w:val="outset" w:color="000000" w:sz="8"/>
              <w:left w:val="outset" w:color="000000" w:sz="8"/>
              <w:bottom w:val="outset" w:color="000000" w:sz="8"/>
              <w:right w:val="outset" w:color="000000" w:sz="8"/>
            </w:tcBorders>
            <w:vAlign w:val="center"/>
          </w:tcPr>
          <w:bookmarkStart w:name="5876" w:id="3375"/>
          <w:p>
            <w:pPr>
              <w:spacing w:after="0"/>
              <w:ind w:left="0"/>
              <w:jc w:val="center"/>
            </w:pPr>
            <w:r>
              <w:rPr>
                <w:rFonts w:ascii="Arial"/>
                <w:b w:val="false"/>
                <w:i w:val="false"/>
                <w:color w:val="000000"/>
                <w:sz w:val="15"/>
              </w:rPr>
              <w:t>ампули, флакони, шприци</w:t>
            </w:r>
          </w:p>
          <w:bookmarkEnd w:id="3375"/>
        </w:tc>
        <w:tc>
          <w:tcPr>
            <w:tcW w:w="2182" w:type="dxa"/>
            <w:tcBorders>
              <w:top w:val="outset" w:color="000000" w:sz="8"/>
              <w:left w:val="outset" w:color="000000" w:sz="8"/>
              <w:bottom w:val="outset" w:color="000000" w:sz="8"/>
              <w:right w:val="outset" w:color="000000" w:sz="8"/>
            </w:tcBorders>
            <w:vAlign w:val="center"/>
          </w:tcPr>
          <w:bookmarkStart w:name="5877" w:id="3376"/>
          <w:p>
            <w:pPr>
              <w:spacing w:after="0"/>
              <w:ind w:left="0"/>
              <w:jc w:val="center"/>
            </w:pPr>
            <w:r>
              <w:rPr>
                <w:rFonts w:ascii="Arial"/>
                <w:b w:val="false"/>
                <w:i w:val="false"/>
                <w:color w:val="000000"/>
                <w:sz w:val="15"/>
              </w:rPr>
              <w:t>50 мг</w:t>
            </w:r>
          </w:p>
          <w:bookmarkEnd w:id="3376"/>
        </w:tc>
        <w:tc>
          <w:tcPr>
            <w:tcW w:w="1908" w:type="dxa"/>
            <w:tcBorders>
              <w:top w:val="outset" w:color="000000" w:sz="8"/>
              <w:left w:val="outset" w:color="000000" w:sz="8"/>
              <w:bottom w:val="outset" w:color="000000" w:sz="8"/>
              <w:right w:val="outset" w:color="000000" w:sz="8"/>
            </w:tcBorders>
            <w:vAlign w:val="center"/>
          </w:tcPr>
          <w:bookmarkStart w:name="5878" w:id="3377"/>
          <w:p>
            <w:pPr>
              <w:spacing w:after="0"/>
              <w:ind w:left="0"/>
              <w:jc w:val="center"/>
            </w:pPr>
            <w:r>
              <w:rPr>
                <w:rFonts w:ascii="Arial"/>
                <w:b w:val="false"/>
                <w:i w:val="false"/>
                <w:color w:val="000000"/>
                <w:sz w:val="15"/>
              </w:rPr>
              <w:t>2115</w:t>
            </w:r>
          </w:p>
          <w:bookmarkEnd w:id="3377"/>
        </w:tc>
        <w:tc>
          <w:tcPr>
            <w:tcW w:w="2726" w:type="dxa"/>
            <w:tcBorders>
              <w:top w:val="outset" w:color="000000" w:sz="8"/>
              <w:left w:val="outset" w:color="000000" w:sz="8"/>
              <w:bottom w:val="outset" w:color="000000" w:sz="8"/>
              <w:right w:val="outset" w:color="000000" w:sz="8"/>
            </w:tcBorders>
            <w:vAlign w:val="center"/>
          </w:tcPr>
          <w:bookmarkStart w:name="5879" w:id="3378"/>
          <w:p>
            <w:pPr>
              <w:spacing w:after="0"/>
              <w:ind w:left="0"/>
              <w:jc w:val="center"/>
            </w:pPr>
            <w:r>
              <w:rPr>
                <w:rFonts w:ascii="Arial"/>
                <w:b w:val="false"/>
                <w:i w:val="false"/>
                <w:color w:val="000000"/>
                <w:sz w:val="15"/>
              </w:rPr>
              <w:t>790</w:t>
            </w:r>
          </w:p>
          <w:bookmarkEnd w:id="337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880" w:id="3379"/>
          <w:p>
            <w:pPr>
              <w:spacing w:after="0"/>
              <w:ind w:left="0"/>
              <w:jc w:val="left"/>
            </w:pPr>
            <w:r>
              <w:rPr>
                <w:rFonts w:ascii="Arial"/>
                <w:b w:val="false"/>
                <w:i w:val="false"/>
                <w:color w:val="000000"/>
                <w:sz w:val="15"/>
              </w:rPr>
              <w:t>Циклоспорин</w:t>
            </w:r>
          </w:p>
          <w:bookmarkEnd w:id="3379"/>
        </w:tc>
        <w:tc>
          <w:tcPr>
            <w:tcW w:w="2591" w:type="dxa"/>
            <w:tcBorders>
              <w:top w:val="outset" w:color="000000" w:sz="8"/>
              <w:left w:val="outset" w:color="000000" w:sz="8"/>
              <w:bottom w:val="outset" w:color="000000" w:sz="8"/>
              <w:right w:val="outset" w:color="000000" w:sz="8"/>
            </w:tcBorders>
            <w:vAlign w:val="center"/>
          </w:tcPr>
          <w:bookmarkStart w:name="5881" w:id="3380"/>
          <w:p>
            <w:pPr>
              <w:spacing w:after="0"/>
              <w:ind w:left="0"/>
              <w:jc w:val="center"/>
            </w:pPr>
            <w:r>
              <w:rPr>
                <w:rFonts w:ascii="Arial"/>
                <w:b w:val="false"/>
                <w:i w:val="false"/>
                <w:color w:val="000000"/>
                <w:sz w:val="15"/>
              </w:rPr>
              <w:t>таблетки, капсули, драже</w:t>
            </w:r>
          </w:p>
          <w:bookmarkEnd w:id="3380"/>
        </w:tc>
        <w:tc>
          <w:tcPr>
            <w:tcW w:w="2182" w:type="dxa"/>
            <w:tcBorders>
              <w:top w:val="outset" w:color="000000" w:sz="8"/>
              <w:left w:val="outset" w:color="000000" w:sz="8"/>
              <w:bottom w:val="outset" w:color="000000" w:sz="8"/>
              <w:right w:val="outset" w:color="000000" w:sz="8"/>
            </w:tcBorders>
            <w:vAlign w:val="center"/>
          </w:tcPr>
          <w:bookmarkStart w:name="5882" w:id="3381"/>
          <w:p>
            <w:pPr>
              <w:spacing w:after="0"/>
              <w:ind w:left="0"/>
              <w:jc w:val="center"/>
            </w:pPr>
            <w:r>
              <w:rPr>
                <w:rFonts w:ascii="Arial"/>
                <w:b w:val="false"/>
                <w:i w:val="false"/>
                <w:color w:val="000000"/>
                <w:sz w:val="15"/>
              </w:rPr>
              <w:t>25 мг</w:t>
            </w:r>
          </w:p>
          <w:bookmarkEnd w:id="3381"/>
        </w:tc>
        <w:tc>
          <w:tcPr>
            <w:tcW w:w="1908" w:type="dxa"/>
            <w:tcBorders>
              <w:top w:val="outset" w:color="000000" w:sz="8"/>
              <w:left w:val="outset" w:color="000000" w:sz="8"/>
              <w:bottom w:val="outset" w:color="000000" w:sz="8"/>
              <w:right w:val="outset" w:color="000000" w:sz="8"/>
            </w:tcBorders>
            <w:vAlign w:val="center"/>
          </w:tcPr>
          <w:bookmarkStart w:name="5883" w:id="3382"/>
          <w:p>
            <w:pPr>
              <w:spacing w:after="0"/>
              <w:ind w:left="0"/>
              <w:jc w:val="center"/>
            </w:pPr>
            <w:r>
              <w:rPr>
                <w:rFonts w:ascii="Arial"/>
                <w:b w:val="false"/>
                <w:i w:val="false"/>
                <w:color w:val="000000"/>
                <w:sz w:val="15"/>
              </w:rPr>
              <w:t>16317</w:t>
            </w:r>
          </w:p>
          <w:bookmarkEnd w:id="3382"/>
        </w:tc>
        <w:tc>
          <w:tcPr>
            <w:tcW w:w="2726" w:type="dxa"/>
            <w:tcBorders>
              <w:top w:val="outset" w:color="000000" w:sz="8"/>
              <w:left w:val="outset" w:color="000000" w:sz="8"/>
              <w:bottom w:val="outset" w:color="000000" w:sz="8"/>
              <w:right w:val="outset" w:color="000000" w:sz="8"/>
            </w:tcBorders>
            <w:vAlign w:val="center"/>
          </w:tcPr>
          <w:bookmarkStart w:name="5884" w:id="3383"/>
          <w:p>
            <w:pPr>
              <w:spacing w:after="0"/>
              <w:ind w:left="0"/>
              <w:jc w:val="center"/>
            </w:pPr>
            <w:r>
              <w:rPr>
                <w:rFonts w:ascii="Arial"/>
                <w:b w:val="false"/>
                <w:i w:val="false"/>
                <w:color w:val="000000"/>
                <w:sz w:val="15"/>
              </w:rPr>
              <w:t>7900</w:t>
            </w:r>
          </w:p>
          <w:bookmarkEnd w:id="338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885" w:id="3384"/>
          <w:p>
            <w:pPr>
              <w:spacing w:after="0"/>
              <w:ind w:left="0"/>
              <w:jc w:val="left"/>
            </w:pPr>
            <w:r>
              <w:rPr>
                <w:rFonts w:ascii="Arial"/>
                <w:b w:val="false"/>
                <w:i w:val="false"/>
                <w:color w:val="000000"/>
                <w:sz w:val="15"/>
              </w:rPr>
              <w:t>Циклоспорин</w:t>
            </w:r>
          </w:p>
          <w:bookmarkEnd w:id="3384"/>
        </w:tc>
        <w:tc>
          <w:tcPr>
            <w:tcW w:w="2591" w:type="dxa"/>
            <w:tcBorders>
              <w:top w:val="outset" w:color="000000" w:sz="8"/>
              <w:left w:val="outset" w:color="000000" w:sz="8"/>
              <w:bottom w:val="outset" w:color="000000" w:sz="8"/>
              <w:right w:val="outset" w:color="000000" w:sz="8"/>
            </w:tcBorders>
            <w:vAlign w:val="center"/>
          </w:tcPr>
          <w:bookmarkStart w:name="5886" w:id="3385"/>
          <w:p>
            <w:pPr>
              <w:spacing w:after="0"/>
              <w:ind w:left="0"/>
              <w:jc w:val="center"/>
            </w:pPr>
            <w:r>
              <w:rPr>
                <w:rFonts w:ascii="Arial"/>
                <w:b w:val="false"/>
                <w:i w:val="false"/>
                <w:color w:val="000000"/>
                <w:sz w:val="15"/>
              </w:rPr>
              <w:t>таблетки, капсули, драже</w:t>
            </w:r>
          </w:p>
          <w:bookmarkEnd w:id="3385"/>
        </w:tc>
        <w:tc>
          <w:tcPr>
            <w:tcW w:w="2182" w:type="dxa"/>
            <w:tcBorders>
              <w:top w:val="outset" w:color="000000" w:sz="8"/>
              <w:left w:val="outset" w:color="000000" w:sz="8"/>
              <w:bottom w:val="outset" w:color="000000" w:sz="8"/>
              <w:right w:val="outset" w:color="000000" w:sz="8"/>
            </w:tcBorders>
            <w:vAlign w:val="center"/>
          </w:tcPr>
          <w:bookmarkStart w:name="5887" w:id="3386"/>
          <w:p>
            <w:pPr>
              <w:spacing w:after="0"/>
              <w:ind w:left="0"/>
              <w:jc w:val="center"/>
            </w:pPr>
            <w:r>
              <w:rPr>
                <w:rFonts w:ascii="Arial"/>
                <w:b w:val="false"/>
                <w:i w:val="false"/>
                <w:color w:val="000000"/>
                <w:sz w:val="15"/>
              </w:rPr>
              <w:t>50 мг</w:t>
            </w:r>
          </w:p>
          <w:bookmarkEnd w:id="3386"/>
        </w:tc>
        <w:tc>
          <w:tcPr>
            <w:tcW w:w="1908" w:type="dxa"/>
            <w:tcBorders>
              <w:top w:val="outset" w:color="000000" w:sz="8"/>
              <w:left w:val="outset" w:color="000000" w:sz="8"/>
              <w:bottom w:val="outset" w:color="000000" w:sz="8"/>
              <w:right w:val="outset" w:color="000000" w:sz="8"/>
            </w:tcBorders>
            <w:vAlign w:val="center"/>
          </w:tcPr>
          <w:bookmarkStart w:name="5888" w:id="3387"/>
          <w:p>
            <w:pPr>
              <w:spacing w:after="0"/>
              <w:ind w:left="0"/>
              <w:jc w:val="center"/>
            </w:pPr>
            <w:r>
              <w:rPr>
                <w:rFonts w:ascii="Arial"/>
                <w:b w:val="false"/>
                <w:i w:val="false"/>
                <w:color w:val="000000"/>
                <w:sz w:val="15"/>
              </w:rPr>
              <w:t>18920</w:t>
            </w:r>
          </w:p>
          <w:bookmarkEnd w:id="3387"/>
        </w:tc>
        <w:tc>
          <w:tcPr>
            <w:tcW w:w="2726" w:type="dxa"/>
            <w:tcBorders>
              <w:top w:val="outset" w:color="000000" w:sz="8"/>
              <w:left w:val="outset" w:color="000000" w:sz="8"/>
              <w:bottom w:val="outset" w:color="000000" w:sz="8"/>
              <w:right w:val="outset" w:color="000000" w:sz="8"/>
            </w:tcBorders>
            <w:vAlign w:val="center"/>
          </w:tcPr>
          <w:bookmarkStart w:name="5889" w:id="3388"/>
          <w:p>
            <w:pPr>
              <w:spacing w:after="0"/>
              <w:ind w:left="0"/>
              <w:jc w:val="center"/>
            </w:pPr>
            <w:r>
              <w:rPr>
                <w:rFonts w:ascii="Arial"/>
                <w:b w:val="false"/>
                <w:i w:val="false"/>
                <w:color w:val="000000"/>
                <w:sz w:val="15"/>
              </w:rPr>
              <w:t>8470</w:t>
            </w:r>
          </w:p>
          <w:bookmarkEnd w:id="338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890" w:id="3389"/>
          <w:p>
            <w:pPr>
              <w:spacing w:after="0"/>
              <w:ind w:left="0"/>
              <w:jc w:val="left"/>
            </w:pPr>
            <w:r>
              <w:rPr>
                <w:rFonts w:ascii="Arial"/>
                <w:b w:val="false"/>
                <w:i w:val="false"/>
                <w:color w:val="000000"/>
                <w:sz w:val="15"/>
              </w:rPr>
              <w:t>Циклоспорин</w:t>
            </w:r>
          </w:p>
          <w:bookmarkEnd w:id="3389"/>
        </w:tc>
        <w:tc>
          <w:tcPr>
            <w:tcW w:w="2591" w:type="dxa"/>
            <w:tcBorders>
              <w:top w:val="outset" w:color="000000" w:sz="8"/>
              <w:left w:val="outset" w:color="000000" w:sz="8"/>
              <w:bottom w:val="outset" w:color="000000" w:sz="8"/>
              <w:right w:val="outset" w:color="000000" w:sz="8"/>
            </w:tcBorders>
            <w:vAlign w:val="center"/>
          </w:tcPr>
          <w:bookmarkStart w:name="5891" w:id="3390"/>
          <w:p>
            <w:pPr>
              <w:spacing w:after="0"/>
              <w:ind w:left="0"/>
              <w:jc w:val="center"/>
            </w:pPr>
            <w:r>
              <w:rPr>
                <w:rFonts w:ascii="Arial"/>
                <w:b w:val="false"/>
                <w:i w:val="false"/>
                <w:color w:val="000000"/>
                <w:sz w:val="15"/>
              </w:rPr>
              <w:t>- " -</w:t>
            </w:r>
          </w:p>
          <w:bookmarkEnd w:id="3390"/>
        </w:tc>
        <w:tc>
          <w:tcPr>
            <w:tcW w:w="2182" w:type="dxa"/>
            <w:tcBorders>
              <w:top w:val="outset" w:color="000000" w:sz="8"/>
              <w:left w:val="outset" w:color="000000" w:sz="8"/>
              <w:bottom w:val="outset" w:color="000000" w:sz="8"/>
              <w:right w:val="outset" w:color="000000" w:sz="8"/>
            </w:tcBorders>
            <w:vAlign w:val="center"/>
          </w:tcPr>
          <w:bookmarkStart w:name="5892" w:id="3391"/>
          <w:p>
            <w:pPr>
              <w:spacing w:after="0"/>
              <w:ind w:left="0"/>
              <w:jc w:val="center"/>
            </w:pPr>
            <w:r>
              <w:rPr>
                <w:rFonts w:ascii="Arial"/>
                <w:b w:val="false"/>
                <w:i w:val="false"/>
                <w:color w:val="000000"/>
                <w:sz w:val="15"/>
              </w:rPr>
              <w:t>100 мг</w:t>
            </w:r>
          </w:p>
          <w:bookmarkEnd w:id="3391"/>
        </w:tc>
        <w:tc>
          <w:tcPr>
            <w:tcW w:w="1908" w:type="dxa"/>
            <w:tcBorders>
              <w:top w:val="outset" w:color="000000" w:sz="8"/>
              <w:left w:val="outset" w:color="000000" w:sz="8"/>
              <w:bottom w:val="outset" w:color="000000" w:sz="8"/>
              <w:right w:val="outset" w:color="000000" w:sz="8"/>
            </w:tcBorders>
            <w:vAlign w:val="center"/>
          </w:tcPr>
          <w:bookmarkStart w:name="5893" w:id="3392"/>
          <w:p>
            <w:pPr>
              <w:spacing w:after="0"/>
              <w:ind w:left="0"/>
              <w:jc w:val="center"/>
            </w:pPr>
            <w:r>
              <w:rPr>
                <w:rFonts w:ascii="Arial"/>
                <w:b w:val="false"/>
                <w:i w:val="false"/>
                <w:color w:val="000000"/>
                <w:sz w:val="15"/>
              </w:rPr>
              <w:t>15660</w:t>
            </w:r>
          </w:p>
          <w:bookmarkEnd w:id="3392"/>
        </w:tc>
        <w:tc>
          <w:tcPr>
            <w:tcW w:w="2726" w:type="dxa"/>
            <w:tcBorders>
              <w:top w:val="outset" w:color="000000" w:sz="8"/>
              <w:left w:val="outset" w:color="000000" w:sz="8"/>
              <w:bottom w:val="outset" w:color="000000" w:sz="8"/>
              <w:right w:val="outset" w:color="000000" w:sz="8"/>
            </w:tcBorders>
            <w:vAlign w:val="center"/>
          </w:tcPr>
          <w:bookmarkStart w:name="5894" w:id="3393"/>
          <w:p>
            <w:pPr>
              <w:spacing w:after="0"/>
              <w:ind w:left="0"/>
              <w:jc w:val="center"/>
            </w:pPr>
            <w:r>
              <w:rPr>
                <w:rFonts w:ascii="Arial"/>
                <w:b w:val="false"/>
                <w:i w:val="false"/>
                <w:color w:val="000000"/>
                <w:sz w:val="15"/>
              </w:rPr>
              <w:t>2360</w:t>
            </w:r>
          </w:p>
          <w:bookmarkEnd w:id="339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895" w:id="3394"/>
          <w:p>
            <w:pPr>
              <w:spacing w:after="0"/>
              <w:ind w:left="0"/>
              <w:jc w:val="left"/>
            </w:pPr>
            <w:r>
              <w:rPr>
                <w:rFonts w:ascii="Arial"/>
                <w:b w:val="false"/>
                <w:i w:val="false"/>
                <w:color w:val="000000"/>
                <w:sz w:val="15"/>
              </w:rPr>
              <w:t>Цефепім</w:t>
            </w:r>
          </w:p>
          <w:bookmarkEnd w:id="3394"/>
        </w:tc>
        <w:tc>
          <w:tcPr>
            <w:tcW w:w="2591" w:type="dxa"/>
            <w:tcBorders>
              <w:top w:val="outset" w:color="000000" w:sz="8"/>
              <w:left w:val="outset" w:color="000000" w:sz="8"/>
              <w:bottom w:val="outset" w:color="000000" w:sz="8"/>
              <w:right w:val="outset" w:color="000000" w:sz="8"/>
            </w:tcBorders>
            <w:vAlign w:val="center"/>
          </w:tcPr>
          <w:bookmarkStart w:name="5896" w:id="3395"/>
          <w:p>
            <w:pPr>
              <w:spacing w:after="0"/>
              <w:ind w:left="0"/>
              <w:jc w:val="center"/>
            </w:pPr>
            <w:r>
              <w:rPr>
                <w:rFonts w:ascii="Arial"/>
                <w:b w:val="false"/>
                <w:i w:val="false"/>
                <w:color w:val="000000"/>
                <w:sz w:val="15"/>
              </w:rPr>
              <w:t>ампули, флакони, шприци</w:t>
            </w:r>
          </w:p>
          <w:bookmarkEnd w:id="3395"/>
        </w:tc>
        <w:tc>
          <w:tcPr>
            <w:tcW w:w="2182" w:type="dxa"/>
            <w:tcBorders>
              <w:top w:val="outset" w:color="000000" w:sz="8"/>
              <w:left w:val="outset" w:color="000000" w:sz="8"/>
              <w:bottom w:val="outset" w:color="000000" w:sz="8"/>
              <w:right w:val="outset" w:color="000000" w:sz="8"/>
            </w:tcBorders>
            <w:vAlign w:val="center"/>
          </w:tcPr>
          <w:bookmarkStart w:name="5897" w:id="3396"/>
          <w:p>
            <w:pPr>
              <w:spacing w:after="0"/>
              <w:ind w:left="0"/>
              <w:jc w:val="center"/>
            </w:pPr>
            <w:r>
              <w:rPr>
                <w:rFonts w:ascii="Arial"/>
                <w:b w:val="false"/>
                <w:i w:val="false"/>
                <w:color w:val="000000"/>
                <w:sz w:val="15"/>
              </w:rPr>
              <w:t>1000 мг</w:t>
            </w:r>
          </w:p>
          <w:bookmarkEnd w:id="3396"/>
        </w:tc>
        <w:tc>
          <w:tcPr>
            <w:tcW w:w="1908" w:type="dxa"/>
            <w:tcBorders>
              <w:top w:val="outset" w:color="000000" w:sz="8"/>
              <w:left w:val="outset" w:color="000000" w:sz="8"/>
              <w:bottom w:val="outset" w:color="000000" w:sz="8"/>
              <w:right w:val="outset" w:color="000000" w:sz="8"/>
            </w:tcBorders>
            <w:vAlign w:val="center"/>
          </w:tcPr>
          <w:bookmarkStart w:name="5898" w:id="3397"/>
          <w:p>
            <w:pPr>
              <w:spacing w:after="0"/>
              <w:ind w:left="0"/>
              <w:jc w:val="center"/>
            </w:pPr>
            <w:r>
              <w:rPr>
                <w:rFonts w:ascii="Arial"/>
                <w:b w:val="false"/>
                <w:i w:val="false"/>
                <w:color w:val="000000"/>
                <w:sz w:val="15"/>
              </w:rPr>
              <w:t>20174</w:t>
            </w:r>
          </w:p>
          <w:bookmarkEnd w:id="3397"/>
        </w:tc>
        <w:tc>
          <w:tcPr>
            <w:tcW w:w="2726" w:type="dxa"/>
            <w:tcBorders>
              <w:top w:val="outset" w:color="000000" w:sz="8"/>
              <w:left w:val="outset" w:color="000000" w:sz="8"/>
              <w:bottom w:val="outset" w:color="000000" w:sz="8"/>
              <w:right w:val="outset" w:color="000000" w:sz="8"/>
            </w:tcBorders>
            <w:vAlign w:val="center"/>
          </w:tcPr>
          <w:bookmarkStart w:name="5899" w:id="3398"/>
          <w:p>
            <w:pPr>
              <w:spacing w:after="0"/>
              <w:ind w:left="0"/>
              <w:jc w:val="center"/>
            </w:pPr>
            <w:r>
              <w:rPr>
                <w:rFonts w:ascii="Arial"/>
                <w:b w:val="false"/>
                <w:i w:val="false"/>
                <w:color w:val="000000"/>
                <w:sz w:val="15"/>
              </w:rPr>
              <w:t>10734</w:t>
            </w:r>
          </w:p>
          <w:bookmarkEnd w:id="339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00" w:id="3399"/>
          <w:p>
            <w:pPr>
              <w:spacing w:after="0"/>
              <w:ind w:left="0"/>
              <w:jc w:val="left"/>
            </w:pPr>
            <w:r>
              <w:rPr>
                <w:rFonts w:ascii="Arial"/>
                <w:b w:val="false"/>
                <w:i w:val="false"/>
                <w:color w:val="000000"/>
                <w:sz w:val="15"/>
              </w:rPr>
              <w:t>Фосфоміцин</w:t>
            </w:r>
          </w:p>
          <w:bookmarkEnd w:id="3399"/>
        </w:tc>
        <w:tc>
          <w:tcPr>
            <w:tcW w:w="2591" w:type="dxa"/>
            <w:tcBorders>
              <w:top w:val="outset" w:color="000000" w:sz="8"/>
              <w:left w:val="outset" w:color="000000" w:sz="8"/>
              <w:bottom w:val="outset" w:color="000000" w:sz="8"/>
              <w:right w:val="outset" w:color="000000" w:sz="8"/>
            </w:tcBorders>
            <w:vAlign w:val="center"/>
          </w:tcPr>
          <w:bookmarkStart w:name="5901" w:id="3400"/>
          <w:p>
            <w:pPr>
              <w:spacing w:after="0"/>
              <w:ind w:left="0"/>
              <w:jc w:val="center"/>
            </w:pPr>
            <w:r>
              <w:rPr>
                <w:rFonts w:ascii="Arial"/>
                <w:b w:val="false"/>
                <w:i w:val="false"/>
                <w:color w:val="000000"/>
                <w:sz w:val="15"/>
              </w:rPr>
              <w:t>- " -</w:t>
            </w:r>
          </w:p>
          <w:bookmarkEnd w:id="3400"/>
        </w:tc>
        <w:tc>
          <w:tcPr>
            <w:tcW w:w="2182" w:type="dxa"/>
            <w:tcBorders>
              <w:top w:val="outset" w:color="000000" w:sz="8"/>
              <w:left w:val="outset" w:color="000000" w:sz="8"/>
              <w:bottom w:val="outset" w:color="000000" w:sz="8"/>
              <w:right w:val="outset" w:color="000000" w:sz="8"/>
            </w:tcBorders>
            <w:vAlign w:val="center"/>
          </w:tcPr>
          <w:bookmarkStart w:name="5902" w:id="3401"/>
          <w:p>
            <w:pPr>
              <w:spacing w:after="0"/>
              <w:ind w:left="0"/>
              <w:jc w:val="center"/>
            </w:pPr>
            <w:r>
              <w:rPr>
                <w:rFonts w:ascii="Arial"/>
                <w:b w:val="false"/>
                <w:i w:val="false"/>
                <w:color w:val="000000"/>
                <w:sz w:val="15"/>
              </w:rPr>
              <w:t>2 г</w:t>
            </w:r>
          </w:p>
          <w:bookmarkEnd w:id="3401"/>
        </w:tc>
        <w:tc>
          <w:tcPr>
            <w:tcW w:w="1908" w:type="dxa"/>
            <w:tcBorders>
              <w:top w:val="outset" w:color="000000" w:sz="8"/>
              <w:left w:val="outset" w:color="000000" w:sz="8"/>
              <w:bottom w:val="outset" w:color="000000" w:sz="8"/>
              <w:right w:val="outset" w:color="000000" w:sz="8"/>
            </w:tcBorders>
            <w:vAlign w:val="center"/>
          </w:tcPr>
          <w:bookmarkStart w:name="5903" w:id="3402"/>
          <w:p>
            <w:pPr>
              <w:spacing w:after="0"/>
              <w:ind w:left="0"/>
              <w:jc w:val="center"/>
            </w:pPr>
            <w:r>
              <w:rPr>
                <w:rFonts w:ascii="Arial"/>
                <w:b w:val="false"/>
                <w:i w:val="false"/>
                <w:color w:val="000000"/>
                <w:sz w:val="15"/>
              </w:rPr>
              <w:t>6568</w:t>
            </w:r>
          </w:p>
          <w:bookmarkEnd w:id="3402"/>
        </w:tc>
        <w:tc>
          <w:tcPr>
            <w:tcW w:w="2726" w:type="dxa"/>
            <w:tcBorders>
              <w:top w:val="outset" w:color="000000" w:sz="8"/>
              <w:left w:val="outset" w:color="000000" w:sz="8"/>
              <w:bottom w:val="outset" w:color="000000" w:sz="8"/>
              <w:right w:val="outset" w:color="000000" w:sz="8"/>
            </w:tcBorders>
            <w:vAlign w:val="center"/>
          </w:tcPr>
          <w:bookmarkStart w:name="5904" w:id="3403"/>
          <w:p>
            <w:pPr>
              <w:spacing w:after="0"/>
              <w:ind w:left="0"/>
              <w:jc w:val="center"/>
            </w:pPr>
            <w:r>
              <w:rPr>
                <w:rFonts w:ascii="Arial"/>
                <w:b w:val="false"/>
                <w:i w:val="false"/>
                <w:color w:val="000000"/>
                <w:sz w:val="15"/>
              </w:rPr>
              <w:t>3970</w:t>
            </w:r>
          </w:p>
          <w:bookmarkEnd w:id="340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05" w:id="3404"/>
          <w:p>
            <w:pPr>
              <w:spacing w:after="0"/>
              <w:ind w:left="0"/>
              <w:jc w:val="left"/>
            </w:pPr>
            <w:r>
              <w:rPr>
                <w:rFonts w:ascii="Arial"/>
                <w:b w:val="false"/>
                <w:i w:val="false"/>
                <w:color w:val="000000"/>
                <w:sz w:val="15"/>
              </w:rPr>
              <w:t>Флударабін</w:t>
            </w:r>
          </w:p>
          <w:bookmarkEnd w:id="3404"/>
        </w:tc>
        <w:tc>
          <w:tcPr>
            <w:tcW w:w="2591" w:type="dxa"/>
            <w:tcBorders>
              <w:top w:val="outset" w:color="000000" w:sz="8"/>
              <w:left w:val="outset" w:color="000000" w:sz="8"/>
              <w:bottom w:val="outset" w:color="000000" w:sz="8"/>
              <w:right w:val="outset" w:color="000000" w:sz="8"/>
            </w:tcBorders>
            <w:vAlign w:val="center"/>
          </w:tcPr>
          <w:bookmarkStart w:name="5906" w:id="3405"/>
          <w:p>
            <w:pPr>
              <w:spacing w:after="0"/>
              <w:ind w:left="0"/>
              <w:jc w:val="center"/>
            </w:pPr>
            <w:r>
              <w:rPr>
                <w:rFonts w:ascii="Arial"/>
                <w:b w:val="false"/>
                <w:i w:val="false"/>
                <w:color w:val="000000"/>
                <w:sz w:val="15"/>
              </w:rPr>
              <w:t>- " -</w:t>
            </w:r>
          </w:p>
          <w:bookmarkEnd w:id="3405"/>
        </w:tc>
        <w:tc>
          <w:tcPr>
            <w:tcW w:w="2182" w:type="dxa"/>
            <w:tcBorders>
              <w:top w:val="outset" w:color="000000" w:sz="8"/>
              <w:left w:val="outset" w:color="000000" w:sz="8"/>
              <w:bottom w:val="outset" w:color="000000" w:sz="8"/>
              <w:right w:val="outset" w:color="000000" w:sz="8"/>
            </w:tcBorders>
            <w:vAlign w:val="center"/>
          </w:tcPr>
          <w:bookmarkStart w:name="5907" w:id="3406"/>
          <w:p>
            <w:pPr>
              <w:spacing w:after="0"/>
              <w:ind w:left="0"/>
              <w:jc w:val="center"/>
            </w:pPr>
            <w:r>
              <w:rPr>
                <w:rFonts w:ascii="Arial"/>
                <w:b w:val="false"/>
                <w:i w:val="false"/>
                <w:color w:val="000000"/>
                <w:sz w:val="15"/>
              </w:rPr>
              <w:t>50 мг</w:t>
            </w:r>
          </w:p>
          <w:bookmarkEnd w:id="3406"/>
        </w:tc>
        <w:tc>
          <w:tcPr>
            <w:tcW w:w="1908" w:type="dxa"/>
            <w:tcBorders>
              <w:top w:val="outset" w:color="000000" w:sz="8"/>
              <w:left w:val="outset" w:color="000000" w:sz="8"/>
              <w:bottom w:val="outset" w:color="000000" w:sz="8"/>
              <w:right w:val="outset" w:color="000000" w:sz="8"/>
            </w:tcBorders>
            <w:vAlign w:val="center"/>
          </w:tcPr>
          <w:bookmarkStart w:name="5908" w:id="3407"/>
          <w:p>
            <w:pPr>
              <w:spacing w:after="0"/>
              <w:ind w:left="0"/>
              <w:jc w:val="center"/>
            </w:pPr>
            <w:r>
              <w:rPr>
                <w:rFonts w:ascii="Arial"/>
                <w:b w:val="false"/>
                <w:i w:val="false"/>
                <w:color w:val="000000"/>
                <w:sz w:val="15"/>
              </w:rPr>
              <w:t>200</w:t>
            </w:r>
          </w:p>
          <w:bookmarkEnd w:id="3407"/>
        </w:tc>
        <w:tc>
          <w:tcPr>
            <w:tcW w:w="2726" w:type="dxa"/>
            <w:tcBorders>
              <w:top w:val="outset" w:color="000000" w:sz="8"/>
              <w:left w:val="outset" w:color="000000" w:sz="8"/>
              <w:bottom w:val="outset" w:color="000000" w:sz="8"/>
              <w:right w:val="outset" w:color="000000" w:sz="8"/>
            </w:tcBorders>
            <w:vAlign w:val="center"/>
          </w:tcPr>
          <w:bookmarkStart w:name="5909" w:id="3408"/>
          <w:p>
            <w:pPr>
              <w:spacing w:after="0"/>
              <w:ind w:left="0"/>
              <w:jc w:val="center"/>
            </w:pPr>
            <w:r>
              <w:rPr>
                <w:rFonts w:ascii="Arial"/>
                <w:b w:val="false"/>
                <w:i w:val="false"/>
                <w:color w:val="000000"/>
                <w:sz w:val="15"/>
              </w:rPr>
              <w:t>67</w:t>
            </w:r>
          </w:p>
          <w:bookmarkEnd w:id="340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10" w:id="3409"/>
          <w:p>
            <w:pPr>
              <w:spacing w:after="0"/>
              <w:ind w:left="0"/>
              <w:jc w:val="left"/>
            </w:pPr>
            <w:r>
              <w:rPr>
                <w:rFonts w:ascii="Arial"/>
                <w:b w:val="false"/>
                <w:i w:val="false"/>
                <w:color w:val="000000"/>
                <w:sz w:val="15"/>
              </w:rPr>
              <w:t>Філграстим</w:t>
            </w:r>
          </w:p>
          <w:bookmarkEnd w:id="3409"/>
        </w:tc>
        <w:tc>
          <w:tcPr>
            <w:tcW w:w="2591" w:type="dxa"/>
            <w:tcBorders>
              <w:top w:val="outset" w:color="000000" w:sz="8"/>
              <w:left w:val="outset" w:color="000000" w:sz="8"/>
              <w:bottom w:val="outset" w:color="000000" w:sz="8"/>
              <w:right w:val="outset" w:color="000000" w:sz="8"/>
            </w:tcBorders>
            <w:vAlign w:val="center"/>
          </w:tcPr>
          <w:bookmarkStart w:name="5911" w:id="3410"/>
          <w:p>
            <w:pPr>
              <w:spacing w:after="0"/>
              <w:ind w:left="0"/>
              <w:jc w:val="center"/>
            </w:pPr>
            <w:r>
              <w:rPr>
                <w:rFonts w:ascii="Arial"/>
                <w:b w:val="false"/>
                <w:i w:val="false"/>
                <w:color w:val="000000"/>
                <w:sz w:val="15"/>
              </w:rPr>
              <w:t>- " -</w:t>
            </w:r>
          </w:p>
          <w:bookmarkEnd w:id="3410"/>
        </w:tc>
        <w:tc>
          <w:tcPr>
            <w:tcW w:w="2182" w:type="dxa"/>
            <w:tcBorders>
              <w:top w:val="outset" w:color="000000" w:sz="8"/>
              <w:left w:val="outset" w:color="000000" w:sz="8"/>
              <w:bottom w:val="outset" w:color="000000" w:sz="8"/>
              <w:right w:val="outset" w:color="000000" w:sz="8"/>
            </w:tcBorders>
            <w:vAlign w:val="center"/>
          </w:tcPr>
          <w:bookmarkStart w:name="5912" w:id="3411"/>
          <w:p>
            <w:pPr>
              <w:spacing w:after="0"/>
              <w:ind w:left="0"/>
              <w:jc w:val="center"/>
            </w:pPr>
            <w:r>
              <w:rPr>
                <w:rFonts w:ascii="Arial"/>
                <w:b w:val="false"/>
                <w:i w:val="false"/>
                <w:color w:val="000000"/>
                <w:sz w:val="15"/>
              </w:rPr>
              <w:t>30 млн. МО</w:t>
            </w:r>
          </w:p>
          <w:bookmarkEnd w:id="3411"/>
        </w:tc>
        <w:tc>
          <w:tcPr>
            <w:tcW w:w="1908" w:type="dxa"/>
            <w:tcBorders>
              <w:top w:val="outset" w:color="000000" w:sz="8"/>
              <w:left w:val="outset" w:color="000000" w:sz="8"/>
              <w:bottom w:val="outset" w:color="000000" w:sz="8"/>
              <w:right w:val="outset" w:color="000000" w:sz="8"/>
            </w:tcBorders>
            <w:vAlign w:val="center"/>
          </w:tcPr>
          <w:bookmarkStart w:name="5913" w:id="3412"/>
          <w:p>
            <w:pPr>
              <w:spacing w:after="0"/>
              <w:ind w:left="0"/>
              <w:jc w:val="center"/>
            </w:pPr>
            <w:r>
              <w:rPr>
                <w:rFonts w:ascii="Arial"/>
                <w:b w:val="false"/>
                <w:i w:val="false"/>
                <w:color w:val="000000"/>
                <w:sz w:val="15"/>
              </w:rPr>
              <w:t>8139</w:t>
            </w:r>
          </w:p>
          <w:bookmarkEnd w:id="3412"/>
        </w:tc>
        <w:tc>
          <w:tcPr>
            <w:tcW w:w="2726" w:type="dxa"/>
            <w:tcBorders>
              <w:top w:val="outset" w:color="000000" w:sz="8"/>
              <w:left w:val="outset" w:color="000000" w:sz="8"/>
              <w:bottom w:val="outset" w:color="000000" w:sz="8"/>
              <w:right w:val="outset" w:color="000000" w:sz="8"/>
            </w:tcBorders>
            <w:vAlign w:val="center"/>
          </w:tcPr>
          <w:bookmarkStart w:name="5914" w:id="3413"/>
          <w:p>
            <w:pPr>
              <w:spacing w:after="0"/>
              <w:ind w:left="0"/>
              <w:jc w:val="center"/>
            </w:pPr>
            <w:r>
              <w:rPr>
                <w:rFonts w:ascii="Arial"/>
                <w:b w:val="false"/>
                <w:i w:val="false"/>
                <w:color w:val="000000"/>
                <w:sz w:val="15"/>
              </w:rPr>
              <w:t>3108</w:t>
            </w:r>
          </w:p>
          <w:bookmarkEnd w:id="341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15" w:id="3414"/>
          <w:p>
            <w:pPr>
              <w:spacing w:after="0"/>
              <w:ind w:left="0"/>
              <w:jc w:val="left"/>
            </w:pPr>
            <w:r>
              <w:rPr>
                <w:rFonts w:ascii="Arial"/>
                <w:b w:val="false"/>
                <w:i w:val="false"/>
                <w:color w:val="000000"/>
                <w:sz w:val="15"/>
              </w:rPr>
              <w:t>Урокіназа</w:t>
            </w:r>
          </w:p>
          <w:bookmarkEnd w:id="3414"/>
        </w:tc>
        <w:tc>
          <w:tcPr>
            <w:tcW w:w="2591" w:type="dxa"/>
            <w:tcBorders>
              <w:top w:val="outset" w:color="000000" w:sz="8"/>
              <w:left w:val="outset" w:color="000000" w:sz="8"/>
              <w:bottom w:val="outset" w:color="000000" w:sz="8"/>
              <w:right w:val="outset" w:color="000000" w:sz="8"/>
            </w:tcBorders>
            <w:vAlign w:val="center"/>
          </w:tcPr>
          <w:bookmarkStart w:name="5916" w:id="3415"/>
          <w:p>
            <w:pPr>
              <w:spacing w:after="0"/>
              <w:ind w:left="0"/>
              <w:jc w:val="center"/>
            </w:pPr>
            <w:r>
              <w:rPr>
                <w:rFonts w:ascii="Arial"/>
                <w:b w:val="false"/>
                <w:i w:val="false"/>
                <w:color w:val="000000"/>
                <w:sz w:val="15"/>
              </w:rPr>
              <w:t>- " -</w:t>
            </w:r>
          </w:p>
          <w:bookmarkEnd w:id="3415"/>
        </w:tc>
        <w:tc>
          <w:tcPr>
            <w:tcW w:w="2182" w:type="dxa"/>
            <w:tcBorders>
              <w:top w:val="outset" w:color="000000" w:sz="8"/>
              <w:left w:val="outset" w:color="000000" w:sz="8"/>
              <w:bottom w:val="outset" w:color="000000" w:sz="8"/>
              <w:right w:val="outset" w:color="000000" w:sz="8"/>
            </w:tcBorders>
            <w:vAlign w:val="center"/>
          </w:tcPr>
          <w:bookmarkStart w:name="5917" w:id="3416"/>
          <w:p>
            <w:pPr>
              <w:spacing w:after="0"/>
              <w:ind w:left="0"/>
              <w:jc w:val="center"/>
            </w:pPr>
            <w:r>
              <w:rPr>
                <w:rFonts w:ascii="Arial"/>
                <w:b w:val="false"/>
                <w:i w:val="false"/>
                <w:color w:val="000000"/>
                <w:sz w:val="15"/>
              </w:rPr>
              <w:t>10000 МО</w:t>
            </w:r>
          </w:p>
          <w:bookmarkEnd w:id="3416"/>
        </w:tc>
        <w:tc>
          <w:tcPr>
            <w:tcW w:w="1908" w:type="dxa"/>
            <w:tcBorders>
              <w:top w:val="outset" w:color="000000" w:sz="8"/>
              <w:left w:val="outset" w:color="000000" w:sz="8"/>
              <w:bottom w:val="outset" w:color="000000" w:sz="8"/>
              <w:right w:val="outset" w:color="000000" w:sz="8"/>
            </w:tcBorders>
            <w:vAlign w:val="center"/>
          </w:tcPr>
          <w:bookmarkStart w:name="5918" w:id="3417"/>
          <w:p>
            <w:pPr>
              <w:spacing w:after="0"/>
              <w:ind w:left="0"/>
              <w:jc w:val="center"/>
            </w:pPr>
            <w:r>
              <w:rPr>
                <w:rFonts w:ascii="Arial"/>
                <w:b w:val="false"/>
                <w:i w:val="false"/>
                <w:color w:val="000000"/>
                <w:sz w:val="15"/>
              </w:rPr>
              <w:t>2420</w:t>
            </w:r>
          </w:p>
          <w:bookmarkEnd w:id="3417"/>
        </w:tc>
        <w:tc>
          <w:tcPr>
            <w:tcW w:w="2726" w:type="dxa"/>
            <w:tcBorders>
              <w:top w:val="outset" w:color="000000" w:sz="8"/>
              <w:left w:val="outset" w:color="000000" w:sz="8"/>
              <w:bottom w:val="outset" w:color="000000" w:sz="8"/>
              <w:right w:val="outset" w:color="000000" w:sz="8"/>
            </w:tcBorders>
            <w:vAlign w:val="center"/>
          </w:tcPr>
          <w:bookmarkStart w:name="5919" w:id="3418"/>
          <w:p>
            <w:pPr>
              <w:spacing w:after="0"/>
              <w:ind w:left="0"/>
              <w:jc w:val="center"/>
            </w:pPr>
            <w:r>
              <w:rPr>
                <w:rFonts w:ascii="Arial"/>
                <w:b w:val="false"/>
                <w:i w:val="false"/>
                <w:color w:val="000000"/>
                <w:sz w:val="15"/>
              </w:rPr>
              <w:t>649</w:t>
            </w:r>
          </w:p>
          <w:bookmarkEnd w:id="341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20" w:id="3419"/>
          <w:p>
            <w:pPr>
              <w:spacing w:after="0"/>
              <w:ind w:left="0"/>
              <w:jc w:val="left"/>
            </w:pPr>
            <w:r>
              <w:rPr>
                <w:rFonts w:ascii="Arial"/>
                <w:b w:val="false"/>
                <w:i w:val="false"/>
                <w:color w:val="000000"/>
                <w:sz w:val="15"/>
              </w:rPr>
              <w:t>Третиноїн</w:t>
            </w:r>
          </w:p>
          <w:bookmarkEnd w:id="3419"/>
        </w:tc>
        <w:tc>
          <w:tcPr>
            <w:tcW w:w="2591" w:type="dxa"/>
            <w:tcBorders>
              <w:top w:val="outset" w:color="000000" w:sz="8"/>
              <w:left w:val="outset" w:color="000000" w:sz="8"/>
              <w:bottom w:val="outset" w:color="000000" w:sz="8"/>
              <w:right w:val="outset" w:color="000000" w:sz="8"/>
            </w:tcBorders>
            <w:vAlign w:val="center"/>
          </w:tcPr>
          <w:bookmarkStart w:name="5921" w:id="3420"/>
          <w:p>
            <w:pPr>
              <w:spacing w:after="0"/>
              <w:ind w:left="0"/>
              <w:jc w:val="center"/>
            </w:pPr>
            <w:r>
              <w:rPr>
                <w:rFonts w:ascii="Arial"/>
                <w:b w:val="false"/>
                <w:i w:val="false"/>
                <w:color w:val="000000"/>
                <w:sz w:val="15"/>
              </w:rPr>
              <w:t>таблетки, капсули, драже</w:t>
            </w:r>
          </w:p>
          <w:bookmarkEnd w:id="3420"/>
        </w:tc>
        <w:tc>
          <w:tcPr>
            <w:tcW w:w="2182" w:type="dxa"/>
            <w:tcBorders>
              <w:top w:val="outset" w:color="000000" w:sz="8"/>
              <w:left w:val="outset" w:color="000000" w:sz="8"/>
              <w:bottom w:val="outset" w:color="000000" w:sz="8"/>
              <w:right w:val="outset" w:color="000000" w:sz="8"/>
            </w:tcBorders>
            <w:vAlign w:val="center"/>
          </w:tcPr>
          <w:bookmarkStart w:name="5922" w:id="3421"/>
          <w:p>
            <w:pPr>
              <w:spacing w:after="0"/>
              <w:ind w:left="0"/>
              <w:jc w:val="center"/>
            </w:pPr>
            <w:r>
              <w:rPr>
                <w:rFonts w:ascii="Arial"/>
                <w:b w:val="false"/>
                <w:i w:val="false"/>
                <w:color w:val="000000"/>
                <w:sz w:val="15"/>
              </w:rPr>
              <w:t>10 мг</w:t>
            </w:r>
          </w:p>
          <w:bookmarkEnd w:id="3421"/>
        </w:tc>
        <w:tc>
          <w:tcPr>
            <w:tcW w:w="1908" w:type="dxa"/>
            <w:tcBorders>
              <w:top w:val="outset" w:color="000000" w:sz="8"/>
              <w:left w:val="outset" w:color="000000" w:sz="8"/>
              <w:bottom w:val="outset" w:color="000000" w:sz="8"/>
              <w:right w:val="outset" w:color="000000" w:sz="8"/>
            </w:tcBorders>
            <w:vAlign w:val="center"/>
          </w:tcPr>
          <w:bookmarkStart w:name="5923" w:id="3422"/>
          <w:p>
            <w:pPr>
              <w:spacing w:after="0"/>
              <w:ind w:left="0"/>
              <w:jc w:val="center"/>
            </w:pPr>
            <w:r>
              <w:rPr>
                <w:rFonts w:ascii="Arial"/>
                <w:b w:val="false"/>
                <w:i w:val="false"/>
                <w:color w:val="000000"/>
                <w:sz w:val="15"/>
              </w:rPr>
              <w:t>240</w:t>
            </w:r>
          </w:p>
          <w:bookmarkEnd w:id="3422"/>
        </w:tc>
        <w:tc>
          <w:tcPr>
            <w:tcW w:w="2726" w:type="dxa"/>
            <w:tcBorders>
              <w:top w:val="outset" w:color="000000" w:sz="8"/>
              <w:left w:val="outset" w:color="000000" w:sz="8"/>
              <w:bottom w:val="outset" w:color="000000" w:sz="8"/>
              <w:right w:val="outset" w:color="000000" w:sz="8"/>
            </w:tcBorders>
            <w:vAlign w:val="center"/>
          </w:tcPr>
          <w:bookmarkStart w:name="5924" w:id="3423"/>
          <w:p>
            <w:pPr>
              <w:spacing w:after="0"/>
              <w:ind w:left="0"/>
              <w:jc w:val="center"/>
            </w:pPr>
            <w:r>
              <w:rPr>
                <w:rFonts w:ascii="Arial"/>
                <w:b w:val="false"/>
                <w:i w:val="false"/>
                <w:color w:val="000000"/>
                <w:sz w:val="15"/>
              </w:rPr>
              <w:t>30</w:t>
            </w:r>
          </w:p>
          <w:bookmarkEnd w:id="342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25" w:id="3424"/>
          <w:p>
            <w:pPr>
              <w:spacing w:after="0"/>
              <w:ind w:left="0"/>
              <w:jc w:val="left"/>
            </w:pPr>
            <w:r>
              <w:rPr>
                <w:rFonts w:ascii="Arial"/>
                <w:b w:val="false"/>
                <w:i w:val="false"/>
                <w:color w:val="000000"/>
                <w:sz w:val="15"/>
              </w:rPr>
              <w:t>Треосульфан</w:t>
            </w:r>
          </w:p>
          <w:bookmarkEnd w:id="3424"/>
        </w:tc>
        <w:tc>
          <w:tcPr>
            <w:tcW w:w="2591" w:type="dxa"/>
            <w:tcBorders>
              <w:top w:val="outset" w:color="000000" w:sz="8"/>
              <w:left w:val="outset" w:color="000000" w:sz="8"/>
              <w:bottom w:val="outset" w:color="000000" w:sz="8"/>
              <w:right w:val="outset" w:color="000000" w:sz="8"/>
            </w:tcBorders>
            <w:vAlign w:val="center"/>
          </w:tcPr>
          <w:bookmarkStart w:name="5926" w:id="3425"/>
          <w:p>
            <w:pPr>
              <w:spacing w:after="0"/>
              <w:ind w:left="0"/>
              <w:jc w:val="center"/>
            </w:pPr>
            <w:r>
              <w:rPr>
                <w:rFonts w:ascii="Arial"/>
                <w:b w:val="false"/>
                <w:i w:val="false"/>
                <w:color w:val="000000"/>
                <w:sz w:val="15"/>
              </w:rPr>
              <w:t>ампули, флакони, шприци</w:t>
            </w:r>
          </w:p>
          <w:bookmarkEnd w:id="3425"/>
        </w:tc>
        <w:tc>
          <w:tcPr>
            <w:tcW w:w="2182" w:type="dxa"/>
            <w:tcBorders>
              <w:top w:val="outset" w:color="000000" w:sz="8"/>
              <w:left w:val="outset" w:color="000000" w:sz="8"/>
              <w:bottom w:val="outset" w:color="000000" w:sz="8"/>
              <w:right w:val="outset" w:color="000000" w:sz="8"/>
            </w:tcBorders>
            <w:vAlign w:val="center"/>
          </w:tcPr>
          <w:bookmarkStart w:name="5927" w:id="3426"/>
          <w:p>
            <w:pPr>
              <w:spacing w:after="0"/>
              <w:ind w:left="0"/>
              <w:jc w:val="center"/>
            </w:pPr>
            <w:r>
              <w:rPr>
                <w:rFonts w:ascii="Arial"/>
                <w:b w:val="false"/>
                <w:i w:val="false"/>
                <w:color w:val="000000"/>
                <w:sz w:val="15"/>
              </w:rPr>
              <w:t>5 г</w:t>
            </w:r>
          </w:p>
          <w:bookmarkEnd w:id="3426"/>
        </w:tc>
        <w:tc>
          <w:tcPr>
            <w:tcW w:w="1908" w:type="dxa"/>
            <w:tcBorders>
              <w:top w:val="outset" w:color="000000" w:sz="8"/>
              <w:left w:val="outset" w:color="000000" w:sz="8"/>
              <w:bottom w:val="outset" w:color="000000" w:sz="8"/>
              <w:right w:val="outset" w:color="000000" w:sz="8"/>
            </w:tcBorders>
            <w:vAlign w:val="center"/>
          </w:tcPr>
          <w:bookmarkStart w:name="5928" w:id="3427"/>
          <w:p>
            <w:pPr>
              <w:spacing w:after="0"/>
              <w:ind w:left="0"/>
              <w:jc w:val="center"/>
            </w:pPr>
            <w:r>
              <w:rPr>
                <w:rFonts w:ascii="Arial"/>
                <w:b w:val="false"/>
                <w:i w:val="false"/>
                <w:color w:val="000000"/>
                <w:sz w:val="15"/>
              </w:rPr>
              <w:t>220</w:t>
            </w:r>
          </w:p>
          <w:bookmarkEnd w:id="3427"/>
        </w:tc>
        <w:tc>
          <w:tcPr>
            <w:tcW w:w="2726" w:type="dxa"/>
            <w:tcBorders>
              <w:top w:val="outset" w:color="000000" w:sz="8"/>
              <w:left w:val="outset" w:color="000000" w:sz="8"/>
              <w:bottom w:val="outset" w:color="000000" w:sz="8"/>
              <w:right w:val="outset" w:color="000000" w:sz="8"/>
            </w:tcBorders>
            <w:vAlign w:val="center"/>
          </w:tcPr>
          <w:bookmarkStart w:name="5929" w:id="3428"/>
          <w:p>
            <w:pPr>
              <w:spacing w:after="0"/>
              <w:ind w:left="0"/>
              <w:jc w:val="center"/>
            </w:pPr>
            <w:r>
              <w:rPr>
                <w:rFonts w:ascii="Arial"/>
                <w:b w:val="false"/>
                <w:i w:val="false"/>
                <w:color w:val="000000"/>
                <w:sz w:val="15"/>
              </w:rPr>
              <w:t>70</w:t>
            </w:r>
          </w:p>
          <w:bookmarkEnd w:id="342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30" w:id="3429"/>
          <w:p>
            <w:pPr>
              <w:spacing w:after="0"/>
              <w:ind w:left="0"/>
              <w:jc w:val="left"/>
            </w:pPr>
            <w:r>
              <w:rPr>
                <w:rFonts w:ascii="Arial"/>
                <w:b w:val="false"/>
                <w:i w:val="false"/>
                <w:color w:val="000000"/>
                <w:sz w:val="15"/>
              </w:rPr>
              <w:t>Треосульфан</w:t>
            </w:r>
          </w:p>
          <w:bookmarkEnd w:id="3429"/>
        </w:tc>
        <w:tc>
          <w:tcPr>
            <w:tcW w:w="2591" w:type="dxa"/>
            <w:tcBorders>
              <w:top w:val="outset" w:color="000000" w:sz="8"/>
              <w:left w:val="outset" w:color="000000" w:sz="8"/>
              <w:bottom w:val="outset" w:color="000000" w:sz="8"/>
              <w:right w:val="outset" w:color="000000" w:sz="8"/>
            </w:tcBorders>
            <w:vAlign w:val="center"/>
          </w:tcPr>
          <w:bookmarkStart w:name="5931" w:id="3430"/>
          <w:p>
            <w:pPr>
              <w:spacing w:after="0"/>
              <w:ind w:left="0"/>
              <w:jc w:val="center"/>
            </w:pPr>
            <w:r>
              <w:rPr>
                <w:rFonts w:ascii="Arial"/>
                <w:b w:val="false"/>
                <w:i w:val="false"/>
                <w:color w:val="000000"/>
                <w:sz w:val="15"/>
              </w:rPr>
              <w:t>- " -</w:t>
            </w:r>
          </w:p>
          <w:bookmarkEnd w:id="3430"/>
        </w:tc>
        <w:tc>
          <w:tcPr>
            <w:tcW w:w="2182" w:type="dxa"/>
            <w:tcBorders>
              <w:top w:val="outset" w:color="000000" w:sz="8"/>
              <w:left w:val="outset" w:color="000000" w:sz="8"/>
              <w:bottom w:val="outset" w:color="000000" w:sz="8"/>
              <w:right w:val="outset" w:color="000000" w:sz="8"/>
            </w:tcBorders>
            <w:vAlign w:val="center"/>
          </w:tcPr>
          <w:bookmarkStart w:name="5932" w:id="3431"/>
          <w:p>
            <w:pPr>
              <w:spacing w:after="0"/>
              <w:ind w:left="0"/>
              <w:jc w:val="center"/>
            </w:pPr>
            <w:r>
              <w:rPr>
                <w:rFonts w:ascii="Arial"/>
                <w:b w:val="false"/>
                <w:i w:val="false"/>
                <w:color w:val="000000"/>
                <w:sz w:val="15"/>
              </w:rPr>
              <w:t>1 г</w:t>
            </w:r>
          </w:p>
          <w:bookmarkEnd w:id="3431"/>
        </w:tc>
        <w:tc>
          <w:tcPr>
            <w:tcW w:w="1908" w:type="dxa"/>
            <w:tcBorders>
              <w:top w:val="outset" w:color="000000" w:sz="8"/>
              <w:left w:val="outset" w:color="000000" w:sz="8"/>
              <w:bottom w:val="outset" w:color="000000" w:sz="8"/>
              <w:right w:val="outset" w:color="000000" w:sz="8"/>
            </w:tcBorders>
            <w:vAlign w:val="center"/>
          </w:tcPr>
          <w:bookmarkStart w:name="5933" w:id="3432"/>
          <w:p>
            <w:pPr>
              <w:spacing w:after="0"/>
              <w:ind w:left="0"/>
              <w:jc w:val="center"/>
            </w:pPr>
            <w:r>
              <w:rPr>
                <w:rFonts w:ascii="Arial"/>
                <w:b w:val="false"/>
                <w:i w:val="false"/>
                <w:color w:val="000000"/>
                <w:sz w:val="15"/>
              </w:rPr>
              <w:t>500</w:t>
            </w:r>
          </w:p>
          <w:bookmarkEnd w:id="3432"/>
        </w:tc>
        <w:tc>
          <w:tcPr>
            <w:tcW w:w="2726" w:type="dxa"/>
            <w:tcBorders>
              <w:top w:val="outset" w:color="000000" w:sz="8"/>
              <w:left w:val="outset" w:color="000000" w:sz="8"/>
              <w:bottom w:val="outset" w:color="000000" w:sz="8"/>
              <w:right w:val="outset" w:color="000000" w:sz="8"/>
            </w:tcBorders>
            <w:vAlign w:val="center"/>
          </w:tcPr>
          <w:bookmarkStart w:name="5934" w:id="3433"/>
          <w:p>
            <w:pPr>
              <w:spacing w:after="0"/>
              <w:ind w:left="0"/>
              <w:jc w:val="center"/>
            </w:pPr>
            <w:r>
              <w:rPr>
                <w:rFonts w:ascii="Arial"/>
                <w:b w:val="false"/>
                <w:i w:val="false"/>
                <w:color w:val="000000"/>
                <w:sz w:val="15"/>
              </w:rPr>
              <w:t>230</w:t>
            </w:r>
          </w:p>
          <w:bookmarkEnd w:id="343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35" w:id="3434"/>
          <w:p>
            <w:pPr>
              <w:spacing w:after="0"/>
              <w:ind w:left="0"/>
              <w:jc w:val="left"/>
            </w:pPr>
            <w:r>
              <w:rPr>
                <w:rFonts w:ascii="Arial"/>
                <w:b w:val="false"/>
                <w:i w:val="false"/>
                <w:color w:val="000000"/>
                <w:sz w:val="15"/>
              </w:rPr>
              <w:t>Топотекан</w:t>
            </w:r>
          </w:p>
          <w:bookmarkEnd w:id="3434"/>
        </w:tc>
        <w:tc>
          <w:tcPr>
            <w:tcW w:w="2591" w:type="dxa"/>
            <w:tcBorders>
              <w:top w:val="outset" w:color="000000" w:sz="8"/>
              <w:left w:val="outset" w:color="000000" w:sz="8"/>
              <w:bottom w:val="outset" w:color="000000" w:sz="8"/>
              <w:right w:val="outset" w:color="000000" w:sz="8"/>
            </w:tcBorders>
            <w:vAlign w:val="center"/>
          </w:tcPr>
          <w:bookmarkStart w:name="5936" w:id="3435"/>
          <w:p>
            <w:pPr>
              <w:spacing w:after="0"/>
              <w:ind w:left="0"/>
              <w:jc w:val="center"/>
            </w:pPr>
            <w:r>
              <w:rPr>
                <w:rFonts w:ascii="Arial"/>
                <w:b w:val="false"/>
                <w:i w:val="false"/>
                <w:color w:val="000000"/>
                <w:sz w:val="15"/>
              </w:rPr>
              <w:t>- " -</w:t>
            </w:r>
          </w:p>
          <w:bookmarkEnd w:id="3435"/>
        </w:tc>
        <w:tc>
          <w:tcPr>
            <w:tcW w:w="2182" w:type="dxa"/>
            <w:tcBorders>
              <w:top w:val="outset" w:color="000000" w:sz="8"/>
              <w:left w:val="outset" w:color="000000" w:sz="8"/>
              <w:bottom w:val="outset" w:color="000000" w:sz="8"/>
              <w:right w:val="outset" w:color="000000" w:sz="8"/>
            </w:tcBorders>
            <w:vAlign w:val="center"/>
          </w:tcPr>
          <w:bookmarkStart w:name="5937" w:id="3436"/>
          <w:p>
            <w:pPr>
              <w:spacing w:after="0"/>
              <w:ind w:left="0"/>
              <w:jc w:val="center"/>
            </w:pPr>
            <w:r>
              <w:rPr>
                <w:rFonts w:ascii="Arial"/>
                <w:b w:val="false"/>
                <w:i w:val="false"/>
                <w:color w:val="000000"/>
                <w:sz w:val="15"/>
              </w:rPr>
              <w:t>4 мг</w:t>
            </w:r>
          </w:p>
          <w:bookmarkEnd w:id="3436"/>
        </w:tc>
        <w:tc>
          <w:tcPr>
            <w:tcW w:w="1908" w:type="dxa"/>
            <w:tcBorders>
              <w:top w:val="outset" w:color="000000" w:sz="8"/>
              <w:left w:val="outset" w:color="000000" w:sz="8"/>
              <w:bottom w:val="outset" w:color="000000" w:sz="8"/>
              <w:right w:val="outset" w:color="000000" w:sz="8"/>
            </w:tcBorders>
            <w:vAlign w:val="center"/>
          </w:tcPr>
          <w:bookmarkStart w:name="5938" w:id="3437"/>
          <w:p>
            <w:pPr>
              <w:spacing w:after="0"/>
              <w:ind w:left="0"/>
              <w:jc w:val="center"/>
            </w:pPr>
            <w:r>
              <w:rPr>
                <w:rFonts w:ascii="Arial"/>
                <w:b w:val="false"/>
                <w:i w:val="false"/>
                <w:color w:val="000000"/>
                <w:sz w:val="15"/>
              </w:rPr>
              <w:t>570</w:t>
            </w:r>
          </w:p>
          <w:bookmarkEnd w:id="3437"/>
        </w:tc>
        <w:tc>
          <w:tcPr>
            <w:tcW w:w="2726" w:type="dxa"/>
            <w:tcBorders>
              <w:top w:val="outset" w:color="000000" w:sz="8"/>
              <w:left w:val="outset" w:color="000000" w:sz="8"/>
              <w:bottom w:val="outset" w:color="000000" w:sz="8"/>
              <w:right w:val="outset" w:color="000000" w:sz="8"/>
            </w:tcBorders>
            <w:vAlign w:val="center"/>
          </w:tcPr>
          <w:bookmarkStart w:name="5939" w:id="3438"/>
          <w:p>
            <w:pPr>
              <w:spacing w:after="0"/>
              <w:ind w:left="0"/>
              <w:jc w:val="center"/>
            </w:pPr>
            <w:r>
              <w:rPr>
                <w:rFonts w:ascii="Arial"/>
                <w:b w:val="false"/>
                <w:i w:val="false"/>
                <w:color w:val="000000"/>
                <w:sz w:val="15"/>
              </w:rPr>
              <w:t>305</w:t>
            </w:r>
          </w:p>
          <w:bookmarkEnd w:id="343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40" w:id="3439"/>
          <w:p>
            <w:pPr>
              <w:spacing w:after="0"/>
              <w:ind w:left="0"/>
              <w:jc w:val="left"/>
            </w:pPr>
            <w:r>
              <w:rPr>
                <w:rFonts w:ascii="Arial"/>
                <w:b w:val="false"/>
                <w:i w:val="false"/>
                <w:color w:val="000000"/>
                <w:sz w:val="15"/>
              </w:rPr>
              <w:t>Тіогуанін</w:t>
            </w:r>
          </w:p>
          <w:bookmarkEnd w:id="3439"/>
        </w:tc>
        <w:tc>
          <w:tcPr>
            <w:tcW w:w="2591" w:type="dxa"/>
            <w:tcBorders>
              <w:top w:val="outset" w:color="000000" w:sz="8"/>
              <w:left w:val="outset" w:color="000000" w:sz="8"/>
              <w:bottom w:val="outset" w:color="000000" w:sz="8"/>
              <w:right w:val="outset" w:color="000000" w:sz="8"/>
            </w:tcBorders>
            <w:vAlign w:val="center"/>
          </w:tcPr>
          <w:bookmarkStart w:name="5941" w:id="3440"/>
          <w:p>
            <w:pPr>
              <w:spacing w:after="0"/>
              <w:ind w:left="0"/>
              <w:jc w:val="center"/>
            </w:pPr>
            <w:r>
              <w:rPr>
                <w:rFonts w:ascii="Arial"/>
                <w:b w:val="false"/>
                <w:i w:val="false"/>
                <w:color w:val="000000"/>
                <w:sz w:val="15"/>
              </w:rPr>
              <w:t>таблетки, капсули, драже</w:t>
            </w:r>
          </w:p>
          <w:bookmarkEnd w:id="3440"/>
        </w:tc>
        <w:tc>
          <w:tcPr>
            <w:tcW w:w="2182" w:type="dxa"/>
            <w:tcBorders>
              <w:top w:val="outset" w:color="000000" w:sz="8"/>
              <w:left w:val="outset" w:color="000000" w:sz="8"/>
              <w:bottom w:val="outset" w:color="000000" w:sz="8"/>
              <w:right w:val="outset" w:color="000000" w:sz="8"/>
            </w:tcBorders>
            <w:vAlign w:val="center"/>
          </w:tcPr>
          <w:bookmarkStart w:name="5942" w:id="3441"/>
          <w:p>
            <w:pPr>
              <w:spacing w:after="0"/>
              <w:ind w:left="0"/>
              <w:jc w:val="center"/>
            </w:pPr>
            <w:r>
              <w:rPr>
                <w:rFonts w:ascii="Arial"/>
                <w:b w:val="false"/>
                <w:i w:val="false"/>
                <w:color w:val="000000"/>
                <w:sz w:val="15"/>
              </w:rPr>
              <w:t>40 мг</w:t>
            </w:r>
          </w:p>
          <w:bookmarkEnd w:id="3441"/>
        </w:tc>
        <w:tc>
          <w:tcPr>
            <w:tcW w:w="1908" w:type="dxa"/>
            <w:tcBorders>
              <w:top w:val="outset" w:color="000000" w:sz="8"/>
              <w:left w:val="outset" w:color="000000" w:sz="8"/>
              <w:bottom w:val="outset" w:color="000000" w:sz="8"/>
              <w:right w:val="outset" w:color="000000" w:sz="8"/>
            </w:tcBorders>
            <w:vAlign w:val="center"/>
          </w:tcPr>
          <w:bookmarkStart w:name="5943" w:id="3442"/>
          <w:p>
            <w:pPr>
              <w:spacing w:after="0"/>
              <w:ind w:left="0"/>
              <w:jc w:val="center"/>
            </w:pPr>
            <w:r>
              <w:rPr>
                <w:rFonts w:ascii="Arial"/>
                <w:b w:val="false"/>
                <w:i w:val="false"/>
                <w:color w:val="000000"/>
                <w:sz w:val="15"/>
              </w:rPr>
              <w:t>23350</w:t>
            </w:r>
          </w:p>
          <w:bookmarkEnd w:id="3442"/>
        </w:tc>
        <w:tc>
          <w:tcPr>
            <w:tcW w:w="2726" w:type="dxa"/>
            <w:tcBorders>
              <w:top w:val="outset" w:color="000000" w:sz="8"/>
              <w:left w:val="outset" w:color="000000" w:sz="8"/>
              <w:bottom w:val="outset" w:color="000000" w:sz="8"/>
              <w:right w:val="outset" w:color="000000" w:sz="8"/>
            </w:tcBorders>
            <w:vAlign w:val="center"/>
          </w:tcPr>
          <w:bookmarkStart w:name="5944" w:id="3443"/>
          <w:p>
            <w:pPr>
              <w:spacing w:after="0"/>
              <w:ind w:left="0"/>
              <w:jc w:val="center"/>
            </w:pPr>
            <w:r>
              <w:rPr>
                <w:rFonts w:ascii="Arial"/>
                <w:b w:val="false"/>
                <w:i w:val="false"/>
                <w:color w:val="000000"/>
                <w:sz w:val="15"/>
              </w:rPr>
              <w:t>14487</w:t>
            </w:r>
          </w:p>
          <w:bookmarkEnd w:id="344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45" w:id="3444"/>
          <w:p>
            <w:pPr>
              <w:spacing w:after="0"/>
              <w:ind w:left="0"/>
              <w:jc w:val="left"/>
            </w:pPr>
            <w:r>
              <w:rPr>
                <w:rFonts w:ascii="Arial"/>
                <w:b w:val="false"/>
                <w:i w:val="false"/>
                <w:color w:val="000000"/>
                <w:sz w:val="15"/>
              </w:rPr>
              <w:t>Тікарцилін / Клавуланова кислота</w:t>
            </w:r>
          </w:p>
          <w:bookmarkEnd w:id="3444"/>
        </w:tc>
        <w:tc>
          <w:tcPr>
            <w:tcW w:w="2591" w:type="dxa"/>
            <w:tcBorders>
              <w:top w:val="outset" w:color="000000" w:sz="8"/>
              <w:left w:val="outset" w:color="000000" w:sz="8"/>
              <w:bottom w:val="outset" w:color="000000" w:sz="8"/>
              <w:right w:val="outset" w:color="000000" w:sz="8"/>
            </w:tcBorders>
            <w:vAlign w:val="center"/>
          </w:tcPr>
          <w:bookmarkStart w:name="5946" w:id="3445"/>
          <w:p>
            <w:pPr>
              <w:spacing w:after="0"/>
              <w:ind w:left="0"/>
              <w:jc w:val="center"/>
            </w:pPr>
            <w:r>
              <w:rPr>
                <w:rFonts w:ascii="Arial"/>
                <w:b w:val="false"/>
                <w:i w:val="false"/>
                <w:color w:val="000000"/>
                <w:sz w:val="15"/>
              </w:rPr>
              <w:t>ампули, флакони, шприци</w:t>
            </w:r>
          </w:p>
          <w:bookmarkEnd w:id="3445"/>
        </w:tc>
        <w:tc>
          <w:tcPr>
            <w:tcW w:w="2182" w:type="dxa"/>
            <w:tcBorders>
              <w:top w:val="outset" w:color="000000" w:sz="8"/>
              <w:left w:val="outset" w:color="000000" w:sz="8"/>
              <w:bottom w:val="outset" w:color="000000" w:sz="8"/>
              <w:right w:val="outset" w:color="000000" w:sz="8"/>
            </w:tcBorders>
            <w:vAlign w:val="center"/>
          </w:tcPr>
          <w:bookmarkStart w:name="5947" w:id="3446"/>
          <w:p>
            <w:pPr>
              <w:spacing w:after="0"/>
              <w:ind w:left="0"/>
              <w:jc w:val="center"/>
            </w:pPr>
            <w:r>
              <w:rPr>
                <w:rFonts w:ascii="Arial"/>
                <w:b w:val="false"/>
                <w:i w:val="false"/>
                <w:color w:val="000000"/>
                <w:sz w:val="15"/>
              </w:rPr>
              <w:t>3 г / 0,2 г</w:t>
            </w:r>
          </w:p>
          <w:bookmarkEnd w:id="3446"/>
        </w:tc>
        <w:tc>
          <w:tcPr>
            <w:tcW w:w="1908" w:type="dxa"/>
            <w:tcBorders>
              <w:top w:val="outset" w:color="000000" w:sz="8"/>
              <w:left w:val="outset" w:color="000000" w:sz="8"/>
              <w:bottom w:val="outset" w:color="000000" w:sz="8"/>
              <w:right w:val="outset" w:color="000000" w:sz="8"/>
            </w:tcBorders>
            <w:vAlign w:val="center"/>
          </w:tcPr>
          <w:bookmarkStart w:name="5948" w:id="3447"/>
          <w:p>
            <w:pPr>
              <w:spacing w:after="0"/>
              <w:ind w:left="0"/>
              <w:jc w:val="center"/>
            </w:pPr>
            <w:r>
              <w:rPr>
                <w:rFonts w:ascii="Arial"/>
                <w:b w:val="false"/>
                <w:i w:val="false"/>
                <w:color w:val="000000"/>
                <w:sz w:val="15"/>
              </w:rPr>
              <w:t>9354</w:t>
            </w:r>
          </w:p>
          <w:bookmarkEnd w:id="3447"/>
        </w:tc>
        <w:tc>
          <w:tcPr>
            <w:tcW w:w="2726" w:type="dxa"/>
            <w:tcBorders>
              <w:top w:val="outset" w:color="000000" w:sz="8"/>
              <w:left w:val="outset" w:color="000000" w:sz="8"/>
              <w:bottom w:val="outset" w:color="000000" w:sz="8"/>
              <w:right w:val="outset" w:color="000000" w:sz="8"/>
            </w:tcBorders>
            <w:vAlign w:val="center"/>
          </w:tcPr>
          <w:bookmarkStart w:name="5949" w:id="3448"/>
          <w:p>
            <w:pPr>
              <w:spacing w:after="0"/>
              <w:ind w:left="0"/>
              <w:jc w:val="center"/>
            </w:pPr>
            <w:r>
              <w:rPr>
                <w:rFonts w:ascii="Arial"/>
                <w:b w:val="false"/>
                <w:i w:val="false"/>
                <w:color w:val="000000"/>
                <w:sz w:val="15"/>
              </w:rPr>
              <w:t>6950</w:t>
            </w:r>
          </w:p>
          <w:bookmarkEnd w:id="344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50" w:id="3449"/>
          <w:p>
            <w:pPr>
              <w:spacing w:after="0"/>
              <w:ind w:left="0"/>
              <w:jc w:val="left"/>
            </w:pPr>
            <w:r>
              <w:rPr>
                <w:rFonts w:ascii="Arial"/>
                <w:b w:val="false"/>
                <w:i w:val="false"/>
                <w:color w:val="000000"/>
                <w:sz w:val="15"/>
              </w:rPr>
              <w:t>Темозоломід</w:t>
            </w:r>
          </w:p>
          <w:bookmarkEnd w:id="3449"/>
        </w:tc>
        <w:tc>
          <w:tcPr>
            <w:tcW w:w="2591" w:type="dxa"/>
            <w:tcBorders>
              <w:top w:val="outset" w:color="000000" w:sz="8"/>
              <w:left w:val="outset" w:color="000000" w:sz="8"/>
              <w:bottom w:val="outset" w:color="000000" w:sz="8"/>
              <w:right w:val="outset" w:color="000000" w:sz="8"/>
            </w:tcBorders>
            <w:vAlign w:val="center"/>
          </w:tcPr>
          <w:bookmarkStart w:name="5951" w:id="3450"/>
          <w:p>
            <w:pPr>
              <w:spacing w:after="0"/>
              <w:ind w:left="0"/>
              <w:jc w:val="center"/>
            </w:pPr>
            <w:r>
              <w:rPr>
                <w:rFonts w:ascii="Arial"/>
                <w:b w:val="false"/>
                <w:i w:val="false"/>
                <w:color w:val="000000"/>
                <w:sz w:val="15"/>
              </w:rPr>
              <w:t>- " -</w:t>
            </w:r>
          </w:p>
          <w:bookmarkEnd w:id="3450"/>
        </w:tc>
        <w:tc>
          <w:tcPr>
            <w:tcW w:w="2182" w:type="dxa"/>
            <w:tcBorders>
              <w:top w:val="outset" w:color="000000" w:sz="8"/>
              <w:left w:val="outset" w:color="000000" w:sz="8"/>
              <w:bottom w:val="outset" w:color="000000" w:sz="8"/>
              <w:right w:val="outset" w:color="000000" w:sz="8"/>
            </w:tcBorders>
            <w:vAlign w:val="center"/>
          </w:tcPr>
          <w:bookmarkStart w:name="5952" w:id="3451"/>
          <w:p>
            <w:pPr>
              <w:spacing w:after="0"/>
              <w:ind w:left="0"/>
              <w:jc w:val="center"/>
            </w:pPr>
            <w:r>
              <w:rPr>
                <w:rFonts w:ascii="Arial"/>
                <w:b w:val="false"/>
                <w:i w:val="false"/>
                <w:color w:val="000000"/>
                <w:sz w:val="15"/>
              </w:rPr>
              <w:t>100 мг</w:t>
            </w:r>
          </w:p>
          <w:bookmarkEnd w:id="3451"/>
        </w:tc>
        <w:tc>
          <w:tcPr>
            <w:tcW w:w="1908" w:type="dxa"/>
            <w:tcBorders>
              <w:top w:val="outset" w:color="000000" w:sz="8"/>
              <w:left w:val="outset" w:color="000000" w:sz="8"/>
              <w:bottom w:val="outset" w:color="000000" w:sz="8"/>
              <w:right w:val="outset" w:color="000000" w:sz="8"/>
            </w:tcBorders>
            <w:vAlign w:val="center"/>
          </w:tcPr>
          <w:bookmarkStart w:name="5953" w:id="3452"/>
          <w:p>
            <w:pPr>
              <w:spacing w:after="0"/>
              <w:ind w:left="0"/>
              <w:jc w:val="center"/>
            </w:pPr>
            <w:r>
              <w:rPr>
                <w:rFonts w:ascii="Arial"/>
                <w:b w:val="false"/>
                <w:i w:val="false"/>
                <w:color w:val="000000"/>
                <w:sz w:val="15"/>
              </w:rPr>
              <w:t>722</w:t>
            </w:r>
          </w:p>
          <w:bookmarkEnd w:id="3452"/>
        </w:tc>
        <w:tc>
          <w:tcPr>
            <w:tcW w:w="2726" w:type="dxa"/>
            <w:tcBorders>
              <w:top w:val="outset" w:color="000000" w:sz="8"/>
              <w:left w:val="outset" w:color="000000" w:sz="8"/>
              <w:bottom w:val="outset" w:color="000000" w:sz="8"/>
              <w:right w:val="outset" w:color="000000" w:sz="8"/>
            </w:tcBorders>
            <w:vAlign w:val="center"/>
          </w:tcPr>
          <w:bookmarkStart w:name="5954" w:id="3453"/>
          <w:p>
            <w:pPr>
              <w:spacing w:after="0"/>
              <w:ind w:left="0"/>
              <w:jc w:val="center"/>
            </w:pPr>
            <w:r>
              <w:rPr>
                <w:rFonts w:ascii="Arial"/>
                <w:b w:val="false"/>
                <w:i w:val="false"/>
                <w:color w:val="000000"/>
                <w:sz w:val="15"/>
              </w:rPr>
              <w:t>157</w:t>
            </w:r>
          </w:p>
          <w:bookmarkEnd w:id="345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55" w:id="3454"/>
          <w:p>
            <w:pPr>
              <w:spacing w:after="0"/>
              <w:ind w:left="0"/>
              <w:jc w:val="left"/>
            </w:pPr>
            <w:r>
              <w:rPr>
                <w:rFonts w:ascii="Arial"/>
                <w:b w:val="false"/>
                <w:i w:val="false"/>
                <w:color w:val="000000"/>
                <w:sz w:val="15"/>
              </w:rPr>
              <w:t>Темозоломід</w:t>
            </w:r>
          </w:p>
          <w:bookmarkEnd w:id="3454"/>
        </w:tc>
        <w:tc>
          <w:tcPr>
            <w:tcW w:w="2591" w:type="dxa"/>
            <w:tcBorders>
              <w:top w:val="outset" w:color="000000" w:sz="8"/>
              <w:left w:val="outset" w:color="000000" w:sz="8"/>
              <w:bottom w:val="outset" w:color="000000" w:sz="8"/>
              <w:right w:val="outset" w:color="000000" w:sz="8"/>
            </w:tcBorders>
            <w:vAlign w:val="center"/>
          </w:tcPr>
          <w:bookmarkStart w:name="5956" w:id="3455"/>
          <w:p>
            <w:pPr>
              <w:spacing w:after="0"/>
              <w:ind w:left="0"/>
              <w:jc w:val="center"/>
            </w:pPr>
            <w:r>
              <w:rPr>
                <w:rFonts w:ascii="Arial"/>
                <w:b w:val="false"/>
                <w:i w:val="false"/>
                <w:color w:val="000000"/>
                <w:sz w:val="15"/>
              </w:rPr>
              <w:t>таблетки, капсули, драже</w:t>
            </w:r>
          </w:p>
          <w:bookmarkEnd w:id="3455"/>
        </w:tc>
        <w:tc>
          <w:tcPr>
            <w:tcW w:w="2182" w:type="dxa"/>
            <w:tcBorders>
              <w:top w:val="outset" w:color="000000" w:sz="8"/>
              <w:left w:val="outset" w:color="000000" w:sz="8"/>
              <w:bottom w:val="outset" w:color="000000" w:sz="8"/>
              <w:right w:val="outset" w:color="000000" w:sz="8"/>
            </w:tcBorders>
            <w:vAlign w:val="center"/>
          </w:tcPr>
          <w:bookmarkStart w:name="5957" w:id="3456"/>
          <w:p>
            <w:pPr>
              <w:spacing w:after="0"/>
              <w:ind w:left="0"/>
              <w:jc w:val="center"/>
            </w:pPr>
            <w:r>
              <w:rPr>
                <w:rFonts w:ascii="Arial"/>
                <w:b w:val="false"/>
                <w:i w:val="false"/>
                <w:color w:val="000000"/>
                <w:sz w:val="15"/>
              </w:rPr>
              <w:t>100 мг</w:t>
            </w:r>
          </w:p>
          <w:bookmarkEnd w:id="3456"/>
        </w:tc>
        <w:tc>
          <w:tcPr>
            <w:tcW w:w="1908" w:type="dxa"/>
            <w:tcBorders>
              <w:top w:val="outset" w:color="000000" w:sz="8"/>
              <w:left w:val="outset" w:color="000000" w:sz="8"/>
              <w:bottom w:val="outset" w:color="000000" w:sz="8"/>
              <w:right w:val="outset" w:color="000000" w:sz="8"/>
            </w:tcBorders>
            <w:vAlign w:val="center"/>
          </w:tcPr>
          <w:bookmarkStart w:name="5958" w:id="3457"/>
          <w:p>
            <w:pPr>
              <w:spacing w:after="0"/>
              <w:ind w:left="0"/>
              <w:jc w:val="center"/>
            </w:pPr>
            <w:r>
              <w:rPr>
                <w:rFonts w:ascii="Arial"/>
                <w:b w:val="false"/>
                <w:i w:val="false"/>
                <w:color w:val="000000"/>
                <w:sz w:val="15"/>
              </w:rPr>
              <w:t>3446</w:t>
            </w:r>
          </w:p>
          <w:bookmarkEnd w:id="3457"/>
        </w:tc>
        <w:tc>
          <w:tcPr>
            <w:tcW w:w="2726" w:type="dxa"/>
            <w:tcBorders>
              <w:top w:val="outset" w:color="000000" w:sz="8"/>
              <w:left w:val="outset" w:color="000000" w:sz="8"/>
              <w:bottom w:val="outset" w:color="000000" w:sz="8"/>
              <w:right w:val="outset" w:color="000000" w:sz="8"/>
            </w:tcBorders>
            <w:vAlign w:val="center"/>
          </w:tcPr>
          <w:bookmarkStart w:name="5959" w:id="3458"/>
          <w:p>
            <w:pPr>
              <w:spacing w:after="0"/>
              <w:ind w:left="0"/>
              <w:jc w:val="center"/>
            </w:pPr>
            <w:r>
              <w:rPr>
                <w:rFonts w:ascii="Arial"/>
                <w:b w:val="false"/>
                <w:i w:val="false"/>
                <w:color w:val="000000"/>
                <w:sz w:val="15"/>
              </w:rPr>
              <w:t>1060</w:t>
            </w:r>
          </w:p>
          <w:bookmarkEnd w:id="345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60" w:id="3459"/>
          <w:p>
            <w:pPr>
              <w:spacing w:after="0"/>
              <w:ind w:left="0"/>
              <w:jc w:val="left"/>
            </w:pPr>
            <w:r>
              <w:rPr>
                <w:rFonts w:ascii="Arial"/>
                <w:b w:val="false"/>
                <w:i w:val="false"/>
                <w:color w:val="000000"/>
                <w:sz w:val="15"/>
              </w:rPr>
              <w:t>Темозоломід</w:t>
            </w:r>
          </w:p>
          <w:bookmarkEnd w:id="3459"/>
        </w:tc>
        <w:tc>
          <w:tcPr>
            <w:tcW w:w="2591" w:type="dxa"/>
            <w:tcBorders>
              <w:top w:val="outset" w:color="000000" w:sz="8"/>
              <w:left w:val="outset" w:color="000000" w:sz="8"/>
              <w:bottom w:val="outset" w:color="000000" w:sz="8"/>
              <w:right w:val="outset" w:color="000000" w:sz="8"/>
            </w:tcBorders>
            <w:vAlign w:val="center"/>
          </w:tcPr>
          <w:bookmarkStart w:name="5961" w:id="3460"/>
          <w:p>
            <w:pPr>
              <w:spacing w:after="0"/>
              <w:ind w:left="0"/>
              <w:jc w:val="center"/>
            </w:pPr>
            <w:r>
              <w:rPr>
                <w:rFonts w:ascii="Arial"/>
                <w:b w:val="false"/>
                <w:i w:val="false"/>
                <w:color w:val="000000"/>
                <w:sz w:val="15"/>
              </w:rPr>
              <w:t>- " -</w:t>
            </w:r>
          </w:p>
          <w:bookmarkEnd w:id="3460"/>
        </w:tc>
        <w:tc>
          <w:tcPr>
            <w:tcW w:w="2182" w:type="dxa"/>
            <w:tcBorders>
              <w:top w:val="outset" w:color="000000" w:sz="8"/>
              <w:left w:val="outset" w:color="000000" w:sz="8"/>
              <w:bottom w:val="outset" w:color="000000" w:sz="8"/>
              <w:right w:val="outset" w:color="000000" w:sz="8"/>
            </w:tcBorders>
            <w:vAlign w:val="center"/>
          </w:tcPr>
          <w:bookmarkStart w:name="5962" w:id="3461"/>
          <w:p>
            <w:pPr>
              <w:spacing w:after="0"/>
              <w:ind w:left="0"/>
              <w:jc w:val="center"/>
            </w:pPr>
            <w:r>
              <w:rPr>
                <w:rFonts w:ascii="Arial"/>
                <w:b w:val="false"/>
                <w:i w:val="false"/>
                <w:color w:val="000000"/>
                <w:sz w:val="15"/>
              </w:rPr>
              <w:t>20 мг</w:t>
            </w:r>
          </w:p>
          <w:bookmarkEnd w:id="3461"/>
        </w:tc>
        <w:tc>
          <w:tcPr>
            <w:tcW w:w="1908" w:type="dxa"/>
            <w:tcBorders>
              <w:top w:val="outset" w:color="000000" w:sz="8"/>
              <w:left w:val="outset" w:color="000000" w:sz="8"/>
              <w:bottom w:val="outset" w:color="000000" w:sz="8"/>
              <w:right w:val="outset" w:color="000000" w:sz="8"/>
            </w:tcBorders>
            <w:vAlign w:val="center"/>
          </w:tcPr>
          <w:bookmarkStart w:name="5963" w:id="3462"/>
          <w:p>
            <w:pPr>
              <w:spacing w:after="0"/>
              <w:ind w:left="0"/>
              <w:jc w:val="center"/>
            </w:pPr>
            <w:r>
              <w:rPr>
                <w:rFonts w:ascii="Arial"/>
                <w:b w:val="false"/>
                <w:i w:val="false"/>
                <w:color w:val="000000"/>
                <w:sz w:val="15"/>
              </w:rPr>
              <w:t>4406</w:t>
            </w:r>
          </w:p>
          <w:bookmarkEnd w:id="3462"/>
        </w:tc>
        <w:tc>
          <w:tcPr>
            <w:tcW w:w="2726" w:type="dxa"/>
            <w:tcBorders>
              <w:top w:val="outset" w:color="000000" w:sz="8"/>
              <w:left w:val="outset" w:color="000000" w:sz="8"/>
              <w:bottom w:val="outset" w:color="000000" w:sz="8"/>
              <w:right w:val="outset" w:color="000000" w:sz="8"/>
            </w:tcBorders>
            <w:vAlign w:val="center"/>
          </w:tcPr>
          <w:bookmarkStart w:name="5964" w:id="3463"/>
          <w:p>
            <w:pPr>
              <w:spacing w:after="0"/>
              <w:ind w:left="0"/>
              <w:jc w:val="center"/>
            </w:pPr>
            <w:r>
              <w:rPr>
                <w:rFonts w:ascii="Arial"/>
                <w:b w:val="false"/>
                <w:i w:val="false"/>
                <w:color w:val="000000"/>
                <w:sz w:val="15"/>
              </w:rPr>
              <w:t>1305</w:t>
            </w:r>
          </w:p>
          <w:bookmarkEnd w:id="346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65" w:id="3464"/>
          <w:p>
            <w:pPr>
              <w:spacing w:after="0"/>
              <w:ind w:left="0"/>
              <w:jc w:val="left"/>
            </w:pPr>
            <w:r>
              <w:rPr>
                <w:rFonts w:ascii="Arial"/>
                <w:b w:val="false"/>
                <w:i w:val="false"/>
                <w:color w:val="000000"/>
                <w:sz w:val="15"/>
              </w:rPr>
              <w:t>Тейкопланін</w:t>
            </w:r>
          </w:p>
          <w:bookmarkEnd w:id="3464"/>
        </w:tc>
        <w:tc>
          <w:tcPr>
            <w:tcW w:w="2591" w:type="dxa"/>
            <w:tcBorders>
              <w:top w:val="outset" w:color="000000" w:sz="8"/>
              <w:left w:val="outset" w:color="000000" w:sz="8"/>
              <w:bottom w:val="outset" w:color="000000" w:sz="8"/>
              <w:right w:val="outset" w:color="000000" w:sz="8"/>
            </w:tcBorders>
            <w:vAlign w:val="center"/>
          </w:tcPr>
          <w:bookmarkStart w:name="5966" w:id="3465"/>
          <w:p>
            <w:pPr>
              <w:spacing w:after="0"/>
              <w:ind w:left="0"/>
              <w:jc w:val="center"/>
            </w:pPr>
            <w:r>
              <w:rPr>
                <w:rFonts w:ascii="Arial"/>
                <w:b w:val="false"/>
                <w:i w:val="false"/>
                <w:color w:val="000000"/>
                <w:sz w:val="15"/>
              </w:rPr>
              <w:t>ампули, флакони, шприци</w:t>
            </w:r>
          </w:p>
          <w:bookmarkEnd w:id="3465"/>
        </w:tc>
        <w:tc>
          <w:tcPr>
            <w:tcW w:w="2182" w:type="dxa"/>
            <w:tcBorders>
              <w:top w:val="outset" w:color="000000" w:sz="8"/>
              <w:left w:val="outset" w:color="000000" w:sz="8"/>
              <w:bottom w:val="outset" w:color="000000" w:sz="8"/>
              <w:right w:val="outset" w:color="000000" w:sz="8"/>
            </w:tcBorders>
            <w:vAlign w:val="center"/>
          </w:tcPr>
          <w:bookmarkStart w:name="5967" w:id="3466"/>
          <w:p>
            <w:pPr>
              <w:spacing w:after="0"/>
              <w:ind w:left="0"/>
              <w:jc w:val="center"/>
            </w:pPr>
            <w:r>
              <w:rPr>
                <w:rFonts w:ascii="Arial"/>
                <w:b w:val="false"/>
                <w:i w:val="false"/>
                <w:color w:val="000000"/>
                <w:sz w:val="15"/>
              </w:rPr>
              <w:t>400 мг</w:t>
            </w:r>
          </w:p>
          <w:bookmarkEnd w:id="3466"/>
        </w:tc>
        <w:tc>
          <w:tcPr>
            <w:tcW w:w="1908" w:type="dxa"/>
            <w:tcBorders>
              <w:top w:val="outset" w:color="000000" w:sz="8"/>
              <w:left w:val="outset" w:color="000000" w:sz="8"/>
              <w:bottom w:val="outset" w:color="000000" w:sz="8"/>
              <w:right w:val="outset" w:color="000000" w:sz="8"/>
            </w:tcBorders>
            <w:vAlign w:val="center"/>
          </w:tcPr>
          <w:bookmarkStart w:name="5968" w:id="3467"/>
          <w:p>
            <w:pPr>
              <w:spacing w:after="0"/>
              <w:ind w:left="0"/>
              <w:jc w:val="center"/>
            </w:pPr>
            <w:r>
              <w:rPr>
                <w:rFonts w:ascii="Arial"/>
                <w:b w:val="false"/>
                <w:i w:val="false"/>
                <w:color w:val="000000"/>
                <w:sz w:val="15"/>
              </w:rPr>
              <w:t>10183</w:t>
            </w:r>
          </w:p>
          <w:bookmarkEnd w:id="3467"/>
        </w:tc>
        <w:tc>
          <w:tcPr>
            <w:tcW w:w="2726" w:type="dxa"/>
            <w:tcBorders>
              <w:top w:val="outset" w:color="000000" w:sz="8"/>
              <w:left w:val="outset" w:color="000000" w:sz="8"/>
              <w:bottom w:val="outset" w:color="000000" w:sz="8"/>
              <w:right w:val="outset" w:color="000000" w:sz="8"/>
            </w:tcBorders>
            <w:vAlign w:val="center"/>
          </w:tcPr>
          <w:bookmarkStart w:name="5969" w:id="3468"/>
          <w:p>
            <w:pPr>
              <w:spacing w:after="0"/>
              <w:ind w:left="0"/>
              <w:jc w:val="center"/>
            </w:pPr>
            <w:r>
              <w:rPr>
                <w:rFonts w:ascii="Arial"/>
                <w:b w:val="false"/>
                <w:i w:val="false"/>
                <w:color w:val="000000"/>
                <w:sz w:val="15"/>
              </w:rPr>
              <w:t>4998</w:t>
            </w:r>
          </w:p>
          <w:bookmarkEnd w:id="346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70" w:id="3469"/>
          <w:p>
            <w:pPr>
              <w:spacing w:after="0"/>
              <w:ind w:left="0"/>
              <w:jc w:val="left"/>
            </w:pPr>
            <w:r>
              <w:rPr>
                <w:rFonts w:ascii="Arial"/>
                <w:b w:val="false"/>
                <w:i w:val="false"/>
                <w:color w:val="000000"/>
                <w:sz w:val="15"/>
              </w:rPr>
              <w:t>Такролімус</w:t>
            </w:r>
          </w:p>
          <w:bookmarkEnd w:id="3469"/>
        </w:tc>
        <w:tc>
          <w:tcPr>
            <w:tcW w:w="2591" w:type="dxa"/>
            <w:tcBorders>
              <w:top w:val="outset" w:color="000000" w:sz="8"/>
              <w:left w:val="outset" w:color="000000" w:sz="8"/>
              <w:bottom w:val="outset" w:color="000000" w:sz="8"/>
              <w:right w:val="outset" w:color="000000" w:sz="8"/>
            </w:tcBorders>
            <w:vAlign w:val="center"/>
          </w:tcPr>
          <w:bookmarkStart w:name="5971" w:id="3470"/>
          <w:p>
            <w:pPr>
              <w:spacing w:after="0"/>
              <w:ind w:left="0"/>
              <w:jc w:val="center"/>
            </w:pPr>
            <w:r>
              <w:rPr>
                <w:rFonts w:ascii="Arial"/>
                <w:b w:val="false"/>
                <w:i w:val="false"/>
                <w:color w:val="000000"/>
                <w:sz w:val="15"/>
              </w:rPr>
              <w:t>таблетки, капсули, драже</w:t>
            </w:r>
          </w:p>
          <w:bookmarkEnd w:id="3470"/>
        </w:tc>
        <w:tc>
          <w:tcPr>
            <w:tcW w:w="2182" w:type="dxa"/>
            <w:tcBorders>
              <w:top w:val="outset" w:color="000000" w:sz="8"/>
              <w:left w:val="outset" w:color="000000" w:sz="8"/>
              <w:bottom w:val="outset" w:color="000000" w:sz="8"/>
              <w:right w:val="outset" w:color="000000" w:sz="8"/>
            </w:tcBorders>
            <w:vAlign w:val="center"/>
          </w:tcPr>
          <w:bookmarkStart w:name="5972" w:id="3471"/>
          <w:p>
            <w:pPr>
              <w:spacing w:after="0"/>
              <w:ind w:left="0"/>
              <w:jc w:val="center"/>
            </w:pPr>
            <w:r>
              <w:rPr>
                <w:rFonts w:ascii="Arial"/>
                <w:b w:val="false"/>
                <w:i w:val="false"/>
                <w:color w:val="000000"/>
                <w:sz w:val="15"/>
              </w:rPr>
              <w:t>5 мг</w:t>
            </w:r>
          </w:p>
          <w:bookmarkEnd w:id="3471"/>
        </w:tc>
        <w:tc>
          <w:tcPr>
            <w:tcW w:w="1908" w:type="dxa"/>
            <w:tcBorders>
              <w:top w:val="outset" w:color="000000" w:sz="8"/>
              <w:left w:val="outset" w:color="000000" w:sz="8"/>
              <w:bottom w:val="outset" w:color="000000" w:sz="8"/>
              <w:right w:val="outset" w:color="000000" w:sz="8"/>
            </w:tcBorders>
            <w:vAlign w:val="center"/>
          </w:tcPr>
          <w:bookmarkStart w:name="5973" w:id="3472"/>
          <w:p>
            <w:pPr>
              <w:spacing w:after="0"/>
              <w:ind w:left="0"/>
              <w:jc w:val="center"/>
            </w:pPr>
            <w:r>
              <w:rPr>
                <w:rFonts w:ascii="Arial"/>
                <w:b w:val="false"/>
                <w:i w:val="false"/>
                <w:color w:val="000000"/>
                <w:sz w:val="15"/>
              </w:rPr>
              <w:t>500</w:t>
            </w:r>
          </w:p>
          <w:bookmarkEnd w:id="3472"/>
        </w:tc>
        <w:tc>
          <w:tcPr>
            <w:tcW w:w="2726" w:type="dxa"/>
            <w:tcBorders>
              <w:top w:val="outset" w:color="000000" w:sz="8"/>
              <w:left w:val="outset" w:color="000000" w:sz="8"/>
              <w:bottom w:val="outset" w:color="000000" w:sz="8"/>
              <w:right w:val="outset" w:color="000000" w:sz="8"/>
            </w:tcBorders>
            <w:vAlign w:val="center"/>
          </w:tcPr>
          <w:bookmarkStart w:name="5974" w:id="3473"/>
          <w:p>
            <w:pPr>
              <w:spacing w:after="0"/>
              <w:ind w:left="0"/>
              <w:jc w:val="center"/>
            </w:pPr>
            <w:r>
              <w:rPr>
                <w:rFonts w:ascii="Arial"/>
                <w:b w:val="false"/>
                <w:i w:val="false"/>
                <w:color w:val="000000"/>
                <w:sz w:val="15"/>
              </w:rPr>
              <w:t>500</w:t>
            </w:r>
          </w:p>
          <w:bookmarkEnd w:id="347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75" w:id="3474"/>
          <w:p>
            <w:pPr>
              <w:spacing w:after="0"/>
              <w:ind w:left="0"/>
              <w:jc w:val="left"/>
            </w:pPr>
            <w:r>
              <w:rPr>
                <w:rFonts w:ascii="Arial"/>
                <w:b w:val="false"/>
                <w:i w:val="false"/>
                <w:color w:val="000000"/>
                <w:sz w:val="15"/>
              </w:rPr>
              <w:t>Такролімус</w:t>
            </w:r>
          </w:p>
          <w:bookmarkEnd w:id="3474"/>
        </w:tc>
        <w:tc>
          <w:tcPr>
            <w:tcW w:w="2591" w:type="dxa"/>
            <w:tcBorders>
              <w:top w:val="outset" w:color="000000" w:sz="8"/>
              <w:left w:val="outset" w:color="000000" w:sz="8"/>
              <w:bottom w:val="outset" w:color="000000" w:sz="8"/>
              <w:right w:val="outset" w:color="000000" w:sz="8"/>
            </w:tcBorders>
            <w:vAlign w:val="center"/>
          </w:tcPr>
          <w:bookmarkStart w:name="5976" w:id="3475"/>
          <w:p>
            <w:pPr>
              <w:spacing w:after="0"/>
              <w:ind w:left="0"/>
              <w:jc w:val="center"/>
            </w:pPr>
            <w:r>
              <w:rPr>
                <w:rFonts w:ascii="Arial"/>
                <w:b w:val="false"/>
                <w:i w:val="false"/>
                <w:color w:val="000000"/>
                <w:sz w:val="15"/>
              </w:rPr>
              <w:t>- " -</w:t>
            </w:r>
          </w:p>
          <w:bookmarkEnd w:id="3475"/>
        </w:tc>
        <w:tc>
          <w:tcPr>
            <w:tcW w:w="2182" w:type="dxa"/>
            <w:tcBorders>
              <w:top w:val="outset" w:color="000000" w:sz="8"/>
              <w:left w:val="outset" w:color="000000" w:sz="8"/>
              <w:bottom w:val="outset" w:color="000000" w:sz="8"/>
              <w:right w:val="outset" w:color="000000" w:sz="8"/>
            </w:tcBorders>
            <w:vAlign w:val="center"/>
          </w:tcPr>
          <w:bookmarkStart w:name="5977" w:id="3476"/>
          <w:p>
            <w:pPr>
              <w:spacing w:after="0"/>
              <w:ind w:left="0"/>
              <w:jc w:val="center"/>
            </w:pPr>
            <w:r>
              <w:rPr>
                <w:rFonts w:ascii="Arial"/>
                <w:b w:val="false"/>
                <w:i w:val="false"/>
                <w:color w:val="000000"/>
                <w:sz w:val="15"/>
              </w:rPr>
              <w:t>0,5 мг</w:t>
            </w:r>
          </w:p>
          <w:bookmarkEnd w:id="3476"/>
        </w:tc>
        <w:tc>
          <w:tcPr>
            <w:tcW w:w="1908" w:type="dxa"/>
            <w:tcBorders>
              <w:top w:val="outset" w:color="000000" w:sz="8"/>
              <w:left w:val="outset" w:color="000000" w:sz="8"/>
              <w:bottom w:val="outset" w:color="000000" w:sz="8"/>
              <w:right w:val="outset" w:color="000000" w:sz="8"/>
            </w:tcBorders>
            <w:vAlign w:val="center"/>
          </w:tcPr>
          <w:bookmarkStart w:name="5978" w:id="3477"/>
          <w:p>
            <w:pPr>
              <w:spacing w:after="0"/>
              <w:ind w:left="0"/>
              <w:jc w:val="center"/>
            </w:pPr>
            <w:r>
              <w:rPr>
                <w:rFonts w:ascii="Arial"/>
                <w:b w:val="false"/>
                <w:i w:val="false"/>
                <w:color w:val="000000"/>
                <w:sz w:val="15"/>
              </w:rPr>
              <w:t>1500</w:t>
            </w:r>
          </w:p>
          <w:bookmarkEnd w:id="3477"/>
        </w:tc>
        <w:tc>
          <w:tcPr>
            <w:tcW w:w="2726" w:type="dxa"/>
            <w:tcBorders>
              <w:top w:val="outset" w:color="000000" w:sz="8"/>
              <w:left w:val="outset" w:color="000000" w:sz="8"/>
              <w:bottom w:val="outset" w:color="000000" w:sz="8"/>
              <w:right w:val="outset" w:color="000000" w:sz="8"/>
            </w:tcBorders>
            <w:vAlign w:val="center"/>
          </w:tcPr>
          <w:bookmarkStart w:name="5979" w:id="3478"/>
          <w:p>
            <w:pPr>
              <w:spacing w:after="0"/>
              <w:ind w:left="0"/>
              <w:jc w:val="center"/>
            </w:pPr>
            <w:r>
              <w:rPr>
                <w:rFonts w:ascii="Arial"/>
                <w:b w:val="false"/>
                <w:i w:val="false"/>
                <w:color w:val="000000"/>
                <w:sz w:val="15"/>
              </w:rPr>
              <w:t>1500</w:t>
            </w:r>
          </w:p>
          <w:bookmarkEnd w:id="347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80" w:id="3479"/>
          <w:p>
            <w:pPr>
              <w:spacing w:after="0"/>
              <w:ind w:left="0"/>
              <w:jc w:val="left"/>
            </w:pPr>
            <w:r>
              <w:rPr>
                <w:rFonts w:ascii="Arial"/>
                <w:b w:val="false"/>
                <w:i w:val="false"/>
                <w:color w:val="000000"/>
                <w:sz w:val="15"/>
              </w:rPr>
              <w:t>Такролімус</w:t>
            </w:r>
          </w:p>
          <w:bookmarkEnd w:id="3479"/>
        </w:tc>
        <w:tc>
          <w:tcPr>
            <w:tcW w:w="2591" w:type="dxa"/>
            <w:tcBorders>
              <w:top w:val="outset" w:color="000000" w:sz="8"/>
              <w:left w:val="outset" w:color="000000" w:sz="8"/>
              <w:bottom w:val="outset" w:color="000000" w:sz="8"/>
              <w:right w:val="outset" w:color="000000" w:sz="8"/>
            </w:tcBorders>
            <w:vAlign w:val="center"/>
          </w:tcPr>
          <w:bookmarkStart w:name="5981" w:id="3480"/>
          <w:p>
            <w:pPr>
              <w:spacing w:after="0"/>
              <w:ind w:left="0"/>
              <w:jc w:val="center"/>
            </w:pPr>
            <w:r>
              <w:rPr>
                <w:rFonts w:ascii="Arial"/>
                <w:b w:val="false"/>
                <w:i w:val="false"/>
                <w:color w:val="000000"/>
                <w:sz w:val="15"/>
              </w:rPr>
              <w:t>ампули, флакони, шприци</w:t>
            </w:r>
          </w:p>
          <w:bookmarkEnd w:id="3480"/>
        </w:tc>
        <w:tc>
          <w:tcPr>
            <w:tcW w:w="2182" w:type="dxa"/>
            <w:tcBorders>
              <w:top w:val="outset" w:color="000000" w:sz="8"/>
              <w:left w:val="outset" w:color="000000" w:sz="8"/>
              <w:bottom w:val="outset" w:color="000000" w:sz="8"/>
              <w:right w:val="outset" w:color="000000" w:sz="8"/>
            </w:tcBorders>
            <w:vAlign w:val="center"/>
          </w:tcPr>
          <w:bookmarkStart w:name="5982" w:id="3481"/>
          <w:p>
            <w:pPr>
              <w:spacing w:after="0"/>
              <w:ind w:left="0"/>
              <w:jc w:val="center"/>
            </w:pPr>
            <w:r>
              <w:rPr>
                <w:rFonts w:ascii="Arial"/>
                <w:b w:val="false"/>
                <w:i w:val="false"/>
                <w:color w:val="000000"/>
                <w:sz w:val="15"/>
              </w:rPr>
              <w:t>5 мг/мл</w:t>
            </w:r>
          </w:p>
          <w:bookmarkEnd w:id="3481"/>
        </w:tc>
        <w:tc>
          <w:tcPr>
            <w:tcW w:w="1908" w:type="dxa"/>
            <w:tcBorders>
              <w:top w:val="outset" w:color="000000" w:sz="8"/>
              <w:left w:val="outset" w:color="000000" w:sz="8"/>
              <w:bottom w:val="outset" w:color="000000" w:sz="8"/>
              <w:right w:val="outset" w:color="000000" w:sz="8"/>
            </w:tcBorders>
            <w:vAlign w:val="center"/>
          </w:tcPr>
          <w:bookmarkStart w:name="5983" w:id="3482"/>
          <w:p>
            <w:pPr>
              <w:spacing w:after="0"/>
              <w:ind w:left="0"/>
              <w:jc w:val="center"/>
            </w:pPr>
            <w:r>
              <w:rPr>
                <w:rFonts w:ascii="Arial"/>
                <w:b w:val="false"/>
                <w:i w:val="false"/>
                <w:color w:val="000000"/>
                <w:sz w:val="15"/>
              </w:rPr>
              <w:t>500</w:t>
            </w:r>
          </w:p>
          <w:bookmarkEnd w:id="3482"/>
        </w:tc>
        <w:tc>
          <w:tcPr>
            <w:tcW w:w="2726" w:type="dxa"/>
            <w:tcBorders>
              <w:top w:val="outset" w:color="000000" w:sz="8"/>
              <w:left w:val="outset" w:color="000000" w:sz="8"/>
              <w:bottom w:val="outset" w:color="000000" w:sz="8"/>
              <w:right w:val="outset" w:color="000000" w:sz="8"/>
            </w:tcBorders>
            <w:vAlign w:val="center"/>
          </w:tcPr>
          <w:bookmarkStart w:name="5984" w:id="3483"/>
          <w:p>
            <w:pPr>
              <w:spacing w:after="0"/>
              <w:ind w:left="0"/>
              <w:jc w:val="center"/>
            </w:pPr>
            <w:r>
              <w:rPr>
                <w:rFonts w:ascii="Arial"/>
                <w:b w:val="false"/>
                <w:i w:val="false"/>
                <w:color w:val="000000"/>
                <w:sz w:val="15"/>
              </w:rPr>
              <w:t>500</w:t>
            </w:r>
          </w:p>
          <w:bookmarkEnd w:id="348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85" w:id="3484"/>
          <w:p>
            <w:pPr>
              <w:spacing w:after="0"/>
              <w:ind w:left="0"/>
              <w:jc w:val="left"/>
            </w:pPr>
            <w:r>
              <w:rPr>
                <w:rFonts w:ascii="Arial"/>
                <w:b w:val="false"/>
                <w:i w:val="false"/>
                <w:color w:val="000000"/>
                <w:sz w:val="15"/>
              </w:rPr>
              <w:t>Такролімус</w:t>
            </w:r>
          </w:p>
          <w:bookmarkEnd w:id="3484"/>
        </w:tc>
        <w:tc>
          <w:tcPr>
            <w:tcW w:w="2591" w:type="dxa"/>
            <w:tcBorders>
              <w:top w:val="outset" w:color="000000" w:sz="8"/>
              <w:left w:val="outset" w:color="000000" w:sz="8"/>
              <w:bottom w:val="outset" w:color="000000" w:sz="8"/>
              <w:right w:val="outset" w:color="000000" w:sz="8"/>
            </w:tcBorders>
            <w:vAlign w:val="center"/>
          </w:tcPr>
          <w:bookmarkStart w:name="5986" w:id="3485"/>
          <w:p>
            <w:pPr>
              <w:spacing w:after="0"/>
              <w:ind w:left="0"/>
              <w:jc w:val="center"/>
            </w:pPr>
            <w:r>
              <w:rPr>
                <w:rFonts w:ascii="Arial"/>
                <w:b w:val="false"/>
                <w:i w:val="false"/>
                <w:color w:val="000000"/>
                <w:sz w:val="15"/>
              </w:rPr>
              <w:t>таблетки, капсули, драже</w:t>
            </w:r>
          </w:p>
          <w:bookmarkEnd w:id="3485"/>
        </w:tc>
        <w:tc>
          <w:tcPr>
            <w:tcW w:w="2182" w:type="dxa"/>
            <w:tcBorders>
              <w:top w:val="outset" w:color="000000" w:sz="8"/>
              <w:left w:val="outset" w:color="000000" w:sz="8"/>
              <w:bottom w:val="outset" w:color="000000" w:sz="8"/>
              <w:right w:val="outset" w:color="000000" w:sz="8"/>
            </w:tcBorders>
            <w:vAlign w:val="center"/>
          </w:tcPr>
          <w:bookmarkStart w:name="5987" w:id="3486"/>
          <w:p>
            <w:pPr>
              <w:spacing w:after="0"/>
              <w:ind w:left="0"/>
              <w:jc w:val="center"/>
            </w:pPr>
            <w:r>
              <w:rPr>
                <w:rFonts w:ascii="Arial"/>
                <w:b w:val="false"/>
                <w:i w:val="false"/>
                <w:color w:val="000000"/>
                <w:sz w:val="15"/>
              </w:rPr>
              <w:t>1 мг</w:t>
            </w:r>
          </w:p>
          <w:bookmarkEnd w:id="3486"/>
        </w:tc>
        <w:tc>
          <w:tcPr>
            <w:tcW w:w="1908" w:type="dxa"/>
            <w:tcBorders>
              <w:top w:val="outset" w:color="000000" w:sz="8"/>
              <w:left w:val="outset" w:color="000000" w:sz="8"/>
              <w:bottom w:val="outset" w:color="000000" w:sz="8"/>
              <w:right w:val="outset" w:color="000000" w:sz="8"/>
            </w:tcBorders>
            <w:vAlign w:val="center"/>
          </w:tcPr>
          <w:bookmarkStart w:name="5988" w:id="3487"/>
          <w:p>
            <w:pPr>
              <w:spacing w:after="0"/>
              <w:ind w:left="0"/>
              <w:jc w:val="center"/>
            </w:pPr>
            <w:r>
              <w:rPr>
                <w:rFonts w:ascii="Arial"/>
                <w:b w:val="false"/>
                <w:i w:val="false"/>
                <w:color w:val="000000"/>
                <w:sz w:val="15"/>
              </w:rPr>
              <w:t>1000</w:t>
            </w:r>
          </w:p>
          <w:bookmarkEnd w:id="3487"/>
        </w:tc>
        <w:tc>
          <w:tcPr>
            <w:tcW w:w="2726" w:type="dxa"/>
            <w:tcBorders>
              <w:top w:val="outset" w:color="000000" w:sz="8"/>
              <w:left w:val="outset" w:color="000000" w:sz="8"/>
              <w:bottom w:val="outset" w:color="000000" w:sz="8"/>
              <w:right w:val="outset" w:color="000000" w:sz="8"/>
            </w:tcBorders>
            <w:vAlign w:val="center"/>
          </w:tcPr>
          <w:bookmarkStart w:name="5989" w:id="3488"/>
          <w:p>
            <w:pPr>
              <w:spacing w:after="0"/>
              <w:ind w:left="0"/>
              <w:jc w:val="center"/>
            </w:pPr>
            <w:r>
              <w:rPr>
                <w:rFonts w:ascii="Arial"/>
                <w:b w:val="false"/>
                <w:i w:val="false"/>
                <w:color w:val="000000"/>
                <w:sz w:val="15"/>
              </w:rPr>
              <w:t>1000</w:t>
            </w:r>
          </w:p>
          <w:bookmarkEnd w:id="348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90" w:id="3489"/>
          <w:p>
            <w:pPr>
              <w:spacing w:after="0"/>
              <w:ind w:left="0"/>
              <w:jc w:val="left"/>
            </w:pPr>
            <w:r>
              <w:rPr>
                <w:rFonts w:ascii="Arial"/>
                <w:b w:val="false"/>
                <w:i w:val="false"/>
                <w:color w:val="000000"/>
                <w:sz w:val="15"/>
              </w:rPr>
              <w:t>Тайгециклін</w:t>
            </w:r>
          </w:p>
          <w:bookmarkEnd w:id="3489"/>
        </w:tc>
        <w:tc>
          <w:tcPr>
            <w:tcW w:w="2591" w:type="dxa"/>
            <w:tcBorders>
              <w:top w:val="outset" w:color="000000" w:sz="8"/>
              <w:left w:val="outset" w:color="000000" w:sz="8"/>
              <w:bottom w:val="outset" w:color="000000" w:sz="8"/>
              <w:right w:val="outset" w:color="000000" w:sz="8"/>
            </w:tcBorders>
            <w:vAlign w:val="center"/>
          </w:tcPr>
          <w:bookmarkStart w:name="5991" w:id="3490"/>
          <w:p>
            <w:pPr>
              <w:spacing w:after="0"/>
              <w:ind w:left="0"/>
              <w:jc w:val="center"/>
            </w:pPr>
            <w:r>
              <w:rPr>
                <w:rFonts w:ascii="Arial"/>
                <w:b w:val="false"/>
                <w:i w:val="false"/>
                <w:color w:val="000000"/>
                <w:sz w:val="15"/>
              </w:rPr>
              <w:t>флакони</w:t>
            </w:r>
          </w:p>
          <w:bookmarkEnd w:id="3490"/>
        </w:tc>
        <w:tc>
          <w:tcPr>
            <w:tcW w:w="2182" w:type="dxa"/>
            <w:tcBorders>
              <w:top w:val="outset" w:color="000000" w:sz="8"/>
              <w:left w:val="outset" w:color="000000" w:sz="8"/>
              <w:bottom w:val="outset" w:color="000000" w:sz="8"/>
              <w:right w:val="outset" w:color="000000" w:sz="8"/>
            </w:tcBorders>
            <w:vAlign w:val="center"/>
          </w:tcPr>
          <w:bookmarkStart w:name="5992" w:id="3491"/>
          <w:p>
            <w:pPr>
              <w:spacing w:after="0"/>
              <w:ind w:left="0"/>
              <w:jc w:val="center"/>
            </w:pPr>
            <w:r>
              <w:rPr>
                <w:rFonts w:ascii="Arial"/>
                <w:b w:val="false"/>
                <w:i w:val="false"/>
                <w:color w:val="000000"/>
                <w:sz w:val="15"/>
              </w:rPr>
              <w:t>50 мг</w:t>
            </w:r>
          </w:p>
          <w:bookmarkEnd w:id="3491"/>
        </w:tc>
        <w:tc>
          <w:tcPr>
            <w:tcW w:w="1908" w:type="dxa"/>
            <w:tcBorders>
              <w:top w:val="outset" w:color="000000" w:sz="8"/>
              <w:left w:val="outset" w:color="000000" w:sz="8"/>
              <w:bottom w:val="outset" w:color="000000" w:sz="8"/>
              <w:right w:val="outset" w:color="000000" w:sz="8"/>
            </w:tcBorders>
            <w:vAlign w:val="center"/>
          </w:tcPr>
          <w:bookmarkStart w:name="5993" w:id="3492"/>
          <w:p>
            <w:pPr>
              <w:spacing w:after="0"/>
              <w:ind w:left="0"/>
              <w:jc w:val="center"/>
            </w:pPr>
            <w:r>
              <w:rPr>
                <w:rFonts w:ascii="Arial"/>
                <w:b w:val="false"/>
                <w:i w:val="false"/>
                <w:color w:val="000000"/>
                <w:sz w:val="15"/>
              </w:rPr>
              <w:t>2950</w:t>
            </w:r>
          </w:p>
          <w:bookmarkEnd w:id="3492"/>
        </w:tc>
        <w:tc>
          <w:tcPr>
            <w:tcW w:w="2726" w:type="dxa"/>
            <w:tcBorders>
              <w:top w:val="outset" w:color="000000" w:sz="8"/>
              <w:left w:val="outset" w:color="000000" w:sz="8"/>
              <w:bottom w:val="outset" w:color="000000" w:sz="8"/>
              <w:right w:val="outset" w:color="000000" w:sz="8"/>
            </w:tcBorders>
            <w:vAlign w:val="center"/>
          </w:tcPr>
          <w:bookmarkStart w:name="5994" w:id="3493"/>
          <w:p>
            <w:pPr>
              <w:spacing w:after="0"/>
              <w:ind w:left="0"/>
              <w:jc w:val="center"/>
            </w:pPr>
            <w:r>
              <w:rPr>
                <w:rFonts w:ascii="Arial"/>
                <w:b w:val="false"/>
                <w:i w:val="false"/>
                <w:color w:val="000000"/>
                <w:sz w:val="15"/>
              </w:rPr>
              <w:t>2060</w:t>
            </w:r>
          </w:p>
          <w:bookmarkEnd w:id="349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5995" w:id="3494"/>
          <w:p>
            <w:pPr>
              <w:spacing w:after="0"/>
              <w:ind w:left="0"/>
              <w:jc w:val="left"/>
            </w:pPr>
            <w:r>
              <w:rPr>
                <w:rFonts w:ascii="Arial"/>
                <w:b w:val="false"/>
                <w:i w:val="false"/>
                <w:color w:val="000000"/>
                <w:sz w:val="15"/>
              </w:rPr>
              <w:t>Ритуксимаб</w:t>
            </w:r>
          </w:p>
          <w:bookmarkEnd w:id="3494"/>
        </w:tc>
        <w:tc>
          <w:tcPr>
            <w:tcW w:w="2591" w:type="dxa"/>
            <w:tcBorders>
              <w:top w:val="outset" w:color="000000" w:sz="8"/>
              <w:left w:val="outset" w:color="000000" w:sz="8"/>
              <w:bottom w:val="outset" w:color="000000" w:sz="8"/>
              <w:right w:val="outset" w:color="000000" w:sz="8"/>
            </w:tcBorders>
            <w:vAlign w:val="center"/>
          </w:tcPr>
          <w:bookmarkStart w:name="5996" w:id="3495"/>
          <w:p>
            <w:pPr>
              <w:spacing w:after="0"/>
              <w:ind w:left="0"/>
              <w:jc w:val="center"/>
            </w:pPr>
            <w:r>
              <w:rPr>
                <w:rFonts w:ascii="Arial"/>
                <w:b w:val="false"/>
                <w:i w:val="false"/>
                <w:color w:val="000000"/>
                <w:sz w:val="15"/>
              </w:rPr>
              <w:t>ампули, флакони, шприци</w:t>
            </w:r>
          </w:p>
          <w:bookmarkEnd w:id="3495"/>
        </w:tc>
        <w:tc>
          <w:tcPr>
            <w:tcW w:w="2182" w:type="dxa"/>
            <w:tcBorders>
              <w:top w:val="outset" w:color="000000" w:sz="8"/>
              <w:left w:val="outset" w:color="000000" w:sz="8"/>
              <w:bottom w:val="outset" w:color="000000" w:sz="8"/>
              <w:right w:val="outset" w:color="000000" w:sz="8"/>
            </w:tcBorders>
            <w:vAlign w:val="center"/>
          </w:tcPr>
          <w:bookmarkStart w:name="5997" w:id="3496"/>
          <w:p>
            <w:pPr>
              <w:spacing w:after="0"/>
              <w:ind w:left="0"/>
              <w:jc w:val="center"/>
            </w:pPr>
            <w:r>
              <w:rPr>
                <w:rFonts w:ascii="Arial"/>
                <w:b w:val="false"/>
                <w:i w:val="false"/>
                <w:color w:val="000000"/>
                <w:sz w:val="15"/>
              </w:rPr>
              <w:t>100 мг</w:t>
            </w:r>
          </w:p>
          <w:bookmarkEnd w:id="3496"/>
        </w:tc>
        <w:tc>
          <w:tcPr>
            <w:tcW w:w="1908" w:type="dxa"/>
            <w:tcBorders>
              <w:top w:val="outset" w:color="000000" w:sz="8"/>
              <w:left w:val="outset" w:color="000000" w:sz="8"/>
              <w:bottom w:val="outset" w:color="000000" w:sz="8"/>
              <w:right w:val="outset" w:color="000000" w:sz="8"/>
            </w:tcBorders>
            <w:vAlign w:val="center"/>
          </w:tcPr>
          <w:bookmarkStart w:name="5998" w:id="3497"/>
          <w:p>
            <w:pPr>
              <w:spacing w:after="0"/>
              <w:ind w:left="0"/>
              <w:jc w:val="center"/>
            </w:pPr>
            <w:r>
              <w:rPr>
                <w:rFonts w:ascii="Arial"/>
                <w:b w:val="false"/>
                <w:i w:val="false"/>
                <w:color w:val="000000"/>
                <w:sz w:val="15"/>
              </w:rPr>
              <w:t>1148</w:t>
            </w:r>
          </w:p>
          <w:bookmarkEnd w:id="3497"/>
        </w:tc>
        <w:tc>
          <w:tcPr>
            <w:tcW w:w="2726" w:type="dxa"/>
            <w:tcBorders>
              <w:top w:val="outset" w:color="000000" w:sz="8"/>
              <w:left w:val="outset" w:color="000000" w:sz="8"/>
              <w:bottom w:val="outset" w:color="000000" w:sz="8"/>
              <w:right w:val="outset" w:color="000000" w:sz="8"/>
            </w:tcBorders>
            <w:vAlign w:val="center"/>
          </w:tcPr>
          <w:bookmarkStart w:name="5999" w:id="3498"/>
          <w:p>
            <w:pPr>
              <w:spacing w:after="0"/>
              <w:ind w:left="0"/>
              <w:jc w:val="center"/>
            </w:pPr>
            <w:r>
              <w:rPr>
                <w:rFonts w:ascii="Arial"/>
                <w:b w:val="false"/>
                <w:i w:val="false"/>
                <w:color w:val="000000"/>
                <w:sz w:val="15"/>
              </w:rPr>
              <w:t>407</w:t>
            </w:r>
          </w:p>
          <w:bookmarkEnd w:id="349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00" w:id="3499"/>
          <w:p>
            <w:pPr>
              <w:spacing w:after="0"/>
              <w:ind w:left="0"/>
              <w:jc w:val="left"/>
            </w:pPr>
            <w:r>
              <w:rPr>
                <w:rFonts w:ascii="Arial"/>
                <w:b w:val="false"/>
                <w:i w:val="false"/>
                <w:color w:val="000000"/>
                <w:sz w:val="15"/>
              </w:rPr>
              <w:t>Ритуксимаб</w:t>
            </w:r>
          </w:p>
          <w:bookmarkEnd w:id="3499"/>
        </w:tc>
        <w:tc>
          <w:tcPr>
            <w:tcW w:w="2591" w:type="dxa"/>
            <w:tcBorders>
              <w:top w:val="outset" w:color="000000" w:sz="8"/>
              <w:left w:val="outset" w:color="000000" w:sz="8"/>
              <w:bottom w:val="outset" w:color="000000" w:sz="8"/>
              <w:right w:val="outset" w:color="000000" w:sz="8"/>
            </w:tcBorders>
            <w:vAlign w:val="center"/>
          </w:tcPr>
          <w:bookmarkStart w:name="6001" w:id="3500"/>
          <w:p>
            <w:pPr>
              <w:spacing w:after="0"/>
              <w:ind w:left="0"/>
              <w:jc w:val="center"/>
            </w:pPr>
            <w:r>
              <w:rPr>
                <w:rFonts w:ascii="Arial"/>
                <w:b w:val="false"/>
                <w:i w:val="false"/>
                <w:color w:val="000000"/>
                <w:sz w:val="15"/>
              </w:rPr>
              <w:t>- " -</w:t>
            </w:r>
          </w:p>
          <w:bookmarkEnd w:id="3500"/>
        </w:tc>
        <w:tc>
          <w:tcPr>
            <w:tcW w:w="2182" w:type="dxa"/>
            <w:tcBorders>
              <w:top w:val="outset" w:color="000000" w:sz="8"/>
              <w:left w:val="outset" w:color="000000" w:sz="8"/>
              <w:bottom w:val="outset" w:color="000000" w:sz="8"/>
              <w:right w:val="outset" w:color="000000" w:sz="8"/>
            </w:tcBorders>
            <w:vAlign w:val="center"/>
          </w:tcPr>
          <w:bookmarkStart w:name="6002" w:id="3501"/>
          <w:p>
            <w:pPr>
              <w:spacing w:after="0"/>
              <w:ind w:left="0"/>
              <w:jc w:val="center"/>
            </w:pPr>
            <w:r>
              <w:rPr>
                <w:rFonts w:ascii="Arial"/>
                <w:b w:val="false"/>
                <w:i w:val="false"/>
                <w:color w:val="000000"/>
                <w:sz w:val="15"/>
              </w:rPr>
              <w:t>500 мг</w:t>
            </w:r>
          </w:p>
          <w:bookmarkEnd w:id="3501"/>
        </w:tc>
        <w:tc>
          <w:tcPr>
            <w:tcW w:w="1908" w:type="dxa"/>
            <w:tcBorders>
              <w:top w:val="outset" w:color="000000" w:sz="8"/>
              <w:left w:val="outset" w:color="000000" w:sz="8"/>
              <w:bottom w:val="outset" w:color="000000" w:sz="8"/>
              <w:right w:val="outset" w:color="000000" w:sz="8"/>
            </w:tcBorders>
            <w:vAlign w:val="center"/>
          </w:tcPr>
          <w:bookmarkStart w:name="6003" w:id="3502"/>
          <w:p>
            <w:pPr>
              <w:spacing w:after="0"/>
              <w:ind w:left="0"/>
              <w:jc w:val="center"/>
            </w:pPr>
            <w:r>
              <w:rPr>
                <w:rFonts w:ascii="Arial"/>
                <w:b w:val="false"/>
                <w:i w:val="false"/>
                <w:color w:val="000000"/>
                <w:sz w:val="15"/>
              </w:rPr>
              <w:t>1344</w:t>
            </w:r>
          </w:p>
          <w:bookmarkEnd w:id="3502"/>
        </w:tc>
        <w:tc>
          <w:tcPr>
            <w:tcW w:w="2726" w:type="dxa"/>
            <w:tcBorders>
              <w:top w:val="outset" w:color="000000" w:sz="8"/>
              <w:left w:val="outset" w:color="000000" w:sz="8"/>
              <w:bottom w:val="outset" w:color="000000" w:sz="8"/>
              <w:right w:val="outset" w:color="000000" w:sz="8"/>
            </w:tcBorders>
            <w:vAlign w:val="center"/>
          </w:tcPr>
          <w:bookmarkStart w:name="6004" w:id="3503"/>
          <w:p>
            <w:pPr>
              <w:spacing w:after="0"/>
              <w:ind w:left="0"/>
              <w:jc w:val="center"/>
            </w:pPr>
            <w:r>
              <w:rPr>
                <w:rFonts w:ascii="Arial"/>
                <w:b w:val="false"/>
                <w:i w:val="false"/>
                <w:color w:val="000000"/>
                <w:sz w:val="15"/>
              </w:rPr>
              <w:t>560</w:t>
            </w:r>
          </w:p>
          <w:bookmarkEnd w:id="350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05" w:id="3504"/>
          <w:p>
            <w:pPr>
              <w:spacing w:after="0"/>
              <w:ind w:left="0"/>
              <w:jc w:val="left"/>
            </w:pPr>
            <w:r>
              <w:rPr>
                <w:rFonts w:ascii="Arial"/>
                <w:b w:val="false"/>
                <w:i w:val="false"/>
                <w:color w:val="000000"/>
                <w:sz w:val="15"/>
              </w:rPr>
              <w:t>Посаконазол</w:t>
            </w:r>
          </w:p>
          <w:bookmarkEnd w:id="3504"/>
        </w:tc>
        <w:tc>
          <w:tcPr>
            <w:tcW w:w="2591" w:type="dxa"/>
            <w:tcBorders>
              <w:top w:val="outset" w:color="000000" w:sz="8"/>
              <w:left w:val="outset" w:color="000000" w:sz="8"/>
              <w:bottom w:val="outset" w:color="000000" w:sz="8"/>
              <w:right w:val="outset" w:color="000000" w:sz="8"/>
            </w:tcBorders>
            <w:vAlign w:val="center"/>
          </w:tcPr>
          <w:bookmarkStart w:name="6006" w:id="3505"/>
          <w:p>
            <w:pPr>
              <w:spacing w:after="0"/>
              <w:ind w:left="0"/>
              <w:jc w:val="center"/>
            </w:pPr>
            <w:r>
              <w:rPr>
                <w:rFonts w:ascii="Arial"/>
                <w:b w:val="false"/>
                <w:i w:val="false"/>
                <w:color w:val="000000"/>
                <w:sz w:val="15"/>
              </w:rPr>
              <w:t>- " -</w:t>
            </w:r>
          </w:p>
          <w:bookmarkEnd w:id="3505"/>
        </w:tc>
        <w:tc>
          <w:tcPr>
            <w:tcW w:w="2182" w:type="dxa"/>
            <w:tcBorders>
              <w:top w:val="outset" w:color="000000" w:sz="8"/>
              <w:left w:val="outset" w:color="000000" w:sz="8"/>
              <w:bottom w:val="outset" w:color="000000" w:sz="8"/>
              <w:right w:val="outset" w:color="000000" w:sz="8"/>
            </w:tcBorders>
            <w:vAlign w:val="center"/>
          </w:tcPr>
          <w:bookmarkStart w:name="6007" w:id="3506"/>
          <w:p>
            <w:pPr>
              <w:spacing w:after="0"/>
              <w:ind w:left="0"/>
              <w:jc w:val="center"/>
            </w:pPr>
            <w:r>
              <w:rPr>
                <w:rFonts w:ascii="Arial"/>
                <w:b w:val="false"/>
                <w:i w:val="false"/>
                <w:color w:val="000000"/>
                <w:sz w:val="15"/>
              </w:rPr>
              <w:t>105 мл (40 мг/мл)</w:t>
            </w:r>
          </w:p>
          <w:bookmarkEnd w:id="3506"/>
        </w:tc>
        <w:tc>
          <w:tcPr>
            <w:tcW w:w="1908" w:type="dxa"/>
            <w:tcBorders>
              <w:top w:val="outset" w:color="000000" w:sz="8"/>
              <w:left w:val="outset" w:color="000000" w:sz="8"/>
              <w:bottom w:val="outset" w:color="000000" w:sz="8"/>
              <w:right w:val="outset" w:color="000000" w:sz="8"/>
            </w:tcBorders>
            <w:vAlign w:val="center"/>
          </w:tcPr>
          <w:bookmarkStart w:name="6008" w:id="3507"/>
          <w:p>
            <w:pPr>
              <w:spacing w:after="0"/>
              <w:ind w:left="0"/>
              <w:jc w:val="center"/>
            </w:pPr>
            <w:r>
              <w:rPr>
                <w:rFonts w:ascii="Arial"/>
                <w:b w:val="false"/>
                <w:i w:val="false"/>
                <w:color w:val="000000"/>
                <w:sz w:val="15"/>
              </w:rPr>
              <w:t>4838</w:t>
            </w:r>
          </w:p>
          <w:bookmarkEnd w:id="3507"/>
        </w:tc>
        <w:tc>
          <w:tcPr>
            <w:tcW w:w="2726" w:type="dxa"/>
            <w:tcBorders>
              <w:top w:val="outset" w:color="000000" w:sz="8"/>
              <w:left w:val="outset" w:color="000000" w:sz="8"/>
              <w:bottom w:val="outset" w:color="000000" w:sz="8"/>
              <w:right w:val="outset" w:color="000000" w:sz="8"/>
            </w:tcBorders>
            <w:vAlign w:val="center"/>
          </w:tcPr>
          <w:bookmarkStart w:name="6009" w:id="3508"/>
          <w:p>
            <w:pPr>
              <w:spacing w:after="0"/>
              <w:ind w:left="0"/>
              <w:jc w:val="center"/>
            </w:pPr>
            <w:r>
              <w:rPr>
                <w:rFonts w:ascii="Arial"/>
                <w:b w:val="false"/>
                <w:i w:val="false"/>
                <w:color w:val="000000"/>
                <w:sz w:val="15"/>
              </w:rPr>
              <w:t>2129</w:t>
            </w:r>
          </w:p>
          <w:bookmarkEnd w:id="350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10" w:id="3509"/>
          <w:p>
            <w:pPr>
              <w:spacing w:after="0"/>
              <w:ind w:left="0"/>
              <w:jc w:val="left"/>
            </w:pPr>
            <w:r>
              <w:rPr>
                <w:rFonts w:ascii="Arial"/>
                <w:b w:val="false"/>
                <w:i w:val="false"/>
                <w:color w:val="000000"/>
                <w:sz w:val="15"/>
              </w:rPr>
              <w:t>Піперацилін/Тазобактам</w:t>
            </w:r>
          </w:p>
          <w:bookmarkEnd w:id="3509"/>
        </w:tc>
        <w:tc>
          <w:tcPr>
            <w:tcW w:w="2591" w:type="dxa"/>
            <w:tcBorders>
              <w:top w:val="outset" w:color="000000" w:sz="8"/>
              <w:left w:val="outset" w:color="000000" w:sz="8"/>
              <w:bottom w:val="outset" w:color="000000" w:sz="8"/>
              <w:right w:val="outset" w:color="000000" w:sz="8"/>
            </w:tcBorders>
            <w:vAlign w:val="center"/>
          </w:tcPr>
          <w:bookmarkStart w:name="6011" w:id="3510"/>
          <w:p>
            <w:pPr>
              <w:spacing w:after="0"/>
              <w:ind w:left="0"/>
              <w:jc w:val="center"/>
            </w:pPr>
            <w:r>
              <w:rPr>
                <w:rFonts w:ascii="Arial"/>
                <w:b w:val="false"/>
                <w:i w:val="false"/>
                <w:color w:val="000000"/>
                <w:sz w:val="15"/>
              </w:rPr>
              <w:t>- " -</w:t>
            </w:r>
          </w:p>
          <w:bookmarkEnd w:id="3510"/>
        </w:tc>
        <w:tc>
          <w:tcPr>
            <w:tcW w:w="2182" w:type="dxa"/>
            <w:tcBorders>
              <w:top w:val="outset" w:color="000000" w:sz="8"/>
              <w:left w:val="outset" w:color="000000" w:sz="8"/>
              <w:bottom w:val="outset" w:color="000000" w:sz="8"/>
              <w:right w:val="outset" w:color="000000" w:sz="8"/>
            </w:tcBorders>
            <w:vAlign w:val="center"/>
          </w:tcPr>
          <w:bookmarkStart w:name="6012" w:id="3511"/>
          <w:p>
            <w:pPr>
              <w:spacing w:after="0"/>
              <w:ind w:left="0"/>
              <w:jc w:val="center"/>
            </w:pPr>
            <w:r>
              <w:rPr>
                <w:rFonts w:ascii="Arial"/>
                <w:b w:val="false"/>
                <w:i w:val="false"/>
                <w:color w:val="000000"/>
                <w:sz w:val="15"/>
              </w:rPr>
              <w:t>4500 мг</w:t>
            </w:r>
          </w:p>
          <w:bookmarkEnd w:id="3511"/>
        </w:tc>
        <w:tc>
          <w:tcPr>
            <w:tcW w:w="1908" w:type="dxa"/>
            <w:tcBorders>
              <w:top w:val="outset" w:color="000000" w:sz="8"/>
              <w:left w:val="outset" w:color="000000" w:sz="8"/>
              <w:bottom w:val="outset" w:color="000000" w:sz="8"/>
              <w:right w:val="outset" w:color="000000" w:sz="8"/>
            </w:tcBorders>
            <w:vAlign w:val="center"/>
          </w:tcPr>
          <w:bookmarkStart w:name="6013" w:id="3512"/>
          <w:p>
            <w:pPr>
              <w:spacing w:after="0"/>
              <w:ind w:left="0"/>
              <w:jc w:val="center"/>
            </w:pPr>
            <w:r>
              <w:rPr>
                <w:rFonts w:ascii="Arial"/>
                <w:b w:val="false"/>
                <w:i w:val="false"/>
                <w:color w:val="000000"/>
                <w:sz w:val="15"/>
              </w:rPr>
              <w:t>18817</w:t>
            </w:r>
          </w:p>
          <w:bookmarkEnd w:id="3512"/>
        </w:tc>
        <w:tc>
          <w:tcPr>
            <w:tcW w:w="2726" w:type="dxa"/>
            <w:tcBorders>
              <w:top w:val="outset" w:color="000000" w:sz="8"/>
              <w:left w:val="outset" w:color="000000" w:sz="8"/>
              <w:bottom w:val="outset" w:color="000000" w:sz="8"/>
              <w:right w:val="outset" w:color="000000" w:sz="8"/>
            </w:tcBorders>
            <w:vAlign w:val="center"/>
          </w:tcPr>
          <w:bookmarkStart w:name="6014" w:id="3513"/>
          <w:p>
            <w:pPr>
              <w:spacing w:after="0"/>
              <w:ind w:left="0"/>
              <w:jc w:val="center"/>
            </w:pPr>
            <w:r>
              <w:rPr>
                <w:rFonts w:ascii="Arial"/>
                <w:b w:val="false"/>
                <w:i w:val="false"/>
                <w:color w:val="000000"/>
                <w:sz w:val="15"/>
              </w:rPr>
              <w:t>11624</w:t>
            </w:r>
          </w:p>
          <w:bookmarkEnd w:id="351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15" w:id="3514"/>
          <w:p>
            <w:pPr>
              <w:spacing w:after="0"/>
              <w:ind w:left="0"/>
              <w:jc w:val="left"/>
            </w:pPr>
            <w:r>
              <w:rPr>
                <w:rFonts w:ascii="Arial"/>
                <w:b w:val="false"/>
                <w:i w:val="false"/>
                <w:color w:val="000000"/>
                <w:sz w:val="15"/>
              </w:rPr>
              <w:t>Пегфілграстим</w:t>
            </w:r>
          </w:p>
          <w:bookmarkEnd w:id="3514"/>
        </w:tc>
        <w:tc>
          <w:tcPr>
            <w:tcW w:w="2591" w:type="dxa"/>
            <w:tcBorders>
              <w:top w:val="outset" w:color="000000" w:sz="8"/>
              <w:left w:val="outset" w:color="000000" w:sz="8"/>
              <w:bottom w:val="outset" w:color="000000" w:sz="8"/>
              <w:right w:val="outset" w:color="000000" w:sz="8"/>
            </w:tcBorders>
            <w:vAlign w:val="center"/>
          </w:tcPr>
          <w:bookmarkStart w:name="6016" w:id="3515"/>
          <w:p>
            <w:pPr>
              <w:spacing w:after="0"/>
              <w:ind w:left="0"/>
              <w:jc w:val="center"/>
            </w:pPr>
            <w:r>
              <w:rPr>
                <w:rFonts w:ascii="Arial"/>
                <w:b w:val="false"/>
                <w:i w:val="false"/>
                <w:color w:val="000000"/>
                <w:sz w:val="15"/>
              </w:rPr>
              <w:t>- " -</w:t>
            </w:r>
          </w:p>
          <w:bookmarkEnd w:id="3515"/>
        </w:tc>
        <w:tc>
          <w:tcPr>
            <w:tcW w:w="2182" w:type="dxa"/>
            <w:tcBorders>
              <w:top w:val="outset" w:color="000000" w:sz="8"/>
              <w:left w:val="outset" w:color="000000" w:sz="8"/>
              <w:bottom w:val="outset" w:color="000000" w:sz="8"/>
              <w:right w:val="outset" w:color="000000" w:sz="8"/>
            </w:tcBorders>
            <w:vAlign w:val="center"/>
          </w:tcPr>
          <w:bookmarkStart w:name="6017" w:id="3516"/>
          <w:p>
            <w:pPr>
              <w:spacing w:after="0"/>
              <w:ind w:left="0"/>
              <w:jc w:val="center"/>
            </w:pPr>
            <w:r>
              <w:rPr>
                <w:rFonts w:ascii="Arial"/>
                <w:b w:val="false"/>
                <w:i w:val="false"/>
                <w:color w:val="000000"/>
                <w:sz w:val="15"/>
              </w:rPr>
              <w:t>6 мг / 0,6 мл</w:t>
            </w:r>
          </w:p>
          <w:bookmarkEnd w:id="3516"/>
        </w:tc>
        <w:tc>
          <w:tcPr>
            <w:tcW w:w="1908" w:type="dxa"/>
            <w:tcBorders>
              <w:top w:val="outset" w:color="000000" w:sz="8"/>
              <w:left w:val="outset" w:color="000000" w:sz="8"/>
              <w:bottom w:val="outset" w:color="000000" w:sz="8"/>
              <w:right w:val="outset" w:color="000000" w:sz="8"/>
            </w:tcBorders>
            <w:vAlign w:val="center"/>
          </w:tcPr>
          <w:bookmarkStart w:name="6018" w:id="3517"/>
          <w:p>
            <w:pPr>
              <w:spacing w:after="0"/>
              <w:ind w:left="0"/>
              <w:jc w:val="center"/>
            </w:pPr>
            <w:r>
              <w:rPr>
                <w:rFonts w:ascii="Arial"/>
                <w:b w:val="false"/>
                <w:i w:val="false"/>
                <w:color w:val="000000"/>
                <w:sz w:val="15"/>
              </w:rPr>
              <w:t>2239</w:t>
            </w:r>
          </w:p>
          <w:bookmarkEnd w:id="3517"/>
        </w:tc>
        <w:tc>
          <w:tcPr>
            <w:tcW w:w="2726" w:type="dxa"/>
            <w:tcBorders>
              <w:top w:val="outset" w:color="000000" w:sz="8"/>
              <w:left w:val="outset" w:color="000000" w:sz="8"/>
              <w:bottom w:val="outset" w:color="000000" w:sz="8"/>
              <w:right w:val="outset" w:color="000000" w:sz="8"/>
            </w:tcBorders>
            <w:vAlign w:val="center"/>
          </w:tcPr>
          <w:bookmarkStart w:name="6019" w:id="3518"/>
          <w:p>
            <w:pPr>
              <w:spacing w:after="0"/>
              <w:ind w:left="0"/>
              <w:jc w:val="center"/>
            </w:pPr>
            <w:r>
              <w:rPr>
                <w:rFonts w:ascii="Arial"/>
                <w:b w:val="false"/>
                <w:i w:val="false"/>
                <w:color w:val="000000"/>
                <w:sz w:val="15"/>
              </w:rPr>
              <w:t>424</w:t>
            </w:r>
          </w:p>
          <w:bookmarkEnd w:id="351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20" w:id="3519"/>
          <w:p>
            <w:pPr>
              <w:spacing w:after="0"/>
              <w:ind w:left="0"/>
              <w:jc w:val="left"/>
            </w:pPr>
            <w:r>
              <w:rPr>
                <w:rFonts w:ascii="Arial"/>
                <w:b w:val="false"/>
                <w:i w:val="false"/>
                <w:color w:val="000000"/>
                <w:sz w:val="15"/>
              </w:rPr>
              <w:t>Пегаспаргаза</w:t>
            </w:r>
          </w:p>
          <w:bookmarkEnd w:id="3519"/>
        </w:tc>
        <w:tc>
          <w:tcPr>
            <w:tcW w:w="2591" w:type="dxa"/>
            <w:tcBorders>
              <w:top w:val="outset" w:color="000000" w:sz="8"/>
              <w:left w:val="outset" w:color="000000" w:sz="8"/>
              <w:bottom w:val="outset" w:color="000000" w:sz="8"/>
              <w:right w:val="outset" w:color="000000" w:sz="8"/>
            </w:tcBorders>
            <w:vAlign w:val="center"/>
          </w:tcPr>
          <w:bookmarkStart w:name="6021" w:id="3520"/>
          <w:p>
            <w:pPr>
              <w:spacing w:after="0"/>
              <w:ind w:left="0"/>
              <w:jc w:val="center"/>
            </w:pPr>
            <w:r>
              <w:rPr>
                <w:rFonts w:ascii="Arial"/>
                <w:b w:val="false"/>
                <w:i w:val="false"/>
                <w:color w:val="000000"/>
                <w:sz w:val="15"/>
              </w:rPr>
              <w:t>- " -</w:t>
            </w:r>
          </w:p>
          <w:bookmarkEnd w:id="3520"/>
        </w:tc>
        <w:tc>
          <w:tcPr>
            <w:tcW w:w="2182" w:type="dxa"/>
            <w:tcBorders>
              <w:top w:val="outset" w:color="000000" w:sz="8"/>
              <w:left w:val="outset" w:color="000000" w:sz="8"/>
              <w:bottom w:val="outset" w:color="000000" w:sz="8"/>
              <w:right w:val="outset" w:color="000000" w:sz="8"/>
            </w:tcBorders>
            <w:vAlign w:val="center"/>
          </w:tcPr>
          <w:bookmarkStart w:name="6022" w:id="3521"/>
          <w:p>
            <w:pPr>
              <w:spacing w:after="0"/>
              <w:ind w:left="0"/>
              <w:jc w:val="center"/>
            </w:pPr>
            <w:r>
              <w:rPr>
                <w:rFonts w:ascii="Arial"/>
                <w:b w:val="false"/>
                <w:i w:val="false"/>
                <w:color w:val="000000"/>
                <w:sz w:val="15"/>
              </w:rPr>
              <w:t>3750 МО</w:t>
            </w:r>
          </w:p>
          <w:bookmarkEnd w:id="3521"/>
        </w:tc>
        <w:tc>
          <w:tcPr>
            <w:tcW w:w="1908" w:type="dxa"/>
            <w:tcBorders>
              <w:top w:val="outset" w:color="000000" w:sz="8"/>
              <w:left w:val="outset" w:color="000000" w:sz="8"/>
              <w:bottom w:val="outset" w:color="000000" w:sz="8"/>
              <w:right w:val="outset" w:color="000000" w:sz="8"/>
            </w:tcBorders>
            <w:vAlign w:val="center"/>
          </w:tcPr>
          <w:bookmarkStart w:name="6023" w:id="3522"/>
          <w:p>
            <w:pPr>
              <w:spacing w:after="0"/>
              <w:ind w:left="0"/>
              <w:jc w:val="center"/>
            </w:pPr>
            <w:r>
              <w:rPr>
                <w:rFonts w:ascii="Arial"/>
                <w:b w:val="false"/>
                <w:i w:val="false"/>
                <w:color w:val="000000"/>
                <w:sz w:val="15"/>
              </w:rPr>
              <w:t>547</w:t>
            </w:r>
          </w:p>
          <w:bookmarkEnd w:id="3522"/>
        </w:tc>
        <w:tc>
          <w:tcPr>
            <w:tcW w:w="2726" w:type="dxa"/>
            <w:tcBorders>
              <w:top w:val="outset" w:color="000000" w:sz="8"/>
              <w:left w:val="outset" w:color="000000" w:sz="8"/>
              <w:bottom w:val="outset" w:color="000000" w:sz="8"/>
              <w:right w:val="outset" w:color="000000" w:sz="8"/>
            </w:tcBorders>
            <w:vAlign w:val="center"/>
          </w:tcPr>
          <w:bookmarkStart w:name="6024" w:id="3523"/>
          <w:p>
            <w:pPr>
              <w:spacing w:after="0"/>
              <w:ind w:left="0"/>
              <w:jc w:val="center"/>
            </w:pPr>
            <w:r>
              <w:rPr>
                <w:rFonts w:ascii="Arial"/>
                <w:b w:val="false"/>
                <w:i w:val="false"/>
                <w:color w:val="000000"/>
                <w:sz w:val="15"/>
              </w:rPr>
              <w:t>232</w:t>
            </w:r>
          </w:p>
          <w:bookmarkEnd w:id="352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25" w:id="3524"/>
          <w:p>
            <w:pPr>
              <w:spacing w:after="0"/>
              <w:ind w:left="0"/>
              <w:jc w:val="left"/>
            </w:pPr>
            <w:r>
              <w:rPr>
                <w:rFonts w:ascii="Arial"/>
                <w:b w:val="false"/>
                <w:i w:val="false"/>
                <w:color w:val="000000"/>
                <w:sz w:val="15"/>
              </w:rPr>
              <w:t>Ондансетрон</w:t>
            </w:r>
          </w:p>
          <w:bookmarkEnd w:id="3524"/>
        </w:tc>
        <w:tc>
          <w:tcPr>
            <w:tcW w:w="2591" w:type="dxa"/>
            <w:tcBorders>
              <w:top w:val="outset" w:color="000000" w:sz="8"/>
              <w:left w:val="outset" w:color="000000" w:sz="8"/>
              <w:bottom w:val="outset" w:color="000000" w:sz="8"/>
              <w:right w:val="outset" w:color="000000" w:sz="8"/>
            </w:tcBorders>
            <w:vAlign w:val="center"/>
          </w:tcPr>
          <w:bookmarkStart w:name="6026" w:id="3525"/>
          <w:p>
            <w:pPr>
              <w:spacing w:after="0"/>
              <w:ind w:left="0"/>
              <w:jc w:val="center"/>
            </w:pPr>
            <w:r>
              <w:rPr>
                <w:rFonts w:ascii="Arial"/>
                <w:b w:val="false"/>
                <w:i w:val="false"/>
                <w:color w:val="000000"/>
                <w:sz w:val="15"/>
              </w:rPr>
              <w:t>- " -</w:t>
            </w:r>
          </w:p>
          <w:bookmarkEnd w:id="3525"/>
        </w:tc>
        <w:tc>
          <w:tcPr>
            <w:tcW w:w="2182" w:type="dxa"/>
            <w:tcBorders>
              <w:top w:val="outset" w:color="000000" w:sz="8"/>
              <w:left w:val="outset" w:color="000000" w:sz="8"/>
              <w:bottom w:val="outset" w:color="000000" w:sz="8"/>
              <w:right w:val="outset" w:color="000000" w:sz="8"/>
            </w:tcBorders>
            <w:vAlign w:val="center"/>
          </w:tcPr>
          <w:bookmarkStart w:name="6027" w:id="3526"/>
          <w:p>
            <w:pPr>
              <w:spacing w:after="0"/>
              <w:ind w:left="0"/>
              <w:jc w:val="center"/>
            </w:pPr>
            <w:r>
              <w:rPr>
                <w:rFonts w:ascii="Arial"/>
                <w:b w:val="false"/>
                <w:i w:val="false"/>
                <w:color w:val="000000"/>
                <w:sz w:val="15"/>
              </w:rPr>
              <w:t>4 мг</w:t>
            </w:r>
          </w:p>
          <w:bookmarkEnd w:id="3526"/>
        </w:tc>
        <w:tc>
          <w:tcPr>
            <w:tcW w:w="1908" w:type="dxa"/>
            <w:tcBorders>
              <w:top w:val="outset" w:color="000000" w:sz="8"/>
              <w:left w:val="outset" w:color="000000" w:sz="8"/>
              <w:bottom w:val="outset" w:color="000000" w:sz="8"/>
              <w:right w:val="outset" w:color="000000" w:sz="8"/>
            </w:tcBorders>
            <w:vAlign w:val="center"/>
          </w:tcPr>
          <w:bookmarkStart w:name="6028" w:id="3527"/>
          <w:p>
            <w:pPr>
              <w:spacing w:after="0"/>
              <w:ind w:left="0"/>
              <w:jc w:val="center"/>
            </w:pPr>
            <w:r>
              <w:rPr>
                <w:rFonts w:ascii="Arial"/>
                <w:b w:val="false"/>
                <w:i w:val="false"/>
                <w:color w:val="000000"/>
                <w:sz w:val="15"/>
              </w:rPr>
              <w:t>127040</w:t>
            </w:r>
          </w:p>
          <w:bookmarkEnd w:id="3527"/>
        </w:tc>
        <w:tc>
          <w:tcPr>
            <w:tcW w:w="2726" w:type="dxa"/>
            <w:tcBorders>
              <w:top w:val="outset" w:color="000000" w:sz="8"/>
              <w:left w:val="outset" w:color="000000" w:sz="8"/>
              <w:bottom w:val="outset" w:color="000000" w:sz="8"/>
              <w:right w:val="outset" w:color="000000" w:sz="8"/>
            </w:tcBorders>
            <w:vAlign w:val="center"/>
          </w:tcPr>
          <w:bookmarkStart w:name="6029" w:id="3528"/>
          <w:p>
            <w:pPr>
              <w:spacing w:after="0"/>
              <w:ind w:left="0"/>
              <w:jc w:val="center"/>
            </w:pPr>
            <w:r>
              <w:rPr>
                <w:rFonts w:ascii="Arial"/>
                <w:b w:val="false"/>
                <w:i w:val="false"/>
                <w:color w:val="000000"/>
                <w:sz w:val="15"/>
              </w:rPr>
              <w:t>61700</w:t>
            </w:r>
          </w:p>
          <w:bookmarkEnd w:id="352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30" w:id="3529"/>
          <w:p>
            <w:pPr>
              <w:spacing w:after="0"/>
              <w:ind w:left="0"/>
              <w:jc w:val="left"/>
            </w:pPr>
            <w:r>
              <w:rPr>
                <w:rFonts w:ascii="Arial"/>
                <w:b w:val="false"/>
                <w:i w:val="false"/>
                <w:color w:val="000000"/>
                <w:sz w:val="15"/>
              </w:rPr>
              <w:t>Нілотиніб</w:t>
            </w:r>
          </w:p>
          <w:bookmarkEnd w:id="3529"/>
        </w:tc>
        <w:tc>
          <w:tcPr>
            <w:tcW w:w="2591" w:type="dxa"/>
            <w:tcBorders>
              <w:top w:val="outset" w:color="000000" w:sz="8"/>
              <w:left w:val="outset" w:color="000000" w:sz="8"/>
              <w:bottom w:val="outset" w:color="000000" w:sz="8"/>
              <w:right w:val="outset" w:color="000000" w:sz="8"/>
            </w:tcBorders>
            <w:vAlign w:val="center"/>
          </w:tcPr>
          <w:bookmarkStart w:name="6031" w:id="3530"/>
          <w:p>
            <w:pPr>
              <w:spacing w:after="0"/>
              <w:ind w:left="0"/>
              <w:jc w:val="center"/>
            </w:pPr>
            <w:r>
              <w:rPr>
                <w:rFonts w:ascii="Arial"/>
                <w:b w:val="false"/>
                <w:i w:val="false"/>
                <w:color w:val="000000"/>
                <w:sz w:val="15"/>
              </w:rPr>
              <w:t>таблетки, капсули, драже</w:t>
            </w:r>
          </w:p>
          <w:bookmarkEnd w:id="3530"/>
        </w:tc>
        <w:tc>
          <w:tcPr>
            <w:tcW w:w="2182" w:type="dxa"/>
            <w:tcBorders>
              <w:top w:val="outset" w:color="000000" w:sz="8"/>
              <w:left w:val="outset" w:color="000000" w:sz="8"/>
              <w:bottom w:val="outset" w:color="000000" w:sz="8"/>
              <w:right w:val="outset" w:color="000000" w:sz="8"/>
            </w:tcBorders>
            <w:vAlign w:val="center"/>
          </w:tcPr>
          <w:bookmarkStart w:name="6032" w:id="3531"/>
          <w:p>
            <w:pPr>
              <w:spacing w:after="0"/>
              <w:ind w:left="0"/>
              <w:jc w:val="center"/>
            </w:pPr>
            <w:r>
              <w:rPr>
                <w:rFonts w:ascii="Arial"/>
                <w:b w:val="false"/>
                <w:i w:val="false"/>
                <w:color w:val="000000"/>
                <w:sz w:val="15"/>
              </w:rPr>
              <w:t>200 мг</w:t>
            </w:r>
          </w:p>
          <w:bookmarkEnd w:id="3531"/>
        </w:tc>
        <w:tc>
          <w:tcPr>
            <w:tcW w:w="1908" w:type="dxa"/>
            <w:tcBorders>
              <w:top w:val="outset" w:color="000000" w:sz="8"/>
              <w:left w:val="outset" w:color="000000" w:sz="8"/>
              <w:bottom w:val="outset" w:color="000000" w:sz="8"/>
              <w:right w:val="outset" w:color="000000" w:sz="8"/>
            </w:tcBorders>
            <w:vAlign w:val="center"/>
          </w:tcPr>
          <w:bookmarkStart w:name="6033" w:id="3532"/>
          <w:p>
            <w:pPr>
              <w:spacing w:after="0"/>
              <w:ind w:left="0"/>
              <w:jc w:val="center"/>
            </w:pPr>
            <w:r>
              <w:rPr>
                <w:rFonts w:ascii="Arial"/>
                <w:b w:val="false"/>
                <w:i w:val="false"/>
                <w:color w:val="000000"/>
                <w:sz w:val="15"/>
              </w:rPr>
              <w:t>686</w:t>
            </w:r>
          </w:p>
          <w:bookmarkEnd w:id="3532"/>
        </w:tc>
        <w:tc>
          <w:tcPr>
            <w:tcW w:w="2726" w:type="dxa"/>
            <w:tcBorders>
              <w:top w:val="outset" w:color="000000" w:sz="8"/>
              <w:left w:val="outset" w:color="000000" w:sz="8"/>
              <w:bottom w:val="outset" w:color="000000" w:sz="8"/>
              <w:right w:val="outset" w:color="000000" w:sz="8"/>
            </w:tcBorders>
            <w:vAlign w:val="center"/>
          </w:tcPr>
          <w:bookmarkStart w:name="6034" w:id="3533"/>
          <w:p>
            <w:pPr>
              <w:spacing w:after="0"/>
              <w:ind w:left="0"/>
              <w:jc w:val="center"/>
            </w:pPr>
          </w:p>
          <w:bookmarkEnd w:id="353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35" w:id="3534"/>
          <w:p>
            <w:pPr>
              <w:spacing w:after="0"/>
              <w:ind w:left="0"/>
              <w:jc w:val="left"/>
            </w:pPr>
            <w:r>
              <w:rPr>
                <w:rFonts w:ascii="Arial"/>
                <w:b w:val="false"/>
                <w:i w:val="false"/>
                <w:color w:val="000000"/>
                <w:sz w:val="15"/>
              </w:rPr>
              <w:t>Морфіна сульфат</w:t>
            </w:r>
          </w:p>
          <w:bookmarkEnd w:id="3534"/>
        </w:tc>
        <w:tc>
          <w:tcPr>
            <w:tcW w:w="2591" w:type="dxa"/>
            <w:tcBorders>
              <w:top w:val="outset" w:color="000000" w:sz="8"/>
              <w:left w:val="outset" w:color="000000" w:sz="8"/>
              <w:bottom w:val="outset" w:color="000000" w:sz="8"/>
              <w:right w:val="outset" w:color="000000" w:sz="8"/>
            </w:tcBorders>
            <w:vAlign w:val="center"/>
          </w:tcPr>
          <w:bookmarkStart w:name="6036" w:id="3535"/>
          <w:p>
            <w:pPr>
              <w:spacing w:after="0"/>
              <w:ind w:left="0"/>
              <w:jc w:val="center"/>
            </w:pPr>
            <w:r>
              <w:rPr>
                <w:rFonts w:ascii="Arial"/>
                <w:b w:val="false"/>
                <w:i w:val="false"/>
                <w:color w:val="000000"/>
                <w:sz w:val="15"/>
              </w:rPr>
              <w:t>флакони</w:t>
            </w:r>
          </w:p>
          <w:bookmarkEnd w:id="3535"/>
        </w:tc>
        <w:tc>
          <w:tcPr>
            <w:tcW w:w="2182" w:type="dxa"/>
            <w:tcBorders>
              <w:top w:val="outset" w:color="000000" w:sz="8"/>
              <w:left w:val="outset" w:color="000000" w:sz="8"/>
              <w:bottom w:val="outset" w:color="000000" w:sz="8"/>
              <w:right w:val="outset" w:color="000000" w:sz="8"/>
            </w:tcBorders>
            <w:vAlign w:val="center"/>
          </w:tcPr>
          <w:bookmarkStart w:name="6037" w:id="3536"/>
          <w:p>
            <w:pPr>
              <w:spacing w:after="0"/>
              <w:ind w:left="0"/>
              <w:jc w:val="center"/>
            </w:pPr>
            <w:r>
              <w:rPr>
                <w:rFonts w:ascii="Arial"/>
                <w:b w:val="false"/>
                <w:i w:val="false"/>
                <w:color w:val="000000"/>
                <w:sz w:val="15"/>
              </w:rPr>
              <w:t>10 мг / 5 мл</w:t>
            </w:r>
          </w:p>
          <w:bookmarkEnd w:id="3536"/>
        </w:tc>
        <w:tc>
          <w:tcPr>
            <w:tcW w:w="1908" w:type="dxa"/>
            <w:tcBorders>
              <w:top w:val="outset" w:color="000000" w:sz="8"/>
              <w:left w:val="outset" w:color="000000" w:sz="8"/>
              <w:bottom w:val="outset" w:color="000000" w:sz="8"/>
              <w:right w:val="outset" w:color="000000" w:sz="8"/>
            </w:tcBorders>
            <w:vAlign w:val="center"/>
          </w:tcPr>
          <w:bookmarkStart w:name="6038" w:id="3537"/>
          <w:p>
            <w:pPr>
              <w:spacing w:after="0"/>
              <w:ind w:left="0"/>
              <w:jc w:val="center"/>
            </w:pPr>
            <w:r>
              <w:rPr>
                <w:rFonts w:ascii="Arial"/>
                <w:b w:val="false"/>
                <w:i w:val="false"/>
                <w:color w:val="000000"/>
                <w:sz w:val="15"/>
              </w:rPr>
              <w:t>490</w:t>
            </w:r>
          </w:p>
          <w:bookmarkEnd w:id="3537"/>
        </w:tc>
        <w:tc>
          <w:tcPr>
            <w:tcW w:w="2726" w:type="dxa"/>
            <w:tcBorders>
              <w:top w:val="outset" w:color="000000" w:sz="8"/>
              <w:left w:val="outset" w:color="000000" w:sz="8"/>
              <w:bottom w:val="outset" w:color="000000" w:sz="8"/>
              <w:right w:val="outset" w:color="000000" w:sz="8"/>
            </w:tcBorders>
            <w:vAlign w:val="center"/>
          </w:tcPr>
          <w:bookmarkStart w:name="6039" w:id="3538"/>
          <w:p>
            <w:pPr>
              <w:spacing w:after="0"/>
              <w:ind w:left="0"/>
              <w:jc w:val="center"/>
            </w:pPr>
            <w:r>
              <w:rPr>
                <w:rFonts w:ascii="Arial"/>
                <w:b w:val="false"/>
                <w:i w:val="false"/>
                <w:color w:val="000000"/>
                <w:sz w:val="15"/>
              </w:rPr>
              <w:t>315</w:t>
            </w:r>
          </w:p>
          <w:bookmarkEnd w:id="353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40" w:id="3539"/>
          <w:p>
            <w:pPr>
              <w:spacing w:after="0"/>
              <w:ind w:left="0"/>
              <w:jc w:val="left"/>
            </w:pPr>
            <w:r>
              <w:rPr>
                <w:rFonts w:ascii="Arial"/>
                <w:b w:val="false"/>
                <w:i w:val="false"/>
                <w:color w:val="000000"/>
                <w:sz w:val="15"/>
              </w:rPr>
              <w:t>Мікафунгін</w:t>
            </w:r>
          </w:p>
          <w:bookmarkEnd w:id="3539"/>
        </w:tc>
        <w:tc>
          <w:tcPr>
            <w:tcW w:w="2591" w:type="dxa"/>
            <w:tcBorders>
              <w:top w:val="outset" w:color="000000" w:sz="8"/>
              <w:left w:val="outset" w:color="000000" w:sz="8"/>
              <w:bottom w:val="outset" w:color="000000" w:sz="8"/>
              <w:right w:val="outset" w:color="000000" w:sz="8"/>
            </w:tcBorders>
            <w:vAlign w:val="center"/>
          </w:tcPr>
          <w:bookmarkStart w:name="6041" w:id="3540"/>
          <w:p>
            <w:pPr>
              <w:spacing w:after="0"/>
              <w:ind w:left="0"/>
              <w:jc w:val="center"/>
            </w:pPr>
            <w:r>
              <w:rPr>
                <w:rFonts w:ascii="Arial"/>
                <w:b w:val="false"/>
                <w:i w:val="false"/>
                <w:color w:val="000000"/>
                <w:sz w:val="15"/>
              </w:rPr>
              <w:t>ампули, флакони, шприци</w:t>
            </w:r>
          </w:p>
          <w:bookmarkEnd w:id="3540"/>
        </w:tc>
        <w:tc>
          <w:tcPr>
            <w:tcW w:w="2182" w:type="dxa"/>
            <w:tcBorders>
              <w:top w:val="outset" w:color="000000" w:sz="8"/>
              <w:left w:val="outset" w:color="000000" w:sz="8"/>
              <w:bottom w:val="outset" w:color="000000" w:sz="8"/>
              <w:right w:val="outset" w:color="000000" w:sz="8"/>
            </w:tcBorders>
            <w:vAlign w:val="center"/>
          </w:tcPr>
          <w:bookmarkStart w:name="6042" w:id="3541"/>
          <w:p>
            <w:pPr>
              <w:spacing w:after="0"/>
              <w:ind w:left="0"/>
              <w:jc w:val="center"/>
            </w:pPr>
            <w:r>
              <w:rPr>
                <w:rFonts w:ascii="Arial"/>
                <w:b w:val="false"/>
                <w:i w:val="false"/>
                <w:color w:val="000000"/>
                <w:sz w:val="15"/>
              </w:rPr>
              <w:t>100 мг</w:t>
            </w:r>
          </w:p>
          <w:bookmarkEnd w:id="3541"/>
        </w:tc>
        <w:tc>
          <w:tcPr>
            <w:tcW w:w="1908" w:type="dxa"/>
            <w:tcBorders>
              <w:top w:val="outset" w:color="000000" w:sz="8"/>
              <w:left w:val="outset" w:color="000000" w:sz="8"/>
              <w:bottom w:val="outset" w:color="000000" w:sz="8"/>
              <w:right w:val="outset" w:color="000000" w:sz="8"/>
            </w:tcBorders>
            <w:vAlign w:val="center"/>
          </w:tcPr>
          <w:bookmarkStart w:name="6043" w:id="3542"/>
          <w:p>
            <w:pPr>
              <w:spacing w:after="0"/>
              <w:ind w:left="0"/>
              <w:jc w:val="center"/>
            </w:pPr>
            <w:r>
              <w:rPr>
                <w:rFonts w:ascii="Arial"/>
                <w:b w:val="false"/>
                <w:i w:val="false"/>
                <w:color w:val="000000"/>
                <w:sz w:val="15"/>
              </w:rPr>
              <w:t>5111</w:t>
            </w:r>
          </w:p>
          <w:bookmarkEnd w:id="3542"/>
        </w:tc>
        <w:tc>
          <w:tcPr>
            <w:tcW w:w="2726" w:type="dxa"/>
            <w:tcBorders>
              <w:top w:val="outset" w:color="000000" w:sz="8"/>
              <w:left w:val="outset" w:color="000000" w:sz="8"/>
              <w:bottom w:val="outset" w:color="000000" w:sz="8"/>
              <w:right w:val="outset" w:color="000000" w:sz="8"/>
            </w:tcBorders>
            <w:vAlign w:val="center"/>
          </w:tcPr>
          <w:bookmarkStart w:name="6044" w:id="3543"/>
          <w:p>
            <w:pPr>
              <w:spacing w:after="0"/>
              <w:ind w:left="0"/>
              <w:jc w:val="center"/>
            </w:pPr>
            <w:r>
              <w:rPr>
                <w:rFonts w:ascii="Arial"/>
                <w:b w:val="false"/>
                <w:i w:val="false"/>
                <w:color w:val="000000"/>
                <w:sz w:val="15"/>
              </w:rPr>
              <w:t>1652</w:t>
            </w:r>
          </w:p>
          <w:bookmarkEnd w:id="354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45" w:id="3544"/>
          <w:p>
            <w:pPr>
              <w:spacing w:after="0"/>
              <w:ind w:left="0"/>
              <w:jc w:val="left"/>
            </w:pPr>
            <w:r>
              <w:rPr>
                <w:rFonts w:ascii="Arial"/>
                <w:b w:val="false"/>
                <w:i w:val="false"/>
                <w:color w:val="000000"/>
                <w:sz w:val="15"/>
              </w:rPr>
              <w:t>Мікафунгін</w:t>
            </w:r>
          </w:p>
          <w:bookmarkEnd w:id="3544"/>
        </w:tc>
        <w:tc>
          <w:tcPr>
            <w:tcW w:w="2591" w:type="dxa"/>
            <w:tcBorders>
              <w:top w:val="outset" w:color="000000" w:sz="8"/>
              <w:left w:val="outset" w:color="000000" w:sz="8"/>
              <w:bottom w:val="outset" w:color="000000" w:sz="8"/>
              <w:right w:val="outset" w:color="000000" w:sz="8"/>
            </w:tcBorders>
            <w:vAlign w:val="center"/>
          </w:tcPr>
          <w:bookmarkStart w:name="6046" w:id="3545"/>
          <w:p>
            <w:pPr>
              <w:spacing w:after="0"/>
              <w:ind w:left="0"/>
              <w:jc w:val="center"/>
            </w:pPr>
            <w:r>
              <w:rPr>
                <w:rFonts w:ascii="Arial"/>
                <w:b w:val="false"/>
                <w:i w:val="false"/>
                <w:color w:val="000000"/>
                <w:sz w:val="15"/>
              </w:rPr>
              <w:t>- " -</w:t>
            </w:r>
          </w:p>
          <w:bookmarkEnd w:id="3545"/>
        </w:tc>
        <w:tc>
          <w:tcPr>
            <w:tcW w:w="2182" w:type="dxa"/>
            <w:tcBorders>
              <w:top w:val="outset" w:color="000000" w:sz="8"/>
              <w:left w:val="outset" w:color="000000" w:sz="8"/>
              <w:bottom w:val="outset" w:color="000000" w:sz="8"/>
              <w:right w:val="outset" w:color="000000" w:sz="8"/>
            </w:tcBorders>
            <w:vAlign w:val="center"/>
          </w:tcPr>
          <w:bookmarkStart w:name="6047" w:id="3546"/>
          <w:p>
            <w:pPr>
              <w:spacing w:after="0"/>
              <w:ind w:left="0"/>
              <w:jc w:val="center"/>
            </w:pPr>
            <w:r>
              <w:rPr>
                <w:rFonts w:ascii="Arial"/>
                <w:b w:val="false"/>
                <w:i w:val="false"/>
                <w:color w:val="000000"/>
                <w:sz w:val="15"/>
              </w:rPr>
              <w:t>50 мг</w:t>
            </w:r>
          </w:p>
          <w:bookmarkEnd w:id="3546"/>
        </w:tc>
        <w:tc>
          <w:tcPr>
            <w:tcW w:w="1908" w:type="dxa"/>
            <w:tcBorders>
              <w:top w:val="outset" w:color="000000" w:sz="8"/>
              <w:left w:val="outset" w:color="000000" w:sz="8"/>
              <w:bottom w:val="outset" w:color="000000" w:sz="8"/>
              <w:right w:val="outset" w:color="000000" w:sz="8"/>
            </w:tcBorders>
            <w:vAlign w:val="center"/>
          </w:tcPr>
          <w:bookmarkStart w:name="6048" w:id="3547"/>
          <w:p>
            <w:pPr>
              <w:spacing w:after="0"/>
              <w:ind w:left="0"/>
              <w:jc w:val="center"/>
            </w:pPr>
            <w:r>
              <w:rPr>
                <w:rFonts w:ascii="Arial"/>
                <w:b w:val="false"/>
                <w:i w:val="false"/>
                <w:color w:val="000000"/>
                <w:sz w:val="15"/>
              </w:rPr>
              <w:t>6407</w:t>
            </w:r>
          </w:p>
          <w:bookmarkEnd w:id="3547"/>
        </w:tc>
        <w:tc>
          <w:tcPr>
            <w:tcW w:w="2726" w:type="dxa"/>
            <w:tcBorders>
              <w:top w:val="outset" w:color="000000" w:sz="8"/>
              <w:left w:val="outset" w:color="000000" w:sz="8"/>
              <w:bottom w:val="outset" w:color="000000" w:sz="8"/>
              <w:right w:val="outset" w:color="000000" w:sz="8"/>
            </w:tcBorders>
            <w:vAlign w:val="center"/>
          </w:tcPr>
          <w:bookmarkStart w:name="6049" w:id="3548"/>
          <w:p>
            <w:pPr>
              <w:spacing w:after="0"/>
              <w:ind w:left="0"/>
              <w:jc w:val="center"/>
            </w:pPr>
            <w:r>
              <w:rPr>
                <w:rFonts w:ascii="Arial"/>
                <w:b w:val="false"/>
                <w:i w:val="false"/>
                <w:color w:val="000000"/>
                <w:sz w:val="15"/>
              </w:rPr>
              <w:t>2418</w:t>
            </w:r>
          </w:p>
          <w:bookmarkEnd w:id="354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50" w:id="3549"/>
          <w:p>
            <w:pPr>
              <w:spacing w:after="0"/>
              <w:ind w:left="0"/>
              <w:jc w:val="left"/>
            </w:pPr>
            <w:r>
              <w:rPr>
                <w:rFonts w:ascii="Arial"/>
                <w:b w:val="false"/>
                <w:i w:val="false"/>
                <w:color w:val="000000"/>
                <w:sz w:val="15"/>
              </w:rPr>
              <w:t>Метотрексат</w:t>
            </w:r>
          </w:p>
          <w:bookmarkEnd w:id="3549"/>
        </w:tc>
        <w:tc>
          <w:tcPr>
            <w:tcW w:w="2591" w:type="dxa"/>
            <w:tcBorders>
              <w:top w:val="outset" w:color="000000" w:sz="8"/>
              <w:left w:val="outset" w:color="000000" w:sz="8"/>
              <w:bottom w:val="outset" w:color="000000" w:sz="8"/>
              <w:right w:val="outset" w:color="000000" w:sz="8"/>
            </w:tcBorders>
            <w:vAlign w:val="center"/>
          </w:tcPr>
          <w:bookmarkStart w:name="6051" w:id="3550"/>
          <w:p>
            <w:pPr>
              <w:spacing w:after="0"/>
              <w:ind w:left="0"/>
              <w:jc w:val="center"/>
            </w:pPr>
            <w:r>
              <w:rPr>
                <w:rFonts w:ascii="Arial"/>
                <w:b w:val="false"/>
                <w:i w:val="false"/>
                <w:color w:val="000000"/>
                <w:sz w:val="15"/>
              </w:rPr>
              <w:t>таблетки, капсули, драже</w:t>
            </w:r>
          </w:p>
          <w:bookmarkEnd w:id="3550"/>
        </w:tc>
        <w:tc>
          <w:tcPr>
            <w:tcW w:w="2182" w:type="dxa"/>
            <w:tcBorders>
              <w:top w:val="outset" w:color="000000" w:sz="8"/>
              <w:left w:val="outset" w:color="000000" w:sz="8"/>
              <w:bottom w:val="outset" w:color="000000" w:sz="8"/>
              <w:right w:val="outset" w:color="000000" w:sz="8"/>
            </w:tcBorders>
            <w:vAlign w:val="center"/>
          </w:tcPr>
          <w:bookmarkStart w:name="6052" w:id="3551"/>
          <w:p>
            <w:pPr>
              <w:spacing w:after="0"/>
              <w:ind w:left="0"/>
              <w:jc w:val="center"/>
            </w:pPr>
            <w:r>
              <w:rPr>
                <w:rFonts w:ascii="Arial"/>
                <w:b w:val="false"/>
                <w:i w:val="false"/>
                <w:color w:val="000000"/>
                <w:sz w:val="15"/>
              </w:rPr>
              <w:t>2,5 мг</w:t>
            </w:r>
          </w:p>
          <w:bookmarkEnd w:id="3551"/>
        </w:tc>
        <w:tc>
          <w:tcPr>
            <w:tcW w:w="1908" w:type="dxa"/>
            <w:tcBorders>
              <w:top w:val="outset" w:color="000000" w:sz="8"/>
              <w:left w:val="outset" w:color="000000" w:sz="8"/>
              <w:bottom w:val="outset" w:color="000000" w:sz="8"/>
              <w:right w:val="outset" w:color="000000" w:sz="8"/>
            </w:tcBorders>
            <w:vAlign w:val="center"/>
          </w:tcPr>
          <w:bookmarkStart w:name="6053" w:id="3552"/>
          <w:p>
            <w:pPr>
              <w:spacing w:after="0"/>
              <w:ind w:left="0"/>
              <w:jc w:val="center"/>
            </w:pPr>
            <w:r>
              <w:rPr>
                <w:rFonts w:ascii="Arial"/>
                <w:b w:val="false"/>
                <w:i w:val="false"/>
                <w:color w:val="000000"/>
                <w:sz w:val="15"/>
              </w:rPr>
              <w:t>21505</w:t>
            </w:r>
          </w:p>
          <w:bookmarkEnd w:id="3552"/>
        </w:tc>
        <w:tc>
          <w:tcPr>
            <w:tcW w:w="2726" w:type="dxa"/>
            <w:tcBorders>
              <w:top w:val="outset" w:color="000000" w:sz="8"/>
              <w:left w:val="outset" w:color="000000" w:sz="8"/>
              <w:bottom w:val="outset" w:color="000000" w:sz="8"/>
              <w:right w:val="outset" w:color="000000" w:sz="8"/>
            </w:tcBorders>
            <w:vAlign w:val="center"/>
          </w:tcPr>
          <w:bookmarkStart w:name="6054" w:id="3553"/>
          <w:p>
            <w:pPr>
              <w:spacing w:after="0"/>
              <w:ind w:left="0"/>
              <w:jc w:val="center"/>
            </w:pPr>
            <w:r>
              <w:rPr>
                <w:rFonts w:ascii="Arial"/>
                <w:b w:val="false"/>
                <w:i w:val="false"/>
                <w:color w:val="000000"/>
                <w:sz w:val="15"/>
              </w:rPr>
              <w:t>15055</w:t>
            </w:r>
          </w:p>
          <w:bookmarkEnd w:id="355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55" w:id="3554"/>
          <w:p>
            <w:pPr>
              <w:spacing w:after="0"/>
              <w:ind w:left="0"/>
              <w:jc w:val="left"/>
            </w:pPr>
            <w:r>
              <w:rPr>
                <w:rFonts w:ascii="Arial"/>
                <w:b w:val="false"/>
                <w:i w:val="false"/>
                <w:color w:val="000000"/>
                <w:sz w:val="15"/>
              </w:rPr>
              <w:t>Метотрексат</w:t>
            </w:r>
          </w:p>
          <w:bookmarkEnd w:id="3554"/>
        </w:tc>
        <w:tc>
          <w:tcPr>
            <w:tcW w:w="2591" w:type="dxa"/>
            <w:tcBorders>
              <w:top w:val="outset" w:color="000000" w:sz="8"/>
              <w:left w:val="outset" w:color="000000" w:sz="8"/>
              <w:bottom w:val="outset" w:color="000000" w:sz="8"/>
              <w:right w:val="outset" w:color="000000" w:sz="8"/>
            </w:tcBorders>
            <w:vAlign w:val="center"/>
          </w:tcPr>
          <w:bookmarkStart w:name="6056" w:id="3555"/>
          <w:p>
            <w:pPr>
              <w:spacing w:after="0"/>
              <w:ind w:left="0"/>
              <w:jc w:val="center"/>
            </w:pPr>
            <w:r>
              <w:rPr>
                <w:rFonts w:ascii="Arial"/>
                <w:b w:val="false"/>
                <w:i w:val="false"/>
                <w:color w:val="000000"/>
                <w:sz w:val="15"/>
              </w:rPr>
              <w:t>ампули, флакони, шприци</w:t>
            </w:r>
          </w:p>
          <w:bookmarkEnd w:id="3555"/>
        </w:tc>
        <w:tc>
          <w:tcPr>
            <w:tcW w:w="2182" w:type="dxa"/>
            <w:tcBorders>
              <w:top w:val="outset" w:color="000000" w:sz="8"/>
              <w:left w:val="outset" w:color="000000" w:sz="8"/>
              <w:bottom w:val="outset" w:color="000000" w:sz="8"/>
              <w:right w:val="outset" w:color="000000" w:sz="8"/>
            </w:tcBorders>
            <w:vAlign w:val="center"/>
          </w:tcPr>
          <w:bookmarkStart w:name="6057" w:id="3556"/>
          <w:p>
            <w:pPr>
              <w:spacing w:after="0"/>
              <w:ind w:left="0"/>
              <w:jc w:val="center"/>
            </w:pPr>
            <w:r>
              <w:rPr>
                <w:rFonts w:ascii="Arial"/>
                <w:b w:val="false"/>
                <w:i w:val="false"/>
                <w:color w:val="000000"/>
                <w:sz w:val="15"/>
              </w:rPr>
              <w:t>10 мг</w:t>
            </w:r>
          </w:p>
          <w:bookmarkEnd w:id="3556"/>
        </w:tc>
        <w:tc>
          <w:tcPr>
            <w:tcW w:w="1908" w:type="dxa"/>
            <w:tcBorders>
              <w:top w:val="outset" w:color="000000" w:sz="8"/>
              <w:left w:val="outset" w:color="000000" w:sz="8"/>
              <w:bottom w:val="outset" w:color="000000" w:sz="8"/>
              <w:right w:val="outset" w:color="000000" w:sz="8"/>
            </w:tcBorders>
            <w:vAlign w:val="center"/>
          </w:tcPr>
          <w:bookmarkStart w:name="6058" w:id="3557"/>
          <w:p>
            <w:pPr>
              <w:spacing w:after="0"/>
              <w:ind w:left="0"/>
              <w:jc w:val="center"/>
            </w:pPr>
            <w:r>
              <w:rPr>
                <w:rFonts w:ascii="Arial"/>
                <w:b w:val="false"/>
                <w:i w:val="false"/>
                <w:color w:val="000000"/>
                <w:sz w:val="15"/>
              </w:rPr>
              <w:t>12730</w:t>
            </w:r>
          </w:p>
          <w:bookmarkEnd w:id="3557"/>
        </w:tc>
        <w:tc>
          <w:tcPr>
            <w:tcW w:w="2726" w:type="dxa"/>
            <w:tcBorders>
              <w:top w:val="outset" w:color="000000" w:sz="8"/>
              <w:left w:val="outset" w:color="000000" w:sz="8"/>
              <w:bottom w:val="outset" w:color="000000" w:sz="8"/>
              <w:right w:val="outset" w:color="000000" w:sz="8"/>
            </w:tcBorders>
            <w:vAlign w:val="center"/>
          </w:tcPr>
          <w:bookmarkStart w:name="6059" w:id="3558"/>
          <w:p>
            <w:pPr>
              <w:spacing w:after="0"/>
              <w:ind w:left="0"/>
              <w:jc w:val="center"/>
            </w:pPr>
            <w:r>
              <w:rPr>
                <w:rFonts w:ascii="Arial"/>
                <w:b w:val="false"/>
                <w:i w:val="false"/>
                <w:color w:val="000000"/>
                <w:sz w:val="15"/>
              </w:rPr>
              <w:t>8430</w:t>
            </w:r>
          </w:p>
          <w:bookmarkEnd w:id="355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60" w:id="3559"/>
          <w:p>
            <w:pPr>
              <w:spacing w:after="0"/>
              <w:ind w:left="0"/>
              <w:jc w:val="left"/>
            </w:pPr>
            <w:r>
              <w:rPr>
                <w:rFonts w:ascii="Arial"/>
                <w:b w:val="false"/>
                <w:i w:val="false"/>
                <w:color w:val="000000"/>
                <w:sz w:val="15"/>
              </w:rPr>
              <w:t>Метотрексат</w:t>
            </w:r>
          </w:p>
          <w:bookmarkEnd w:id="3559"/>
        </w:tc>
        <w:tc>
          <w:tcPr>
            <w:tcW w:w="2591" w:type="dxa"/>
            <w:tcBorders>
              <w:top w:val="outset" w:color="000000" w:sz="8"/>
              <w:left w:val="outset" w:color="000000" w:sz="8"/>
              <w:bottom w:val="outset" w:color="000000" w:sz="8"/>
              <w:right w:val="outset" w:color="000000" w:sz="8"/>
            </w:tcBorders>
            <w:vAlign w:val="center"/>
          </w:tcPr>
          <w:bookmarkStart w:name="6061" w:id="3560"/>
          <w:p>
            <w:pPr>
              <w:spacing w:after="0"/>
              <w:ind w:left="0"/>
              <w:jc w:val="center"/>
            </w:pPr>
            <w:r>
              <w:rPr>
                <w:rFonts w:ascii="Arial"/>
                <w:b w:val="false"/>
                <w:i w:val="false"/>
                <w:color w:val="000000"/>
                <w:sz w:val="15"/>
              </w:rPr>
              <w:t>- " -</w:t>
            </w:r>
          </w:p>
          <w:bookmarkEnd w:id="3560"/>
        </w:tc>
        <w:tc>
          <w:tcPr>
            <w:tcW w:w="2182" w:type="dxa"/>
            <w:tcBorders>
              <w:top w:val="outset" w:color="000000" w:sz="8"/>
              <w:left w:val="outset" w:color="000000" w:sz="8"/>
              <w:bottom w:val="outset" w:color="000000" w:sz="8"/>
              <w:right w:val="outset" w:color="000000" w:sz="8"/>
            </w:tcBorders>
            <w:vAlign w:val="center"/>
          </w:tcPr>
          <w:bookmarkStart w:name="6062" w:id="3561"/>
          <w:p>
            <w:pPr>
              <w:spacing w:after="0"/>
              <w:ind w:left="0"/>
              <w:jc w:val="center"/>
            </w:pPr>
            <w:r>
              <w:rPr>
                <w:rFonts w:ascii="Arial"/>
                <w:b w:val="false"/>
                <w:i w:val="false"/>
                <w:color w:val="000000"/>
                <w:sz w:val="15"/>
              </w:rPr>
              <w:t>1000 мг</w:t>
            </w:r>
          </w:p>
          <w:bookmarkEnd w:id="3561"/>
        </w:tc>
        <w:tc>
          <w:tcPr>
            <w:tcW w:w="1908" w:type="dxa"/>
            <w:tcBorders>
              <w:top w:val="outset" w:color="000000" w:sz="8"/>
              <w:left w:val="outset" w:color="000000" w:sz="8"/>
              <w:bottom w:val="outset" w:color="000000" w:sz="8"/>
              <w:right w:val="outset" w:color="000000" w:sz="8"/>
            </w:tcBorders>
            <w:vAlign w:val="center"/>
          </w:tcPr>
          <w:bookmarkStart w:name="6063" w:id="3562"/>
          <w:p>
            <w:pPr>
              <w:spacing w:after="0"/>
              <w:ind w:left="0"/>
              <w:jc w:val="center"/>
            </w:pPr>
            <w:r>
              <w:rPr>
                <w:rFonts w:ascii="Arial"/>
                <w:b w:val="false"/>
                <w:i w:val="false"/>
                <w:color w:val="000000"/>
                <w:sz w:val="15"/>
              </w:rPr>
              <w:t>3883</w:t>
            </w:r>
          </w:p>
          <w:bookmarkEnd w:id="3562"/>
        </w:tc>
        <w:tc>
          <w:tcPr>
            <w:tcW w:w="2726" w:type="dxa"/>
            <w:tcBorders>
              <w:top w:val="outset" w:color="000000" w:sz="8"/>
              <w:left w:val="outset" w:color="000000" w:sz="8"/>
              <w:bottom w:val="outset" w:color="000000" w:sz="8"/>
              <w:right w:val="outset" w:color="000000" w:sz="8"/>
            </w:tcBorders>
            <w:vAlign w:val="center"/>
          </w:tcPr>
          <w:bookmarkStart w:name="6064" w:id="3563"/>
          <w:p>
            <w:pPr>
              <w:spacing w:after="0"/>
              <w:ind w:left="0"/>
              <w:jc w:val="center"/>
            </w:pPr>
            <w:r>
              <w:rPr>
                <w:rFonts w:ascii="Arial"/>
                <w:b w:val="false"/>
                <w:i w:val="false"/>
                <w:color w:val="000000"/>
                <w:sz w:val="15"/>
              </w:rPr>
              <w:t>3181</w:t>
            </w:r>
          </w:p>
          <w:bookmarkEnd w:id="356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65" w:id="3564"/>
          <w:p>
            <w:pPr>
              <w:spacing w:after="0"/>
              <w:ind w:left="0"/>
              <w:jc w:val="left"/>
            </w:pPr>
            <w:r>
              <w:rPr>
                <w:rFonts w:ascii="Arial"/>
                <w:b w:val="false"/>
                <w:i w:val="false"/>
                <w:color w:val="000000"/>
                <w:sz w:val="15"/>
              </w:rPr>
              <w:t>Метотрексат</w:t>
            </w:r>
          </w:p>
          <w:bookmarkEnd w:id="3564"/>
        </w:tc>
        <w:tc>
          <w:tcPr>
            <w:tcW w:w="2591" w:type="dxa"/>
            <w:tcBorders>
              <w:top w:val="outset" w:color="000000" w:sz="8"/>
              <w:left w:val="outset" w:color="000000" w:sz="8"/>
              <w:bottom w:val="outset" w:color="000000" w:sz="8"/>
              <w:right w:val="outset" w:color="000000" w:sz="8"/>
            </w:tcBorders>
            <w:vAlign w:val="center"/>
          </w:tcPr>
          <w:bookmarkStart w:name="6066" w:id="3565"/>
          <w:p>
            <w:pPr>
              <w:spacing w:after="0"/>
              <w:ind w:left="0"/>
              <w:jc w:val="center"/>
            </w:pPr>
            <w:r>
              <w:rPr>
                <w:rFonts w:ascii="Arial"/>
                <w:b w:val="false"/>
                <w:i w:val="false"/>
                <w:color w:val="000000"/>
                <w:sz w:val="15"/>
              </w:rPr>
              <w:t>- " -</w:t>
            </w:r>
          </w:p>
          <w:bookmarkEnd w:id="3565"/>
        </w:tc>
        <w:tc>
          <w:tcPr>
            <w:tcW w:w="2182" w:type="dxa"/>
            <w:tcBorders>
              <w:top w:val="outset" w:color="000000" w:sz="8"/>
              <w:left w:val="outset" w:color="000000" w:sz="8"/>
              <w:bottom w:val="outset" w:color="000000" w:sz="8"/>
              <w:right w:val="outset" w:color="000000" w:sz="8"/>
            </w:tcBorders>
            <w:vAlign w:val="center"/>
          </w:tcPr>
          <w:bookmarkStart w:name="6067" w:id="3566"/>
          <w:p>
            <w:pPr>
              <w:spacing w:after="0"/>
              <w:ind w:left="0"/>
              <w:jc w:val="center"/>
            </w:pPr>
            <w:r>
              <w:rPr>
                <w:rFonts w:ascii="Arial"/>
                <w:b w:val="false"/>
                <w:i w:val="false"/>
                <w:color w:val="000000"/>
                <w:sz w:val="15"/>
              </w:rPr>
              <w:t>5000 мг</w:t>
            </w:r>
          </w:p>
          <w:bookmarkEnd w:id="3566"/>
        </w:tc>
        <w:tc>
          <w:tcPr>
            <w:tcW w:w="1908" w:type="dxa"/>
            <w:tcBorders>
              <w:top w:val="outset" w:color="000000" w:sz="8"/>
              <w:left w:val="outset" w:color="000000" w:sz="8"/>
              <w:bottom w:val="outset" w:color="000000" w:sz="8"/>
              <w:right w:val="outset" w:color="000000" w:sz="8"/>
            </w:tcBorders>
            <w:vAlign w:val="center"/>
          </w:tcPr>
          <w:bookmarkStart w:name="6068" w:id="3567"/>
          <w:p>
            <w:pPr>
              <w:spacing w:after="0"/>
              <w:ind w:left="0"/>
              <w:jc w:val="center"/>
            </w:pPr>
            <w:r>
              <w:rPr>
                <w:rFonts w:ascii="Arial"/>
                <w:b w:val="false"/>
                <w:i w:val="false"/>
                <w:color w:val="000000"/>
                <w:sz w:val="15"/>
              </w:rPr>
              <w:t>1267</w:t>
            </w:r>
          </w:p>
          <w:bookmarkEnd w:id="3567"/>
        </w:tc>
        <w:tc>
          <w:tcPr>
            <w:tcW w:w="2726" w:type="dxa"/>
            <w:tcBorders>
              <w:top w:val="outset" w:color="000000" w:sz="8"/>
              <w:left w:val="outset" w:color="000000" w:sz="8"/>
              <w:bottom w:val="outset" w:color="000000" w:sz="8"/>
              <w:right w:val="outset" w:color="000000" w:sz="8"/>
            </w:tcBorders>
            <w:vAlign w:val="center"/>
          </w:tcPr>
          <w:bookmarkStart w:name="6069" w:id="3568"/>
          <w:p>
            <w:pPr>
              <w:spacing w:after="0"/>
              <w:ind w:left="0"/>
              <w:jc w:val="center"/>
            </w:pPr>
            <w:r>
              <w:rPr>
                <w:rFonts w:ascii="Arial"/>
                <w:b w:val="false"/>
                <w:i w:val="false"/>
                <w:color w:val="000000"/>
                <w:sz w:val="15"/>
              </w:rPr>
              <w:t>654</w:t>
            </w:r>
          </w:p>
          <w:bookmarkEnd w:id="356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70" w:id="3569"/>
          <w:p>
            <w:pPr>
              <w:spacing w:after="0"/>
              <w:ind w:left="0"/>
              <w:jc w:val="left"/>
            </w:pPr>
            <w:r>
              <w:rPr>
                <w:rFonts w:ascii="Arial"/>
                <w:b w:val="false"/>
                <w:i w:val="false"/>
                <w:color w:val="000000"/>
                <w:sz w:val="15"/>
              </w:rPr>
              <w:t>Метилпреднізолон</w:t>
            </w:r>
          </w:p>
          <w:bookmarkEnd w:id="3569"/>
        </w:tc>
        <w:tc>
          <w:tcPr>
            <w:tcW w:w="2591" w:type="dxa"/>
            <w:tcBorders>
              <w:top w:val="outset" w:color="000000" w:sz="8"/>
              <w:left w:val="outset" w:color="000000" w:sz="8"/>
              <w:bottom w:val="outset" w:color="000000" w:sz="8"/>
              <w:right w:val="outset" w:color="000000" w:sz="8"/>
            </w:tcBorders>
            <w:vAlign w:val="center"/>
          </w:tcPr>
          <w:bookmarkStart w:name="6071" w:id="3570"/>
          <w:p>
            <w:pPr>
              <w:spacing w:after="0"/>
              <w:ind w:left="0"/>
              <w:jc w:val="center"/>
            </w:pPr>
            <w:r>
              <w:rPr>
                <w:rFonts w:ascii="Arial"/>
                <w:b w:val="false"/>
                <w:i w:val="false"/>
                <w:color w:val="000000"/>
                <w:sz w:val="15"/>
              </w:rPr>
              <w:t>- " -</w:t>
            </w:r>
          </w:p>
          <w:bookmarkEnd w:id="3570"/>
        </w:tc>
        <w:tc>
          <w:tcPr>
            <w:tcW w:w="2182" w:type="dxa"/>
            <w:tcBorders>
              <w:top w:val="outset" w:color="000000" w:sz="8"/>
              <w:left w:val="outset" w:color="000000" w:sz="8"/>
              <w:bottom w:val="outset" w:color="000000" w:sz="8"/>
              <w:right w:val="outset" w:color="000000" w:sz="8"/>
            </w:tcBorders>
            <w:vAlign w:val="center"/>
          </w:tcPr>
          <w:bookmarkStart w:name="6072" w:id="3571"/>
          <w:p>
            <w:pPr>
              <w:spacing w:after="0"/>
              <w:ind w:left="0"/>
              <w:jc w:val="center"/>
            </w:pPr>
            <w:r>
              <w:rPr>
                <w:rFonts w:ascii="Arial"/>
                <w:b w:val="false"/>
                <w:i w:val="false"/>
                <w:color w:val="000000"/>
                <w:sz w:val="15"/>
              </w:rPr>
              <w:t>500 мг</w:t>
            </w:r>
          </w:p>
          <w:bookmarkEnd w:id="3571"/>
        </w:tc>
        <w:tc>
          <w:tcPr>
            <w:tcW w:w="1908" w:type="dxa"/>
            <w:tcBorders>
              <w:top w:val="outset" w:color="000000" w:sz="8"/>
              <w:left w:val="outset" w:color="000000" w:sz="8"/>
              <w:bottom w:val="outset" w:color="000000" w:sz="8"/>
              <w:right w:val="outset" w:color="000000" w:sz="8"/>
            </w:tcBorders>
            <w:vAlign w:val="center"/>
          </w:tcPr>
          <w:bookmarkStart w:name="6073" w:id="3572"/>
          <w:p>
            <w:pPr>
              <w:spacing w:after="0"/>
              <w:ind w:left="0"/>
              <w:jc w:val="center"/>
            </w:pPr>
            <w:r>
              <w:rPr>
                <w:rFonts w:ascii="Arial"/>
                <w:b w:val="false"/>
                <w:i w:val="false"/>
                <w:color w:val="000000"/>
                <w:sz w:val="15"/>
              </w:rPr>
              <w:t>2915</w:t>
            </w:r>
          </w:p>
          <w:bookmarkEnd w:id="3572"/>
        </w:tc>
        <w:tc>
          <w:tcPr>
            <w:tcW w:w="2726" w:type="dxa"/>
            <w:tcBorders>
              <w:top w:val="outset" w:color="000000" w:sz="8"/>
              <w:left w:val="outset" w:color="000000" w:sz="8"/>
              <w:bottom w:val="outset" w:color="000000" w:sz="8"/>
              <w:right w:val="outset" w:color="000000" w:sz="8"/>
            </w:tcBorders>
            <w:vAlign w:val="center"/>
          </w:tcPr>
          <w:bookmarkStart w:name="6074" w:id="3573"/>
          <w:p>
            <w:pPr>
              <w:spacing w:after="0"/>
              <w:ind w:left="0"/>
              <w:jc w:val="center"/>
            </w:pPr>
            <w:r>
              <w:rPr>
                <w:rFonts w:ascii="Arial"/>
                <w:b w:val="false"/>
                <w:i w:val="false"/>
                <w:color w:val="000000"/>
                <w:sz w:val="15"/>
              </w:rPr>
              <w:t>1545</w:t>
            </w:r>
          </w:p>
          <w:bookmarkEnd w:id="357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75" w:id="3574"/>
          <w:p>
            <w:pPr>
              <w:spacing w:after="0"/>
              <w:ind w:left="0"/>
              <w:jc w:val="left"/>
            </w:pPr>
            <w:r>
              <w:rPr>
                <w:rFonts w:ascii="Arial"/>
                <w:b w:val="false"/>
                <w:i w:val="false"/>
                <w:color w:val="000000"/>
                <w:sz w:val="15"/>
              </w:rPr>
              <w:t>МЕСНА</w:t>
            </w:r>
          </w:p>
          <w:bookmarkEnd w:id="3574"/>
        </w:tc>
        <w:tc>
          <w:tcPr>
            <w:tcW w:w="2591" w:type="dxa"/>
            <w:tcBorders>
              <w:top w:val="outset" w:color="000000" w:sz="8"/>
              <w:left w:val="outset" w:color="000000" w:sz="8"/>
              <w:bottom w:val="outset" w:color="000000" w:sz="8"/>
              <w:right w:val="outset" w:color="000000" w:sz="8"/>
            </w:tcBorders>
            <w:vAlign w:val="center"/>
          </w:tcPr>
          <w:bookmarkStart w:name="6076" w:id="3575"/>
          <w:p>
            <w:pPr>
              <w:spacing w:after="0"/>
              <w:ind w:left="0"/>
              <w:jc w:val="center"/>
            </w:pPr>
            <w:r>
              <w:rPr>
                <w:rFonts w:ascii="Arial"/>
                <w:b w:val="false"/>
                <w:i w:val="false"/>
                <w:color w:val="000000"/>
                <w:sz w:val="15"/>
              </w:rPr>
              <w:t>- " -</w:t>
            </w:r>
          </w:p>
          <w:bookmarkEnd w:id="3575"/>
        </w:tc>
        <w:tc>
          <w:tcPr>
            <w:tcW w:w="2182" w:type="dxa"/>
            <w:tcBorders>
              <w:top w:val="outset" w:color="000000" w:sz="8"/>
              <w:left w:val="outset" w:color="000000" w:sz="8"/>
              <w:bottom w:val="outset" w:color="000000" w:sz="8"/>
              <w:right w:val="outset" w:color="000000" w:sz="8"/>
            </w:tcBorders>
            <w:vAlign w:val="center"/>
          </w:tcPr>
          <w:bookmarkStart w:name="6077" w:id="3576"/>
          <w:p>
            <w:pPr>
              <w:spacing w:after="0"/>
              <w:ind w:left="0"/>
              <w:jc w:val="center"/>
            </w:pPr>
            <w:r>
              <w:rPr>
                <w:rFonts w:ascii="Arial"/>
                <w:b w:val="false"/>
                <w:i w:val="false"/>
                <w:color w:val="000000"/>
                <w:sz w:val="15"/>
              </w:rPr>
              <w:t>400 мг</w:t>
            </w:r>
          </w:p>
          <w:bookmarkEnd w:id="3576"/>
        </w:tc>
        <w:tc>
          <w:tcPr>
            <w:tcW w:w="1908" w:type="dxa"/>
            <w:tcBorders>
              <w:top w:val="outset" w:color="000000" w:sz="8"/>
              <w:left w:val="outset" w:color="000000" w:sz="8"/>
              <w:bottom w:val="outset" w:color="000000" w:sz="8"/>
              <w:right w:val="outset" w:color="000000" w:sz="8"/>
            </w:tcBorders>
            <w:vAlign w:val="center"/>
          </w:tcPr>
          <w:bookmarkStart w:name="6078" w:id="3577"/>
          <w:p>
            <w:pPr>
              <w:spacing w:after="0"/>
              <w:ind w:left="0"/>
              <w:jc w:val="center"/>
            </w:pPr>
            <w:r>
              <w:rPr>
                <w:rFonts w:ascii="Arial"/>
                <w:b w:val="false"/>
                <w:i w:val="false"/>
                <w:color w:val="000000"/>
                <w:sz w:val="15"/>
              </w:rPr>
              <w:t>53680</w:t>
            </w:r>
          </w:p>
          <w:bookmarkEnd w:id="3577"/>
        </w:tc>
        <w:tc>
          <w:tcPr>
            <w:tcW w:w="2726" w:type="dxa"/>
            <w:tcBorders>
              <w:top w:val="outset" w:color="000000" w:sz="8"/>
              <w:left w:val="outset" w:color="000000" w:sz="8"/>
              <w:bottom w:val="outset" w:color="000000" w:sz="8"/>
              <w:right w:val="outset" w:color="000000" w:sz="8"/>
            </w:tcBorders>
            <w:vAlign w:val="center"/>
          </w:tcPr>
          <w:bookmarkStart w:name="6079" w:id="3578"/>
          <w:p>
            <w:pPr>
              <w:spacing w:after="0"/>
              <w:ind w:left="0"/>
              <w:jc w:val="center"/>
            </w:pPr>
            <w:r>
              <w:rPr>
                <w:rFonts w:ascii="Arial"/>
                <w:b w:val="false"/>
                <w:i w:val="false"/>
                <w:color w:val="000000"/>
                <w:sz w:val="15"/>
              </w:rPr>
              <w:t>22836</w:t>
            </w:r>
          </w:p>
          <w:bookmarkEnd w:id="357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80" w:id="3579"/>
          <w:p>
            <w:pPr>
              <w:spacing w:after="0"/>
              <w:ind w:left="0"/>
              <w:jc w:val="left"/>
            </w:pPr>
            <w:r>
              <w:rPr>
                <w:rFonts w:ascii="Arial"/>
                <w:b w:val="false"/>
                <w:i w:val="false"/>
                <w:color w:val="000000"/>
                <w:sz w:val="15"/>
              </w:rPr>
              <w:t>Меропенем</w:t>
            </w:r>
          </w:p>
          <w:bookmarkEnd w:id="3579"/>
        </w:tc>
        <w:tc>
          <w:tcPr>
            <w:tcW w:w="2591" w:type="dxa"/>
            <w:tcBorders>
              <w:top w:val="outset" w:color="000000" w:sz="8"/>
              <w:left w:val="outset" w:color="000000" w:sz="8"/>
              <w:bottom w:val="outset" w:color="000000" w:sz="8"/>
              <w:right w:val="outset" w:color="000000" w:sz="8"/>
            </w:tcBorders>
            <w:vAlign w:val="center"/>
          </w:tcPr>
          <w:bookmarkStart w:name="6081" w:id="3580"/>
          <w:p>
            <w:pPr>
              <w:spacing w:after="0"/>
              <w:ind w:left="0"/>
              <w:jc w:val="center"/>
            </w:pPr>
            <w:r>
              <w:rPr>
                <w:rFonts w:ascii="Arial"/>
                <w:b w:val="false"/>
                <w:i w:val="false"/>
                <w:color w:val="000000"/>
                <w:sz w:val="15"/>
              </w:rPr>
              <w:t>- " -</w:t>
            </w:r>
          </w:p>
          <w:bookmarkEnd w:id="3580"/>
        </w:tc>
        <w:tc>
          <w:tcPr>
            <w:tcW w:w="2182" w:type="dxa"/>
            <w:tcBorders>
              <w:top w:val="outset" w:color="000000" w:sz="8"/>
              <w:left w:val="outset" w:color="000000" w:sz="8"/>
              <w:bottom w:val="outset" w:color="000000" w:sz="8"/>
              <w:right w:val="outset" w:color="000000" w:sz="8"/>
            </w:tcBorders>
            <w:vAlign w:val="center"/>
          </w:tcPr>
          <w:bookmarkStart w:name="6082" w:id="3581"/>
          <w:p>
            <w:pPr>
              <w:spacing w:after="0"/>
              <w:ind w:left="0"/>
              <w:jc w:val="center"/>
            </w:pPr>
            <w:r>
              <w:rPr>
                <w:rFonts w:ascii="Arial"/>
                <w:b w:val="false"/>
                <w:i w:val="false"/>
                <w:color w:val="000000"/>
                <w:sz w:val="15"/>
              </w:rPr>
              <w:t>500 мг</w:t>
            </w:r>
          </w:p>
          <w:bookmarkEnd w:id="3581"/>
        </w:tc>
        <w:tc>
          <w:tcPr>
            <w:tcW w:w="1908" w:type="dxa"/>
            <w:tcBorders>
              <w:top w:val="outset" w:color="000000" w:sz="8"/>
              <w:left w:val="outset" w:color="000000" w:sz="8"/>
              <w:bottom w:val="outset" w:color="000000" w:sz="8"/>
              <w:right w:val="outset" w:color="000000" w:sz="8"/>
            </w:tcBorders>
            <w:vAlign w:val="center"/>
          </w:tcPr>
          <w:bookmarkStart w:name="6083" w:id="3582"/>
          <w:p>
            <w:pPr>
              <w:spacing w:after="0"/>
              <w:ind w:left="0"/>
              <w:jc w:val="center"/>
            </w:pPr>
            <w:r>
              <w:rPr>
                <w:rFonts w:ascii="Arial"/>
                <w:b w:val="false"/>
                <w:i w:val="false"/>
                <w:color w:val="000000"/>
                <w:sz w:val="15"/>
              </w:rPr>
              <w:t>18067</w:t>
            </w:r>
          </w:p>
          <w:bookmarkEnd w:id="3582"/>
        </w:tc>
        <w:tc>
          <w:tcPr>
            <w:tcW w:w="2726" w:type="dxa"/>
            <w:tcBorders>
              <w:top w:val="outset" w:color="000000" w:sz="8"/>
              <w:left w:val="outset" w:color="000000" w:sz="8"/>
              <w:bottom w:val="outset" w:color="000000" w:sz="8"/>
              <w:right w:val="outset" w:color="000000" w:sz="8"/>
            </w:tcBorders>
            <w:vAlign w:val="center"/>
          </w:tcPr>
          <w:bookmarkStart w:name="6084" w:id="3583"/>
          <w:p>
            <w:pPr>
              <w:spacing w:after="0"/>
              <w:ind w:left="0"/>
              <w:jc w:val="center"/>
            </w:pPr>
            <w:r>
              <w:rPr>
                <w:rFonts w:ascii="Arial"/>
                <w:b w:val="false"/>
                <w:i w:val="false"/>
                <w:color w:val="000000"/>
                <w:sz w:val="15"/>
              </w:rPr>
              <w:t>6994</w:t>
            </w:r>
          </w:p>
          <w:bookmarkEnd w:id="358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85" w:id="3584"/>
          <w:p>
            <w:pPr>
              <w:spacing w:after="0"/>
              <w:ind w:left="0"/>
              <w:jc w:val="left"/>
            </w:pPr>
            <w:r>
              <w:rPr>
                <w:rFonts w:ascii="Arial"/>
                <w:b w:val="false"/>
                <w:i w:val="false"/>
                <w:color w:val="000000"/>
                <w:sz w:val="15"/>
              </w:rPr>
              <w:t>Мелфалан</w:t>
            </w:r>
          </w:p>
          <w:bookmarkEnd w:id="3584"/>
        </w:tc>
        <w:tc>
          <w:tcPr>
            <w:tcW w:w="2591" w:type="dxa"/>
            <w:tcBorders>
              <w:top w:val="outset" w:color="000000" w:sz="8"/>
              <w:left w:val="outset" w:color="000000" w:sz="8"/>
              <w:bottom w:val="outset" w:color="000000" w:sz="8"/>
              <w:right w:val="outset" w:color="000000" w:sz="8"/>
            </w:tcBorders>
            <w:vAlign w:val="center"/>
          </w:tcPr>
          <w:bookmarkStart w:name="6086" w:id="3585"/>
          <w:p>
            <w:pPr>
              <w:spacing w:after="0"/>
              <w:ind w:left="0"/>
              <w:jc w:val="center"/>
            </w:pPr>
            <w:r>
              <w:rPr>
                <w:rFonts w:ascii="Arial"/>
                <w:b w:val="false"/>
                <w:i w:val="false"/>
                <w:color w:val="000000"/>
                <w:sz w:val="15"/>
              </w:rPr>
              <w:t>- " -</w:t>
            </w:r>
          </w:p>
          <w:bookmarkEnd w:id="3585"/>
        </w:tc>
        <w:tc>
          <w:tcPr>
            <w:tcW w:w="2182" w:type="dxa"/>
            <w:tcBorders>
              <w:top w:val="outset" w:color="000000" w:sz="8"/>
              <w:left w:val="outset" w:color="000000" w:sz="8"/>
              <w:bottom w:val="outset" w:color="000000" w:sz="8"/>
              <w:right w:val="outset" w:color="000000" w:sz="8"/>
            </w:tcBorders>
            <w:vAlign w:val="center"/>
          </w:tcPr>
          <w:bookmarkStart w:name="6087" w:id="3586"/>
          <w:p>
            <w:pPr>
              <w:spacing w:after="0"/>
              <w:ind w:left="0"/>
              <w:jc w:val="center"/>
            </w:pPr>
            <w:r>
              <w:rPr>
                <w:rFonts w:ascii="Arial"/>
                <w:b w:val="false"/>
                <w:i w:val="false"/>
                <w:color w:val="000000"/>
                <w:sz w:val="15"/>
              </w:rPr>
              <w:t>50 мг</w:t>
            </w:r>
          </w:p>
          <w:bookmarkEnd w:id="3586"/>
        </w:tc>
        <w:tc>
          <w:tcPr>
            <w:tcW w:w="1908" w:type="dxa"/>
            <w:tcBorders>
              <w:top w:val="outset" w:color="000000" w:sz="8"/>
              <w:left w:val="outset" w:color="000000" w:sz="8"/>
              <w:bottom w:val="outset" w:color="000000" w:sz="8"/>
              <w:right w:val="outset" w:color="000000" w:sz="8"/>
            </w:tcBorders>
            <w:vAlign w:val="center"/>
          </w:tcPr>
          <w:bookmarkStart w:name="6088" w:id="3587"/>
          <w:p>
            <w:pPr>
              <w:spacing w:after="0"/>
              <w:ind w:left="0"/>
              <w:jc w:val="center"/>
            </w:pPr>
            <w:r>
              <w:rPr>
                <w:rFonts w:ascii="Arial"/>
                <w:b w:val="false"/>
                <w:i w:val="false"/>
                <w:color w:val="000000"/>
                <w:sz w:val="15"/>
              </w:rPr>
              <w:t>400</w:t>
            </w:r>
          </w:p>
          <w:bookmarkEnd w:id="3587"/>
        </w:tc>
        <w:tc>
          <w:tcPr>
            <w:tcW w:w="2726" w:type="dxa"/>
            <w:tcBorders>
              <w:top w:val="outset" w:color="000000" w:sz="8"/>
              <w:left w:val="outset" w:color="000000" w:sz="8"/>
              <w:bottom w:val="outset" w:color="000000" w:sz="8"/>
              <w:right w:val="outset" w:color="000000" w:sz="8"/>
            </w:tcBorders>
            <w:vAlign w:val="center"/>
          </w:tcPr>
          <w:bookmarkStart w:name="6089" w:id="3588"/>
          <w:p>
            <w:pPr>
              <w:spacing w:after="0"/>
              <w:ind w:left="0"/>
              <w:jc w:val="center"/>
            </w:pPr>
            <w:r>
              <w:rPr>
                <w:rFonts w:ascii="Arial"/>
                <w:b w:val="false"/>
                <w:i w:val="false"/>
                <w:color w:val="000000"/>
                <w:sz w:val="15"/>
              </w:rPr>
              <w:t>250</w:t>
            </w:r>
          </w:p>
          <w:bookmarkEnd w:id="358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90" w:id="3589"/>
          <w:p>
            <w:pPr>
              <w:spacing w:after="0"/>
              <w:ind w:left="0"/>
              <w:jc w:val="left"/>
            </w:pPr>
            <w:r>
              <w:rPr>
                <w:rFonts w:ascii="Arial"/>
                <w:b w:val="false"/>
                <w:i w:val="false"/>
                <w:color w:val="000000"/>
                <w:sz w:val="15"/>
              </w:rPr>
              <w:t>Ломустин</w:t>
            </w:r>
          </w:p>
          <w:bookmarkEnd w:id="3589"/>
        </w:tc>
        <w:tc>
          <w:tcPr>
            <w:tcW w:w="2591" w:type="dxa"/>
            <w:tcBorders>
              <w:top w:val="outset" w:color="000000" w:sz="8"/>
              <w:left w:val="outset" w:color="000000" w:sz="8"/>
              <w:bottom w:val="outset" w:color="000000" w:sz="8"/>
              <w:right w:val="outset" w:color="000000" w:sz="8"/>
            </w:tcBorders>
            <w:vAlign w:val="center"/>
          </w:tcPr>
          <w:bookmarkStart w:name="6091" w:id="3590"/>
          <w:p>
            <w:pPr>
              <w:spacing w:after="0"/>
              <w:ind w:left="0"/>
              <w:jc w:val="center"/>
            </w:pPr>
            <w:r>
              <w:rPr>
                <w:rFonts w:ascii="Arial"/>
                <w:b w:val="false"/>
                <w:i w:val="false"/>
                <w:color w:val="000000"/>
                <w:sz w:val="15"/>
              </w:rPr>
              <w:t>таблетки, капсули, драже</w:t>
            </w:r>
          </w:p>
          <w:bookmarkEnd w:id="3590"/>
        </w:tc>
        <w:tc>
          <w:tcPr>
            <w:tcW w:w="2182" w:type="dxa"/>
            <w:tcBorders>
              <w:top w:val="outset" w:color="000000" w:sz="8"/>
              <w:left w:val="outset" w:color="000000" w:sz="8"/>
              <w:bottom w:val="outset" w:color="000000" w:sz="8"/>
              <w:right w:val="outset" w:color="000000" w:sz="8"/>
            </w:tcBorders>
            <w:vAlign w:val="center"/>
          </w:tcPr>
          <w:bookmarkStart w:name="6092" w:id="3591"/>
          <w:p>
            <w:pPr>
              <w:spacing w:after="0"/>
              <w:ind w:left="0"/>
              <w:jc w:val="center"/>
            </w:pPr>
            <w:r>
              <w:rPr>
                <w:rFonts w:ascii="Arial"/>
                <w:b w:val="false"/>
                <w:i w:val="false"/>
                <w:color w:val="000000"/>
                <w:sz w:val="15"/>
              </w:rPr>
              <w:t>40 мг</w:t>
            </w:r>
          </w:p>
          <w:bookmarkEnd w:id="3591"/>
        </w:tc>
        <w:tc>
          <w:tcPr>
            <w:tcW w:w="1908" w:type="dxa"/>
            <w:tcBorders>
              <w:top w:val="outset" w:color="000000" w:sz="8"/>
              <w:left w:val="outset" w:color="000000" w:sz="8"/>
              <w:bottom w:val="outset" w:color="000000" w:sz="8"/>
              <w:right w:val="outset" w:color="000000" w:sz="8"/>
            </w:tcBorders>
            <w:vAlign w:val="center"/>
          </w:tcPr>
          <w:bookmarkStart w:name="6093" w:id="3592"/>
          <w:p>
            <w:pPr>
              <w:spacing w:after="0"/>
              <w:ind w:left="0"/>
              <w:jc w:val="center"/>
            </w:pPr>
            <w:r>
              <w:rPr>
                <w:rFonts w:ascii="Arial"/>
                <w:b w:val="false"/>
                <w:i w:val="false"/>
                <w:color w:val="000000"/>
                <w:sz w:val="15"/>
              </w:rPr>
              <w:t>1496</w:t>
            </w:r>
          </w:p>
          <w:bookmarkEnd w:id="3592"/>
        </w:tc>
        <w:tc>
          <w:tcPr>
            <w:tcW w:w="2726" w:type="dxa"/>
            <w:tcBorders>
              <w:top w:val="outset" w:color="000000" w:sz="8"/>
              <w:left w:val="outset" w:color="000000" w:sz="8"/>
              <w:bottom w:val="outset" w:color="000000" w:sz="8"/>
              <w:right w:val="outset" w:color="000000" w:sz="8"/>
            </w:tcBorders>
            <w:vAlign w:val="center"/>
          </w:tcPr>
          <w:bookmarkStart w:name="6094" w:id="3593"/>
          <w:p>
            <w:pPr>
              <w:spacing w:after="0"/>
              <w:ind w:left="0"/>
              <w:jc w:val="center"/>
            </w:pPr>
            <w:r>
              <w:rPr>
                <w:rFonts w:ascii="Arial"/>
                <w:b w:val="false"/>
                <w:i w:val="false"/>
                <w:color w:val="000000"/>
                <w:sz w:val="15"/>
              </w:rPr>
              <w:t>530</w:t>
            </w:r>
          </w:p>
          <w:bookmarkEnd w:id="359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095" w:id="3594"/>
          <w:p>
            <w:pPr>
              <w:spacing w:after="0"/>
              <w:ind w:left="0"/>
              <w:jc w:val="left"/>
            </w:pPr>
            <w:r>
              <w:rPr>
                <w:rFonts w:ascii="Arial"/>
                <w:b w:val="false"/>
                <w:i w:val="false"/>
                <w:color w:val="000000"/>
                <w:sz w:val="15"/>
              </w:rPr>
              <w:t>Лінезолід</w:t>
            </w:r>
          </w:p>
          <w:bookmarkEnd w:id="3594"/>
        </w:tc>
        <w:tc>
          <w:tcPr>
            <w:tcW w:w="2591" w:type="dxa"/>
            <w:tcBorders>
              <w:top w:val="outset" w:color="000000" w:sz="8"/>
              <w:left w:val="outset" w:color="000000" w:sz="8"/>
              <w:bottom w:val="outset" w:color="000000" w:sz="8"/>
              <w:right w:val="outset" w:color="000000" w:sz="8"/>
            </w:tcBorders>
            <w:vAlign w:val="center"/>
          </w:tcPr>
          <w:bookmarkStart w:name="6096" w:id="3595"/>
          <w:p>
            <w:pPr>
              <w:spacing w:after="0"/>
              <w:ind w:left="0"/>
              <w:jc w:val="center"/>
            </w:pPr>
            <w:r>
              <w:rPr>
                <w:rFonts w:ascii="Arial"/>
                <w:b w:val="false"/>
                <w:i w:val="false"/>
                <w:color w:val="000000"/>
                <w:sz w:val="15"/>
              </w:rPr>
              <w:t>розчин для ін'єкцій у системах</w:t>
            </w:r>
          </w:p>
          <w:bookmarkEnd w:id="3595"/>
        </w:tc>
        <w:tc>
          <w:tcPr>
            <w:tcW w:w="2182" w:type="dxa"/>
            <w:tcBorders>
              <w:top w:val="outset" w:color="000000" w:sz="8"/>
              <w:left w:val="outset" w:color="000000" w:sz="8"/>
              <w:bottom w:val="outset" w:color="000000" w:sz="8"/>
              <w:right w:val="outset" w:color="000000" w:sz="8"/>
            </w:tcBorders>
            <w:vAlign w:val="center"/>
          </w:tcPr>
          <w:bookmarkStart w:name="6097" w:id="3596"/>
          <w:p>
            <w:pPr>
              <w:spacing w:after="0"/>
              <w:ind w:left="0"/>
              <w:jc w:val="center"/>
            </w:pPr>
            <w:r>
              <w:rPr>
                <w:rFonts w:ascii="Arial"/>
                <w:b w:val="false"/>
                <w:i w:val="false"/>
                <w:color w:val="000000"/>
                <w:sz w:val="15"/>
              </w:rPr>
              <w:t>300 мл (2 мг/мл)</w:t>
            </w:r>
          </w:p>
          <w:bookmarkEnd w:id="3596"/>
        </w:tc>
        <w:tc>
          <w:tcPr>
            <w:tcW w:w="1908" w:type="dxa"/>
            <w:tcBorders>
              <w:top w:val="outset" w:color="000000" w:sz="8"/>
              <w:left w:val="outset" w:color="000000" w:sz="8"/>
              <w:bottom w:val="outset" w:color="000000" w:sz="8"/>
              <w:right w:val="outset" w:color="000000" w:sz="8"/>
            </w:tcBorders>
            <w:vAlign w:val="center"/>
          </w:tcPr>
          <w:bookmarkStart w:name="6098" w:id="3597"/>
          <w:p>
            <w:pPr>
              <w:spacing w:after="0"/>
              <w:ind w:left="0"/>
              <w:jc w:val="center"/>
            </w:pPr>
            <w:r>
              <w:rPr>
                <w:rFonts w:ascii="Arial"/>
                <w:b w:val="false"/>
                <w:i w:val="false"/>
                <w:color w:val="000000"/>
                <w:sz w:val="15"/>
              </w:rPr>
              <w:t>11724</w:t>
            </w:r>
          </w:p>
          <w:bookmarkEnd w:id="3597"/>
        </w:tc>
        <w:tc>
          <w:tcPr>
            <w:tcW w:w="2726" w:type="dxa"/>
            <w:tcBorders>
              <w:top w:val="outset" w:color="000000" w:sz="8"/>
              <w:left w:val="outset" w:color="000000" w:sz="8"/>
              <w:bottom w:val="outset" w:color="000000" w:sz="8"/>
              <w:right w:val="outset" w:color="000000" w:sz="8"/>
            </w:tcBorders>
            <w:vAlign w:val="center"/>
          </w:tcPr>
          <w:bookmarkStart w:name="6099" w:id="3598"/>
          <w:p>
            <w:pPr>
              <w:spacing w:after="0"/>
              <w:ind w:left="0"/>
              <w:jc w:val="center"/>
            </w:pPr>
            <w:r>
              <w:rPr>
                <w:rFonts w:ascii="Arial"/>
                <w:b w:val="false"/>
                <w:i w:val="false"/>
                <w:color w:val="000000"/>
                <w:sz w:val="15"/>
              </w:rPr>
              <w:t>6100</w:t>
            </w:r>
          </w:p>
          <w:bookmarkEnd w:id="359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00" w:id="3599"/>
          <w:p>
            <w:pPr>
              <w:spacing w:after="0"/>
              <w:ind w:left="0"/>
              <w:jc w:val="left"/>
            </w:pPr>
            <w:r>
              <w:rPr>
                <w:rFonts w:ascii="Arial"/>
                <w:b w:val="false"/>
                <w:i w:val="false"/>
                <w:color w:val="000000"/>
                <w:sz w:val="15"/>
              </w:rPr>
              <w:t>Ленограстим</w:t>
            </w:r>
          </w:p>
          <w:bookmarkEnd w:id="3599"/>
        </w:tc>
        <w:tc>
          <w:tcPr>
            <w:tcW w:w="2591" w:type="dxa"/>
            <w:tcBorders>
              <w:top w:val="outset" w:color="000000" w:sz="8"/>
              <w:left w:val="outset" w:color="000000" w:sz="8"/>
              <w:bottom w:val="outset" w:color="000000" w:sz="8"/>
              <w:right w:val="outset" w:color="000000" w:sz="8"/>
            </w:tcBorders>
            <w:vAlign w:val="center"/>
          </w:tcPr>
          <w:bookmarkStart w:name="6101" w:id="3600"/>
          <w:p>
            <w:pPr>
              <w:spacing w:after="0"/>
              <w:ind w:left="0"/>
              <w:jc w:val="center"/>
            </w:pPr>
            <w:r>
              <w:rPr>
                <w:rFonts w:ascii="Arial"/>
                <w:b w:val="false"/>
                <w:i w:val="false"/>
                <w:color w:val="000000"/>
                <w:sz w:val="15"/>
              </w:rPr>
              <w:t>ампули, флакони, шприци</w:t>
            </w:r>
          </w:p>
          <w:bookmarkEnd w:id="3600"/>
        </w:tc>
        <w:tc>
          <w:tcPr>
            <w:tcW w:w="2182" w:type="dxa"/>
            <w:tcBorders>
              <w:top w:val="outset" w:color="000000" w:sz="8"/>
              <w:left w:val="outset" w:color="000000" w:sz="8"/>
              <w:bottom w:val="outset" w:color="000000" w:sz="8"/>
              <w:right w:val="outset" w:color="000000" w:sz="8"/>
            </w:tcBorders>
            <w:vAlign w:val="center"/>
          </w:tcPr>
          <w:bookmarkStart w:name="6102" w:id="3601"/>
          <w:p>
            <w:pPr>
              <w:spacing w:after="0"/>
              <w:ind w:left="0"/>
              <w:jc w:val="center"/>
            </w:pPr>
            <w:r>
              <w:rPr>
                <w:rFonts w:ascii="Arial"/>
                <w:b w:val="false"/>
                <w:i w:val="false"/>
                <w:color w:val="000000"/>
                <w:sz w:val="15"/>
              </w:rPr>
              <w:t>33,6 млн. МО</w:t>
            </w:r>
          </w:p>
          <w:bookmarkEnd w:id="3601"/>
        </w:tc>
        <w:tc>
          <w:tcPr>
            <w:tcW w:w="1908" w:type="dxa"/>
            <w:tcBorders>
              <w:top w:val="outset" w:color="000000" w:sz="8"/>
              <w:left w:val="outset" w:color="000000" w:sz="8"/>
              <w:bottom w:val="outset" w:color="000000" w:sz="8"/>
              <w:right w:val="outset" w:color="000000" w:sz="8"/>
            </w:tcBorders>
            <w:vAlign w:val="center"/>
          </w:tcPr>
          <w:bookmarkStart w:name="6103" w:id="3602"/>
          <w:p>
            <w:pPr>
              <w:spacing w:after="0"/>
              <w:ind w:left="0"/>
              <w:jc w:val="center"/>
            </w:pPr>
            <w:r>
              <w:rPr>
                <w:rFonts w:ascii="Arial"/>
                <w:b w:val="false"/>
                <w:i w:val="false"/>
                <w:color w:val="000000"/>
                <w:sz w:val="15"/>
              </w:rPr>
              <w:t>13060</w:t>
            </w:r>
          </w:p>
          <w:bookmarkEnd w:id="3602"/>
        </w:tc>
        <w:tc>
          <w:tcPr>
            <w:tcW w:w="2726" w:type="dxa"/>
            <w:tcBorders>
              <w:top w:val="outset" w:color="000000" w:sz="8"/>
              <w:left w:val="outset" w:color="000000" w:sz="8"/>
              <w:bottom w:val="outset" w:color="000000" w:sz="8"/>
              <w:right w:val="outset" w:color="000000" w:sz="8"/>
            </w:tcBorders>
            <w:vAlign w:val="center"/>
          </w:tcPr>
          <w:bookmarkStart w:name="6104" w:id="3603"/>
          <w:p>
            <w:pPr>
              <w:spacing w:after="0"/>
              <w:ind w:left="0"/>
              <w:jc w:val="center"/>
            </w:pPr>
            <w:r>
              <w:rPr>
                <w:rFonts w:ascii="Arial"/>
                <w:b w:val="false"/>
                <w:i w:val="false"/>
                <w:color w:val="000000"/>
                <w:sz w:val="15"/>
              </w:rPr>
              <w:t>6401</w:t>
            </w:r>
          </w:p>
          <w:bookmarkEnd w:id="360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05" w:id="3604"/>
          <w:p>
            <w:pPr>
              <w:spacing w:after="0"/>
              <w:ind w:left="0"/>
              <w:jc w:val="left"/>
            </w:pPr>
            <w:r>
              <w:rPr>
                <w:rFonts w:ascii="Arial"/>
                <w:b w:val="false"/>
                <w:i w:val="false"/>
                <w:color w:val="000000"/>
                <w:sz w:val="15"/>
              </w:rPr>
              <w:t>Ламівудин</w:t>
            </w:r>
          </w:p>
          <w:bookmarkEnd w:id="3604"/>
        </w:tc>
        <w:tc>
          <w:tcPr>
            <w:tcW w:w="2591" w:type="dxa"/>
            <w:tcBorders>
              <w:top w:val="outset" w:color="000000" w:sz="8"/>
              <w:left w:val="outset" w:color="000000" w:sz="8"/>
              <w:bottom w:val="outset" w:color="000000" w:sz="8"/>
              <w:right w:val="outset" w:color="000000" w:sz="8"/>
            </w:tcBorders>
            <w:vAlign w:val="center"/>
          </w:tcPr>
          <w:bookmarkStart w:name="6106" w:id="3605"/>
          <w:p>
            <w:pPr>
              <w:spacing w:after="0"/>
              <w:ind w:left="0"/>
              <w:jc w:val="center"/>
            </w:pPr>
            <w:r>
              <w:rPr>
                <w:rFonts w:ascii="Arial"/>
                <w:b w:val="false"/>
                <w:i w:val="false"/>
                <w:color w:val="000000"/>
                <w:sz w:val="15"/>
              </w:rPr>
              <w:t>розчин оральний</w:t>
            </w:r>
          </w:p>
          <w:bookmarkEnd w:id="3605"/>
        </w:tc>
        <w:tc>
          <w:tcPr>
            <w:tcW w:w="2182" w:type="dxa"/>
            <w:tcBorders>
              <w:top w:val="outset" w:color="000000" w:sz="8"/>
              <w:left w:val="outset" w:color="000000" w:sz="8"/>
              <w:bottom w:val="outset" w:color="000000" w:sz="8"/>
              <w:right w:val="outset" w:color="000000" w:sz="8"/>
            </w:tcBorders>
            <w:vAlign w:val="center"/>
          </w:tcPr>
          <w:bookmarkStart w:name="6107" w:id="3606"/>
          <w:p>
            <w:pPr>
              <w:spacing w:after="0"/>
              <w:ind w:left="0"/>
              <w:jc w:val="center"/>
            </w:pPr>
            <w:r>
              <w:rPr>
                <w:rFonts w:ascii="Arial"/>
                <w:b w:val="false"/>
                <w:i w:val="false"/>
                <w:color w:val="000000"/>
                <w:sz w:val="15"/>
              </w:rPr>
              <w:t>1200 мг</w:t>
            </w:r>
          </w:p>
          <w:bookmarkEnd w:id="3606"/>
        </w:tc>
        <w:tc>
          <w:tcPr>
            <w:tcW w:w="1908" w:type="dxa"/>
            <w:tcBorders>
              <w:top w:val="outset" w:color="000000" w:sz="8"/>
              <w:left w:val="outset" w:color="000000" w:sz="8"/>
              <w:bottom w:val="outset" w:color="000000" w:sz="8"/>
              <w:right w:val="outset" w:color="000000" w:sz="8"/>
            </w:tcBorders>
            <w:vAlign w:val="center"/>
          </w:tcPr>
          <w:bookmarkStart w:name="6108" w:id="3607"/>
          <w:p>
            <w:pPr>
              <w:spacing w:after="0"/>
              <w:ind w:left="0"/>
              <w:jc w:val="center"/>
            </w:pPr>
            <w:r>
              <w:rPr>
                <w:rFonts w:ascii="Arial"/>
                <w:b w:val="false"/>
                <w:i w:val="false"/>
                <w:color w:val="000000"/>
                <w:sz w:val="15"/>
              </w:rPr>
              <w:t>55</w:t>
            </w:r>
          </w:p>
          <w:bookmarkEnd w:id="3607"/>
        </w:tc>
        <w:tc>
          <w:tcPr>
            <w:tcW w:w="2726" w:type="dxa"/>
            <w:tcBorders>
              <w:top w:val="outset" w:color="000000" w:sz="8"/>
              <w:left w:val="outset" w:color="000000" w:sz="8"/>
              <w:bottom w:val="outset" w:color="000000" w:sz="8"/>
              <w:right w:val="outset" w:color="000000" w:sz="8"/>
            </w:tcBorders>
            <w:vAlign w:val="center"/>
          </w:tcPr>
          <w:bookmarkStart w:name="6109" w:id="3608"/>
          <w:p>
            <w:pPr>
              <w:spacing w:after="0"/>
              <w:ind w:left="0"/>
              <w:jc w:val="center"/>
            </w:pPr>
            <w:r>
              <w:rPr>
                <w:rFonts w:ascii="Arial"/>
                <w:b w:val="false"/>
                <w:i w:val="false"/>
                <w:color w:val="000000"/>
                <w:sz w:val="15"/>
              </w:rPr>
              <w:t>35</w:t>
            </w:r>
          </w:p>
          <w:bookmarkEnd w:id="360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10" w:id="3609"/>
          <w:p>
            <w:pPr>
              <w:spacing w:after="0"/>
              <w:ind w:left="0"/>
              <w:jc w:val="left"/>
            </w:pPr>
            <w:r>
              <w:rPr>
                <w:rFonts w:ascii="Arial"/>
                <w:b w:val="false"/>
                <w:i w:val="false"/>
                <w:color w:val="000000"/>
                <w:sz w:val="15"/>
              </w:rPr>
              <w:t>Ламівудин</w:t>
            </w:r>
          </w:p>
          <w:bookmarkEnd w:id="3609"/>
        </w:tc>
        <w:tc>
          <w:tcPr>
            <w:tcW w:w="2591" w:type="dxa"/>
            <w:tcBorders>
              <w:top w:val="outset" w:color="000000" w:sz="8"/>
              <w:left w:val="outset" w:color="000000" w:sz="8"/>
              <w:bottom w:val="outset" w:color="000000" w:sz="8"/>
              <w:right w:val="outset" w:color="000000" w:sz="8"/>
            </w:tcBorders>
            <w:vAlign w:val="center"/>
          </w:tcPr>
          <w:bookmarkStart w:name="6111" w:id="3610"/>
          <w:p>
            <w:pPr>
              <w:spacing w:after="0"/>
              <w:ind w:left="0"/>
              <w:jc w:val="center"/>
            </w:pPr>
            <w:r>
              <w:rPr>
                <w:rFonts w:ascii="Arial"/>
                <w:b w:val="false"/>
                <w:i w:val="false"/>
                <w:color w:val="000000"/>
                <w:sz w:val="15"/>
              </w:rPr>
              <w:t>таблетки, капсули, драже</w:t>
            </w:r>
          </w:p>
          <w:bookmarkEnd w:id="3610"/>
        </w:tc>
        <w:tc>
          <w:tcPr>
            <w:tcW w:w="2182" w:type="dxa"/>
            <w:tcBorders>
              <w:top w:val="outset" w:color="000000" w:sz="8"/>
              <w:left w:val="outset" w:color="000000" w:sz="8"/>
              <w:bottom w:val="outset" w:color="000000" w:sz="8"/>
              <w:right w:val="outset" w:color="000000" w:sz="8"/>
            </w:tcBorders>
            <w:vAlign w:val="center"/>
          </w:tcPr>
          <w:bookmarkStart w:name="6112" w:id="3611"/>
          <w:p>
            <w:pPr>
              <w:spacing w:after="0"/>
              <w:ind w:left="0"/>
              <w:jc w:val="center"/>
            </w:pPr>
            <w:r>
              <w:rPr>
                <w:rFonts w:ascii="Arial"/>
                <w:b w:val="false"/>
                <w:i w:val="false"/>
                <w:color w:val="000000"/>
                <w:sz w:val="15"/>
              </w:rPr>
              <w:t>100 мг</w:t>
            </w:r>
          </w:p>
          <w:bookmarkEnd w:id="3611"/>
        </w:tc>
        <w:tc>
          <w:tcPr>
            <w:tcW w:w="1908" w:type="dxa"/>
            <w:tcBorders>
              <w:top w:val="outset" w:color="000000" w:sz="8"/>
              <w:left w:val="outset" w:color="000000" w:sz="8"/>
              <w:bottom w:val="outset" w:color="000000" w:sz="8"/>
              <w:right w:val="outset" w:color="000000" w:sz="8"/>
            </w:tcBorders>
            <w:vAlign w:val="center"/>
          </w:tcPr>
          <w:bookmarkStart w:name="6113" w:id="3612"/>
          <w:p>
            <w:pPr>
              <w:spacing w:after="0"/>
              <w:ind w:left="0"/>
              <w:jc w:val="center"/>
            </w:pPr>
            <w:r>
              <w:rPr>
                <w:rFonts w:ascii="Arial"/>
                <w:b w:val="false"/>
                <w:i w:val="false"/>
                <w:color w:val="000000"/>
                <w:sz w:val="15"/>
              </w:rPr>
              <w:t>4819</w:t>
            </w:r>
          </w:p>
          <w:bookmarkEnd w:id="3612"/>
        </w:tc>
        <w:tc>
          <w:tcPr>
            <w:tcW w:w="2726" w:type="dxa"/>
            <w:tcBorders>
              <w:top w:val="outset" w:color="000000" w:sz="8"/>
              <w:left w:val="outset" w:color="000000" w:sz="8"/>
              <w:bottom w:val="outset" w:color="000000" w:sz="8"/>
              <w:right w:val="outset" w:color="000000" w:sz="8"/>
            </w:tcBorders>
            <w:vAlign w:val="center"/>
          </w:tcPr>
          <w:bookmarkStart w:name="6114" w:id="3613"/>
          <w:p>
            <w:pPr>
              <w:spacing w:after="0"/>
              <w:ind w:left="0"/>
              <w:jc w:val="center"/>
            </w:pPr>
            <w:r>
              <w:rPr>
                <w:rFonts w:ascii="Arial"/>
                <w:b w:val="false"/>
                <w:i w:val="false"/>
                <w:color w:val="000000"/>
                <w:sz w:val="15"/>
              </w:rPr>
              <w:t>1488</w:t>
            </w:r>
          </w:p>
          <w:bookmarkEnd w:id="361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15" w:id="3614"/>
          <w:p>
            <w:pPr>
              <w:spacing w:after="0"/>
              <w:ind w:left="0"/>
              <w:jc w:val="left"/>
            </w:pPr>
            <w:r>
              <w:rPr>
                <w:rFonts w:ascii="Arial"/>
                <w:b w:val="false"/>
                <w:i w:val="false"/>
                <w:color w:val="000000"/>
                <w:sz w:val="15"/>
              </w:rPr>
              <w:t>Колістиметат натрію</w:t>
            </w:r>
          </w:p>
          <w:bookmarkEnd w:id="3614"/>
        </w:tc>
        <w:tc>
          <w:tcPr>
            <w:tcW w:w="2591" w:type="dxa"/>
            <w:tcBorders>
              <w:top w:val="outset" w:color="000000" w:sz="8"/>
              <w:left w:val="outset" w:color="000000" w:sz="8"/>
              <w:bottom w:val="outset" w:color="000000" w:sz="8"/>
              <w:right w:val="outset" w:color="000000" w:sz="8"/>
            </w:tcBorders>
            <w:vAlign w:val="center"/>
          </w:tcPr>
          <w:bookmarkStart w:name="6116" w:id="3615"/>
          <w:p>
            <w:pPr>
              <w:spacing w:after="0"/>
              <w:ind w:left="0"/>
              <w:jc w:val="center"/>
            </w:pPr>
            <w:r>
              <w:rPr>
                <w:rFonts w:ascii="Arial"/>
                <w:b w:val="false"/>
                <w:i w:val="false"/>
                <w:color w:val="000000"/>
                <w:sz w:val="15"/>
              </w:rPr>
              <w:t>ампули, флакони, шприци</w:t>
            </w:r>
          </w:p>
          <w:bookmarkEnd w:id="3615"/>
        </w:tc>
        <w:tc>
          <w:tcPr>
            <w:tcW w:w="2182" w:type="dxa"/>
            <w:tcBorders>
              <w:top w:val="outset" w:color="000000" w:sz="8"/>
              <w:left w:val="outset" w:color="000000" w:sz="8"/>
              <w:bottom w:val="outset" w:color="000000" w:sz="8"/>
              <w:right w:val="outset" w:color="000000" w:sz="8"/>
            </w:tcBorders>
            <w:vAlign w:val="center"/>
          </w:tcPr>
          <w:bookmarkStart w:name="6117" w:id="3616"/>
          <w:p>
            <w:pPr>
              <w:spacing w:after="0"/>
              <w:ind w:left="0"/>
              <w:jc w:val="center"/>
            </w:pPr>
            <w:r>
              <w:rPr>
                <w:rFonts w:ascii="Arial"/>
                <w:b w:val="false"/>
                <w:i w:val="false"/>
                <w:color w:val="000000"/>
                <w:sz w:val="15"/>
              </w:rPr>
              <w:t>2000000 МО</w:t>
            </w:r>
          </w:p>
          <w:bookmarkEnd w:id="3616"/>
        </w:tc>
        <w:tc>
          <w:tcPr>
            <w:tcW w:w="1908" w:type="dxa"/>
            <w:tcBorders>
              <w:top w:val="outset" w:color="000000" w:sz="8"/>
              <w:left w:val="outset" w:color="000000" w:sz="8"/>
              <w:bottom w:val="outset" w:color="000000" w:sz="8"/>
              <w:right w:val="outset" w:color="000000" w:sz="8"/>
            </w:tcBorders>
            <w:vAlign w:val="center"/>
          </w:tcPr>
          <w:bookmarkStart w:name="6118" w:id="3617"/>
          <w:p>
            <w:pPr>
              <w:spacing w:after="0"/>
              <w:ind w:left="0"/>
              <w:jc w:val="center"/>
            </w:pPr>
            <w:r>
              <w:rPr>
                <w:rFonts w:ascii="Arial"/>
                <w:b w:val="false"/>
                <w:i w:val="false"/>
                <w:color w:val="000000"/>
                <w:sz w:val="15"/>
              </w:rPr>
              <w:t>8775</w:t>
            </w:r>
          </w:p>
          <w:bookmarkEnd w:id="3617"/>
        </w:tc>
        <w:tc>
          <w:tcPr>
            <w:tcW w:w="2726" w:type="dxa"/>
            <w:tcBorders>
              <w:top w:val="outset" w:color="000000" w:sz="8"/>
              <w:left w:val="outset" w:color="000000" w:sz="8"/>
              <w:bottom w:val="outset" w:color="000000" w:sz="8"/>
              <w:right w:val="outset" w:color="000000" w:sz="8"/>
            </w:tcBorders>
            <w:vAlign w:val="center"/>
          </w:tcPr>
          <w:bookmarkStart w:name="6119" w:id="3618"/>
          <w:p>
            <w:pPr>
              <w:spacing w:after="0"/>
              <w:ind w:left="0"/>
              <w:jc w:val="center"/>
            </w:pPr>
            <w:r>
              <w:rPr>
                <w:rFonts w:ascii="Arial"/>
                <w:b w:val="false"/>
                <w:i w:val="false"/>
                <w:color w:val="000000"/>
                <w:sz w:val="15"/>
              </w:rPr>
              <w:t>6654</w:t>
            </w:r>
          </w:p>
          <w:bookmarkEnd w:id="361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20" w:id="3619"/>
          <w:p>
            <w:pPr>
              <w:spacing w:after="0"/>
              <w:ind w:left="0"/>
              <w:jc w:val="left"/>
            </w:pPr>
            <w:r>
              <w:rPr>
                <w:rFonts w:ascii="Arial"/>
                <w:b w:val="false"/>
                <w:i w:val="false"/>
                <w:color w:val="000000"/>
                <w:sz w:val="15"/>
              </w:rPr>
              <w:t>Кислота урсодезоксихолева</w:t>
            </w:r>
          </w:p>
          <w:bookmarkEnd w:id="3619"/>
        </w:tc>
        <w:tc>
          <w:tcPr>
            <w:tcW w:w="2591" w:type="dxa"/>
            <w:tcBorders>
              <w:top w:val="outset" w:color="000000" w:sz="8"/>
              <w:left w:val="outset" w:color="000000" w:sz="8"/>
              <w:bottom w:val="outset" w:color="000000" w:sz="8"/>
              <w:right w:val="outset" w:color="000000" w:sz="8"/>
            </w:tcBorders>
            <w:vAlign w:val="center"/>
          </w:tcPr>
          <w:bookmarkStart w:name="6121" w:id="3620"/>
          <w:p>
            <w:pPr>
              <w:spacing w:after="0"/>
              <w:ind w:left="0"/>
              <w:jc w:val="center"/>
            </w:pPr>
            <w:r>
              <w:rPr>
                <w:rFonts w:ascii="Arial"/>
                <w:b w:val="false"/>
                <w:i w:val="false"/>
                <w:color w:val="000000"/>
                <w:sz w:val="15"/>
              </w:rPr>
              <w:t>- " -</w:t>
            </w:r>
          </w:p>
          <w:bookmarkEnd w:id="3620"/>
        </w:tc>
        <w:tc>
          <w:tcPr>
            <w:tcW w:w="2182" w:type="dxa"/>
            <w:tcBorders>
              <w:top w:val="outset" w:color="000000" w:sz="8"/>
              <w:left w:val="outset" w:color="000000" w:sz="8"/>
              <w:bottom w:val="outset" w:color="000000" w:sz="8"/>
              <w:right w:val="outset" w:color="000000" w:sz="8"/>
            </w:tcBorders>
            <w:vAlign w:val="center"/>
          </w:tcPr>
          <w:bookmarkStart w:name="6122" w:id="3621"/>
          <w:p>
            <w:pPr>
              <w:spacing w:after="0"/>
              <w:ind w:left="0"/>
              <w:jc w:val="center"/>
            </w:pPr>
            <w:r>
              <w:rPr>
                <w:rFonts w:ascii="Arial"/>
                <w:b w:val="false"/>
                <w:i w:val="false"/>
                <w:color w:val="000000"/>
                <w:sz w:val="15"/>
              </w:rPr>
              <w:t>250 мг / 5 мл по 200 мл</w:t>
            </w:r>
          </w:p>
          <w:bookmarkEnd w:id="3621"/>
        </w:tc>
        <w:tc>
          <w:tcPr>
            <w:tcW w:w="1908" w:type="dxa"/>
            <w:tcBorders>
              <w:top w:val="outset" w:color="000000" w:sz="8"/>
              <w:left w:val="outset" w:color="000000" w:sz="8"/>
              <w:bottom w:val="outset" w:color="000000" w:sz="8"/>
              <w:right w:val="outset" w:color="000000" w:sz="8"/>
            </w:tcBorders>
            <w:vAlign w:val="center"/>
          </w:tcPr>
          <w:bookmarkStart w:name="6123" w:id="3622"/>
          <w:p>
            <w:pPr>
              <w:spacing w:after="0"/>
              <w:ind w:left="0"/>
              <w:jc w:val="center"/>
            </w:pPr>
            <w:r>
              <w:rPr>
                <w:rFonts w:ascii="Arial"/>
                <w:b w:val="false"/>
                <w:i w:val="false"/>
                <w:color w:val="000000"/>
                <w:sz w:val="15"/>
              </w:rPr>
              <w:t>5226</w:t>
            </w:r>
          </w:p>
          <w:bookmarkEnd w:id="3622"/>
        </w:tc>
        <w:tc>
          <w:tcPr>
            <w:tcW w:w="2726" w:type="dxa"/>
            <w:tcBorders>
              <w:top w:val="outset" w:color="000000" w:sz="8"/>
              <w:left w:val="outset" w:color="000000" w:sz="8"/>
              <w:bottom w:val="outset" w:color="000000" w:sz="8"/>
              <w:right w:val="outset" w:color="000000" w:sz="8"/>
            </w:tcBorders>
            <w:vAlign w:val="center"/>
          </w:tcPr>
          <w:bookmarkStart w:name="6124" w:id="3623"/>
          <w:p>
            <w:pPr>
              <w:spacing w:after="0"/>
              <w:ind w:left="0"/>
              <w:jc w:val="center"/>
            </w:pPr>
            <w:r>
              <w:rPr>
                <w:rFonts w:ascii="Arial"/>
                <w:b w:val="false"/>
                <w:i w:val="false"/>
                <w:color w:val="000000"/>
                <w:sz w:val="15"/>
              </w:rPr>
              <w:t>2254</w:t>
            </w:r>
          </w:p>
          <w:bookmarkEnd w:id="362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25" w:id="3624"/>
          <w:p>
            <w:pPr>
              <w:spacing w:after="0"/>
              <w:ind w:left="0"/>
              <w:jc w:val="left"/>
            </w:pPr>
            <w:r>
              <w:rPr>
                <w:rFonts w:ascii="Arial"/>
                <w:b w:val="false"/>
                <w:i w:val="false"/>
                <w:color w:val="000000"/>
                <w:sz w:val="15"/>
              </w:rPr>
              <w:t>Кислота урсодезоксихолева</w:t>
            </w:r>
          </w:p>
          <w:bookmarkEnd w:id="3624"/>
        </w:tc>
        <w:tc>
          <w:tcPr>
            <w:tcW w:w="2591" w:type="dxa"/>
            <w:tcBorders>
              <w:top w:val="outset" w:color="000000" w:sz="8"/>
              <w:left w:val="outset" w:color="000000" w:sz="8"/>
              <w:bottom w:val="outset" w:color="000000" w:sz="8"/>
              <w:right w:val="outset" w:color="000000" w:sz="8"/>
            </w:tcBorders>
            <w:vAlign w:val="center"/>
          </w:tcPr>
          <w:bookmarkStart w:name="6126" w:id="3625"/>
          <w:p>
            <w:pPr>
              <w:spacing w:after="0"/>
              <w:ind w:left="0"/>
              <w:jc w:val="center"/>
            </w:pPr>
            <w:r>
              <w:rPr>
                <w:rFonts w:ascii="Arial"/>
                <w:b w:val="false"/>
                <w:i w:val="false"/>
                <w:color w:val="000000"/>
                <w:sz w:val="15"/>
              </w:rPr>
              <w:t>таблетки, капсули, драже</w:t>
            </w:r>
          </w:p>
          <w:bookmarkEnd w:id="3625"/>
        </w:tc>
        <w:tc>
          <w:tcPr>
            <w:tcW w:w="2182" w:type="dxa"/>
            <w:tcBorders>
              <w:top w:val="outset" w:color="000000" w:sz="8"/>
              <w:left w:val="outset" w:color="000000" w:sz="8"/>
              <w:bottom w:val="outset" w:color="000000" w:sz="8"/>
              <w:right w:val="outset" w:color="000000" w:sz="8"/>
            </w:tcBorders>
            <w:vAlign w:val="center"/>
          </w:tcPr>
          <w:bookmarkStart w:name="6127" w:id="3626"/>
          <w:p>
            <w:pPr>
              <w:spacing w:after="0"/>
              <w:ind w:left="0"/>
              <w:jc w:val="center"/>
            </w:pPr>
            <w:r>
              <w:rPr>
                <w:rFonts w:ascii="Arial"/>
                <w:b w:val="false"/>
                <w:i w:val="false"/>
                <w:color w:val="000000"/>
                <w:sz w:val="15"/>
              </w:rPr>
              <w:t>250 мг</w:t>
            </w:r>
          </w:p>
          <w:bookmarkEnd w:id="3626"/>
        </w:tc>
        <w:tc>
          <w:tcPr>
            <w:tcW w:w="1908" w:type="dxa"/>
            <w:tcBorders>
              <w:top w:val="outset" w:color="000000" w:sz="8"/>
              <w:left w:val="outset" w:color="000000" w:sz="8"/>
              <w:bottom w:val="outset" w:color="000000" w:sz="8"/>
              <w:right w:val="outset" w:color="000000" w:sz="8"/>
            </w:tcBorders>
            <w:vAlign w:val="center"/>
          </w:tcPr>
          <w:bookmarkStart w:name="6128" w:id="3627"/>
          <w:p>
            <w:pPr>
              <w:spacing w:after="0"/>
              <w:ind w:left="0"/>
              <w:jc w:val="center"/>
            </w:pPr>
            <w:r>
              <w:rPr>
                <w:rFonts w:ascii="Arial"/>
                <w:b w:val="false"/>
                <w:i w:val="false"/>
                <w:color w:val="000000"/>
                <w:sz w:val="15"/>
              </w:rPr>
              <w:t>42980</w:t>
            </w:r>
          </w:p>
          <w:bookmarkEnd w:id="3627"/>
        </w:tc>
        <w:tc>
          <w:tcPr>
            <w:tcW w:w="2726" w:type="dxa"/>
            <w:tcBorders>
              <w:top w:val="outset" w:color="000000" w:sz="8"/>
              <w:left w:val="outset" w:color="000000" w:sz="8"/>
              <w:bottom w:val="outset" w:color="000000" w:sz="8"/>
              <w:right w:val="outset" w:color="000000" w:sz="8"/>
            </w:tcBorders>
            <w:vAlign w:val="center"/>
          </w:tcPr>
          <w:bookmarkStart w:name="6129" w:id="3628"/>
          <w:p>
            <w:pPr>
              <w:spacing w:after="0"/>
              <w:ind w:left="0"/>
              <w:jc w:val="center"/>
            </w:pPr>
            <w:r>
              <w:rPr>
                <w:rFonts w:ascii="Arial"/>
                <w:b w:val="false"/>
                <w:i w:val="false"/>
                <w:color w:val="000000"/>
                <w:sz w:val="15"/>
              </w:rPr>
              <w:t>15863</w:t>
            </w:r>
          </w:p>
          <w:bookmarkEnd w:id="362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30" w:id="3629"/>
          <w:p>
            <w:pPr>
              <w:spacing w:after="0"/>
              <w:ind w:left="0"/>
              <w:jc w:val="left"/>
            </w:pPr>
            <w:r>
              <w:rPr>
                <w:rFonts w:ascii="Arial"/>
                <w:b w:val="false"/>
                <w:i w:val="false"/>
                <w:color w:val="000000"/>
                <w:sz w:val="15"/>
              </w:rPr>
              <w:t>Каспофунгін</w:t>
            </w:r>
          </w:p>
          <w:bookmarkEnd w:id="3629"/>
        </w:tc>
        <w:tc>
          <w:tcPr>
            <w:tcW w:w="2591" w:type="dxa"/>
            <w:tcBorders>
              <w:top w:val="outset" w:color="000000" w:sz="8"/>
              <w:left w:val="outset" w:color="000000" w:sz="8"/>
              <w:bottom w:val="outset" w:color="000000" w:sz="8"/>
              <w:right w:val="outset" w:color="000000" w:sz="8"/>
            </w:tcBorders>
            <w:vAlign w:val="center"/>
          </w:tcPr>
          <w:bookmarkStart w:name="6131" w:id="3630"/>
          <w:p>
            <w:pPr>
              <w:spacing w:after="0"/>
              <w:ind w:left="0"/>
              <w:jc w:val="center"/>
            </w:pPr>
            <w:r>
              <w:rPr>
                <w:rFonts w:ascii="Arial"/>
                <w:b w:val="false"/>
                <w:i w:val="false"/>
                <w:color w:val="000000"/>
                <w:sz w:val="15"/>
              </w:rPr>
              <w:t>ампули, флакони, шприци</w:t>
            </w:r>
          </w:p>
          <w:bookmarkEnd w:id="3630"/>
        </w:tc>
        <w:tc>
          <w:tcPr>
            <w:tcW w:w="2182" w:type="dxa"/>
            <w:tcBorders>
              <w:top w:val="outset" w:color="000000" w:sz="8"/>
              <w:left w:val="outset" w:color="000000" w:sz="8"/>
              <w:bottom w:val="outset" w:color="000000" w:sz="8"/>
              <w:right w:val="outset" w:color="000000" w:sz="8"/>
            </w:tcBorders>
            <w:vAlign w:val="center"/>
          </w:tcPr>
          <w:bookmarkStart w:name="6132" w:id="3631"/>
          <w:p>
            <w:pPr>
              <w:spacing w:after="0"/>
              <w:ind w:left="0"/>
              <w:jc w:val="center"/>
            </w:pPr>
            <w:r>
              <w:rPr>
                <w:rFonts w:ascii="Arial"/>
                <w:b w:val="false"/>
                <w:i w:val="false"/>
                <w:color w:val="000000"/>
                <w:sz w:val="15"/>
              </w:rPr>
              <w:t>50 мг</w:t>
            </w:r>
          </w:p>
          <w:bookmarkEnd w:id="3631"/>
        </w:tc>
        <w:tc>
          <w:tcPr>
            <w:tcW w:w="1908" w:type="dxa"/>
            <w:tcBorders>
              <w:top w:val="outset" w:color="000000" w:sz="8"/>
              <w:left w:val="outset" w:color="000000" w:sz="8"/>
              <w:bottom w:val="outset" w:color="000000" w:sz="8"/>
              <w:right w:val="outset" w:color="000000" w:sz="8"/>
            </w:tcBorders>
            <w:vAlign w:val="center"/>
          </w:tcPr>
          <w:bookmarkStart w:name="6133" w:id="3632"/>
          <w:p>
            <w:pPr>
              <w:spacing w:after="0"/>
              <w:ind w:left="0"/>
              <w:jc w:val="center"/>
            </w:pPr>
            <w:r>
              <w:rPr>
                <w:rFonts w:ascii="Arial"/>
                <w:b w:val="false"/>
                <w:i w:val="false"/>
                <w:color w:val="000000"/>
                <w:sz w:val="15"/>
              </w:rPr>
              <w:t>10955</w:t>
            </w:r>
          </w:p>
          <w:bookmarkEnd w:id="3632"/>
        </w:tc>
        <w:tc>
          <w:tcPr>
            <w:tcW w:w="2726" w:type="dxa"/>
            <w:tcBorders>
              <w:top w:val="outset" w:color="000000" w:sz="8"/>
              <w:left w:val="outset" w:color="000000" w:sz="8"/>
              <w:bottom w:val="outset" w:color="000000" w:sz="8"/>
              <w:right w:val="outset" w:color="000000" w:sz="8"/>
            </w:tcBorders>
            <w:vAlign w:val="center"/>
          </w:tcPr>
          <w:bookmarkStart w:name="6134" w:id="3633"/>
          <w:p>
            <w:pPr>
              <w:spacing w:after="0"/>
              <w:ind w:left="0"/>
              <w:jc w:val="center"/>
            </w:pPr>
            <w:r>
              <w:rPr>
                <w:rFonts w:ascii="Arial"/>
                <w:b w:val="false"/>
                <w:i w:val="false"/>
                <w:color w:val="000000"/>
                <w:sz w:val="15"/>
              </w:rPr>
              <w:t>4454</w:t>
            </w:r>
          </w:p>
          <w:bookmarkEnd w:id="363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35" w:id="3634"/>
          <w:p>
            <w:pPr>
              <w:spacing w:after="0"/>
              <w:ind w:left="0"/>
              <w:jc w:val="left"/>
            </w:pPr>
            <w:r>
              <w:rPr>
                <w:rFonts w:ascii="Arial"/>
                <w:b w:val="false"/>
                <w:i w:val="false"/>
                <w:color w:val="000000"/>
                <w:sz w:val="15"/>
              </w:rPr>
              <w:t>Карбоплатин</w:t>
            </w:r>
          </w:p>
          <w:bookmarkEnd w:id="3634"/>
        </w:tc>
        <w:tc>
          <w:tcPr>
            <w:tcW w:w="2591" w:type="dxa"/>
            <w:tcBorders>
              <w:top w:val="outset" w:color="000000" w:sz="8"/>
              <w:left w:val="outset" w:color="000000" w:sz="8"/>
              <w:bottom w:val="outset" w:color="000000" w:sz="8"/>
              <w:right w:val="outset" w:color="000000" w:sz="8"/>
            </w:tcBorders>
            <w:vAlign w:val="center"/>
          </w:tcPr>
          <w:bookmarkStart w:name="6136" w:id="3635"/>
          <w:p>
            <w:pPr>
              <w:spacing w:after="0"/>
              <w:ind w:left="0"/>
              <w:jc w:val="center"/>
            </w:pPr>
            <w:r>
              <w:rPr>
                <w:rFonts w:ascii="Arial"/>
                <w:b w:val="false"/>
                <w:i w:val="false"/>
                <w:color w:val="000000"/>
                <w:sz w:val="15"/>
              </w:rPr>
              <w:t>- " -</w:t>
            </w:r>
          </w:p>
          <w:bookmarkEnd w:id="3635"/>
        </w:tc>
        <w:tc>
          <w:tcPr>
            <w:tcW w:w="2182" w:type="dxa"/>
            <w:tcBorders>
              <w:top w:val="outset" w:color="000000" w:sz="8"/>
              <w:left w:val="outset" w:color="000000" w:sz="8"/>
              <w:bottom w:val="outset" w:color="000000" w:sz="8"/>
              <w:right w:val="outset" w:color="000000" w:sz="8"/>
            </w:tcBorders>
            <w:vAlign w:val="center"/>
          </w:tcPr>
          <w:bookmarkStart w:name="6137" w:id="3636"/>
          <w:p>
            <w:pPr>
              <w:spacing w:after="0"/>
              <w:ind w:left="0"/>
              <w:jc w:val="center"/>
            </w:pPr>
            <w:r>
              <w:rPr>
                <w:rFonts w:ascii="Arial"/>
                <w:b w:val="false"/>
                <w:i w:val="false"/>
                <w:color w:val="000000"/>
                <w:sz w:val="15"/>
              </w:rPr>
              <w:t>50 мг</w:t>
            </w:r>
          </w:p>
          <w:bookmarkEnd w:id="3636"/>
        </w:tc>
        <w:tc>
          <w:tcPr>
            <w:tcW w:w="1908" w:type="dxa"/>
            <w:tcBorders>
              <w:top w:val="outset" w:color="000000" w:sz="8"/>
              <w:left w:val="outset" w:color="000000" w:sz="8"/>
              <w:bottom w:val="outset" w:color="000000" w:sz="8"/>
              <w:right w:val="outset" w:color="000000" w:sz="8"/>
            </w:tcBorders>
            <w:vAlign w:val="center"/>
          </w:tcPr>
          <w:bookmarkStart w:name="6138" w:id="3637"/>
          <w:p>
            <w:pPr>
              <w:spacing w:after="0"/>
              <w:ind w:left="0"/>
              <w:jc w:val="center"/>
            </w:pPr>
            <w:r>
              <w:rPr>
                <w:rFonts w:ascii="Arial"/>
                <w:b w:val="false"/>
                <w:i w:val="false"/>
                <w:color w:val="000000"/>
                <w:sz w:val="15"/>
              </w:rPr>
              <w:t>4925</w:t>
            </w:r>
          </w:p>
          <w:bookmarkEnd w:id="3637"/>
        </w:tc>
        <w:tc>
          <w:tcPr>
            <w:tcW w:w="2726" w:type="dxa"/>
            <w:tcBorders>
              <w:top w:val="outset" w:color="000000" w:sz="8"/>
              <w:left w:val="outset" w:color="000000" w:sz="8"/>
              <w:bottom w:val="outset" w:color="000000" w:sz="8"/>
              <w:right w:val="outset" w:color="000000" w:sz="8"/>
            </w:tcBorders>
            <w:vAlign w:val="center"/>
          </w:tcPr>
          <w:bookmarkStart w:name="6139" w:id="3638"/>
          <w:p>
            <w:pPr>
              <w:spacing w:after="0"/>
              <w:ind w:left="0"/>
              <w:jc w:val="center"/>
            </w:pPr>
            <w:r>
              <w:rPr>
                <w:rFonts w:ascii="Arial"/>
                <w:b w:val="false"/>
                <w:i w:val="false"/>
                <w:color w:val="000000"/>
                <w:sz w:val="15"/>
              </w:rPr>
              <w:t>3318</w:t>
            </w:r>
          </w:p>
          <w:bookmarkEnd w:id="363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40" w:id="3639"/>
          <w:p>
            <w:pPr>
              <w:spacing w:after="0"/>
              <w:ind w:left="0"/>
              <w:jc w:val="left"/>
            </w:pPr>
            <w:r>
              <w:rPr>
                <w:rFonts w:ascii="Arial"/>
                <w:b w:val="false"/>
                <w:i w:val="false"/>
                <w:color w:val="000000"/>
                <w:sz w:val="15"/>
              </w:rPr>
              <w:t>Кальцію фолінат</w:t>
            </w:r>
          </w:p>
          <w:bookmarkEnd w:id="3639"/>
        </w:tc>
        <w:tc>
          <w:tcPr>
            <w:tcW w:w="2591" w:type="dxa"/>
            <w:tcBorders>
              <w:top w:val="outset" w:color="000000" w:sz="8"/>
              <w:left w:val="outset" w:color="000000" w:sz="8"/>
              <w:bottom w:val="outset" w:color="000000" w:sz="8"/>
              <w:right w:val="outset" w:color="000000" w:sz="8"/>
            </w:tcBorders>
            <w:vAlign w:val="center"/>
          </w:tcPr>
          <w:bookmarkStart w:name="6141" w:id="3640"/>
          <w:p>
            <w:pPr>
              <w:spacing w:after="0"/>
              <w:ind w:left="0"/>
              <w:jc w:val="center"/>
            </w:pPr>
            <w:r>
              <w:rPr>
                <w:rFonts w:ascii="Arial"/>
                <w:b w:val="false"/>
                <w:i w:val="false"/>
                <w:color w:val="000000"/>
                <w:sz w:val="15"/>
              </w:rPr>
              <w:t>- " -</w:t>
            </w:r>
          </w:p>
          <w:bookmarkEnd w:id="3640"/>
        </w:tc>
        <w:tc>
          <w:tcPr>
            <w:tcW w:w="2182" w:type="dxa"/>
            <w:tcBorders>
              <w:top w:val="outset" w:color="000000" w:sz="8"/>
              <w:left w:val="outset" w:color="000000" w:sz="8"/>
              <w:bottom w:val="outset" w:color="000000" w:sz="8"/>
              <w:right w:val="outset" w:color="000000" w:sz="8"/>
            </w:tcBorders>
            <w:vAlign w:val="center"/>
          </w:tcPr>
          <w:bookmarkStart w:name="6142" w:id="3641"/>
          <w:p>
            <w:pPr>
              <w:spacing w:after="0"/>
              <w:ind w:left="0"/>
              <w:jc w:val="center"/>
            </w:pPr>
            <w:r>
              <w:rPr>
                <w:rFonts w:ascii="Arial"/>
                <w:b w:val="false"/>
                <w:i w:val="false"/>
                <w:color w:val="000000"/>
                <w:sz w:val="15"/>
              </w:rPr>
              <w:t>30 мг</w:t>
            </w:r>
          </w:p>
          <w:bookmarkEnd w:id="3641"/>
        </w:tc>
        <w:tc>
          <w:tcPr>
            <w:tcW w:w="1908" w:type="dxa"/>
            <w:tcBorders>
              <w:top w:val="outset" w:color="000000" w:sz="8"/>
              <w:left w:val="outset" w:color="000000" w:sz="8"/>
              <w:bottom w:val="outset" w:color="000000" w:sz="8"/>
              <w:right w:val="outset" w:color="000000" w:sz="8"/>
            </w:tcBorders>
            <w:vAlign w:val="center"/>
          </w:tcPr>
          <w:bookmarkStart w:name="6143" w:id="3642"/>
          <w:p>
            <w:pPr>
              <w:spacing w:after="0"/>
              <w:ind w:left="0"/>
              <w:jc w:val="center"/>
            </w:pPr>
            <w:r>
              <w:rPr>
                <w:rFonts w:ascii="Arial"/>
                <w:b w:val="false"/>
                <w:i w:val="false"/>
                <w:color w:val="000000"/>
                <w:sz w:val="15"/>
              </w:rPr>
              <w:t>18348</w:t>
            </w:r>
          </w:p>
          <w:bookmarkEnd w:id="3642"/>
        </w:tc>
        <w:tc>
          <w:tcPr>
            <w:tcW w:w="2726" w:type="dxa"/>
            <w:tcBorders>
              <w:top w:val="outset" w:color="000000" w:sz="8"/>
              <w:left w:val="outset" w:color="000000" w:sz="8"/>
              <w:bottom w:val="outset" w:color="000000" w:sz="8"/>
              <w:right w:val="outset" w:color="000000" w:sz="8"/>
            </w:tcBorders>
            <w:vAlign w:val="center"/>
          </w:tcPr>
          <w:bookmarkStart w:name="6144" w:id="3643"/>
          <w:p>
            <w:pPr>
              <w:spacing w:after="0"/>
              <w:ind w:left="0"/>
              <w:jc w:val="center"/>
            </w:pPr>
            <w:r>
              <w:rPr>
                <w:rFonts w:ascii="Arial"/>
                <w:b w:val="false"/>
                <w:i w:val="false"/>
                <w:color w:val="000000"/>
                <w:sz w:val="15"/>
              </w:rPr>
              <w:t>12470</w:t>
            </w:r>
          </w:p>
          <w:bookmarkEnd w:id="364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45" w:id="3644"/>
          <w:p>
            <w:pPr>
              <w:spacing w:after="0"/>
              <w:ind w:left="0"/>
              <w:jc w:val="left"/>
            </w:pPr>
            <w:r>
              <w:rPr>
                <w:rFonts w:ascii="Arial"/>
                <w:b w:val="false"/>
                <w:i w:val="false"/>
                <w:color w:val="000000"/>
                <w:sz w:val="15"/>
              </w:rPr>
              <w:t>Іфосфамід</w:t>
            </w:r>
          </w:p>
          <w:bookmarkEnd w:id="3644"/>
        </w:tc>
        <w:tc>
          <w:tcPr>
            <w:tcW w:w="2591" w:type="dxa"/>
            <w:tcBorders>
              <w:top w:val="outset" w:color="000000" w:sz="8"/>
              <w:left w:val="outset" w:color="000000" w:sz="8"/>
              <w:bottom w:val="outset" w:color="000000" w:sz="8"/>
              <w:right w:val="outset" w:color="000000" w:sz="8"/>
            </w:tcBorders>
            <w:vAlign w:val="center"/>
          </w:tcPr>
          <w:bookmarkStart w:name="6146" w:id="3645"/>
          <w:p>
            <w:pPr>
              <w:spacing w:after="0"/>
              <w:ind w:left="0"/>
              <w:jc w:val="center"/>
            </w:pPr>
            <w:r>
              <w:rPr>
                <w:rFonts w:ascii="Arial"/>
                <w:b w:val="false"/>
                <w:i w:val="false"/>
                <w:color w:val="000000"/>
                <w:sz w:val="15"/>
              </w:rPr>
              <w:t>- " -</w:t>
            </w:r>
          </w:p>
          <w:bookmarkEnd w:id="3645"/>
        </w:tc>
        <w:tc>
          <w:tcPr>
            <w:tcW w:w="2182" w:type="dxa"/>
            <w:tcBorders>
              <w:top w:val="outset" w:color="000000" w:sz="8"/>
              <w:left w:val="outset" w:color="000000" w:sz="8"/>
              <w:bottom w:val="outset" w:color="000000" w:sz="8"/>
              <w:right w:val="outset" w:color="000000" w:sz="8"/>
            </w:tcBorders>
            <w:vAlign w:val="center"/>
          </w:tcPr>
          <w:bookmarkStart w:name="6147" w:id="3646"/>
          <w:p>
            <w:pPr>
              <w:spacing w:after="0"/>
              <w:ind w:left="0"/>
              <w:jc w:val="center"/>
            </w:pPr>
            <w:r>
              <w:rPr>
                <w:rFonts w:ascii="Arial"/>
                <w:b w:val="false"/>
                <w:i w:val="false"/>
                <w:color w:val="000000"/>
                <w:sz w:val="15"/>
              </w:rPr>
              <w:t>1000 мг</w:t>
            </w:r>
          </w:p>
          <w:bookmarkEnd w:id="3646"/>
        </w:tc>
        <w:tc>
          <w:tcPr>
            <w:tcW w:w="1908" w:type="dxa"/>
            <w:tcBorders>
              <w:top w:val="outset" w:color="000000" w:sz="8"/>
              <w:left w:val="outset" w:color="000000" w:sz="8"/>
              <w:bottom w:val="outset" w:color="000000" w:sz="8"/>
              <w:right w:val="outset" w:color="000000" w:sz="8"/>
            </w:tcBorders>
            <w:vAlign w:val="center"/>
          </w:tcPr>
          <w:bookmarkStart w:name="6148" w:id="3647"/>
          <w:p>
            <w:pPr>
              <w:spacing w:after="0"/>
              <w:ind w:left="0"/>
              <w:jc w:val="center"/>
            </w:pPr>
            <w:r>
              <w:rPr>
                <w:rFonts w:ascii="Arial"/>
                <w:b w:val="false"/>
                <w:i w:val="false"/>
                <w:color w:val="000000"/>
                <w:sz w:val="15"/>
              </w:rPr>
              <w:t>10576</w:t>
            </w:r>
          </w:p>
          <w:bookmarkEnd w:id="3647"/>
        </w:tc>
        <w:tc>
          <w:tcPr>
            <w:tcW w:w="2726" w:type="dxa"/>
            <w:tcBorders>
              <w:top w:val="outset" w:color="000000" w:sz="8"/>
              <w:left w:val="outset" w:color="000000" w:sz="8"/>
              <w:bottom w:val="outset" w:color="000000" w:sz="8"/>
              <w:right w:val="outset" w:color="000000" w:sz="8"/>
            </w:tcBorders>
            <w:vAlign w:val="center"/>
          </w:tcPr>
          <w:bookmarkStart w:name="6149" w:id="3648"/>
          <w:p>
            <w:pPr>
              <w:spacing w:after="0"/>
              <w:ind w:left="0"/>
              <w:jc w:val="center"/>
            </w:pPr>
            <w:r>
              <w:rPr>
                <w:rFonts w:ascii="Arial"/>
                <w:b w:val="false"/>
                <w:i w:val="false"/>
                <w:color w:val="000000"/>
                <w:sz w:val="15"/>
              </w:rPr>
              <w:t>4423</w:t>
            </w:r>
          </w:p>
          <w:bookmarkEnd w:id="364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50" w:id="3649"/>
          <w:p>
            <w:pPr>
              <w:spacing w:after="0"/>
              <w:ind w:left="0"/>
              <w:jc w:val="left"/>
            </w:pPr>
            <w:r>
              <w:rPr>
                <w:rFonts w:ascii="Arial"/>
                <w:b w:val="false"/>
                <w:i w:val="false"/>
                <w:color w:val="000000"/>
                <w:sz w:val="15"/>
              </w:rPr>
              <w:t>Ітраконазол</w:t>
            </w:r>
          </w:p>
          <w:bookmarkEnd w:id="3649"/>
        </w:tc>
        <w:tc>
          <w:tcPr>
            <w:tcW w:w="2591" w:type="dxa"/>
            <w:tcBorders>
              <w:top w:val="outset" w:color="000000" w:sz="8"/>
              <w:left w:val="outset" w:color="000000" w:sz="8"/>
              <w:bottom w:val="outset" w:color="000000" w:sz="8"/>
              <w:right w:val="outset" w:color="000000" w:sz="8"/>
            </w:tcBorders>
            <w:vAlign w:val="center"/>
          </w:tcPr>
          <w:bookmarkStart w:name="6151" w:id="3650"/>
          <w:p>
            <w:pPr>
              <w:spacing w:after="0"/>
              <w:ind w:left="0"/>
              <w:jc w:val="center"/>
            </w:pPr>
            <w:r>
              <w:rPr>
                <w:rFonts w:ascii="Arial"/>
                <w:b w:val="false"/>
                <w:i w:val="false"/>
                <w:color w:val="000000"/>
                <w:sz w:val="15"/>
              </w:rPr>
              <w:t>- " -</w:t>
            </w:r>
          </w:p>
          <w:bookmarkEnd w:id="3650"/>
        </w:tc>
        <w:tc>
          <w:tcPr>
            <w:tcW w:w="2182" w:type="dxa"/>
            <w:tcBorders>
              <w:top w:val="outset" w:color="000000" w:sz="8"/>
              <w:left w:val="outset" w:color="000000" w:sz="8"/>
              <w:bottom w:val="outset" w:color="000000" w:sz="8"/>
              <w:right w:val="outset" w:color="000000" w:sz="8"/>
            </w:tcBorders>
            <w:vAlign w:val="center"/>
          </w:tcPr>
          <w:bookmarkStart w:name="6152" w:id="3651"/>
          <w:p>
            <w:pPr>
              <w:spacing w:after="0"/>
              <w:ind w:left="0"/>
              <w:jc w:val="center"/>
            </w:pPr>
            <w:r>
              <w:rPr>
                <w:rFonts w:ascii="Arial"/>
                <w:b w:val="false"/>
                <w:i w:val="false"/>
                <w:color w:val="000000"/>
                <w:sz w:val="15"/>
              </w:rPr>
              <w:t>150 мл (10 мг/мл)</w:t>
            </w:r>
          </w:p>
          <w:bookmarkEnd w:id="3651"/>
        </w:tc>
        <w:tc>
          <w:tcPr>
            <w:tcW w:w="1908" w:type="dxa"/>
            <w:tcBorders>
              <w:top w:val="outset" w:color="000000" w:sz="8"/>
              <w:left w:val="outset" w:color="000000" w:sz="8"/>
              <w:bottom w:val="outset" w:color="000000" w:sz="8"/>
              <w:right w:val="outset" w:color="000000" w:sz="8"/>
            </w:tcBorders>
            <w:vAlign w:val="center"/>
          </w:tcPr>
          <w:bookmarkStart w:name="6153" w:id="3652"/>
          <w:p>
            <w:pPr>
              <w:spacing w:after="0"/>
              <w:ind w:left="0"/>
              <w:jc w:val="center"/>
            </w:pPr>
            <w:r>
              <w:rPr>
                <w:rFonts w:ascii="Arial"/>
                <w:b w:val="false"/>
                <w:i w:val="false"/>
                <w:color w:val="000000"/>
                <w:sz w:val="15"/>
              </w:rPr>
              <w:t>3186</w:t>
            </w:r>
          </w:p>
          <w:bookmarkEnd w:id="3652"/>
        </w:tc>
        <w:tc>
          <w:tcPr>
            <w:tcW w:w="2726" w:type="dxa"/>
            <w:tcBorders>
              <w:top w:val="outset" w:color="000000" w:sz="8"/>
              <w:left w:val="outset" w:color="000000" w:sz="8"/>
              <w:bottom w:val="outset" w:color="000000" w:sz="8"/>
              <w:right w:val="outset" w:color="000000" w:sz="8"/>
            </w:tcBorders>
            <w:vAlign w:val="center"/>
          </w:tcPr>
          <w:bookmarkStart w:name="6154" w:id="3653"/>
          <w:p>
            <w:pPr>
              <w:spacing w:after="0"/>
              <w:ind w:left="0"/>
              <w:jc w:val="center"/>
            </w:pPr>
            <w:r>
              <w:rPr>
                <w:rFonts w:ascii="Arial"/>
                <w:b w:val="false"/>
                <w:i w:val="false"/>
                <w:color w:val="000000"/>
                <w:sz w:val="15"/>
              </w:rPr>
              <w:t>883</w:t>
            </w:r>
          </w:p>
          <w:bookmarkEnd w:id="365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55" w:id="3654"/>
          <w:p>
            <w:pPr>
              <w:spacing w:after="0"/>
              <w:ind w:left="0"/>
              <w:jc w:val="left"/>
            </w:pPr>
            <w:r>
              <w:rPr>
                <w:rFonts w:ascii="Arial"/>
                <w:b w:val="false"/>
                <w:i w:val="false"/>
                <w:color w:val="000000"/>
                <w:sz w:val="15"/>
              </w:rPr>
              <w:t>Іринотекан</w:t>
            </w:r>
          </w:p>
          <w:bookmarkEnd w:id="3654"/>
        </w:tc>
        <w:tc>
          <w:tcPr>
            <w:tcW w:w="2591" w:type="dxa"/>
            <w:tcBorders>
              <w:top w:val="outset" w:color="000000" w:sz="8"/>
              <w:left w:val="outset" w:color="000000" w:sz="8"/>
              <w:bottom w:val="outset" w:color="000000" w:sz="8"/>
              <w:right w:val="outset" w:color="000000" w:sz="8"/>
            </w:tcBorders>
            <w:vAlign w:val="center"/>
          </w:tcPr>
          <w:bookmarkStart w:name="6156" w:id="3655"/>
          <w:p>
            <w:pPr>
              <w:spacing w:after="0"/>
              <w:ind w:left="0"/>
              <w:jc w:val="center"/>
            </w:pPr>
            <w:r>
              <w:rPr>
                <w:rFonts w:ascii="Arial"/>
                <w:b w:val="false"/>
                <w:i w:val="false"/>
                <w:color w:val="000000"/>
                <w:sz w:val="15"/>
              </w:rPr>
              <w:t>- " -</w:t>
            </w:r>
          </w:p>
          <w:bookmarkEnd w:id="3655"/>
        </w:tc>
        <w:tc>
          <w:tcPr>
            <w:tcW w:w="2182" w:type="dxa"/>
            <w:tcBorders>
              <w:top w:val="outset" w:color="000000" w:sz="8"/>
              <w:left w:val="outset" w:color="000000" w:sz="8"/>
              <w:bottom w:val="outset" w:color="000000" w:sz="8"/>
              <w:right w:val="outset" w:color="000000" w:sz="8"/>
            </w:tcBorders>
            <w:vAlign w:val="center"/>
          </w:tcPr>
          <w:bookmarkStart w:name="6157" w:id="3656"/>
          <w:p>
            <w:pPr>
              <w:spacing w:after="0"/>
              <w:ind w:left="0"/>
              <w:jc w:val="center"/>
            </w:pPr>
            <w:r>
              <w:rPr>
                <w:rFonts w:ascii="Arial"/>
                <w:b w:val="false"/>
                <w:i w:val="false"/>
                <w:color w:val="000000"/>
                <w:sz w:val="15"/>
              </w:rPr>
              <w:t>40 мг</w:t>
            </w:r>
          </w:p>
          <w:bookmarkEnd w:id="3656"/>
        </w:tc>
        <w:tc>
          <w:tcPr>
            <w:tcW w:w="1908" w:type="dxa"/>
            <w:tcBorders>
              <w:top w:val="outset" w:color="000000" w:sz="8"/>
              <w:left w:val="outset" w:color="000000" w:sz="8"/>
              <w:bottom w:val="outset" w:color="000000" w:sz="8"/>
              <w:right w:val="outset" w:color="000000" w:sz="8"/>
            </w:tcBorders>
            <w:vAlign w:val="center"/>
          </w:tcPr>
          <w:bookmarkStart w:name="6158" w:id="3657"/>
          <w:p>
            <w:pPr>
              <w:spacing w:after="0"/>
              <w:ind w:left="0"/>
              <w:jc w:val="center"/>
            </w:pPr>
            <w:r>
              <w:rPr>
                <w:rFonts w:ascii="Arial"/>
                <w:b w:val="false"/>
                <w:i w:val="false"/>
                <w:color w:val="000000"/>
                <w:sz w:val="15"/>
              </w:rPr>
              <w:t>540</w:t>
            </w:r>
          </w:p>
          <w:bookmarkEnd w:id="3657"/>
        </w:tc>
        <w:tc>
          <w:tcPr>
            <w:tcW w:w="2726" w:type="dxa"/>
            <w:tcBorders>
              <w:top w:val="outset" w:color="000000" w:sz="8"/>
              <w:left w:val="outset" w:color="000000" w:sz="8"/>
              <w:bottom w:val="outset" w:color="000000" w:sz="8"/>
              <w:right w:val="outset" w:color="000000" w:sz="8"/>
            </w:tcBorders>
            <w:vAlign w:val="center"/>
          </w:tcPr>
          <w:bookmarkStart w:name="6159" w:id="3658"/>
          <w:p>
            <w:pPr>
              <w:spacing w:after="0"/>
              <w:ind w:left="0"/>
              <w:jc w:val="center"/>
            </w:pPr>
            <w:r>
              <w:rPr>
                <w:rFonts w:ascii="Arial"/>
                <w:b w:val="false"/>
                <w:i w:val="false"/>
                <w:color w:val="000000"/>
                <w:sz w:val="15"/>
              </w:rPr>
              <w:t>132</w:t>
            </w:r>
          </w:p>
          <w:bookmarkEnd w:id="365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60" w:id="3659"/>
          <w:p>
            <w:pPr>
              <w:spacing w:after="0"/>
              <w:ind w:left="0"/>
              <w:jc w:val="left"/>
            </w:pPr>
            <w:r>
              <w:rPr>
                <w:rFonts w:ascii="Arial"/>
                <w:b w:val="false"/>
                <w:i w:val="false"/>
                <w:color w:val="000000"/>
                <w:sz w:val="15"/>
              </w:rPr>
              <w:t>Імуноглобулін людини нормальний для внутрішньовенного введення 10 %</w:t>
            </w:r>
          </w:p>
          <w:bookmarkEnd w:id="3659"/>
        </w:tc>
        <w:tc>
          <w:tcPr>
            <w:tcW w:w="2591" w:type="dxa"/>
            <w:tcBorders>
              <w:top w:val="outset" w:color="000000" w:sz="8"/>
              <w:left w:val="outset" w:color="000000" w:sz="8"/>
              <w:bottom w:val="outset" w:color="000000" w:sz="8"/>
              <w:right w:val="outset" w:color="000000" w:sz="8"/>
            </w:tcBorders>
            <w:vAlign w:val="center"/>
          </w:tcPr>
          <w:bookmarkStart w:name="6161" w:id="3660"/>
          <w:p>
            <w:pPr>
              <w:spacing w:after="0"/>
              <w:ind w:left="0"/>
              <w:jc w:val="center"/>
            </w:pPr>
            <w:r>
              <w:rPr>
                <w:rFonts w:ascii="Arial"/>
                <w:b w:val="false"/>
                <w:i w:val="false"/>
                <w:color w:val="000000"/>
                <w:sz w:val="15"/>
              </w:rPr>
              <w:t>- " -</w:t>
            </w:r>
          </w:p>
          <w:bookmarkEnd w:id="3660"/>
        </w:tc>
        <w:tc>
          <w:tcPr>
            <w:tcW w:w="2182" w:type="dxa"/>
            <w:tcBorders>
              <w:top w:val="outset" w:color="000000" w:sz="8"/>
              <w:left w:val="outset" w:color="000000" w:sz="8"/>
              <w:bottom w:val="outset" w:color="000000" w:sz="8"/>
              <w:right w:val="outset" w:color="000000" w:sz="8"/>
            </w:tcBorders>
            <w:vAlign w:val="center"/>
          </w:tcPr>
          <w:bookmarkStart w:name="6162" w:id="3661"/>
          <w:p>
            <w:pPr>
              <w:spacing w:after="0"/>
              <w:ind w:left="0"/>
              <w:jc w:val="center"/>
            </w:pPr>
            <w:r>
              <w:rPr>
                <w:rFonts w:ascii="Arial"/>
                <w:b w:val="false"/>
                <w:i w:val="false"/>
                <w:color w:val="000000"/>
                <w:sz w:val="15"/>
              </w:rPr>
              <w:t>50 мл</w:t>
            </w:r>
          </w:p>
          <w:bookmarkEnd w:id="3661"/>
        </w:tc>
        <w:tc>
          <w:tcPr>
            <w:tcW w:w="1908" w:type="dxa"/>
            <w:tcBorders>
              <w:top w:val="outset" w:color="000000" w:sz="8"/>
              <w:left w:val="outset" w:color="000000" w:sz="8"/>
              <w:bottom w:val="outset" w:color="000000" w:sz="8"/>
              <w:right w:val="outset" w:color="000000" w:sz="8"/>
            </w:tcBorders>
            <w:vAlign w:val="center"/>
          </w:tcPr>
          <w:bookmarkStart w:name="6163" w:id="3662"/>
          <w:p>
            <w:pPr>
              <w:spacing w:after="0"/>
              <w:ind w:left="0"/>
              <w:jc w:val="center"/>
            </w:pPr>
            <w:r>
              <w:rPr>
                <w:rFonts w:ascii="Arial"/>
                <w:b w:val="false"/>
                <w:i w:val="false"/>
                <w:color w:val="000000"/>
                <w:sz w:val="15"/>
              </w:rPr>
              <w:t>12841</w:t>
            </w:r>
          </w:p>
          <w:bookmarkEnd w:id="3662"/>
        </w:tc>
        <w:tc>
          <w:tcPr>
            <w:tcW w:w="2726" w:type="dxa"/>
            <w:tcBorders>
              <w:top w:val="outset" w:color="000000" w:sz="8"/>
              <w:left w:val="outset" w:color="000000" w:sz="8"/>
              <w:bottom w:val="outset" w:color="000000" w:sz="8"/>
              <w:right w:val="outset" w:color="000000" w:sz="8"/>
            </w:tcBorders>
            <w:vAlign w:val="center"/>
          </w:tcPr>
          <w:bookmarkStart w:name="6164" w:id="3663"/>
          <w:p>
            <w:pPr>
              <w:spacing w:after="0"/>
              <w:ind w:left="0"/>
              <w:jc w:val="center"/>
            </w:pPr>
            <w:r>
              <w:rPr>
                <w:rFonts w:ascii="Arial"/>
                <w:b w:val="false"/>
                <w:i w:val="false"/>
                <w:color w:val="000000"/>
                <w:sz w:val="15"/>
              </w:rPr>
              <w:t>5167</w:t>
            </w:r>
          </w:p>
          <w:bookmarkEnd w:id="366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65" w:id="3664"/>
          <w:p>
            <w:pPr>
              <w:spacing w:after="0"/>
              <w:ind w:left="0"/>
              <w:jc w:val="left"/>
            </w:pPr>
            <w:r>
              <w:rPr>
                <w:rFonts w:ascii="Arial"/>
                <w:b w:val="false"/>
                <w:i w:val="false"/>
                <w:color w:val="000000"/>
                <w:sz w:val="15"/>
              </w:rPr>
              <w:t>Іміпенем у комбінації з циластатином</w:t>
            </w:r>
          </w:p>
          <w:bookmarkEnd w:id="3664"/>
        </w:tc>
        <w:tc>
          <w:tcPr>
            <w:tcW w:w="2591" w:type="dxa"/>
            <w:tcBorders>
              <w:top w:val="outset" w:color="000000" w:sz="8"/>
              <w:left w:val="outset" w:color="000000" w:sz="8"/>
              <w:bottom w:val="outset" w:color="000000" w:sz="8"/>
              <w:right w:val="outset" w:color="000000" w:sz="8"/>
            </w:tcBorders>
            <w:vAlign w:val="center"/>
          </w:tcPr>
          <w:bookmarkStart w:name="6166" w:id="3665"/>
          <w:p>
            <w:pPr>
              <w:spacing w:after="0"/>
              <w:ind w:left="0"/>
              <w:jc w:val="center"/>
            </w:pPr>
            <w:r>
              <w:rPr>
                <w:rFonts w:ascii="Arial"/>
                <w:b w:val="false"/>
                <w:i w:val="false"/>
                <w:color w:val="000000"/>
                <w:sz w:val="15"/>
              </w:rPr>
              <w:t>- " -</w:t>
            </w:r>
          </w:p>
          <w:bookmarkEnd w:id="3665"/>
        </w:tc>
        <w:tc>
          <w:tcPr>
            <w:tcW w:w="2182" w:type="dxa"/>
            <w:tcBorders>
              <w:top w:val="outset" w:color="000000" w:sz="8"/>
              <w:left w:val="outset" w:color="000000" w:sz="8"/>
              <w:bottom w:val="outset" w:color="000000" w:sz="8"/>
              <w:right w:val="outset" w:color="000000" w:sz="8"/>
            </w:tcBorders>
            <w:vAlign w:val="center"/>
          </w:tcPr>
          <w:bookmarkStart w:name="6167" w:id="3666"/>
          <w:p>
            <w:pPr>
              <w:spacing w:after="0"/>
              <w:ind w:left="0"/>
              <w:jc w:val="center"/>
            </w:pPr>
            <w:r>
              <w:rPr>
                <w:rFonts w:ascii="Arial"/>
                <w:b w:val="false"/>
                <w:i w:val="false"/>
                <w:color w:val="000000"/>
                <w:sz w:val="15"/>
              </w:rPr>
              <w:t>500 мг / 500 мг</w:t>
            </w:r>
          </w:p>
          <w:bookmarkEnd w:id="3666"/>
        </w:tc>
        <w:tc>
          <w:tcPr>
            <w:tcW w:w="1908" w:type="dxa"/>
            <w:tcBorders>
              <w:top w:val="outset" w:color="000000" w:sz="8"/>
              <w:left w:val="outset" w:color="000000" w:sz="8"/>
              <w:bottom w:val="outset" w:color="000000" w:sz="8"/>
              <w:right w:val="outset" w:color="000000" w:sz="8"/>
            </w:tcBorders>
            <w:vAlign w:val="center"/>
          </w:tcPr>
          <w:bookmarkStart w:name="6168" w:id="3667"/>
          <w:p>
            <w:pPr>
              <w:spacing w:after="0"/>
              <w:ind w:left="0"/>
              <w:jc w:val="center"/>
            </w:pPr>
            <w:r>
              <w:rPr>
                <w:rFonts w:ascii="Arial"/>
                <w:b w:val="false"/>
                <w:i w:val="false"/>
                <w:color w:val="000000"/>
                <w:sz w:val="15"/>
              </w:rPr>
              <w:t>9640</w:t>
            </w:r>
          </w:p>
          <w:bookmarkEnd w:id="3667"/>
        </w:tc>
        <w:tc>
          <w:tcPr>
            <w:tcW w:w="2726" w:type="dxa"/>
            <w:tcBorders>
              <w:top w:val="outset" w:color="000000" w:sz="8"/>
              <w:left w:val="outset" w:color="000000" w:sz="8"/>
              <w:bottom w:val="outset" w:color="000000" w:sz="8"/>
              <w:right w:val="outset" w:color="000000" w:sz="8"/>
            </w:tcBorders>
            <w:vAlign w:val="center"/>
          </w:tcPr>
          <w:bookmarkStart w:name="6169" w:id="3668"/>
          <w:p>
            <w:pPr>
              <w:spacing w:after="0"/>
              <w:ind w:left="0"/>
              <w:jc w:val="center"/>
            </w:pPr>
            <w:r>
              <w:rPr>
                <w:rFonts w:ascii="Arial"/>
                <w:b w:val="false"/>
                <w:i w:val="false"/>
                <w:color w:val="000000"/>
                <w:sz w:val="15"/>
              </w:rPr>
              <w:t>6761</w:t>
            </w:r>
          </w:p>
          <w:bookmarkEnd w:id="366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70" w:id="3669"/>
          <w:p>
            <w:pPr>
              <w:spacing w:after="0"/>
              <w:ind w:left="0"/>
              <w:jc w:val="left"/>
            </w:pPr>
            <w:r>
              <w:rPr>
                <w:rFonts w:ascii="Arial"/>
                <w:b w:val="false"/>
                <w:i w:val="false"/>
                <w:color w:val="000000"/>
                <w:sz w:val="15"/>
              </w:rPr>
              <w:t>Іматиніб</w:t>
            </w:r>
          </w:p>
          <w:bookmarkEnd w:id="3669"/>
        </w:tc>
        <w:tc>
          <w:tcPr>
            <w:tcW w:w="2591" w:type="dxa"/>
            <w:tcBorders>
              <w:top w:val="outset" w:color="000000" w:sz="8"/>
              <w:left w:val="outset" w:color="000000" w:sz="8"/>
              <w:bottom w:val="outset" w:color="000000" w:sz="8"/>
              <w:right w:val="outset" w:color="000000" w:sz="8"/>
            </w:tcBorders>
            <w:vAlign w:val="center"/>
          </w:tcPr>
          <w:bookmarkStart w:name="6171" w:id="3670"/>
          <w:p>
            <w:pPr>
              <w:spacing w:after="0"/>
              <w:ind w:left="0"/>
              <w:jc w:val="center"/>
            </w:pPr>
            <w:r>
              <w:rPr>
                <w:rFonts w:ascii="Arial"/>
                <w:b w:val="false"/>
                <w:i w:val="false"/>
                <w:color w:val="000000"/>
                <w:sz w:val="15"/>
              </w:rPr>
              <w:t>таблетки, капсули, драже</w:t>
            </w:r>
          </w:p>
          <w:bookmarkEnd w:id="3670"/>
        </w:tc>
        <w:tc>
          <w:tcPr>
            <w:tcW w:w="2182" w:type="dxa"/>
            <w:tcBorders>
              <w:top w:val="outset" w:color="000000" w:sz="8"/>
              <w:left w:val="outset" w:color="000000" w:sz="8"/>
              <w:bottom w:val="outset" w:color="000000" w:sz="8"/>
              <w:right w:val="outset" w:color="000000" w:sz="8"/>
            </w:tcBorders>
            <w:vAlign w:val="center"/>
          </w:tcPr>
          <w:bookmarkStart w:name="6172" w:id="3671"/>
          <w:p>
            <w:pPr>
              <w:spacing w:after="0"/>
              <w:ind w:left="0"/>
              <w:jc w:val="center"/>
            </w:pPr>
            <w:r>
              <w:rPr>
                <w:rFonts w:ascii="Arial"/>
                <w:b w:val="false"/>
                <w:i w:val="false"/>
                <w:color w:val="000000"/>
                <w:sz w:val="15"/>
              </w:rPr>
              <w:t>400 мг</w:t>
            </w:r>
          </w:p>
          <w:bookmarkEnd w:id="3671"/>
        </w:tc>
        <w:tc>
          <w:tcPr>
            <w:tcW w:w="1908" w:type="dxa"/>
            <w:tcBorders>
              <w:top w:val="outset" w:color="000000" w:sz="8"/>
              <w:left w:val="outset" w:color="000000" w:sz="8"/>
              <w:bottom w:val="outset" w:color="000000" w:sz="8"/>
              <w:right w:val="outset" w:color="000000" w:sz="8"/>
            </w:tcBorders>
            <w:vAlign w:val="center"/>
          </w:tcPr>
          <w:bookmarkStart w:name="6173" w:id="3672"/>
          <w:p>
            <w:pPr>
              <w:spacing w:after="0"/>
              <w:ind w:left="0"/>
              <w:jc w:val="center"/>
            </w:pPr>
            <w:r>
              <w:rPr>
                <w:rFonts w:ascii="Arial"/>
                <w:b w:val="false"/>
                <w:i w:val="false"/>
                <w:color w:val="000000"/>
                <w:sz w:val="15"/>
              </w:rPr>
              <w:t>10889</w:t>
            </w:r>
          </w:p>
          <w:bookmarkEnd w:id="3672"/>
        </w:tc>
        <w:tc>
          <w:tcPr>
            <w:tcW w:w="2726" w:type="dxa"/>
            <w:tcBorders>
              <w:top w:val="outset" w:color="000000" w:sz="8"/>
              <w:left w:val="outset" w:color="000000" w:sz="8"/>
              <w:bottom w:val="outset" w:color="000000" w:sz="8"/>
              <w:right w:val="outset" w:color="000000" w:sz="8"/>
            </w:tcBorders>
            <w:vAlign w:val="center"/>
          </w:tcPr>
          <w:bookmarkStart w:name="6174" w:id="3673"/>
          <w:p>
            <w:pPr>
              <w:spacing w:after="0"/>
              <w:ind w:left="0"/>
              <w:jc w:val="center"/>
            </w:pPr>
            <w:r>
              <w:rPr>
                <w:rFonts w:ascii="Arial"/>
                <w:b w:val="false"/>
                <w:i w:val="false"/>
                <w:color w:val="000000"/>
                <w:sz w:val="15"/>
              </w:rPr>
              <w:t>7179</w:t>
            </w:r>
          </w:p>
          <w:bookmarkEnd w:id="367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75" w:id="3674"/>
          <w:p>
            <w:pPr>
              <w:spacing w:after="0"/>
              <w:ind w:left="0"/>
              <w:jc w:val="left"/>
            </w:pPr>
            <w:r>
              <w:rPr>
                <w:rFonts w:ascii="Arial"/>
                <w:b w:val="false"/>
                <w:i w:val="false"/>
                <w:color w:val="000000"/>
                <w:sz w:val="15"/>
              </w:rPr>
              <w:t>Іматиніб</w:t>
            </w:r>
          </w:p>
          <w:bookmarkEnd w:id="3674"/>
        </w:tc>
        <w:tc>
          <w:tcPr>
            <w:tcW w:w="2591" w:type="dxa"/>
            <w:tcBorders>
              <w:top w:val="outset" w:color="000000" w:sz="8"/>
              <w:left w:val="outset" w:color="000000" w:sz="8"/>
              <w:bottom w:val="outset" w:color="000000" w:sz="8"/>
              <w:right w:val="outset" w:color="000000" w:sz="8"/>
            </w:tcBorders>
            <w:vAlign w:val="center"/>
          </w:tcPr>
          <w:bookmarkStart w:name="6176" w:id="3675"/>
          <w:p>
            <w:pPr>
              <w:spacing w:after="0"/>
              <w:ind w:left="0"/>
              <w:jc w:val="center"/>
            </w:pPr>
            <w:r>
              <w:rPr>
                <w:rFonts w:ascii="Arial"/>
                <w:b w:val="false"/>
                <w:i w:val="false"/>
                <w:color w:val="000000"/>
                <w:sz w:val="15"/>
              </w:rPr>
              <w:t>таблетки, капсули, драже</w:t>
            </w:r>
          </w:p>
          <w:bookmarkEnd w:id="3675"/>
        </w:tc>
        <w:tc>
          <w:tcPr>
            <w:tcW w:w="2182" w:type="dxa"/>
            <w:tcBorders>
              <w:top w:val="outset" w:color="000000" w:sz="8"/>
              <w:left w:val="outset" w:color="000000" w:sz="8"/>
              <w:bottom w:val="outset" w:color="000000" w:sz="8"/>
              <w:right w:val="outset" w:color="000000" w:sz="8"/>
            </w:tcBorders>
            <w:vAlign w:val="center"/>
          </w:tcPr>
          <w:bookmarkStart w:name="6177" w:id="3676"/>
          <w:p>
            <w:pPr>
              <w:spacing w:after="0"/>
              <w:ind w:left="0"/>
              <w:jc w:val="center"/>
            </w:pPr>
            <w:r>
              <w:rPr>
                <w:rFonts w:ascii="Arial"/>
                <w:b w:val="false"/>
                <w:i w:val="false"/>
                <w:color w:val="000000"/>
                <w:sz w:val="15"/>
              </w:rPr>
              <w:t>100 мг</w:t>
            </w:r>
          </w:p>
          <w:bookmarkEnd w:id="3676"/>
        </w:tc>
        <w:tc>
          <w:tcPr>
            <w:tcW w:w="1908" w:type="dxa"/>
            <w:tcBorders>
              <w:top w:val="outset" w:color="000000" w:sz="8"/>
              <w:left w:val="outset" w:color="000000" w:sz="8"/>
              <w:bottom w:val="outset" w:color="000000" w:sz="8"/>
              <w:right w:val="outset" w:color="000000" w:sz="8"/>
            </w:tcBorders>
            <w:vAlign w:val="center"/>
          </w:tcPr>
          <w:bookmarkStart w:name="6178" w:id="3677"/>
          <w:p>
            <w:pPr>
              <w:spacing w:after="0"/>
              <w:ind w:left="0"/>
              <w:jc w:val="center"/>
            </w:pPr>
            <w:r>
              <w:rPr>
                <w:rFonts w:ascii="Arial"/>
                <w:b w:val="false"/>
                <w:i w:val="false"/>
                <w:color w:val="000000"/>
                <w:sz w:val="15"/>
              </w:rPr>
              <w:t>18570</w:t>
            </w:r>
          </w:p>
          <w:bookmarkEnd w:id="3677"/>
        </w:tc>
        <w:tc>
          <w:tcPr>
            <w:tcW w:w="2726" w:type="dxa"/>
            <w:tcBorders>
              <w:top w:val="outset" w:color="000000" w:sz="8"/>
              <w:left w:val="outset" w:color="000000" w:sz="8"/>
              <w:bottom w:val="outset" w:color="000000" w:sz="8"/>
              <w:right w:val="outset" w:color="000000" w:sz="8"/>
            </w:tcBorders>
            <w:vAlign w:val="center"/>
          </w:tcPr>
          <w:bookmarkStart w:name="6179" w:id="3678"/>
          <w:p>
            <w:pPr>
              <w:spacing w:after="0"/>
              <w:ind w:left="0"/>
              <w:jc w:val="center"/>
            </w:pPr>
            <w:r>
              <w:rPr>
                <w:rFonts w:ascii="Arial"/>
                <w:b w:val="false"/>
                <w:i w:val="false"/>
                <w:color w:val="000000"/>
                <w:sz w:val="15"/>
              </w:rPr>
              <w:t>10776</w:t>
            </w:r>
          </w:p>
          <w:bookmarkEnd w:id="367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80" w:id="3679"/>
          <w:p>
            <w:pPr>
              <w:spacing w:after="0"/>
              <w:ind w:left="0"/>
              <w:jc w:val="left"/>
            </w:pPr>
            <w:r>
              <w:rPr>
                <w:rFonts w:ascii="Arial"/>
                <w:b w:val="false"/>
                <w:i w:val="false"/>
                <w:color w:val="000000"/>
                <w:sz w:val="15"/>
              </w:rPr>
              <w:t>Ізотретиноїн</w:t>
            </w:r>
          </w:p>
          <w:bookmarkEnd w:id="3679"/>
        </w:tc>
        <w:tc>
          <w:tcPr>
            <w:tcW w:w="2591" w:type="dxa"/>
            <w:tcBorders>
              <w:top w:val="outset" w:color="000000" w:sz="8"/>
              <w:left w:val="outset" w:color="000000" w:sz="8"/>
              <w:bottom w:val="outset" w:color="000000" w:sz="8"/>
              <w:right w:val="outset" w:color="000000" w:sz="8"/>
            </w:tcBorders>
            <w:vAlign w:val="center"/>
          </w:tcPr>
          <w:bookmarkStart w:name="6181" w:id="3680"/>
          <w:p>
            <w:pPr>
              <w:spacing w:after="0"/>
              <w:ind w:left="0"/>
              <w:jc w:val="center"/>
            </w:pPr>
            <w:r>
              <w:rPr>
                <w:rFonts w:ascii="Arial"/>
                <w:b w:val="false"/>
                <w:i w:val="false"/>
                <w:color w:val="000000"/>
                <w:sz w:val="15"/>
              </w:rPr>
              <w:t>- " -</w:t>
            </w:r>
          </w:p>
          <w:bookmarkEnd w:id="3680"/>
        </w:tc>
        <w:tc>
          <w:tcPr>
            <w:tcW w:w="2182" w:type="dxa"/>
            <w:tcBorders>
              <w:top w:val="outset" w:color="000000" w:sz="8"/>
              <w:left w:val="outset" w:color="000000" w:sz="8"/>
              <w:bottom w:val="outset" w:color="000000" w:sz="8"/>
              <w:right w:val="outset" w:color="000000" w:sz="8"/>
            </w:tcBorders>
            <w:vAlign w:val="center"/>
          </w:tcPr>
          <w:bookmarkStart w:name="6182" w:id="3681"/>
          <w:p>
            <w:pPr>
              <w:spacing w:after="0"/>
              <w:ind w:left="0"/>
              <w:jc w:val="center"/>
            </w:pPr>
            <w:r>
              <w:rPr>
                <w:rFonts w:ascii="Arial"/>
                <w:b w:val="false"/>
                <w:i w:val="false"/>
                <w:color w:val="000000"/>
                <w:sz w:val="15"/>
              </w:rPr>
              <w:t>20 мг</w:t>
            </w:r>
          </w:p>
          <w:bookmarkEnd w:id="3681"/>
        </w:tc>
        <w:tc>
          <w:tcPr>
            <w:tcW w:w="1908" w:type="dxa"/>
            <w:tcBorders>
              <w:top w:val="outset" w:color="000000" w:sz="8"/>
              <w:left w:val="outset" w:color="000000" w:sz="8"/>
              <w:bottom w:val="outset" w:color="000000" w:sz="8"/>
              <w:right w:val="outset" w:color="000000" w:sz="8"/>
            </w:tcBorders>
            <w:vAlign w:val="center"/>
          </w:tcPr>
          <w:bookmarkStart w:name="6183" w:id="3682"/>
          <w:p>
            <w:pPr>
              <w:spacing w:after="0"/>
              <w:ind w:left="0"/>
              <w:jc w:val="center"/>
            </w:pPr>
            <w:r>
              <w:rPr>
                <w:rFonts w:ascii="Arial"/>
                <w:b w:val="false"/>
                <w:i w:val="false"/>
                <w:color w:val="000000"/>
                <w:sz w:val="15"/>
              </w:rPr>
              <w:t>12600</w:t>
            </w:r>
          </w:p>
          <w:bookmarkEnd w:id="3682"/>
        </w:tc>
        <w:tc>
          <w:tcPr>
            <w:tcW w:w="2726" w:type="dxa"/>
            <w:tcBorders>
              <w:top w:val="outset" w:color="000000" w:sz="8"/>
              <w:left w:val="outset" w:color="000000" w:sz="8"/>
              <w:bottom w:val="outset" w:color="000000" w:sz="8"/>
              <w:right w:val="outset" w:color="000000" w:sz="8"/>
            </w:tcBorders>
            <w:vAlign w:val="center"/>
          </w:tcPr>
          <w:bookmarkStart w:name="6184" w:id="3683"/>
          <w:p>
            <w:pPr>
              <w:spacing w:after="0"/>
              <w:ind w:left="0"/>
              <w:jc w:val="center"/>
            </w:pPr>
            <w:r>
              <w:rPr>
                <w:rFonts w:ascii="Arial"/>
                <w:b w:val="false"/>
                <w:i w:val="false"/>
                <w:color w:val="000000"/>
                <w:sz w:val="15"/>
              </w:rPr>
              <w:t>2860</w:t>
            </w:r>
          </w:p>
          <w:bookmarkEnd w:id="368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85" w:id="3684"/>
          <w:p>
            <w:pPr>
              <w:spacing w:after="0"/>
              <w:ind w:left="0"/>
              <w:jc w:val="left"/>
            </w:pPr>
            <w:r>
              <w:rPr>
                <w:rFonts w:ascii="Arial"/>
                <w:b w:val="false"/>
                <w:i w:val="false"/>
                <w:color w:val="000000"/>
                <w:sz w:val="15"/>
              </w:rPr>
              <w:t>Ізотретиноїн</w:t>
            </w:r>
          </w:p>
          <w:bookmarkEnd w:id="3684"/>
        </w:tc>
        <w:tc>
          <w:tcPr>
            <w:tcW w:w="2591" w:type="dxa"/>
            <w:tcBorders>
              <w:top w:val="outset" w:color="000000" w:sz="8"/>
              <w:left w:val="outset" w:color="000000" w:sz="8"/>
              <w:bottom w:val="outset" w:color="000000" w:sz="8"/>
              <w:right w:val="outset" w:color="000000" w:sz="8"/>
            </w:tcBorders>
            <w:vAlign w:val="center"/>
          </w:tcPr>
          <w:bookmarkStart w:name="6186" w:id="3685"/>
          <w:p>
            <w:pPr>
              <w:spacing w:after="0"/>
              <w:ind w:left="0"/>
              <w:jc w:val="center"/>
            </w:pPr>
            <w:r>
              <w:rPr>
                <w:rFonts w:ascii="Arial"/>
                <w:b w:val="false"/>
                <w:i w:val="false"/>
                <w:color w:val="000000"/>
                <w:sz w:val="15"/>
              </w:rPr>
              <w:t>- " -</w:t>
            </w:r>
          </w:p>
          <w:bookmarkEnd w:id="3685"/>
        </w:tc>
        <w:tc>
          <w:tcPr>
            <w:tcW w:w="2182" w:type="dxa"/>
            <w:tcBorders>
              <w:top w:val="outset" w:color="000000" w:sz="8"/>
              <w:left w:val="outset" w:color="000000" w:sz="8"/>
              <w:bottom w:val="outset" w:color="000000" w:sz="8"/>
              <w:right w:val="outset" w:color="000000" w:sz="8"/>
            </w:tcBorders>
            <w:vAlign w:val="center"/>
          </w:tcPr>
          <w:bookmarkStart w:name="6187" w:id="3686"/>
          <w:p>
            <w:pPr>
              <w:spacing w:after="0"/>
              <w:ind w:left="0"/>
              <w:jc w:val="center"/>
            </w:pPr>
            <w:r>
              <w:rPr>
                <w:rFonts w:ascii="Arial"/>
                <w:b w:val="false"/>
                <w:i w:val="false"/>
                <w:color w:val="000000"/>
                <w:sz w:val="15"/>
              </w:rPr>
              <w:t>10 мг</w:t>
            </w:r>
          </w:p>
          <w:bookmarkEnd w:id="3686"/>
        </w:tc>
        <w:tc>
          <w:tcPr>
            <w:tcW w:w="1908" w:type="dxa"/>
            <w:tcBorders>
              <w:top w:val="outset" w:color="000000" w:sz="8"/>
              <w:left w:val="outset" w:color="000000" w:sz="8"/>
              <w:bottom w:val="outset" w:color="000000" w:sz="8"/>
              <w:right w:val="outset" w:color="000000" w:sz="8"/>
            </w:tcBorders>
            <w:vAlign w:val="center"/>
          </w:tcPr>
          <w:bookmarkStart w:name="6188" w:id="3687"/>
          <w:p>
            <w:pPr>
              <w:spacing w:after="0"/>
              <w:ind w:left="0"/>
              <w:jc w:val="center"/>
            </w:pPr>
            <w:r>
              <w:rPr>
                <w:rFonts w:ascii="Arial"/>
                <w:b w:val="false"/>
                <w:i w:val="false"/>
                <w:color w:val="000000"/>
                <w:sz w:val="15"/>
              </w:rPr>
              <w:t>8500</w:t>
            </w:r>
          </w:p>
          <w:bookmarkEnd w:id="3687"/>
        </w:tc>
        <w:tc>
          <w:tcPr>
            <w:tcW w:w="2726" w:type="dxa"/>
            <w:tcBorders>
              <w:top w:val="outset" w:color="000000" w:sz="8"/>
              <w:left w:val="outset" w:color="000000" w:sz="8"/>
              <w:bottom w:val="outset" w:color="000000" w:sz="8"/>
              <w:right w:val="outset" w:color="000000" w:sz="8"/>
            </w:tcBorders>
            <w:vAlign w:val="center"/>
          </w:tcPr>
          <w:bookmarkStart w:name="6189" w:id="3688"/>
          <w:p>
            <w:pPr>
              <w:spacing w:after="0"/>
              <w:ind w:left="0"/>
              <w:jc w:val="center"/>
            </w:pPr>
            <w:r>
              <w:rPr>
                <w:rFonts w:ascii="Arial"/>
                <w:b w:val="false"/>
                <w:i w:val="false"/>
                <w:color w:val="000000"/>
                <w:sz w:val="15"/>
              </w:rPr>
              <w:t>2780</w:t>
            </w:r>
          </w:p>
          <w:bookmarkEnd w:id="368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90" w:id="3689"/>
          <w:p>
            <w:pPr>
              <w:spacing w:after="0"/>
              <w:ind w:left="0"/>
              <w:jc w:val="left"/>
            </w:pPr>
            <w:r>
              <w:rPr>
                <w:rFonts w:ascii="Arial"/>
                <w:b w:val="false"/>
                <w:i w:val="false"/>
                <w:color w:val="000000"/>
                <w:sz w:val="15"/>
              </w:rPr>
              <w:t>Ідарубіцин</w:t>
            </w:r>
          </w:p>
          <w:bookmarkEnd w:id="3689"/>
        </w:tc>
        <w:tc>
          <w:tcPr>
            <w:tcW w:w="2591" w:type="dxa"/>
            <w:tcBorders>
              <w:top w:val="outset" w:color="000000" w:sz="8"/>
              <w:left w:val="outset" w:color="000000" w:sz="8"/>
              <w:bottom w:val="outset" w:color="000000" w:sz="8"/>
              <w:right w:val="outset" w:color="000000" w:sz="8"/>
            </w:tcBorders>
            <w:vAlign w:val="center"/>
          </w:tcPr>
          <w:bookmarkStart w:name="6191" w:id="3690"/>
          <w:p>
            <w:pPr>
              <w:spacing w:after="0"/>
              <w:ind w:left="0"/>
              <w:jc w:val="center"/>
            </w:pPr>
            <w:r>
              <w:rPr>
                <w:rFonts w:ascii="Arial"/>
                <w:b w:val="false"/>
                <w:i w:val="false"/>
                <w:color w:val="000000"/>
                <w:sz w:val="15"/>
              </w:rPr>
              <w:t>ампули, флакони, шприци</w:t>
            </w:r>
          </w:p>
          <w:bookmarkEnd w:id="3690"/>
        </w:tc>
        <w:tc>
          <w:tcPr>
            <w:tcW w:w="2182" w:type="dxa"/>
            <w:tcBorders>
              <w:top w:val="outset" w:color="000000" w:sz="8"/>
              <w:left w:val="outset" w:color="000000" w:sz="8"/>
              <w:bottom w:val="outset" w:color="000000" w:sz="8"/>
              <w:right w:val="outset" w:color="000000" w:sz="8"/>
            </w:tcBorders>
            <w:vAlign w:val="center"/>
          </w:tcPr>
          <w:bookmarkStart w:name="6192" w:id="3691"/>
          <w:p>
            <w:pPr>
              <w:spacing w:after="0"/>
              <w:ind w:left="0"/>
              <w:jc w:val="center"/>
            </w:pPr>
            <w:r>
              <w:rPr>
                <w:rFonts w:ascii="Arial"/>
                <w:b w:val="false"/>
                <w:i w:val="false"/>
                <w:color w:val="000000"/>
                <w:sz w:val="15"/>
              </w:rPr>
              <w:t>5 мг</w:t>
            </w:r>
          </w:p>
          <w:bookmarkEnd w:id="3691"/>
        </w:tc>
        <w:tc>
          <w:tcPr>
            <w:tcW w:w="1908" w:type="dxa"/>
            <w:tcBorders>
              <w:top w:val="outset" w:color="000000" w:sz="8"/>
              <w:left w:val="outset" w:color="000000" w:sz="8"/>
              <w:bottom w:val="outset" w:color="000000" w:sz="8"/>
              <w:right w:val="outset" w:color="000000" w:sz="8"/>
            </w:tcBorders>
            <w:vAlign w:val="center"/>
          </w:tcPr>
          <w:bookmarkStart w:name="6193" w:id="3692"/>
          <w:p>
            <w:pPr>
              <w:spacing w:after="0"/>
              <w:ind w:left="0"/>
              <w:jc w:val="center"/>
            </w:pPr>
            <w:r>
              <w:rPr>
                <w:rFonts w:ascii="Arial"/>
                <w:b w:val="false"/>
                <w:i w:val="false"/>
                <w:color w:val="000000"/>
                <w:sz w:val="15"/>
              </w:rPr>
              <w:t>722</w:t>
            </w:r>
          </w:p>
          <w:bookmarkEnd w:id="3692"/>
        </w:tc>
        <w:tc>
          <w:tcPr>
            <w:tcW w:w="2726" w:type="dxa"/>
            <w:tcBorders>
              <w:top w:val="outset" w:color="000000" w:sz="8"/>
              <w:left w:val="outset" w:color="000000" w:sz="8"/>
              <w:bottom w:val="outset" w:color="000000" w:sz="8"/>
              <w:right w:val="outset" w:color="000000" w:sz="8"/>
            </w:tcBorders>
            <w:vAlign w:val="center"/>
          </w:tcPr>
          <w:bookmarkStart w:name="6194" w:id="3693"/>
          <w:p>
            <w:pPr>
              <w:spacing w:after="0"/>
              <w:ind w:left="0"/>
              <w:jc w:val="center"/>
            </w:pPr>
            <w:r>
              <w:rPr>
                <w:rFonts w:ascii="Arial"/>
                <w:b w:val="false"/>
                <w:i w:val="false"/>
                <w:color w:val="000000"/>
                <w:sz w:val="15"/>
              </w:rPr>
              <w:t>563</w:t>
            </w:r>
          </w:p>
          <w:bookmarkEnd w:id="369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195" w:id="3694"/>
          <w:p>
            <w:pPr>
              <w:spacing w:after="0"/>
              <w:ind w:left="0"/>
              <w:jc w:val="left"/>
            </w:pPr>
            <w:r>
              <w:rPr>
                <w:rFonts w:ascii="Arial"/>
                <w:b w:val="false"/>
                <w:i w:val="false"/>
                <w:color w:val="000000"/>
                <w:sz w:val="15"/>
              </w:rPr>
              <w:t>Етопозид</w:t>
            </w:r>
          </w:p>
          <w:bookmarkEnd w:id="3694"/>
        </w:tc>
        <w:tc>
          <w:tcPr>
            <w:tcW w:w="2591" w:type="dxa"/>
            <w:tcBorders>
              <w:top w:val="outset" w:color="000000" w:sz="8"/>
              <w:left w:val="outset" w:color="000000" w:sz="8"/>
              <w:bottom w:val="outset" w:color="000000" w:sz="8"/>
              <w:right w:val="outset" w:color="000000" w:sz="8"/>
            </w:tcBorders>
            <w:vAlign w:val="center"/>
          </w:tcPr>
          <w:bookmarkStart w:name="6196" w:id="3695"/>
          <w:p>
            <w:pPr>
              <w:spacing w:after="0"/>
              <w:ind w:left="0"/>
              <w:jc w:val="center"/>
            </w:pPr>
            <w:r>
              <w:rPr>
                <w:rFonts w:ascii="Arial"/>
                <w:b w:val="false"/>
                <w:i w:val="false"/>
                <w:color w:val="000000"/>
                <w:sz w:val="15"/>
              </w:rPr>
              <w:t>- " -</w:t>
            </w:r>
          </w:p>
          <w:bookmarkEnd w:id="3695"/>
        </w:tc>
        <w:tc>
          <w:tcPr>
            <w:tcW w:w="2182" w:type="dxa"/>
            <w:tcBorders>
              <w:top w:val="outset" w:color="000000" w:sz="8"/>
              <w:left w:val="outset" w:color="000000" w:sz="8"/>
              <w:bottom w:val="outset" w:color="000000" w:sz="8"/>
              <w:right w:val="outset" w:color="000000" w:sz="8"/>
            </w:tcBorders>
            <w:vAlign w:val="center"/>
          </w:tcPr>
          <w:bookmarkStart w:name="6197" w:id="3696"/>
          <w:p>
            <w:pPr>
              <w:spacing w:after="0"/>
              <w:ind w:left="0"/>
              <w:jc w:val="center"/>
            </w:pPr>
            <w:r>
              <w:rPr>
                <w:rFonts w:ascii="Arial"/>
                <w:b w:val="false"/>
                <w:i w:val="false"/>
                <w:color w:val="000000"/>
                <w:sz w:val="15"/>
              </w:rPr>
              <w:t>200 мг</w:t>
            </w:r>
          </w:p>
          <w:bookmarkEnd w:id="3696"/>
        </w:tc>
        <w:tc>
          <w:tcPr>
            <w:tcW w:w="1908" w:type="dxa"/>
            <w:tcBorders>
              <w:top w:val="outset" w:color="000000" w:sz="8"/>
              <w:left w:val="outset" w:color="000000" w:sz="8"/>
              <w:bottom w:val="outset" w:color="000000" w:sz="8"/>
              <w:right w:val="outset" w:color="000000" w:sz="8"/>
            </w:tcBorders>
            <w:vAlign w:val="center"/>
          </w:tcPr>
          <w:bookmarkStart w:name="6198" w:id="3697"/>
          <w:p>
            <w:pPr>
              <w:spacing w:after="0"/>
              <w:ind w:left="0"/>
              <w:jc w:val="center"/>
            </w:pPr>
            <w:r>
              <w:rPr>
                <w:rFonts w:ascii="Arial"/>
                <w:b w:val="false"/>
                <w:i w:val="false"/>
                <w:color w:val="000000"/>
                <w:sz w:val="15"/>
              </w:rPr>
              <w:t>8361</w:t>
            </w:r>
          </w:p>
          <w:bookmarkEnd w:id="3697"/>
        </w:tc>
        <w:tc>
          <w:tcPr>
            <w:tcW w:w="2726" w:type="dxa"/>
            <w:tcBorders>
              <w:top w:val="outset" w:color="000000" w:sz="8"/>
              <w:left w:val="outset" w:color="000000" w:sz="8"/>
              <w:bottom w:val="outset" w:color="000000" w:sz="8"/>
              <w:right w:val="outset" w:color="000000" w:sz="8"/>
            </w:tcBorders>
            <w:vAlign w:val="center"/>
          </w:tcPr>
          <w:bookmarkStart w:name="6199" w:id="3698"/>
          <w:p>
            <w:pPr>
              <w:spacing w:after="0"/>
              <w:ind w:left="0"/>
              <w:jc w:val="center"/>
            </w:pPr>
            <w:r>
              <w:rPr>
                <w:rFonts w:ascii="Arial"/>
                <w:b w:val="false"/>
                <w:i w:val="false"/>
                <w:color w:val="000000"/>
                <w:sz w:val="15"/>
              </w:rPr>
              <w:t>2142</w:t>
            </w:r>
          </w:p>
          <w:bookmarkEnd w:id="369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00" w:id="3699"/>
          <w:p>
            <w:pPr>
              <w:spacing w:after="0"/>
              <w:ind w:left="0"/>
              <w:jc w:val="left"/>
            </w:pPr>
            <w:r>
              <w:rPr>
                <w:rFonts w:ascii="Arial"/>
                <w:b w:val="false"/>
                <w:i w:val="false"/>
                <w:color w:val="000000"/>
                <w:sz w:val="15"/>
              </w:rPr>
              <w:t>Ертапенем</w:t>
            </w:r>
          </w:p>
          <w:bookmarkEnd w:id="3699"/>
        </w:tc>
        <w:tc>
          <w:tcPr>
            <w:tcW w:w="2591" w:type="dxa"/>
            <w:tcBorders>
              <w:top w:val="outset" w:color="000000" w:sz="8"/>
              <w:left w:val="outset" w:color="000000" w:sz="8"/>
              <w:bottom w:val="outset" w:color="000000" w:sz="8"/>
              <w:right w:val="outset" w:color="000000" w:sz="8"/>
            </w:tcBorders>
            <w:vAlign w:val="center"/>
          </w:tcPr>
          <w:bookmarkStart w:name="6201" w:id="3700"/>
          <w:p>
            <w:pPr>
              <w:spacing w:after="0"/>
              <w:ind w:left="0"/>
              <w:jc w:val="center"/>
            </w:pPr>
            <w:r>
              <w:rPr>
                <w:rFonts w:ascii="Arial"/>
                <w:b w:val="false"/>
                <w:i w:val="false"/>
                <w:color w:val="000000"/>
                <w:sz w:val="15"/>
              </w:rPr>
              <w:t>- " -</w:t>
            </w:r>
          </w:p>
          <w:bookmarkEnd w:id="3700"/>
        </w:tc>
        <w:tc>
          <w:tcPr>
            <w:tcW w:w="2182" w:type="dxa"/>
            <w:tcBorders>
              <w:top w:val="outset" w:color="000000" w:sz="8"/>
              <w:left w:val="outset" w:color="000000" w:sz="8"/>
              <w:bottom w:val="outset" w:color="000000" w:sz="8"/>
              <w:right w:val="outset" w:color="000000" w:sz="8"/>
            </w:tcBorders>
            <w:vAlign w:val="center"/>
          </w:tcPr>
          <w:bookmarkStart w:name="6202" w:id="3701"/>
          <w:p>
            <w:pPr>
              <w:spacing w:after="0"/>
              <w:ind w:left="0"/>
              <w:jc w:val="center"/>
            </w:pPr>
            <w:r>
              <w:rPr>
                <w:rFonts w:ascii="Arial"/>
                <w:b w:val="false"/>
                <w:i w:val="false"/>
                <w:color w:val="000000"/>
                <w:sz w:val="15"/>
              </w:rPr>
              <w:t>1000 мг</w:t>
            </w:r>
          </w:p>
          <w:bookmarkEnd w:id="3701"/>
        </w:tc>
        <w:tc>
          <w:tcPr>
            <w:tcW w:w="1908" w:type="dxa"/>
            <w:tcBorders>
              <w:top w:val="outset" w:color="000000" w:sz="8"/>
              <w:left w:val="outset" w:color="000000" w:sz="8"/>
              <w:bottom w:val="outset" w:color="000000" w:sz="8"/>
              <w:right w:val="outset" w:color="000000" w:sz="8"/>
            </w:tcBorders>
            <w:vAlign w:val="center"/>
          </w:tcPr>
          <w:bookmarkStart w:name="6203" w:id="3702"/>
          <w:p>
            <w:pPr>
              <w:spacing w:after="0"/>
              <w:ind w:left="0"/>
              <w:jc w:val="center"/>
            </w:pPr>
            <w:r>
              <w:rPr>
                <w:rFonts w:ascii="Arial"/>
                <w:b w:val="false"/>
                <w:i w:val="false"/>
                <w:color w:val="000000"/>
                <w:sz w:val="15"/>
              </w:rPr>
              <w:t>8748</w:t>
            </w:r>
          </w:p>
          <w:bookmarkEnd w:id="3702"/>
        </w:tc>
        <w:tc>
          <w:tcPr>
            <w:tcW w:w="2726" w:type="dxa"/>
            <w:tcBorders>
              <w:top w:val="outset" w:color="000000" w:sz="8"/>
              <w:left w:val="outset" w:color="000000" w:sz="8"/>
              <w:bottom w:val="outset" w:color="000000" w:sz="8"/>
              <w:right w:val="outset" w:color="000000" w:sz="8"/>
            </w:tcBorders>
            <w:vAlign w:val="center"/>
          </w:tcPr>
          <w:bookmarkStart w:name="6204" w:id="3703"/>
          <w:p>
            <w:pPr>
              <w:spacing w:after="0"/>
              <w:ind w:left="0"/>
              <w:jc w:val="center"/>
            </w:pPr>
            <w:r>
              <w:rPr>
                <w:rFonts w:ascii="Arial"/>
                <w:b w:val="false"/>
                <w:i w:val="false"/>
                <w:color w:val="000000"/>
                <w:sz w:val="15"/>
              </w:rPr>
              <w:t>4374</w:t>
            </w:r>
          </w:p>
          <w:bookmarkEnd w:id="370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05" w:id="3704"/>
          <w:p>
            <w:pPr>
              <w:spacing w:after="0"/>
              <w:ind w:left="0"/>
              <w:jc w:val="left"/>
            </w:pPr>
            <w:r>
              <w:rPr>
                <w:rFonts w:ascii="Arial"/>
                <w:b w:val="false"/>
                <w:i w:val="false"/>
                <w:color w:val="000000"/>
                <w:sz w:val="15"/>
              </w:rPr>
              <w:t>Еритропоетин (епоетин-бета)</w:t>
            </w:r>
          </w:p>
          <w:bookmarkEnd w:id="3704"/>
        </w:tc>
        <w:tc>
          <w:tcPr>
            <w:tcW w:w="2591" w:type="dxa"/>
            <w:tcBorders>
              <w:top w:val="outset" w:color="000000" w:sz="8"/>
              <w:left w:val="outset" w:color="000000" w:sz="8"/>
              <w:bottom w:val="outset" w:color="000000" w:sz="8"/>
              <w:right w:val="outset" w:color="000000" w:sz="8"/>
            </w:tcBorders>
            <w:vAlign w:val="center"/>
          </w:tcPr>
          <w:bookmarkStart w:name="6206" w:id="3705"/>
          <w:p>
            <w:pPr>
              <w:spacing w:after="0"/>
              <w:ind w:left="0"/>
              <w:jc w:val="center"/>
            </w:pPr>
            <w:r>
              <w:rPr>
                <w:rFonts w:ascii="Arial"/>
                <w:b w:val="false"/>
                <w:i w:val="false"/>
                <w:color w:val="000000"/>
                <w:sz w:val="15"/>
              </w:rPr>
              <w:t>- " -</w:t>
            </w:r>
          </w:p>
          <w:bookmarkEnd w:id="3705"/>
        </w:tc>
        <w:tc>
          <w:tcPr>
            <w:tcW w:w="2182" w:type="dxa"/>
            <w:tcBorders>
              <w:top w:val="outset" w:color="000000" w:sz="8"/>
              <w:left w:val="outset" w:color="000000" w:sz="8"/>
              <w:bottom w:val="outset" w:color="000000" w:sz="8"/>
              <w:right w:val="outset" w:color="000000" w:sz="8"/>
            </w:tcBorders>
            <w:vAlign w:val="center"/>
          </w:tcPr>
          <w:bookmarkStart w:name="6207" w:id="3706"/>
          <w:p>
            <w:pPr>
              <w:spacing w:after="0"/>
              <w:ind w:left="0"/>
              <w:jc w:val="center"/>
            </w:pPr>
            <w:r>
              <w:rPr>
                <w:rFonts w:ascii="Arial"/>
                <w:b w:val="false"/>
                <w:i w:val="false"/>
                <w:color w:val="000000"/>
                <w:sz w:val="15"/>
              </w:rPr>
              <w:t>30000 МО</w:t>
            </w:r>
          </w:p>
          <w:bookmarkEnd w:id="3706"/>
        </w:tc>
        <w:tc>
          <w:tcPr>
            <w:tcW w:w="1908" w:type="dxa"/>
            <w:tcBorders>
              <w:top w:val="outset" w:color="000000" w:sz="8"/>
              <w:left w:val="outset" w:color="000000" w:sz="8"/>
              <w:bottom w:val="outset" w:color="000000" w:sz="8"/>
              <w:right w:val="outset" w:color="000000" w:sz="8"/>
            </w:tcBorders>
            <w:vAlign w:val="center"/>
          </w:tcPr>
          <w:bookmarkStart w:name="6208" w:id="3707"/>
          <w:p>
            <w:pPr>
              <w:spacing w:after="0"/>
              <w:ind w:left="0"/>
              <w:jc w:val="center"/>
            </w:pPr>
            <w:r>
              <w:rPr>
                <w:rFonts w:ascii="Arial"/>
                <w:b w:val="false"/>
                <w:i w:val="false"/>
                <w:color w:val="000000"/>
                <w:sz w:val="15"/>
              </w:rPr>
              <w:t>3670</w:t>
            </w:r>
          </w:p>
          <w:bookmarkEnd w:id="3707"/>
        </w:tc>
        <w:tc>
          <w:tcPr>
            <w:tcW w:w="2726" w:type="dxa"/>
            <w:tcBorders>
              <w:top w:val="outset" w:color="000000" w:sz="8"/>
              <w:left w:val="outset" w:color="000000" w:sz="8"/>
              <w:bottom w:val="outset" w:color="000000" w:sz="8"/>
              <w:right w:val="outset" w:color="000000" w:sz="8"/>
            </w:tcBorders>
            <w:vAlign w:val="center"/>
          </w:tcPr>
          <w:bookmarkStart w:name="6209" w:id="3708"/>
          <w:p>
            <w:pPr>
              <w:spacing w:after="0"/>
              <w:ind w:left="0"/>
              <w:jc w:val="center"/>
            </w:pPr>
            <w:r>
              <w:rPr>
                <w:rFonts w:ascii="Arial"/>
                <w:b w:val="false"/>
                <w:i w:val="false"/>
                <w:color w:val="000000"/>
                <w:sz w:val="15"/>
              </w:rPr>
              <w:t>1858</w:t>
            </w:r>
          </w:p>
          <w:bookmarkEnd w:id="370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10" w:id="3709"/>
          <w:p>
            <w:pPr>
              <w:spacing w:after="0"/>
              <w:ind w:left="0"/>
              <w:jc w:val="left"/>
            </w:pPr>
            <w:r>
              <w:rPr>
                <w:rFonts w:ascii="Arial"/>
                <w:b w:val="false"/>
                <w:i w:val="false"/>
                <w:color w:val="000000"/>
                <w:sz w:val="15"/>
              </w:rPr>
              <w:t>Еритропоетин (епоетин-альфа)</w:t>
            </w:r>
          </w:p>
          <w:bookmarkEnd w:id="3709"/>
        </w:tc>
        <w:tc>
          <w:tcPr>
            <w:tcW w:w="2591" w:type="dxa"/>
            <w:tcBorders>
              <w:top w:val="outset" w:color="000000" w:sz="8"/>
              <w:left w:val="outset" w:color="000000" w:sz="8"/>
              <w:bottom w:val="outset" w:color="000000" w:sz="8"/>
              <w:right w:val="outset" w:color="000000" w:sz="8"/>
            </w:tcBorders>
            <w:vAlign w:val="center"/>
          </w:tcPr>
          <w:bookmarkStart w:name="6211" w:id="3710"/>
          <w:p>
            <w:pPr>
              <w:spacing w:after="0"/>
              <w:ind w:left="0"/>
              <w:jc w:val="center"/>
            </w:pPr>
            <w:r>
              <w:rPr>
                <w:rFonts w:ascii="Arial"/>
                <w:b w:val="false"/>
                <w:i w:val="false"/>
                <w:color w:val="000000"/>
                <w:sz w:val="15"/>
              </w:rPr>
              <w:t>- " -</w:t>
            </w:r>
          </w:p>
          <w:bookmarkEnd w:id="3710"/>
        </w:tc>
        <w:tc>
          <w:tcPr>
            <w:tcW w:w="2182" w:type="dxa"/>
            <w:tcBorders>
              <w:top w:val="outset" w:color="000000" w:sz="8"/>
              <w:left w:val="outset" w:color="000000" w:sz="8"/>
              <w:bottom w:val="outset" w:color="000000" w:sz="8"/>
              <w:right w:val="outset" w:color="000000" w:sz="8"/>
            </w:tcBorders>
            <w:vAlign w:val="center"/>
          </w:tcPr>
          <w:bookmarkStart w:name="6212" w:id="3711"/>
          <w:p>
            <w:pPr>
              <w:spacing w:after="0"/>
              <w:ind w:left="0"/>
              <w:jc w:val="center"/>
            </w:pPr>
            <w:r>
              <w:rPr>
                <w:rFonts w:ascii="Arial"/>
                <w:b w:val="false"/>
                <w:i w:val="false"/>
                <w:color w:val="000000"/>
                <w:sz w:val="15"/>
              </w:rPr>
              <w:t>40000 МО</w:t>
            </w:r>
          </w:p>
          <w:bookmarkEnd w:id="3711"/>
        </w:tc>
        <w:tc>
          <w:tcPr>
            <w:tcW w:w="1908" w:type="dxa"/>
            <w:tcBorders>
              <w:top w:val="outset" w:color="000000" w:sz="8"/>
              <w:left w:val="outset" w:color="000000" w:sz="8"/>
              <w:bottom w:val="outset" w:color="000000" w:sz="8"/>
              <w:right w:val="outset" w:color="000000" w:sz="8"/>
            </w:tcBorders>
            <w:vAlign w:val="center"/>
          </w:tcPr>
          <w:bookmarkStart w:name="6213" w:id="3712"/>
          <w:p>
            <w:pPr>
              <w:spacing w:after="0"/>
              <w:ind w:left="0"/>
              <w:jc w:val="center"/>
            </w:pPr>
            <w:r>
              <w:rPr>
                <w:rFonts w:ascii="Arial"/>
                <w:b w:val="false"/>
                <w:i w:val="false"/>
                <w:color w:val="000000"/>
                <w:sz w:val="15"/>
              </w:rPr>
              <w:t>1295</w:t>
            </w:r>
          </w:p>
          <w:bookmarkEnd w:id="3712"/>
        </w:tc>
        <w:tc>
          <w:tcPr>
            <w:tcW w:w="2726" w:type="dxa"/>
            <w:tcBorders>
              <w:top w:val="outset" w:color="000000" w:sz="8"/>
              <w:left w:val="outset" w:color="000000" w:sz="8"/>
              <w:bottom w:val="outset" w:color="000000" w:sz="8"/>
              <w:right w:val="outset" w:color="000000" w:sz="8"/>
            </w:tcBorders>
            <w:vAlign w:val="center"/>
          </w:tcPr>
          <w:bookmarkStart w:name="6214" w:id="3713"/>
          <w:p>
            <w:pPr>
              <w:spacing w:after="0"/>
              <w:ind w:left="0"/>
              <w:jc w:val="center"/>
            </w:pPr>
            <w:r>
              <w:rPr>
                <w:rFonts w:ascii="Arial"/>
                <w:b w:val="false"/>
                <w:i w:val="false"/>
                <w:color w:val="000000"/>
                <w:sz w:val="15"/>
              </w:rPr>
              <w:t>253</w:t>
            </w:r>
          </w:p>
          <w:bookmarkEnd w:id="371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15" w:id="3714"/>
          <w:p>
            <w:pPr>
              <w:spacing w:after="0"/>
              <w:ind w:left="0"/>
              <w:jc w:val="left"/>
            </w:pPr>
            <w:r>
              <w:rPr>
                <w:rFonts w:ascii="Arial"/>
                <w:b w:val="false"/>
                <w:i w:val="false"/>
                <w:color w:val="000000"/>
                <w:sz w:val="15"/>
              </w:rPr>
              <w:t>Епірубіцин</w:t>
            </w:r>
          </w:p>
          <w:bookmarkEnd w:id="3714"/>
        </w:tc>
        <w:tc>
          <w:tcPr>
            <w:tcW w:w="2591" w:type="dxa"/>
            <w:tcBorders>
              <w:top w:val="outset" w:color="000000" w:sz="8"/>
              <w:left w:val="outset" w:color="000000" w:sz="8"/>
              <w:bottom w:val="outset" w:color="000000" w:sz="8"/>
              <w:right w:val="outset" w:color="000000" w:sz="8"/>
            </w:tcBorders>
            <w:vAlign w:val="center"/>
          </w:tcPr>
          <w:bookmarkStart w:name="6216" w:id="3715"/>
          <w:p>
            <w:pPr>
              <w:spacing w:after="0"/>
              <w:ind w:left="0"/>
              <w:jc w:val="center"/>
            </w:pPr>
            <w:r>
              <w:rPr>
                <w:rFonts w:ascii="Arial"/>
                <w:b w:val="false"/>
                <w:i w:val="false"/>
                <w:color w:val="000000"/>
                <w:sz w:val="15"/>
              </w:rPr>
              <w:t>- " -</w:t>
            </w:r>
          </w:p>
          <w:bookmarkEnd w:id="3715"/>
        </w:tc>
        <w:tc>
          <w:tcPr>
            <w:tcW w:w="2182" w:type="dxa"/>
            <w:tcBorders>
              <w:top w:val="outset" w:color="000000" w:sz="8"/>
              <w:left w:val="outset" w:color="000000" w:sz="8"/>
              <w:bottom w:val="outset" w:color="000000" w:sz="8"/>
              <w:right w:val="outset" w:color="000000" w:sz="8"/>
            </w:tcBorders>
            <w:vAlign w:val="center"/>
          </w:tcPr>
          <w:bookmarkStart w:name="6217" w:id="3716"/>
          <w:p>
            <w:pPr>
              <w:spacing w:after="0"/>
              <w:ind w:left="0"/>
              <w:jc w:val="center"/>
            </w:pPr>
            <w:r>
              <w:rPr>
                <w:rFonts w:ascii="Arial"/>
                <w:b w:val="false"/>
                <w:i w:val="false"/>
                <w:color w:val="000000"/>
                <w:sz w:val="15"/>
              </w:rPr>
              <w:t>50 мг</w:t>
            </w:r>
          </w:p>
          <w:bookmarkEnd w:id="3716"/>
        </w:tc>
        <w:tc>
          <w:tcPr>
            <w:tcW w:w="1908" w:type="dxa"/>
            <w:tcBorders>
              <w:top w:val="outset" w:color="000000" w:sz="8"/>
              <w:left w:val="outset" w:color="000000" w:sz="8"/>
              <w:bottom w:val="outset" w:color="000000" w:sz="8"/>
              <w:right w:val="outset" w:color="000000" w:sz="8"/>
            </w:tcBorders>
            <w:vAlign w:val="center"/>
          </w:tcPr>
          <w:bookmarkStart w:name="6218" w:id="3717"/>
          <w:p>
            <w:pPr>
              <w:spacing w:after="0"/>
              <w:ind w:left="0"/>
              <w:jc w:val="center"/>
            </w:pPr>
            <w:r>
              <w:rPr>
                <w:rFonts w:ascii="Arial"/>
                <w:b w:val="false"/>
                <w:i w:val="false"/>
                <w:color w:val="000000"/>
                <w:sz w:val="15"/>
              </w:rPr>
              <w:t>224</w:t>
            </w:r>
          </w:p>
          <w:bookmarkEnd w:id="3717"/>
        </w:tc>
        <w:tc>
          <w:tcPr>
            <w:tcW w:w="2726" w:type="dxa"/>
            <w:tcBorders>
              <w:top w:val="outset" w:color="000000" w:sz="8"/>
              <w:left w:val="outset" w:color="000000" w:sz="8"/>
              <w:bottom w:val="outset" w:color="000000" w:sz="8"/>
              <w:right w:val="outset" w:color="000000" w:sz="8"/>
            </w:tcBorders>
            <w:vAlign w:val="center"/>
          </w:tcPr>
          <w:bookmarkStart w:name="6219" w:id="3718"/>
          <w:p>
            <w:pPr>
              <w:spacing w:after="0"/>
              <w:ind w:left="0"/>
              <w:jc w:val="center"/>
            </w:pPr>
            <w:r>
              <w:rPr>
                <w:rFonts w:ascii="Arial"/>
                <w:b w:val="false"/>
                <w:i w:val="false"/>
                <w:color w:val="000000"/>
                <w:sz w:val="15"/>
              </w:rPr>
              <w:t>90</w:t>
            </w:r>
          </w:p>
          <w:bookmarkEnd w:id="371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20" w:id="3719"/>
          <w:p>
            <w:pPr>
              <w:spacing w:after="0"/>
              <w:ind w:left="0"/>
              <w:jc w:val="left"/>
            </w:pPr>
            <w:r>
              <w:rPr>
                <w:rFonts w:ascii="Arial"/>
                <w:b w:val="false"/>
                <w:i w:val="false"/>
                <w:color w:val="000000"/>
                <w:sz w:val="15"/>
              </w:rPr>
              <w:t>Доксорубіцин</w:t>
            </w:r>
          </w:p>
          <w:bookmarkEnd w:id="3719"/>
        </w:tc>
        <w:tc>
          <w:tcPr>
            <w:tcW w:w="2591" w:type="dxa"/>
            <w:tcBorders>
              <w:top w:val="outset" w:color="000000" w:sz="8"/>
              <w:left w:val="outset" w:color="000000" w:sz="8"/>
              <w:bottom w:val="outset" w:color="000000" w:sz="8"/>
              <w:right w:val="outset" w:color="000000" w:sz="8"/>
            </w:tcBorders>
            <w:vAlign w:val="center"/>
          </w:tcPr>
          <w:bookmarkStart w:name="6221" w:id="3720"/>
          <w:p>
            <w:pPr>
              <w:spacing w:after="0"/>
              <w:ind w:left="0"/>
              <w:jc w:val="center"/>
            </w:pPr>
            <w:r>
              <w:rPr>
                <w:rFonts w:ascii="Arial"/>
                <w:b w:val="false"/>
                <w:i w:val="false"/>
                <w:color w:val="000000"/>
                <w:sz w:val="15"/>
              </w:rPr>
              <w:t>- " -</w:t>
            </w:r>
          </w:p>
          <w:bookmarkEnd w:id="3720"/>
        </w:tc>
        <w:tc>
          <w:tcPr>
            <w:tcW w:w="2182" w:type="dxa"/>
            <w:tcBorders>
              <w:top w:val="outset" w:color="000000" w:sz="8"/>
              <w:left w:val="outset" w:color="000000" w:sz="8"/>
              <w:bottom w:val="outset" w:color="000000" w:sz="8"/>
              <w:right w:val="outset" w:color="000000" w:sz="8"/>
            </w:tcBorders>
            <w:vAlign w:val="center"/>
          </w:tcPr>
          <w:bookmarkStart w:name="6222" w:id="3721"/>
          <w:p>
            <w:pPr>
              <w:spacing w:after="0"/>
              <w:ind w:left="0"/>
              <w:jc w:val="center"/>
            </w:pPr>
            <w:r>
              <w:rPr>
                <w:rFonts w:ascii="Arial"/>
                <w:b w:val="false"/>
                <w:i w:val="false"/>
                <w:color w:val="000000"/>
                <w:sz w:val="15"/>
              </w:rPr>
              <w:t>50 мг</w:t>
            </w:r>
          </w:p>
          <w:bookmarkEnd w:id="3721"/>
        </w:tc>
        <w:tc>
          <w:tcPr>
            <w:tcW w:w="1908" w:type="dxa"/>
            <w:tcBorders>
              <w:top w:val="outset" w:color="000000" w:sz="8"/>
              <w:left w:val="outset" w:color="000000" w:sz="8"/>
              <w:bottom w:val="outset" w:color="000000" w:sz="8"/>
              <w:right w:val="outset" w:color="000000" w:sz="8"/>
            </w:tcBorders>
            <w:vAlign w:val="center"/>
          </w:tcPr>
          <w:bookmarkStart w:name="6223" w:id="3722"/>
          <w:p>
            <w:pPr>
              <w:spacing w:after="0"/>
              <w:ind w:left="0"/>
              <w:jc w:val="center"/>
            </w:pPr>
            <w:r>
              <w:rPr>
                <w:rFonts w:ascii="Arial"/>
                <w:b w:val="false"/>
                <w:i w:val="false"/>
                <w:color w:val="000000"/>
                <w:sz w:val="15"/>
              </w:rPr>
              <w:t>5517</w:t>
            </w:r>
          </w:p>
          <w:bookmarkEnd w:id="3722"/>
        </w:tc>
        <w:tc>
          <w:tcPr>
            <w:tcW w:w="2726" w:type="dxa"/>
            <w:tcBorders>
              <w:top w:val="outset" w:color="000000" w:sz="8"/>
              <w:left w:val="outset" w:color="000000" w:sz="8"/>
              <w:bottom w:val="outset" w:color="000000" w:sz="8"/>
              <w:right w:val="outset" w:color="000000" w:sz="8"/>
            </w:tcBorders>
            <w:vAlign w:val="center"/>
          </w:tcPr>
          <w:bookmarkStart w:name="6224" w:id="3723"/>
          <w:p>
            <w:pPr>
              <w:spacing w:after="0"/>
              <w:ind w:left="0"/>
              <w:jc w:val="center"/>
            </w:pPr>
            <w:r>
              <w:rPr>
                <w:rFonts w:ascii="Arial"/>
                <w:b w:val="false"/>
                <w:i w:val="false"/>
                <w:color w:val="000000"/>
                <w:sz w:val="15"/>
              </w:rPr>
              <w:t>2626</w:t>
            </w:r>
          </w:p>
          <w:bookmarkEnd w:id="372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25" w:id="3724"/>
          <w:p>
            <w:pPr>
              <w:spacing w:after="0"/>
              <w:ind w:left="0"/>
              <w:jc w:val="left"/>
            </w:pPr>
            <w:r>
              <w:rPr>
                <w:rFonts w:ascii="Arial"/>
                <w:b w:val="false"/>
                <w:i w:val="false"/>
                <w:color w:val="000000"/>
                <w:sz w:val="15"/>
              </w:rPr>
              <w:t>Доксорубіцин</w:t>
            </w:r>
          </w:p>
          <w:bookmarkEnd w:id="3724"/>
        </w:tc>
        <w:tc>
          <w:tcPr>
            <w:tcW w:w="2591" w:type="dxa"/>
            <w:tcBorders>
              <w:top w:val="outset" w:color="000000" w:sz="8"/>
              <w:left w:val="outset" w:color="000000" w:sz="8"/>
              <w:bottom w:val="outset" w:color="000000" w:sz="8"/>
              <w:right w:val="outset" w:color="000000" w:sz="8"/>
            </w:tcBorders>
            <w:vAlign w:val="center"/>
          </w:tcPr>
          <w:bookmarkStart w:name="6226" w:id="3725"/>
          <w:p>
            <w:pPr>
              <w:spacing w:after="0"/>
              <w:ind w:left="0"/>
              <w:jc w:val="center"/>
            </w:pPr>
            <w:r>
              <w:rPr>
                <w:rFonts w:ascii="Arial"/>
                <w:b w:val="false"/>
                <w:i w:val="false"/>
                <w:color w:val="000000"/>
                <w:sz w:val="15"/>
              </w:rPr>
              <w:t>- " -</w:t>
            </w:r>
          </w:p>
          <w:bookmarkEnd w:id="3725"/>
        </w:tc>
        <w:tc>
          <w:tcPr>
            <w:tcW w:w="2182" w:type="dxa"/>
            <w:tcBorders>
              <w:top w:val="outset" w:color="000000" w:sz="8"/>
              <w:left w:val="outset" w:color="000000" w:sz="8"/>
              <w:bottom w:val="outset" w:color="000000" w:sz="8"/>
              <w:right w:val="outset" w:color="000000" w:sz="8"/>
            </w:tcBorders>
            <w:vAlign w:val="center"/>
          </w:tcPr>
          <w:bookmarkStart w:name="6227" w:id="3726"/>
          <w:p>
            <w:pPr>
              <w:spacing w:after="0"/>
              <w:ind w:left="0"/>
              <w:jc w:val="center"/>
            </w:pPr>
            <w:r>
              <w:rPr>
                <w:rFonts w:ascii="Arial"/>
                <w:b w:val="false"/>
                <w:i w:val="false"/>
                <w:color w:val="000000"/>
                <w:sz w:val="15"/>
              </w:rPr>
              <w:t>10 мг</w:t>
            </w:r>
          </w:p>
          <w:bookmarkEnd w:id="3726"/>
        </w:tc>
        <w:tc>
          <w:tcPr>
            <w:tcW w:w="1908" w:type="dxa"/>
            <w:tcBorders>
              <w:top w:val="outset" w:color="000000" w:sz="8"/>
              <w:left w:val="outset" w:color="000000" w:sz="8"/>
              <w:bottom w:val="outset" w:color="000000" w:sz="8"/>
              <w:right w:val="outset" w:color="000000" w:sz="8"/>
            </w:tcBorders>
            <w:vAlign w:val="center"/>
          </w:tcPr>
          <w:bookmarkStart w:name="6228" w:id="3727"/>
          <w:p>
            <w:pPr>
              <w:spacing w:after="0"/>
              <w:ind w:left="0"/>
              <w:jc w:val="center"/>
            </w:pPr>
            <w:r>
              <w:rPr>
                <w:rFonts w:ascii="Arial"/>
                <w:b w:val="false"/>
                <w:i w:val="false"/>
                <w:color w:val="000000"/>
                <w:sz w:val="15"/>
              </w:rPr>
              <w:t>5460</w:t>
            </w:r>
          </w:p>
          <w:bookmarkEnd w:id="3727"/>
        </w:tc>
        <w:tc>
          <w:tcPr>
            <w:tcW w:w="2726" w:type="dxa"/>
            <w:tcBorders>
              <w:top w:val="outset" w:color="000000" w:sz="8"/>
              <w:left w:val="outset" w:color="000000" w:sz="8"/>
              <w:bottom w:val="outset" w:color="000000" w:sz="8"/>
              <w:right w:val="outset" w:color="000000" w:sz="8"/>
            </w:tcBorders>
            <w:vAlign w:val="center"/>
          </w:tcPr>
          <w:bookmarkStart w:name="6229" w:id="3728"/>
          <w:p>
            <w:pPr>
              <w:spacing w:after="0"/>
              <w:ind w:left="0"/>
              <w:jc w:val="center"/>
            </w:pPr>
            <w:r>
              <w:rPr>
                <w:rFonts w:ascii="Arial"/>
                <w:b w:val="false"/>
                <w:i w:val="false"/>
                <w:color w:val="000000"/>
                <w:sz w:val="15"/>
              </w:rPr>
              <w:t>2126</w:t>
            </w:r>
          </w:p>
          <w:bookmarkEnd w:id="372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30" w:id="3729"/>
          <w:p>
            <w:pPr>
              <w:spacing w:after="0"/>
              <w:ind w:left="0"/>
              <w:jc w:val="left"/>
            </w:pPr>
            <w:r>
              <w:rPr>
                <w:rFonts w:ascii="Arial"/>
                <w:b w:val="false"/>
                <w:i w:val="false"/>
                <w:color w:val="000000"/>
                <w:sz w:val="15"/>
              </w:rPr>
              <w:t>Даптоміцин</w:t>
            </w:r>
          </w:p>
          <w:bookmarkEnd w:id="3729"/>
        </w:tc>
        <w:tc>
          <w:tcPr>
            <w:tcW w:w="2591" w:type="dxa"/>
            <w:tcBorders>
              <w:top w:val="outset" w:color="000000" w:sz="8"/>
              <w:left w:val="outset" w:color="000000" w:sz="8"/>
              <w:bottom w:val="outset" w:color="000000" w:sz="8"/>
              <w:right w:val="outset" w:color="000000" w:sz="8"/>
            </w:tcBorders>
            <w:vAlign w:val="center"/>
          </w:tcPr>
          <w:bookmarkStart w:name="6231" w:id="3730"/>
          <w:p>
            <w:pPr>
              <w:spacing w:after="0"/>
              <w:ind w:left="0"/>
              <w:jc w:val="center"/>
            </w:pPr>
            <w:r>
              <w:rPr>
                <w:rFonts w:ascii="Arial"/>
                <w:b w:val="false"/>
                <w:i w:val="false"/>
                <w:color w:val="000000"/>
                <w:sz w:val="15"/>
              </w:rPr>
              <w:t>- " -</w:t>
            </w:r>
          </w:p>
          <w:bookmarkEnd w:id="3730"/>
        </w:tc>
        <w:tc>
          <w:tcPr>
            <w:tcW w:w="2182" w:type="dxa"/>
            <w:tcBorders>
              <w:top w:val="outset" w:color="000000" w:sz="8"/>
              <w:left w:val="outset" w:color="000000" w:sz="8"/>
              <w:bottom w:val="outset" w:color="000000" w:sz="8"/>
              <w:right w:val="outset" w:color="000000" w:sz="8"/>
            </w:tcBorders>
            <w:vAlign w:val="center"/>
          </w:tcPr>
          <w:bookmarkStart w:name="6232" w:id="3731"/>
          <w:p>
            <w:pPr>
              <w:spacing w:after="0"/>
              <w:ind w:left="0"/>
              <w:jc w:val="center"/>
            </w:pPr>
            <w:r>
              <w:rPr>
                <w:rFonts w:ascii="Arial"/>
                <w:b w:val="false"/>
                <w:i w:val="false"/>
                <w:color w:val="000000"/>
                <w:sz w:val="15"/>
              </w:rPr>
              <w:t>350 мг</w:t>
            </w:r>
          </w:p>
          <w:bookmarkEnd w:id="3731"/>
        </w:tc>
        <w:tc>
          <w:tcPr>
            <w:tcW w:w="1908" w:type="dxa"/>
            <w:tcBorders>
              <w:top w:val="outset" w:color="000000" w:sz="8"/>
              <w:left w:val="outset" w:color="000000" w:sz="8"/>
              <w:bottom w:val="outset" w:color="000000" w:sz="8"/>
              <w:right w:val="outset" w:color="000000" w:sz="8"/>
            </w:tcBorders>
            <w:vAlign w:val="center"/>
          </w:tcPr>
          <w:bookmarkStart w:name="6233" w:id="3732"/>
          <w:p>
            <w:pPr>
              <w:spacing w:after="0"/>
              <w:ind w:left="0"/>
              <w:jc w:val="center"/>
            </w:pPr>
            <w:r>
              <w:rPr>
                <w:rFonts w:ascii="Arial"/>
                <w:b w:val="false"/>
                <w:i w:val="false"/>
                <w:color w:val="000000"/>
                <w:sz w:val="15"/>
              </w:rPr>
              <w:t>4150</w:t>
            </w:r>
          </w:p>
          <w:bookmarkEnd w:id="3732"/>
        </w:tc>
        <w:tc>
          <w:tcPr>
            <w:tcW w:w="2726" w:type="dxa"/>
            <w:tcBorders>
              <w:top w:val="outset" w:color="000000" w:sz="8"/>
              <w:left w:val="outset" w:color="000000" w:sz="8"/>
              <w:bottom w:val="outset" w:color="000000" w:sz="8"/>
              <w:right w:val="outset" w:color="000000" w:sz="8"/>
            </w:tcBorders>
            <w:vAlign w:val="center"/>
          </w:tcPr>
          <w:bookmarkStart w:name="6234" w:id="3733"/>
          <w:p>
            <w:pPr>
              <w:spacing w:after="0"/>
              <w:ind w:left="0"/>
              <w:jc w:val="center"/>
            </w:pPr>
            <w:r>
              <w:rPr>
                <w:rFonts w:ascii="Arial"/>
                <w:b w:val="false"/>
                <w:i w:val="false"/>
                <w:color w:val="000000"/>
                <w:sz w:val="15"/>
              </w:rPr>
              <w:t>1043</w:t>
            </w:r>
          </w:p>
          <w:bookmarkEnd w:id="373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35" w:id="3734"/>
          <w:p>
            <w:pPr>
              <w:spacing w:after="0"/>
              <w:ind w:left="0"/>
              <w:jc w:val="left"/>
            </w:pPr>
            <w:r>
              <w:rPr>
                <w:rFonts w:ascii="Arial"/>
                <w:b w:val="false"/>
                <w:i w:val="false"/>
                <w:color w:val="000000"/>
                <w:sz w:val="15"/>
              </w:rPr>
              <w:t>Дактиноміцин</w:t>
            </w:r>
          </w:p>
          <w:bookmarkEnd w:id="3734"/>
        </w:tc>
        <w:tc>
          <w:tcPr>
            <w:tcW w:w="2591" w:type="dxa"/>
            <w:tcBorders>
              <w:top w:val="outset" w:color="000000" w:sz="8"/>
              <w:left w:val="outset" w:color="000000" w:sz="8"/>
              <w:bottom w:val="outset" w:color="000000" w:sz="8"/>
              <w:right w:val="outset" w:color="000000" w:sz="8"/>
            </w:tcBorders>
            <w:vAlign w:val="center"/>
          </w:tcPr>
          <w:bookmarkStart w:name="6236" w:id="3735"/>
          <w:p>
            <w:pPr>
              <w:spacing w:after="0"/>
              <w:ind w:left="0"/>
              <w:jc w:val="center"/>
            </w:pPr>
            <w:r>
              <w:rPr>
                <w:rFonts w:ascii="Arial"/>
                <w:b w:val="false"/>
                <w:i w:val="false"/>
                <w:color w:val="000000"/>
                <w:sz w:val="15"/>
              </w:rPr>
              <w:t>- " -</w:t>
            </w:r>
          </w:p>
          <w:bookmarkEnd w:id="3735"/>
        </w:tc>
        <w:tc>
          <w:tcPr>
            <w:tcW w:w="2182" w:type="dxa"/>
            <w:tcBorders>
              <w:top w:val="outset" w:color="000000" w:sz="8"/>
              <w:left w:val="outset" w:color="000000" w:sz="8"/>
              <w:bottom w:val="outset" w:color="000000" w:sz="8"/>
              <w:right w:val="outset" w:color="000000" w:sz="8"/>
            </w:tcBorders>
            <w:vAlign w:val="center"/>
          </w:tcPr>
          <w:bookmarkStart w:name="6237" w:id="3736"/>
          <w:p>
            <w:pPr>
              <w:spacing w:after="0"/>
              <w:ind w:left="0"/>
              <w:jc w:val="center"/>
            </w:pPr>
            <w:r>
              <w:rPr>
                <w:rFonts w:ascii="Arial"/>
                <w:b w:val="false"/>
                <w:i w:val="false"/>
                <w:color w:val="000000"/>
                <w:sz w:val="15"/>
              </w:rPr>
              <w:t>0,5 мг</w:t>
            </w:r>
          </w:p>
          <w:bookmarkEnd w:id="3736"/>
        </w:tc>
        <w:tc>
          <w:tcPr>
            <w:tcW w:w="1908" w:type="dxa"/>
            <w:tcBorders>
              <w:top w:val="outset" w:color="000000" w:sz="8"/>
              <w:left w:val="outset" w:color="000000" w:sz="8"/>
              <w:bottom w:val="outset" w:color="000000" w:sz="8"/>
              <w:right w:val="outset" w:color="000000" w:sz="8"/>
            </w:tcBorders>
            <w:vAlign w:val="center"/>
          </w:tcPr>
          <w:bookmarkStart w:name="6238" w:id="3737"/>
          <w:p>
            <w:pPr>
              <w:spacing w:after="0"/>
              <w:ind w:left="0"/>
              <w:jc w:val="center"/>
            </w:pPr>
            <w:r>
              <w:rPr>
                <w:rFonts w:ascii="Arial"/>
                <w:b w:val="false"/>
                <w:i w:val="false"/>
                <w:color w:val="000000"/>
                <w:sz w:val="15"/>
              </w:rPr>
              <w:t>3190</w:t>
            </w:r>
          </w:p>
          <w:bookmarkEnd w:id="3737"/>
        </w:tc>
        <w:tc>
          <w:tcPr>
            <w:tcW w:w="2726" w:type="dxa"/>
            <w:tcBorders>
              <w:top w:val="outset" w:color="000000" w:sz="8"/>
              <w:left w:val="outset" w:color="000000" w:sz="8"/>
              <w:bottom w:val="outset" w:color="000000" w:sz="8"/>
              <w:right w:val="outset" w:color="000000" w:sz="8"/>
            </w:tcBorders>
            <w:vAlign w:val="center"/>
          </w:tcPr>
          <w:bookmarkStart w:name="6239" w:id="3738"/>
          <w:p>
            <w:pPr>
              <w:spacing w:after="0"/>
              <w:ind w:left="0"/>
              <w:jc w:val="center"/>
            </w:pPr>
            <w:r>
              <w:rPr>
                <w:rFonts w:ascii="Arial"/>
                <w:b w:val="false"/>
                <w:i w:val="false"/>
                <w:color w:val="000000"/>
                <w:sz w:val="15"/>
              </w:rPr>
              <w:t>1756</w:t>
            </w:r>
          </w:p>
          <w:bookmarkEnd w:id="373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40" w:id="3739"/>
          <w:p>
            <w:pPr>
              <w:spacing w:after="0"/>
              <w:ind w:left="0"/>
              <w:jc w:val="left"/>
            </w:pPr>
            <w:r>
              <w:rPr>
                <w:rFonts w:ascii="Arial"/>
                <w:b w:val="false"/>
                <w:i w:val="false"/>
                <w:color w:val="000000"/>
                <w:sz w:val="15"/>
              </w:rPr>
              <w:t>Гідрокортизон</w:t>
            </w:r>
          </w:p>
          <w:bookmarkEnd w:id="3739"/>
        </w:tc>
        <w:tc>
          <w:tcPr>
            <w:tcW w:w="2591" w:type="dxa"/>
            <w:tcBorders>
              <w:top w:val="outset" w:color="000000" w:sz="8"/>
              <w:left w:val="outset" w:color="000000" w:sz="8"/>
              <w:bottom w:val="outset" w:color="000000" w:sz="8"/>
              <w:right w:val="outset" w:color="000000" w:sz="8"/>
            </w:tcBorders>
            <w:vAlign w:val="center"/>
          </w:tcPr>
          <w:bookmarkStart w:name="6241" w:id="3740"/>
          <w:p>
            <w:pPr>
              <w:spacing w:after="0"/>
              <w:ind w:left="0"/>
              <w:jc w:val="center"/>
            </w:pPr>
            <w:r>
              <w:rPr>
                <w:rFonts w:ascii="Arial"/>
                <w:b w:val="false"/>
                <w:i w:val="false"/>
                <w:color w:val="000000"/>
                <w:sz w:val="15"/>
              </w:rPr>
              <w:t>- " -</w:t>
            </w:r>
          </w:p>
          <w:bookmarkEnd w:id="3740"/>
        </w:tc>
        <w:tc>
          <w:tcPr>
            <w:tcW w:w="2182" w:type="dxa"/>
            <w:tcBorders>
              <w:top w:val="outset" w:color="000000" w:sz="8"/>
              <w:left w:val="outset" w:color="000000" w:sz="8"/>
              <w:bottom w:val="outset" w:color="000000" w:sz="8"/>
              <w:right w:val="outset" w:color="000000" w:sz="8"/>
            </w:tcBorders>
            <w:vAlign w:val="center"/>
          </w:tcPr>
          <w:bookmarkStart w:name="6242" w:id="3741"/>
          <w:p>
            <w:pPr>
              <w:spacing w:after="0"/>
              <w:ind w:left="0"/>
              <w:jc w:val="center"/>
            </w:pPr>
            <w:r>
              <w:rPr>
                <w:rFonts w:ascii="Arial"/>
                <w:b w:val="false"/>
                <w:i w:val="false"/>
                <w:color w:val="000000"/>
                <w:sz w:val="15"/>
              </w:rPr>
              <w:t>100 мг</w:t>
            </w:r>
          </w:p>
          <w:bookmarkEnd w:id="3741"/>
        </w:tc>
        <w:tc>
          <w:tcPr>
            <w:tcW w:w="1908" w:type="dxa"/>
            <w:tcBorders>
              <w:top w:val="outset" w:color="000000" w:sz="8"/>
              <w:left w:val="outset" w:color="000000" w:sz="8"/>
              <w:bottom w:val="outset" w:color="000000" w:sz="8"/>
              <w:right w:val="outset" w:color="000000" w:sz="8"/>
            </w:tcBorders>
            <w:vAlign w:val="center"/>
          </w:tcPr>
          <w:bookmarkStart w:name="6243" w:id="3742"/>
          <w:p>
            <w:pPr>
              <w:spacing w:after="0"/>
              <w:ind w:left="0"/>
              <w:jc w:val="center"/>
            </w:pPr>
            <w:r>
              <w:rPr>
                <w:rFonts w:ascii="Arial"/>
                <w:b w:val="false"/>
                <w:i w:val="false"/>
                <w:color w:val="000000"/>
                <w:sz w:val="15"/>
              </w:rPr>
              <w:t>5817</w:t>
            </w:r>
          </w:p>
          <w:bookmarkEnd w:id="3742"/>
        </w:tc>
        <w:tc>
          <w:tcPr>
            <w:tcW w:w="2726" w:type="dxa"/>
            <w:tcBorders>
              <w:top w:val="outset" w:color="000000" w:sz="8"/>
              <w:left w:val="outset" w:color="000000" w:sz="8"/>
              <w:bottom w:val="outset" w:color="000000" w:sz="8"/>
              <w:right w:val="outset" w:color="000000" w:sz="8"/>
            </w:tcBorders>
            <w:vAlign w:val="center"/>
          </w:tcPr>
          <w:bookmarkStart w:name="6244" w:id="3743"/>
          <w:p>
            <w:pPr>
              <w:spacing w:after="0"/>
              <w:ind w:left="0"/>
              <w:jc w:val="center"/>
            </w:pPr>
            <w:r>
              <w:rPr>
                <w:rFonts w:ascii="Arial"/>
                <w:b w:val="false"/>
                <w:i w:val="false"/>
                <w:color w:val="000000"/>
                <w:sz w:val="15"/>
              </w:rPr>
              <w:t>1381</w:t>
            </w:r>
          </w:p>
          <w:bookmarkEnd w:id="374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45" w:id="3744"/>
          <w:p>
            <w:pPr>
              <w:spacing w:after="0"/>
              <w:ind w:left="0"/>
              <w:jc w:val="left"/>
            </w:pPr>
            <w:r>
              <w:rPr>
                <w:rFonts w:ascii="Arial"/>
                <w:b w:val="false"/>
                <w:i w:val="false"/>
                <w:color w:val="000000"/>
                <w:sz w:val="15"/>
              </w:rPr>
              <w:t>Гемцитабін</w:t>
            </w:r>
          </w:p>
          <w:bookmarkEnd w:id="3744"/>
        </w:tc>
        <w:tc>
          <w:tcPr>
            <w:tcW w:w="2591" w:type="dxa"/>
            <w:tcBorders>
              <w:top w:val="outset" w:color="000000" w:sz="8"/>
              <w:left w:val="outset" w:color="000000" w:sz="8"/>
              <w:bottom w:val="outset" w:color="000000" w:sz="8"/>
              <w:right w:val="outset" w:color="000000" w:sz="8"/>
            </w:tcBorders>
            <w:vAlign w:val="center"/>
          </w:tcPr>
          <w:bookmarkStart w:name="6246" w:id="3745"/>
          <w:p>
            <w:pPr>
              <w:spacing w:after="0"/>
              <w:ind w:left="0"/>
              <w:jc w:val="center"/>
            </w:pPr>
            <w:r>
              <w:rPr>
                <w:rFonts w:ascii="Arial"/>
                <w:b w:val="false"/>
                <w:i w:val="false"/>
                <w:color w:val="000000"/>
                <w:sz w:val="15"/>
              </w:rPr>
              <w:t>- " -</w:t>
            </w:r>
          </w:p>
          <w:bookmarkEnd w:id="3745"/>
        </w:tc>
        <w:tc>
          <w:tcPr>
            <w:tcW w:w="2182" w:type="dxa"/>
            <w:tcBorders>
              <w:top w:val="outset" w:color="000000" w:sz="8"/>
              <w:left w:val="outset" w:color="000000" w:sz="8"/>
              <w:bottom w:val="outset" w:color="000000" w:sz="8"/>
              <w:right w:val="outset" w:color="000000" w:sz="8"/>
            </w:tcBorders>
            <w:vAlign w:val="center"/>
          </w:tcPr>
          <w:bookmarkStart w:name="6247" w:id="3746"/>
          <w:p>
            <w:pPr>
              <w:spacing w:after="0"/>
              <w:ind w:left="0"/>
              <w:jc w:val="center"/>
            </w:pPr>
            <w:r>
              <w:rPr>
                <w:rFonts w:ascii="Arial"/>
                <w:b w:val="false"/>
                <w:i w:val="false"/>
                <w:color w:val="000000"/>
                <w:sz w:val="15"/>
              </w:rPr>
              <w:t>1000 мг</w:t>
            </w:r>
          </w:p>
          <w:bookmarkEnd w:id="3746"/>
        </w:tc>
        <w:tc>
          <w:tcPr>
            <w:tcW w:w="1908" w:type="dxa"/>
            <w:tcBorders>
              <w:top w:val="outset" w:color="000000" w:sz="8"/>
              <w:left w:val="outset" w:color="000000" w:sz="8"/>
              <w:bottom w:val="outset" w:color="000000" w:sz="8"/>
              <w:right w:val="outset" w:color="000000" w:sz="8"/>
            </w:tcBorders>
            <w:vAlign w:val="center"/>
          </w:tcPr>
          <w:bookmarkStart w:name="6248" w:id="3747"/>
          <w:p>
            <w:pPr>
              <w:spacing w:after="0"/>
              <w:ind w:left="0"/>
              <w:jc w:val="center"/>
            </w:pPr>
            <w:r>
              <w:rPr>
                <w:rFonts w:ascii="Arial"/>
                <w:b w:val="false"/>
                <w:i w:val="false"/>
                <w:color w:val="000000"/>
                <w:sz w:val="15"/>
              </w:rPr>
              <w:t>50</w:t>
            </w:r>
          </w:p>
          <w:bookmarkEnd w:id="3747"/>
        </w:tc>
        <w:tc>
          <w:tcPr>
            <w:tcW w:w="2726" w:type="dxa"/>
            <w:tcBorders>
              <w:top w:val="outset" w:color="000000" w:sz="8"/>
              <w:left w:val="outset" w:color="000000" w:sz="8"/>
              <w:bottom w:val="outset" w:color="000000" w:sz="8"/>
              <w:right w:val="outset" w:color="000000" w:sz="8"/>
            </w:tcBorders>
            <w:vAlign w:val="center"/>
          </w:tcPr>
          <w:bookmarkStart w:name="6249" w:id="3748"/>
          <w:p>
            <w:pPr>
              <w:spacing w:after="0"/>
              <w:ind w:left="0"/>
              <w:jc w:val="center"/>
            </w:pPr>
            <w:r>
              <w:rPr>
                <w:rFonts w:ascii="Arial"/>
                <w:b w:val="false"/>
                <w:i w:val="false"/>
                <w:color w:val="000000"/>
                <w:sz w:val="15"/>
              </w:rPr>
              <w:t>10</w:t>
            </w:r>
          </w:p>
          <w:bookmarkEnd w:id="374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50" w:id="3749"/>
          <w:p>
            <w:pPr>
              <w:spacing w:after="0"/>
              <w:ind w:left="0"/>
              <w:jc w:val="left"/>
            </w:pPr>
            <w:r>
              <w:rPr>
                <w:rFonts w:ascii="Arial"/>
                <w:b w:val="false"/>
                <w:i w:val="false"/>
                <w:color w:val="000000"/>
                <w:sz w:val="15"/>
              </w:rPr>
              <w:t>Ганцикловір</w:t>
            </w:r>
          </w:p>
          <w:bookmarkEnd w:id="3749"/>
        </w:tc>
        <w:tc>
          <w:tcPr>
            <w:tcW w:w="2591" w:type="dxa"/>
            <w:tcBorders>
              <w:top w:val="outset" w:color="000000" w:sz="8"/>
              <w:left w:val="outset" w:color="000000" w:sz="8"/>
              <w:bottom w:val="outset" w:color="000000" w:sz="8"/>
              <w:right w:val="outset" w:color="000000" w:sz="8"/>
            </w:tcBorders>
            <w:vAlign w:val="center"/>
          </w:tcPr>
          <w:bookmarkStart w:name="6251" w:id="3750"/>
          <w:p>
            <w:pPr>
              <w:spacing w:after="0"/>
              <w:ind w:left="0"/>
              <w:jc w:val="center"/>
            </w:pPr>
            <w:r>
              <w:rPr>
                <w:rFonts w:ascii="Arial"/>
                <w:b w:val="false"/>
                <w:i w:val="false"/>
                <w:color w:val="000000"/>
                <w:sz w:val="15"/>
              </w:rPr>
              <w:t>ампули, флакони, шприци</w:t>
            </w:r>
          </w:p>
          <w:bookmarkEnd w:id="3750"/>
        </w:tc>
        <w:tc>
          <w:tcPr>
            <w:tcW w:w="2182" w:type="dxa"/>
            <w:tcBorders>
              <w:top w:val="outset" w:color="000000" w:sz="8"/>
              <w:left w:val="outset" w:color="000000" w:sz="8"/>
              <w:bottom w:val="outset" w:color="000000" w:sz="8"/>
              <w:right w:val="outset" w:color="000000" w:sz="8"/>
            </w:tcBorders>
            <w:vAlign w:val="center"/>
          </w:tcPr>
          <w:bookmarkStart w:name="6252" w:id="3751"/>
          <w:p>
            <w:pPr>
              <w:spacing w:after="0"/>
              <w:ind w:left="0"/>
              <w:jc w:val="center"/>
            </w:pPr>
            <w:r>
              <w:rPr>
                <w:rFonts w:ascii="Arial"/>
                <w:b w:val="false"/>
                <w:i w:val="false"/>
                <w:color w:val="000000"/>
                <w:sz w:val="15"/>
              </w:rPr>
              <w:t>500 мг</w:t>
            </w:r>
          </w:p>
          <w:bookmarkEnd w:id="3751"/>
        </w:tc>
        <w:tc>
          <w:tcPr>
            <w:tcW w:w="1908" w:type="dxa"/>
            <w:tcBorders>
              <w:top w:val="outset" w:color="000000" w:sz="8"/>
              <w:left w:val="outset" w:color="000000" w:sz="8"/>
              <w:bottom w:val="outset" w:color="000000" w:sz="8"/>
              <w:right w:val="outset" w:color="000000" w:sz="8"/>
            </w:tcBorders>
            <w:vAlign w:val="center"/>
          </w:tcPr>
          <w:bookmarkStart w:name="6253" w:id="3752"/>
          <w:p>
            <w:pPr>
              <w:spacing w:after="0"/>
              <w:ind w:left="0"/>
              <w:jc w:val="center"/>
            </w:pPr>
            <w:r>
              <w:rPr>
                <w:rFonts w:ascii="Arial"/>
                <w:b w:val="false"/>
                <w:i w:val="false"/>
                <w:color w:val="000000"/>
                <w:sz w:val="15"/>
              </w:rPr>
              <w:t>2682</w:t>
            </w:r>
          </w:p>
          <w:bookmarkEnd w:id="3752"/>
        </w:tc>
        <w:tc>
          <w:tcPr>
            <w:tcW w:w="2726" w:type="dxa"/>
            <w:tcBorders>
              <w:top w:val="outset" w:color="000000" w:sz="8"/>
              <w:left w:val="outset" w:color="000000" w:sz="8"/>
              <w:bottom w:val="outset" w:color="000000" w:sz="8"/>
              <w:right w:val="outset" w:color="000000" w:sz="8"/>
            </w:tcBorders>
            <w:vAlign w:val="center"/>
          </w:tcPr>
          <w:bookmarkStart w:name="6254" w:id="3753"/>
          <w:p>
            <w:pPr>
              <w:spacing w:after="0"/>
              <w:ind w:left="0"/>
              <w:jc w:val="center"/>
            </w:pPr>
            <w:r>
              <w:rPr>
                <w:rFonts w:ascii="Arial"/>
                <w:b w:val="false"/>
                <w:i w:val="false"/>
                <w:color w:val="000000"/>
                <w:sz w:val="15"/>
              </w:rPr>
              <w:t>1030</w:t>
            </w:r>
          </w:p>
          <w:bookmarkEnd w:id="375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55" w:id="3754"/>
          <w:p>
            <w:pPr>
              <w:spacing w:after="0"/>
              <w:ind w:left="0"/>
              <w:jc w:val="left"/>
            </w:pPr>
            <w:r>
              <w:rPr>
                <w:rFonts w:ascii="Arial"/>
                <w:b w:val="false"/>
                <w:i w:val="false"/>
                <w:color w:val="000000"/>
                <w:sz w:val="15"/>
              </w:rPr>
              <w:t>Вориконазол</w:t>
            </w:r>
          </w:p>
          <w:bookmarkEnd w:id="3754"/>
        </w:tc>
        <w:tc>
          <w:tcPr>
            <w:tcW w:w="2591" w:type="dxa"/>
            <w:tcBorders>
              <w:top w:val="outset" w:color="000000" w:sz="8"/>
              <w:left w:val="outset" w:color="000000" w:sz="8"/>
              <w:bottom w:val="outset" w:color="000000" w:sz="8"/>
              <w:right w:val="outset" w:color="000000" w:sz="8"/>
            </w:tcBorders>
            <w:vAlign w:val="center"/>
          </w:tcPr>
          <w:bookmarkStart w:name="6256" w:id="3755"/>
          <w:p>
            <w:pPr>
              <w:spacing w:after="0"/>
              <w:ind w:left="0"/>
              <w:jc w:val="center"/>
            </w:pPr>
            <w:r>
              <w:rPr>
                <w:rFonts w:ascii="Arial"/>
                <w:b w:val="false"/>
                <w:i w:val="false"/>
                <w:color w:val="000000"/>
                <w:sz w:val="15"/>
              </w:rPr>
              <w:t>- " -</w:t>
            </w:r>
          </w:p>
          <w:bookmarkEnd w:id="3755"/>
        </w:tc>
        <w:tc>
          <w:tcPr>
            <w:tcW w:w="2182" w:type="dxa"/>
            <w:tcBorders>
              <w:top w:val="outset" w:color="000000" w:sz="8"/>
              <w:left w:val="outset" w:color="000000" w:sz="8"/>
              <w:bottom w:val="outset" w:color="000000" w:sz="8"/>
              <w:right w:val="outset" w:color="000000" w:sz="8"/>
            </w:tcBorders>
            <w:vAlign w:val="center"/>
          </w:tcPr>
          <w:bookmarkStart w:name="6257" w:id="3756"/>
          <w:p>
            <w:pPr>
              <w:spacing w:after="0"/>
              <w:ind w:left="0"/>
              <w:jc w:val="center"/>
            </w:pPr>
            <w:r>
              <w:rPr>
                <w:rFonts w:ascii="Arial"/>
                <w:b w:val="false"/>
                <w:i w:val="false"/>
                <w:color w:val="000000"/>
                <w:sz w:val="15"/>
              </w:rPr>
              <w:t>200 мг</w:t>
            </w:r>
          </w:p>
          <w:bookmarkEnd w:id="3756"/>
        </w:tc>
        <w:tc>
          <w:tcPr>
            <w:tcW w:w="1908" w:type="dxa"/>
            <w:tcBorders>
              <w:top w:val="outset" w:color="000000" w:sz="8"/>
              <w:left w:val="outset" w:color="000000" w:sz="8"/>
              <w:bottom w:val="outset" w:color="000000" w:sz="8"/>
              <w:right w:val="outset" w:color="000000" w:sz="8"/>
            </w:tcBorders>
            <w:vAlign w:val="center"/>
          </w:tcPr>
          <w:bookmarkStart w:name="6258" w:id="3757"/>
          <w:p>
            <w:pPr>
              <w:spacing w:after="0"/>
              <w:ind w:left="0"/>
              <w:jc w:val="center"/>
            </w:pPr>
            <w:r>
              <w:rPr>
                <w:rFonts w:ascii="Arial"/>
                <w:b w:val="false"/>
                <w:i w:val="false"/>
                <w:color w:val="000000"/>
                <w:sz w:val="15"/>
              </w:rPr>
              <w:t>11861</w:t>
            </w:r>
          </w:p>
          <w:bookmarkEnd w:id="3757"/>
        </w:tc>
        <w:tc>
          <w:tcPr>
            <w:tcW w:w="2726" w:type="dxa"/>
            <w:tcBorders>
              <w:top w:val="outset" w:color="000000" w:sz="8"/>
              <w:left w:val="outset" w:color="000000" w:sz="8"/>
              <w:bottom w:val="outset" w:color="000000" w:sz="8"/>
              <w:right w:val="outset" w:color="000000" w:sz="8"/>
            </w:tcBorders>
            <w:vAlign w:val="center"/>
          </w:tcPr>
          <w:bookmarkStart w:name="6259" w:id="3758"/>
          <w:p>
            <w:pPr>
              <w:spacing w:after="0"/>
              <w:ind w:left="0"/>
              <w:jc w:val="center"/>
            </w:pPr>
            <w:r>
              <w:rPr>
                <w:rFonts w:ascii="Arial"/>
                <w:b w:val="false"/>
                <w:i w:val="false"/>
                <w:color w:val="000000"/>
                <w:sz w:val="15"/>
              </w:rPr>
              <w:t>7788</w:t>
            </w:r>
          </w:p>
          <w:bookmarkEnd w:id="375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60" w:id="3759"/>
          <w:p>
            <w:pPr>
              <w:spacing w:after="0"/>
              <w:ind w:left="0"/>
              <w:jc w:val="left"/>
            </w:pPr>
            <w:r>
              <w:rPr>
                <w:rFonts w:ascii="Arial"/>
                <w:b w:val="false"/>
                <w:i w:val="false"/>
                <w:color w:val="000000"/>
                <w:sz w:val="15"/>
              </w:rPr>
              <w:t>Вориконазол</w:t>
            </w:r>
          </w:p>
          <w:bookmarkEnd w:id="3759"/>
        </w:tc>
        <w:tc>
          <w:tcPr>
            <w:tcW w:w="2591" w:type="dxa"/>
            <w:tcBorders>
              <w:top w:val="outset" w:color="000000" w:sz="8"/>
              <w:left w:val="outset" w:color="000000" w:sz="8"/>
              <w:bottom w:val="outset" w:color="000000" w:sz="8"/>
              <w:right w:val="outset" w:color="000000" w:sz="8"/>
            </w:tcBorders>
            <w:vAlign w:val="center"/>
          </w:tcPr>
          <w:bookmarkStart w:name="6261" w:id="3760"/>
          <w:p>
            <w:pPr>
              <w:spacing w:after="0"/>
              <w:ind w:left="0"/>
              <w:jc w:val="center"/>
            </w:pPr>
            <w:r>
              <w:rPr>
                <w:rFonts w:ascii="Arial"/>
                <w:b w:val="false"/>
                <w:i w:val="false"/>
                <w:color w:val="000000"/>
                <w:sz w:val="15"/>
              </w:rPr>
              <w:t>таблетки, капсули, драже</w:t>
            </w:r>
          </w:p>
          <w:bookmarkEnd w:id="3760"/>
        </w:tc>
        <w:tc>
          <w:tcPr>
            <w:tcW w:w="2182" w:type="dxa"/>
            <w:tcBorders>
              <w:top w:val="outset" w:color="000000" w:sz="8"/>
              <w:left w:val="outset" w:color="000000" w:sz="8"/>
              <w:bottom w:val="outset" w:color="000000" w:sz="8"/>
              <w:right w:val="outset" w:color="000000" w:sz="8"/>
            </w:tcBorders>
            <w:vAlign w:val="center"/>
          </w:tcPr>
          <w:bookmarkStart w:name="6262" w:id="3761"/>
          <w:p>
            <w:pPr>
              <w:spacing w:after="0"/>
              <w:ind w:left="0"/>
              <w:jc w:val="center"/>
            </w:pPr>
            <w:r>
              <w:rPr>
                <w:rFonts w:ascii="Arial"/>
                <w:b w:val="false"/>
                <w:i w:val="false"/>
                <w:color w:val="000000"/>
                <w:sz w:val="15"/>
              </w:rPr>
              <w:t>200 мг</w:t>
            </w:r>
          </w:p>
          <w:bookmarkEnd w:id="3761"/>
        </w:tc>
        <w:tc>
          <w:tcPr>
            <w:tcW w:w="1908" w:type="dxa"/>
            <w:tcBorders>
              <w:top w:val="outset" w:color="000000" w:sz="8"/>
              <w:left w:val="outset" w:color="000000" w:sz="8"/>
              <w:bottom w:val="outset" w:color="000000" w:sz="8"/>
              <w:right w:val="outset" w:color="000000" w:sz="8"/>
            </w:tcBorders>
            <w:vAlign w:val="center"/>
          </w:tcPr>
          <w:bookmarkStart w:name="6263" w:id="3762"/>
          <w:p>
            <w:pPr>
              <w:spacing w:after="0"/>
              <w:ind w:left="0"/>
              <w:jc w:val="center"/>
            </w:pPr>
            <w:r>
              <w:rPr>
                <w:rFonts w:ascii="Arial"/>
                <w:b w:val="false"/>
                <w:i w:val="false"/>
                <w:color w:val="000000"/>
                <w:sz w:val="15"/>
              </w:rPr>
              <w:t>8407</w:t>
            </w:r>
          </w:p>
          <w:bookmarkEnd w:id="3762"/>
        </w:tc>
        <w:tc>
          <w:tcPr>
            <w:tcW w:w="2726" w:type="dxa"/>
            <w:tcBorders>
              <w:top w:val="outset" w:color="000000" w:sz="8"/>
              <w:left w:val="outset" w:color="000000" w:sz="8"/>
              <w:bottom w:val="outset" w:color="000000" w:sz="8"/>
              <w:right w:val="outset" w:color="000000" w:sz="8"/>
            </w:tcBorders>
            <w:vAlign w:val="center"/>
          </w:tcPr>
          <w:bookmarkStart w:name="6264" w:id="3763"/>
          <w:p>
            <w:pPr>
              <w:spacing w:after="0"/>
              <w:ind w:left="0"/>
              <w:jc w:val="center"/>
            </w:pPr>
            <w:r>
              <w:rPr>
                <w:rFonts w:ascii="Arial"/>
                <w:b w:val="false"/>
                <w:i w:val="false"/>
                <w:color w:val="000000"/>
                <w:sz w:val="15"/>
              </w:rPr>
              <w:t>4971</w:t>
            </w:r>
          </w:p>
          <w:bookmarkEnd w:id="376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65" w:id="3764"/>
          <w:p>
            <w:pPr>
              <w:spacing w:after="0"/>
              <w:ind w:left="0"/>
              <w:jc w:val="left"/>
            </w:pPr>
            <w:r>
              <w:rPr>
                <w:rFonts w:ascii="Arial"/>
                <w:b w:val="false"/>
                <w:i w:val="false"/>
                <w:color w:val="000000"/>
                <w:sz w:val="15"/>
              </w:rPr>
              <w:t>Вінорельбін</w:t>
            </w:r>
          </w:p>
          <w:bookmarkEnd w:id="3764"/>
        </w:tc>
        <w:tc>
          <w:tcPr>
            <w:tcW w:w="2591" w:type="dxa"/>
            <w:tcBorders>
              <w:top w:val="outset" w:color="000000" w:sz="8"/>
              <w:left w:val="outset" w:color="000000" w:sz="8"/>
              <w:bottom w:val="outset" w:color="000000" w:sz="8"/>
              <w:right w:val="outset" w:color="000000" w:sz="8"/>
            </w:tcBorders>
            <w:vAlign w:val="center"/>
          </w:tcPr>
          <w:bookmarkStart w:name="6266" w:id="3765"/>
          <w:p>
            <w:pPr>
              <w:spacing w:after="0"/>
              <w:ind w:left="0"/>
              <w:jc w:val="center"/>
            </w:pPr>
            <w:r>
              <w:rPr>
                <w:rFonts w:ascii="Arial"/>
                <w:b w:val="false"/>
                <w:i w:val="false"/>
                <w:color w:val="000000"/>
                <w:sz w:val="15"/>
              </w:rPr>
              <w:t>ампули, флакони, шприци</w:t>
            </w:r>
          </w:p>
          <w:bookmarkEnd w:id="3765"/>
        </w:tc>
        <w:tc>
          <w:tcPr>
            <w:tcW w:w="2182" w:type="dxa"/>
            <w:tcBorders>
              <w:top w:val="outset" w:color="000000" w:sz="8"/>
              <w:left w:val="outset" w:color="000000" w:sz="8"/>
              <w:bottom w:val="outset" w:color="000000" w:sz="8"/>
              <w:right w:val="outset" w:color="000000" w:sz="8"/>
            </w:tcBorders>
            <w:vAlign w:val="center"/>
          </w:tcPr>
          <w:bookmarkStart w:name="6267" w:id="3766"/>
          <w:p>
            <w:pPr>
              <w:spacing w:after="0"/>
              <w:ind w:left="0"/>
              <w:jc w:val="center"/>
            </w:pPr>
            <w:r>
              <w:rPr>
                <w:rFonts w:ascii="Arial"/>
                <w:b w:val="false"/>
                <w:i w:val="false"/>
                <w:color w:val="000000"/>
                <w:sz w:val="15"/>
              </w:rPr>
              <w:t>10 мг</w:t>
            </w:r>
          </w:p>
          <w:bookmarkEnd w:id="3766"/>
        </w:tc>
        <w:tc>
          <w:tcPr>
            <w:tcW w:w="1908" w:type="dxa"/>
            <w:tcBorders>
              <w:top w:val="outset" w:color="000000" w:sz="8"/>
              <w:left w:val="outset" w:color="000000" w:sz="8"/>
              <w:bottom w:val="outset" w:color="000000" w:sz="8"/>
              <w:right w:val="outset" w:color="000000" w:sz="8"/>
            </w:tcBorders>
            <w:vAlign w:val="center"/>
          </w:tcPr>
          <w:bookmarkStart w:name="6268" w:id="3767"/>
          <w:p>
            <w:pPr>
              <w:spacing w:after="0"/>
              <w:ind w:left="0"/>
              <w:jc w:val="center"/>
            </w:pPr>
            <w:r>
              <w:rPr>
                <w:rFonts w:ascii="Arial"/>
                <w:b w:val="false"/>
                <w:i w:val="false"/>
                <w:color w:val="000000"/>
                <w:sz w:val="15"/>
              </w:rPr>
              <w:t>824</w:t>
            </w:r>
          </w:p>
          <w:bookmarkEnd w:id="3767"/>
        </w:tc>
        <w:tc>
          <w:tcPr>
            <w:tcW w:w="2726" w:type="dxa"/>
            <w:tcBorders>
              <w:top w:val="outset" w:color="000000" w:sz="8"/>
              <w:left w:val="outset" w:color="000000" w:sz="8"/>
              <w:bottom w:val="outset" w:color="000000" w:sz="8"/>
              <w:right w:val="outset" w:color="000000" w:sz="8"/>
            </w:tcBorders>
            <w:vAlign w:val="center"/>
          </w:tcPr>
          <w:bookmarkStart w:name="6269" w:id="3768"/>
          <w:p>
            <w:pPr>
              <w:spacing w:after="0"/>
              <w:ind w:left="0"/>
              <w:jc w:val="center"/>
            </w:pPr>
            <w:r>
              <w:rPr>
                <w:rFonts w:ascii="Arial"/>
                <w:b w:val="false"/>
                <w:i w:val="false"/>
                <w:color w:val="000000"/>
                <w:sz w:val="15"/>
              </w:rPr>
              <w:t>243</w:t>
            </w:r>
          </w:p>
          <w:bookmarkEnd w:id="376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70" w:id="3769"/>
          <w:p>
            <w:pPr>
              <w:spacing w:after="0"/>
              <w:ind w:left="0"/>
              <w:jc w:val="left"/>
            </w:pPr>
            <w:r>
              <w:rPr>
                <w:rFonts w:ascii="Arial"/>
                <w:b w:val="false"/>
                <w:i w:val="false"/>
                <w:color w:val="000000"/>
                <w:sz w:val="15"/>
              </w:rPr>
              <w:t>Вінкристин</w:t>
            </w:r>
          </w:p>
          <w:bookmarkEnd w:id="3769"/>
        </w:tc>
        <w:tc>
          <w:tcPr>
            <w:tcW w:w="2591" w:type="dxa"/>
            <w:tcBorders>
              <w:top w:val="outset" w:color="000000" w:sz="8"/>
              <w:left w:val="outset" w:color="000000" w:sz="8"/>
              <w:bottom w:val="outset" w:color="000000" w:sz="8"/>
              <w:right w:val="outset" w:color="000000" w:sz="8"/>
            </w:tcBorders>
            <w:vAlign w:val="center"/>
          </w:tcPr>
          <w:bookmarkStart w:name="6271" w:id="3770"/>
          <w:p>
            <w:pPr>
              <w:spacing w:after="0"/>
              <w:ind w:left="0"/>
              <w:jc w:val="center"/>
            </w:pPr>
            <w:r>
              <w:rPr>
                <w:rFonts w:ascii="Arial"/>
                <w:b w:val="false"/>
                <w:i w:val="false"/>
                <w:color w:val="000000"/>
                <w:sz w:val="15"/>
              </w:rPr>
              <w:t>- " -</w:t>
            </w:r>
          </w:p>
          <w:bookmarkEnd w:id="3770"/>
        </w:tc>
        <w:tc>
          <w:tcPr>
            <w:tcW w:w="2182" w:type="dxa"/>
            <w:tcBorders>
              <w:top w:val="outset" w:color="000000" w:sz="8"/>
              <w:left w:val="outset" w:color="000000" w:sz="8"/>
              <w:bottom w:val="outset" w:color="000000" w:sz="8"/>
              <w:right w:val="outset" w:color="000000" w:sz="8"/>
            </w:tcBorders>
            <w:vAlign w:val="center"/>
          </w:tcPr>
          <w:bookmarkStart w:name="6272" w:id="3771"/>
          <w:p>
            <w:pPr>
              <w:spacing w:after="0"/>
              <w:ind w:left="0"/>
              <w:jc w:val="center"/>
            </w:pPr>
            <w:r>
              <w:rPr>
                <w:rFonts w:ascii="Arial"/>
                <w:b w:val="false"/>
                <w:i w:val="false"/>
                <w:color w:val="000000"/>
                <w:sz w:val="15"/>
              </w:rPr>
              <w:t>1 мг</w:t>
            </w:r>
          </w:p>
          <w:bookmarkEnd w:id="3771"/>
        </w:tc>
        <w:tc>
          <w:tcPr>
            <w:tcW w:w="1908" w:type="dxa"/>
            <w:tcBorders>
              <w:top w:val="outset" w:color="000000" w:sz="8"/>
              <w:left w:val="outset" w:color="000000" w:sz="8"/>
              <w:bottom w:val="outset" w:color="000000" w:sz="8"/>
              <w:right w:val="outset" w:color="000000" w:sz="8"/>
            </w:tcBorders>
            <w:vAlign w:val="center"/>
          </w:tcPr>
          <w:bookmarkStart w:name="6273" w:id="3772"/>
          <w:p>
            <w:pPr>
              <w:spacing w:after="0"/>
              <w:ind w:left="0"/>
              <w:jc w:val="center"/>
            </w:pPr>
            <w:r>
              <w:rPr>
                <w:rFonts w:ascii="Arial"/>
                <w:b w:val="false"/>
                <w:i w:val="false"/>
                <w:color w:val="000000"/>
                <w:sz w:val="15"/>
              </w:rPr>
              <w:t>13454</w:t>
            </w:r>
          </w:p>
          <w:bookmarkEnd w:id="3772"/>
        </w:tc>
        <w:tc>
          <w:tcPr>
            <w:tcW w:w="2726" w:type="dxa"/>
            <w:tcBorders>
              <w:top w:val="outset" w:color="000000" w:sz="8"/>
              <w:left w:val="outset" w:color="000000" w:sz="8"/>
              <w:bottom w:val="outset" w:color="000000" w:sz="8"/>
              <w:right w:val="outset" w:color="000000" w:sz="8"/>
            </w:tcBorders>
            <w:vAlign w:val="center"/>
          </w:tcPr>
          <w:bookmarkStart w:name="6274" w:id="3773"/>
          <w:p>
            <w:pPr>
              <w:spacing w:after="0"/>
              <w:ind w:left="0"/>
              <w:jc w:val="center"/>
            </w:pPr>
            <w:r>
              <w:rPr>
                <w:rFonts w:ascii="Arial"/>
                <w:b w:val="false"/>
                <w:i w:val="false"/>
                <w:color w:val="000000"/>
                <w:sz w:val="15"/>
              </w:rPr>
              <w:t>4086</w:t>
            </w:r>
          </w:p>
          <w:bookmarkEnd w:id="377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75" w:id="3774"/>
          <w:p>
            <w:pPr>
              <w:spacing w:after="0"/>
              <w:ind w:left="0"/>
              <w:jc w:val="left"/>
            </w:pPr>
            <w:r>
              <w:rPr>
                <w:rFonts w:ascii="Arial"/>
                <w:b w:val="false"/>
                <w:i w:val="false"/>
                <w:color w:val="000000"/>
                <w:sz w:val="15"/>
              </w:rPr>
              <w:t>Бусульфан</w:t>
            </w:r>
          </w:p>
          <w:bookmarkEnd w:id="3774"/>
        </w:tc>
        <w:tc>
          <w:tcPr>
            <w:tcW w:w="2591" w:type="dxa"/>
            <w:tcBorders>
              <w:top w:val="outset" w:color="000000" w:sz="8"/>
              <w:left w:val="outset" w:color="000000" w:sz="8"/>
              <w:bottom w:val="outset" w:color="000000" w:sz="8"/>
              <w:right w:val="outset" w:color="000000" w:sz="8"/>
            </w:tcBorders>
            <w:vAlign w:val="center"/>
          </w:tcPr>
          <w:bookmarkStart w:name="6276" w:id="3775"/>
          <w:p>
            <w:pPr>
              <w:spacing w:after="0"/>
              <w:ind w:left="0"/>
              <w:jc w:val="center"/>
            </w:pPr>
            <w:r>
              <w:rPr>
                <w:rFonts w:ascii="Arial"/>
                <w:b w:val="false"/>
                <w:i w:val="false"/>
                <w:color w:val="000000"/>
                <w:sz w:val="15"/>
              </w:rPr>
              <w:t>таблетки, капсули, драже</w:t>
            </w:r>
          </w:p>
          <w:bookmarkEnd w:id="3775"/>
        </w:tc>
        <w:tc>
          <w:tcPr>
            <w:tcW w:w="2182" w:type="dxa"/>
            <w:tcBorders>
              <w:top w:val="outset" w:color="000000" w:sz="8"/>
              <w:left w:val="outset" w:color="000000" w:sz="8"/>
              <w:bottom w:val="outset" w:color="000000" w:sz="8"/>
              <w:right w:val="outset" w:color="000000" w:sz="8"/>
            </w:tcBorders>
            <w:vAlign w:val="center"/>
          </w:tcPr>
          <w:bookmarkStart w:name="6277" w:id="3776"/>
          <w:p>
            <w:pPr>
              <w:spacing w:after="0"/>
              <w:ind w:left="0"/>
              <w:jc w:val="center"/>
            </w:pPr>
            <w:r>
              <w:rPr>
                <w:rFonts w:ascii="Arial"/>
                <w:b w:val="false"/>
                <w:i w:val="false"/>
                <w:color w:val="000000"/>
                <w:sz w:val="15"/>
              </w:rPr>
              <w:t>2 мг</w:t>
            </w:r>
          </w:p>
          <w:bookmarkEnd w:id="3776"/>
        </w:tc>
        <w:tc>
          <w:tcPr>
            <w:tcW w:w="1908" w:type="dxa"/>
            <w:tcBorders>
              <w:top w:val="outset" w:color="000000" w:sz="8"/>
              <w:left w:val="outset" w:color="000000" w:sz="8"/>
              <w:bottom w:val="outset" w:color="000000" w:sz="8"/>
              <w:right w:val="outset" w:color="000000" w:sz="8"/>
            </w:tcBorders>
            <w:vAlign w:val="center"/>
          </w:tcPr>
          <w:bookmarkStart w:name="6278" w:id="3777"/>
          <w:p>
            <w:pPr>
              <w:spacing w:after="0"/>
              <w:ind w:left="0"/>
              <w:jc w:val="center"/>
            </w:pPr>
            <w:r>
              <w:rPr>
                <w:rFonts w:ascii="Arial"/>
                <w:b w:val="false"/>
                <w:i w:val="false"/>
                <w:color w:val="000000"/>
                <w:sz w:val="15"/>
              </w:rPr>
              <w:t>3600</w:t>
            </w:r>
          </w:p>
          <w:bookmarkEnd w:id="3777"/>
        </w:tc>
        <w:tc>
          <w:tcPr>
            <w:tcW w:w="2726" w:type="dxa"/>
            <w:tcBorders>
              <w:top w:val="outset" w:color="000000" w:sz="8"/>
              <w:left w:val="outset" w:color="000000" w:sz="8"/>
              <w:bottom w:val="outset" w:color="000000" w:sz="8"/>
              <w:right w:val="outset" w:color="000000" w:sz="8"/>
            </w:tcBorders>
            <w:vAlign w:val="center"/>
          </w:tcPr>
          <w:bookmarkStart w:name="6279" w:id="3778"/>
          <w:p>
            <w:pPr>
              <w:spacing w:after="0"/>
              <w:ind w:left="0"/>
              <w:jc w:val="center"/>
            </w:pPr>
            <w:r>
              <w:rPr>
                <w:rFonts w:ascii="Arial"/>
                <w:b w:val="false"/>
                <w:i w:val="false"/>
                <w:color w:val="000000"/>
                <w:sz w:val="15"/>
              </w:rPr>
              <w:t>1000</w:t>
            </w:r>
          </w:p>
          <w:bookmarkEnd w:id="377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80" w:id="3779"/>
          <w:p>
            <w:pPr>
              <w:spacing w:after="0"/>
              <w:ind w:left="0"/>
              <w:jc w:val="left"/>
            </w:pPr>
            <w:r>
              <w:rPr>
                <w:rFonts w:ascii="Arial"/>
                <w:b w:val="false"/>
                <w:i w:val="false"/>
                <w:color w:val="000000"/>
                <w:sz w:val="15"/>
              </w:rPr>
              <w:t>Базиліксимаб</w:t>
            </w:r>
          </w:p>
          <w:bookmarkEnd w:id="3779"/>
        </w:tc>
        <w:tc>
          <w:tcPr>
            <w:tcW w:w="2591" w:type="dxa"/>
            <w:tcBorders>
              <w:top w:val="outset" w:color="000000" w:sz="8"/>
              <w:left w:val="outset" w:color="000000" w:sz="8"/>
              <w:bottom w:val="outset" w:color="000000" w:sz="8"/>
              <w:right w:val="outset" w:color="000000" w:sz="8"/>
            </w:tcBorders>
            <w:vAlign w:val="center"/>
          </w:tcPr>
          <w:bookmarkStart w:name="6281" w:id="3780"/>
          <w:p>
            <w:pPr>
              <w:spacing w:after="0"/>
              <w:ind w:left="0"/>
              <w:jc w:val="center"/>
            </w:pPr>
            <w:r>
              <w:rPr>
                <w:rFonts w:ascii="Arial"/>
                <w:b w:val="false"/>
                <w:i w:val="false"/>
                <w:color w:val="000000"/>
                <w:sz w:val="15"/>
              </w:rPr>
              <w:t>ампули, флакони, шприци</w:t>
            </w:r>
          </w:p>
          <w:bookmarkEnd w:id="3780"/>
        </w:tc>
        <w:tc>
          <w:tcPr>
            <w:tcW w:w="2182" w:type="dxa"/>
            <w:tcBorders>
              <w:top w:val="outset" w:color="000000" w:sz="8"/>
              <w:left w:val="outset" w:color="000000" w:sz="8"/>
              <w:bottom w:val="outset" w:color="000000" w:sz="8"/>
              <w:right w:val="outset" w:color="000000" w:sz="8"/>
            </w:tcBorders>
            <w:vAlign w:val="center"/>
          </w:tcPr>
          <w:bookmarkStart w:name="6282" w:id="3781"/>
          <w:p>
            <w:pPr>
              <w:spacing w:after="0"/>
              <w:ind w:left="0"/>
              <w:jc w:val="center"/>
            </w:pPr>
            <w:r>
              <w:rPr>
                <w:rFonts w:ascii="Arial"/>
                <w:b w:val="false"/>
                <w:i w:val="false"/>
                <w:color w:val="000000"/>
                <w:sz w:val="15"/>
              </w:rPr>
              <w:t>20 мг</w:t>
            </w:r>
          </w:p>
          <w:bookmarkEnd w:id="3781"/>
        </w:tc>
        <w:tc>
          <w:tcPr>
            <w:tcW w:w="1908" w:type="dxa"/>
            <w:tcBorders>
              <w:top w:val="outset" w:color="000000" w:sz="8"/>
              <w:left w:val="outset" w:color="000000" w:sz="8"/>
              <w:bottom w:val="outset" w:color="000000" w:sz="8"/>
              <w:right w:val="outset" w:color="000000" w:sz="8"/>
            </w:tcBorders>
            <w:vAlign w:val="center"/>
          </w:tcPr>
          <w:bookmarkStart w:name="6283" w:id="3782"/>
          <w:p>
            <w:pPr>
              <w:spacing w:after="0"/>
              <w:ind w:left="0"/>
              <w:jc w:val="center"/>
            </w:pPr>
            <w:r>
              <w:rPr>
                <w:rFonts w:ascii="Arial"/>
                <w:b w:val="false"/>
                <w:i w:val="false"/>
                <w:color w:val="000000"/>
                <w:sz w:val="15"/>
              </w:rPr>
              <w:t>80</w:t>
            </w:r>
          </w:p>
          <w:bookmarkEnd w:id="3782"/>
        </w:tc>
        <w:tc>
          <w:tcPr>
            <w:tcW w:w="2726" w:type="dxa"/>
            <w:tcBorders>
              <w:top w:val="outset" w:color="000000" w:sz="8"/>
              <w:left w:val="outset" w:color="000000" w:sz="8"/>
              <w:bottom w:val="outset" w:color="000000" w:sz="8"/>
              <w:right w:val="outset" w:color="000000" w:sz="8"/>
            </w:tcBorders>
            <w:vAlign w:val="center"/>
          </w:tcPr>
          <w:bookmarkStart w:name="6284" w:id="3783"/>
          <w:p>
            <w:pPr>
              <w:spacing w:after="0"/>
              <w:ind w:left="0"/>
              <w:jc w:val="center"/>
            </w:pPr>
          </w:p>
          <w:bookmarkEnd w:id="378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85" w:id="3784"/>
          <w:p>
            <w:pPr>
              <w:spacing w:after="0"/>
              <w:ind w:left="0"/>
              <w:jc w:val="left"/>
            </w:pPr>
            <w:r>
              <w:rPr>
                <w:rFonts w:ascii="Arial"/>
                <w:b w:val="false"/>
                <w:i w:val="false"/>
                <w:color w:val="000000"/>
                <w:sz w:val="15"/>
              </w:rPr>
              <w:t>Аспарагіназа</w:t>
            </w:r>
          </w:p>
          <w:bookmarkEnd w:id="3784"/>
        </w:tc>
        <w:tc>
          <w:tcPr>
            <w:tcW w:w="2591" w:type="dxa"/>
            <w:tcBorders>
              <w:top w:val="outset" w:color="000000" w:sz="8"/>
              <w:left w:val="outset" w:color="000000" w:sz="8"/>
              <w:bottom w:val="outset" w:color="000000" w:sz="8"/>
              <w:right w:val="outset" w:color="000000" w:sz="8"/>
            </w:tcBorders>
            <w:vAlign w:val="center"/>
          </w:tcPr>
          <w:bookmarkStart w:name="6286" w:id="3785"/>
          <w:p>
            <w:pPr>
              <w:spacing w:after="0"/>
              <w:ind w:left="0"/>
              <w:jc w:val="center"/>
            </w:pPr>
            <w:r>
              <w:rPr>
                <w:rFonts w:ascii="Arial"/>
                <w:b w:val="false"/>
                <w:i w:val="false"/>
                <w:color w:val="000000"/>
                <w:sz w:val="15"/>
              </w:rPr>
              <w:t>ампули, флакони, шприци</w:t>
            </w:r>
          </w:p>
          <w:bookmarkEnd w:id="3785"/>
        </w:tc>
        <w:tc>
          <w:tcPr>
            <w:tcW w:w="2182" w:type="dxa"/>
            <w:tcBorders>
              <w:top w:val="outset" w:color="000000" w:sz="8"/>
              <w:left w:val="outset" w:color="000000" w:sz="8"/>
              <w:bottom w:val="outset" w:color="000000" w:sz="8"/>
              <w:right w:val="outset" w:color="000000" w:sz="8"/>
            </w:tcBorders>
            <w:vAlign w:val="center"/>
          </w:tcPr>
          <w:bookmarkStart w:name="6287" w:id="3786"/>
          <w:p>
            <w:pPr>
              <w:spacing w:after="0"/>
              <w:ind w:left="0"/>
              <w:jc w:val="center"/>
            </w:pPr>
            <w:r>
              <w:rPr>
                <w:rFonts w:ascii="Arial"/>
                <w:b w:val="false"/>
                <w:i w:val="false"/>
                <w:color w:val="000000"/>
                <w:sz w:val="15"/>
              </w:rPr>
              <w:t>10000 МО</w:t>
            </w:r>
          </w:p>
          <w:bookmarkEnd w:id="3786"/>
        </w:tc>
        <w:tc>
          <w:tcPr>
            <w:tcW w:w="1908" w:type="dxa"/>
            <w:tcBorders>
              <w:top w:val="outset" w:color="000000" w:sz="8"/>
              <w:left w:val="outset" w:color="000000" w:sz="8"/>
              <w:bottom w:val="outset" w:color="000000" w:sz="8"/>
              <w:right w:val="outset" w:color="000000" w:sz="8"/>
            </w:tcBorders>
            <w:vAlign w:val="center"/>
          </w:tcPr>
          <w:bookmarkStart w:name="6288" w:id="3787"/>
          <w:p>
            <w:pPr>
              <w:spacing w:after="0"/>
              <w:ind w:left="0"/>
              <w:jc w:val="center"/>
            </w:pPr>
            <w:r>
              <w:rPr>
                <w:rFonts w:ascii="Arial"/>
                <w:b w:val="false"/>
                <w:i w:val="false"/>
                <w:color w:val="000000"/>
                <w:sz w:val="15"/>
              </w:rPr>
              <w:t>3133</w:t>
            </w:r>
          </w:p>
          <w:bookmarkEnd w:id="3787"/>
        </w:tc>
        <w:tc>
          <w:tcPr>
            <w:tcW w:w="2726" w:type="dxa"/>
            <w:tcBorders>
              <w:top w:val="outset" w:color="000000" w:sz="8"/>
              <w:left w:val="outset" w:color="000000" w:sz="8"/>
              <w:bottom w:val="outset" w:color="000000" w:sz="8"/>
              <w:right w:val="outset" w:color="000000" w:sz="8"/>
            </w:tcBorders>
            <w:vAlign w:val="center"/>
          </w:tcPr>
          <w:bookmarkStart w:name="6289" w:id="3788"/>
          <w:p>
            <w:pPr>
              <w:spacing w:after="0"/>
              <w:ind w:left="0"/>
              <w:jc w:val="center"/>
            </w:pPr>
            <w:r>
              <w:rPr>
                <w:rFonts w:ascii="Arial"/>
                <w:b w:val="false"/>
                <w:i w:val="false"/>
                <w:color w:val="000000"/>
                <w:sz w:val="15"/>
              </w:rPr>
              <w:t>1378</w:t>
            </w:r>
          </w:p>
          <w:bookmarkEnd w:id="378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90" w:id="3789"/>
          <w:p>
            <w:pPr>
              <w:spacing w:after="0"/>
              <w:ind w:left="0"/>
              <w:jc w:val="left"/>
            </w:pPr>
            <w:r>
              <w:rPr>
                <w:rFonts w:ascii="Arial"/>
                <w:b w:val="false"/>
                <w:i w:val="false"/>
                <w:color w:val="000000"/>
                <w:sz w:val="15"/>
              </w:rPr>
              <w:t>Аспарагіназа</w:t>
            </w:r>
          </w:p>
          <w:bookmarkEnd w:id="3789"/>
        </w:tc>
        <w:tc>
          <w:tcPr>
            <w:tcW w:w="2591" w:type="dxa"/>
            <w:tcBorders>
              <w:top w:val="outset" w:color="000000" w:sz="8"/>
              <w:left w:val="outset" w:color="000000" w:sz="8"/>
              <w:bottom w:val="outset" w:color="000000" w:sz="8"/>
              <w:right w:val="outset" w:color="000000" w:sz="8"/>
            </w:tcBorders>
            <w:vAlign w:val="center"/>
          </w:tcPr>
          <w:bookmarkStart w:name="6291" w:id="3790"/>
          <w:p>
            <w:pPr>
              <w:spacing w:after="0"/>
              <w:ind w:left="0"/>
              <w:jc w:val="center"/>
            </w:pPr>
            <w:r>
              <w:rPr>
                <w:rFonts w:ascii="Arial"/>
                <w:b w:val="false"/>
                <w:i w:val="false"/>
                <w:color w:val="000000"/>
                <w:sz w:val="15"/>
              </w:rPr>
              <w:t>- " -</w:t>
            </w:r>
          </w:p>
          <w:bookmarkEnd w:id="3790"/>
        </w:tc>
        <w:tc>
          <w:tcPr>
            <w:tcW w:w="2182" w:type="dxa"/>
            <w:tcBorders>
              <w:top w:val="outset" w:color="000000" w:sz="8"/>
              <w:left w:val="outset" w:color="000000" w:sz="8"/>
              <w:bottom w:val="outset" w:color="000000" w:sz="8"/>
              <w:right w:val="outset" w:color="000000" w:sz="8"/>
            </w:tcBorders>
            <w:vAlign w:val="center"/>
          </w:tcPr>
          <w:bookmarkStart w:name="6292" w:id="3791"/>
          <w:p>
            <w:pPr>
              <w:spacing w:after="0"/>
              <w:ind w:left="0"/>
              <w:jc w:val="center"/>
            </w:pPr>
            <w:r>
              <w:rPr>
                <w:rFonts w:ascii="Arial"/>
                <w:b w:val="false"/>
                <w:i w:val="false"/>
                <w:color w:val="000000"/>
                <w:sz w:val="15"/>
              </w:rPr>
              <w:t>5000 Од</w:t>
            </w:r>
          </w:p>
          <w:bookmarkEnd w:id="3791"/>
        </w:tc>
        <w:tc>
          <w:tcPr>
            <w:tcW w:w="1908" w:type="dxa"/>
            <w:tcBorders>
              <w:top w:val="outset" w:color="000000" w:sz="8"/>
              <w:left w:val="outset" w:color="000000" w:sz="8"/>
              <w:bottom w:val="outset" w:color="000000" w:sz="8"/>
              <w:right w:val="outset" w:color="000000" w:sz="8"/>
            </w:tcBorders>
            <w:vAlign w:val="center"/>
          </w:tcPr>
          <w:bookmarkStart w:name="6293" w:id="3792"/>
          <w:p>
            <w:pPr>
              <w:spacing w:after="0"/>
              <w:ind w:left="0"/>
              <w:jc w:val="center"/>
            </w:pPr>
            <w:r>
              <w:rPr>
                <w:rFonts w:ascii="Arial"/>
                <w:b w:val="false"/>
                <w:i w:val="false"/>
                <w:color w:val="000000"/>
                <w:sz w:val="15"/>
              </w:rPr>
              <w:t>3266</w:t>
            </w:r>
          </w:p>
          <w:bookmarkEnd w:id="3792"/>
        </w:tc>
        <w:tc>
          <w:tcPr>
            <w:tcW w:w="2726" w:type="dxa"/>
            <w:tcBorders>
              <w:top w:val="outset" w:color="000000" w:sz="8"/>
              <w:left w:val="outset" w:color="000000" w:sz="8"/>
              <w:bottom w:val="outset" w:color="000000" w:sz="8"/>
              <w:right w:val="outset" w:color="000000" w:sz="8"/>
            </w:tcBorders>
            <w:vAlign w:val="center"/>
          </w:tcPr>
          <w:bookmarkStart w:name="6294" w:id="3793"/>
          <w:p>
            <w:pPr>
              <w:spacing w:after="0"/>
              <w:ind w:left="0"/>
              <w:jc w:val="center"/>
            </w:pPr>
            <w:r>
              <w:rPr>
                <w:rFonts w:ascii="Arial"/>
                <w:b w:val="false"/>
                <w:i w:val="false"/>
                <w:color w:val="000000"/>
                <w:sz w:val="15"/>
              </w:rPr>
              <w:t>1542</w:t>
            </w:r>
          </w:p>
          <w:bookmarkEnd w:id="379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295" w:id="3794"/>
          <w:p>
            <w:pPr>
              <w:spacing w:after="0"/>
              <w:ind w:left="0"/>
              <w:jc w:val="left"/>
            </w:pPr>
            <w:r>
              <w:rPr>
                <w:rFonts w:ascii="Arial"/>
                <w:b w:val="false"/>
                <w:i w:val="false"/>
                <w:color w:val="000000"/>
                <w:sz w:val="15"/>
              </w:rPr>
              <w:t>Антитимоцитарний глобулін кролячий</w:t>
            </w:r>
          </w:p>
          <w:bookmarkEnd w:id="3794"/>
        </w:tc>
        <w:tc>
          <w:tcPr>
            <w:tcW w:w="2591" w:type="dxa"/>
            <w:tcBorders>
              <w:top w:val="outset" w:color="000000" w:sz="8"/>
              <w:left w:val="outset" w:color="000000" w:sz="8"/>
              <w:bottom w:val="outset" w:color="000000" w:sz="8"/>
              <w:right w:val="outset" w:color="000000" w:sz="8"/>
            </w:tcBorders>
            <w:vAlign w:val="center"/>
          </w:tcPr>
          <w:bookmarkStart w:name="6296" w:id="3795"/>
          <w:p>
            <w:pPr>
              <w:spacing w:after="0"/>
              <w:ind w:left="0"/>
              <w:jc w:val="center"/>
            </w:pPr>
            <w:r>
              <w:rPr>
                <w:rFonts w:ascii="Arial"/>
                <w:b w:val="false"/>
                <w:i w:val="false"/>
                <w:color w:val="000000"/>
                <w:sz w:val="15"/>
              </w:rPr>
              <w:t>- " -</w:t>
            </w:r>
          </w:p>
          <w:bookmarkEnd w:id="3795"/>
        </w:tc>
        <w:tc>
          <w:tcPr>
            <w:tcW w:w="2182" w:type="dxa"/>
            <w:tcBorders>
              <w:top w:val="outset" w:color="000000" w:sz="8"/>
              <w:left w:val="outset" w:color="000000" w:sz="8"/>
              <w:bottom w:val="outset" w:color="000000" w:sz="8"/>
              <w:right w:val="outset" w:color="000000" w:sz="8"/>
            </w:tcBorders>
            <w:vAlign w:val="center"/>
          </w:tcPr>
          <w:bookmarkStart w:name="6297" w:id="3796"/>
          <w:p>
            <w:pPr>
              <w:spacing w:after="0"/>
              <w:ind w:left="0"/>
              <w:jc w:val="center"/>
            </w:pPr>
            <w:r>
              <w:rPr>
                <w:rFonts w:ascii="Arial"/>
                <w:b w:val="false"/>
                <w:i w:val="false"/>
                <w:color w:val="000000"/>
                <w:sz w:val="15"/>
              </w:rPr>
              <w:t>25 мг</w:t>
            </w:r>
          </w:p>
          <w:bookmarkEnd w:id="3796"/>
        </w:tc>
        <w:tc>
          <w:tcPr>
            <w:tcW w:w="1908" w:type="dxa"/>
            <w:tcBorders>
              <w:top w:val="outset" w:color="000000" w:sz="8"/>
              <w:left w:val="outset" w:color="000000" w:sz="8"/>
              <w:bottom w:val="outset" w:color="000000" w:sz="8"/>
              <w:right w:val="outset" w:color="000000" w:sz="8"/>
            </w:tcBorders>
            <w:vAlign w:val="center"/>
          </w:tcPr>
          <w:bookmarkStart w:name="6298" w:id="3797"/>
          <w:p>
            <w:pPr>
              <w:spacing w:after="0"/>
              <w:ind w:left="0"/>
              <w:jc w:val="center"/>
            </w:pPr>
            <w:r>
              <w:rPr>
                <w:rFonts w:ascii="Arial"/>
                <w:b w:val="false"/>
                <w:i w:val="false"/>
                <w:color w:val="000000"/>
                <w:sz w:val="15"/>
              </w:rPr>
              <w:t>457</w:t>
            </w:r>
          </w:p>
          <w:bookmarkEnd w:id="3797"/>
        </w:tc>
        <w:tc>
          <w:tcPr>
            <w:tcW w:w="2726" w:type="dxa"/>
            <w:tcBorders>
              <w:top w:val="outset" w:color="000000" w:sz="8"/>
              <w:left w:val="outset" w:color="000000" w:sz="8"/>
              <w:bottom w:val="outset" w:color="000000" w:sz="8"/>
              <w:right w:val="outset" w:color="000000" w:sz="8"/>
            </w:tcBorders>
            <w:vAlign w:val="center"/>
          </w:tcPr>
          <w:bookmarkStart w:name="6299" w:id="3798"/>
          <w:p>
            <w:pPr>
              <w:spacing w:after="0"/>
              <w:ind w:left="0"/>
              <w:jc w:val="center"/>
            </w:pPr>
            <w:r>
              <w:rPr>
                <w:rFonts w:ascii="Arial"/>
                <w:b w:val="false"/>
                <w:i w:val="false"/>
                <w:color w:val="000000"/>
                <w:sz w:val="15"/>
              </w:rPr>
              <w:t>226</w:t>
            </w:r>
          </w:p>
          <w:bookmarkEnd w:id="379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300" w:id="3799"/>
          <w:p>
            <w:pPr>
              <w:spacing w:after="0"/>
              <w:ind w:left="0"/>
              <w:jc w:val="left"/>
            </w:pPr>
            <w:r>
              <w:rPr>
                <w:rFonts w:ascii="Arial"/>
                <w:b w:val="false"/>
                <w:i w:val="false"/>
                <w:color w:val="000000"/>
                <w:sz w:val="15"/>
              </w:rPr>
              <w:t>Антитимоцитарний глобулін кінський</w:t>
            </w:r>
          </w:p>
          <w:bookmarkEnd w:id="3799"/>
        </w:tc>
        <w:tc>
          <w:tcPr>
            <w:tcW w:w="2591" w:type="dxa"/>
            <w:tcBorders>
              <w:top w:val="outset" w:color="000000" w:sz="8"/>
              <w:left w:val="outset" w:color="000000" w:sz="8"/>
              <w:bottom w:val="outset" w:color="000000" w:sz="8"/>
              <w:right w:val="outset" w:color="000000" w:sz="8"/>
            </w:tcBorders>
            <w:vAlign w:val="center"/>
          </w:tcPr>
          <w:bookmarkStart w:name="6301" w:id="3800"/>
          <w:p>
            <w:pPr>
              <w:spacing w:after="0"/>
              <w:ind w:left="0"/>
              <w:jc w:val="center"/>
            </w:pPr>
            <w:r>
              <w:rPr>
                <w:rFonts w:ascii="Arial"/>
                <w:b w:val="false"/>
                <w:i w:val="false"/>
                <w:color w:val="000000"/>
                <w:sz w:val="15"/>
              </w:rPr>
              <w:t>- " -</w:t>
            </w:r>
          </w:p>
          <w:bookmarkEnd w:id="3800"/>
        </w:tc>
        <w:tc>
          <w:tcPr>
            <w:tcW w:w="2182" w:type="dxa"/>
            <w:tcBorders>
              <w:top w:val="outset" w:color="000000" w:sz="8"/>
              <w:left w:val="outset" w:color="000000" w:sz="8"/>
              <w:bottom w:val="outset" w:color="000000" w:sz="8"/>
              <w:right w:val="outset" w:color="000000" w:sz="8"/>
            </w:tcBorders>
            <w:vAlign w:val="center"/>
          </w:tcPr>
          <w:bookmarkStart w:name="6302" w:id="3801"/>
          <w:p>
            <w:pPr>
              <w:spacing w:after="0"/>
              <w:ind w:left="0"/>
              <w:jc w:val="center"/>
            </w:pPr>
            <w:r>
              <w:rPr>
                <w:rFonts w:ascii="Arial"/>
                <w:b w:val="false"/>
                <w:i w:val="false"/>
                <w:color w:val="000000"/>
                <w:sz w:val="15"/>
              </w:rPr>
              <w:t>250 мг</w:t>
            </w:r>
          </w:p>
          <w:bookmarkEnd w:id="3801"/>
        </w:tc>
        <w:tc>
          <w:tcPr>
            <w:tcW w:w="1908" w:type="dxa"/>
            <w:tcBorders>
              <w:top w:val="outset" w:color="000000" w:sz="8"/>
              <w:left w:val="outset" w:color="000000" w:sz="8"/>
              <w:bottom w:val="outset" w:color="000000" w:sz="8"/>
              <w:right w:val="outset" w:color="000000" w:sz="8"/>
            </w:tcBorders>
            <w:vAlign w:val="center"/>
          </w:tcPr>
          <w:bookmarkStart w:name="6303" w:id="3802"/>
          <w:p>
            <w:pPr>
              <w:spacing w:after="0"/>
              <w:ind w:left="0"/>
              <w:jc w:val="center"/>
            </w:pPr>
            <w:r>
              <w:rPr>
                <w:rFonts w:ascii="Arial"/>
                <w:b w:val="false"/>
                <w:i w:val="false"/>
                <w:color w:val="000000"/>
                <w:sz w:val="15"/>
              </w:rPr>
              <w:t>505</w:t>
            </w:r>
          </w:p>
          <w:bookmarkEnd w:id="3802"/>
        </w:tc>
        <w:tc>
          <w:tcPr>
            <w:tcW w:w="2726" w:type="dxa"/>
            <w:tcBorders>
              <w:top w:val="outset" w:color="000000" w:sz="8"/>
              <w:left w:val="outset" w:color="000000" w:sz="8"/>
              <w:bottom w:val="outset" w:color="000000" w:sz="8"/>
              <w:right w:val="outset" w:color="000000" w:sz="8"/>
            </w:tcBorders>
            <w:vAlign w:val="center"/>
          </w:tcPr>
          <w:bookmarkStart w:name="6304" w:id="3803"/>
          <w:p>
            <w:pPr>
              <w:spacing w:after="0"/>
              <w:ind w:left="0"/>
              <w:jc w:val="center"/>
            </w:pPr>
            <w:r>
              <w:rPr>
                <w:rFonts w:ascii="Arial"/>
                <w:b w:val="false"/>
                <w:i w:val="false"/>
                <w:color w:val="000000"/>
                <w:sz w:val="15"/>
              </w:rPr>
              <w:t>50</w:t>
            </w:r>
          </w:p>
          <w:bookmarkEnd w:id="380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305" w:id="3804"/>
          <w:p>
            <w:pPr>
              <w:spacing w:after="0"/>
              <w:ind w:left="0"/>
              <w:jc w:val="left"/>
            </w:pPr>
            <w:r>
              <w:rPr>
                <w:rFonts w:ascii="Arial"/>
                <w:b w:val="false"/>
                <w:i w:val="false"/>
                <w:color w:val="000000"/>
                <w:sz w:val="15"/>
              </w:rPr>
              <w:t>Амфотерицин B - ліпідний комплекс</w:t>
            </w:r>
          </w:p>
          <w:bookmarkEnd w:id="3804"/>
        </w:tc>
        <w:tc>
          <w:tcPr>
            <w:tcW w:w="2591" w:type="dxa"/>
            <w:tcBorders>
              <w:top w:val="outset" w:color="000000" w:sz="8"/>
              <w:left w:val="outset" w:color="000000" w:sz="8"/>
              <w:bottom w:val="outset" w:color="000000" w:sz="8"/>
              <w:right w:val="outset" w:color="000000" w:sz="8"/>
            </w:tcBorders>
            <w:vAlign w:val="center"/>
          </w:tcPr>
          <w:bookmarkStart w:name="6306" w:id="3805"/>
          <w:p>
            <w:pPr>
              <w:spacing w:after="0"/>
              <w:ind w:left="0"/>
              <w:jc w:val="center"/>
            </w:pPr>
            <w:r>
              <w:rPr>
                <w:rFonts w:ascii="Arial"/>
                <w:b w:val="false"/>
                <w:i w:val="false"/>
                <w:color w:val="000000"/>
                <w:sz w:val="15"/>
              </w:rPr>
              <w:t>- " -</w:t>
            </w:r>
          </w:p>
          <w:bookmarkEnd w:id="3805"/>
        </w:tc>
        <w:tc>
          <w:tcPr>
            <w:tcW w:w="2182" w:type="dxa"/>
            <w:tcBorders>
              <w:top w:val="outset" w:color="000000" w:sz="8"/>
              <w:left w:val="outset" w:color="000000" w:sz="8"/>
              <w:bottom w:val="outset" w:color="000000" w:sz="8"/>
              <w:right w:val="outset" w:color="000000" w:sz="8"/>
            </w:tcBorders>
            <w:vAlign w:val="center"/>
          </w:tcPr>
          <w:bookmarkStart w:name="6307" w:id="3806"/>
          <w:p>
            <w:pPr>
              <w:spacing w:after="0"/>
              <w:ind w:left="0"/>
              <w:jc w:val="center"/>
            </w:pPr>
            <w:r>
              <w:rPr>
                <w:rFonts w:ascii="Arial"/>
                <w:b w:val="false"/>
                <w:i w:val="false"/>
                <w:color w:val="000000"/>
                <w:sz w:val="15"/>
              </w:rPr>
              <w:t>50 мг</w:t>
            </w:r>
          </w:p>
          <w:bookmarkEnd w:id="3806"/>
        </w:tc>
        <w:tc>
          <w:tcPr>
            <w:tcW w:w="1908" w:type="dxa"/>
            <w:tcBorders>
              <w:top w:val="outset" w:color="000000" w:sz="8"/>
              <w:left w:val="outset" w:color="000000" w:sz="8"/>
              <w:bottom w:val="outset" w:color="000000" w:sz="8"/>
              <w:right w:val="outset" w:color="000000" w:sz="8"/>
            </w:tcBorders>
            <w:vAlign w:val="center"/>
          </w:tcPr>
          <w:bookmarkStart w:name="6308" w:id="3807"/>
          <w:p>
            <w:pPr>
              <w:spacing w:after="0"/>
              <w:ind w:left="0"/>
              <w:jc w:val="center"/>
            </w:pPr>
            <w:r>
              <w:rPr>
                <w:rFonts w:ascii="Arial"/>
                <w:b w:val="false"/>
                <w:i w:val="false"/>
                <w:color w:val="000000"/>
                <w:sz w:val="15"/>
              </w:rPr>
              <w:t>4889</w:t>
            </w:r>
          </w:p>
          <w:bookmarkEnd w:id="3807"/>
        </w:tc>
        <w:tc>
          <w:tcPr>
            <w:tcW w:w="2726" w:type="dxa"/>
            <w:tcBorders>
              <w:top w:val="outset" w:color="000000" w:sz="8"/>
              <w:left w:val="outset" w:color="000000" w:sz="8"/>
              <w:bottom w:val="outset" w:color="000000" w:sz="8"/>
              <w:right w:val="outset" w:color="000000" w:sz="8"/>
            </w:tcBorders>
            <w:vAlign w:val="center"/>
          </w:tcPr>
          <w:bookmarkStart w:name="6309" w:id="3808"/>
          <w:p>
            <w:pPr>
              <w:spacing w:after="0"/>
              <w:ind w:left="0"/>
              <w:jc w:val="center"/>
            </w:pPr>
            <w:r>
              <w:rPr>
                <w:rFonts w:ascii="Arial"/>
                <w:b w:val="false"/>
                <w:i w:val="false"/>
                <w:color w:val="000000"/>
                <w:sz w:val="15"/>
              </w:rPr>
              <w:t>2084</w:t>
            </w:r>
          </w:p>
          <w:bookmarkEnd w:id="380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6310" w:id="3809"/>
          <w:p>
            <w:pPr>
              <w:spacing w:after="0"/>
              <w:ind w:left="0"/>
              <w:jc w:val="left"/>
            </w:pPr>
            <w:r>
              <w:rPr>
                <w:rFonts w:ascii="Arial"/>
                <w:b w:val="false"/>
                <w:i w:val="false"/>
                <w:color w:val="000000"/>
                <w:sz w:val="15"/>
              </w:rPr>
              <w:t>6-Меркаптопурин</w:t>
            </w:r>
          </w:p>
          <w:bookmarkEnd w:id="3809"/>
        </w:tc>
        <w:tc>
          <w:tcPr>
            <w:tcW w:w="2591" w:type="dxa"/>
            <w:tcBorders>
              <w:top w:val="outset" w:color="000000" w:sz="8"/>
              <w:left w:val="outset" w:color="000000" w:sz="8"/>
              <w:bottom w:val="outset" w:color="000000" w:sz="8"/>
              <w:right w:val="outset" w:color="000000" w:sz="8"/>
            </w:tcBorders>
            <w:vAlign w:val="center"/>
          </w:tcPr>
          <w:bookmarkStart w:name="6311" w:id="3810"/>
          <w:p>
            <w:pPr>
              <w:spacing w:after="0"/>
              <w:ind w:left="0"/>
              <w:jc w:val="center"/>
            </w:pPr>
            <w:r>
              <w:rPr>
                <w:rFonts w:ascii="Arial"/>
                <w:b w:val="false"/>
                <w:i w:val="false"/>
                <w:color w:val="000000"/>
                <w:sz w:val="15"/>
              </w:rPr>
              <w:t>таблетки, капсули, драже</w:t>
            </w:r>
          </w:p>
          <w:bookmarkEnd w:id="3810"/>
        </w:tc>
        <w:tc>
          <w:tcPr>
            <w:tcW w:w="2182" w:type="dxa"/>
            <w:tcBorders>
              <w:top w:val="outset" w:color="000000" w:sz="8"/>
              <w:left w:val="outset" w:color="000000" w:sz="8"/>
              <w:bottom w:val="outset" w:color="000000" w:sz="8"/>
              <w:right w:val="outset" w:color="000000" w:sz="8"/>
            </w:tcBorders>
            <w:vAlign w:val="center"/>
          </w:tcPr>
          <w:bookmarkStart w:name="6312" w:id="3811"/>
          <w:p>
            <w:pPr>
              <w:spacing w:after="0"/>
              <w:ind w:left="0"/>
              <w:jc w:val="center"/>
            </w:pPr>
            <w:r>
              <w:rPr>
                <w:rFonts w:ascii="Arial"/>
                <w:b w:val="false"/>
                <w:i w:val="false"/>
                <w:color w:val="000000"/>
                <w:sz w:val="15"/>
              </w:rPr>
              <w:t>50 мг</w:t>
            </w:r>
          </w:p>
          <w:bookmarkEnd w:id="3811"/>
        </w:tc>
        <w:tc>
          <w:tcPr>
            <w:tcW w:w="1908" w:type="dxa"/>
            <w:tcBorders>
              <w:top w:val="outset" w:color="000000" w:sz="8"/>
              <w:left w:val="outset" w:color="000000" w:sz="8"/>
              <w:bottom w:val="outset" w:color="000000" w:sz="8"/>
              <w:right w:val="outset" w:color="000000" w:sz="8"/>
            </w:tcBorders>
            <w:vAlign w:val="center"/>
          </w:tcPr>
          <w:bookmarkStart w:name="6313" w:id="3812"/>
          <w:p>
            <w:pPr>
              <w:spacing w:after="0"/>
              <w:ind w:left="0"/>
              <w:jc w:val="center"/>
            </w:pPr>
            <w:r>
              <w:rPr>
                <w:rFonts w:ascii="Arial"/>
                <w:b w:val="false"/>
                <w:i w:val="false"/>
                <w:color w:val="000000"/>
                <w:sz w:val="15"/>
              </w:rPr>
              <w:t>74150</w:t>
            </w:r>
          </w:p>
          <w:bookmarkEnd w:id="3812"/>
        </w:tc>
        <w:tc>
          <w:tcPr>
            <w:tcW w:w="2726" w:type="dxa"/>
            <w:tcBorders>
              <w:top w:val="outset" w:color="000000" w:sz="8"/>
              <w:left w:val="outset" w:color="000000" w:sz="8"/>
              <w:bottom w:val="outset" w:color="000000" w:sz="8"/>
              <w:right w:val="outset" w:color="000000" w:sz="8"/>
            </w:tcBorders>
            <w:vAlign w:val="center"/>
          </w:tcPr>
          <w:bookmarkStart w:name="6314" w:id="3813"/>
          <w:p>
            <w:pPr>
              <w:spacing w:after="0"/>
              <w:ind w:left="0"/>
              <w:jc w:val="center"/>
            </w:pPr>
            <w:r>
              <w:rPr>
                <w:rFonts w:ascii="Arial"/>
                <w:b w:val="false"/>
                <w:i w:val="false"/>
                <w:color w:val="000000"/>
                <w:sz w:val="15"/>
              </w:rPr>
              <w:t>50204</w:t>
            </w:r>
          </w:p>
          <w:bookmarkEnd w:id="3813"/>
        </w:tc>
      </w:tr>
    </w:tbl>
    <w:bookmarkStart w:name="6315" w:id="3814"/>
    <w:p>
      <w:pPr>
        <w:spacing w:after="0"/>
        <w:ind w:left="0"/>
        <w:jc w:val="center"/>
      </w:pPr>
      <w:r>
        <w:rPr>
          <w:rFonts w:ascii="Arial"/>
          <w:b/>
          <w:i w:val="false"/>
          <w:color w:val="000000"/>
          <w:sz w:val="18"/>
        </w:rPr>
        <w:t>2. Медичні вироби для лікування дітей з онкологічними та онкогематологічними захворюваннями</w:t>
      </w:r>
    </w:p>
    <w:bookmarkEnd w:id="381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63"/>
        <w:gridCol w:w="2182"/>
        <w:gridCol w:w="2045"/>
        <w:gridCol w:w="3544"/>
      </w:tblGrid>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16" w:id="3815"/>
          <w:p>
            <w:pPr>
              <w:spacing w:after="0"/>
              <w:ind w:left="0"/>
              <w:jc w:val="center"/>
            </w:pPr>
            <w:r>
              <w:rPr>
                <w:rFonts w:ascii="Arial"/>
                <w:b w:val="false"/>
                <w:i w:val="false"/>
                <w:color w:val="000000"/>
                <w:sz w:val="15"/>
              </w:rPr>
              <w:t>Міжнародна непатентована назва лікарського засобу</w:t>
            </w:r>
          </w:p>
          <w:bookmarkEnd w:id="3815"/>
        </w:tc>
        <w:tc>
          <w:tcPr>
            <w:tcW w:w="2182" w:type="dxa"/>
            <w:tcBorders>
              <w:top w:val="outset" w:color="000000" w:sz="8"/>
              <w:left w:val="outset" w:color="000000" w:sz="8"/>
              <w:bottom w:val="outset" w:color="000000" w:sz="8"/>
              <w:right w:val="outset" w:color="000000" w:sz="8"/>
            </w:tcBorders>
            <w:vAlign w:val="center"/>
          </w:tcPr>
          <w:bookmarkStart w:name="6317" w:id="3816"/>
          <w:p>
            <w:pPr>
              <w:spacing w:after="0"/>
              <w:ind w:left="0"/>
              <w:jc w:val="center"/>
            </w:pPr>
            <w:r>
              <w:rPr>
                <w:rFonts w:ascii="Arial"/>
                <w:b w:val="false"/>
                <w:i w:val="false"/>
                <w:color w:val="000000"/>
                <w:sz w:val="15"/>
              </w:rPr>
              <w:t>Одиниця виміру</w:t>
            </w:r>
          </w:p>
          <w:bookmarkEnd w:id="3816"/>
        </w:tc>
        <w:tc>
          <w:tcPr>
            <w:tcW w:w="2045" w:type="dxa"/>
            <w:tcBorders>
              <w:top w:val="outset" w:color="000000" w:sz="8"/>
              <w:left w:val="outset" w:color="000000" w:sz="8"/>
              <w:bottom w:val="outset" w:color="000000" w:sz="8"/>
              <w:right w:val="outset" w:color="000000" w:sz="8"/>
            </w:tcBorders>
            <w:vAlign w:val="center"/>
          </w:tcPr>
          <w:bookmarkStart w:name="6318" w:id="3817"/>
          <w:p>
            <w:pPr>
              <w:spacing w:after="0"/>
              <w:ind w:left="0"/>
              <w:jc w:val="center"/>
            </w:pPr>
            <w:r>
              <w:rPr>
                <w:rFonts w:ascii="Arial"/>
                <w:b w:val="false"/>
                <w:i w:val="false"/>
                <w:color w:val="000000"/>
                <w:sz w:val="15"/>
              </w:rPr>
              <w:t>Обсяг потреби, 100 відсотків</w:t>
            </w:r>
          </w:p>
          <w:bookmarkEnd w:id="3817"/>
        </w:tc>
        <w:tc>
          <w:tcPr>
            <w:tcW w:w="3544" w:type="dxa"/>
            <w:tcBorders>
              <w:top w:val="outset" w:color="000000" w:sz="8"/>
              <w:left w:val="outset" w:color="000000" w:sz="8"/>
              <w:bottom w:val="outset" w:color="000000" w:sz="8"/>
              <w:right w:val="outset" w:color="000000" w:sz="8"/>
            </w:tcBorders>
            <w:vAlign w:val="center"/>
          </w:tcPr>
          <w:bookmarkStart w:name="6319" w:id="3818"/>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3818"/>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20" w:id="3819"/>
          <w:p>
            <w:pPr>
              <w:spacing w:after="0"/>
              <w:ind w:left="0"/>
              <w:jc w:val="left"/>
            </w:pPr>
            <w:r>
              <w:rPr>
                <w:rFonts w:ascii="Arial"/>
                <w:b w:val="false"/>
                <w:i w:val="false"/>
                <w:color w:val="000000"/>
                <w:sz w:val="15"/>
              </w:rPr>
              <w:t>Фільтри або пристрій для видалення лейкоцитів з тромбоконцентрату (для приліжкового використання)</w:t>
            </w:r>
          </w:p>
          <w:bookmarkEnd w:id="3819"/>
        </w:tc>
        <w:tc>
          <w:tcPr>
            <w:tcW w:w="2182" w:type="dxa"/>
            <w:tcBorders>
              <w:top w:val="outset" w:color="000000" w:sz="8"/>
              <w:left w:val="outset" w:color="000000" w:sz="8"/>
              <w:bottom w:val="outset" w:color="000000" w:sz="8"/>
              <w:right w:val="outset" w:color="000000" w:sz="8"/>
            </w:tcBorders>
            <w:vAlign w:val="center"/>
          </w:tcPr>
          <w:bookmarkStart w:name="6321" w:id="3820"/>
          <w:p>
            <w:pPr>
              <w:spacing w:after="0"/>
              <w:ind w:left="0"/>
              <w:jc w:val="center"/>
            </w:pPr>
            <w:r>
              <w:rPr>
                <w:rFonts w:ascii="Arial"/>
                <w:b w:val="false"/>
                <w:i w:val="false"/>
                <w:color w:val="000000"/>
                <w:sz w:val="15"/>
              </w:rPr>
              <w:t>штук</w:t>
            </w:r>
          </w:p>
          <w:bookmarkEnd w:id="3820"/>
        </w:tc>
        <w:tc>
          <w:tcPr>
            <w:tcW w:w="2045" w:type="dxa"/>
            <w:tcBorders>
              <w:top w:val="outset" w:color="000000" w:sz="8"/>
              <w:left w:val="outset" w:color="000000" w:sz="8"/>
              <w:bottom w:val="outset" w:color="000000" w:sz="8"/>
              <w:right w:val="outset" w:color="000000" w:sz="8"/>
            </w:tcBorders>
            <w:vAlign w:val="center"/>
          </w:tcPr>
          <w:bookmarkStart w:name="6322" w:id="3821"/>
          <w:p>
            <w:pPr>
              <w:spacing w:after="0"/>
              <w:ind w:left="0"/>
              <w:jc w:val="center"/>
            </w:pPr>
            <w:r>
              <w:rPr>
                <w:rFonts w:ascii="Arial"/>
                <w:b w:val="false"/>
                <w:i w:val="false"/>
                <w:color w:val="000000"/>
                <w:sz w:val="15"/>
              </w:rPr>
              <w:t>3418</w:t>
            </w:r>
          </w:p>
          <w:bookmarkEnd w:id="3821"/>
        </w:tc>
        <w:tc>
          <w:tcPr>
            <w:tcW w:w="3544" w:type="dxa"/>
            <w:tcBorders>
              <w:top w:val="outset" w:color="000000" w:sz="8"/>
              <w:left w:val="outset" w:color="000000" w:sz="8"/>
              <w:bottom w:val="outset" w:color="000000" w:sz="8"/>
              <w:right w:val="outset" w:color="000000" w:sz="8"/>
            </w:tcBorders>
            <w:vAlign w:val="center"/>
          </w:tcPr>
          <w:bookmarkStart w:name="6323" w:id="3822"/>
          <w:p>
            <w:pPr>
              <w:spacing w:after="0"/>
              <w:ind w:left="0"/>
              <w:jc w:val="center"/>
            </w:pPr>
            <w:r>
              <w:rPr>
                <w:rFonts w:ascii="Arial"/>
                <w:b w:val="false"/>
                <w:i w:val="false"/>
                <w:color w:val="000000"/>
                <w:sz w:val="15"/>
              </w:rPr>
              <w:t>936</w:t>
            </w:r>
          </w:p>
          <w:bookmarkEnd w:id="3822"/>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24" w:id="3823"/>
          <w:p>
            <w:pPr>
              <w:spacing w:after="0"/>
              <w:ind w:left="0"/>
              <w:jc w:val="left"/>
            </w:pPr>
            <w:r>
              <w:rPr>
                <w:rFonts w:ascii="Arial"/>
                <w:b w:val="false"/>
                <w:i w:val="false"/>
                <w:color w:val="000000"/>
                <w:sz w:val="15"/>
              </w:rPr>
              <w:t>Фільтри для інфузій (96-годинні)</w:t>
            </w:r>
          </w:p>
          <w:bookmarkEnd w:id="3823"/>
        </w:tc>
        <w:tc>
          <w:tcPr>
            <w:tcW w:w="2182" w:type="dxa"/>
            <w:tcBorders>
              <w:top w:val="outset" w:color="000000" w:sz="8"/>
              <w:left w:val="outset" w:color="000000" w:sz="8"/>
              <w:bottom w:val="outset" w:color="000000" w:sz="8"/>
              <w:right w:val="outset" w:color="000000" w:sz="8"/>
            </w:tcBorders>
            <w:vAlign w:val="center"/>
          </w:tcPr>
          <w:bookmarkStart w:name="6325" w:id="3824"/>
          <w:p>
            <w:pPr>
              <w:spacing w:after="0"/>
              <w:ind w:left="0"/>
              <w:jc w:val="center"/>
            </w:pPr>
            <w:r>
              <w:rPr>
                <w:rFonts w:ascii="Arial"/>
                <w:b w:val="false"/>
                <w:i w:val="false"/>
                <w:color w:val="000000"/>
                <w:sz w:val="15"/>
              </w:rPr>
              <w:t>- " -</w:t>
            </w:r>
          </w:p>
          <w:bookmarkEnd w:id="3824"/>
        </w:tc>
        <w:tc>
          <w:tcPr>
            <w:tcW w:w="2045" w:type="dxa"/>
            <w:tcBorders>
              <w:top w:val="outset" w:color="000000" w:sz="8"/>
              <w:left w:val="outset" w:color="000000" w:sz="8"/>
              <w:bottom w:val="outset" w:color="000000" w:sz="8"/>
              <w:right w:val="outset" w:color="000000" w:sz="8"/>
            </w:tcBorders>
            <w:vAlign w:val="center"/>
          </w:tcPr>
          <w:bookmarkStart w:name="6326" w:id="3825"/>
          <w:p>
            <w:pPr>
              <w:spacing w:after="0"/>
              <w:ind w:left="0"/>
              <w:jc w:val="center"/>
            </w:pPr>
            <w:r>
              <w:rPr>
                <w:rFonts w:ascii="Arial"/>
                <w:b w:val="false"/>
                <w:i w:val="false"/>
                <w:color w:val="000000"/>
                <w:sz w:val="15"/>
              </w:rPr>
              <w:t>17579</w:t>
            </w:r>
          </w:p>
          <w:bookmarkEnd w:id="3825"/>
        </w:tc>
        <w:tc>
          <w:tcPr>
            <w:tcW w:w="3544" w:type="dxa"/>
            <w:tcBorders>
              <w:top w:val="outset" w:color="000000" w:sz="8"/>
              <w:left w:val="outset" w:color="000000" w:sz="8"/>
              <w:bottom w:val="outset" w:color="000000" w:sz="8"/>
              <w:right w:val="outset" w:color="000000" w:sz="8"/>
            </w:tcBorders>
            <w:vAlign w:val="center"/>
          </w:tcPr>
          <w:bookmarkStart w:name="6327" w:id="3826"/>
          <w:p>
            <w:pPr>
              <w:spacing w:after="0"/>
              <w:ind w:left="0"/>
              <w:jc w:val="center"/>
            </w:pPr>
            <w:r>
              <w:rPr>
                <w:rFonts w:ascii="Arial"/>
                <w:b w:val="false"/>
                <w:i w:val="false"/>
                <w:color w:val="000000"/>
                <w:sz w:val="15"/>
              </w:rPr>
              <w:t>6146</w:t>
            </w:r>
          </w:p>
          <w:bookmarkEnd w:id="3826"/>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28" w:id="3827"/>
          <w:p>
            <w:pPr>
              <w:spacing w:after="0"/>
              <w:ind w:left="0"/>
              <w:jc w:val="left"/>
            </w:pPr>
            <w:r>
              <w:rPr>
                <w:rFonts w:ascii="Arial"/>
                <w:b w:val="false"/>
                <w:i w:val="false"/>
                <w:color w:val="000000"/>
                <w:sz w:val="15"/>
              </w:rPr>
              <w:t>Фільтри або пристрій для видалення лейкоцитів з еритроцитарної маси (для приліжкового використання)</w:t>
            </w:r>
          </w:p>
          <w:bookmarkEnd w:id="3827"/>
        </w:tc>
        <w:tc>
          <w:tcPr>
            <w:tcW w:w="2182" w:type="dxa"/>
            <w:tcBorders>
              <w:top w:val="outset" w:color="000000" w:sz="8"/>
              <w:left w:val="outset" w:color="000000" w:sz="8"/>
              <w:bottom w:val="outset" w:color="000000" w:sz="8"/>
              <w:right w:val="outset" w:color="000000" w:sz="8"/>
            </w:tcBorders>
            <w:vAlign w:val="center"/>
          </w:tcPr>
          <w:bookmarkStart w:name="6329" w:id="3828"/>
          <w:p>
            <w:pPr>
              <w:spacing w:after="0"/>
              <w:ind w:left="0"/>
              <w:jc w:val="center"/>
            </w:pPr>
            <w:r>
              <w:rPr>
                <w:rFonts w:ascii="Arial"/>
                <w:b w:val="false"/>
                <w:i w:val="false"/>
                <w:color w:val="000000"/>
                <w:sz w:val="15"/>
              </w:rPr>
              <w:t>- " -</w:t>
            </w:r>
          </w:p>
          <w:bookmarkEnd w:id="3828"/>
        </w:tc>
        <w:tc>
          <w:tcPr>
            <w:tcW w:w="2045" w:type="dxa"/>
            <w:tcBorders>
              <w:top w:val="outset" w:color="000000" w:sz="8"/>
              <w:left w:val="outset" w:color="000000" w:sz="8"/>
              <w:bottom w:val="outset" w:color="000000" w:sz="8"/>
              <w:right w:val="outset" w:color="000000" w:sz="8"/>
            </w:tcBorders>
            <w:vAlign w:val="center"/>
          </w:tcPr>
          <w:bookmarkStart w:name="6330" w:id="3829"/>
          <w:p>
            <w:pPr>
              <w:spacing w:after="0"/>
              <w:ind w:left="0"/>
              <w:jc w:val="center"/>
            </w:pPr>
            <w:r>
              <w:rPr>
                <w:rFonts w:ascii="Arial"/>
                <w:b w:val="false"/>
                <w:i w:val="false"/>
                <w:color w:val="000000"/>
                <w:sz w:val="15"/>
              </w:rPr>
              <w:t>5938</w:t>
            </w:r>
          </w:p>
          <w:bookmarkEnd w:id="3829"/>
        </w:tc>
        <w:tc>
          <w:tcPr>
            <w:tcW w:w="3544" w:type="dxa"/>
            <w:tcBorders>
              <w:top w:val="outset" w:color="000000" w:sz="8"/>
              <w:left w:val="outset" w:color="000000" w:sz="8"/>
              <w:bottom w:val="outset" w:color="000000" w:sz="8"/>
              <w:right w:val="outset" w:color="000000" w:sz="8"/>
            </w:tcBorders>
            <w:vAlign w:val="center"/>
          </w:tcPr>
          <w:bookmarkStart w:name="6331" w:id="3830"/>
          <w:p>
            <w:pPr>
              <w:spacing w:after="0"/>
              <w:ind w:left="0"/>
              <w:jc w:val="center"/>
            </w:pPr>
            <w:r>
              <w:rPr>
                <w:rFonts w:ascii="Arial"/>
                <w:b w:val="false"/>
                <w:i w:val="false"/>
                <w:color w:val="000000"/>
                <w:sz w:val="15"/>
              </w:rPr>
              <w:t>2026</w:t>
            </w:r>
          </w:p>
          <w:bookmarkEnd w:id="3830"/>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32" w:id="3831"/>
          <w:p>
            <w:pPr>
              <w:spacing w:after="0"/>
              <w:ind w:left="0"/>
              <w:jc w:val="left"/>
            </w:pPr>
            <w:r>
              <w:rPr>
                <w:rFonts w:ascii="Arial"/>
                <w:b w:val="false"/>
                <w:i w:val="false"/>
                <w:color w:val="000000"/>
                <w:sz w:val="15"/>
              </w:rPr>
              <w:t>Стабілізатор SAG-M, пакети з розчином 100 мл</w:t>
            </w:r>
          </w:p>
          <w:bookmarkEnd w:id="3831"/>
        </w:tc>
        <w:tc>
          <w:tcPr>
            <w:tcW w:w="2182" w:type="dxa"/>
            <w:tcBorders>
              <w:top w:val="outset" w:color="000000" w:sz="8"/>
              <w:left w:val="outset" w:color="000000" w:sz="8"/>
              <w:bottom w:val="outset" w:color="000000" w:sz="8"/>
              <w:right w:val="outset" w:color="000000" w:sz="8"/>
            </w:tcBorders>
            <w:vAlign w:val="center"/>
          </w:tcPr>
          <w:bookmarkStart w:name="6333" w:id="3832"/>
          <w:p>
            <w:pPr>
              <w:spacing w:after="0"/>
              <w:ind w:left="0"/>
              <w:jc w:val="center"/>
            </w:pPr>
            <w:r>
              <w:rPr>
                <w:rFonts w:ascii="Arial"/>
                <w:b w:val="false"/>
                <w:i w:val="false"/>
                <w:color w:val="000000"/>
                <w:sz w:val="15"/>
              </w:rPr>
              <w:t>- " -</w:t>
            </w:r>
          </w:p>
          <w:bookmarkEnd w:id="3832"/>
        </w:tc>
        <w:tc>
          <w:tcPr>
            <w:tcW w:w="2045" w:type="dxa"/>
            <w:tcBorders>
              <w:top w:val="outset" w:color="000000" w:sz="8"/>
              <w:left w:val="outset" w:color="000000" w:sz="8"/>
              <w:bottom w:val="outset" w:color="000000" w:sz="8"/>
              <w:right w:val="outset" w:color="000000" w:sz="8"/>
            </w:tcBorders>
            <w:vAlign w:val="center"/>
          </w:tcPr>
          <w:bookmarkStart w:name="6334" w:id="3833"/>
          <w:p>
            <w:pPr>
              <w:spacing w:after="0"/>
              <w:ind w:left="0"/>
              <w:jc w:val="center"/>
            </w:pPr>
            <w:r>
              <w:rPr>
                <w:rFonts w:ascii="Arial"/>
                <w:b w:val="false"/>
                <w:i w:val="false"/>
                <w:color w:val="000000"/>
                <w:sz w:val="15"/>
              </w:rPr>
              <w:t>1651</w:t>
            </w:r>
          </w:p>
          <w:bookmarkEnd w:id="3833"/>
        </w:tc>
        <w:tc>
          <w:tcPr>
            <w:tcW w:w="3544" w:type="dxa"/>
            <w:tcBorders>
              <w:top w:val="outset" w:color="000000" w:sz="8"/>
              <w:left w:val="outset" w:color="000000" w:sz="8"/>
              <w:bottom w:val="outset" w:color="000000" w:sz="8"/>
              <w:right w:val="outset" w:color="000000" w:sz="8"/>
            </w:tcBorders>
            <w:vAlign w:val="center"/>
          </w:tcPr>
          <w:bookmarkStart w:name="6335" w:id="3834"/>
          <w:p>
            <w:pPr>
              <w:spacing w:after="0"/>
              <w:ind w:left="0"/>
              <w:jc w:val="center"/>
            </w:pPr>
            <w:r>
              <w:rPr>
                <w:rFonts w:ascii="Arial"/>
                <w:b w:val="false"/>
                <w:i w:val="false"/>
                <w:color w:val="000000"/>
                <w:sz w:val="15"/>
              </w:rPr>
              <w:t>551</w:t>
            </w:r>
          </w:p>
          <w:bookmarkEnd w:id="3834"/>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36" w:id="3835"/>
          <w:p>
            <w:pPr>
              <w:spacing w:after="0"/>
              <w:ind w:left="0"/>
              <w:jc w:val="left"/>
            </w:pPr>
            <w:r>
              <w:rPr>
                <w:rFonts w:ascii="Arial"/>
                <w:b w:val="false"/>
                <w:i w:val="false"/>
                <w:color w:val="000000"/>
                <w:sz w:val="15"/>
              </w:rPr>
              <w:t>Подвійний контейнер PLASMAFLEX/BLUEFLEX до апарата Macotronic або еквівалент</w:t>
            </w:r>
          </w:p>
          <w:bookmarkEnd w:id="3835"/>
        </w:tc>
        <w:tc>
          <w:tcPr>
            <w:tcW w:w="2182" w:type="dxa"/>
            <w:tcBorders>
              <w:top w:val="outset" w:color="000000" w:sz="8"/>
              <w:left w:val="outset" w:color="000000" w:sz="8"/>
              <w:bottom w:val="outset" w:color="000000" w:sz="8"/>
              <w:right w:val="outset" w:color="000000" w:sz="8"/>
            </w:tcBorders>
            <w:vAlign w:val="center"/>
          </w:tcPr>
          <w:bookmarkStart w:name="6337" w:id="3836"/>
          <w:p>
            <w:pPr>
              <w:spacing w:after="0"/>
              <w:ind w:left="0"/>
              <w:jc w:val="center"/>
            </w:pPr>
            <w:r>
              <w:rPr>
                <w:rFonts w:ascii="Arial"/>
                <w:b w:val="false"/>
                <w:i w:val="false"/>
                <w:color w:val="000000"/>
                <w:sz w:val="15"/>
              </w:rPr>
              <w:t>- " -</w:t>
            </w:r>
          </w:p>
          <w:bookmarkEnd w:id="3836"/>
        </w:tc>
        <w:tc>
          <w:tcPr>
            <w:tcW w:w="2045" w:type="dxa"/>
            <w:tcBorders>
              <w:top w:val="outset" w:color="000000" w:sz="8"/>
              <w:left w:val="outset" w:color="000000" w:sz="8"/>
              <w:bottom w:val="outset" w:color="000000" w:sz="8"/>
              <w:right w:val="outset" w:color="000000" w:sz="8"/>
            </w:tcBorders>
            <w:vAlign w:val="center"/>
          </w:tcPr>
          <w:bookmarkStart w:name="6338" w:id="3837"/>
          <w:p>
            <w:pPr>
              <w:spacing w:after="0"/>
              <w:ind w:left="0"/>
              <w:jc w:val="center"/>
            </w:pPr>
            <w:r>
              <w:rPr>
                <w:rFonts w:ascii="Arial"/>
                <w:b w:val="false"/>
                <w:i w:val="false"/>
                <w:color w:val="000000"/>
                <w:sz w:val="15"/>
              </w:rPr>
              <w:t>450</w:t>
            </w:r>
          </w:p>
          <w:bookmarkEnd w:id="3837"/>
        </w:tc>
        <w:tc>
          <w:tcPr>
            <w:tcW w:w="3544" w:type="dxa"/>
            <w:tcBorders>
              <w:top w:val="outset" w:color="000000" w:sz="8"/>
              <w:left w:val="outset" w:color="000000" w:sz="8"/>
              <w:bottom w:val="outset" w:color="000000" w:sz="8"/>
              <w:right w:val="outset" w:color="000000" w:sz="8"/>
            </w:tcBorders>
            <w:vAlign w:val="center"/>
          </w:tcPr>
          <w:bookmarkStart w:name="6339" w:id="3838"/>
          <w:p>
            <w:pPr>
              <w:spacing w:after="0"/>
              <w:ind w:left="0"/>
              <w:jc w:val="center"/>
            </w:pPr>
            <w:r>
              <w:rPr>
                <w:rFonts w:ascii="Arial"/>
                <w:b w:val="false"/>
                <w:i w:val="false"/>
                <w:color w:val="000000"/>
                <w:sz w:val="15"/>
              </w:rPr>
              <w:t>100</w:t>
            </w:r>
          </w:p>
          <w:bookmarkEnd w:id="3838"/>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40" w:id="3839"/>
          <w:p>
            <w:pPr>
              <w:spacing w:after="0"/>
              <w:ind w:left="0"/>
              <w:jc w:val="left"/>
            </w:pPr>
            <w:r>
              <w:rPr>
                <w:rFonts w:ascii="Arial"/>
                <w:b w:val="false"/>
                <w:i w:val="false"/>
                <w:color w:val="000000"/>
                <w:sz w:val="15"/>
              </w:rPr>
              <w:t>Набір для збору клітин крові з фільтром до апарата для автоматичного комплексного аферезу MCS+ (для заготівлі тромбоконцентрату)</w:t>
            </w:r>
          </w:p>
          <w:bookmarkEnd w:id="3839"/>
        </w:tc>
        <w:tc>
          <w:tcPr>
            <w:tcW w:w="2182" w:type="dxa"/>
            <w:tcBorders>
              <w:top w:val="outset" w:color="000000" w:sz="8"/>
              <w:left w:val="outset" w:color="000000" w:sz="8"/>
              <w:bottom w:val="outset" w:color="000000" w:sz="8"/>
              <w:right w:val="outset" w:color="000000" w:sz="8"/>
            </w:tcBorders>
            <w:vAlign w:val="center"/>
          </w:tcPr>
          <w:bookmarkStart w:name="6341" w:id="3840"/>
          <w:p>
            <w:pPr>
              <w:spacing w:after="0"/>
              <w:ind w:left="0"/>
              <w:jc w:val="center"/>
            </w:pPr>
            <w:r>
              <w:rPr>
                <w:rFonts w:ascii="Arial"/>
                <w:b w:val="false"/>
                <w:i w:val="false"/>
                <w:color w:val="000000"/>
                <w:sz w:val="15"/>
              </w:rPr>
              <w:t>наборів</w:t>
            </w:r>
          </w:p>
          <w:bookmarkEnd w:id="3840"/>
        </w:tc>
        <w:tc>
          <w:tcPr>
            <w:tcW w:w="2045" w:type="dxa"/>
            <w:tcBorders>
              <w:top w:val="outset" w:color="000000" w:sz="8"/>
              <w:left w:val="outset" w:color="000000" w:sz="8"/>
              <w:bottom w:val="outset" w:color="000000" w:sz="8"/>
              <w:right w:val="outset" w:color="000000" w:sz="8"/>
            </w:tcBorders>
            <w:vAlign w:val="center"/>
          </w:tcPr>
          <w:bookmarkStart w:name="6342" w:id="3841"/>
          <w:p>
            <w:pPr>
              <w:spacing w:after="0"/>
              <w:ind w:left="0"/>
              <w:jc w:val="center"/>
            </w:pPr>
            <w:r>
              <w:rPr>
                <w:rFonts w:ascii="Arial"/>
                <w:b w:val="false"/>
                <w:i w:val="false"/>
                <w:color w:val="000000"/>
                <w:sz w:val="15"/>
              </w:rPr>
              <w:t>600</w:t>
            </w:r>
          </w:p>
          <w:bookmarkEnd w:id="3841"/>
        </w:tc>
        <w:tc>
          <w:tcPr>
            <w:tcW w:w="3544" w:type="dxa"/>
            <w:tcBorders>
              <w:top w:val="outset" w:color="000000" w:sz="8"/>
              <w:left w:val="outset" w:color="000000" w:sz="8"/>
              <w:bottom w:val="outset" w:color="000000" w:sz="8"/>
              <w:right w:val="outset" w:color="000000" w:sz="8"/>
            </w:tcBorders>
            <w:vAlign w:val="center"/>
          </w:tcPr>
          <w:bookmarkStart w:name="6343" w:id="3842"/>
          <w:p>
            <w:pPr>
              <w:spacing w:after="0"/>
              <w:ind w:left="0"/>
              <w:jc w:val="center"/>
            </w:pPr>
            <w:r>
              <w:rPr>
                <w:rFonts w:ascii="Arial"/>
                <w:b w:val="false"/>
                <w:i w:val="false"/>
                <w:color w:val="000000"/>
                <w:sz w:val="15"/>
              </w:rPr>
              <w:t>220</w:t>
            </w:r>
          </w:p>
          <w:bookmarkEnd w:id="3842"/>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44" w:id="3843"/>
          <w:p>
            <w:pPr>
              <w:spacing w:after="0"/>
              <w:ind w:left="0"/>
              <w:jc w:val="left"/>
            </w:pPr>
            <w:r>
              <w:rPr>
                <w:rFonts w:ascii="Arial"/>
                <w:b w:val="false"/>
                <w:i w:val="false"/>
                <w:color w:val="000000"/>
                <w:sz w:val="15"/>
              </w:rPr>
              <w:t>Контейнери для кріозаморожування 60 - 100 мл</w:t>
            </w:r>
          </w:p>
          <w:bookmarkEnd w:id="3843"/>
        </w:tc>
        <w:tc>
          <w:tcPr>
            <w:tcW w:w="2182" w:type="dxa"/>
            <w:tcBorders>
              <w:top w:val="outset" w:color="000000" w:sz="8"/>
              <w:left w:val="outset" w:color="000000" w:sz="8"/>
              <w:bottom w:val="outset" w:color="000000" w:sz="8"/>
              <w:right w:val="outset" w:color="000000" w:sz="8"/>
            </w:tcBorders>
            <w:vAlign w:val="center"/>
          </w:tcPr>
          <w:bookmarkStart w:name="6345" w:id="3844"/>
          <w:p>
            <w:pPr>
              <w:spacing w:after="0"/>
              <w:ind w:left="0"/>
              <w:jc w:val="center"/>
            </w:pPr>
            <w:r>
              <w:rPr>
                <w:rFonts w:ascii="Arial"/>
                <w:b w:val="false"/>
                <w:i w:val="false"/>
                <w:color w:val="000000"/>
                <w:sz w:val="15"/>
              </w:rPr>
              <w:t>штук</w:t>
            </w:r>
          </w:p>
          <w:bookmarkEnd w:id="3844"/>
        </w:tc>
        <w:tc>
          <w:tcPr>
            <w:tcW w:w="2045" w:type="dxa"/>
            <w:tcBorders>
              <w:top w:val="outset" w:color="000000" w:sz="8"/>
              <w:left w:val="outset" w:color="000000" w:sz="8"/>
              <w:bottom w:val="outset" w:color="000000" w:sz="8"/>
              <w:right w:val="outset" w:color="000000" w:sz="8"/>
            </w:tcBorders>
            <w:vAlign w:val="center"/>
          </w:tcPr>
          <w:bookmarkStart w:name="6346" w:id="3845"/>
          <w:p>
            <w:pPr>
              <w:spacing w:after="0"/>
              <w:ind w:left="0"/>
              <w:jc w:val="center"/>
            </w:pPr>
            <w:r>
              <w:rPr>
                <w:rFonts w:ascii="Arial"/>
                <w:b w:val="false"/>
                <w:i w:val="false"/>
                <w:color w:val="000000"/>
                <w:sz w:val="15"/>
              </w:rPr>
              <w:t>650</w:t>
            </w:r>
          </w:p>
          <w:bookmarkEnd w:id="3845"/>
        </w:tc>
        <w:tc>
          <w:tcPr>
            <w:tcW w:w="3544" w:type="dxa"/>
            <w:tcBorders>
              <w:top w:val="outset" w:color="000000" w:sz="8"/>
              <w:left w:val="outset" w:color="000000" w:sz="8"/>
              <w:bottom w:val="outset" w:color="000000" w:sz="8"/>
              <w:right w:val="outset" w:color="000000" w:sz="8"/>
            </w:tcBorders>
            <w:vAlign w:val="center"/>
          </w:tcPr>
          <w:bookmarkStart w:name="6347" w:id="3846"/>
          <w:p>
            <w:pPr>
              <w:spacing w:after="0"/>
              <w:ind w:left="0"/>
              <w:jc w:val="center"/>
            </w:pPr>
            <w:r>
              <w:rPr>
                <w:rFonts w:ascii="Arial"/>
                <w:b w:val="false"/>
                <w:i w:val="false"/>
                <w:color w:val="000000"/>
                <w:sz w:val="15"/>
              </w:rPr>
              <w:t>350</w:t>
            </w:r>
          </w:p>
          <w:bookmarkEnd w:id="3846"/>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48" w:id="3847"/>
          <w:p>
            <w:pPr>
              <w:spacing w:after="0"/>
              <w:ind w:left="0"/>
              <w:jc w:val="left"/>
            </w:pPr>
            <w:r>
              <w:rPr>
                <w:rFonts w:ascii="Arial"/>
                <w:b w:val="false"/>
                <w:i w:val="false"/>
                <w:color w:val="000000"/>
                <w:sz w:val="15"/>
              </w:rPr>
              <w:t>Контейнер з розчином антикоагулянту АЦД-А для апарата аферезу</w:t>
            </w:r>
          </w:p>
          <w:bookmarkEnd w:id="3847"/>
        </w:tc>
        <w:tc>
          <w:tcPr>
            <w:tcW w:w="2182" w:type="dxa"/>
            <w:tcBorders>
              <w:top w:val="outset" w:color="000000" w:sz="8"/>
              <w:left w:val="outset" w:color="000000" w:sz="8"/>
              <w:bottom w:val="outset" w:color="000000" w:sz="8"/>
              <w:right w:val="outset" w:color="000000" w:sz="8"/>
            </w:tcBorders>
            <w:vAlign w:val="center"/>
          </w:tcPr>
          <w:bookmarkStart w:name="6349" w:id="3848"/>
          <w:p>
            <w:pPr>
              <w:spacing w:after="0"/>
              <w:ind w:left="0"/>
              <w:jc w:val="center"/>
            </w:pPr>
            <w:r>
              <w:rPr>
                <w:rFonts w:ascii="Arial"/>
                <w:b w:val="false"/>
                <w:i w:val="false"/>
                <w:color w:val="000000"/>
                <w:sz w:val="15"/>
              </w:rPr>
              <w:t>- " -</w:t>
            </w:r>
          </w:p>
          <w:bookmarkEnd w:id="3848"/>
        </w:tc>
        <w:tc>
          <w:tcPr>
            <w:tcW w:w="2045" w:type="dxa"/>
            <w:tcBorders>
              <w:top w:val="outset" w:color="000000" w:sz="8"/>
              <w:left w:val="outset" w:color="000000" w:sz="8"/>
              <w:bottom w:val="outset" w:color="000000" w:sz="8"/>
              <w:right w:val="outset" w:color="000000" w:sz="8"/>
            </w:tcBorders>
            <w:vAlign w:val="center"/>
          </w:tcPr>
          <w:bookmarkStart w:name="6350" w:id="3849"/>
          <w:p>
            <w:pPr>
              <w:spacing w:after="0"/>
              <w:ind w:left="0"/>
              <w:jc w:val="center"/>
            </w:pPr>
            <w:r>
              <w:rPr>
                <w:rFonts w:ascii="Arial"/>
                <w:b w:val="false"/>
                <w:i w:val="false"/>
                <w:color w:val="000000"/>
                <w:sz w:val="15"/>
              </w:rPr>
              <w:t>13092</w:t>
            </w:r>
          </w:p>
          <w:bookmarkEnd w:id="3849"/>
        </w:tc>
        <w:tc>
          <w:tcPr>
            <w:tcW w:w="3544" w:type="dxa"/>
            <w:tcBorders>
              <w:top w:val="outset" w:color="000000" w:sz="8"/>
              <w:left w:val="outset" w:color="000000" w:sz="8"/>
              <w:bottom w:val="outset" w:color="000000" w:sz="8"/>
              <w:right w:val="outset" w:color="000000" w:sz="8"/>
            </w:tcBorders>
            <w:vAlign w:val="center"/>
          </w:tcPr>
          <w:bookmarkStart w:name="6351" w:id="3850"/>
          <w:p>
            <w:pPr>
              <w:spacing w:after="0"/>
              <w:ind w:left="0"/>
              <w:jc w:val="center"/>
            </w:pPr>
            <w:r>
              <w:rPr>
                <w:rFonts w:ascii="Arial"/>
                <w:b w:val="false"/>
                <w:i w:val="false"/>
                <w:color w:val="000000"/>
                <w:sz w:val="15"/>
              </w:rPr>
              <w:t>8189</w:t>
            </w:r>
          </w:p>
          <w:bookmarkEnd w:id="3850"/>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52" w:id="3851"/>
          <w:p>
            <w:pPr>
              <w:spacing w:after="0"/>
              <w:ind w:left="0"/>
              <w:jc w:val="left"/>
            </w:pPr>
            <w:r>
              <w:rPr>
                <w:rFonts w:ascii="Arial"/>
                <w:b w:val="false"/>
                <w:i w:val="false"/>
                <w:color w:val="000000"/>
                <w:sz w:val="15"/>
              </w:rPr>
              <w:t>Контейнер для збору кісткового мозку</w:t>
            </w:r>
          </w:p>
          <w:bookmarkEnd w:id="3851"/>
        </w:tc>
        <w:tc>
          <w:tcPr>
            <w:tcW w:w="2182" w:type="dxa"/>
            <w:tcBorders>
              <w:top w:val="outset" w:color="000000" w:sz="8"/>
              <w:left w:val="outset" w:color="000000" w:sz="8"/>
              <w:bottom w:val="outset" w:color="000000" w:sz="8"/>
              <w:right w:val="outset" w:color="000000" w:sz="8"/>
            </w:tcBorders>
            <w:vAlign w:val="center"/>
          </w:tcPr>
          <w:bookmarkStart w:name="6353" w:id="3852"/>
          <w:p>
            <w:pPr>
              <w:spacing w:after="0"/>
              <w:ind w:left="0"/>
              <w:jc w:val="center"/>
            </w:pPr>
            <w:r>
              <w:rPr>
                <w:rFonts w:ascii="Arial"/>
                <w:b w:val="false"/>
                <w:i w:val="false"/>
                <w:color w:val="000000"/>
                <w:sz w:val="15"/>
              </w:rPr>
              <w:t>- " -</w:t>
            </w:r>
          </w:p>
          <w:bookmarkEnd w:id="3852"/>
        </w:tc>
        <w:tc>
          <w:tcPr>
            <w:tcW w:w="2045" w:type="dxa"/>
            <w:tcBorders>
              <w:top w:val="outset" w:color="000000" w:sz="8"/>
              <w:left w:val="outset" w:color="000000" w:sz="8"/>
              <w:bottom w:val="outset" w:color="000000" w:sz="8"/>
              <w:right w:val="outset" w:color="000000" w:sz="8"/>
            </w:tcBorders>
            <w:vAlign w:val="center"/>
          </w:tcPr>
          <w:bookmarkStart w:name="6354" w:id="3853"/>
          <w:p>
            <w:pPr>
              <w:spacing w:after="0"/>
              <w:ind w:left="0"/>
              <w:jc w:val="center"/>
            </w:pPr>
            <w:r>
              <w:rPr>
                <w:rFonts w:ascii="Arial"/>
                <w:b w:val="false"/>
                <w:i w:val="false"/>
                <w:color w:val="000000"/>
                <w:sz w:val="15"/>
              </w:rPr>
              <w:t>60</w:t>
            </w:r>
          </w:p>
          <w:bookmarkEnd w:id="3853"/>
        </w:tc>
        <w:tc>
          <w:tcPr>
            <w:tcW w:w="3544" w:type="dxa"/>
            <w:tcBorders>
              <w:top w:val="outset" w:color="000000" w:sz="8"/>
              <w:left w:val="outset" w:color="000000" w:sz="8"/>
              <w:bottom w:val="outset" w:color="000000" w:sz="8"/>
              <w:right w:val="outset" w:color="000000" w:sz="8"/>
            </w:tcBorders>
            <w:vAlign w:val="center"/>
          </w:tcPr>
          <w:bookmarkStart w:name="6355" w:id="3854"/>
          <w:p>
            <w:pPr>
              <w:spacing w:after="0"/>
              <w:ind w:left="0"/>
              <w:jc w:val="center"/>
            </w:pPr>
            <w:r>
              <w:rPr>
                <w:rFonts w:ascii="Arial"/>
                <w:b w:val="false"/>
                <w:i w:val="false"/>
                <w:color w:val="000000"/>
                <w:sz w:val="15"/>
              </w:rPr>
              <w:t>50</w:t>
            </w:r>
          </w:p>
          <w:bookmarkEnd w:id="3854"/>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56" w:id="3855"/>
          <w:p>
            <w:pPr>
              <w:spacing w:after="0"/>
              <w:ind w:left="0"/>
              <w:jc w:val="left"/>
            </w:pPr>
            <w:r>
              <w:rPr>
                <w:rFonts w:ascii="Arial"/>
                <w:b w:val="false"/>
                <w:i w:val="false"/>
                <w:color w:val="000000"/>
                <w:sz w:val="15"/>
              </w:rPr>
              <w:t>Комплект C5L тромбоцитаферезу (зберігання 5 діб)</w:t>
            </w:r>
          </w:p>
          <w:bookmarkEnd w:id="3855"/>
        </w:tc>
        <w:tc>
          <w:tcPr>
            <w:tcW w:w="2182" w:type="dxa"/>
            <w:tcBorders>
              <w:top w:val="outset" w:color="000000" w:sz="8"/>
              <w:left w:val="outset" w:color="000000" w:sz="8"/>
              <w:bottom w:val="outset" w:color="000000" w:sz="8"/>
              <w:right w:val="outset" w:color="000000" w:sz="8"/>
            </w:tcBorders>
            <w:vAlign w:val="center"/>
          </w:tcPr>
          <w:bookmarkStart w:name="6357" w:id="3856"/>
          <w:p>
            <w:pPr>
              <w:spacing w:after="0"/>
              <w:ind w:left="0"/>
              <w:jc w:val="center"/>
            </w:pPr>
            <w:r>
              <w:rPr>
                <w:rFonts w:ascii="Arial"/>
                <w:b w:val="false"/>
                <w:i w:val="false"/>
                <w:color w:val="000000"/>
                <w:sz w:val="15"/>
              </w:rPr>
              <w:t>комплектів</w:t>
            </w:r>
          </w:p>
          <w:bookmarkEnd w:id="3856"/>
        </w:tc>
        <w:tc>
          <w:tcPr>
            <w:tcW w:w="2045" w:type="dxa"/>
            <w:tcBorders>
              <w:top w:val="outset" w:color="000000" w:sz="8"/>
              <w:left w:val="outset" w:color="000000" w:sz="8"/>
              <w:bottom w:val="outset" w:color="000000" w:sz="8"/>
              <w:right w:val="outset" w:color="000000" w:sz="8"/>
            </w:tcBorders>
            <w:vAlign w:val="center"/>
          </w:tcPr>
          <w:bookmarkStart w:name="6358" w:id="3857"/>
          <w:p>
            <w:pPr>
              <w:spacing w:after="0"/>
              <w:ind w:left="0"/>
              <w:jc w:val="center"/>
            </w:pPr>
            <w:r>
              <w:rPr>
                <w:rFonts w:ascii="Arial"/>
                <w:b w:val="false"/>
                <w:i w:val="false"/>
                <w:color w:val="000000"/>
                <w:sz w:val="15"/>
              </w:rPr>
              <w:t>1420</w:t>
            </w:r>
          </w:p>
          <w:bookmarkEnd w:id="3857"/>
        </w:tc>
        <w:tc>
          <w:tcPr>
            <w:tcW w:w="3544" w:type="dxa"/>
            <w:tcBorders>
              <w:top w:val="outset" w:color="000000" w:sz="8"/>
              <w:left w:val="outset" w:color="000000" w:sz="8"/>
              <w:bottom w:val="outset" w:color="000000" w:sz="8"/>
              <w:right w:val="outset" w:color="000000" w:sz="8"/>
            </w:tcBorders>
            <w:vAlign w:val="center"/>
          </w:tcPr>
          <w:bookmarkStart w:name="6359" w:id="3858"/>
          <w:p>
            <w:pPr>
              <w:spacing w:after="0"/>
              <w:ind w:left="0"/>
              <w:jc w:val="center"/>
            </w:pPr>
            <w:r>
              <w:rPr>
                <w:rFonts w:ascii="Arial"/>
                <w:b w:val="false"/>
                <w:i w:val="false"/>
                <w:color w:val="000000"/>
                <w:sz w:val="15"/>
              </w:rPr>
              <w:t>740</w:t>
            </w:r>
          </w:p>
          <w:bookmarkEnd w:id="3858"/>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60" w:id="3859"/>
          <w:p>
            <w:pPr>
              <w:spacing w:after="0"/>
              <w:ind w:left="0"/>
              <w:jc w:val="left"/>
            </w:pPr>
            <w:r>
              <w:rPr>
                <w:rFonts w:ascii="Arial"/>
                <w:b w:val="false"/>
                <w:i w:val="false"/>
                <w:color w:val="000000"/>
                <w:sz w:val="15"/>
              </w:rPr>
              <w:t>Комплект C4L тромбоцитаферезу (зберігання 5 діб)</w:t>
            </w:r>
          </w:p>
          <w:bookmarkEnd w:id="3859"/>
        </w:tc>
        <w:tc>
          <w:tcPr>
            <w:tcW w:w="2182" w:type="dxa"/>
            <w:tcBorders>
              <w:top w:val="outset" w:color="000000" w:sz="8"/>
              <w:left w:val="outset" w:color="000000" w:sz="8"/>
              <w:bottom w:val="outset" w:color="000000" w:sz="8"/>
              <w:right w:val="outset" w:color="000000" w:sz="8"/>
            </w:tcBorders>
            <w:vAlign w:val="center"/>
          </w:tcPr>
          <w:bookmarkStart w:name="6361" w:id="3860"/>
          <w:p>
            <w:pPr>
              <w:spacing w:after="0"/>
              <w:ind w:left="0"/>
              <w:jc w:val="center"/>
            </w:pPr>
            <w:r>
              <w:rPr>
                <w:rFonts w:ascii="Arial"/>
                <w:b w:val="false"/>
                <w:i w:val="false"/>
                <w:color w:val="000000"/>
                <w:sz w:val="15"/>
              </w:rPr>
              <w:t>- " -</w:t>
            </w:r>
          </w:p>
          <w:bookmarkEnd w:id="3860"/>
        </w:tc>
        <w:tc>
          <w:tcPr>
            <w:tcW w:w="2045" w:type="dxa"/>
            <w:tcBorders>
              <w:top w:val="outset" w:color="000000" w:sz="8"/>
              <w:left w:val="outset" w:color="000000" w:sz="8"/>
              <w:bottom w:val="outset" w:color="000000" w:sz="8"/>
              <w:right w:val="outset" w:color="000000" w:sz="8"/>
            </w:tcBorders>
            <w:vAlign w:val="center"/>
          </w:tcPr>
          <w:bookmarkStart w:name="6362" w:id="3861"/>
          <w:p>
            <w:pPr>
              <w:spacing w:after="0"/>
              <w:ind w:left="0"/>
              <w:jc w:val="center"/>
            </w:pPr>
            <w:r>
              <w:rPr>
                <w:rFonts w:ascii="Arial"/>
                <w:b w:val="false"/>
                <w:i w:val="false"/>
                <w:color w:val="000000"/>
                <w:sz w:val="15"/>
              </w:rPr>
              <w:t>312</w:t>
            </w:r>
          </w:p>
          <w:bookmarkEnd w:id="3861"/>
        </w:tc>
        <w:tc>
          <w:tcPr>
            <w:tcW w:w="3544" w:type="dxa"/>
            <w:tcBorders>
              <w:top w:val="outset" w:color="000000" w:sz="8"/>
              <w:left w:val="outset" w:color="000000" w:sz="8"/>
              <w:bottom w:val="outset" w:color="000000" w:sz="8"/>
              <w:right w:val="outset" w:color="000000" w:sz="8"/>
            </w:tcBorders>
            <w:vAlign w:val="center"/>
          </w:tcPr>
          <w:bookmarkStart w:name="6363" w:id="3862"/>
          <w:p>
            <w:pPr>
              <w:spacing w:after="0"/>
              <w:ind w:left="0"/>
              <w:jc w:val="center"/>
            </w:pPr>
            <w:r>
              <w:rPr>
                <w:rFonts w:ascii="Arial"/>
                <w:b w:val="false"/>
                <w:i w:val="false"/>
                <w:color w:val="000000"/>
                <w:sz w:val="15"/>
              </w:rPr>
              <w:t>120</w:t>
            </w:r>
          </w:p>
          <w:bookmarkEnd w:id="3862"/>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64" w:id="3863"/>
          <w:p>
            <w:pPr>
              <w:spacing w:after="0"/>
              <w:ind w:left="0"/>
              <w:jc w:val="left"/>
            </w:pPr>
            <w:r>
              <w:rPr>
                <w:rFonts w:ascii="Arial"/>
                <w:b w:val="false"/>
                <w:i w:val="false"/>
                <w:color w:val="000000"/>
                <w:sz w:val="15"/>
              </w:rPr>
              <w:t>Комплект для збору Optia до системи аферезу SpectraOptia (або еквівалент)</w:t>
            </w:r>
          </w:p>
          <w:bookmarkEnd w:id="3863"/>
        </w:tc>
        <w:tc>
          <w:tcPr>
            <w:tcW w:w="2182" w:type="dxa"/>
            <w:tcBorders>
              <w:top w:val="outset" w:color="000000" w:sz="8"/>
              <w:left w:val="outset" w:color="000000" w:sz="8"/>
              <w:bottom w:val="outset" w:color="000000" w:sz="8"/>
              <w:right w:val="outset" w:color="000000" w:sz="8"/>
            </w:tcBorders>
            <w:vAlign w:val="center"/>
          </w:tcPr>
          <w:bookmarkStart w:name="6365" w:id="3864"/>
          <w:p>
            <w:pPr>
              <w:spacing w:after="0"/>
              <w:ind w:left="0"/>
              <w:jc w:val="center"/>
            </w:pPr>
            <w:r>
              <w:rPr>
                <w:rFonts w:ascii="Arial"/>
                <w:b w:val="false"/>
                <w:i w:val="false"/>
                <w:color w:val="000000"/>
                <w:sz w:val="15"/>
              </w:rPr>
              <w:t>- " -</w:t>
            </w:r>
          </w:p>
          <w:bookmarkEnd w:id="3864"/>
        </w:tc>
        <w:tc>
          <w:tcPr>
            <w:tcW w:w="2045" w:type="dxa"/>
            <w:tcBorders>
              <w:top w:val="outset" w:color="000000" w:sz="8"/>
              <w:left w:val="outset" w:color="000000" w:sz="8"/>
              <w:bottom w:val="outset" w:color="000000" w:sz="8"/>
              <w:right w:val="outset" w:color="000000" w:sz="8"/>
            </w:tcBorders>
            <w:vAlign w:val="center"/>
          </w:tcPr>
          <w:bookmarkStart w:name="6366" w:id="3865"/>
          <w:p>
            <w:pPr>
              <w:spacing w:after="0"/>
              <w:ind w:left="0"/>
              <w:jc w:val="center"/>
            </w:pPr>
            <w:r>
              <w:rPr>
                <w:rFonts w:ascii="Arial"/>
                <w:b w:val="false"/>
                <w:i w:val="false"/>
                <w:color w:val="000000"/>
                <w:sz w:val="15"/>
              </w:rPr>
              <w:t>305</w:t>
            </w:r>
          </w:p>
          <w:bookmarkEnd w:id="3865"/>
        </w:tc>
        <w:tc>
          <w:tcPr>
            <w:tcW w:w="3544" w:type="dxa"/>
            <w:tcBorders>
              <w:top w:val="outset" w:color="000000" w:sz="8"/>
              <w:left w:val="outset" w:color="000000" w:sz="8"/>
              <w:bottom w:val="outset" w:color="000000" w:sz="8"/>
              <w:right w:val="outset" w:color="000000" w:sz="8"/>
            </w:tcBorders>
            <w:vAlign w:val="center"/>
          </w:tcPr>
          <w:bookmarkStart w:name="6367" w:id="3866"/>
          <w:p>
            <w:pPr>
              <w:spacing w:after="0"/>
              <w:ind w:left="0"/>
              <w:jc w:val="center"/>
            </w:pPr>
            <w:r>
              <w:rPr>
                <w:rFonts w:ascii="Arial"/>
                <w:b w:val="false"/>
                <w:i w:val="false"/>
                <w:color w:val="000000"/>
                <w:sz w:val="15"/>
              </w:rPr>
              <w:t>100</w:t>
            </w:r>
          </w:p>
          <w:bookmarkEnd w:id="3866"/>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68" w:id="3867"/>
          <w:p>
            <w:pPr>
              <w:spacing w:after="0"/>
              <w:ind w:left="0"/>
              <w:jc w:val="left"/>
            </w:pPr>
            <w:r>
              <w:rPr>
                <w:rFonts w:ascii="Arial"/>
                <w:b w:val="false"/>
                <w:i w:val="false"/>
                <w:color w:val="000000"/>
                <w:sz w:val="15"/>
              </w:rPr>
              <w:t>Комплект для аферезу "Amicus" МНК з двоголковим доступом або еквівалент</w:t>
            </w:r>
          </w:p>
          <w:bookmarkEnd w:id="3867"/>
        </w:tc>
        <w:tc>
          <w:tcPr>
            <w:tcW w:w="2182" w:type="dxa"/>
            <w:tcBorders>
              <w:top w:val="outset" w:color="000000" w:sz="8"/>
              <w:left w:val="outset" w:color="000000" w:sz="8"/>
              <w:bottom w:val="outset" w:color="000000" w:sz="8"/>
              <w:right w:val="outset" w:color="000000" w:sz="8"/>
            </w:tcBorders>
            <w:vAlign w:val="center"/>
          </w:tcPr>
          <w:bookmarkStart w:name="6369" w:id="3868"/>
          <w:p>
            <w:pPr>
              <w:spacing w:after="0"/>
              <w:ind w:left="0"/>
              <w:jc w:val="center"/>
            </w:pPr>
            <w:r>
              <w:rPr>
                <w:rFonts w:ascii="Arial"/>
                <w:b w:val="false"/>
                <w:i w:val="false"/>
                <w:color w:val="000000"/>
                <w:sz w:val="15"/>
              </w:rPr>
              <w:t>- " -</w:t>
            </w:r>
          </w:p>
          <w:bookmarkEnd w:id="3868"/>
        </w:tc>
        <w:tc>
          <w:tcPr>
            <w:tcW w:w="2045" w:type="dxa"/>
            <w:tcBorders>
              <w:top w:val="outset" w:color="000000" w:sz="8"/>
              <w:left w:val="outset" w:color="000000" w:sz="8"/>
              <w:bottom w:val="outset" w:color="000000" w:sz="8"/>
              <w:right w:val="outset" w:color="000000" w:sz="8"/>
            </w:tcBorders>
            <w:vAlign w:val="center"/>
          </w:tcPr>
          <w:bookmarkStart w:name="6370" w:id="3869"/>
          <w:p>
            <w:pPr>
              <w:spacing w:after="0"/>
              <w:ind w:left="0"/>
              <w:jc w:val="center"/>
            </w:pPr>
            <w:r>
              <w:rPr>
                <w:rFonts w:ascii="Arial"/>
                <w:b w:val="false"/>
                <w:i w:val="false"/>
                <w:color w:val="000000"/>
                <w:sz w:val="15"/>
              </w:rPr>
              <w:t>330</w:t>
            </w:r>
          </w:p>
          <w:bookmarkEnd w:id="3869"/>
        </w:tc>
        <w:tc>
          <w:tcPr>
            <w:tcW w:w="3544" w:type="dxa"/>
            <w:tcBorders>
              <w:top w:val="outset" w:color="000000" w:sz="8"/>
              <w:left w:val="outset" w:color="000000" w:sz="8"/>
              <w:bottom w:val="outset" w:color="000000" w:sz="8"/>
              <w:right w:val="outset" w:color="000000" w:sz="8"/>
            </w:tcBorders>
            <w:vAlign w:val="center"/>
          </w:tcPr>
          <w:bookmarkStart w:name="6371" w:id="3870"/>
          <w:p>
            <w:pPr>
              <w:spacing w:after="0"/>
              <w:ind w:left="0"/>
              <w:jc w:val="center"/>
            </w:pPr>
            <w:r>
              <w:rPr>
                <w:rFonts w:ascii="Arial"/>
                <w:b w:val="false"/>
                <w:i w:val="false"/>
                <w:color w:val="000000"/>
                <w:sz w:val="15"/>
              </w:rPr>
              <w:t>140</w:t>
            </w:r>
          </w:p>
          <w:bookmarkEnd w:id="3870"/>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72" w:id="3871"/>
          <w:p>
            <w:pPr>
              <w:spacing w:after="0"/>
              <w:ind w:left="0"/>
              <w:jc w:val="left"/>
            </w:pPr>
            <w:r>
              <w:rPr>
                <w:rFonts w:ascii="Arial"/>
                <w:b w:val="false"/>
                <w:i w:val="false"/>
                <w:color w:val="000000"/>
                <w:sz w:val="15"/>
              </w:rPr>
              <w:t>Комплект для автоматичного цитаферезу клітин крові до клітинного сепаратора Amicus одноголоковий або еквівалент</w:t>
            </w:r>
          </w:p>
          <w:bookmarkEnd w:id="3871"/>
        </w:tc>
        <w:tc>
          <w:tcPr>
            <w:tcW w:w="2182" w:type="dxa"/>
            <w:tcBorders>
              <w:top w:val="outset" w:color="000000" w:sz="8"/>
              <w:left w:val="outset" w:color="000000" w:sz="8"/>
              <w:bottom w:val="outset" w:color="000000" w:sz="8"/>
              <w:right w:val="outset" w:color="000000" w:sz="8"/>
            </w:tcBorders>
            <w:vAlign w:val="center"/>
          </w:tcPr>
          <w:bookmarkStart w:name="6373" w:id="3872"/>
          <w:p>
            <w:pPr>
              <w:spacing w:after="0"/>
              <w:ind w:left="0"/>
              <w:jc w:val="center"/>
            </w:pPr>
            <w:r>
              <w:rPr>
                <w:rFonts w:ascii="Arial"/>
                <w:b w:val="false"/>
                <w:i w:val="false"/>
                <w:color w:val="000000"/>
                <w:sz w:val="15"/>
              </w:rPr>
              <w:t>- " -</w:t>
            </w:r>
          </w:p>
          <w:bookmarkEnd w:id="3872"/>
        </w:tc>
        <w:tc>
          <w:tcPr>
            <w:tcW w:w="2045" w:type="dxa"/>
            <w:tcBorders>
              <w:top w:val="outset" w:color="000000" w:sz="8"/>
              <w:left w:val="outset" w:color="000000" w:sz="8"/>
              <w:bottom w:val="outset" w:color="000000" w:sz="8"/>
              <w:right w:val="outset" w:color="000000" w:sz="8"/>
            </w:tcBorders>
            <w:vAlign w:val="center"/>
          </w:tcPr>
          <w:bookmarkStart w:name="6374" w:id="3873"/>
          <w:p>
            <w:pPr>
              <w:spacing w:after="0"/>
              <w:ind w:left="0"/>
              <w:jc w:val="center"/>
            </w:pPr>
            <w:r>
              <w:rPr>
                <w:rFonts w:ascii="Arial"/>
                <w:b w:val="false"/>
                <w:i w:val="false"/>
                <w:color w:val="000000"/>
                <w:sz w:val="15"/>
              </w:rPr>
              <w:t>1880</w:t>
            </w:r>
          </w:p>
          <w:bookmarkEnd w:id="3873"/>
        </w:tc>
        <w:tc>
          <w:tcPr>
            <w:tcW w:w="3544" w:type="dxa"/>
            <w:tcBorders>
              <w:top w:val="outset" w:color="000000" w:sz="8"/>
              <w:left w:val="outset" w:color="000000" w:sz="8"/>
              <w:bottom w:val="outset" w:color="000000" w:sz="8"/>
              <w:right w:val="outset" w:color="000000" w:sz="8"/>
            </w:tcBorders>
            <w:vAlign w:val="center"/>
          </w:tcPr>
          <w:bookmarkStart w:name="6375" w:id="3874"/>
          <w:p>
            <w:pPr>
              <w:spacing w:after="0"/>
              <w:ind w:left="0"/>
              <w:jc w:val="center"/>
            </w:pPr>
            <w:r>
              <w:rPr>
                <w:rFonts w:ascii="Arial"/>
                <w:b w:val="false"/>
                <w:i w:val="false"/>
                <w:color w:val="000000"/>
                <w:sz w:val="15"/>
              </w:rPr>
              <w:t>1309</w:t>
            </w:r>
          </w:p>
          <w:bookmarkEnd w:id="3874"/>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76" w:id="3875"/>
          <w:p>
            <w:pPr>
              <w:spacing w:after="0"/>
              <w:ind w:left="0"/>
              <w:jc w:val="left"/>
            </w:pPr>
            <w:r>
              <w:rPr>
                <w:rFonts w:ascii="Arial"/>
                <w:b w:val="false"/>
                <w:i w:val="false"/>
                <w:color w:val="000000"/>
                <w:sz w:val="15"/>
              </w:rPr>
              <w:t>Комплект для автоматичного цитаферезу клітин крові до клітинного сепаратора Amicus двоголоковий або еквівалент</w:t>
            </w:r>
          </w:p>
          <w:bookmarkEnd w:id="3875"/>
        </w:tc>
        <w:tc>
          <w:tcPr>
            <w:tcW w:w="2182" w:type="dxa"/>
            <w:tcBorders>
              <w:top w:val="outset" w:color="000000" w:sz="8"/>
              <w:left w:val="outset" w:color="000000" w:sz="8"/>
              <w:bottom w:val="outset" w:color="000000" w:sz="8"/>
              <w:right w:val="outset" w:color="000000" w:sz="8"/>
            </w:tcBorders>
            <w:vAlign w:val="center"/>
          </w:tcPr>
          <w:bookmarkStart w:name="6377" w:id="3876"/>
          <w:p>
            <w:pPr>
              <w:spacing w:after="0"/>
              <w:ind w:left="0"/>
              <w:jc w:val="center"/>
            </w:pPr>
            <w:r>
              <w:rPr>
                <w:rFonts w:ascii="Arial"/>
                <w:b w:val="false"/>
                <w:i w:val="false"/>
                <w:color w:val="000000"/>
                <w:sz w:val="15"/>
              </w:rPr>
              <w:t>- " -</w:t>
            </w:r>
          </w:p>
          <w:bookmarkEnd w:id="3876"/>
        </w:tc>
        <w:tc>
          <w:tcPr>
            <w:tcW w:w="2045" w:type="dxa"/>
            <w:tcBorders>
              <w:top w:val="outset" w:color="000000" w:sz="8"/>
              <w:left w:val="outset" w:color="000000" w:sz="8"/>
              <w:bottom w:val="outset" w:color="000000" w:sz="8"/>
              <w:right w:val="outset" w:color="000000" w:sz="8"/>
            </w:tcBorders>
            <w:vAlign w:val="center"/>
          </w:tcPr>
          <w:bookmarkStart w:name="6378" w:id="3877"/>
          <w:p>
            <w:pPr>
              <w:spacing w:after="0"/>
              <w:ind w:left="0"/>
              <w:jc w:val="center"/>
            </w:pPr>
            <w:r>
              <w:rPr>
                <w:rFonts w:ascii="Arial"/>
                <w:b w:val="false"/>
                <w:i w:val="false"/>
                <w:color w:val="000000"/>
                <w:sz w:val="15"/>
              </w:rPr>
              <w:t>1841</w:t>
            </w:r>
          </w:p>
          <w:bookmarkEnd w:id="3877"/>
        </w:tc>
        <w:tc>
          <w:tcPr>
            <w:tcW w:w="3544" w:type="dxa"/>
            <w:tcBorders>
              <w:top w:val="outset" w:color="000000" w:sz="8"/>
              <w:left w:val="outset" w:color="000000" w:sz="8"/>
              <w:bottom w:val="outset" w:color="000000" w:sz="8"/>
              <w:right w:val="outset" w:color="000000" w:sz="8"/>
            </w:tcBorders>
            <w:vAlign w:val="center"/>
          </w:tcPr>
          <w:bookmarkStart w:name="6379" w:id="3878"/>
          <w:p>
            <w:pPr>
              <w:spacing w:after="0"/>
              <w:ind w:left="0"/>
              <w:jc w:val="center"/>
            </w:pPr>
            <w:r>
              <w:rPr>
                <w:rFonts w:ascii="Arial"/>
                <w:b w:val="false"/>
                <w:i w:val="false"/>
                <w:color w:val="000000"/>
                <w:sz w:val="15"/>
              </w:rPr>
              <w:t>1184</w:t>
            </w:r>
          </w:p>
          <w:bookmarkEnd w:id="3878"/>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80" w:id="3879"/>
          <w:p>
            <w:pPr>
              <w:spacing w:after="0"/>
              <w:ind w:left="0"/>
              <w:jc w:val="left"/>
            </w:pPr>
            <w:r>
              <w:rPr>
                <w:rFonts w:ascii="Arial"/>
                <w:b w:val="false"/>
                <w:i w:val="false"/>
                <w:color w:val="000000"/>
                <w:sz w:val="15"/>
              </w:rPr>
              <w:t>Комплект двоголковий для збору довгоживучих тромбоцитів з камерою LRS COBE Spectra до системи для аферезу COBE Spectra (або еквівалент)</w:t>
            </w:r>
          </w:p>
          <w:bookmarkEnd w:id="3879"/>
        </w:tc>
        <w:tc>
          <w:tcPr>
            <w:tcW w:w="2182" w:type="dxa"/>
            <w:tcBorders>
              <w:top w:val="outset" w:color="000000" w:sz="8"/>
              <w:left w:val="outset" w:color="000000" w:sz="8"/>
              <w:bottom w:val="outset" w:color="000000" w:sz="8"/>
              <w:right w:val="outset" w:color="000000" w:sz="8"/>
            </w:tcBorders>
            <w:vAlign w:val="center"/>
          </w:tcPr>
          <w:bookmarkStart w:name="6381" w:id="3880"/>
          <w:p>
            <w:pPr>
              <w:spacing w:after="0"/>
              <w:ind w:left="0"/>
              <w:jc w:val="center"/>
            </w:pPr>
            <w:r>
              <w:rPr>
                <w:rFonts w:ascii="Arial"/>
                <w:b w:val="false"/>
                <w:i w:val="false"/>
                <w:color w:val="000000"/>
                <w:sz w:val="15"/>
              </w:rPr>
              <w:t>- " -</w:t>
            </w:r>
          </w:p>
          <w:bookmarkEnd w:id="3880"/>
        </w:tc>
        <w:tc>
          <w:tcPr>
            <w:tcW w:w="2045" w:type="dxa"/>
            <w:tcBorders>
              <w:top w:val="outset" w:color="000000" w:sz="8"/>
              <w:left w:val="outset" w:color="000000" w:sz="8"/>
              <w:bottom w:val="outset" w:color="000000" w:sz="8"/>
              <w:right w:val="outset" w:color="000000" w:sz="8"/>
            </w:tcBorders>
            <w:vAlign w:val="center"/>
          </w:tcPr>
          <w:bookmarkStart w:name="6382" w:id="3881"/>
          <w:p>
            <w:pPr>
              <w:spacing w:after="0"/>
              <w:ind w:left="0"/>
              <w:jc w:val="center"/>
            </w:pPr>
            <w:r>
              <w:rPr>
                <w:rFonts w:ascii="Arial"/>
                <w:b w:val="false"/>
                <w:i w:val="false"/>
                <w:color w:val="000000"/>
                <w:sz w:val="15"/>
              </w:rPr>
              <w:t>210</w:t>
            </w:r>
          </w:p>
          <w:bookmarkEnd w:id="3881"/>
        </w:tc>
        <w:tc>
          <w:tcPr>
            <w:tcW w:w="3544" w:type="dxa"/>
            <w:tcBorders>
              <w:top w:val="outset" w:color="000000" w:sz="8"/>
              <w:left w:val="outset" w:color="000000" w:sz="8"/>
              <w:bottom w:val="outset" w:color="000000" w:sz="8"/>
              <w:right w:val="outset" w:color="000000" w:sz="8"/>
            </w:tcBorders>
            <w:vAlign w:val="center"/>
          </w:tcPr>
          <w:bookmarkStart w:name="6383" w:id="3882"/>
          <w:p>
            <w:pPr>
              <w:spacing w:after="0"/>
              <w:ind w:left="0"/>
              <w:jc w:val="center"/>
            </w:pPr>
            <w:r>
              <w:rPr>
                <w:rFonts w:ascii="Arial"/>
                <w:b w:val="false"/>
                <w:i w:val="false"/>
                <w:color w:val="000000"/>
                <w:sz w:val="15"/>
              </w:rPr>
              <w:t>70</w:t>
            </w:r>
          </w:p>
          <w:bookmarkEnd w:id="3882"/>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84" w:id="3883"/>
          <w:p>
            <w:pPr>
              <w:spacing w:after="0"/>
              <w:ind w:left="0"/>
              <w:jc w:val="left"/>
            </w:pPr>
            <w:r>
              <w:rPr>
                <w:rFonts w:ascii="Arial"/>
                <w:b w:val="false"/>
                <w:i w:val="false"/>
                <w:color w:val="000000"/>
                <w:sz w:val="15"/>
              </w:rPr>
              <w:t>Комплект TrimaAccel для тромбоцитів LRS, плазми та еритроцитів до системи автоматичного збору компонентів крові TrimaAccel (або еквівалент)</w:t>
            </w:r>
          </w:p>
          <w:bookmarkEnd w:id="3883"/>
        </w:tc>
        <w:tc>
          <w:tcPr>
            <w:tcW w:w="2182" w:type="dxa"/>
            <w:tcBorders>
              <w:top w:val="outset" w:color="000000" w:sz="8"/>
              <w:left w:val="outset" w:color="000000" w:sz="8"/>
              <w:bottom w:val="outset" w:color="000000" w:sz="8"/>
              <w:right w:val="outset" w:color="000000" w:sz="8"/>
            </w:tcBorders>
            <w:vAlign w:val="center"/>
          </w:tcPr>
          <w:bookmarkStart w:name="6385" w:id="3884"/>
          <w:p>
            <w:pPr>
              <w:spacing w:after="0"/>
              <w:ind w:left="0"/>
              <w:jc w:val="center"/>
            </w:pPr>
            <w:r>
              <w:rPr>
                <w:rFonts w:ascii="Arial"/>
                <w:b w:val="false"/>
                <w:i w:val="false"/>
                <w:color w:val="000000"/>
                <w:sz w:val="15"/>
              </w:rPr>
              <w:t>- " -</w:t>
            </w:r>
          </w:p>
          <w:bookmarkEnd w:id="3884"/>
        </w:tc>
        <w:tc>
          <w:tcPr>
            <w:tcW w:w="2045" w:type="dxa"/>
            <w:tcBorders>
              <w:top w:val="outset" w:color="000000" w:sz="8"/>
              <w:left w:val="outset" w:color="000000" w:sz="8"/>
              <w:bottom w:val="outset" w:color="000000" w:sz="8"/>
              <w:right w:val="outset" w:color="000000" w:sz="8"/>
            </w:tcBorders>
            <w:vAlign w:val="center"/>
          </w:tcPr>
          <w:bookmarkStart w:name="6386" w:id="3885"/>
          <w:p>
            <w:pPr>
              <w:spacing w:after="0"/>
              <w:ind w:left="0"/>
              <w:jc w:val="center"/>
            </w:pPr>
            <w:r>
              <w:rPr>
                <w:rFonts w:ascii="Arial"/>
                <w:b w:val="false"/>
                <w:i w:val="false"/>
                <w:color w:val="000000"/>
                <w:sz w:val="15"/>
              </w:rPr>
              <w:t>4709</w:t>
            </w:r>
          </w:p>
          <w:bookmarkEnd w:id="3885"/>
        </w:tc>
        <w:tc>
          <w:tcPr>
            <w:tcW w:w="3544" w:type="dxa"/>
            <w:tcBorders>
              <w:top w:val="outset" w:color="000000" w:sz="8"/>
              <w:left w:val="outset" w:color="000000" w:sz="8"/>
              <w:bottom w:val="outset" w:color="000000" w:sz="8"/>
              <w:right w:val="outset" w:color="000000" w:sz="8"/>
            </w:tcBorders>
            <w:vAlign w:val="center"/>
          </w:tcPr>
          <w:bookmarkStart w:name="6387" w:id="3886"/>
          <w:p>
            <w:pPr>
              <w:spacing w:after="0"/>
              <w:ind w:left="0"/>
              <w:jc w:val="center"/>
            </w:pPr>
            <w:r>
              <w:rPr>
                <w:rFonts w:ascii="Arial"/>
                <w:b w:val="false"/>
                <w:i w:val="false"/>
                <w:color w:val="000000"/>
                <w:sz w:val="15"/>
              </w:rPr>
              <w:t>3084</w:t>
            </w:r>
          </w:p>
          <w:bookmarkEnd w:id="3886"/>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88" w:id="3887"/>
          <w:p>
            <w:pPr>
              <w:spacing w:after="0"/>
              <w:ind w:left="0"/>
              <w:jc w:val="left"/>
            </w:pPr>
            <w:r>
              <w:rPr>
                <w:rFonts w:ascii="Arial"/>
                <w:b w:val="false"/>
                <w:i w:val="false"/>
                <w:color w:val="000000"/>
                <w:sz w:val="15"/>
              </w:rPr>
              <w:t>Комплект S5L тромбоцитаферезу, одноголкове підключення або еквівалент</w:t>
            </w:r>
          </w:p>
          <w:bookmarkEnd w:id="3887"/>
        </w:tc>
        <w:tc>
          <w:tcPr>
            <w:tcW w:w="2182" w:type="dxa"/>
            <w:tcBorders>
              <w:top w:val="outset" w:color="000000" w:sz="8"/>
              <w:left w:val="outset" w:color="000000" w:sz="8"/>
              <w:bottom w:val="outset" w:color="000000" w:sz="8"/>
              <w:right w:val="outset" w:color="000000" w:sz="8"/>
            </w:tcBorders>
            <w:vAlign w:val="center"/>
          </w:tcPr>
          <w:bookmarkStart w:name="6389" w:id="3888"/>
          <w:p>
            <w:pPr>
              <w:spacing w:after="0"/>
              <w:ind w:left="0"/>
              <w:jc w:val="center"/>
            </w:pPr>
            <w:r>
              <w:rPr>
                <w:rFonts w:ascii="Arial"/>
                <w:b w:val="false"/>
                <w:i w:val="false"/>
                <w:color w:val="000000"/>
                <w:sz w:val="15"/>
              </w:rPr>
              <w:t>комплектів</w:t>
            </w:r>
          </w:p>
          <w:bookmarkEnd w:id="3888"/>
        </w:tc>
        <w:tc>
          <w:tcPr>
            <w:tcW w:w="2045" w:type="dxa"/>
            <w:tcBorders>
              <w:top w:val="outset" w:color="000000" w:sz="8"/>
              <w:left w:val="outset" w:color="000000" w:sz="8"/>
              <w:bottom w:val="outset" w:color="000000" w:sz="8"/>
              <w:right w:val="outset" w:color="000000" w:sz="8"/>
            </w:tcBorders>
            <w:vAlign w:val="center"/>
          </w:tcPr>
          <w:bookmarkStart w:name="6390" w:id="3889"/>
          <w:p>
            <w:pPr>
              <w:spacing w:after="0"/>
              <w:ind w:left="0"/>
              <w:jc w:val="center"/>
            </w:pPr>
            <w:r>
              <w:rPr>
                <w:rFonts w:ascii="Arial"/>
                <w:b w:val="false"/>
                <w:i w:val="false"/>
                <w:color w:val="000000"/>
                <w:sz w:val="15"/>
              </w:rPr>
              <w:t>100</w:t>
            </w:r>
          </w:p>
          <w:bookmarkEnd w:id="3889"/>
        </w:tc>
        <w:tc>
          <w:tcPr>
            <w:tcW w:w="3544" w:type="dxa"/>
            <w:tcBorders>
              <w:top w:val="outset" w:color="000000" w:sz="8"/>
              <w:left w:val="outset" w:color="000000" w:sz="8"/>
              <w:bottom w:val="outset" w:color="000000" w:sz="8"/>
              <w:right w:val="outset" w:color="000000" w:sz="8"/>
            </w:tcBorders>
            <w:vAlign w:val="center"/>
          </w:tcPr>
          <w:bookmarkStart w:name="6391" w:id="3890"/>
          <w:p>
            <w:pPr>
              <w:spacing w:after="0"/>
              <w:ind w:left="0"/>
              <w:jc w:val="center"/>
            </w:pPr>
            <w:r>
              <w:rPr>
                <w:rFonts w:ascii="Arial"/>
                <w:b w:val="false"/>
                <w:i w:val="false"/>
                <w:color w:val="000000"/>
                <w:sz w:val="15"/>
              </w:rPr>
              <w:t>50</w:t>
            </w:r>
          </w:p>
          <w:bookmarkEnd w:id="3890"/>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92" w:id="3891"/>
          <w:p>
            <w:pPr>
              <w:spacing w:after="0"/>
              <w:ind w:left="0"/>
              <w:jc w:val="left"/>
            </w:pPr>
            <w:r>
              <w:rPr>
                <w:rFonts w:ascii="Arial"/>
                <w:b w:val="false"/>
                <w:i w:val="false"/>
                <w:color w:val="000000"/>
                <w:sz w:val="15"/>
              </w:rPr>
              <w:t>Комплект PIR до сепаратора клітин крові COM.TEC або еквівалент</w:t>
            </w:r>
          </w:p>
          <w:bookmarkEnd w:id="3891"/>
        </w:tc>
        <w:tc>
          <w:tcPr>
            <w:tcW w:w="2182" w:type="dxa"/>
            <w:tcBorders>
              <w:top w:val="outset" w:color="000000" w:sz="8"/>
              <w:left w:val="outset" w:color="000000" w:sz="8"/>
              <w:bottom w:val="outset" w:color="000000" w:sz="8"/>
              <w:right w:val="outset" w:color="000000" w:sz="8"/>
            </w:tcBorders>
            <w:vAlign w:val="center"/>
          </w:tcPr>
          <w:bookmarkStart w:name="6393" w:id="3892"/>
          <w:p>
            <w:pPr>
              <w:spacing w:after="0"/>
              <w:ind w:left="0"/>
              <w:jc w:val="center"/>
            </w:pPr>
            <w:r>
              <w:rPr>
                <w:rFonts w:ascii="Arial"/>
                <w:b w:val="false"/>
                <w:i w:val="false"/>
                <w:color w:val="000000"/>
                <w:sz w:val="15"/>
              </w:rPr>
              <w:t>- " -</w:t>
            </w:r>
          </w:p>
          <w:bookmarkEnd w:id="3892"/>
        </w:tc>
        <w:tc>
          <w:tcPr>
            <w:tcW w:w="2045" w:type="dxa"/>
            <w:tcBorders>
              <w:top w:val="outset" w:color="000000" w:sz="8"/>
              <w:left w:val="outset" w:color="000000" w:sz="8"/>
              <w:bottom w:val="outset" w:color="000000" w:sz="8"/>
              <w:right w:val="outset" w:color="000000" w:sz="8"/>
            </w:tcBorders>
            <w:vAlign w:val="center"/>
          </w:tcPr>
          <w:bookmarkStart w:name="6394" w:id="3893"/>
          <w:p>
            <w:pPr>
              <w:spacing w:after="0"/>
              <w:ind w:left="0"/>
              <w:jc w:val="center"/>
            </w:pPr>
            <w:r>
              <w:rPr>
                <w:rFonts w:ascii="Arial"/>
                <w:b w:val="false"/>
                <w:i w:val="false"/>
                <w:color w:val="000000"/>
                <w:sz w:val="15"/>
              </w:rPr>
              <w:t>10</w:t>
            </w:r>
          </w:p>
          <w:bookmarkEnd w:id="3893"/>
        </w:tc>
        <w:tc>
          <w:tcPr>
            <w:tcW w:w="3544" w:type="dxa"/>
            <w:tcBorders>
              <w:top w:val="outset" w:color="000000" w:sz="8"/>
              <w:left w:val="outset" w:color="000000" w:sz="8"/>
              <w:bottom w:val="outset" w:color="000000" w:sz="8"/>
              <w:right w:val="outset" w:color="000000" w:sz="8"/>
            </w:tcBorders>
            <w:vAlign w:val="center"/>
          </w:tcPr>
          <w:bookmarkStart w:name="6395" w:id="3894"/>
          <w:p>
            <w:pPr>
              <w:spacing w:after="0"/>
              <w:ind w:left="0"/>
              <w:jc w:val="center"/>
            </w:pPr>
            <w:r>
              <w:rPr>
                <w:rFonts w:ascii="Arial"/>
                <w:b w:val="false"/>
                <w:i w:val="false"/>
                <w:color w:val="000000"/>
                <w:sz w:val="15"/>
              </w:rPr>
              <w:t>5</w:t>
            </w:r>
          </w:p>
          <w:bookmarkEnd w:id="3894"/>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396" w:id="3895"/>
          <w:p>
            <w:pPr>
              <w:spacing w:after="0"/>
              <w:ind w:left="0"/>
              <w:jc w:val="left"/>
            </w:pPr>
            <w:r>
              <w:rPr>
                <w:rFonts w:ascii="Arial"/>
                <w:b w:val="false"/>
                <w:i w:val="false"/>
                <w:color w:val="000000"/>
                <w:sz w:val="15"/>
              </w:rPr>
              <w:t>Комплект C4Y збору лімфоцитів або периферійних стовбурових клітин крові до сепаратора клітин крові COM.TEC або еквівалент</w:t>
            </w:r>
          </w:p>
          <w:bookmarkEnd w:id="3895"/>
        </w:tc>
        <w:tc>
          <w:tcPr>
            <w:tcW w:w="2182" w:type="dxa"/>
            <w:tcBorders>
              <w:top w:val="outset" w:color="000000" w:sz="8"/>
              <w:left w:val="outset" w:color="000000" w:sz="8"/>
              <w:bottom w:val="outset" w:color="000000" w:sz="8"/>
              <w:right w:val="outset" w:color="000000" w:sz="8"/>
            </w:tcBorders>
            <w:vAlign w:val="center"/>
          </w:tcPr>
          <w:bookmarkStart w:name="6397" w:id="3896"/>
          <w:p>
            <w:pPr>
              <w:spacing w:after="0"/>
              <w:ind w:left="0"/>
              <w:jc w:val="center"/>
            </w:pPr>
            <w:r>
              <w:rPr>
                <w:rFonts w:ascii="Arial"/>
                <w:b w:val="false"/>
                <w:i w:val="false"/>
                <w:color w:val="000000"/>
                <w:sz w:val="15"/>
              </w:rPr>
              <w:t>- " -</w:t>
            </w:r>
          </w:p>
          <w:bookmarkEnd w:id="3896"/>
        </w:tc>
        <w:tc>
          <w:tcPr>
            <w:tcW w:w="2045" w:type="dxa"/>
            <w:tcBorders>
              <w:top w:val="outset" w:color="000000" w:sz="8"/>
              <w:left w:val="outset" w:color="000000" w:sz="8"/>
              <w:bottom w:val="outset" w:color="000000" w:sz="8"/>
              <w:right w:val="outset" w:color="000000" w:sz="8"/>
            </w:tcBorders>
            <w:vAlign w:val="center"/>
          </w:tcPr>
          <w:bookmarkStart w:name="6398" w:id="3897"/>
          <w:p>
            <w:pPr>
              <w:spacing w:after="0"/>
              <w:ind w:left="0"/>
              <w:jc w:val="center"/>
            </w:pPr>
            <w:r>
              <w:rPr>
                <w:rFonts w:ascii="Arial"/>
                <w:b w:val="false"/>
                <w:i w:val="false"/>
                <w:color w:val="000000"/>
                <w:sz w:val="15"/>
              </w:rPr>
              <w:t>50</w:t>
            </w:r>
          </w:p>
          <w:bookmarkEnd w:id="3897"/>
        </w:tc>
        <w:tc>
          <w:tcPr>
            <w:tcW w:w="3544" w:type="dxa"/>
            <w:tcBorders>
              <w:top w:val="outset" w:color="000000" w:sz="8"/>
              <w:left w:val="outset" w:color="000000" w:sz="8"/>
              <w:bottom w:val="outset" w:color="000000" w:sz="8"/>
              <w:right w:val="outset" w:color="000000" w:sz="8"/>
            </w:tcBorders>
            <w:vAlign w:val="center"/>
          </w:tcPr>
          <w:bookmarkStart w:name="6399" w:id="3898"/>
          <w:p>
            <w:pPr>
              <w:spacing w:after="0"/>
              <w:ind w:left="0"/>
              <w:jc w:val="center"/>
            </w:pPr>
            <w:r>
              <w:rPr>
                <w:rFonts w:ascii="Arial"/>
                <w:b w:val="false"/>
                <w:i w:val="false"/>
                <w:color w:val="000000"/>
                <w:sz w:val="15"/>
              </w:rPr>
              <w:t>0</w:t>
            </w:r>
          </w:p>
          <w:bookmarkEnd w:id="3898"/>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00" w:id="3899"/>
          <w:p>
            <w:pPr>
              <w:spacing w:after="0"/>
              <w:ind w:left="0"/>
              <w:jc w:val="left"/>
            </w:pPr>
            <w:r>
              <w:rPr>
                <w:rFonts w:ascii="Arial"/>
                <w:b w:val="false"/>
                <w:i w:val="false"/>
                <w:color w:val="000000"/>
                <w:sz w:val="15"/>
              </w:rPr>
              <w:t>TSCD Wafers, пластини до апарата TSCD або еквівалент</w:t>
            </w:r>
          </w:p>
          <w:bookmarkEnd w:id="3899"/>
        </w:tc>
        <w:tc>
          <w:tcPr>
            <w:tcW w:w="2182" w:type="dxa"/>
            <w:tcBorders>
              <w:top w:val="outset" w:color="000000" w:sz="8"/>
              <w:left w:val="outset" w:color="000000" w:sz="8"/>
              <w:bottom w:val="outset" w:color="000000" w:sz="8"/>
              <w:right w:val="outset" w:color="000000" w:sz="8"/>
            </w:tcBorders>
            <w:vAlign w:val="center"/>
          </w:tcPr>
          <w:bookmarkStart w:name="6401" w:id="3900"/>
          <w:p>
            <w:pPr>
              <w:spacing w:after="0"/>
              <w:ind w:left="0"/>
              <w:jc w:val="center"/>
            </w:pPr>
            <w:r>
              <w:rPr>
                <w:rFonts w:ascii="Arial"/>
                <w:b w:val="false"/>
                <w:i w:val="false"/>
                <w:color w:val="000000"/>
                <w:sz w:val="15"/>
              </w:rPr>
              <w:t>штук</w:t>
            </w:r>
          </w:p>
          <w:bookmarkEnd w:id="3900"/>
        </w:tc>
        <w:tc>
          <w:tcPr>
            <w:tcW w:w="2045" w:type="dxa"/>
            <w:tcBorders>
              <w:top w:val="outset" w:color="000000" w:sz="8"/>
              <w:left w:val="outset" w:color="000000" w:sz="8"/>
              <w:bottom w:val="outset" w:color="000000" w:sz="8"/>
              <w:right w:val="outset" w:color="000000" w:sz="8"/>
            </w:tcBorders>
            <w:vAlign w:val="center"/>
          </w:tcPr>
          <w:bookmarkStart w:name="6402" w:id="3901"/>
          <w:p>
            <w:pPr>
              <w:spacing w:after="0"/>
              <w:ind w:left="0"/>
              <w:jc w:val="center"/>
            </w:pPr>
            <w:r>
              <w:rPr>
                <w:rFonts w:ascii="Arial"/>
                <w:b w:val="false"/>
                <w:i w:val="false"/>
                <w:color w:val="000000"/>
                <w:sz w:val="15"/>
              </w:rPr>
              <w:t>107</w:t>
            </w:r>
          </w:p>
          <w:bookmarkEnd w:id="3901"/>
        </w:tc>
        <w:tc>
          <w:tcPr>
            <w:tcW w:w="3544" w:type="dxa"/>
            <w:tcBorders>
              <w:top w:val="outset" w:color="000000" w:sz="8"/>
              <w:left w:val="outset" w:color="000000" w:sz="8"/>
              <w:bottom w:val="outset" w:color="000000" w:sz="8"/>
              <w:right w:val="outset" w:color="000000" w:sz="8"/>
            </w:tcBorders>
            <w:vAlign w:val="center"/>
          </w:tcPr>
          <w:bookmarkStart w:name="6403" w:id="3902"/>
          <w:p>
            <w:pPr>
              <w:spacing w:after="0"/>
              <w:ind w:left="0"/>
              <w:jc w:val="center"/>
            </w:pPr>
            <w:r>
              <w:rPr>
                <w:rFonts w:ascii="Arial"/>
                <w:b w:val="false"/>
                <w:i w:val="false"/>
                <w:color w:val="000000"/>
                <w:sz w:val="15"/>
              </w:rPr>
              <w:t>51</w:t>
            </w:r>
          </w:p>
          <w:bookmarkEnd w:id="3902"/>
        </w:tc>
      </w:tr>
    </w:tbl>
    <w:bookmarkStart w:name="6404" w:id="3903"/>
    <w:p>
      <w:pPr>
        <w:spacing w:after="0"/>
        <w:ind w:left="0"/>
        <w:jc w:val="center"/>
      </w:pPr>
      <w:r>
        <w:rPr>
          <w:rFonts w:ascii="Arial"/>
          <w:b/>
          <w:i w:val="false"/>
          <w:color w:val="000000"/>
          <w:sz w:val="18"/>
        </w:rPr>
        <w:t>3. Лабораторні реагенти для референс-лабораторії з діагностики онкогематологічних захворювань Національної дитячої спеціалізованої лікарні "ОХМАТДИТ"</w:t>
      </w:r>
    </w:p>
    <w:bookmarkEnd w:id="3903"/>
    <w:bookmarkStart w:name="6405" w:id="3904"/>
    <w:p>
      <w:pPr>
        <w:spacing w:after="0"/>
        <w:ind w:left="0"/>
        <w:jc w:val="both"/>
      </w:pPr>
      <w:r>
        <w:rPr>
          <w:rFonts w:ascii="Arial"/>
          <w:b w:val="false"/>
          <w:i w:val="false"/>
          <w:color w:val="000000"/>
          <w:sz w:val="18"/>
        </w:rPr>
        <w:t>Лабораторні реагенти для імуноцитологічного дослідження з метою діагностики лейкемій і лімфом, визначення мінімальної резидуальної хвороби, оцінки колекцій стовбурових гемопоетичних клітин, що виконуються з використанням проточного цитофлюориметра CytoMix FC-500</w:t>
      </w:r>
    </w:p>
    <w:bookmarkEnd w:id="390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63"/>
        <w:gridCol w:w="2182"/>
        <w:gridCol w:w="1772"/>
        <w:gridCol w:w="3817"/>
      </w:tblGrid>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06" w:id="3905"/>
          <w:p>
            <w:pPr>
              <w:spacing w:after="0"/>
              <w:ind w:left="0"/>
              <w:jc w:val="center"/>
            </w:pPr>
            <w:r>
              <w:rPr>
                <w:rFonts w:ascii="Arial"/>
                <w:b w:val="false"/>
                <w:i w:val="false"/>
                <w:color w:val="000000"/>
                <w:sz w:val="15"/>
              </w:rPr>
              <w:t>Міжнародна непатентована назва лікарського засобу</w:t>
            </w:r>
          </w:p>
          <w:bookmarkEnd w:id="3905"/>
        </w:tc>
        <w:tc>
          <w:tcPr>
            <w:tcW w:w="2182" w:type="dxa"/>
            <w:tcBorders>
              <w:top w:val="outset" w:color="000000" w:sz="8"/>
              <w:left w:val="outset" w:color="000000" w:sz="8"/>
              <w:bottom w:val="outset" w:color="000000" w:sz="8"/>
              <w:right w:val="outset" w:color="000000" w:sz="8"/>
            </w:tcBorders>
            <w:vAlign w:val="center"/>
          </w:tcPr>
          <w:bookmarkStart w:name="6407" w:id="3906"/>
          <w:p>
            <w:pPr>
              <w:spacing w:after="0"/>
              <w:ind w:left="0"/>
              <w:jc w:val="center"/>
            </w:pPr>
            <w:r>
              <w:rPr>
                <w:rFonts w:ascii="Arial"/>
                <w:b w:val="false"/>
                <w:i w:val="false"/>
                <w:color w:val="000000"/>
                <w:sz w:val="15"/>
              </w:rPr>
              <w:t>Одиниця виміру</w:t>
            </w:r>
          </w:p>
          <w:bookmarkEnd w:id="3906"/>
        </w:tc>
        <w:tc>
          <w:tcPr>
            <w:tcW w:w="1772" w:type="dxa"/>
            <w:tcBorders>
              <w:top w:val="outset" w:color="000000" w:sz="8"/>
              <w:left w:val="outset" w:color="000000" w:sz="8"/>
              <w:bottom w:val="outset" w:color="000000" w:sz="8"/>
              <w:right w:val="outset" w:color="000000" w:sz="8"/>
            </w:tcBorders>
            <w:vAlign w:val="center"/>
          </w:tcPr>
          <w:bookmarkStart w:name="6408" w:id="3907"/>
          <w:p>
            <w:pPr>
              <w:spacing w:after="0"/>
              <w:ind w:left="0"/>
              <w:jc w:val="center"/>
            </w:pPr>
            <w:r>
              <w:rPr>
                <w:rFonts w:ascii="Arial"/>
                <w:b w:val="false"/>
                <w:i w:val="false"/>
                <w:color w:val="000000"/>
                <w:sz w:val="15"/>
              </w:rPr>
              <w:t>Обсяг потреби, 100 відсотків</w:t>
            </w:r>
          </w:p>
          <w:bookmarkEnd w:id="3907"/>
        </w:tc>
        <w:tc>
          <w:tcPr>
            <w:tcW w:w="3817" w:type="dxa"/>
            <w:tcBorders>
              <w:top w:val="outset" w:color="000000" w:sz="8"/>
              <w:left w:val="outset" w:color="000000" w:sz="8"/>
              <w:bottom w:val="outset" w:color="000000" w:sz="8"/>
              <w:right w:val="outset" w:color="000000" w:sz="8"/>
            </w:tcBorders>
            <w:vAlign w:val="center"/>
          </w:tcPr>
          <w:bookmarkStart w:name="6409" w:id="3908"/>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3908"/>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10" w:id="3909"/>
          <w:p>
            <w:pPr>
              <w:spacing w:after="0"/>
              <w:ind w:left="0"/>
              <w:jc w:val="left"/>
            </w:pPr>
            <w:r>
              <w:rPr>
                <w:rFonts w:ascii="Arial"/>
                <w:b w:val="false"/>
                <w:i w:val="false"/>
                <w:color w:val="000000"/>
                <w:sz w:val="15"/>
              </w:rPr>
              <w:t>Моноклональне антитіло CD1a, мічене флюоресцентним барвником PE, 100 тестів</w:t>
            </w:r>
          </w:p>
          <w:bookmarkEnd w:id="3909"/>
        </w:tc>
        <w:tc>
          <w:tcPr>
            <w:tcW w:w="2182" w:type="dxa"/>
            <w:tcBorders>
              <w:top w:val="outset" w:color="000000" w:sz="8"/>
              <w:left w:val="outset" w:color="000000" w:sz="8"/>
              <w:bottom w:val="outset" w:color="000000" w:sz="8"/>
              <w:right w:val="outset" w:color="000000" w:sz="8"/>
            </w:tcBorders>
            <w:vAlign w:val="center"/>
          </w:tcPr>
          <w:bookmarkStart w:name="6411" w:id="3910"/>
          <w:p>
            <w:pPr>
              <w:spacing w:after="0"/>
              <w:ind w:left="0"/>
              <w:jc w:val="center"/>
            </w:pPr>
            <w:r>
              <w:rPr>
                <w:rFonts w:ascii="Arial"/>
                <w:b w:val="false"/>
                <w:i w:val="false"/>
                <w:color w:val="000000"/>
                <w:sz w:val="15"/>
              </w:rPr>
              <w:t>флаконів</w:t>
            </w:r>
          </w:p>
          <w:bookmarkEnd w:id="3910"/>
        </w:tc>
        <w:tc>
          <w:tcPr>
            <w:tcW w:w="1772" w:type="dxa"/>
            <w:tcBorders>
              <w:top w:val="outset" w:color="000000" w:sz="8"/>
              <w:left w:val="outset" w:color="000000" w:sz="8"/>
              <w:bottom w:val="outset" w:color="000000" w:sz="8"/>
              <w:right w:val="outset" w:color="000000" w:sz="8"/>
            </w:tcBorders>
            <w:vAlign w:val="center"/>
          </w:tcPr>
          <w:bookmarkStart w:name="6412" w:id="3911"/>
          <w:p>
            <w:pPr>
              <w:spacing w:after="0"/>
              <w:ind w:left="0"/>
              <w:jc w:val="center"/>
            </w:pPr>
            <w:r>
              <w:rPr>
                <w:rFonts w:ascii="Arial"/>
                <w:b w:val="false"/>
                <w:i w:val="false"/>
                <w:color w:val="000000"/>
                <w:sz w:val="15"/>
              </w:rPr>
              <w:t>2</w:t>
            </w:r>
          </w:p>
          <w:bookmarkEnd w:id="3911"/>
        </w:tc>
        <w:tc>
          <w:tcPr>
            <w:tcW w:w="3817" w:type="dxa"/>
            <w:tcBorders>
              <w:top w:val="outset" w:color="000000" w:sz="8"/>
              <w:left w:val="outset" w:color="000000" w:sz="8"/>
              <w:bottom w:val="outset" w:color="000000" w:sz="8"/>
              <w:right w:val="outset" w:color="000000" w:sz="8"/>
            </w:tcBorders>
            <w:vAlign w:val="center"/>
          </w:tcPr>
          <w:bookmarkStart w:name="6413" w:id="3912"/>
          <w:p>
            <w:pPr>
              <w:spacing w:after="0"/>
              <w:ind w:left="0"/>
              <w:jc w:val="center"/>
            </w:pPr>
            <w:r>
              <w:rPr>
                <w:rFonts w:ascii="Arial"/>
                <w:b w:val="false"/>
                <w:i w:val="false"/>
                <w:color w:val="000000"/>
                <w:sz w:val="15"/>
              </w:rPr>
              <w:t>1</w:t>
            </w:r>
          </w:p>
          <w:bookmarkEnd w:id="3912"/>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14" w:id="3913"/>
          <w:p>
            <w:pPr>
              <w:spacing w:after="0"/>
              <w:ind w:left="0"/>
              <w:jc w:val="left"/>
            </w:pPr>
            <w:r>
              <w:rPr>
                <w:rFonts w:ascii="Arial"/>
                <w:b w:val="false"/>
                <w:i w:val="false"/>
                <w:color w:val="000000"/>
                <w:sz w:val="15"/>
              </w:rPr>
              <w:t>Моноклональне антитіло CD2, мічене флюоресцентним барвником FITC, 100 тестів</w:t>
            </w:r>
          </w:p>
          <w:bookmarkEnd w:id="3913"/>
        </w:tc>
        <w:tc>
          <w:tcPr>
            <w:tcW w:w="2182" w:type="dxa"/>
            <w:tcBorders>
              <w:top w:val="outset" w:color="000000" w:sz="8"/>
              <w:left w:val="outset" w:color="000000" w:sz="8"/>
              <w:bottom w:val="outset" w:color="000000" w:sz="8"/>
              <w:right w:val="outset" w:color="000000" w:sz="8"/>
            </w:tcBorders>
            <w:vAlign w:val="center"/>
          </w:tcPr>
          <w:bookmarkStart w:name="6415" w:id="3914"/>
          <w:p>
            <w:pPr>
              <w:spacing w:after="0"/>
              <w:ind w:left="0"/>
              <w:jc w:val="center"/>
            </w:pPr>
            <w:r>
              <w:rPr>
                <w:rFonts w:ascii="Arial"/>
                <w:b w:val="false"/>
                <w:i w:val="false"/>
                <w:color w:val="000000"/>
                <w:sz w:val="15"/>
              </w:rPr>
              <w:t>- " -</w:t>
            </w:r>
          </w:p>
          <w:bookmarkEnd w:id="3914"/>
        </w:tc>
        <w:tc>
          <w:tcPr>
            <w:tcW w:w="1772" w:type="dxa"/>
            <w:tcBorders>
              <w:top w:val="outset" w:color="000000" w:sz="8"/>
              <w:left w:val="outset" w:color="000000" w:sz="8"/>
              <w:bottom w:val="outset" w:color="000000" w:sz="8"/>
              <w:right w:val="outset" w:color="000000" w:sz="8"/>
            </w:tcBorders>
            <w:vAlign w:val="center"/>
          </w:tcPr>
          <w:bookmarkStart w:name="6416" w:id="3915"/>
          <w:p>
            <w:pPr>
              <w:spacing w:after="0"/>
              <w:ind w:left="0"/>
              <w:jc w:val="center"/>
            </w:pPr>
            <w:r>
              <w:rPr>
                <w:rFonts w:ascii="Arial"/>
                <w:b w:val="false"/>
                <w:i w:val="false"/>
                <w:color w:val="000000"/>
                <w:sz w:val="15"/>
              </w:rPr>
              <w:t>1</w:t>
            </w:r>
          </w:p>
          <w:bookmarkEnd w:id="3915"/>
        </w:tc>
        <w:tc>
          <w:tcPr>
            <w:tcW w:w="3817" w:type="dxa"/>
            <w:tcBorders>
              <w:top w:val="outset" w:color="000000" w:sz="8"/>
              <w:left w:val="outset" w:color="000000" w:sz="8"/>
              <w:bottom w:val="outset" w:color="000000" w:sz="8"/>
              <w:right w:val="outset" w:color="000000" w:sz="8"/>
            </w:tcBorders>
            <w:vAlign w:val="center"/>
          </w:tcPr>
          <w:bookmarkStart w:name="6417" w:id="3916"/>
          <w:p>
            <w:pPr>
              <w:spacing w:after="0"/>
              <w:ind w:left="0"/>
              <w:jc w:val="center"/>
            </w:pPr>
          </w:p>
          <w:bookmarkEnd w:id="3916"/>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18" w:id="3917"/>
          <w:p>
            <w:pPr>
              <w:spacing w:after="0"/>
              <w:ind w:left="0"/>
              <w:jc w:val="left"/>
            </w:pPr>
            <w:r>
              <w:rPr>
                <w:rFonts w:ascii="Arial"/>
                <w:b w:val="false"/>
                <w:i w:val="false"/>
                <w:color w:val="000000"/>
                <w:sz w:val="15"/>
              </w:rPr>
              <w:t>Моноклональне антитіло CD2, мічене флюоресцентним барвником PC5, 100 тестів</w:t>
            </w:r>
          </w:p>
          <w:bookmarkEnd w:id="3917"/>
        </w:tc>
        <w:tc>
          <w:tcPr>
            <w:tcW w:w="2182" w:type="dxa"/>
            <w:tcBorders>
              <w:top w:val="outset" w:color="000000" w:sz="8"/>
              <w:left w:val="outset" w:color="000000" w:sz="8"/>
              <w:bottom w:val="outset" w:color="000000" w:sz="8"/>
              <w:right w:val="outset" w:color="000000" w:sz="8"/>
            </w:tcBorders>
            <w:vAlign w:val="center"/>
          </w:tcPr>
          <w:bookmarkStart w:name="6419" w:id="3918"/>
          <w:p>
            <w:pPr>
              <w:spacing w:after="0"/>
              <w:ind w:left="0"/>
              <w:jc w:val="center"/>
            </w:pPr>
            <w:r>
              <w:rPr>
                <w:rFonts w:ascii="Arial"/>
                <w:b w:val="false"/>
                <w:i w:val="false"/>
                <w:color w:val="000000"/>
                <w:sz w:val="15"/>
              </w:rPr>
              <w:t>- " -</w:t>
            </w:r>
          </w:p>
          <w:bookmarkEnd w:id="3918"/>
        </w:tc>
        <w:tc>
          <w:tcPr>
            <w:tcW w:w="1772" w:type="dxa"/>
            <w:tcBorders>
              <w:top w:val="outset" w:color="000000" w:sz="8"/>
              <w:left w:val="outset" w:color="000000" w:sz="8"/>
              <w:bottom w:val="outset" w:color="000000" w:sz="8"/>
              <w:right w:val="outset" w:color="000000" w:sz="8"/>
            </w:tcBorders>
            <w:vAlign w:val="center"/>
          </w:tcPr>
          <w:bookmarkStart w:name="6420" w:id="3919"/>
          <w:p>
            <w:pPr>
              <w:spacing w:after="0"/>
              <w:ind w:left="0"/>
              <w:jc w:val="center"/>
            </w:pPr>
            <w:r>
              <w:rPr>
                <w:rFonts w:ascii="Arial"/>
                <w:b w:val="false"/>
                <w:i w:val="false"/>
                <w:color w:val="000000"/>
                <w:sz w:val="15"/>
              </w:rPr>
              <w:t>5</w:t>
            </w:r>
          </w:p>
          <w:bookmarkEnd w:id="3919"/>
        </w:tc>
        <w:tc>
          <w:tcPr>
            <w:tcW w:w="3817" w:type="dxa"/>
            <w:tcBorders>
              <w:top w:val="outset" w:color="000000" w:sz="8"/>
              <w:left w:val="outset" w:color="000000" w:sz="8"/>
              <w:bottom w:val="outset" w:color="000000" w:sz="8"/>
              <w:right w:val="outset" w:color="000000" w:sz="8"/>
            </w:tcBorders>
            <w:vAlign w:val="center"/>
          </w:tcPr>
          <w:bookmarkStart w:name="6421" w:id="3920"/>
          <w:p>
            <w:pPr>
              <w:spacing w:after="0"/>
              <w:ind w:left="0"/>
              <w:jc w:val="center"/>
            </w:pPr>
            <w:r>
              <w:rPr>
                <w:rFonts w:ascii="Arial"/>
                <w:b w:val="false"/>
                <w:i w:val="false"/>
                <w:color w:val="000000"/>
                <w:sz w:val="15"/>
              </w:rPr>
              <w:t>2</w:t>
            </w:r>
          </w:p>
          <w:bookmarkEnd w:id="3920"/>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22" w:id="3921"/>
          <w:p>
            <w:pPr>
              <w:spacing w:after="0"/>
              <w:ind w:left="0"/>
              <w:jc w:val="left"/>
            </w:pPr>
            <w:r>
              <w:rPr>
                <w:rFonts w:ascii="Arial"/>
                <w:b w:val="false"/>
                <w:i w:val="false"/>
                <w:color w:val="000000"/>
                <w:sz w:val="15"/>
              </w:rPr>
              <w:t>Моноклональне антитіло CD3, мічене флюоресцентним барвником FITC, 100 тестів</w:t>
            </w:r>
          </w:p>
          <w:bookmarkEnd w:id="3921"/>
        </w:tc>
        <w:tc>
          <w:tcPr>
            <w:tcW w:w="2182" w:type="dxa"/>
            <w:tcBorders>
              <w:top w:val="outset" w:color="000000" w:sz="8"/>
              <w:left w:val="outset" w:color="000000" w:sz="8"/>
              <w:bottom w:val="outset" w:color="000000" w:sz="8"/>
              <w:right w:val="outset" w:color="000000" w:sz="8"/>
            </w:tcBorders>
            <w:vAlign w:val="center"/>
          </w:tcPr>
          <w:bookmarkStart w:name="6423" w:id="3922"/>
          <w:p>
            <w:pPr>
              <w:spacing w:after="0"/>
              <w:ind w:left="0"/>
              <w:jc w:val="center"/>
            </w:pPr>
            <w:r>
              <w:rPr>
                <w:rFonts w:ascii="Arial"/>
                <w:b w:val="false"/>
                <w:i w:val="false"/>
                <w:color w:val="000000"/>
                <w:sz w:val="15"/>
              </w:rPr>
              <w:t>- " -</w:t>
            </w:r>
          </w:p>
          <w:bookmarkEnd w:id="3922"/>
        </w:tc>
        <w:tc>
          <w:tcPr>
            <w:tcW w:w="1772" w:type="dxa"/>
            <w:tcBorders>
              <w:top w:val="outset" w:color="000000" w:sz="8"/>
              <w:left w:val="outset" w:color="000000" w:sz="8"/>
              <w:bottom w:val="outset" w:color="000000" w:sz="8"/>
              <w:right w:val="outset" w:color="000000" w:sz="8"/>
            </w:tcBorders>
            <w:vAlign w:val="center"/>
          </w:tcPr>
          <w:bookmarkStart w:name="6424" w:id="3923"/>
          <w:p>
            <w:pPr>
              <w:spacing w:after="0"/>
              <w:ind w:left="0"/>
              <w:jc w:val="center"/>
            </w:pPr>
            <w:r>
              <w:rPr>
                <w:rFonts w:ascii="Arial"/>
                <w:b w:val="false"/>
                <w:i w:val="false"/>
                <w:color w:val="000000"/>
                <w:sz w:val="15"/>
              </w:rPr>
              <w:t>7</w:t>
            </w:r>
          </w:p>
          <w:bookmarkEnd w:id="3923"/>
        </w:tc>
        <w:tc>
          <w:tcPr>
            <w:tcW w:w="3817" w:type="dxa"/>
            <w:tcBorders>
              <w:top w:val="outset" w:color="000000" w:sz="8"/>
              <w:left w:val="outset" w:color="000000" w:sz="8"/>
              <w:bottom w:val="outset" w:color="000000" w:sz="8"/>
              <w:right w:val="outset" w:color="000000" w:sz="8"/>
            </w:tcBorders>
            <w:vAlign w:val="center"/>
          </w:tcPr>
          <w:bookmarkStart w:name="6425" w:id="3924"/>
          <w:p>
            <w:pPr>
              <w:spacing w:after="0"/>
              <w:ind w:left="0"/>
              <w:jc w:val="center"/>
            </w:pPr>
            <w:r>
              <w:rPr>
                <w:rFonts w:ascii="Arial"/>
                <w:b w:val="false"/>
                <w:i w:val="false"/>
                <w:color w:val="000000"/>
                <w:sz w:val="15"/>
              </w:rPr>
              <w:t>3</w:t>
            </w:r>
          </w:p>
          <w:bookmarkEnd w:id="3924"/>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26" w:id="3925"/>
          <w:p>
            <w:pPr>
              <w:spacing w:after="0"/>
              <w:ind w:left="0"/>
              <w:jc w:val="left"/>
            </w:pPr>
            <w:r>
              <w:rPr>
                <w:rFonts w:ascii="Arial"/>
                <w:b w:val="false"/>
                <w:i w:val="false"/>
                <w:color w:val="000000"/>
                <w:sz w:val="15"/>
              </w:rPr>
              <w:t>Моноклональне антитіло CD3, мічене флюоресцентним барвником ECD, 100 тестів</w:t>
            </w:r>
          </w:p>
          <w:bookmarkEnd w:id="3925"/>
        </w:tc>
        <w:tc>
          <w:tcPr>
            <w:tcW w:w="2182" w:type="dxa"/>
            <w:tcBorders>
              <w:top w:val="outset" w:color="000000" w:sz="8"/>
              <w:left w:val="outset" w:color="000000" w:sz="8"/>
              <w:bottom w:val="outset" w:color="000000" w:sz="8"/>
              <w:right w:val="outset" w:color="000000" w:sz="8"/>
            </w:tcBorders>
            <w:vAlign w:val="center"/>
          </w:tcPr>
          <w:bookmarkStart w:name="6427" w:id="3926"/>
          <w:p>
            <w:pPr>
              <w:spacing w:after="0"/>
              <w:ind w:left="0"/>
              <w:jc w:val="center"/>
            </w:pPr>
            <w:r>
              <w:rPr>
                <w:rFonts w:ascii="Arial"/>
                <w:b w:val="false"/>
                <w:i w:val="false"/>
                <w:color w:val="000000"/>
                <w:sz w:val="15"/>
              </w:rPr>
              <w:t>флаконів</w:t>
            </w:r>
          </w:p>
          <w:bookmarkEnd w:id="3926"/>
        </w:tc>
        <w:tc>
          <w:tcPr>
            <w:tcW w:w="1772" w:type="dxa"/>
            <w:tcBorders>
              <w:top w:val="outset" w:color="000000" w:sz="8"/>
              <w:left w:val="outset" w:color="000000" w:sz="8"/>
              <w:bottom w:val="outset" w:color="000000" w:sz="8"/>
              <w:right w:val="outset" w:color="000000" w:sz="8"/>
            </w:tcBorders>
            <w:vAlign w:val="center"/>
          </w:tcPr>
          <w:bookmarkStart w:name="6428" w:id="3927"/>
          <w:p>
            <w:pPr>
              <w:spacing w:after="0"/>
              <w:ind w:left="0"/>
              <w:jc w:val="center"/>
            </w:pPr>
            <w:r>
              <w:rPr>
                <w:rFonts w:ascii="Arial"/>
                <w:b w:val="false"/>
                <w:i w:val="false"/>
                <w:color w:val="000000"/>
                <w:sz w:val="15"/>
              </w:rPr>
              <w:t>1</w:t>
            </w:r>
          </w:p>
          <w:bookmarkEnd w:id="3927"/>
        </w:tc>
        <w:tc>
          <w:tcPr>
            <w:tcW w:w="3817" w:type="dxa"/>
            <w:tcBorders>
              <w:top w:val="outset" w:color="000000" w:sz="8"/>
              <w:left w:val="outset" w:color="000000" w:sz="8"/>
              <w:bottom w:val="outset" w:color="000000" w:sz="8"/>
              <w:right w:val="outset" w:color="000000" w:sz="8"/>
            </w:tcBorders>
            <w:vAlign w:val="center"/>
          </w:tcPr>
          <w:bookmarkStart w:name="6429" w:id="3928"/>
          <w:p>
            <w:pPr>
              <w:spacing w:after="0"/>
              <w:ind w:left="0"/>
              <w:jc w:val="center"/>
            </w:pPr>
          </w:p>
          <w:bookmarkEnd w:id="3928"/>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30" w:id="3929"/>
          <w:p>
            <w:pPr>
              <w:spacing w:after="0"/>
              <w:ind w:left="0"/>
              <w:jc w:val="left"/>
            </w:pPr>
            <w:r>
              <w:rPr>
                <w:rFonts w:ascii="Arial"/>
                <w:b w:val="false"/>
                <w:i w:val="false"/>
                <w:color w:val="000000"/>
                <w:sz w:val="15"/>
              </w:rPr>
              <w:t>Моноклональне антитіло CD3, мічене флюоресцентним барвником PC5, 100 тестів</w:t>
            </w:r>
          </w:p>
          <w:bookmarkEnd w:id="3929"/>
        </w:tc>
        <w:tc>
          <w:tcPr>
            <w:tcW w:w="2182" w:type="dxa"/>
            <w:tcBorders>
              <w:top w:val="outset" w:color="000000" w:sz="8"/>
              <w:left w:val="outset" w:color="000000" w:sz="8"/>
              <w:bottom w:val="outset" w:color="000000" w:sz="8"/>
              <w:right w:val="outset" w:color="000000" w:sz="8"/>
            </w:tcBorders>
            <w:vAlign w:val="center"/>
          </w:tcPr>
          <w:bookmarkStart w:name="6431" w:id="3930"/>
          <w:p>
            <w:pPr>
              <w:spacing w:after="0"/>
              <w:ind w:left="0"/>
              <w:jc w:val="center"/>
            </w:pPr>
            <w:r>
              <w:rPr>
                <w:rFonts w:ascii="Arial"/>
                <w:b w:val="false"/>
                <w:i w:val="false"/>
                <w:color w:val="000000"/>
                <w:sz w:val="15"/>
              </w:rPr>
              <w:t>- " -</w:t>
            </w:r>
          </w:p>
          <w:bookmarkEnd w:id="3930"/>
        </w:tc>
        <w:tc>
          <w:tcPr>
            <w:tcW w:w="1772" w:type="dxa"/>
            <w:tcBorders>
              <w:top w:val="outset" w:color="000000" w:sz="8"/>
              <w:left w:val="outset" w:color="000000" w:sz="8"/>
              <w:bottom w:val="outset" w:color="000000" w:sz="8"/>
              <w:right w:val="outset" w:color="000000" w:sz="8"/>
            </w:tcBorders>
            <w:vAlign w:val="center"/>
          </w:tcPr>
          <w:bookmarkStart w:name="6432" w:id="3931"/>
          <w:p>
            <w:pPr>
              <w:spacing w:after="0"/>
              <w:ind w:left="0"/>
              <w:jc w:val="center"/>
            </w:pPr>
            <w:r>
              <w:rPr>
                <w:rFonts w:ascii="Arial"/>
                <w:b w:val="false"/>
                <w:i w:val="false"/>
                <w:color w:val="000000"/>
                <w:sz w:val="15"/>
              </w:rPr>
              <w:t>1</w:t>
            </w:r>
          </w:p>
          <w:bookmarkEnd w:id="3931"/>
        </w:tc>
        <w:tc>
          <w:tcPr>
            <w:tcW w:w="3817" w:type="dxa"/>
            <w:tcBorders>
              <w:top w:val="outset" w:color="000000" w:sz="8"/>
              <w:left w:val="outset" w:color="000000" w:sz="8"/>
              <w:bottom w:val="outset" w:color="000000" w:sz="8"/>
              <w:right w:val="outset" w:color="000000" w:sz="8"/>
            </w:tcBorders>
            <w:vAlign w:val="center"/>
          </w:tcPr>
          <w:bookmarkStart w:name="6433" w:id="3932"/>
          <w:p>
            <w:pPr>
              <w:spacing w:after="0"/>
              <w:ind w:left="0"/>
              <w:jc w:val="center"/>
            </w:pPr>
          </w:p>
          <w:bookmarkEnd w:id="3932"/>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34" w:id="3933"/>
          <w:p>
            <w:pPr>
              <w:spacing w:after="0"/>
              <w:ind w:left="0"/>
              <w:jc w:val="left"/>
            </w:pPr>
            <w:r>
              <w:rPr>
                <w:rFonts w:ascii="Arial"/>
                <w:b w:val="false"/>
                <w:i w:val="false"/>
                <w:color w:val="000000"/>
                <w:sz w:val="15"/>
              </w:rPr>
              <w:t>Моноклональне антитіло CD4, мічене флюоресцентним барвником PE, 100 тестів</w:t>
            </w:r>
          </w:p>
          <w:bookmarkEnd w:id="3933"/>
        </w:tc>
        <w:tc>
          <w:tcPr>
            <w:tcW w:w="2182" w:type="dxa"/>
            <w:tcBorders>
              <w:top w:val="outset" w:color="000000" w:sz="8"/>
              <w:left w:val="outset" w:color="000000" w:sz="8"/>
              <w:bottom w:val="outset" w:color="000000" w:sz="8"/>
              <w:right w:val="outset" w:color="000000" w:sz="8"/>
            </w:tcBorders>
            <w:vAlign w:val="center"/>
          </w:tcPr>
          <w:bookmarkStart w:name="6435" w:id="3934"/>
          <w:p>
            <w:pPr>
              <w:spacing w:after="0"/>
              <w:ind w:left="0"/>
              <w:jc w:val="center"/>
            </w:pPr>
            <w:r>
              <w:rPr>
                <w:rFonts w:ascii="Arial"/>
                <w:b w:val="false"/>
                <w:i w:val="false"/>
                <w:color w:val="000000"/>
                <w:sz w:val="15"/>
              </w:rPr>
              <w:t>- " -</w:t>
            </w:r>
          </w:p>
          <w:bookmarkEnd w:id="3934"/>
        </w:tc>
        <w:tc>
          <w:tcPr>
            <w:tcW w:w="1772" w:type="dxa"/>
            <w:tcBorders>
              <w:top w:val="outset" w:color="000000" w:sz="8"/>
              <w:left w:val="outset" w:color="000000" w:sz="8"/>
              <w:bottom w:val="outset" w:color="000000" w:sz="8"/>
              <w:right w:val="outset" w:color="000000" w:sz="8"/>
            </w:tcBorders>
            <w:vAlign w:val="center"/>
          </w:tcPr>
          <w:bookmarkStart w:name="6436" w:id="3935"/>
          <w:p>
            <w:pPr>
              <w:spacing w:after="0"/>
              <w:ind w:left="0"/>
              <w:jc w:val="center"/>
            </w:pPr>
            <w:r>
              <w:rPr>
                <w:rFonts w:ascii="Arial"/>
                <w:b w:val="false"/>
                <w:i w:val="false"/>
                <w:color w:val="000000"/>
                <w:sz w:val="15"/>
              </w:rPr>
              <w:t>2</w:t>
            </w:r>
          </w:p>
          <w:bookmarkEnd w:id="3935"/>
        </w:tc>
        <w:tc>
          <w:tcPr>
            <w:tcW w:w="3817" w:type="dxa"/>
            <w:tcBorders>
              <w:top w:val="outset" w:color="000000" w:sz="8"/>
              <w:left w:val="outset" w:color="000000" w:sz="8"/>
              <w:bottom w:val="outset" w:color="000000" w:sz="8"/>
              <w:right w:val="outset" w:color="000000" w:sz="8"/>
            </w:tcBorders>
            <w:vAlign w:val="center"/>
          </w:tcPr>
          <w:bookmarkStart w:name="6437" w:id="3936"/>
          <w:p>
            <w:pPr>
              <w:spacing w:after="0"/>
              <w:ind w:left="0"/>
              <w:jc w:val="center"/>
            </w:pPr>
          </w:p>
          <w:bookmarkEnd w:id="3936"/>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38" w:id="3937"/>
          <w:p>
            <w:pPr>
              <w:spacing w:after="0"/>
              <w:ind w:left="0"/>
              <w:jc w:val="left"/>
            </w:pPr>
            <w:r>
              <w:rPr>
                <w:rFonts w:ascii="Arial"/>
                <w:b w:val="false"/>
                <w:i w:val="false"/>
                <w:color w:val="000000"/>
                <w:sz w:val="15"/>
              </w:rPr>
              <w:t>Моноклональне антитіло CD4, мічене флюоресцентним барвником FITC, 100 тестів</w:t>
            </w:r>
          </w:p>
          <w:bookmarkEnd w:id="3937"/>
        </w:tc>
        <w:tc>
          <w:tcPr>
            <w:tcW w:w="2182" w:type="dxa"/>
            <w:tcBorders>
              <w:top w:val="outset" w:color="000000" w:sz="8"/>
              <w:left w:val="outset" w:color="000000" w:sz="8"/>
              <w:bottom w:val="outset" w:color="000000" w:sz="8"/>
              <w:right w:val="outset" w:color="000000" w:sz="8"/>
            </w:tcBorders>
            <w:vAlign w:val="center"/>
          </w:tcPr>
          <w:bookmarkStart w:name="6439" w:id="3938"/>
          <w:p>
            <w:pPr>
              <w:spacing w:after="0"/>
              <w:ind w:left="0"/>
              <w:jc w:val="center"/>
            </w:pPr>
            <w:r>
              <w:rPr>
                <w:rFonts w:ascii="Arial"/>
                <w:b w:val="false"/>
                <w:i w:val="false"/>
                <w:color w:val="000000"/>
                <w:sz w:val="15"/>
              </w:rPr>
              <w:t>- " -</w:t>
            </w:r>
          </w:p>
          <w:bookmarkEnd w:id="3938"/>
        </w:tc>
        <w:tc>
          <w:tcPr>
            <w:tcW w:w="1772" w:type="dxa"/>
            <w:tcBorders>
              <w:top w:val="outset" w:color="000000" w:sz="8"/>
              <w:left w:val="outset" w:color="000000" w:sz="8"/>
              <w:bottom w:val="outset" w:color="000000" w:sz="8"/>
              <w:right w:val="outset" w:color="000000" w:sz="8"/>
            </w:tcBorders>
            <w:vAlign w:val="center"/>
          </w:tcPr>
          <w:bookmarkStart w:name="6440" w:id="3939"/>
          <w:p>
            <w:pPr>
              <w:spacing w:after="0"/>
              <w:ind w:left="0"/>
              <w:jc w:val="center"/>
            </w:pPr>
            <w:r>
              <w:rPr>
                <w:rFonts w:ascii="Arial"/>
                <w:b w:val="false"/>
                <w:i w:val="false"/>
                <w:color w:val="000000"/>
                <w:sz w:val="15"/>
              </w:rPr>
              <w:t>3</w:t>
            </w:r>
          </w:p>
          <w:bookmarkEnd w:id="3939"/>
        </w:tc>
        <w:tc>
          <w:tcPr>
            <w:tcW w:w="3817" w:type="dxa"/>
            <w:tcBorders>
              <w:top w:val="outset" w:color="000000" w:sz="8"/>
              <w:left w:val="outset" w:color="000000" w:sz="8"/>
              <w:bottom w:val="outset" w:color="000000" w:sz="8"/>
              <w:right w:val="outset" w:color="000000" w:sz="8"/>
            </w:tcBorders>
            <w:vAlign w:val="center"/>
          </w:tcPr>
          <w:bookmarkStart w:name="6441" w:id="3940"/>
          <w:p>
            <w:pPr>
              <w:spacing w:after="0"/>
              <w:ind w:left="0"/>
              <w:jc w:val="center"/>
            </w:pPr>
          </w:p>
          <w:bookmarkEnd w:id="3940"/>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42" w:id="3941"/>
          <w:p>
            <w:pPr>
              <w:spacing w:after="0"/>
              <w:ind w:left="0"/>
              <w:jc w:val="left"/>
            </w:pPr>
            <w:r>
              <w:rPr>
                <w:rFonts w:ascii="Arial"/>
                <w:b w:val="false"/>
                <w:i w:val="false"/>
                <w:color w:val="000000"/>
                <w:sz w:val="15"/>
              </w:rPr>
              <w:t>Моноклональне антитіло CD4, мічене флюоресцентним барвником PC5, 100 тестів</w:t>
            </w:r>
          </w:p>
          <w:bookmarkEnd w:id="3941"/>
        </w:tc>
        <w:tc>
          <w:tcPr>
            <w:tcW w:w="2182" w:type="dxa"/>
            <w:tcBorders>
              <w:top w:val="outset" w:color="000000" w:sz="8"/>
              <w:left w:val="outset" w:color="000000" w:sz="8"/>
              <w:bottom w:val="outset" w:color="000000" w:sz="8"/>
              <w:right w:val="outset" w:color="000000" w:sz="8"/>
            </w:tcBorders>
            <w:vAlign w:val="center"/>
          </w:tcPr>
          <w:bookmarkStart w:name="6443" w:id="3942"/>
          <w:p>
            <w:pPr>
              <w:spacing w:after="0"/>
              <w:ind w:left="0"/>
              <w:jc w:val="center"/>
            </w:pPr>
            <w:r>
              <w:rPr>
                <w:rFonts w:ascii="Arial"/>
                <w:b w:val="false"/>
                <w:i w:val="false"/>
                <w:color w:val="000000"/>
                <w:sz w:val="15"/>
              </w:rPr>
              <w:t>- " -</w:t>
            </w:r>
          </w:p>
          <w:bookmarkEnd w:id="3942"/>
        </w:tc>
        <w:tc>
          <w:tcPr>
            <w:tcW w:w="1772" w:type="dxa"/>
            <w:tcBorders>
              <w:top w:val="outset" w:color="000000" w:sz="8"/>
              <w:left w:val="outset" w:color="000000" w:sz="8"/>
              <w:bottom w:val="outset" w:color="000000" w:sz="8"/>
              <w:right w:val="outset" w:color="000000" w:sz="8"/>
            </w:tcBorders>
            <w:vAlign w:val="center"/>
          </w:tcPr>
          <w:bookmarkStart w:name="6444" w:id="3943"/>
          <w:p>
            <w:pPr>
              <w:spacing w:after="0"/>
              <w:ind w:left="0"/>
              <w:jc w:val="center"/>
            </w:pPr>
            <w:r>
              <w:rPr>
                <w:rFonts w:ascii="Arial"/>
                <w:b w:val="false"/>
                <w:i w:val="false"/>
                <w:color w:val="000000"/>
                <w:sz w:val="15"/>
              </w:rPr>
              <w:t>7</w:t>
            </w:r>
          </w:p>
          <w:bookmarkEnd w:id="3943"/>
        </w:tc>
        <w:tc>
          <w:tcPr>
            <w:tcW w:w="3817" w:type="dxa"/>
            <w:tcBorders>
              <w:top w:val="outset" w:color="000000" w:sz="8"/>
              <w:left w:val="outset" w:color="000000" w:sz="8"/>
              <w:bottom w:val="outset" w:color="000000" w:sz="8"/>
              <w:right w:val="outset" w:color="000000" w:sz="8"/>
            </w:tcBorders>
            <w:vAlign w:val="center"/>
          </w:tcPr>
          <w:bookmarkStart w:name="6445" w:id="3944"/>
          <w:p>
            <w:pPr>
              <w:spacing w:after="0"/>
              <w:ind w:left="0"/>
              <w:jc w:val="center"/>
            </w:pPr>
            <w:r>
              <w:rPr>
                <w:rFonts w:ascii="Arial"/>
                <w:b w:val="false"/>
                <w:i w:val="false"/>
                <w:color w:val="000000"/>
                <w:sz w:val="15"/>
              </w:rPr>
              <w:t>2</w:t>
            </w:r>
          </w:p>
          <w:bookmarkEnd w:id="3944"/>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46" w:id="3945"/>
          <w:p>
            <w:pPr>
              <w:spacing w:after="0"/>
              <w:ind w:left="0"/>
              <w:jc w:val="left"/>
            </w:pPr>
            <w:r>
              <w:rPr>
                <w:rFonts w:ascii="Arial"/>
                <w:b w:val="false"/>
                <w:i w:val="false"/>
                <w:color w:val="000000"/>
                <w:sz w:val="15"/>
              </w:rPr>
              <w:t>Моноклональне антитіло CD5, мічене флюоресцентним барвником PE, 100 тестів</w:t>
            </w:r>
          </w:p>
          <w:bookmarkEnd w:id="3945"/>
        </w:tc>
        <w:tc>
          <w:tcPr>
            <w:tcW w:w="2182" w:type="dxa"/>
            <w:tcBorders>
              <w:top w:val="outset" w:color="000000" w:sz="8"/>
              <w:left w:val="outset" w:color="000000" w:sz="8"/>
              <w:bottom w:val="outset" w:color="000000" w:sz="8"/>
              <w:right w:val="outset" w:color="000000" w:sz="8"/>
            </w:tcBorders>
            <w:vAlign w:val="center"/>
          </w:tcPr>
          <w:bookmarkStart w:name="6447" w:id="3946"/>
          <w:p>
            <w:pPr>
              <w:spacing w:after="0"/>
              <w:ind w:left="0"/>
              <w:jc w:val="center"/>
            </w:pPr>
            <w:r>
              <w:rPr>
                <w:rFonts w:ascii="Arial"/>
                <w:b w:val="false"/>
                <w:i w:val="false"/>
                <w:color w:val="000000"/>
                <w:sz w:val="15"/>
              </w:rPr>
              <w:t>- " -</w:t>
            </w:r>
          </w:p>
          <w:bookmarkEnd w:id="3946"/>
        </w:tc>
        <w:tc>
          <w:tcPr>
            <w:tcW w:w="1772" w:type="dxa"/>
            <w:tcBorders>
              <w:top w:val="outset" w:color="000000" w:sz="8"/>
              <w:left w:val="outset" w:color="000000" w:sz="8"/>
              <w:bottom w:val="outset" w:color="000000" w:sz="8"/>
              <w:right w:val="outset" w:color="000000" w:sz="8"/>
            </w:tcBorders>
            <w:vAlign w:val="center"/>
          </w:tcPr>
          <w:bookmarkStart w:name="6448" w:id="3947"/>
          <w:p>
            <w:pPr>
              <w:spacing w:after="0"/>
              <w:ind w:left="0"/>
              <w:jc w:val="center"/>
            </w:pPr>
            <w:r>
              <w:rPr>
                <w:rFonts w:ascii="Arial"/>
                <w:b w:val="false"/>
                <w:i w:val="false"/>
                <w:color w:val="000000"/>
                <w:sz w:val="15"/>
              </w:rPr>
              <w:t>2</w:t>
            </w:r>
          </w:p>
          <w:bookmarkEnd w:id="3947"/>
        </w:tc>
        <w:tc>
          <w:tcPr>
            <w:tcW w:w="3817" w:type="dxa"/>
            <w:tcBorders>
              <w:top w:val="outset" w:color="000000" w:sz="8"/>
              <w:left w:val="outset" w:color="000000" w:sz="8"/>
              <w:bottom w:val="outset" w:color="000000" w:sz="8"/>
              <w:right w:val="outset" w:color="000000" w:sz="8"/>
            </w:tcBorders>
            <w:vAlign w:val="center"/>
          </w:tcPr>
          <w:bookmarkStart w:name="6449" w:id="3948"/>
          <w:p>
            <w:pPr>
              <w:spacing w:after="0"/>
              <w:ind w:left="0"/>
              <w:jc w:val="center"/>
            </w:pPr>
          </w:p>
          <w:bookmarkEnd w:id="3948"/>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50" w:id="3949"/>
          <w:p>
            <w:pPr>
              <w:spacing w:after="0"/>
              <w:ind w:left="0"/>
              <w:jc w:val="left"/>
            </w:pPr>
            <w:r>
              <w:rPr>
                <w:rFonts w:ascii="Arial"/>
                <w:b w:val="false"/>
                <w:i w:val="false"/>
                <w:color w:val="000000"/>
                <w:sz w:val="15"/>
              </w:rPr>
              <w:t>Моноклональне антитіло CD5, мічене флюоресцентним барвником PC5, 100 тестів</w:t>
            </w:r>
          </w:p>
          <w:bookmarkEnd w:id="3949"/>
        </w:tc>
        <w:tc>
          <w:tcPr>
            <w:tcW w:w="2182" w:type="dxa"/>
            <w:tcBorders>
              <w:top w:val="outset" w:color="000000" w:sz="8"/>
              <w:left w:val="outset" w:color="000000" w:sz="8"/>
              <w:bottom w:val="outset" w:color="000000" w:sz="8"/>
              <w:right w:val="outset" w:color="000000" w:sz="8"/>
            </w:tcBorders>
            <w:vAlign w:val="center"/>
          </w:tcPr>
          <w:bookmarkStart w:name="6451" w:id="3950"/>
          <w:p>
            <w:pPr>
              <w:spacing w:after="0"/>
              <w:ind w:left="0"/>
              <w:jc w:val="center"/>
            </w:pPr>
            <w:r>
              <w:rPr>
                <w:rFonts w:ascii="Arial"/>
                <w:b w:val="false"/>
                <w:i w:val="false"/>
                <w:color w:val="000000"/>
                <w:sz w:val="15"/>
              </w:rPr>
              <w:t>- " -</w:t>
            </w:r>
          </w:p>
          <w:bookmarkEnd w:id="3950"/>
        </w:tc>
        <w:tc>
          <w:tcPr>
            <w:tcW w:w="1772" w:type="dxa"/>
            <w:tcBorders>
              <w:top w:val="outset" w:color="000000" w:sz="8"/>
              <w:left w:val="outset" w:color="000000" w:sz="8"/>
              <w:bottom w:val="outset" w:color="000000" w:sz="8"/>
              <w:right w:val="outset" w:color="000000" w:sz="8"/>
            </w:tcBorders>
            <w:vAlign w:val="center"/>
          </w:tcPr>
          <w:bookmarkStart w:name="6452" w:id="3951"/>
          <w:p>
            <w:pPr>
              <w:spacing w:after="0"/>
              <w:ind w:left="0"/>
              <w:jc w:val="center"/>
            </w:pPr>
            <w:r>
              <w:rPr>
                <w:rFonts w:ascii="Arial"/>
                <w:b w:val="false"/>
                <w:i w:val="false"/>
                <w:color w:val="000000"/>
                <w:sz w:val="15"/>
              </w:rPr>
              <w:t>5</w:t>
            </w:r>
          </w:p>
          <w:bookmarkEnd w:id="3951"/>
        </w:tc>
        <w:tc>
          <w:tcPr>
            <w:tcW w:w="3817" w:type="dxa"/>
            <w:tcBorders>
              <w:top w:val="outset" w:color="000000" w:sz="8"/>
              <w:left w:val="outset" w:color="000000" w:sz="8"/>
              <w:bottom w:val="outset" w:color="000000" w:sz="8"/>
              <w:right w:val="outset" w:color="000000" w:sz="8"/>
            </w:tcBorders>
            <w:vAlign w:val="center"/>
          </w:tcPr>
          <w:bookmarkStart w:name="6453" w:id="3952"/>
          <w:p>
            <w:pPr>
              <w:spacing w:after="0"/>
              <w:ind w:left="0"/>
              <w:jc w:val="center"/>
            </w:pPr>
            <w:r>
              <w:rPr>
                <w:rFonts w:ascii="Arial"/>
                <w:b w:val="false"/>
                <w:i w:val="false"/>
                <w:color w:val="000000"/>
                <w:sz w:val="15"/>
              </w:rPr>
              <w:t>1</w:t>
            </w:r>
          </w:p>
          <w:bookmarkEnd w:id="3952"/>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54" w:id="3953"/>
          <w:p>
            <w:pPr>
              <w:spacing w:after="0"/>
              <w:ind w:left="0"/>
              <w:jc w:val="left"/>
            </w:pPr>
            <w:r>
              <w:rPr>
                <w:rFonts w:ascii="Arial"/>
                <w:b w:val="false"/>
                <w:i w:val="false"/>
                <w:color w:val="000000"/>
                <w:sz w:val="15"/>
              </w:rPr>
              <w:t>Моноклональне антитіло CD7, мічене флюоресцентним барвником FITC, 100 тестів</w:t>
            </w:r>
          </w:p>
          <w:bookmarkEnd w:id="3953"/>
        </w:tc>
        <w:tc>
          <w:tcPr>
            <w:tcW w:w="2182" w:type="dxa"/>
            <w:tcBorders>
              <w:top w:val="outset" w:color="000000" w:sz="8"/>
              <w:left w:val="outset" w:color="000000" w:sz="8"/>
              <w:bottom w:val="outset" w:color="000000" w:sz="8"/>
              <w:right w:val="outset" w:color="000000" w:sz="8"/>
            </w:tcBorders>
            <w:vAlign w:val="center"/>
          </w:tcPr>
          <w:bookmarkStart w:name="6455" w:id="3954"/>
          <w:p>
            <w:pPr>
              <w:spacing w:after="0"/>
              <w:ind w:left="0"/>
              <w:jc w:val="center"/>
            </w:pPr>
            <w:r>
              <w:rPr>
                <w:rFonts w:ascii="Arial"/>
                <w:b w:val="false"/>
                <w:i w:val="false"/>
                <w:color w:val="000000"/>
                <w:sz w:val="15"/>
              </w:rPr>
              <w:t>- " -</w:t>
            </w:r>
          </w:p>
          <w:bookmarkEnd w:id="3954"/>
        </w:tc>
        <w:tc>
          <w:tcPr>
            <w:tcW w:w="1772" w:type="dxa"/>
            <w:tcBorders>
              <w:top w:val="outset" w:color="000000" w:sz="8"/>
              <w:left w:val="outset" w:color="000000" w:sz="8"/>
              <w:bottom w:val="outset" w:color="000000" w:sz="8"/>
              <w:right w:val="outset" w:color="000000" w:sz="8"/>
            </w:tcBorders>
            <w:vAlign w:val="center"/>
          </w:tcPr>
          <w:bookmarkStart w:name="6456" w:id="3955"/>
          <w:p>
            <w:pPr>
              <w:spacing w:after="0"/>
              <w:ind w:left="0"/>
              <w:jc w:val="center"/>
            </w:pPr>
            <w:r>
              <w:rPr>
                <w:rFonts w:ascii="Arial"/>
                <w:b w:val="false"/>
                <w:i w:val="false"/>
                <w:color w:val="000000"/>
                <w:sz w:val="15"/>
              </w:rPr>
              <w:t>7</w:t>
            </w:r>
          </w:p>
          <w:bookmarkEnd w:id="3955"/>
        </w:tc>
        <w:tc>
          <w:tcPr>
            <w:tcW w:w="3817" w:type="dxa"/>
            <w:tcBorders>
              <w:top w:val="outset" w:color="000000" w:sz="8"/>
              <w:left w:val="outset" w:color="000000" w:sz="8"/>
              <w:bottom w:val="outset" w:color="000000" w:sz="8"/>
              <w:right w:val="outset" w:color="000000" w:sz="8"/>
            </w:tcBorders>
            <w:vAlign w:val="center"/>
          </w:tcPr>
          <w:bookmarkStart w:name="6457" w:id="3956"/>
          <w:p>
            <w:pPr>
              <w:spacing w:after="0"/>
              <w:ind w:left="0"/>
              <w:jc w:val="center"/>
            </w:pPr>
            <w:r>
              <w:rPr>
                <w:rFonts w:ascii="Arial"/>
                <w:b w:val="false"/>
                <w:i w:val="false"/>
                <w:color w:val="000000"/>
                <w:sz w:val="15"/>
              </w:rPr>
              <w:t>3</w:t>
            </w:r>
          </w:p>
          <w:bookmarkEnd w:id="3956"/>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58" w:id="3957"/>
          <w:p>
            <w:pPr>
              <w:spacing w:after="0"/>
              <w:ind w:left="0"/>
              <w:jc w:val="left"/>
            </w:pPr>
            <w:r>
              <w:rPr>
                <w:rFonts w:ascii="Arial"/>
                <w:b w:val="false"/>
                <w:i w:val="false"/>
                <w:color w:val="000000"/>
                <w:sz w:val="15"/>
              </w:rPr>
              <w:t>Моноклональне антитіло CD8, мічене флюоресцентним барвником FITC, 100 тестів</w:t>
            </w:r>
          </w:p>
          <w:bookmarkEnd w:id="3957"/>
        </w:tc>
        <w:tc>
          <w:tcPr>
            <w:tcW w:w="2182" w:type="dxa"/>
            <w:tcBorders>
              <w:top w:val="outset" w:color="000000" w:sz="8"/>
              <w:left w:val="outset" w:color="000000" w:sz="8"/>
              <w:bottom w:val="outset" w:color="000000" w:sz="8"/>
              <w:right w:val="outset" w:color="000000" w:sz="8"/>
            </w:tcBorders>
            <w:vAlign w:val="center"/>
          </w:tcPr>
          <w:bookmarkStart w:name="6459" w:id="3958"/>
          <w:p>
            <w:pPr>
              <w:spacing w:after="0"/>
              <w:ind w:left="0"/>
              <w:jc w:val="center"/>
            </w:pPr>
            <w:r>
              <w:rPr>
                <w:rFonts w:ascii="Arial"/>
                <w:b w:val="false"/>
                <w:i w:val="false"/>
                <w:color w:val="000000"/>
                <w:sz w:val="15"/>
              </w:rPr>
              <w:t>- " -</w:t>
            </w:r>
          </w:p>
          <w:bookmarkEnd w:id="3958"/>
        </w:tc>
        <w:tc>
          <w:tcPr>
            <w:tcW w:w="1772" w:type="dxa"/>
            <w:tcBorders>
              <w:top w:val="outset" w:color="000000" w:sz="8"/>
              <w:left w:val="outset" w:color="000000" w:sz="8"/>
              <w:bottom w:val="outset" w:color="000000" w:sz="8"/>
              <w:right w:val="outset" w:color="000000" w:sz="8"/>
            </w:tcBorders>
            <w:vAlign w:val="center"/>
          </w:tcPr>
          <w:bookmarkStart w:name="6460" w:id="3959"/>
          <w:p>
            <w:pPr>
              <w:spacing w:after="0"/>
              <w:ind w:left="0"/>
              <w:jc w:val="center"/>
            </w:pPr>
            <w:r>
              <w:rPr>
                <w:rFonts w:ascii="Arial"/>
                <w:b w:val="false"/>
                <w:i w:val="false"/>
                <w:color w:val="000000"/>
                <w:sz w:val="15"/>
              </w:rPr>
              <w:t>3</w:t>
            </w:r>
          </w:p>
          <w:bookmarkEnd w:id="3959"/>
        </w:tc>
        <w:tc>
          <w:tcPr>
            <w:tcW w:w="3817" w:type="dxa"/>
            <w:tcBorders>
              <w:top w:val="outset" w:color="000000" w:sz="8"/>
              <w:left w:val="outset" w:color="000000" w:sz="8"/>
              <w:bottom w:val="outset" w:color="000000" w:sz="8"/>
              <w:right w:val="outset" w:color="000000" w:sz="8"/>
            </w:tcBorders>
            <w:vAlign w:val="center"/>
          </w:tcPr>
          <w:bookmarkStart w:name="6461" w:id="3960"/>
          <w:p>
            <w:pPr>
              <w:spacing w:after="0"/>
              <w:ind w:left="0"/>
              <w:jc w:val="center"/>
            </w:pPr>
            <w:r>
              <w:rPr>
                <w:rFonts w:ascii="Arial"/>
                <w:b w:val="false"/>
                <w:i w:val="false"/>
                <w:color w:val="000000"/>
                <w:sz w:val="15"/>
              </w:rPr>
              <w:t>1</w:t>
            </w:r>
          </w:p>
          <w:bookmarkEnd w:id="3960"/>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62" w:id="3961"/>
          <w:p>
            <w:pPr>
              <w:spacing w:after="0"/>
              <w:ind w:left="0"/>
              <w:jc w:val="left"/>
            </w:pPr>
            <w:r>
              <w:rPr>
                <w:rFonts w:ascii="Arial"/>
                <w:b w:val="false"/>
                <w:i w:val="false"/>
                <w:color w:val="000000"/>
                <w:sz w:val="15"/>
              </w:rPr>
              <w:t>Моноклональне антитіло CD8, мічене флюоресцентним барвником PE, 100 тестів</w:t>
            </w:r>
          </w:p>
          <w:bookmarkEnd w:id="3961"/>
        </w:tc>
        <w:tc>
          <w:tcPr>
            <w:tcW w:w="2182" w:type="dxa"/>
            <w:tcBorders>
              <w:top w:val="outset" w:color="000000" w:sz="8"/>
              <w:left w:val="outset" w:color="000000" w:sz="8"/>
              <w:bottom w:val="outset" w:color="000000" w:sz="8"/>
              <w:right w:val="outset" w:color="000000" w:sz="8"/>
            </w:tcBorders>
            <w:vAlign w:val="center"/>
          </w:tcPr>
          <w:bookmarkStart w:name="6463" w:id="3962"/>
          <w:p>
            <w:pPr>
              <w:spacing w:after="0"/>
              <w:ind w:left="0"/>
              <w:jc w:val="center"/>
            </w:pPr>
            <w:r>
              <w:rPr>
                <w:rFonts w:ascii="Arial"/>
                <w:b w:val="false"/>
                <w:i w:val="false"/>
                <w:color w:val="000000"/>
                <w:sz w:val="15"/>
              </w:rPr>
              <w:t>- " -</w:t>
            </w:r>
          </w:p>
          <w:bookmarkEnd w:id="3962"/>
        </w:tc>
        <w:tc>
          <w:tcPr>
            <w:tcW w:w="1772" w:type="dxa"/>
            <w:tcBorders>
              <w:top w:val="outset" w:color="000000" w:sz="8"/>
              <w:left w:val="outset" w:color="000000" w:sz="8"/>
              <w:bottom w:val="outset" w:color="000000" w:sz="8"/>
              <w:right w:val="outset" w:color="000000" w:sz="8"/>
            </w:tcBorders>
            <w:vAlign w:val="center"/>
          </w:tcPr>
          <w:bookmarkStart w:name="6464" w:id="3963"/>
          <w:p>
            <w:pPr>
              <w:spacing w:after="0"/>
              <w:ind w:left="0"/>
              <w:jc w:val="center"/>
            </w:pPr>
            <w:r>
              <w:rPr>
                <w:rFonts w:ascii="Arial"/>
                <w:b w:val="false"/>
                <w:i w:val="false"/>
                <w:color w:val="000000"/>
                <w:sz w:val="15"/>
              </w:rPr>
              <w:t>6</w:t>
            </w:r>
          </w:p>
          <w:bookmarkEnd w:id="3963"/>
        </w:tc>
        <w:tc>
          <w:tcPr>
            <w:tcW w:w="3817" w:type="dxa"/>
            <w:tcBorders>
              <w:top w:val="outset" w:color="000000" w:sz="8"/>
              <w:left w:val="outset" w:color="000000" w:sz="8"/>
              <w:bottom w:val="outset" w:color="000000" w:sz="8"/>
              <w:right w:val="outset" w:color="000000" w:sz="8"/>
            </w:tcBorders>
            <w:vAlign w:val="center"/>
          </w:tcPr>
          <w:bookmarkStart w:name="6465" w:id="3964"/>
          <w:p>
            <w:pPr>
              <w:spacing w:after="0"/>
              <w:ind w:left="0"/>
              <w:jc w:val="center"/>
            </w:pPr>
            <w:r>
              <w:rPr>
                <w:rFonts w:ascii="Arial"/>
                <w:b w:val="false"/>
                <w:i w:val="false"/>
                <w:color w:val="000000"/>
                <w:sz w:val="15"/>
              </w:rPr>
              <w:t>3</w:t>
            </w:r>
          </w:p>
          <w:bookmarkEnd w:id="3964"/>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66" w:id="3965"/>
          <w:p>
            <w:pPr>
              <w:spacing w:after="0"/>
              <w:ind w:left="0"/>
              <w:jc w:val="left"/>
            </w:pPr>
            <w:r>
              <w:rPr>
                <w:rFonts w:ascii="Arial"/>
                <w:b w:val="false"/>
                <w:i w:val="false"/>
                <w:color w:val="000000"/>
                <w:sz w:val="15"/>
              </w:rPr>
              <w:t>Моноклональне антитіло CD8, мічене флюоресцентним барвником PC5, 100 тестів</w:t>
            </w:r>
          </w:p>
          <w:bookmarkEnd w:id="3965"/>
        </w:tc>
        <w:tc>
          <w:tcPr>
            <w:tcW w:w="2182" w:type="dxa"/>
            <w:tcBorders>
              <w:top w:val="outset" w:color="000000" w:sz="8"/>
              <w:left w:val="outset" w:color="000000" w:sz="8"/>
              <w:bottom w:val="outset" w:color="000000" w:sz="8"/>
              <w:right w:val="outset" w:color="000000" w:sz="8"/>
            </w:tcBorders>
            <w:vAlign w:val="center"/>
          </w:tcPr>
          <w:bookmarkStart w:name="6467" w:id="3966"/>
          <w:p>
            <w:pPr>
              <w:spacing w:after="0"/>
              <w:ind w:left="0"/>
              <w:jc w:val="center"/>
            </w:pPr>
            <w:r>
              <w:rPr>
                <w:rFonts w:ascii="Arial"/>
                <w:b w:val="false"/>
                <w:i w:val="false"/>
                <w:color w:val="000000"/>
                <w:sz w:val="15"/>
              </w:rPr>
              <w:t>- " -</w:t>
            </w:r>
          </w:p>
          <w:bookmarkEnd w:id="3966"/>
        </w:tc>
        <w:tc>
          <w:tcPr>
            <w:tcW w:w="1772" w:type="dxa"/>
            <w:tcBorders>
              <w:top w:val="outset" w:color="000000" w:sz="8"/>
              <w:left w:val="outset" w:color="000000" w:sz="8"/>
              <w:bottom w:val="outset" w:color="000000" w:sz="8"/>
              <w:right w:val="outset" w:color="000000" w:sz="8"/>
            </w:tcBorders>
            <w:vAlign w:val="center"/>
          </w:tcPr>
          <w:bookmarkStart w:name="6468" w:id="3967"/>
          <w:p>
            <w:pPr>
              <w:spacing w:after="0"/>
              <w:ind w:left="0"/>
              <w:jc w:val="center"/>
            </w:pPr>
            <w:r>
              <w:rPr>
                <w:rFonts w:ascii="Arial"/>
                <w:b w:val="false"/>
                <w:i w:val="false"/>
                <w:color w:val="000000"/>
                <w:sz w:val="15"/>
              </w:rPr>
              <w:t>1</w:t>
            </w:r>
          </w:p>
          <w:bookmarkEnd w:id="3967"/>
        </w:tc>
        <w:tc>
          <w:tcPr>
            <w:tcW w:w="3817" w:type="dxa"/>
            <w:tcBorders>
              <w:top w:val="outset" w:color="000000" w:sz="8"/>
              <w:left w:val="outset" w:color="000000" w:sz="8"/>
              <w:bottom w:val="outset" w:color="000000" w:sz="8"/>
              <w:right w:val="outset" w:color="000000" w:sz="8"/>
            </w:tcBorders>
            <w:vAlign w:val="center"/>
          </w:tcPr>
          <w:bookmarkStart w:name="6469" w:id="3968"/>
          <w:p>
            <w:pPr>
              <w:spacing w:after="0"/>
              <w:ind w:left="0"/>
              <w:jc w:val="center"/>
            </w:pPr>
            <w:r>
              <w:rPr>
                <w:rFonts w:ascii="Arial"/>
                <w:b w:val="false"/>
                <w:i w:val="false"/>
                <w:color w:val="000000"/>
                <w:sz w:val="15"/>
              </w:rPr>
              <w:t>1</w:t>
            </w:r>
          </w:p>
          <w:bookmarkEnd w:id="3968"/>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70" w:id="3969"/>
          <w:p>
            <w:pPr>
              <w:spacing w:after="0"/>
              <w:ind w:left="0"/>
              <w:jc w:val="left"/>
            </w:pPr>
            <w:r>
              <w:rPr>
                <w:rFonts w:ascii="Arial"/>
                <w:b w:val="false"/>
                <w:i w:val="false"/>
                <w:color w:val="000000"/>
                <w:sz w:val="15"/>
              </w:rPr>
              <w:t>Моноклональне антитіло CD10, мічене флюоресцентним барвником PE, 100 тестів</w:t>
            </w:r>
          </w:p>
          <w:bookmarkEnd w:id="3969"/>
        </w:tc>
        <w:tc>
          <w:tcPr>
            <w:tcW w:w="2182" w:type="dxa"/>
            <w:tcBorders>
              <w:top w:val="outset" w:color="000000" w:sz="8"/>
              <w:left w:val="outset" w:color="000000" w:sz="8"/>
              <w:bottom w:val="outset" w:color="000000" w:sz="8"/>
              <w:right w:val="outset" w:color="000000" w:sz="8"/>
            </w:tcBorders>
            <w:vAlign w:val="center"/>
          </w:tcPr>
          <w:bookmarkStart w:name="6471" w:id="3970"/>
          <w:p>
            <w:pPr>
              <w:spacing w:after="0"/>
              <w:ind w:left="0"/>
              <w:jc w:val="center"/>
            </w:pPr>
            <w:r>
              <w:rPr>
                <w:rFonts w:ascii="Arial"/>
                <w:b w:val="false"/>
                <w:i w:val="false"/>
                <w:color w:val="000000"/>
                <w:sz w:val="15"/>
              </w:rPr>
              <w:t>- " -</w:t>
            </w:r>
          </w:p>
          <w:bookmarkEnd w:id="3970"/>
        </w:tc>
        <w:tc>
          <w:tcPr>
            <w:tcW w:w="1772" w:type="dxa"/>
            <w:tcBorders>
              <w:top w:val="outset" w:color="000000" w:sz="8"/>
              <w:left w:val="outset" w:color="000000" w:sz="8"/>
              <w:bottom w:val="outset" w:color="000000" w:sz="8"/>
              <w:right w:val="outset" w:color="000000" w:sz="8"/>
            </w:tcBorders>
            <w:vAlign w:val="center"/>
          </w:tcPr>
          <w:bookmarkStart w:name="6472" w:id="3971"/>
          <w:p>
            <w:pPr>
              <w:spacing w:after="0"/>
              <w:ind w:left="0"/>
              <w:jc w:val="center"/>
            </w:pPr>
            <w:r>
              <w:rPr>
                <w:rFonts w:ascii="Arial"/>
                <w:b w:val="false"/>
                <w:i w:val="false"/>
                <w:color w:val="000000"/>
                <w:sz w:val="15"/>
              </w:rPr>
              <w:t>13</w:t>
            </w:r>
          </w:p>
          <w:bookmarkEnd w:id="3971"/>
        </w:tc>
        <w:tc>
          <w:tcPr>
            <w:tcW w:w="3817" w:type="dxa"/>
            <w:tcBorders>
              <w:top w:val="outset" w:color="000000" w:sz="8"/>
              <w:left w:val="outset" w:color="000000" w:sz="8"/>
              <w:bottom w:val="outset" w:color="000000" w:sz="8"/>
              <w:right w:val="outset" w:color="000000" w:sz="8"/>
            </w:tcBorders>
            <w:vAlign w:val="center"/>
          </w:tcPr>
          <w:bookmarkStart w:name="6473" w:id="3972"/>
          <w:p>
            <w:pPr>
              <w:spacing w:after="0"/>
              <w:ind w:left="0"/>
              <w:jc w:val="center"/>
            </w:pPr>
          </w:p>
          <w:bookmarkEnd w:id="3972"/>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74" w:id="3973"/>
          <w:p>
            <w:pPr>
              <w:spacing w:after="0"/>
              <w:ind w:left="0"/>
              <w:jc w:val="left"/>
            </w:pPr>
            <w:r>
              <w:rPr>
                <w:rFonts w:ascii="Arial"/>
                <w:b w:val="false"/>
                <w:i w:val="false"/>
                <w:color w:val="000000"/>
                <w:sz w:val="15"/>
              </w:rPr>
              <w:t>Моноклональне антитіло CD10, мічене флюоресцентним барвником PC5, 100 тестів</w:t>
            </w:r>
          </w:p>
          <w:bookmarkEnd w:id="3973"/>
        </w:tc>
        <w:tc>
          <w:tcPr>
            <w:tcW w:w="2182" w:type="dxa"/>
            <w:tcBorders>
              <w:top w:val="outset" w:color="000000" w:sz="8"/>
              <w:left w:val="outset" w:color="000000" w:sz="8"/>
              <w:bottom w:val="outset" w:color="000000" w:sz="8"/>
              <w:right w:val="outset" w:color="000000" w:sz="8"/>
            </w:tcBorders>
            <w:vAlign w:val="center"/>
          </w:tcPr>
          <w:bookmarkStart w:name="6475" w:id="3974"/>
          <w:p>
            <w:pPr>
              <w:spacing w:after="0"/>
              <w:ind w:left="0"/>
              <w:jc w:val="center"/>
            </w:pPr>
            <w:r>
              <w:rPr>
                <w:rFonts w:ascii="Arial"/>
                <w:b w:val="false"/>
                <w:i w:val="false"/>
                <w:color w:val="000000"/>
                <w:sz w:val="15"/>
              </w:rPr>
              <w:t>- " -</w:t>
            </w:r>
          </w:p>
          <w:bookmarkEnd w:id="3974"/>
        </w:tc>
        <w:tc>
          <w:tcPr>
            <w:tcW w:w="1772" w:type="dxa"/>
            <w:tcBorders>
              <w:top w:val="outset" w:color="000000" w:sz="8"/>
              <w:left w:val="outset" w:color="000000" w:sz="8"/>
              <w:bottom w:val="outset" w:color="000000" w:sz="8"/>
              <w:right w:val="outset" w:color="000000" w:sz="8"/>
            </w:tcBorders>
            <w:vAlign w:val="center"/>
          </w:tcPr>
          <w:bookmarkStart w:name="6476" w:id="3975"/>
          <w:p>
            <w:pPr>
              <w:spacing w:after="0"/>
              <w:ind w:left="0"/>
              <w:jc w:val="center"/>
            </w:pPr>
            <w:r>
              <w:rPr>
                <w:rFonts w:ascii="Arial"/>
                <w:b w:val="false"/>
                <w:i w:val="false"/>
                <w:color w:val="000000"/>
                <w:sz w:val="15"/>
              </w:rPr>
              <w:t>8</w:t>
            </w:r>
          </w:p>
          <w:bookmarkEnd w:id="3975"/>
        </w:tc>
        <w:tc>
          <w:tcPr>
            <w:tcW w:w="3817" w:type="dxa"/>
            <w:tcBorders>
              <w:top w:val="outset" w:color="000000" w:sz="8"/>
              <w:left w:val="outset" w:color="000000" w:sz="8"/>
              <w:bottom w:val="outset" w:color="000000" w:sz="8"/>
              <w:right w:val="outset" w:color="000000" w:sz="8"/>
            </w:tcBorders>
            <w:vAlign w:val="center"/>
          </w:tcPr>
          <w:bookmarkStart w:name="6477" w:id="3976"/>
          <w:p>
            <w:pPr>
              <w:spacing w:after="0"/>
              <w:ind w:left="0"/>
              <w:jc w:val="center"/>
            </w:pPr>
            <w:r>
              <w:rPr>
                <w:rFonts w:ascii="Arial"/>
                <w:b w:val="false"/>
                <w:i w:val="false"/>
                <w:color w:val="000000"/>
                <w:sz w:val="15"/>
              </w:rPr>
              <w:t>1</w:t>
            </w:r>
          </w:p>
          <w:bookmarkEnd w:id="3976"/>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78" w:id="3977"/>
          <w:p>
            <w:pPr>
              <w:spacing w:after="0"/>
              <w:ind w:left="0"/>
              <w:jc w:val="left"/>
            </w:pPr>
            <w:r>
              <w:rPr>
                <w:rFonts w:ascii="Arial"/>
                <w:b w:val="false"/>
                <w:i w:val="false"/>
                <w:color w:val="000000"/>
                <w:sz w:val="15"/>
              </w:rPr>
              <w:t>Моноклональне антитіло CD13, мічене флюоресцентним барвником PE, 100 тестів</w:t>
            </w:r>
          </w:p>
          <w:bookmarkEnd w:id="3977"/>
        </w:tc>
        <w:tc>
          <w:tcPr>
            <w:tcW w:w="2182" w:type="dxa"/>
            <w:tcBorders>
              <w:top w:val="outset" w:color="000000" w:sz="8"/>
              <w:left w:val="outset" w:color="000000" w:sz="8"/>
              <w:bottom w:val="outset" w:color="000000" w:sz="8"/>
              <w:right w:val="outset" w:color="000000" w:sz="8"/>
            </w:tcBorders>
            <w:vAlign w:val="center"/>
          </w:tcPr>
          <w:bookmarkStart w:name="6479" w:id="3978"/>
          <w:p>
            <w:pPr>
              <w:spacing w:after="0"/>
              <w:ind w:left="0"/>
              <w:jc w:val="center"/>
            </w:pPr>
            <w:r>
              <w:rPr>
                <w:rFonts w:ascii="Arial"/>
                <w:b w:val="false"/>
                <w:i w:val="false"/>
                <w:color w:val="000000"/>
                <w:sz w:val="15"/>
              </w:rPr>
              <w:t>флаконів</w:t>
            </w:r>
          </w:p>
          <w:bookmarkEnd w:id="3978"/>
        </w:tc>
        <w:tc>
          <w:tcPr>
            <w:tcW w:w="1772" w:type="dxa"/>
            <w:tcBorders>
              <w:top w:val="outset" w:color="000000" w:sz="8"/>
              <w:left w:val="outset" w:color="000000" w:sz="8"/>
              <w:bottom w:val="outset" w:color="000000" w:sz="8"/>
              <w:right w:val="outset" w:color="000000" w:sz="8"/>
            </w:tcBorders>
            <w:vAlign w:val="center"/>
          </w:tcPr>
          <w:bookmarkStart w:name="6480" w:id="3979"/>
          <w:p>
            <w:pPr>
              <w:spacing w:after="0"/>
              <w:ind w:left="0"/>
              <w:jc w:val="center"/>
            </w:pPr>
            <w:r>
              <w:rPr>
                <w:rFonts w:ascii="Arial"/>
                <w:b w:val="false"/>
                <w:i w:val="false"/>
                <w:color w:val="000000"/>
                <w:sz w:val="15"/>
              </w:rPr>
              <w:t>4</w:t>
            </w:r>
          </w:p>
          <w:bookmarkEnd w:id="3979"/>
        </w:tc>
        <w:tc>
          <w:tcPr>
            <w:tcW w:w="3817" w:type="dxa"/>
            <w:tcBorders>
              <w:top w:val="outset" w:color="000000" w:sz="8"/>
              <w:left w:val="outset" w:color="000000" w:sz="8"/>
              <w:bottom w:val="outset" w:color="000000" w:sz="8"/>
              <w:right w:val="outset" w:color="000000" w:sz="8"/>
            </w:tcBorders>
            <w:vAlign w:val="center"/>
          </w:tcPr>
          <w:bookmarkStart w:name="6481" w:id="3980"/>
          <w:p>
            <w:pPr>
              <w:spacing w:after="0"/>
              <w:ind w:left="0"/>
              <w:jc w:val="center"/>
            </w:pPr>
            <w:r>
              <w:rPr>
                <w:rFonts w:ascii="Arial"/>
                <w:b w:val="false"/>
                <w:i w:val="false"/>
                <w:color w:val="000000"/>
                <w:sz w:val="15"/>
              </w:rPr>
              <w:t>1</w:t>
            </w:r>
          </w:p>
          <w:bookmarkEnd w:id="3980"/>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82" w:id="3981"/>
          <w:p>
            <w:pPr>
              <w:spacing w:after="0"/>
              <w:ind w:left="0"/>
              <w:jc w:val="left"/>
            </w:pPr>
            <w:r>
              <w:rPr>
                <w:rFonts w:ascii="Arial"/>
                <w:b w:val="false"/>
                <w:i w:val="false"/>
                <w:color w:val="000000"/>
                <w:sz w:val="15"/>
              </w:rPr>
              <w:t>Моноклональне антитіло CD14, мічене флюоресцентним барвником PE, 100 тестів</w:t>
            </w:r>
          </w:p>
          <w:bookmarkEnd w:id="3981"/>
        </w:tc>
        <w:tc>
          <w:tcPr>
            <w:tcW w:w="2182" w:type="dxa"/>
            <w:tcBorders>
              <w:top w:val="outset" w:color="000000" w:sz="8"/>
              <w:left w:val="outset" w:color="000000" w:sz="8"/>
              <w:bottom w:val="outset" w:color="000000" w:sz="8"/>
              <w:right w:val="outset" w:color="000000" w:sz="8"/>
            </w:tcBorders>
            <w:vAlign w:val="center"/>
          </w:tcPr>
          <w:bookmarkStart w:name="6483" w:id="3982"/>
          <w:p>
            <w:pPr>
              <w:spacing w:after="0"/>
              <w:ind w:left="0"/>
              <w:jc w:val="center"/>
            </w:pPr>
            <w:r>
              <w:rPr>
                <w:rFonts w:ascii="Arial"/>
                <w:b w:val="false"/>
                <w:i w:val="false"/>
                <w:color w:val="000000"/>
                <w:sz w:val="15"/>
              </w:rPr>
              <w:t>- " -</w:t>
            </w:r>
          </w:p>
          <w:bookmarkEnd w:id="3982"/>
        </w:tc>
        <w:tc>
          <w:tcPr>
            <w:tcW w:w="1772" w:type="dxa"/>
            <w:tcBorders>
              <w:top w:val="outset" w:color="000000" w:sz="8"/>
              <w:left w:val="outset" w:color="000000" w:sz="8"/>
              <w:bottom w:val="outset" w:color="000000" w:sz="8"/>
              <w:right w:val="outset" w:color="000000" w:sz="8"/>
            </w:tcBorders>
            <w:vAlign w:val="center"/>
          </w:tcPr>
          <w:bookmarkStart w:name="6484" w:id="3983"/>
          <w:p>
            <w:pPr>
              <w:spacing w:after="0"/>
              <w:ind w:left="0"/>
              <w:jc w:val="center"/>
            </w:pPr>
            <w:r>
              <w:rPr>
                <w:rFonts w:ascii="Arial"/>
                <w:b w:val="false"/>
                <w:i w:val="false"/>
                <w:color w:val="000000"/>
                <w:sz w:val="15"/>
              </w:rPr>
              <w:t>1</w:t>
            </w:r>
          </w:p>
          <w:bookmarkEnd w:id="3983"/>
        </w:tc>
        <w:tc>
          <w:tcPr>
            <w:tcW w:w="3817" w:type="dxa"/>
            <w:tcBorders>
              <w:top w:val="outset" w:color="000000" w:sz="8"/>
              <w:left w:val="outset" w:color="000000" w:sz="8"/>
              <w:bottom w:val="outset" w:color="000000" w:sz="8"/>
              <w:right w:val="outset" w:color="000000" w:sz="8"/>
            </w:tcBorders>
            <w:vAlign w:val="center"/>
          </w:tcPr>
          <w:bookmarkStart w:name="6485" w:id="3984"/>
          <w:p>
            <w:pPr>
              <w:spacing w:after="0"/>
              <w:ind w:left="0"/>
              <w:jc w:val="center"/>
            </w:pPr>
            <w:r>
              <w:rPr>
                <w:rFonts w:ascii="Arial"/>
                <w:b w:val="false"/>
                <w:i w:val="false"/>
                <w:color w:val="000000"/>
                <w:sz w:val="15"/>
              </w:rPr>
              <w:t>1</w:t>
            </w:r>
          </w:p>
          <w:bookmarkEnd w:id="3984"/>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86" w:id="3985"/>
          <w:p>
            <w:pPr>
              <w:spacing w:after="0"/>
              <w:ind w:left="0"/>
              <w:jc w:val="left"/>
            </w:pPr>
            <w:r>
              <w:rPr>
                <w:rFonts w:ascii="Arial"/>
                <w:b w:val="false"/>
                <w:i w:val="false"/>
                <w:color w:val="000000"/>
                <w:sz w:val="15"/>
              </w:rPr>
              <w:t>Моноклональне антитіло CD15, мічене флюоресцентним барвником PE, 100 тестів</w:t>
            </w:r>
          </w:p>
          <w:bookmarkEnd w:id="3985"/>
        </w:tc>
        <w:tc>
          <w:tcPr>
            <w:tcW w:w="2182" w:type="dxa"/>
            <w:tcBorders>
              <w:top w:val="outset" w:color="000000" w:sz="8"/>
              <w:left w:val="outset" w:color="000000" w:sz="8"/>
              <w:bottom w:val="outset" w:color="000000" w:sz="8"/>
              <w:right w:val="outset" w:color="000000" w:sz="8"/>
            </w:tcBorders>
            <w:vAlign w:val="center"/>
          </w:tcPr>
          <w:bookmarkStart w:name="6487" w:id="3986"/>
          <w:p>
            <w:pPr>
              <w:spacing w:after="0"/>
              <w:ind w:left="0"/>
              <w:jc w:val="center"/>
            </w:pPr>
            <w:r>
              <w:rPr>
                <w:rFonts w:ascii="Arial"/>
                <w:b w:val="false"/>
                <w:i w:val="false"/>
                <w:color w:val="000000"/>
                <w:sz w:val="15"/>
              </w:rPr>
              <w:t>- " -</w:t>
            </w:r>
          </w:p>
          <w:bookmarkEnd w:id="3986"/>
        </w:tc>
        <w:tc>
          <w:tcPr>
            <w:tcW w:w="1772" w:type="dxa"/>
            <w:tcBorders>
              <w:top w:val="outset" w:color="000000" w:sz="8"/>
              <w:left w:val="outset" w:color="000000" w:sz="8"/>
              <w:bottom w:val="outset" w:color="000000" w:sz="8"/>
              <w:right w:val="outset" w:color="000000" w:sz="8"/>
            </w:tcBorders>
            <w:vAlign w:val="center"/>
          </w:tcPr>
          <w:bookmarkStart w:name="6488" w:id="3987"/>
          <w:p>
            <w:pPr>
              <w:spacing w:after="0"/>
              <w:ind w:left="0"/>
              <w:jc w:val="center"/>
            </w:pPr>
            <w:r>
              <w:rPr>
                <w:rFonts w:ascii="Arial"/>
                <w:b w:val="false"/>
                <w:i w:val="false"/>
                <w:color w:val="000000"/>
                <w:sz w:val="15"/>
              </w:rPr>
              <w:t>2</w:t>
            </w:r>
          </w:p>
          <w:bookmarkEnd w:id="3987"/>
        </w:tc>
        <w:tc>
          <w:tcPr>
            <w:tcW w:w="3817" w:type="dxa"/>
            <w:tcBorders>
              <w:top w:val="outset" w:color="000000" w:sz="8"/>
              <w:left w:val="outset" w:color="000000" w:sz="8"/>
              <w:bottom w:val="outset" w:color="000000" w:sz="8"/>
              <w:right w:val="outset" w:color="000000" w:sz="8"/>
            </w:tcBorders>
            <w:vAlign w:val="center"/>
          </w:tcPr>
          <w:bookmarkStart w:name="6489" w:id="3988"/>
          <w:p>
            <w:pPr>
              <w:spacing w:after="0"/>
              <w:ind w:left="0"/>
              <w:jc w:val="center"/>
            </w:pPr>
            <w:r>
              <w:rPr>
                <w:rFonts w:ascii="Arial"/>
                <w:b w:val="false"/>
                <w:i w:val="false"/>
                <w:color w:val="000000"/>
                <w:sz w:val="15"/>
              </w:rPr>
              <w:t>1</w:t>
            </w:r>
          </w:p>
          <w:bookmarkEnd w:id="3988"/>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90" w:id="3989"/>
          <w:p>
            <w:pPr>
              <w:spacing w:after="0"/>
              <w:ind w:left="0"/>
              <w:jc w:val="left"/>
            </w:pPr>
            <w:r>
              <w:rPr>
                <w:rFonts w:ascii="Arial"/>
                <w:b w:val="false"/>
                <w:i w:val="false"/>
                <w:color w:val="000000"/>
                <w:sz w:val="15"/>
              </w:rPr>
              <w:t>Моноклональне антитіло CD16, мічене флюоресцентним барвником PE, 100 тестів</w:t>
            </w:r>
          </w:p>
          <w:bookmarkEnd w:id="3989"/>
        </w:tc>
        <w:tc>
          <w:tcPr>
            <w:tcW w:w="2182" w:type="dxa"/>
            <w:tcBorders>
              <w:top w:val="outset" w:color="000000" w:sz="8"/>
              <w:left w:val="outset" w:color="000000" w:sz="8"/>
              <w:bottom w:val="outset" w:color="000000" w:sz="8"/>
              <w:right w:val="outset" w:color="000000" w:sz="8"/>
            </w:tcBorders>
            <w:vAlign w:val="center"/>
          </w:tcPr>
          <w:bookmarkStart w:name="6491" w:id="3990"/>
          <w:p>
            <w:pPr>
              <w:spacing w:after="0"/>
              <w:ind w:left="0"/>
              <w:jc w:val="center"/>
            </w:pPr>
            <w:r>
              <w:rPr>
                <w:rFonts w:ascii="Arial"/>
                <w:b w:val="false"/>
                <w:i w:val="false"/>
                <w:color w:val="000000"/>
                <w:sz w:val="15"/>
              </w:rPr>
              <w:t>- " -</w:t>
            </w:r>
          </w:p>
          <w:bookmarkEnd w:id="3990"/>
        </w:tc>
        <w:tc>
          <w:tcPr>
            <w:tcW w:w="1772" w:type="dxa"/>
            <w:tcBorders>
              <w:top w:val="outset" w:color="000000" w:sz="8"/>
              <w:left w:val="outset" w:color="000000" w:sz="8"/>
              <w:bottom w:val="outset" w:color="000000" w:sz="8"/>
              <w:right w:val="outset" w:color="000000" w:sz="8"/>
            </w:tcBorders>
            <w:vAlign w:val="center"/>
          </w:tcPr>
          <w:bookmarkStart w:name="6492" w:id="3991"/>
          <w:p>
            <w:pPr>
              <w:spacing w:after="0"/>
              <w:ind w:left="0"/>
              <w:jc w:val="center"/>
            </w:pPr>
            <w:r>
              <w:rPr>
                <w:rFonts w:ascii="Arial"/>
                <w:b w:val="false"/>
                <w:i w:val="false"/>
                <w:color w:val="000000"/>
                <w:sz w:val="15"/>
              </w:rPr>
              <w:t>1</w:t>
            </w:r>
          </w:p>
          <w:bookmarkEnd w:id="3991"/>
        </w:tc>
        <w:tc>
          <w:tcPr>
            <w:tcW w:w="3817" w:type="dxa"/>
            <w:tcBorders>
              <w:top w:val="outset" w:color="000000" w:sz="8"/>
              <w:left w:val="outset" w:color="000000" w:sz="8"/>
              <w:bottom w:val="outset" w:color="000000" w:sz="8"/>
              <w:right w:val="outset" w:color="000000" w:sz="8"/>
            </w:tcBorders>
            <w:vAlign w:val="center"/>
          </w:tcPr>
          <w:bookmarkStart w:name="6493" w:id="3992"/>
          <w:p>
            <w:pPr>
              <w:spacing w:after="0"/>
              <w:ind w:left="0"/>
              <w:jc w:val="center"/>
            </w:pPr>
            <w:r>
              <w:rPr>
                <w:rFonts w:ascii="Arial"/>
                <w:b w:val="false"/>
                <w:i w:val="false"/>
                <w:color w:val="000000"/>
                <w:sz w:val="15"/>
              </w:rPr>
              <w:t>1</w:t>
            </w:r>
          </w:p>
          <w:bookmarkEnd w:id="3992"/>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94" w:id="3993"/>
          <w:p>
            <w:pPr>
              <w:spacing w:after="0"/>
              <w:ind w:left="0"/>
              <w:jc w:val="left"/>
            </w:pPr>
            <w:r>
              <w:rPr>
                <w:rFonts w:ascii="Arial"/>
                <w:b w:val="false"/>
                <w:i w:val="false"/>
                <w:color w:val="000000"/>
                <w:sz w:val="15"/>
              </w:rPr>
              <w:t>Моноклональне антитіло CD19, мічене флюоресцентним барвником ECD, 100 тестів</w:t>
            </w:r>
          </w:p>
          <w:bookmarkEnd w:id="3993"/>
        </w:tc>
        <w:tc>
          <w:tcPr>
            <w:tcW w:w="2182" w:type="dxa"/>
            <w:tcBorders>
              <w:top w:val="outset" w:color="000000" w:sz="8"/>
              <w:left w:val="outset" w:color="000000" w:sz="8"/>
              <w:bottom w:val="outset" w:color="000000" w:sz="8"/>
              <w:right w:val="outset" w:color="000000" w:sz="8"/>
            </w:tcBorders>
            <w:vAlign w:val="center"/>
          </w:tcPr>
          <w:bookmarkStart w:name="6495" w:id="3994"/>
          <w:p>
            <w:pPr>
              <w:spacing w:after="0"/>
              <w:ind w:left="0"/>
              <w:jc w:val="center"/>
            </w:pPr>
            <w:r>
              <w:rPr>
                <w:rFonts w:ascii="Arial"/>
                <w:b w:val="false"/>
                <w:i w:val="false"/>
                <w:color w:val="000000"/>
                <w:sz w:val="15"/>
              </w:rPr>
              <w:t>- " -</w:t>
            </w:r>
          </w:p>
          <w:bookmarkEnd w:id="3994"/>
        </w:tc>
        <w:tc>
          <w:tcPr>
            <w:tcW w:w="1772" w:type="dxa"/>
            <w:tcBorders>
              <w:top w:val="outset" w:color="000000" w:sz="8"/>
              <w:left w:val="outset" w:color="000000" w:sz="8"/>
              <w:bottom w:val="outset" w:color="000000" w:sz="8"/>
              <w:right w:val="outset" w:color="000000" w:sz="8"/>
            </w:tcBorders>
            <w:vAlign w:val="center"/>
          </w:tcPr>
          <w:bookmarkStart w:name="6496" w:id="3995"/>
          <w:p>
            <w:pPr>
              <w:spacing w:after="0"/>
              <w:ind w:left="0"/>
              <w:jc w:val="center"/>
            </w:pPr>
            <w:r>
              <w:rPr>
                <w:rFonts w:ascii="Arial"/>
                <w:b w:val="false"/>
                <w:i w:val="false"/>
                <w:color w:val="000000"/>
                <w:sz w:val="15"/>
              </w:rPr>
              <w:t>10</w:t>
            </w:r>
          </w:p>
          <w:bookmarkEnd w:id="3995"/>
        </w:tc>
        <w:tc>
          <w:tcPr>
            <w:tcW w:w="3817" w:type="dxa"/>
            <w:tcBorders>
              <w:top w:val="outset" w:color="000000" w:sz="8"/>
              <w:left w:val="outset" w:color="000000" w:sz="8"/>
              <w:bottom w:val="outset" w:color="000000" w:sz="8"/>
              <w:right w:val="outset" w:color="000000" w:sz="8"/>
            </w:tcBorders>
            <w:vAlign w:val="center"/>
          </w:tcPr>
          <w:bookmarkStart w:name="6497" w:id="3996"/>
          <w:p>
            <w:pPr>
              <w:spacing w:after="0"/>
              <w:ind w:left="0"/>
              <w:jc w:val="center"/>
            </w:pPr>
            <w:r>
              <w:rPr>
                <w:rFonts w:ascii="Arial"/>
                <w:b w:val="false"/>
                <w:i w:val="false"/>
                <w:color w:val="000000"/>
                <w:sz w:val="15"/>
              </w:rPr>
              <w:t>1</w:t>
            </w:r>
          </w:p>
          <w:bookmarkEnd w:id="3996"/>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498" w:id="3997"/>
          <w:p>
            <w:pPr>
              <w:spacing w:after="0"/>
              <w:ind w:left="0"/>
              <w:jc w:val="left"/>
            </w:pPr>
            <w:r>
              <w:rPr>
                <w:rFonts w:ascii="Arial"/>
                <w:b w:val="false"/>
                <w:i w:val="false"/>
                <w:color w:val="000000"/>
                <w:sz w:val="15"/>
              </w:rPr>
              <w:t>Моноклональне антитіло CD19, мічене флюоресцентним барвником PC5, 100 тестів</w:t>
            </w:r>
          </w:p>
          <w:bookmarkEnd w:id="3997"/>
        </w:tc>
        <w:tc>
          <w:tcPr>
            <w:tcW w:w="2182" w:type="dxa"/>
            <w:tcBorders>
              <w:top w:val="outset" w:color="000000" w:sz="8"/>
              <w:left w:val="outset" w:color="000000" w:sz="8"/>
              <w:bottom w:val="outset" w:color="000000" w:sz="8"/>
              <w:right w:val="outset" w:color="000000" w:sz="8"/>
            </w:tcBorders>
            <w:vAlign w:val="center"/>
          </w:tcPr>
          <w:bookmarkStart w:name="6499" w:id="3998"/>
          <w:p>
            <w:pPr>
              <w:spacing w:after="0"/>
              <w:ind w:left="0"/>
              <w:jc w:val="center"/>
            </w:pPr>
            <w:r>
              <w:rPr>
                <w:rFonts w:ascii="Arial"/>
                <w:b w:val="false"/>
                <w:i w:val="false"/>
                <w:color w:val="000000"/>
                <w:sz w:val="15"/>
              </w:rPr>
              <w:t>- " -</w:t>
            </w:r>
          </w:p>
          <w:bookmarkEnd w:id="3998"/>
        </w:tc>
        <w:tc>
          <w:tcPr>
            <w:tcW w:w="1772" w:type="dxa"/>
            <w:tcBorders>
              <w:top w:val="outset" w:color="000000" w:sz="8"/>
              <w:left w:val="outset" w:color="000000" w:sz="8"/>
              <w:bottom w:val="outset" w:color="000000" w:sz="8"/>
              <w:right w:val="outset" w:color="000000" w:sz="8"/>
            </w:tcBorders>
            <w:vAlign w:val="center"/>
          </w:tcPr>
          <w:bookmarkStart w:name="6500" w:id="3999"/>
          <w:p>
            <w:pPr>
              <w:spacing w:after="0"/>
              <w:ind w:left="0"/>
              <w:jc w:val="center"/>
            </w:pPr>
            <w:r>
              <w:rPr>
                <w:rFonts w:ascii="Arial"/>
                <w:b w:val="false"/>
                <w:i w:val="false"/>
                <w:color w:val="000000"/>
                <w:sz w:val="15"/>
              </w:rPr>
              <w:t>11</w:t>
            </w:r>
          </w:p>
          <w:bookmarkEnd w:id="3999"/>
        </w:tc>
        <w:tc>
          <w:tcPr>
            <w:tcW w:w="3817" w:type="dxa"/>
            <w:tcBorders>
              <w:top w:val="outset" w:color="000000" w:sz="8"/>
              <w:left w:val="outset" w:color="000000" w:sz="8"/>
              <w:bottom w:val="outset" w:color="000000" w:sz="8"/>
              <w:right w:val="outset" w:color="000000" w:sz="8"/>
            </w:tcBorders>
            <w:vAlign w:val="center"/>
          </w:tcPr>
          <w:bookmarkStart w:name="6501" w:id="4000"/>
          <w:p>
            <w:pPr>
              <w:spacing w:after="0"/>
              <w:ind w:left="0"/>
              <w:jc w:val="center"/>
            </w:pPr>
            <w:r>
              <w:rPr>
                <w:rFonts w:ascii="Arial"/>
                <w:b w:val="false"/>
                <w:i w:val="false"/>
                <w:color w:val="000000"/>
                <w:sz w:val="15"/>
              </w:rPr>
              <w:t>1</w:t>
            </w:r>
          </w:p>
          <w:bookmarkEnd w:id="4000"/>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02" w:id="4001"/>
          <w:p>
            <w:pPr>
              <w:spacing w:after="0"/>
              <w:ind w:left="0"/>
              <w:jc w:val="left"/>
            </w:pPr>
            <w:r>
              <w:rPr>
                <w:rFonts w:ascii="Arial"/>
                <w:b w:val="false"/>
                <w:i w:val="false"/>
                <w:color w:val="000000"/>
                <w:sz w:val="15"/>
              </w:rPr>
              <w:t>Моноклональне антитіло CD20, мічене флюоресцентним барвником FITC, 100 тестів</w:t>
            </w:r>
          </w:p>
          <w:bookmarkEnd w:id="4001"/>
        </w:tc>
        <w:tc>
          <w:tcPr>
            <w:tcW w:w="2182" w:type="dxa"/>
            <w:tcBorders>
              <w:top w:val="outset" w:color="000000" w:sz="8"/>
              <w:left w:val="outset" w:color="000000" w:sz="8"/>
              <w:bottom w:val="outset" w:color="000000" w:sz="8"/>
              <w:right w:val="outset" w:color="000000" w:sz="8"/>
            </w:tcBorders>
            <w:vAlign w:val="center"/>
          </w:tcPr>
          <w:bookmarkStart w:name="6503" w:id="4002"/>
          <w:p>
            <w:pPr>
              <w:spacing w:after="0"/>
              <w:ind w:left="0"/>
              <w:jc w:val="center"/>
            </w:pPr>
            <w:r>
              <w:rPr>
                <w:rFonts w:ascii="Arial"/>
                <w:b w:val="false"/>
                <w:i w:val="false"/>
                <w:color w:val="000000"/>
                <w:sz w:val="15"/>
              </w:rPr>
              <w:t>- " -</w:t>
            </w:r>
          </w:p>
          <w:bookmarkEnd w:id="4002"/>
        </w:tc>
        <w:tc>
          <w:tcPr>
            <w:tcW w:w="1772" w:type="dxa"/>
            <w:tcBorders>
              <w:top w:val="outset" w:color="000000" w:sz="8"/>
              <w:left w:val="outset" w:color="000000" w:sz="8"/>
              <w:bottom w:val="outset" w:color="000000" w:sz="8"/>
              <w:right w:val="outset" w:color="000000" w:sz="8"/>
            </w:tcBorders>
            <w:vAlign w:val="center"/>
          </w:tcPr>
          <w:bookmarkStart w:name="6504" w:id="4003"/>
          <w:p>
            <w:pPr>
              <w:spacing w:after="0"/>
              <w:ind w:left="0"/>
              <w:jc w:val="center"/>
            </w:pPr>
            <w:r>
              <w:rPr>
                <w:rFonts w:ascii="Arial"/>
                <w:b w:val="false"/>
                <w:i w:val="false"/>
                <w:color w:val="000000"/>
                <w:sz w:val="15"/>
              </w:rPr>
              <w:t>9</w:t>
            </w:r>
          </w:p>
          <w:bookmarkEnd w:id="4003"/>
        </w:tc>
        <w:tc>
          <w:tcPr>
            <w:tcW w:w="3817" w:type="dxa"/>
            <w:tcBorders>
              <w:top w:val="outset" w:color="000000" w:sz="8"/>
              <w:left w:val="outset" w:color="000000" w:sz="8"/>
              <w:bottom w:val="outset" w:color="000000" w:sz="8"/>
              <w:right w:val="outset" w:color="000000" w:sz="8"/>
            </w:tcBorders>
            <w:vAlign w:val="center"/>
          </w:tcPr>
          <w:bookmarkStart w:name="6505" w:id="4004"/>
          <w:p>
            <w:pPr>
              <w:spacing w:after="0"/>
              <w:ind w:left="0"/>
              <w:jc w:val="center"/>
            </w:pPr>
            <w:r>
              <w:rPr>
                <w:rFonts w:ascii="Arial"/>
                <w:b w:val="false"/>
                <w:i w:val="false"/>
                <w:color w:val="000000"/>
                <w:sz w:val="15"/>
              </w:rPr>
              <w:t>1</w:t>
            </w:r>
          </w:p>
          <w:bookmarkEnd w:id="4004"/>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06" w:id="4005"/>
          <w:p>
            <w:pPr>
              <w:spacing w:after="0"/>
              <w:ind w:left="0"/>
              <w:jc w:val="left"/>
            </w:pPr>
            <w:r>
              <w:rPr>
                <w:rFonts w:ascii="Arial"/>
                <w:b w:val="false"/>
                <w:i w:val="false"/>
                <w:color w:val="000000"/>
                <w:sz w:val="15"/>
              </w:rPr>
              <w:t>Моноклональне антитіло CD22, мічене флюоресцентним барвником PE, 100 тестів</w:t>
            </w:r>
          </w:p>
          <w:bookmarkEnd w:id="4005"/>
        </w:tc>
        <w:tc>
          <w:tcPr>
            <w:tcW w:w="2182" w:type="dxa"/>
            <w:tcBorders>
              <w:top w:val="outset" w:color="000000" w:sz="8"/>
              <w:left w:val="outset" w:color="000000" w:sz="8"/>
              <w:bottom w:val="outset" w:color="000000" w:sz="8"/>
              <w:right w:val="outset" w:color="000000" w:sz="8"/>
            </w:tcBorders>
            <w:vAlign w:val="center"/>
          </w:tcPr>
          <w:bookmarkStart w:name="6507" w:id="4006"/>
          <w:p>
            <w:pPr>
              <w:spacing w:after="0"/>
              <w:ind w:left="0"/>
              <w:jc w:val="center"/>
            </w:pPr>
            <w:r>
              <w:rPr>
                <w:rFonts w:ascii="Arial"/>
                <w:b w:val="false"/>
                <w:i w:val="false"/>
                <w:color w:val="000000"/>
                <w:sz w:val="15"/>
              </w:rPr>
              <w:t>- " -</w:t>
            </w:r>
          </w:p>
          <w:bookmarkEnd w:id="4006"/>
        </w:tc>
        <w:tc>
          <w:tcPr>
            <w:tcW w:w="1772" w:type="dxa"/>
            <w:tcBorders>
              <w:top w:val="outset" w:color="000000" w:sz="8"/>
              <w:left w:val="outset" w:color="000000" w:sz="8"/>
              <w:bottom w:val="outset" w:color="000000" w:sz="8"/>
              <w:right w:val="outset" w:color="000000" w:sz="8"/>
            </w:tcBorders>
            <w:vAlign w:val="center"/>
          </w:tcPr>
          <w:bookmarkStart w:name="6508" w:id="4007"/>
          <w:p>
            <w:pPr>
              <w:spacing w:after="0"/>
              <w:ind w:left="0"/>
              <w:jc w:val="center"/>
            </w:pPr>
            <w:r>
              <w:rPr>
                <w:rFonts w:ascii="Arial"/>
                <w:b w:val="false"/>
                <w:i w:val="false"/>
                <w:color w:val="000000"/>
                <w:sz w:val="15"/>
              </w:rPr>
              <w:t>4</w:t>
            </w:r>
          </w:p>
          <w:bookmarkEnd w:id="4007"/>
        </w:tc>
        <w:tc>
          <w:tcPr>
            <w:tcW w:w="3817" w:type="dxa"/>
            <w:tcBorders>
              <w:top w:val="outset" w:color="000000" w:sz="8"/>
              <w:left w:val="outset" w:color="000000" w:sz="8"/>
              <w:bottom w:val="outset" w:color="000000" w:sz="8"/>
              <w:right w:val="outset" w:color="000000" w:sz="8"/>
            </w:tcBorders>
            <w:vAlign w:val="center"/>
          </w:tcPr>
          <w:bookmarkStart w:name="6509" w:id="4008"/>
          <w:p>
            <w:pPr>
              <w:spacing w:after="0"/>
              <w:ind w:left="0"/>
              <w:jc w:val="center"/>
            </w:pPr>
            <w:r>
              <w:rPr>
                <w:rFonts w:ascii="Arial"/>
                <w:b w:val="false"/>
                <w:i w:val="false"/>
                <w:color w:val="000000"/>
                <w:sz w:val="15"/>
              </w:rPr>
              <w:t>1</w:t>
            </w:r>
          </w:p>
          <w:bookmarkEnd w:id="4008"/>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10" w:id="4009"/>
          <w:p>
            <w:pPr>
              <w:spacing w:after="0"/>
              <w:ind w:left="0"/>
              <w:jc w:val="left"/>
            </w:pPr>
            <w:r>
              <w:rPr>
                <w:rFonts w:ascii="Arial"/>
                <w:b w:val="false"/>
                <w:i w:val="false"/>
                <w:color w:val="000000"/>
                <w:sz w:val="15"/>
              </w:rPr>
              <w:t>Моноклональне антитіло CD25, мічене флюоресцентним барвником PC5, 100 тестів</w:t>
            </w:r>
          </w:p>
          <w:bookmarkEnd w:id="4009"/>
        </w:tc>
        <w:tc>
          <w:tcPr>
            <w:tcW w:w="2182" w:type="dxa"/>
            <w:tcBorders>
              <w:top w:val="outset" w:color="000000" w:sz="8"/>
              <w:left w:val="outset" w:color="000000" w:sz="8"/>
              <w:bottom w:val="outset" w:color="000000" w:sz="8"/>
              <w:right w:val="outset" w:color="000000" w:sz="8"/>
            </w:tcBorders>
            <w:vAlign w:val="center"/>
          </w:tcPr>
          <w:bookmarkStart w:name="6511" w:id="4010"/>
          <w:p>
            <w:pPr>
              <w:spacing w:after="0"/>
              <w:ind w:left="0"/>
              <w:jc w:val="center"/>
            </w:pPr>
            <w:r>
              <w:rPr>
                <w:rFonts w:ascii="Arial"/>
                <w:b w:val="false"/>
                <w:i w:val="false"/>
                <w:color w:val="000000"/>
                <w:sz w:val="15"/>
              </w:rPr>
              <w:t>- " -</w:t>
            </w:r>
          </w:p>
          <w:bookmarkEnd w:id="4010"/>
        </w:tc>
        <w:tc>
          <w:tcPr>
            <w:tcW w:w="1772" w:type="dxa"/>
            <w:tcBorders>
              <w:top w:val="outset" w:color="000000" w:sz="8"/>
              <w:left w:val="outset" w:color="000000" w:sz="8"/>
              <w:bottom w:val="outset" w:color="000000" w:sz="8"/>
              <w:right w:val="outset" w:color="000000" w:sz="8"/>
            </w:tcBorders>
            <w:vAlign w:val="center"/>
          </w:tcPr>
          <w:bookmarkStart w:name="6512" w:id="4011"/>
          <w:p>
            <w:pPr>
              <w:spacing w:after="0"/>
              <w:ind w:left="0"/>
              <w:jc w:val="center"/>
            </w:pPr>
            <w:r>
              <w:rPr>
                <w:rFonts w:ascii="Arial"/>
                <w:b w:val="false"/>
                <w:i w:val="false"/>
                <w:color w:val="000000"/>
                <w:sz w:val="15"/>
              </w:rPr>
              <w:t>2</w:t>
            </w:r>
          </w:p>
          <w:bookmarkEnd w:id="4011"/>
        </w:tc>
        <w:tc>
          <w:tcPr>
            <w:tcW w:w="3817" w:type="dxa"/>
            <w:tcBorders>
              <w:top w:val="outset" w:color="000000" w:sz="8"/>
              <w:left w:val="outset" w:color="000000" w:sz="8"/>
              <w:bottom w:val="outset" w:color="000000" w:sz="8"/>
              <w:right w:val="outset" w:color="000000" w:sz="8"/>
            </w:tcBorders>
            <w:vAlign w:val="center"/>
          </w:tcPr>
          <w:bookmarkStart w:name="6513" w:id="4012"/>
          <w:p>
            <w:pPr>
              <w:spacing w:after="0"/>
              <w:ind w:left="0"/>
              <w:jc w:val="center"/>
            </w:pPr>
            <w:r>
              <w:rPr>
                <w:rFonts w:ascii="Arial"/>
                <w:b w:val="false"/>
                <w:i w:val="false"/>
                <w:color w:val="000000"/>
                <w:sz w:val="15"/>
              </w:rPr>
              <w:t>1</w:t>
            </w:r>
          </w:p>
          <w:bookmarkEnd w:id="4012"/>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14" w:id="4013"/>
          <w:p>
            <w:pPr>
              <w:spacing w:after="0"/>
              <w:ind w:left="0"/>
              <w:jc w:val="left"/>
            </w:pPr>
            <w:r>
              <w:rPr>
                <w:rFonts w:ascii="Arial"/>
                <w:b w:val="false"/>
                <w:i w:val="false"/>
                <w:color w:val="000000"/>
                <w:sz w:val="15"/>
              </w:rPr>
              <w:t>Моноклональне антитіло CD33, мічене флюоресцентним барвником PC5, 100 тестів</w:t>
            </w:r>
          </w:p>
          <w:bookmarkEnd w:id="4013"/>
        </w:tc>
        <w:tc>
          <w:tcPr>
            <w:tcW w:w="2182" w:type="dxa"/>
            <w:tcBorders>
              <w:top w:val="outset" w:color="000000" w:sz="8"/>
              <w:left w:val="outset" w:color="000000" w:sz="8"/>
              <w:bottom w:val="outset" w:color="000000" w:sz="8"/>
              <w:right w:val="outset" w:color="000000" w:sz="8"/>
            </w:tcBorders>
            <w:vAlign w:val="center"/>
          </w:tcPr>
          <w:bookmarkStart w:name="6515" w:id="4014"/>
          <w:p>
            <w:pPr>
              <w:spacing w:after="0"/>
              <w:ind w:left="0"/>
              <w:jc w:val="center"/>
            </w:pPr>
            <w:r>
              <w:rPr>
                <w:rFonts w:ascii="Arial"/>
                <w:b w:val="false"/>
                <w:i w:val="false"/>
                <w:color w:val="000000"/>
                <w:sz w:val="15"/>
              </w:rPr>
              <w:t>- " -</w:t>
            </w:r>
          </w:p>
          <w:bookmarkEnd w:id="4014"/>
        </w:tc>
        <w:tc>
          <w:tcPr>
            <w:tcW w:w="1772" w:type="dxa"/>
            <w:tcBorders>
              <w:top w:val="outset" w:color="000000" w:sz="8"/>
              <w:left w:val="outset" w:color="000000" w:sz="8"/>
              <w:bottom w:val="outset" w:color="000000" w:sz="8"/>
              <w:right w:val="outset" w:color="000000" w:sz="8"/>
            </w:tcBorders>
            <w:vAlign w:val="center"/>
          </w:tcPr>
          <w:bookmarkStart w:name="6516" w:id="4015"/>
          <w:p>
            <w:pPr>
              <w:spacing w:after="0"/>
              <w:ind w:left="0"/>
              <w:jc w:val="center"/>
            </w:pPr>
            <w:r>
              <w:rPr>
                <w:rFonts w:ascii="Arial"/>
                <w:b w:val="false"/>
                <w:i w:val="false"/>
                <w:color w:val="000000"/>
                <w:sz w:val="15"/>
              </w:rPr>
              <w:t>7</w:t>
            </w:r>
          </w:p>
          <w:bookmarkEnd w:id="4015"/>
        </w:tc>
        <w:tc>
          <w:tcPr>
            <w:tcW w:w="3817" w:type="dxa"/>
            <w:tcBorders>
              <w:top w:val="outset" w:color="000000" w:sz="8"/>
              <w:left w:val="outset" w:color="000000" w:sz="8"/>
              <w:bottom w:val="outset" w:color="000000" w:sz="8"/>
              <w:right w:val="outset" w:color="000000" w:sz="8"/>
            </w:tcBorders>
            <w:vAlign w:val="center"/>
          </w:tcPr>
          <w:bookmarkStart w:name="6517" w:id="4016"/>
          <w:p>
            <w:pPr>
              <w:spacing w:after="0"/>
              <w:ind w:left="0"/>
              <w:jc w:val="center"/>
            </w:pPr>
            <w:r>
              <w:rPr>
                <w:rFonts w:ascii="Arial"/>
                <w:b w:val="false"/>
                <w:i w:val="false"/>
                <w:color w:val="000000"/>
                <w:sz w:val="15"/>
              </w:rPr>
              <w:t>1</w:t>
            </w:r>
          </w:p>
          <w:bookmarkEnd w:id="4016"/>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18" w:id="4017"/>
          <w:p>
            <w:pPr>
              <w:spacing w:after="0"/>
              <w:ind w:left="0"/>
              <w:jc w:val="left"/>
            </w:pPr>
            <w:r>
              <w:rPr>
                <w:rFonts w:ascii="Arial"/>
                <w:b w:val="false"/>
                <w:i w:val="false"/>
                <w:color w:val="000000"/>
                <w:sz w:val="15"/>
              </w:rPr>
              <w:t>Моноклональне антитіло CD38, мічене флюоресцентним барвником PE, 100 тестів</w:t>
            </w:r>
          </w:p>
          <w:bookmarkEnd w:id="4017"/>
        </w:tc>
        <w:tc>
          <w:tcPr>
            <w:tcW w:w="2182" w:type="dxa"/>
            <w:tcBorders>
              <w:top w:val="outset" w:color="000000" w:sz="8"/>
              <w:left w:val="outset" w:color="000000" w:sz="8"/>
              <w:bottom w:val="outset" w:color="000000" w:sz="8"/>
              <w:right w:val="outset" w:color="000000" w:sz="8"/>
            </w:tcBorders>
            <w:vAlign w:val="center"/>
          </w:tcPr>
          <w:bookmarkStart w:name="6519" w:id="4018"/>
          <w:p>
            <w:pPr>
              <w:spacing w:after="0"/>
              <w:ind w:left="0"/>
              <w:jc w:val="center"/>
            </w:pPr>
            <w:r>
              <w:rPr>
                <w:rFonts w:ascii="Arial"/>
                <w:b w:val="false"/>
                <w:i w:val="false"/>
                <w:color w:val="000000"/>
                <w:sz w:val="15"/>
              </w:rPr>
              <w:t>- " -</w:t>
            </w:r>
          </w:p>
          <w:bookmarkEnd w:id="4018"/>
        </w:tc>
        <w:tc>
          <w:tcPr>
            <w:tcW w:w="1772" w:type="dxa"/>
            <w:tcBorders>
              <w:top w:val="outset" w:color="000000" w:sz="8"/>
              <w:left w:val="outset" w:color="000000" w:sz="8"/>
              <w:bottom w:val="outset" w:color="000000" w:sz="8"/>
              <w:right w:val="outset" w:color="000000" w:sz="8"/>
            </w:tcBorders>
            <w:vAlign w:val="center"/>
          </w:tcPr>
          <w:bookmarkStart w:name="6520" w:id="4019"/>
          <w:p>
            <w:pPr>
              <w:spacing w:after="0"/>
              <w:ind w:left="0"/>
              <w:jc w:val="center"/>
            </w:pPr>
            <w:r>
              <w:rPr>
                <w:rFonts w:ascii="Arial"/>
                <w:b w:val="false"/>
                <w:i w:val="false"/>
                <w:color w:val="000000"/>
                <w:sz w:val="15"/>
              </w:rPr>
              <w:t>1</w:t>
            </w:r>
          </w:p>
          <w:bookmarkEnd w:id="4019"/>
        </w:tc>
        <w:tc>
          <w:tcPr>
            <w:tcW w:w="3817" w:type="dxa"/>
            <w:tcBorders>
              <w:top w:val="outset" w:color="000000" w:sz="8"/>
              <w:left w:val="outset" w:color="000000" w:sz="8"/>
              <w:bottom w:val="outset" w:color="000000" w:sz="8"/>
              <w:right w:val="outset" w:color="000000" w:sz="8"/>
            </w:tcBorders>
            <w:vAlign w:val="center"/>
          </w:tcPr>
          <w:bookmarkStart w:name="6521" w:id="4020"/>
          <w:p>
            <w:pPr>
              <w:spacing w:after="0"/>
              <w:ind w:left="0"/>
              <w:jc w:val="center"/>
            </w:pPr>
          </w:p>
          <w:bookmarkEnd w:id="4020"/>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22" w:id="4021"/>
          <w:p>
            <w:pPr>
              <w:spacing w:after="0"/>
              <w:ind w:left="0"/>
              <w:jc w:val="left"/>
            </w:pPr>
            <w:r>
              <w:rPr>
                <w:rFonts w:ascii="Arial"/>
                <w:b w:val="false"/>
                <w:i w:val="false"/>
                <w:color w:val="000000"/>
                <w:sz w:val="15"/>
              </w:rPr>
              <w:t>Моноклональне антитіло CD45, мічене флюоресцентним барвником ECD, 100 тестів</w:t>
            </w:r>
          </w:p>
          <w:bookmarkEnd w:id="4021"/>
        </w:tc>
        <w:tc>
          <w:tcPr>
            <w:tcW w:w="2182" w:type="dxa"/>
            <w:tcBorders>
              <w:top w:val="outset" w:color="000000" w:sz="8"/>
              <w:left w:val="outset" w:color="000000" w:sz="8"/>
              <w:bottom w:val="outset" w:color="000000" w:sz="8"/>
              <w:right w:val="outset" w:color="000000" w:sz="8"/>
            </w:tcBorders>
            <w:vAlign w:val="center"/>
          </w:tcPr>
          <w:bookmarkStart w:name="6523" w:id="4022"/>
          <w:p>
            <w:pPr>
              <w:spacing w:after="0"/>
              <w:ind w:left="0"/>
              <w:jc w:val="center"/>
            </w:pPr>
            <w:r>
              <w:rPr>
                <w:rFonts w:ascii="Arial"/>
                <w:b w:val="false"/>
                <w:i w:val="false"/>
                <w:color w:val="000000"/>
                <w:sz w:val="15"/>
              </w:rPr>
              <w:t>- " -</w:t>
            </w:r>
          </w:p>
          <w:bookmarkEnd w:id="4022"/>
        </w:tc>
        <w:tc>
          <w:tcPr>
            <w:tcW w:w="1772" w:type="dxa"/>
            <w:tcBorders>
              <w:top w:val="outset" w:color="000000" w:sz="8"/>
              <w:left w:val="outset" w:color="000000" w:sz="8"/>
              <w:bottom w:val="outset" w:color="000000" w:sz="8"/>
              <w:right w:val="outset" w:color="000000" w:sz="8"/>
            </w:tcBorders>
            <w:vAlign w:val="center"/>
          </w:tcPr>
          <w:bookmarkStart w:name="6524" w:id="4023"/>
          <w:p>
            <w:pPr>
              <w:spacing w:after="0"/>
              <w:ind w:left="0"/>
              <w:jc w:val="center"/>
            </w:pPr>
            <w:r>
              <w:rPr>
                <w:rFonts w:ascii="Arial"/>
                <w:b w:val="false"/>
                <w:i w:val="false"/>
                <w:color w:val="000000"/>
                <w:sz w:val="15"/>
              </w:rPr>
              <w:t>30</w:t>
            </w:r>
          </w:p>
          <w:bookmarkEnd w:id="4023"/>
        </w:tc>
        <w:tc>
          <w:tcPr>
            <w:tcW w:w="3817" w:type="dxa"/>
            <w:tcBorders>
              <w:top w:val="outset" w:color="000000" w:sz="8"/>
              <w:left w:val="outset" w:color="000000" w:sz="8"/>
              <w:bottom w:val="outset" w:color="000000" w:sz="8"/>
              <w:right w:val="outset" w:color="000000" w:sz="8"/>
            </w:tcBorders>
            <w:vAlign w:val="center"/>
          </w:tcPr>
          <w:bookmarkStart w:name="6525" w:id="4024"/>
          <w:p>
            <w:pPr>
              <w:spacing w:after="0"/>
              <w:ind w:left="0"/>
              <w:jc w:val="center"/>
            </w:pPr>
            <w:r>
              <w:rPr>
                <w:rFonts w:ascii="Arial"/>
                <w:b w:val="false"/>
                <w:i w:val="false"/>
                <w:color w:val="000000"/>
                <w:sz w:val="15"/>
              </w:rPr>
              <w:t>6</w:t>
            </w:r>
          </w:p>
          <w:bookmarkEnd w:id="4024"/>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26" w:id="4025"/>
          <w:p>
            <w:pPr>
              <w:spacing w:after="0"/>
              <w:ind w:left="0"/>
              <w:jc w:val="left"/>
            </w:pPr>
            <w:r>
              <w:rPr>
                <w:rFonts w:ascii="Arial"/>
                <w:b w:val="false"/>
                <w:i w:val="false"/>
                <w:color w:val="000000"/>
                <w:sz w:val="15"/>
              </w:rPr>
              <w:t>Моноклональне антитіло CD45, мічене флюоресцентним барвником PC5, 100 тестів</w:t>
            </w:r>
          </w:p>
          <w:bookmarkEnd w:id="4025"/>
        </w:tc>
        <w:tc>
          <w:tcPr>
            <w:tcW w:w="2182" w:type="dxa"/>
            <w:tcBorders>
              <w:top w:val="outset" w:color="000000" w:sz="8"/>
              <w:left w:val="outset" w:color="000000" w:sz="8"/>
              <w:bottom w:val="outset" w:color="000000" w:sz="8"/>
              <w:right w:val="outset" w:color="000000" w:sz="8"/>
            </w:tcBorders>
            <w:vAlign w:val="center"/>
          </w:tcPr>
          <w:bookmarkStart w:name="6527" w:id="4026"/>
          <w:p>
            <w:pPr>
              <w:spacing w:after="0"/>
              <w:ind w:left="0"/>
              <w:jc w:val="center"/>
            </w:pPr>
            <w:r>
              <w:rPr>
                <w:rFonts w:ascii="Arial"/>
                <w:b w:val="false"/>
                <w:i w:val="false"/>
                <w:color w:val="000000"/>
                <w:sz w:val="15"/>
              </w:rPr>
              <w:t>- " -</w:t>
            </w:r>
          </w:p>
          <w:bookmarkEnd w:id="4026"/>
        </w:tc>
        <w:tc>
          <w:tcPr>
            <w:tcW w:w="1772" w:type="dxa"/>
            <w:tcBorders>
              <w:top w:val="outset" w:color="000000" w:sz="8"/>
              <w:left w:val="outset" w:color="000000" w:sz="8"/>
              <w:bottom w:val="outset" w:color="000000" w:sz="8"/>
              <w:right w:val="outset" w:color="000000" w:sz="8"/>
            </w:tcBorders>
            <w:vAlign w:val="center"/>
          </w:tcPr>
          <w:bookmarkStart w:name="6528" w:id="4027"/>
          <w:p>
            <w:pPr>
              <w:spacing w:after="0"/>
              <w:ind w:left="0"/>
              <w:jc w:val="center"/>
            </w:pPr>
            <w:r>
              <w:rPr>
                <w:rFonts w:ascii="Arial"/>
                <w:b w:val="false"/>
                <w:i w:val="false"/>
                <w:color w:val="000000"/>
                <w:sz w:val="15"/>
              </w:rPr>
              <w:t>3</w:t>
            </w:r>
          </w:p>
          <w:bookmarkEnd w:id="4027"/>
        </w:tc>
        <w:tc>
          <w:tcPr>
            <w:tcW w:w="3817" w:type="dxa"/>
            <w:tcBorders>
              <w:top w:val="outset" w:color="000000" w:sz="8"/>
              <w:left w:val="outset" w:color="000000" w:sz="8"/>
              <w:bottom w:val="outset" w:color="000000" w:sz="8"/>
              <w:right w:val="outset" w:color="000000" w:sz="8"/>
            </w:tcBorders>
            <w:vAlign w:val="center"/>
          </w:tcPr>
          <w:bookmarkStart w:name="6529" w:id="4028"/>
          <w:p>
            <w:pPr>
              <w:spacing w:after="0"/>
              <w:ind w:left="0"/>
              <w:jc w:val="center"/>
            </w:pPr>
            <w:r>
              <w:rPr>
                <w:rFonts w:ascii="Arial"/>
                <w:b w:val="false"/>
                <w:i w:val="false"/>
                <w:color w:val="000000"/>
                <w:sz w:val="15"/>
              </w:rPr>
              <w:t>2</w:t>
            </w:r>
          </w:p>
          <w:bookmarkEnd w:id="4028"/>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30" w:id="4029"/>
          <w:p>
            <w:pPr>
              <w:spacing w:after="0"/>
              <w:ind w:left="0"/>
              <w:jc w:val="left"/>
            </w:pPr>
            <w:r>
              <w:rPr>
                <w:rFonts w:ascii="Arial"/>
                <w:b w:val="false"/>
                <w:i w:val="false"/>
                <w:color w:val="000000"/>
                <w:sz w:val="15"/>
              </w:rPr>
              <w:t>Моноклональне антитіло CD56, мічене флюоресцентним барвником PE, 100 тестів</w:t>
            </w:r>
          </w:p>
          <w:bookmarkEnd w:id="4029"/>
        </w:tc>
        <w:tc>
          <w:tcPr>
            <w:tcW w:w="2182" w:type="dxa"/>
            <w:tcBorders>
              <w:top w:val="outset" w:color="000000" w:sz="8"/>
              <w:left w:val="outset" w:color="000000" w:sz="8"/>
              <w:bottom w:val="outset" w:color="000000" w:sz="8"/>
              <w:right w:val="outset" w:color="000000" w:sz="8"/>
            </w:tcBorders>
            <w:vAlign w:val="center"/>
          </w:tcPr>
          <w:bookmarkStart w:name="6531" w:id="4030"/>
          <w:p>
            <w:pPr>
              <w:spacing w:after="0"/>
              <w:ind w:left="0"/>
              <w:jc w:val="center"/>
            </w:pPr>
            <w:r>
              <w:rPr>
                <w:rFonts w:ascii="Arial"/>
                <w:b w:val="false"/>
                <w:i w:val="false"/>
                <w:color w:val="000000"/>
                <w:sz w:val="15"/>
              </w:rPr>
              <w:t>- " -</w:t>
            </w:r>
          </w:p>
          <w:bookmarkEnd w:id="4030"/>
        </w:tc>
        <w:tc>
          <w:tcPr>
            <w:tcW w:w="1772" w:type="dxa"/>
            <w:tcBorders>
              <w:top w:val="outset" w:color="000000" w:sz="8"/>
              <w:left w:val="outset" w:color="000000" w:sz="8"/>
              <w:bottom w:val="outset" w:color="000000" w:sz="8"/>
              <w:right w:val="outset" w:color="000000" w:sz="8"/>
            </w:tcBorders>
            <w:vAlign w:val="center"/>
          </w:tcPr>
          <w:bookmarkStart w:name="6532" w:id="4031"/>
          <w:p>
            <w:pPr>
              <w:spacing w:after="0"/>
              <w:ind w:left="0"/>
              <w:jc w:val="center"/>
            </w:pPr>
            <w:r>
              <w:rPr>
                <w:rFonts w:ascii="Arial"/>
                <w:b w:val="false"/>
                <w:i w:val="false"/>
                <w:color w:val="000000"/>
                <w:sz w:val="15"/>
              </w:rPr>
              <w:t>2</w:t>
            </w:r>
          </w:p>
          <w:bookmarkEnd w:id="4031"/>
        </w:tc>
        <w:tc>
          <w:tcPr>
            <w:tcW w:w="3817" w:type="dxa"/>
            <w:tcBorders>
              <w:top w:val="outset" w:color="000000" w:sz="8"/>
              <w:left w:val="outset" w:color="000000" w:sz="8"/>
              <w:bottom w:val="outset" w:color="000000" w:sz="8"/>
              <w:right w:val="outset" w:color="000000" w:sz="8"/>
            </w:tcBorders>
            <w:vAlign w:val="center"/>
          </w:tcPr>
          <w:bookmarkStart w:name="6533" w:id="4032"/>
          <w:p>
            <w:pPr>
              <w:spacing w:after="0"/>
              <w:ind w:left="0"/>
              <w:jc w:val="center"/>
            </w:pPr>
          </w:p>
          <w:bookmarkEnd w:id="4032"/>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34" w:id="4033"/>
          <w:p>
            <w:pPr>
              <w:spacing w:after="0"/>
              <w:ind w:left="0"/>
              <w:jc w:val="left"/>
            </w:pPr>
            <w:r>
              <w:rPr>
                <w:rFonts w:ascii="Arial"/>
                <w:b w:val="false"/>
                <w:i w:val="false"/>
                <w:color w:val="000000"/>
                <w:sz w:val="15"/>
              </w:rPr>
              <w:t>Моноклональне антитіло CD56, мічене флюоресцентним барвником PC5, 100 тестів</w:t>
            </w:r>
          </w:p>
          <w:bookmarkEnd w:id="4033"/>
        </w:tc>
        <w:tc>
          <w:tcPr>
            <w:tcW w:w="2182" w:type="dxa"/>
            <w:tcBorders>
              <w:top w:val="outset" w:color="000000" w:sz="8"/>
              <w:left w:val="outset" w:color="000000" w:sz="8"/>
              <w:bottom w:val="outset" w:color="000000" w:sz="8"/>
              <w:right w:val="outset" w:color="000000" w:sz="8"/>
            </w:tcBorders>
            <w:vAlign w:val="center"/>
          </w:tcPr>
          <w:bookmarkStart w:name="6535" w:id="4034"/>
          <w:p>
            <w:pPr>
              <w:spacing w:after="0"/>
              <w:ind w:left="0"/>
              <w:jc w:val="center"/>
            </w:pPr>
            <w:r>
              <w:rPr>
                <w:rFonts w:ascii="Arial"/>
                <w:b w:val="false"/>
                <w:i w:val="false"/>
                <w:color w:val="000000"/>
                <w:sz w:val="15"/>
              </w:rPr>
              <w:t>флаконів</w:t>
            </w:r>
          </w:p>
          <w:bookmarkEnd w:id="4034"/>
        </w:tc>
        <w:tc>
          <w:tcPr>
            <w:tcW w:w="1772" w:type="dxa"/>
            <w:tcBorders>
              <w:top w:val="outset" w:color="000000" w:sz="8"/>
              <w:left w:val="outset" w:color="000000" w:sz="8"/>
              <w:bottom w:val="outset" w:color="000000" w:sz="8"/>
              <w:right w:val="outset" w:color="000000" w:sz="8"/>
            </w:tcBorders>
            <w:vAlign w:val="center"/>
          </w:tcPr>
          <w:bookmarkStart w:name="6536" w:id="4035"/>
          <w:p>
            <w:pPr>
              <w:spacing w:after="0"/>
              <w:ind w:left="0"/>
              <w:jc w:val="center"/>
            </w:pPr>
            <w:r>
              <w:rPr>
                <w:rFonts w:ascii="Arial"/>
                <w:b w:val="false"/>
                <w:i w:val="false"/>
                <w:color w:val="000000"/>
                <w:sz w:val="15"/>
              </w:rPr>
              <w:t>2</w:t>
            </w:r>
          </w:p>
          <w:bookmarkEnd w:id="4035"/>
        </w:tc>
        <w:tc>
          <w:tcPr>
            <w:tcW w:w="3817" w:type="dxa"/>
            <w:tcBorders>
              <w:top w:val="outset" w:color="000000" w:sz="8"/>
              <w:left w:val="outset" w:color="000000" w:sz="8"/>
              <w:bottom w:val="outset" w:color="000000" w:sz="8"/>
              <w:right w:val="outset" w:color="000000" w:sz="8"/>
            </w:tcBorders>
            <w:vAlign w:val="center"/>
          </w:tcPr>
          <w:bookmarkStart w:name="6537" w:id="4036"/>
          <w:p>
            <w:pPr>
              <w:spacing w:after="0"/>
              <w:ind w:left="0"/>
              <w:jc w:val="center"/>
            </w:pPr>
          </w:p>
          <w:bookmarkEnd w:id="4036"/>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38" w:id="4037"/>
          <w:p>
            <w:pPr>
              <w:spacing w:after="0"/>
              <w:ind w:left="0"/>
              <w:jc w:val="left"/>
            </w:pPr>
            <w:r>
              <w:rPr>
                <w:rFonts w:ascii="Arial"/>
                <w:b w:val="false"/>
                <w:i w:val="false"/>
                <w:color w:val="000000"/>
                <w:sz w:val="15"/>
              </w:rPr>
              <w:t>Моноклональне антитіло CD58, мічене флюоресцентним барвником FITC, 100 тестів</w:t>
            </w:r>
          </w:p>
          <w:bookmarkEnd w:id="4037"/>
        </w:tc>
        <w:tc>
          <w:tcPr>
            <w:tcW w:w="2182" w:type="dxa"/>
            <w:tcBorders>
              <w:top w:val="outset" w:color="000000" w:sz="8"/>
              <w:left w:val="outset" w:color="000000" w:sz="8"/>
              <w:bottom w:val="outset" w:color="000000" w:sz="8"/>
              <w:right w:val="outset" w:color="000000" w:sz="8"/>
            </w:tcBorders>
            <w:vAlign w:val="center"/>
          </w:tcPr>
          <w:bookmarkStart w:name="6539" w:id="4038"/>
          <w:p>
            <w:pPr>
              <w:spacing w:after="0"/>
              <w:ind w:left="0"/>
              <w:jc w:val="center"/>
            </w:pPr>
            <w:r>
              <w:rPr>
                <w:rFonts w:ascii="Arial"/>
                <w:b w:val="false"/>
                <w:i w:val="false"/>
                <w:color w:val="000000"/>
                <w:sz w:val="15"/>
              </w:rPr>
              <w:t>- " -</w:t>
            </w:r>
          </w:p>
          <w:bookmarkEnd w:id="4038"/>
        </w:tc>
        <w:tc>
          <w:tcPr>
            <w:tcW w:w="1772" w:type="dxa"/>
            <w:tcBorders>
              <w:top w:val="outset" w:color="000000" w:sz="8"/>
              <w:left w:val="outset" w:color="000000" w:sz="8"/>
              <w:bottom w:val="outset" w:color="000000" w:sz="8"/>
              <w:right w:val="outset" w:color="000000" w:sz="8"/>
            </w:tcBorders>
            <w:vAlign w:val="center"/>
          </w:tcPr>
          <w:bookmarkStart w:name="6540" w:id="4039"/>
          <w:p>
            <w:pPr>
              <w:spacing w:after="0"/>
              <w:ind w:left="0"/>
              <w:jc w:val="center"/>
            </w:pPr>
            <w:r>
              <w:rPr>
                <w:rFonts w:ascii="Arial"/>
                <w:b w:val="false"/>
                <w:i w:val="false"/>
                <w:color w:val="000000"/>
                <w:sz w:val="15"/>
              </w:rPr>
              <w:t>10</w:t>
            </w:r>
          </w:p>
          <w:bookmarkEnd w:id="4039"/>
        </w:tc>
        <w:tc>
          <w:tcPr>
            <w:tcW w:w="3817" w:type="dxa"/>
            <w:tcBorders>
              <w:top w:val="outset" w:color="000000" w:sz="8"/>
              <w:left w:val="outset" w:color="000000" w:sz="8"/>
              <w:bottom w:val="outset" w:color="000000" w:sz="8"/>
              <w:right w:val="outset" w:color="000000" w:sz="8"/>
            </w:tcBorders>
            <w:vAlign w:val="center"/>
          </w:tcPr>
          <w:bookmarkStart w:name="6541" w:id="4040"/>
          <w:p>
            <w:pPr>
              <w:spacing w:after="0"/>
              <w:ind w:left="0"/>
              <w:jc w:val="center"/>
            </w:pPr>
          </w:p>
          <w:bookmarkEnd w:id="4040"/>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42" w:id="4041"/>
          <w:p>
            <w:pPr>
              <w:spacing w:after="0"/>
              <w:ind w:left="0"/>
              <w:jc w:val="left"/>
            </w:pPr>
            <w:r>
              <w:rPr>
                <w:rFonts w:ascii="Arial"/>
                <w:b w:val="false"/>
                <w:i w:val="false"/>
                <w:color w:val="000000"/>
                <w:sz w:val="15"/>
              </w:rPr>
              <w:t>Моноклональне антитіло CD117, мічене флюоресцентним барвником PE, 100 тестів</w:t>
            </w:r>
          </w:p>
          <w:bookmarkEnd w:id="4041"/>
        </w:tc>
        <w:tc>
          <w:tcPr>
            <w:tcW w:w="2182" w:type="dxa"/>
            <w:tcBorders>
              <w:top w:val="outset" w:color="000000" w:sz="8"/>
              <w:left w:val="outset" w:color="000000" w:sz="8"/>
              <w:bottom w:val="outset" w:color="000000" w:sz="8"/>
              <w:right w:val="outset" w:color="000000" w:sz="8"/>
            </w:tcBorders>
            <w:vAlign w:val="center"/>
          </w:tcPr>
          <w:bookmarkStart w:name="6543" w:id="4042"/>
          <w:p>
            <w:pPr>
              <w:spacing w:after="0"/>
              <w:ind w:left="0"/>
              <w:jc w:val="center"/>
            </w:pPr>
            <w:r>
              <w:rPr>
                <w:rFonts w:ascii="Arial"/>
                <w:b w:val="false"/>
                <w:i w:val="false"/>
                <w:color w:val="000000"/>
                <w:sz w:val="15"/>
              </w:rPr>
              <w:t>- " -</w:t>
            </w:r>
          </w:p>
          <w:bookmarkEnd w:id="4042"/>
        </w:tc>
        <w:tc>
          <w:tcPr>
            <w:tcW w:w="1772" w:type="dxa"/>
            <w:tcBorders>
              <w:top w:val="outset" w:color="000000" w:sz="8"/>
              <w:left w:val="outset" w:color="000000" w:sz="8"/>
              <w:bottom w:val="outset" w:color="000000" w:sz="8"/>
              <w:right w:val="outset" w:color="000000" w:sz="8"/>
            </w:tcBorders>
            <w:vAlign w:val="center"/>
          </w:tcPr>
          <w:bookmarkStart w:name="6544" w:id="4043"/>
          <w:p>
            <w:pPr>
              <w:spacing w:after="0"/>
              <w:ind w:left="0"/>
              <w:jc w:val="center"/>
            </w:pPr>
            <w:r>
              <w:rPr>
                <w:rFonts w:ascii="Arial"/>
                <w:b w:val="false"/>
                <w:i w:val="false"/>
                <w:color w:val="000000"/>
                <w:sz w:val="15"/>
              </w:rPr>
              <w:t>4</w:t>
            </w:r>
          </w:p>
          <w:bookmarkEnd w:id="4043"/>
        </w:tc>
        <w:tc>
          <w:tcPr>
            <w:tcW w:w="3817" w:type="dxa"/>
            <w:tcBorders>
              <w:top w:val="outset" w:color="000000" w:sz="8"/>
              <w:left w:val="outset" w:color="000000" w:sz="8"/>
              <w:bottom w:val="outset" w:color="000000" w:sz="8"/>
              <w:right w:val="outset" w:color="000000" w:sz="8"/>
            </w:tcBorders>
            <w:vAlign w:val="center"/>
          </w:tcPr>
          <w:bookmarkStart w:name="6545" w:id="4044"/>
          <w:p>
            <w:pPr>
              <w:spacing w:after="0"/>
              <w:ind w:left="0"/>
              <w:jc w:val="center"/>
            </w:pPr>
            <w:r>
              <w:rPr>
                <w:rFonts w:ascii="Arial"/>
                <w:b w:val="false"/>
                <w:i w:val="false"/>
                <w:color w:val="000000"/>
                <w:sz w:val="15"/>
              </w:rPr>
              <w:t>1</w:t>
            </w:r>
          </w:p>
          <w:bookmarkEnd w:id="4044"/>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46" w:id="4045"/>
          <w:p>
            <w:pPr>
              <w:spacing w:after="0"/>
              <w:ind w:left="0"/>
              <w:jc w:val="left"/>
            </w:pPr>
            <w:r>
              <w:rPr>
                <w:rFonts w:ascii="Arial"/>
                <w:b w:val="false"/>
                <w:i w:val="false"/>
                <w:color w:val="000000"/>
                <w:sz w:val="15"/>
              </w:rPr>
              <w:t>Моноклональне антитіло CD64, мічене флюоресцентним барвником PE, 2 мл</w:t>
            </w:r>
          </w:p>
          <w:bookmarkEnd w:id="4045"/>
        </w:tc>
        <w:tc>
          <w:tcPr>
            <w:tcW w:w="2182" w:type="dxa"/>
            <w:tcBorders>
              <w:top w:val="outset" w:color="000000" w:sz="8"/>
              <w:left w:val="outset" w:color="000000" w:sz="8"/>
              <w:bottom w:val="outset" w:color="000000" w:sz="8"/>
              <w:right w:val="outset" w:color="000000" w:sz="8"/>
            </w:tcBorders>
            <w:vAlign w:val="center"/>
          </w:tcPr>
          <w:bookmarkStart w:name="6547" w:id="4046"/>
          <w:p>
            <w:pPr>
              <w:spacing w:after="0"/>
              <w:ind w:left="0"/>
              <w:jc w:val="center"/>
            </w:pPr>
            <w:r>
              <w:rPr>
                <w:rFonts w:ascii="Arial"/>
                <w:b w:val="false"/>
                <w:i w:val="false"/>
                <w:color w:val="000000"/>
                <w:sz w:val="15"/>
              </w:rPr>
              <w:t>- " -</w:t>
            </w:r>
          </w:p>
          <w:bookmarkEnd w:id="4046"/>
        </w:tc>
        <w:tc>
          <w:tcPr>
            <w:tcW w:w="1772" w:type="dxa"/>
            <w:tcBorders>
              <w:top w:val="outset" w:color="000000" w:sz="8"/>
              <w:left w:val="outset" w:color="000000" w:sz="8"/>
              <w:bottom w:val="outset" w:color="000000" w:sz="8"/>
              <w:right w:val="outset" w:color="000000" w:sz="8"/>
            </w:tcBorders>
            <w:vAlign w:val="center"/>
          </w:tcPr>
          <w:bookmarkStart w:name="6548" w:id="4047"/>
          <w:p>
            <w:pPr>
              <w:spacing w:after="0"/>
              <w:ind w:left="0"/>
              <w:jc w:val="center"/>
            </w:pPr>
            <w:r>
              <w:rPr>
                <w:rFonts w:ascii="Arial"/>
                <w:b w:val="false"/>
                <w:i w:val="false"/>
                <w:color w:val="000000"/>
                <w:sz w:val="15"/>
              </w:rPr>
              <w:t>1</w:t>
            </w:r>
          </w:p>
          <w:bookmarkEnd w:id="4047"/>
        </w:tc>
        <w:tc>
          <w:tcPr>
            <w:tcW w:w="3817" w:type="dxa"/>
            <w:tcBorders>
              <w:top w:val="outset" w:color="000000" w:sz="8"/>
              <w:left w:val="outset" w:color="000000" w:sz="8"/>
              <w:bottom w:val="outset" w:color="000000" w:sz="8"/>
              <w:right w:val="outset" w:color="000000" w:sz="8"/>
            </w:tcBorders>
            <w:vAlign w:val="center"/>
          </w:tcPr>
          <w:bookmarkStart w:name="6549" w:id="4048"/>
          <w:p>
            <w:pPr>
              <w:spacing w:after="0"/>
              <w:ind w:left="0"/>
              <w:jc w:val="center"/>
            </w:pPr>
            <w:r>
              <w:rPr>
                <w:rFonts w:ascii="Arial"/>
                <w:b w:val="false"/>
                <w:i w:val="false"/>
                <w:color w:val="000000"/>
                <w:sz w:val="15"/>
              </w:rPr>
              <w:t>1</w:t>
            </w:r>
          </w:p>
          <w:bookmarkEnd w:id="4048"/>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50" w:id="4049"/>
          <w:p>
            <w:pPr>
              <w:spacing w:after="0"/>
              <w:ind w:left="0"/>
              <w:jc w:val="left"/>
            </w:pPr>
            <w:r>
              <w:rPr>
                <w:rFonts w:ascii="Arial"/>
                <w:b w:val="false"/>
                <w:i w:val="false"/>
                <w:color w:val="000000"/>
                <w:sz w:val="15"/>
              </w:rPr>
              <w:t>Моноклональне антитіло CD65, мічене флюоресцентним барвником FITC, 100 тестів</w:t>
            </w:r>
          </w:p>
          <w:bookmarkEnd w:id="4049"/>
        </w:tc>
        <w:tc>
          <w:tcPr>
            <w:tcW w:w="2182" w:type="dxa"/>
            <w:tcBorders>
              <w:top w:val="outset" w:color="000000" w:sz="8"/>
              <w:left w:val="outset" w:color="000000" w:sz="8"/>
              <w:bottom w:val="outset" w:color="000000" w:sz="8"/>
              <w:right w:val="outset" w:color="000000" w:sz="8"/>
            </w:tcBorders>
            <w:vAlign w:val="center"/>
          </w:tcPr>
          <w:bookmarkStart w:name="6551" w:id="4050"/>
          <w:p>
            <w:pPr>
              <w:spacing w:after="0"/>
              <w:ind w:left="0"/>
              <w:jc w:val="center"/>
            </w:pPr>
            <w:r>
              <w:rPr>
                <w:rFonts w:ascii="Arial"/>
                <w:b w:val="false"/>
                <w:i w:val="false"/>
                <w:color w:val="000000"/>
                <w:sz w:val="15"/>
              </w:rPr>
              <w:t>- " -</w:t>
            </w:r>
          </w:p>
          <w:bookmarkEnd w:id="4050"/>
        </w:tc>
        <w:tc>
          <w:tcPr>
            <w:tcW w:w="1772" w:type="dxa"/>
            <w:tcBorders>
              <w:top w:val="outset" w:color="000000" w:sz="8"/>
              <w:left w:val="outset" w:color="000000" w:sz="8"/>
              <w:bottom w:val="outset" w:color="000000" w:sz="8"/>
              <w:right w:val="outset" w:color="000000" w:sz="8"/>
            </w:tcBorders>
            <w:vAlign w:val="center"/>
          </w:tcPr>
          <w:bookmarkStart w:name="6552" w:id="4051"/>
          <w:p>
            <w:pPr>
              <w:spacing w:after="0"/>
              <w:ind w:left="0"/>
              <w:jc w:val="center"/>
            </w:pPr>
            <w:r>
              <w:rPr>
                <w:rFonts w:ascii="Arial"/>
                <w:b w:val="false"/>
                <w:i w:val="false"/>
                <w:color w:val="000000"/>
                <w:sz w:val="15"/>
              </w:rPr>
              <w:t>4</w:t>
            </w:r>
          </w:p>
          <w:bookmarkEnd w:id="4051"/>
        </w:tc>
        <w:tc>
          <w:tcPr>
            <w:tcW w:w="3817" w:type="dxa"/>
            <w:tcBorders>
              <w:top w:val="outset" w:color="000000" w:sz="8"/>
              <w:left w:val="outset" w:color="000000" w:sz="8"/>
              <w:bottom w:val="outset" w:color="000000" w:sz="8"/>
              <w:right w:val="outset" w:color="000000" w:sz="8"/>
            </w:tcBorders>
            <w:vAlign w:val="center"/>
          </w:tcPr>
          <w:bookmarkStart w:name="6553" w:id="4052"/>
          <w:p>
            <w:pPr>
              <w:spacing w:after="0"/>
              <w:ind w:left="0"/>
              <w:jc w:val="center"/>
            </w:pPr>
            <w:r>
              <w:rPr>
                <w:rFonts w:ascii="Arial"/>
                <w:b w:val="false"/>
                <w:i w:val="false"/>
                <w:color w:val="000000"/>
                <w:sz w:val="15"/>
              </w:rPr>
              <w:t>1</w:t>
            </w:r>
          </w:p>
          <w:bookmarkEnd w:id="4052"/>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54" w:id="4053"/>
          <w:p>
            <w:pPr>
              <w:spacing w:after="0"/>
              <w:ind w:left="0"/>
              <w:jc w:val="left"/>
            </w:pPr>
            <w:r>
              <w:rPr>
                <w:rFonts w:ascii="Arial"/>
                <w:b w:val="false"/>
                <w:i w:val="false"/>
                <w:color w:val="000000"/>
                <w:sz w:val="15"/>
              </w:rPr>
              <w:t>Моноклональне антитіло CD79a, мічене флюоресцентним барвником PE, 50 тестів</w:t>
            </w:r>
          </w:p>
          <w:bookmarkEnd w:id="4053"/>
        </w:tc>
        <w:tc>
          <w:tcPr>
            <w:tcW w:w="2182" w:type="dxa"/>
            <w:tcBorders>
              <w:top w:val="outset" w:color="000000" w:sz="8"/>
              <w:left w:val="outset" w:color="000000" w:sz="8"/>
              <w:bottom w:val="outset" w:color="000000" w:sz="8"/>
              <w:right w:val="outset" w:color="000000" w:sz="8"/>
            </w:tcBorders>
            <w:vAlign w:val="center"/>
          </w:tcPr>
          <w:bookmarkStart w:name="6555" w:id="4054"/>
          <w:p>
            <w:pPr>
              <w:spacing w:after="0"/>
              <w:ind w:left="0"/>
              <w:jc w:val="center"/>
            </w:pPr>
            <w:r>
              <w:rPr>
                <w:rFonts w:ascii="Arial"/>
                <w:b w:val="false"/>
                <w:i w:val="false"/>
                <w:color w:val="000000"/>
                <w:sz w:val="15"/>
              </w:rPr>
              <w:t>- " -</w:t>
            </w:r>
          </w:p>
          <w:bookmarkEnd w:id="4054"/>
        </w:tc>
        <w:tc>
          <w:tcPr>
            <w:tcW w:w="1772" w:type="dxa"/>
            <w:tcBorders>
              <w:top w:val="outset" w:color="000000" w:sz="8"/>
              <w:left w:val="outset" w:color="000000" w:sz="8"/>
              <w:bottom w:val="outset" w:color="000000" w:sz="8"/>
              <w:right w:val="outset" w:color="000000" w:sz="8"/>
            </w:tcBorders>
            <w:vAlign w:val="center"/>
          </w:tcPr>
          <w:bookmarkStart w:name="6556" w:id="4055"/>
          <w:p>
            <w:pPr>
              <w:spacing w:after="0"/>
              <w:ind w:left="0"/>
              <w:jc w:val="center"/>
            </w:pPr>
            <w:r>
              <w:rPr>
                <w:rFonts w:ascii="Arial"/>
                <w:b w:val="false"/>
                <w:i w:val="false"/>
                <w:color w:val="000000"/>
                <w:sz w:val="15"/>
              </w:rPr>
              <w:t>4</w:t>
            </w:r>
          </w:p>
          <w:bookmarkEnd w:id="4055"/>
        </w:tc>
        <w:tc>
          <w:tcPr>
            <w:tcW w:w="3817" w:type="dxa"/>
            <w:tcBorders>
              <w:top w:val="outset" w:color="000000" w:sz="8"/>
              <w:left w:val="outset" w:color="000000" w:sz="8"/>
              <w:bottom w:val="outset" w:color="000000" w:sz="8"/>
              <w:right w:val="outset" w:color="000000" w:sz="8"/>
            </w:tcBorders>
            <w:vAlign w:val="center"/>
          </w:tcPr>
          <w:bookmarkStart w:name="6557" w:id="4056"/>
          <w:p>
            <w:pPr>
              <w:spacing w:after="0"/>
              <w:ind w:left="0"/>
              <w:jc w:val="center"/>
            </w:pPr>
            <w:r>
              <w:rPr>
                <w:rFonts w:ascii="Arial"/>
                <w:b w:val="false"/>
                <w:i w:val="false"/>
                <w:color w:val="000000"/>
                <w:sz w:val="15"/>
              </w:rPr>
              <w:t>1</w:t>
            </w:r>
          </w:p>
          <w:bookmarkEnd w:id="4056"/>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58" w:id="4057"/>
          <w:p>
            <w:pPr>
              <w:spacing w:after="0"/>
              <w:ind w:left="0"/>
              <w:jc w:val="left"/>
            </w:pPr>
            <w:r>
              <w:rPr>
                <w:rFonts w:ascii="Arial"/>
                <w:b w:val="false"/>
                <w:i w:val="false"/>
                <w:color w:val="000000"/>
                <w:sz w:val="15"/>
              </w:rPr>
              <w:t>Моноклональне антитіло Anti-MPO, мічене флюоресцентним барвником FITC, 100 тестів</w:t>
            </w:r>
          </w:p>
          <w:bookmarkEnd w:id="4057"/>
        </w:tc>
        <w:tc>
          <w:tcPr>
            <w:tcW w:w="2182" w:type="dxa"/>
            <w:tcBorders>
              <w:top w:val="outset" w:color="000000" w:sz="8"/>
              <w:left w:val="outset" w:color="000000" w:sz="8"/>
              <w:bottom w:val="outset" w:color="000000" w:sz="8"/>
              <w:right w:val="outset" w:color="000000" w:sz="8"/>
            </w:tcBorders>
            <w:vAlign w:val="center"/>
          </w:tcPr>
          <w:bookmarkStart w:name="6559" w:id="4058"/>
          <w:p>
            <w:pPr>
              <w:spacing w:after="0"/>
              <w:ind w:left="0"/>
              <w:jc w:val="center"/>
            </w:pPr>
            <w:r>
              <w:rPr>
                <w:rFonts w:ascii="Arial"/>
                <w:b w:val="false"/>
                <w:i w:val="false"/>
                <w:color w:val="000000"/>
                <w:sz w:val="15"/>
              </w:rPr>
              <w:t>- " -</w:t>
            </w:r>
          </w:p>
          <w:bookmarkEnd w:id="4058"/>
        </w:tc>
        <w:tc>
          <w:tcPr>
            <w:tcW w:w="1772" w:type="dxa"/>
            <w:tcBorders>
              <w:top w:val="outset" w:color="000000" w:sz="8"/>
              <w:left w:val="outset" w:color="000000" w:sz="8"/>
              <w:bottom w:val="outset" w:color="000000" w:sz="8"/>
              <w:right w:val="outset" w:color="000000" w:sz="8"/>
            </w:tcBorders>
            <w:vAlign w:val="center"/>
          </w:tcPr>
          <w:bookmarkStart w:name="6560" w:id="4059"/>
          <w:p>
            <w:pPr>
              <w:spacing w:after="0"/>
              <w:ind w:left="0"/>
              <w:jc w:val="center"/>
            </w:pPr>
            <w:r>
              <w:rPr>
                <w:rFonts w:ascii="Arial"/>
                <w:b w:val="false"/>
                <w:i w:val="false"/>
                <w:color w:val="000000"/>
                <w:sz w:val="15"/>
              </w:rPr>
              <w:t>3</w:t>
            </w:r>
          </w:p>
          <w:bookmarkEnd w:id="4059"/>
        </w:tc>
        <w:tc>
          <w:tcPr>
            <w:tcW w:w="3817" w:type="dxa"/>
            <w:tcBorders>
              <w:top w:val="outset" w:color="000000" w:sz="8"/>
              <w:left w:val="outset" w:color="000000" w:sz="8"/>
              <w:bottom w:val="outset" w:color="000000" w:sz="8"/>
              <w:right w:val="outset" w:color="000000" w:sz="8"/>
            </w:tcBorders>
            <w:vAlign w:val="center"/>
          </w:tcPr>
          <w:bookmarkStart w:name="6561" w:id="4060"/>
          <w:p>
            <w:pPr>
              <w:spacing w:after="0"/>
              <w:ind w:left="0"/>
              <w:jc w:val="center"/>
            </w:pPr>
          </w:p>
          <w:bookmarkEnd w:id="4060"/>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62" w:id="4061"/>
          <w:p>
            <w:pPr>
              <w:spacing w:after="0"/>
              <w:ind w:left="0"/>
              <w:jc w:val="left"/>
            </w:pPr>
            <w:r>
              <w:rPr>
                <w:rFonts w:ascii="Arial"/>
                <w:b w:val="false"/>
                <w:i w:val="false"/>
                <w:color w:val="000000"/>
                <w:sz w:val="15"/>
              </w:rPr>
              <w:t>Моноклональне антитіло HLA-DR, мічене флюоресцентним барвником FITC, 100 тестів</w:t>
            </w:r>
          </w:p>
          <w:bookmarkEnd w:id="4061"/>
        </w:tc>
        <w:tc>
          <w:tcPr>
            <w:tcW w:w="2182" w:type="dxa"/>
            <w:tcBorders>
              <w:top w:val="outset" w:color="000000" w:sz="8"/>
              <w:left w:val="outset" w:color="000000" w:sz="8"/>
              <w:bottom w:val="outset" w:color="000000" w:sz="8"/>
              <w:right w:val="outset" w:color="000000" w:sz="8"/>
            </w:tcBorders>
            <w:vAlign w:val="center"/>
          </w:tcPr>
          <w:bookmarkStart w:name="6563" w:id="4062"/>
          <w:p>
            <w:pPr>
              <w:spacing w:after="0"/>
              <w:ind w:left="0"/>
              <w:jc w:val="center"/>
            </w:pPr>
            <w:r>
              <w:rPr>
                <w:rFonts w:ascii="Arial"/>
                <w:b w:val="false"/>
                <w:i w:val="false"/>
                <w:color w:val="000000"/>
                <w:sz w:val="15"/>
              </w:rPr>
              <w:t>- " -</w:t>
            </w:r>
          </w:p>
          <w:bookmarkEnd w:id="4062"/>
        </w:tc>
        <w:tc>
          <w:tcPr>
            <w:tcW w:w="1772" w:type="dxa"/>
            <w:tcBorders>
              <w:top w:val="outset" w:color="000000" w:sz="8"/>
              <w:left w:val="outset" w:color="000000" w:sz="8"/>
              <w:bottom w:val="outset" w:color="000000" w:sz="8"/>
              <w:right w:val="outset" w:color="000000" w:sz="8"/>
            </w:tcBorders>
            <w:vAlign w:val="center"/>
          </w:tcPr>
          <w:bookmarkStart w:name="6564" w:id="4063"/>
          <w:p>
            <w:pPr>
              <w:spacing w:after="0"/>
              <w:ind w:left="0"/>
              <w:jc w:val="center"/>
            </w:pPr>
            <w:r>
              <w:rPr>
                <w:rFonts w:ascii="Arial"/>
                <w:b w:val="false"/>
                <w:i w:val="false"/>
                <w:color w:val="000000"/>
                <w:sz w:val="15"/>
              </w:rPr>
              <w:t>6</w:t>
            </w:r>
          </w:p>
          <w:bookmarkEnd w:id="4063"/>
        </w:tc>
        <w:tc>
          <w:tcPr>
            <w:tcW w:w="3817" w:type="dxa"/>
            <w:tcBorders>
              <w:top w:val="outset" w:color="000000" w:sz="8"/>
              <w:left w:val="outset" w:color="000000" w:sz="8"/>
              <w:bottom w:val="outset" w:color="000000" w:sz="8"/>
              <w:right w:val="outset" w:color="000000" w:sz="8"/>
            </w:tcBorders>
            <w:vAlign w:val="center"/>
          </w:tcPr>
          <w:bookmarkStart w:name="6565" w:id="4064"/>
          <w:p>
            <w:pPr>
              <w:spacing w:after="0"/>
              <w:ind w:left="0"/>
              <w:jc w:val="center"/>
            </w:pPr>
            <w:r>
              <w:rPr>
                <w:rFonts w:ascii="Arial"/>
                <w:b w:val="false"/>
                <w:i w:val="false"/>
                <w:color w:val="000000"/>
                <w:sz w:val="15"/>
              </w:rPr>
              <w:t>3</w:t>
            </w:r>
          </w:p>
          <w:bookmarkEnd w:id="4064"/>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66" w:id="4065"/>
          <w:p>
            <w:pPr>
              <w:spacing w:after="0"/>
              <w:ind w:left="0"/>
              <w:jc w:val="left"/>
            </w:pPr>
            <w:r>
              <w:rPr>
                <w:rFonts w:ascii="Arial"/>
                <w:b w:val="false"/>
                <w:i w:val="false"/>
                <w:color w:val="000000"/>
                <w:sz w:val="15"/>
              </w:rPr>
              <w:t>Моноклональне антитіло HLA-DR, мічене флюоресцентним барвником PC5, 100 тестів</w:t>
            </w:r>
          </w:p>
          <w:bookmarkEnd w:id="4065"/>
        </w:tc>
        <w:tc>
          <w:tcPr>
            <w:tcW w:w="2182" w:type="dxa"/>
            <w:tcBorders>
              <w:top w:val="outset" w:color="000000" w:sz="8"/>
              <w:left w:val="outset" w:color="000000" w:sz="8"/>
              <w:bottom w:val="outset" w:color="000000" w:sz="8"/>
              <w:right w:val="outset" w:color="000000" w:sz="8"/>
            </w:tcBorders>
            <w:vAlign w:val="center"/>
          </w:tcPr>
          <w:bookmarkStart w:name="6567" w:id="4066"/>
          <w:p>
            <w:pPr>
              <w:spacing w:after="0"/>
              <w:ind w:left="0"/>
              <w:jc w:val="center"/>
            </w:pPr>
            <w:r>
              <w:rPr>
                <w:rFonts w:ascii="Arial"/>
                <w:b w:val="false"/>
                <w:i w:val="false"/>
                <w:color w:val="000000"/>
                <w:sz w:val="15"/>
              </w:rPr>
              <w:t>- " -</w:t>
            </w:r>
          </w:p>
          <w:bookmarkEnd w:id="4066"/>
        </w:tc>
        <w:tc>
          <w:tcPr>
            <w:tcW w:w="1772" w:type="dxa"/>
            <w:tcBorders>
              <w:top w:val="outset" w:color="000000" w:sz="8"/>
              <w:left w:val="outset" w:color="000000" w:sz="8"/>
              <w:bottom w:val="outset" w:color="000000" w:sz="8"/>
              <w:right w:val="outset" w:color="000000" w:sz="8"/>
            </w:tcBorders>
            <w:vAlign w:val="center"/>
          </w:tcPr>
          <w:bookmarkStart w:name="6568" w:id="4067"/>
          <w:p>
            <w:pPr>
              <w:spacing w:after="0"/>
              <w:ind w:left="0"/>
              <w:jc w:val="center"/>
            </w:pPr>
            <w:r>
              <w:rPr>
                <w:rFonts w:ascii="Arial"/>
                <w:b w:val="false"/>
                <w:i w:val="false"/>
                <w:color w:val="000000"/>
                <w:sz w:val="15"/>
              </w:rPr>
              <w:t>1</w:t>
            </w:r>
          </w:p>
          <w:bookmarkEnd w:id="4067"/>
        </w:tc>
        <w:tc>
          <w:tcPr>
            <w:tcW w:w="3817" w:type="dxa"/>
            <w:tcBorders>
              <w:top w:val="outset" w:color="000000" w:sz="8"/>
              <w:left w:val="outset" w:color="000000" w:sz="8"/>
              <w:bottom w:val="outset" w:color="000000" w:sz="8"/>
              <w:right w:val="outset" w:color="000000" w:sz="8"/>
            </w:tcBorders>
            <w:vAlign w:val="center"/>
          </w:tcPr>
          <w:bookmarkStart w:name="6569" w:id="4068"/>
          <w:p>
            <w:pPr>
              <w:spacing w:after="0"/>
              <w:ind w:left="0"/>
              <w:jc w:val="center"/>
            </w:pPr>
            <w:r>
              <w:rPr>
                <w:rFonts w:ascii="Arial"/>
                <w:b w:val="false"/>
                <w:i w:val="false"/>
                <w:color w:val="000000"/>
                <w:sz w:val="15"/>
              </w:rPr>
              <w:t>1</w:t>
            </w:r>
          </w:p>
          <w:bookmarkEnd w:id="4068"/>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70" w:id="4069"/>
          <w:p>
            <w:pPr>
              <w:spacing w:after="0"/>
              <w:ind w:left="0"/>
              <w:jc w:val="left"/>
            </w:pPr>
            <w:r>
              <w:rPr>
                <w:rFonts w:ascii="Arial"/>
                <w:b w:val="false"/>
                <w:i w:val="false"/>
                <w:color w:val="000000"/>
                <w:sz w:val="15"/>
              </w:rPr>
              <w:t>Моноклональне антитіло CD3-FITC/CD(16+56)PE, 50 тестів</w:t>
            </w:r>
          </w:p>
          <w:bookmarkEnd w:id="4069"/>
        </w:tc>
        <w:tc>
          <w:tcPr>
            <w:tcW w:w="2182" w:type="dxa"/>
            <w:tcBorders>
              <w:top w:val="outset" w:color="000000" w:sz="8"/>
              <w:left w:val="outset" w:color="000000" w:sz="8"/>
              <w:bottom w:val="outset" w:color="000000" w:sz="8"/>
              <w:right w:val="outset" w:color="000000" w:sz="8"/>
            </w:tcBorders>
            <w:vAlign w:val="center"/>
          </w:tcPr>
          <w:bookmarkStart w:name="6571" w:id="4070"/>
          <w:p>
            <w:pPr>
              <w:spacing w:after="0"/>
              <w:ind w:left="0"/>
              <w:jc w:val="center"/>
            </w:pPr>
            <w:r>
              <w:rPr>
                <w:rFonts w:ascii="Arial"/>
                <w:b w:val="false"/>
                <w:i w:val="false"/>
                <w:color w:val="000000"/>
                <w:sz w:val="15"/>
              </w:rPr>
              <w:t>- " -</w:t>
            </w:r>
          </w:p>
          <w:bookmarkEnd w:id="4070"/>
        </w:tc>
        <w:tc>
          <w:tcPr>
            <w:tcW w:w="1772" w:type="dxa"/>
            <w:tcBorders>
              <w:top w:val="outset" w:color="000000" w:sz="8"/>
              <w:left w:val="outset" w:color="000000" w:sz="8"/>
              <w:bottom w:val="outset" w:color="000000" w:sz="8"/>
              <w:right w:val="outset" w:color="000000" w:sz="8"/>
            </w:tcBorders>
            <w:vAlign w:val="center"/>
          </w:tcPr>
          <w:bookmarkStart w:name="6572" w:id="4071"/>
          <w:p>
            <w:pPr>
              <w:spacing w:after="0"/>
              <w:ind w:left="0"/>
              <w:jc w:val="center"/>
            </w:pPr>
            <w:r>
              <w:rPr>
                <w:rFonts w:ascii="Arial"/>
                <w:b w:val="false"/>
                <w:i w:val="false"/>
                <w:color w:val="000000"/>
                <w:sz w:val="15"/>
              </w:rPr>
              <w:t>6</w:t>
            </w:r>
          </w:p>
          <w:bookmarkEnd w:id="4071"/>
        </w:tc>
        <w:tc>
          <w:tcPr>
            <w:tcW w:w="3817" w:type="dxa"/>
            <w:tcBorders>
              <w:top w:val="outset" w:color="000000" w:sz="8"/>
              <w:left w:val="outset" w:color="000000" w:sz="8"/>
              <w:bottom w:val="outset" w:color="000000" w:sz="8"/>
              <w:right w:val="outset" w:color="000000" w:sz="8"/>
            </w:tcBorders>
            <w:vAlign w:val="center"/>
          </w:tcPr>
          <w:bookmarkStart w:name="6573" w:id="4072"/>
          <w:p>
            <w:pPr>
              <w:spacing w:after="0"/>
              <w:ind w:left="0"/>
              <w:jc w:val="center"/>
            </w:pPr>
            <w:r>
              <w:rPr>
                <w:rFonts w:ascii="Arial"/>
                <w:b w:val="false"/>
                <w:i w:val="false"/>
                <w:color w:val="000000"/>
                <w:sz w:val="15"/>
              </w:rPr>
              <w:t>3</w:t>
            </w:r>
          </w:p>
          <w:bookmarkEnd w:id="4072"/>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74" w:id="4073"/>
          <w:p>
            <w:pPr>
              <w:spacing w:after="0"/>
              <w:ind w:left="0"/>
              <w:jc w:val="left"/>
            </w:pPr>
            <w:r>
              <w:rPr>
                <w:rFonts w:ascii="Arial"/>
                <w:b w:val="false"/>
                <w:i w:val="false"/>
                <w:color w:val="000000"/>
                <w:sz w:val="15"/>
              </w:rPr>
              <w:t>Моноклональне антитіло Anti-TdT, мічене флюоресцентним барвником FITC, 50 тестів</w:t>
            </w:r>
          </w:p>
          <w:bookmarkEnd w:id="4073"/>
        </w:tc>
        <w:tc>
          <w:tcPr>
            <w:tcW w:w="2182" w:type="dxa"/>
            <w:tcBorders>
              <w:top w:val="outset" w:color="000000" w:sz="8"/>
              <w:left w:val="outset" w:color="000000" w:sz="8"/>
              <w:bottom w:val="outset" w:color="000000" w:sz="8"/>
              <w:right w:val="outset" w:color="000000" w:sz="8"/>
            </w:tcBorders>
            <w:vAlign w:val="center"/>
          </w:tcPr>
          <w:bookmarkStart w:name="6575" w:id="4074"/>
          <w:p>
            <w:pPr>
              <w:spacing w:after="0"/>
              <w:ind w:left="0"/>
              <w:jc w:val="center"/>
            </w:pPr>
            <w:r>
              <w:rPr>
                <w:rFonts w:ascii="Arial"/>
                <w:b w:val="false"/>
                <w:i w:val="false"/>
                <w:color w:val="000000"/>
                <w:sz w:val="15"/>
              </w:rPr>
              <w:t>- " -</w:t>
            </w:r>
          </w:p>
          <w:bookmarkEnd w:id="4074"/>
        </w:tc>
        <w:tc>
          <w:tcPr>
            <w:tcW w:w="1772" w:type="dxa"/>
            <w:tcBorders>
              <w:top w:val="outset" w:color="000000" w:sz="8"/>
              <w:left w:val="outset" w:color="000000" w:sz="8"/>
              <w:bottom w:val="outset" w:color="000000" w:sz="8"/>
              <w:right w:val="outset" w:color="000000" w:sz="8"/>
            </w:tcBorders>
            <w:vAlign w:val="center"/>
          </w:tcPr>
          <w:bookmarkStart w:name="6576" w:id="4075"/>
          <w:p>
            <w:pPr>
              <w:spacing w:after="0"/>
              <w:ind w:left="0"/>
              <w:jc w:val="center"/>
            </w:pPr>
            <w:r>
              <w:rPr>
                <w:rFonts w:ascii="Arial"/>
                <w:b w:val="false"/>
                <w:i w:val="false"/>
                <w:color w:val="000000"/>
                <w:sz w:val="15"/>
              </w:rPr>
              <w:t>5</w:t>
            </w:r>
          </w:p>
          <w:bookmarkEnd w:id="4075"/>
        </w:tc>
        <w:tc>
          <w:tcPr>
            <w:tcW w:w="3817" w:type="dxa"/>
            <w:tcBorders>
              <w:top w:val="outset" w:color="000000" w:sz="8"/>
              <w:left w:val="outset" w:color="000000" w:sz="8"/>
              <w:bottom w:val="outset" w:color="000000" w:sz="8"/>
              <w:right w:val="outset" w:color="000000" w:sz="8"/>
            </w:tcBorders>
            <w:vAlign w:val="center"/>
          </w:tcPr>
          <w:bookmarkStart w:name="6577" w:id="4076"/>
          <w:p>
            <w:pPr>
              <w:spacing w:after="0"/>
              <w:ind w:left="0"/>
              <w:jc w:val="center"/>
            </w:pPr>
            <w:r>
              <w:rPr>
                <w:rFonts w:ascii="Arial"/>
                <w:b w:val="false"/>
                <w:i w:val="false"/>
                <w:color w:val="000000"/>
                <w:sz w:val="15"/>
              </w:rPr>
              <w:t>1</w:t>
            </w:r>
          </w:p>
          <w:bookmarkEnd w:id="4076"/>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78" w:id="4077"/>
          <w:p>
            <w:pPr>
              <w:spacing w:after="0"/>
              <w:ind w:left="0"/>
              <w:jc w:val="left"/>
            </w:pPr>
            <w:r>
              <w:rPr>
                <w:rFonts w:ascii="Arial"/>
                <w:b w:val="false"/>
                <w:i w:val="false"/>
                <w:color w:val="000000"/>
                <w:sz w:val="15"/>
              </w:rPr>
              <w:t>Моноклональне антитіло CD81, мічене флюоресцентним барвником PE, 100 тестів</w:t>
            </w:r>
          </w:p>
          <w:bookmarkEnd w:id="4077"/>
        </w:tc>
        <w:tc>
          <w:tcPr>
            <w:tcW w:w="2182" w:type="dxa"/>
            <w:tcBorders>
              <w:top w:val="outset" w:color="000000" w:sz="8"/>
              <w:left w:val="outset" w:color="000000" w:sz="8"/>
              <w:bottom w:val="outset" w:color="000000" w:sz="8"/>
              <w:right w:val="outset" w:color="000000" w:sz="8"/>
            </w:tcBorders>
            <w:vAlign w:val="center"/>
          </w:tcPr>
          <w:bookmarkStart w:name="6579" w:id="4078"/>
          <w:p>
            <w:pPr>
              <w:spacing w:after="0"/>
              <w:ind w:left="0"/>
              <w:jc w:val="center"/>
            </w:pPr>
            <w:r>
              <w:rPr>
                <w:rFonts w:ascii="Arial"/>
                <w:b w:val="false"/>
                <w:i w:val="false"/>
                <w:color w:val="000000"/>
                <w:sz w:val="15"/>
              </w:rPr>
              <w:t>- " -</w:t>
            </w:r>
          </w:p>
          <w:bookmarkEnd w:id="4078"/>
        </w:tc>
        <w:tc>
          <w:tcPr>
            <w:tcW w:w="1772" w:type="dxa"/>
            <w:tcBorders>
              <w:top w:val="outset" w:color="000000" w:sz="8"/>
              <w:left w:val="outset" w:color="000000" w:sz="8"/>
              <w:bottom w:val="outset" w:color="000000" w:sz="8"/>
              <w:right w:val="outset" w:color="000000" w:sz="8"/>
            </w:tcBorders>
            <w:vAlign w:val="center"/>
          </w:tcPr>
          <w:bookmarkStart w:name="6580" w:id="4079"/>
          <w:p>
            <w:pPr>
              <w:spacing w:after="0"/>
              <w:ind w:left="0"/>
              <w:jc w:val="center"/>
            </w:pPr>
            <w:r>
              <w:rPr>
                <w:rFonts w:ascii="Arial"/>
                <w:b w:val="false"/>
                <w:i w:val="false"/>
                <w:color w:val="000000"/>
                <w:sz w:val="15"/>
              </w:rPr>
              <w:t>1</w:t>
            </w:r>
          </w:p>
          <w:bookmarkEnd w:id="4079"/>
        </w:tc>
        <w:tc>
          <w:tcPr>
            <w:tcW w:w="3817" w:type="dxa"/>
            <w:tcBorders>
              <w:top w:val="outset" w:color="000000" w:sz="8"/>
              <w:left w:val="outset" w:color="000000" w:sz="8"/>
              <w:bottom w:val="outset" w:color="000000" w:sz="8"/>
              <w:right w:val="outset" w:color="000000" w:sz="8"/>
            </w:tcBorders>
            <w:vAlign w:val="center"/>
          </w:tcPr>
          <w:bookmarkStart w:name="6581" w:id="4080"/>
          <w:p>
            <w:pPr>
              <w:spacing w:after="0"/>
              <w:ind w:left="0"/>
              <w:jc w:val="center"/>
            </w:pPr>
          </w:p>
          <w:bookmarkEnd w:id="4080"/>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82" w:id="4081"/>
          <w:p>
            <w:pPr>
              <w:spacing w:after="0"/>
              <w:ind w:left="0"/>
              <w:jc w:val="left"/>
            </w:pPr>
            <w:r>
              <w:rPr>
                <w:rFonts w:ascii="Arial"/>
                <w:b w:val="false"/>
                <w:i w:val="false"/>
                <w:color w:val="000000"/>
                <w:sz w:val="15"/>
              </w:rPr>
              <w:t>Моноклональне антитіло kappa/lambda/CD19, мічене флюоресцентним барвником FITC/PE/PC5, 25 тестів</w:t>
            </w:r>
          </w:p>
          <w:bookmarkEnd w:id="4081"/>
        </w:tc>
        <w:tc>
          <w:tcPr>
            <w:tcW w:w="2182" w:type="dxa"/>
            <w:tcBorders>
              <w:top w:val="outset" w:color="000000" w:sz="8"/>
              <w:left w:val="outset" w:color="000000" w:sz="8"/>
              <w:bottom w:val="outset" w:color="000000" w:sz="8"/>
              <w:right w:val="outset" w:color="000000" w:sz="8"/>
            </w:tcBorders>
            <w:vAlign w:val="center"/>
          </w:tcPr>
          <w:bookmarkStart w:name="6583" w:id="4082"/>
          <w:p>
            <w:pPr>
              <w:spacing w:after="0"/>
              <w:ind w:left="0"/>
              <w:jc w:val="center"/>
            </w:pPr>
            <w:r>
              <w:rPr>
                <w:rFonts w:ascii="Arial"/>
                <w:b w:val="false"/>
                <w:i w:val="false"/>
                <w:color w:val="000000"/>
                <w:sz w:val="15"/>
              </w:rPr>
              <w:t>- " -</w:t>
            </w:r>
          </w:p>
          <w:bookmarkEnd w:id="4082"/>
        </w:tc>
        <w:tc>
          <w:tcPr>
            <w:tcW w:w="1772" w:type="dxa"/>
            <w:tcBorders>
              <w:top w:val="outset" w:color="000000" w:sz="8"/>
              <w:left w:val="outset" w:color="000000" w:sz="8"/>
              <w:bottom w:val="outset" w:color="000000" w:sz="8"/>
              <w:right w:val="outset" w:color="000000" w:sz="8"/>
            </w:tcBorders>
            <w:vAlign w:val="center"/>
          </w:tcPr>
          <w:bookmarkStart w:name="6584" w:id="4083"/>
          <w:p>
            <w:pPr>
              <w:spacing w:after="0"/>
              <w:ind w:left="0"/>
              <w:jc w:val="center"/>
            </w:pPr>
            <w:r>
              <w:rPr>
                <w:rFonts w:ascii="Arial"/>
                <w:b w:val="false"/>
                <w:i w:val="false"/>
                <w:color w:val="000000"/>
                <w:sz w:val="15"/>
              </w:rPr>
              <w:t>3</w:t>
            </w:r>
          </w:p>
          <w:bookmarkEnd w:id="4083"/>
        </w:tc>
        <w:tc>
          <w:tcPr>
            <w:tcW w:w="3817" w:type="dxa"/>
            <w:tcBorders>
              <w:top w:val="outset" w:color="000000" w:sz="8"/>
              <w:left w:val="outset" w:color="000000" w:sz="8"/>
              <w:bottom w:val="outset" w:color="000000" w:sz="8"/>
              <w:right w:val="outset" w:color="000000" w:sz="8"/>
            </w:tcBorders>
            <w:vAlign w:val="center"/>
          </w:tcPr>
          <w:bookmarkStart w:name="6585" w:id="4084"/>
          <w:p>
            <w:pPr>
              <w:spacing w:after="0"/>
              <w:ind w:left="0"/>
              <w:jc w:val="center"/>
            </w:pPr>
            <w:r>
              <w:rPr>
                <w:rFonts w:ascii="Arial"/>
                <w:b w:val="false"/>
                <w:i w:val="false"/>
                <w:color w:val="000000"/>
                <w:sz w:val="15"/>
              </w:rPr>
              <w:t>3</w:t>
            </w:r>
          </w:p>
          <w:bookmarkEnd w:id="4084"/>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86" w:id="4085"/>
          <w:p>
            <w:pPr>
              <w:spacing w:after="0"/>
              <w:ind w:left="0"/>
              <w:jc w:val="left"/>
            </w:pPr>
            <w:r>
              <w:rPr>
                <w:rFonts w:ascii="Arial"/>
                <w:b w:val="false"/>
                <w:i w:val="false"/>
                <w:color w:val="000000"/>
                <w:sz w:val="15"/>
              </w:rPr>
              <w:t>Обжимна рідина IsoFlow,10 л або еквівалент</w:t>
            </w:r>
          </w:p>
          <w:bookmarkEnd w:id="4085"/>
        </w:tc>
        <w:tc>
          <w:tcPr>
            <w:tcW w:w="2182" w:type="dxa"/>
            <w:tcBorders>
              <w:top w:val="outset" w:color="000000" w:sz="8"/>
              <w:left w:val="outset" w:color="000000" w:sz="8"/>
              <w:bottom w:val="outset" w:color="000000" w:sz="8"/>
              <w:right w:val="outset" w:color="000000" w:sz="8"/>
            </w:tcBorders>
            <w:vAlign w:val="center"/>
          </w:tcPr>
          <w:bookmarkStart w:name="6587" w:id="4086"/>
          <w:p>
            <w:pPr>
              <w:spacing w:after="0"/>
              <w:ind w:left="0"/>
              <w:jc w:val="center"/>
            </w:pPr>
            <w:r>
              <w:rPr>
                <w:rFonts w:ascii="Arial"/>
                <w:b w:val="false"/>
                <w:i w:val="false"/>
                <w:color w:val="000000"/>
                <w:sz w:val="15"/>
              </w:rPr>
              <w:t>упаковок</w:t>
            </w:r>
          </w:p>
          <w:bookmarkEnd w:id="4086"/>
        </w:tc>
        <w:tc>
          <w:tcPr>
            <w:tcW w:w="1772" w:type="dxa"/>
            <w:tcBorders>
              <w:top w:val="outset" w:color="000000" w:sz="8"/>
              <w:left w:val="outset" w:color="000000" w:sz="8"/>
              <w:bottom w:val="outset" w:color="000000" w:sz="8"/>
              <w:right w:val="outset" w:color="000000" w:sz="8"/>
            </w:tcBorders>
            <w:vAlign w:val="center"/>
          </w:tcPr>
          <w:bookmarkStart w:name="6588" w:id="4087"/>
          <w:p>
            <w:pPr>
              <w:spacing w:after="0"/>
              <w:ind w:left="0"/>
              <w:jc w:val="center"/>
            </w:pPr>
            <w:r>
              <w:rPr>
                <w:rFonts w:ascii="Arial"/>
                <w:b w:val="false"/>
                <w:i w:val="false"/>
                <w:color w:val="000000"/>
                <w:sz w:val="15"/>
              </w:rPr>
              <w:t>33</w:t>
            </w:r>
          </w:p>
          <w:bookmarkEnd w:id="4087"/>
        </w:tc>
        <w:tc>
          <w:tcPr>
            <w:tcW w:w="3817" w:type="dxa"/>
            <w:tcBorders>
              <w:top w:val="outset" w:color="000000" w:sz="8"/>
              <w:left w:val="outset" w:color="000000" w:sz="8"/>
              <w:bottom w:val="outset" w:color="000000" w:sz="8"/>
              <w:right w:val="outset" w:color="000000" w:sz="8"/>
            </w:tcBorders>
            <w:vAlign w:val="center"/>
          </w:tcPr>
          <w:bookmarkStart w:name="6589" w:id="4088"/>
          <w:p>
            <w:pPr>
              <w:spacing w:after="0"/>
              <w:ind w:left="0"/>
              <w:jc w:val="center"/>
            </w:pPr>
            <w:r>
              <w:rPr>
                <w:rFonts w:ascii="Arial"/>
                <w:b w:val="false"/>
                <w:i w:val="false"/>
                <w:color w:val="000000"/>
                <w:sz w:val="15"/>
              </w:rPr>
              <w:t>5</w:t>
            </w:r>
          </w:p>
          <w:bookmarkEnd w:id="4088"/>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90" w:id="4089"/>
          <w:p>
            <w:pPr>
              <w:spacing w:after="0"/>
              <w:ind w:left="0"/>
              <w:jc w:val="left"/>
            </w:pPr>
            <w:r>
              <w:rPr>
                <w:rFonts w:ascii="Arial"/>
                <w:b w:val="false"/>
                <w:i w:val="false"/>
                <w:color w:val="000000"/>
                <w:sz w:val="15"/>
              </w:rPr>
              <w:t>Лізуючий розчин для внутрішньоклітинного дослідження IntraPrep, 150 тестів або еквівалент</w:t>
            </w:r>
          </w:p>
          <w:bookmarkEnd w:id="4089"/>
        </w:tc>
        <w:tc>
          <w:tcPr>
            <w:tcW w:w="2182" w:type="dxa"/>
            <w:tcBorders>
              <w:top w:val="outset" w:color="000000" w:sz="8"/>
              <w:left w:val="outset" w:color="000000" w:sz="8"/>
              <w:bottom w:val="outset" w:color="000000" w:sz="8"/>
              <w:right w:val="outset" w:color="000000" w:sz="8"/>
            </w:tcBorders>
            <w:vAlign w:val="center"/>
          </w:tcPr>
          <w:bookmarkStart w:name="6591" w:id="4090"/>
          <w:p>
            <w:pPr>
              <w:spacing w:after="0"/>
              <w:ind w:left="0"/>
              <w:jc w:val="center"/>
            </w:pPr>
            <w:r>
              <w:rPr>
                <w:rFonts w:ascii="Arial"/>
                <w:b w:val="false"/>
                <w:i w:val="false"/>
                <w:color w:val="000000"/>
                <w:sz w:val="15"/>
              </w:rPr>
              <w:t>- " -</w:t>
            </w:r>
          </w:p>
          <w:bookmarkEnd w:id="4090"/>
        </w:tc>
        <w:tc>
          <w:tcPr>
            <w:tcW w:w="1772" w:type="dxa"/>
            <w:tcBorders>
              <w:top w:val="outset" w:color="000000" w:sz="8"/>
              <w:left w:val="outset" w:color="000000" w:sz="8"/>
              <w:bottom w:val="outset" w:color="000000" w:sz="8"/>
              <w:right w:val="outset" w:color="000000" w:sz="8"/>
            </w:tcBorders>
            <w:vAlign w:val="center"/>
          </w:tcPr>
          <w:bookmarkStart w:name="6592" w:id="4091"/>
          <w:p>
            <w:pPr>
              <w:spacing w:after="0"/>
              <w:ind w:left="0"/>
              <w:jc w:val="center"/>
            </w:pPr>
            <w:r>
              <w:rPr>
                <w:rFonts w:ascii="Arial"/>
                <w:b w:val="false"/>
                <w:i w:val="false"/>
                <w:color w:val="000000"/>
                <w:sz w:val="15"/>
              </w:rPr>
              <w:t>1</w:t>
            </w:r>
          </w:p>
          <w:bookmarkEnd w:id="4091"/>
        </w:tc>
        <w:tc>
          <w:tcPr>
            <w:tcW w:w="3817" w:type="dxa"/>
            <w:tcBorders>
              <w:top w:val="outset" w:color="000000" w:sz="8"/>
              <w:left w:val="outset" w:color="000000" w:sz="8"/>
              <w:bottom w:val="outset" w:color="000000" w:sz="8"/>
              <w:right w:val="outset" w:color="000000" w:sz="8"/>
            </w:tcBorders>
            <w:vAlign w:val="center"/>
          </w:tcPr>
          <w:bookmarkStart w:name="6593" w:id="4092"/>
          <w:p>
            <w:pPr>
              <w:spacing w:after="0"/>
              <w:ind w:left="0"/>
              <w:jc w:val="center"/>
            </w:pPr>
            <w:r>
              <w:rPr>
                <w:rFonts w:ascii="Arial"/>
                <w:b w:val="false"/>
                <w:i w:val="false"/>
                <w:color w:val="000000"/>
                <w:sz w:val="15"/>
              </w:rPr>
              <w:t>1</w:t>
            </w:r>
          </w:p>
          <w:bookmarkEnd w:id="4092"/>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94" w:id="4093"/>
          <w:p>
            <w:pPr>
              <w:spacing w:after="0"/>
              <w:ind w:left="0"/>
              <w:jc w:val="left"/>
            </w:pPr>
            <w:r>
              <w:rPr>
                <w:rFonts w:ascii="Arial"/>
                <w:b w:val="false"/>
                <w:i w:val="false"/>
                <w:color w:val="000000"/>
                <w:sz w:val="15"/>
              </w:rPr>
              <w:t>Лізуючий розчин Optilyse, 200 тестів або еквівалент</w:t>
            </w:r>
          </w:p>
          <w:bookmarkEnd w:id="4093"/>
        </w:tc>
        <w:tc>
          <w:tcPr>
            <w:tcW w:w="2182" w:type="dxa"/>
            <w:tcBorders>
              <w:top w:val="outset" w:color="000000" w:sz="8"/>
              <w:left w:val="outset" w:color="000000" w:sz="8"/>
              <w:bottom w:val="outset" w:color="000000" w:sz="8"/>
              <w:right w:val="outset" w:color="000000" w:sz="8"/>
            </w:tcBorders>
            <w:vAlign w:val="center"/>
          </w:tcPr>
          <w:bookmarkStart w:name="6595" w:id="4094"/>
          <w:p>
            <w:pPr>
              <w:spacing w:after="0"/>
              <w:ind w:left="0"/>
              <w:jc w:val="center"/>
            </w:pPr>
            <w:r>
              <w:rPr>
                <w:rFonts w:ascii="Arial"/>
                <w:b w:val="false"/>
                <w:i w:val="false"/>
                <w:color w:val="000000"/>
                <w:sz w:val="15"/>
              </w:rPr>
              <w:t>флаконів</w:t>
            </w:r>
          </w:p>
          <w:bookmarkEnd w:id="4094"/>
        </w:tc>
        <w:tc>
          <w:tcPr>
            <w:tcW w:w="1772" w:type="dxa"/>
            <w:tcBorders>
              <w:top w:val="outset" w:color="000000" w:sz="8"/>
              <w:left w:val="outset" w:color="000000" w:sz="8"/>
              <w:bottom w:val="outset" w:color="000000" w:sz="8"/>
              <w:right w:val="outset" w:color="000000" w:sz="8"/>
            </w:tcBorders>
            <w:vAlign w:val="center"/>
          </w:tcPr>
          <w:bookmarkStart w:name="6596" w:id="4095"/>
          <w:p>
            <w:pPr>
              <w:spacing w:after="0"/>
              <w:ind w:left="0"/>
              <w:jc w:val="center"/>
            </w:pPr>
            <w:r>
              <w:rPr>
                <w:rFonts w:ascii="Arial"/>
                <w:b w:val="false"/>
                <w:i w:val="false"/>
                <w:color w:val="000000"/>
                <w:sz w:val="15"/>
              </w:rPr>
              <w:t>30</w:t>
            </w:r>
          </w:p>
          <w:bookmarkEnd w:id="4095"/>
        </w:tc>
        <w:tc>
          <w:tcPr>
            <w:tcW w:w="3817" w:type="dxa"/>
            <w:tcBorders>
              <w:top w:val="outset" w:color="000000" w:sz="8"/>
              <w:left w:val="outset" w:color="000000" w:sz="8"/>
              <w:bottom w:val="outset" w:color="000000" w:sz="8"/>
              <w:right w:val="outset" w:color="000000" w:sz="8"/>
            </w:tcBorders>
            <w:vAlign w:val="center"/>
          </w:tcPr>
          <w:bookmarkStart w:name="6597" w:id="4096"/>
          <w:p>
            <w:pPr>
              <w:spacing w:after="0"/>
              <w:ind w:left="0"/>
              <w:jc w:val="center"/>
            </w:pPr>
            <w:r>
              <w:rPr>
                <w:rFonts w:ascii="Arial"/>
                <w:b w:val="false"/>
                <w:i w:val="false"/>
                <w:color w:val="000000"/>
                <w:sz w:val="15"/>
              </w:rPr>
              <w:t>2</w:t>
            </w:r>
          </w:p>
          <w:bookmarkEnd w:id="4096"/>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598" w:id="4097"/>
          <w:p>
            <w:pPr>
              <w:spacing w:after="0"/>
              <w:ind w:left="0"/>
              <w:jc w:val="left"/>
            </w:pPr>
            <w:r>
              <w:rPr>
                <w:rFonts w:ascii="Arial"/>
                <w:b w:val="false"/>
                <w:i w:val="false"/>
                <w:color w:val="000000"/>
                <w:sz w:val="15"/>
              </w:rPr>
              <w:t>Миючий розчин Cleans (5 л) або еквівалент</w:t>
            </w:r>
          </w:p>
          <w:bookmarkEnd w:id="4097"/>
        </w:tc>
        <w:tc>
          <w:tcPr>
            <w:tcW w:w="2182" w:type="dxa"/>
            <w:tcBorders>
              <w:top w:val="outset" w:color="000000" w:sz="8"/>
              <w:left w:val="outset" w:color="000000" w:sz="8"/>
              <w:bottom w:val="outset" w:color="000000" w:sz="8"/>
              <w:right w:val="outset" w:color="000000" w:sz="8"/>
            </w:tcBorders>
            <w:vAlign w:val="center"/>
          </w:tcPr>
          <w:bookmarkStart w:name="6599" w:id="4098"/>
          <w:p>
            <w:pPr>
              <w:spacing w:after="0"/>
              <w:ind w:left="0"/>
              <w:jc w:val="center"/>
            </w:pPr>
            <w:r>
              <w:rPr>
                <w:rFonts w:ascii="Arial"/>
                <w:b w:val="false"/>
                <w:i w:val="false"/>
                <w:color w:val="000000"/>
                <w:sz w:val="15"/>
              </w:rPr>
              <w:t>упаковок</w:t>
            </w:r>
          </w:p>
          <w:bookmarkEnd w:id="4098"/>
        </w:tc>
        <w:tc>
          <w:tcPr>
            <w:tcW w:w="1772" w:type="dxa"/>
            <w:tcBorders>
              <w:top w:val="outset" w:color="000000" w:sz="8"/>
              <w:left w:val="outset" w:color="000000" w:sz="8"/>
              <w:bottom w:val="outset" w:color="000000" w:sz="8"/>
              <w:right w:val="outset" w:color="000000" w:sz="8"/>
            </w:tcBorders>
            <w:vAlign w:val="center"/>
          </w:tcPr>
          <w:bookmarkStart w:name="6600" w:id="4099"/>
          <w:p>
            <w:pPr>
              <w:spacing w:after="0"/>
              <w:ind w:left="0"/>
              <w:jc w:val="center"/>
            </w:pPr>
            <w:r>
              <w:rPr>
                <w:rFonts w:ascii="Arial"/>
                <w:b w:val="false"/>
                <w:i w:val="false"/>
                <w:color w:val="000000"/>
                <w:sz w:val="15"/>
              </w:rPr>
              <w:t>1</w:t>
            </w:r>
          </w:p>
          <w:bookmarkEnd w:id="4099"/>
        </w:tc>
        <w:tc>
          <w:tcPr>
            <w:tcW w:w="3817" w:type="dxa"/>
            <w:tcBorders>
              <w:top w:val="outset" w:color="000000" w:sz="8"/>
              <w:left w:val="outset" w:color="000000" w:sz="8"/>
              <w:bottom w:val="outset" w:color="000000" w:sz="8"/>
              <w:right w:val="outset" w:color="000000" w:sz="8"/>
            </w:tcBorders>
            <w:vAlign w:val="center"/>
          </w:tcPr>
          <w:bookmarkStart w:name="6601" w:id="4100"/>
          <w:p>
            <w:pPr>
              <w:spacing w:after="0"/>
              <w:ind w:left="0"/>
              <w:jc w:val="center"/>
            </w:pPr>
            <w:r>
              <w:rPr>
                <w:rFonts w:ascii="Arial"/>
                <w:b w:val="false"/>
                <w:i w:val="false"/>
                <w:color w:val="000000"/>
                <w:sz w:val="15"/>
              </w:rPr>
              <w:t>1</w:t>
            </w:r>
          </w:p>
          <w:bookmarkEnd w:id="4100"/>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602" w:id="4101"/>
          <w:p>
            <w:pPr>
              <w:spacing w:after="0"/>
              <w:ind w:left="0"/>
              <w:jc w:val="left"/>
            </w:pPr>
            <w:r>
              <w:rPr>
                <w:rFonts w:ascii="Arial"/>
                <w:b w:val="false"/>
                <w:i w:val="false"/>
                <w:color w:val="000000"/>
                <w:sz w:val="15"/>
              </w:rPr>
              <w:t>FlowCountFluorospheres, 200 тестів флюоросфери Flow-Count</w:t>
            </w:r>
          </w:p>
          <w:bookmarkEnd w:id="4101"/>
        </w:tc>
        <w:tc>
          <w:tcPr>
            <w:tcW w:w="2182" w:type="dxa"/>
            <w:tcBorders>
              <w:top w:val="outset" w:color="000000" w:sz="8"/>
              <w:left w:val="outset" w:color="000000" w:sz="8"/>
              <w:bottom w:val="outset" w:color="000000" w:sz="8"/>
              <w:right w:val="outset" w:color="000000" w:sz="8"/>
            </w:tcBorders>
            <w:vAlign w:val="center"/>
          </w:tcPr>
          <w:bookmarkStart w:name="6603" w:id="4102"/>
          <w:p>
            <w:pPr>
              <w:spacing w:after="0"/>
              <w:ind w:left="0"/>
              <w:jc w:val="center"/>
            </w:pPr>
            <w:r>
              <w:rPr>
                <w:rFonts w:ascii="Arial"/>
                <w:b w:val="false"/>
                <w:i w:val="false"/>
                <w:color w:val="000000"/>
                <w:sz w:val="15"/>
              </w:rPr>
              <w:t>- " -</w:t>
            </w:r>
          </w:p>
          <w:bookmarkEnd w:id="4102"/>
        </w:tc>
        <w:tc>
          <w:tcPr>
            <w:tcW w:w="1772" w:type="dxa"/>
            <w:tcBorders>
              <w:top w:val="outset" w:color="000000" w:sz="8"/>
              <w:left w:val="outset" w:color="000000" w:sz="8"/>
              <w:bottom w:val="outset" w:color="000000" w:sz="8"/>
              <w:right w:val="outset" w:color="000000" w:sz="8"/>
            </w:tcBorders>
            <w:vAlign w:val="center"/>
          </w:tcPr>
          <w:bookmarkStart w:name="6604" w:id="4103"/>
          <w:p>
            <w:pPr>
              <w:spacing w:after="0"/>
              <w:ind w:left="0"/>
              <w:jc w:val="center"/>
            </w:pPr>
            <w:r>
              <w:rPr>
                <w:rFonts w:ascii="Arial"/>
                <w:b w:val="false"/>
                <w:i w:val="false"/>
                <w:color w:val="000000"/>
                <w:sz w:val="15"/>
              </w:rPr>
              <w:t>1</w:t>
            </w:r>
          </w:p>
          <w:bookmarkEnd w:id="4103"/>
        </w:tc>
        <w:tc>
          <w:tcPr>
            <w:tcW w:w="3817" w:type="dxa"/>
            <w:tcBorders>
              <w:top w:val="outset" w:color="000000" w:sz="8"/>
              <w:left w:val="outset" w:color="000000" w:sz="8"/>
              <w:bottom w:val="outset" w:color="000000" w:sz="8"/>
              <w:right w:val="outset" w:color="000000" w:sz="8"/>
            </w:tcBorders>
            <w:vAlign w:val="center"/>
          </w:tcPr>
          <w:bookmarkStart w:name="6605" w:id="4104"/>
          <w:p>
            <w:pPr>
              <w:spacing w:after="0"/>
              <w:ind w:left="0"/>
              <w:jc w:val="center"/>
            </w:pPr>
            <w:r>
              <w:rPr>
                <w:rFonts w:ascii="Arial"/>
                <w:b w:val="false"/>
                <w:i w:val="false"/>
                <w:color w:val="000000"/>
                <w:sz w:val="15"/>
              </w:rPr>
              <w:t>1</w:t>
            </w:r>
          </w:p>
          <w:bookmarkEnd w:id="4104"/>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606" w:id="4105"/>
          <w:p>
            <w:pPr>
              <w:spacing w:after="0"/>
              <w:ind w:left="0"/>
              <w:jc w:val="left"/>
            </w:pPr>
            <w:r>
              <w:rPr>
                <w:rFonts w:ascii="Arial"/>
                <w:b w:val="false"/>
                <w:i w:val="false"/>
                <w:color w:val="000000"/>
                <w:sz w:val="15"/>
              </w:rPr>
              <w:t>Test Tube, 12X75MM, Blue (250/PK) пробірки для аналізу, 12 х 75 мм, блакитні (250 штук в упаковці)</w:t>
            </w:r>
          </w:p>
          <w:bookmarkEnd w:id="4105"/>
        </w:tc>
        <w:tc>
          <w:tcPr>
            <w:tcW w:w="2182" w:type="dxa"/>
            <w:tcBorders>
              <w:top w:val="outset" w:color="000000" w:sz="8"/>
              <w:left w:val="outset" w:color="000000" w:sz="8"/>
              <w:bottom w:val="outset" w:color="000000" w:sz="8"/>
              <w:right w:val="outset" w:color="000000" w:sz="8"/>
            </w:tcBorders>
            <w:vAlign w:val="center"/>
          </w:tcPr>
          <w:bookmarkStart w:name="6607" w:id="4106"/>
          <w:p>
            <w:pPr>
              <w:spacing w:after="0"/>
              <w:ind w:left="0"/>
              <w:jc w:val="center"/>
            </w:pPr>
            <w:r>
              <w:rPr>
                <w:rFonts w:ascii="Arial"/>
                <w:b w:val="false"/>
                <w:i w:val="false"/>
                <w:color w:val="000000"/>
                <w:sz w:val="15"/>
              </w:rPr>
              <w:t>- " -</w:t>
            </w:r>
          </w:p>
          <w:bookmarkEnd w:id="4106"/>
        </w:tc>
        <w:tc>
          <w:tcPr>
            <w:tcW w:w="1772" w:type="dxa"/>
            <w:tcBorders>
              <w:top w:val="outset" w:color="000000" w:sz="8"/>
              <w:left w:val="outset" w:color="000000" w:sz="8"/>
              <w:bottom w:val="outset" w:color="000000" w:sz="8"/>
              <w:right w:val="outset" w:color="000000" w:sz="8"/>
            </w:tcBorders>
            <w:vAlign w:val="center"/>
          </w:tcPr>
          <w:bookmarkStart w:name="6608" w:id="4107"/>
          <w:p>
            <w:pPr>
              <w:spacing w:after="0"/>
              <w:ind w:left="0"/>
              <w:jc w:val="center"/>
            </w:pPr>
            <w:r>
              <w:rPr>
                <w:rFonts w:ascii="Arial"/>
                <w:b w:val="false"/>
                <w:i w:val="false"/>
                <w:color w:val="000000"/>
                <w:sz w:val="15"/>
              </w:rPr>
              <w:t>20</w:t>
            </w:r>
          </w:p>
          <w:bookmarkEnd w:id="4107"/>
        </w:tc>
        <w:tc>
          <w:tcPr>
            <w:tcW w:w="3817" w:type="dxa"/>
            <w:tcBorders>
              <w:top w:val="outset" w:color="000000" w:sz="8"/>
              <w:left w:val="outset" w:color="000000" w:sz="8"/>
              <w:bottom w:val="outset" w:color="000000" w:sz="8"/>
              <w:right w:val="outset" w:color="000000" w:sz="8"/>
            </w:tcBorders>
            <w:vAlign w:val="center"/>
          </w:tcPr>
          <w:bookmarkStart w:name="6609" w:id="4108"/>
          <w:p>
            <w:pPr>
              <w:spacing w:after="0"/>
              <w:ind w:left="0"/>
              <w:jc w:val="center"/>
            </w:pPr>
            <w:r>
              <w:rPr>
                <w:rFonts w:ascii="Arial"/>
                <w:b w:val="false"/>
                <w:i w:val="false"/>
                <w:color w:val="000000"/>
                <w:sz w:val="15"/>
              </w:rPr>
              <w:t>4</w:t>
            </w:r>
          </w:p>
          <w:bookmarkEnd w:id="4108"/>
        </w:tc>
      </w:tr>
    </w:tbl>
    <w:bookmarkStart w:name="6610" w:id="4109"/>
    <w:p>
      <w:pPr>
        <w:spacing w:after="0"/>
        <w:ind w:left="0"/>
        <w:jc w:val="both"/>
      </w:pPr>
      <w:r>
        <w:rPr>
          <w:rFonts w:ascii="Arial"/>
          <w:b w:val="false"/>
          <w:i w:val="false"/>
          <w:color w:val="000000"/>
          <w:sz w:val="18"/>
        </w:rPr>
        <w:t>Реагенти для HLA-типування для підбору родинних донорів кісткового мозку</w:t>
      </w:r>
    </w:p>
    <w:bookmarkEnd w:id="410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63"/>
        <w:gridCol w:w="2182"/>
        <w:gridCol w:w="1772"/>
        <w:gridCol w:w="3817"/>
      </w:tblGrid>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611" w:id="4110"/>
          <w:p>
            <w:pPr>
              <w:spacing w:after="0"/>
              <w:ind w:left="0"/>
              <w:jc w:val="center"/>
            </w:pPr>
            <w:r>
              <w:rPr>
                <w:rFonts w:ascii="Arial"/>
                <w:b w:val="false"/>
                <w:i w:val="false"/>
                <w:color w:val="000000"/>
                <w:sz w:val="15"/>
              </w:rPr>
              <w:t>Міжнародна непатентована назва лікарського засобу</w:t>
            </w:r>
          </w:p>
          <w:bookmarkEnd w:id="4110"/>
        </w:tc>
        <w:tc>
          <w:tcPr>
            <w:tcW w:w="2182" w:type="dxa"/>
            <w:tcBorders>
              <w:top w:val="outset" w:color="000000" w:sz="8"/>
              <w:left w:val="outset" w:color="000000" w:sz="8"/>
              <w:bottom w:val="outset" w:color="000000" w:sz="8"/>
              <w:right w:val="outset" w:color="000000" w:sz="8"/>
            </w:tcBorders>
            <w:vAlign w:val="center"/>
          </w:tcPr>
          <w:bookmarkStart w:name="6612" w:id="4111"/>
          <w:p>
            <w:pPr>
              <w:spacing w:after="0"/>
              <w:ind w:left="0"/>
              <w:jc w:val="center"/>
            </w:pPr>
            <w:r>
              <w:rPr>
                <w:rFonts w:ascii="Arial"/>
                <w:b w:val="false"/>
                <w:i w:val="false"/>
                <w:color w:val="000000"/>
                <w:sz w:val="15"/>
              </w:rPr>
              <w:t>Одиниця виміру</w:t>
            </w:r>
          </w:p>
          <w:bookmarkEnd w:id="4111"/>
        </w:tc>
        <w:tc>
          <w:tcPr>
            <w:tcW w:w="1772" w:type="dxa"/>
            <w:tcBorders>
              <w:top w:val="outset" w:color="000000" w:sz="8"/>
              <w:left w:val="outset" w:color="000000" w:sz="8"/>
              <w:bottom w:val="outset" w:color="000000" w:sz="8"/>
              <w:right w:val="outset" w:color="000000" w:sz="8"/>
            </w:tcBorders>
            <w:vAlign w:val="center"/>
          </w:tcPr>
          <w:bookmarkStart w:name="6613" w:id="4112"/>
          <w:p>
            <w:pPr>
              <w:spacing w:after="0"/>
              <w:ind w:left="0"/>
              <w:jc w:val="center"/>
            </w:pPr>
            <w:r>
              <w:rPr>
                <w:rFonts w:ascii="Arial"/>
                <w:b w:val="false"/>
                <w:i w:val="false"/>
                <w:color w:val="000000"/>
                <w:sz w:val="15"/>
              </w:rPr>
              <w:t>Обсяг потреби, 100 відсотків</w:t>
            </w:r>
          </w:p>
          <w:bookmarkEnd w:id="4112"/>
        </w:tc>
        <w:tc>
          <w:tcPr>
            <w:tcW w:w="3817" w:type="dxa"/>
            <w:tcBorders>
              <w:top w:val="outset" w:color="000000" w:sz="8"/>
              <w:left w:val="outset" w:color="000000" w:sz="8"/>
              <w:bottom w:val="outset" w:color="000000" w:sz="8"/>
              <w:right w:val="outset" w:color="000000" w:sz="8"/>
            </w:tcBorders>
            <w:vAlign w:val="center"/>
          </w:tcPr>
          <w:bookmarkStart w:name="6614" w:id="4113"/>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4113"/>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615" w:id="4114"/>
          <w:p>
            <w:pPr>
              <w:spacing w:after="0"/>
              <w:ind w:left="0"/>
              <w:jc w:val="left"/>
            </w:pPr>
            <w:r>
              <w:rPr>
                <w:rFonts w:ascii="Arial"/>
                <w:b w:val="false"/>
                <w:i w:val="false"/>
                <w:color w:val="000000"/>
                <w:sz w:val="15"/>
              </w:rPr>
              <w:t>Micro SSP HLA Клас I та II ABDR планшет для ДНК типування - Клас I &amp;amp; II (10 типувань), One Lambda Inc., або еквівалент</w:t>
            </w:r>
          </w:p>
          <w:bookmarkEnd w:id="4114"/>
        </w:tc>
        <w:tc>
          <w:tcPr>
            <w:tcW w:w="2182" w:type="dxa"/>
            <w:tcBorders>
              <w:top w:val="outset" w:color="000000" w:sz="8"/>
              <w:left w:val="outset" w:color="000000" w:sz="8"/>
              <w:bottom w:val="outset" w:color="000000" w:sz="8"/>
              <w:right w:val="outset" w:color="000000" w:sz="8"/>
            </w:tcBorders>
            <w:vAlign w:val="center"/>
          </w:tcPr>
          <w:bookmarkStart w:name="6616" w:id="4115"/>
          <w:p>
            <w:pPr>
              <w:spacing w:after="0"/>
              <w:ind w:left="0"/>
              <w:jc w:val="center"/>
            </w:pPr>
            <w:r>
              <w:rPr>
                <w:rFonts w:ascii="Arial"/>
                <w:b w:val="false"/>
                <w:i w:val="false"/>
                <w:color w:val="000000"/>
                <w:sz w:val="15"/>
              </w:rPr>
              <w:t>наборів</w:t>
            </w:r>
          </w:p>
          <w:bookmarkEnd w:id="4115"/>
        </w:tc>
        <w:tc>
          <w:tcPr>
            <w:tcW w:w="1772" w:type="dxa"/>
            <w:tcBorders>
              <w:top w:val="outset" w:color="000000" w:sz="8"/>
              <w:left w:val="outset" w:color="000000" w:sz="8"/>
              <w:bottom w:val="outset" w:color="000000" w:sz="8"/>
              <w:right w:val="outset" w:color="000000" w:sz="8"/>
            </w:tcBorders>
            <w:vAlign w:val="center"/>
          </w:tcPr>
          <w:bookmarkStart w:name="6617" w:id="4116"/>
          <w:p>
            <w:pPr>
              <w:spacing w:after="0"/>
              <w:ind w:left="0"/>
              <w:jc w:val="center"/>
            </w:pPr>
            <w:r>
              <w:rPr>
                <w:rFonts w:ascii="Arial"/>
                <w:b w:val="false"/>
                <w:i w:val="false"/>
                <w:color w:val="000000"/>
                <w:sz w:val="15"/>
              </w:rPr>
              <w:t>80</w:t>
            </w:r>
          </w:p>
          <w:bookmarkEnd w:id="4116"/>
        </w:tc>
        <w:tc>
          <w:tcPr>
            <w:tcW w:w="3817" w:type="dxa"/>
            <w:tcBorders>
              <w:top w:val="outset" w:color="000000" w:sz="8"/>
              <w:left w:val="outset" w:color="000000" w:sz="8"/>
              <w:bottom w:val="outset" w:color="000000" w:sz="8"/>
              <w:right w:val="outset" w:color="000000" w:sz="8"/>
            </w:tcBorders>
            <w:vAlign w:val="center"/>
          </w:tcPr>
          <w:bookmarkStart w:name="6618" w:id="4117"/>
          <w:p>
            <w:pPr>
              <w:spacing w:after="0"/>
              <w:ind w:left="0"/>
              <w:jc w:val="center"/>
            </w:pPr>
            <w:r>
              <w:rPr>
                <w:rFonts w:ascii="Arial"/>
                <w:b w:val="false"/>
                <w:i w:val="false"/>
                <w:color w:val="000000"/>
                <w:sz w:val="15"/>
              </w:rPr>
              <w:t>50</w:t>
            </w:r>
          </w:p>
          <w:bookmarkEnd w:id="4117"/>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619" w:id="4118"/>
          <w:p>
            <w:pPr>
              <w:spacing w:after="0"/>
              <w:ind w:left="0"/>
              <w:jc w:val="left"/>
            </w:pPr>
            <w:r>
              <w:rPr>
                <w:rFonts w:ascii="Arial"/>
                <w:b w:val="false"/>
                <w:i w:val="false"/>
                <w:color w:val="000000"/>
                <w:sz w:val="15"/>
              </w:rPr>
              <w:t>Micro SSP HLA Клас I C Локус специфічний планшет для ДНК типування (16 типувань), One Lambda Inc., або еквівалент</w:t>
            </w:r>
          </w:p>
          <w:bookmarkEnd w:id="4118"/>
        </w:tc>
        <w:tc>
          <w:tcPr>
            <w:tcW w:w="2182" w:type="dxa"/>
            <w:tcBorders>
              <w:top w:val="outset" w:color="000000" w:sz="8"/>
              <w:left w:val="outset" w:color="000000" w:sz="8"/>
              <w:bottom w:val="outset" w:color="000000" w:sz="8"/>
              <w:right w:val="outset" w:color="000000" w:sz="8"/>
            </w:tcBorders>
            <w:vAlign w:val="center"/>
          </w:tcPr>
          <w:bookmarkStart w:name="6620" w:id="4119"/>
          <w:p>
            <w:pPr>
              <w:spacing w:after="0"/>
              <w:ind w:left="0"/>
              <w:jc w:val="center"/>
            </w:pPr>
            <w:r>
              <w:rPr>
                <w:rFonts w:ascii="Arial"/>
                <w:b w:val="false"/>
                <w:i w:val="false"/>
                <w:color w:val="000000"/>
                <w:sz w:val="15"/>
              </w:rPr>
              <w:t>- " -</w:t>
            </w:r>
          </w:p>
          <w:bookmarkEnd w:id="4119"/>
        </w:tc>
        <w:tc>
          <w:tcPr>
            <w:tcW w:w="1772" w:type="dxa"/>
            <w:tcBorders>
              <w:top w:val="outset" w:color="000000" w:sz="8"/>
              <w:left w:val="outset" w:color="000000" w:sz="8"/>
              <w:bottom w:val="outset" w:color="000000" w:sz="8"/>
              <w:right w:val="outset" w:color="000000" w:sz="8"/>
            </w:tcBorders>
            <w:vAlign w:val="center"/>
          </w:tcPr>
          <w:bookmarkStart w:name="6621" w:id="4120"/>
          <w:p>
            <w:pPr>
              <w:spacing w:after="0"/>
              <w:ind w:left="0"/>
              <w:jc w:val="center"/>
            </w:pPr>
            <w:r>
              <w:rPr>
                <w:rFonts w:ascii="Arial"/>
                <w:b w:val="false"/>
                <w:i w:val="false"/>
                <w:color w:val="000000"/>
                <w:sz w:val="15"/>
              </w:rPr>
              <w:t>16</w:t>
            </w:r>
          </w:p>
          <w:bookmarkEnd w:id="4120"/>
        </w:tc>
        <w:tc>
          <w:tcPr>
            <w:tcW w:w="3817" w:type="dxa"/>
            <w:tcBorders>
              <w:top w:val="outset" w:color="000000" w:sz="8"/>
              <w:left w:val="outset" w:color="000000" w:sz="8"/>
              <w:bottom w:val="outset" w:color="000000" w:sz="8"/>
              <w:right w:val="outset" w:color="000000" w:sz="8"/>
            </w:tcBorders>
            <w:vAlign w:val="center"/>
          </w:tcPr>
          <w:bookmarkStart w:name="6622" w:id="4121"/>
          <w:p>
            <w:pPr>
              <w:spacing w:after="0"/>
              <w:ind w:left="0"/>
              <w:jc w:val="center"/>
            </w:pPr>
            <w:r>
              <w:rPr>
                <w:rFonts w:ascii="Arial"/>
                <w:b w:val="false"/>
                <w:i w:val="false"/>
                <w:color w:val="000000"/>
                <w:sz w:val="15"/>
              </w:rPr>
              <w:t>10</w:t>
            </w:r>
          </w:p>
          <w:bookmarkEnd w:id="4121"/>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623" w:id="4122"/>
          <w:p>
            <w:pPr>
              <w:spacing w:after="0"/>
              <w:ind w:left="0"/>
              <w:jc w:val="left"/>
            </w:pPr>
            <w:r>
              <w:rPr>
                <w:rFonts w:ascii="Arial"/>
                <w:b w:val="false"/>
                <w:i w:val="false"/>
                <w:color w:val="000000"/>
                <w:sz w:val="15"/>
              </w:rPr>
              <w:t>Micro SSP загальний клас II планшет для ДНК типування - DQB1 (24 типування), One Lambda Inc., або еквівалент</w:t>
            </w:r>
          </w:p>
          <w:bookmarkEnd w:id="4122"/>
        </w:tc>
        <w:tc>
          <w:tcPr>
            <w:tcW w:w="2182" w:type="dxa"/>
            <w:tcBorders>
              <w:top w:val="outset" w:color="000000" w:sz="8"/>
              <w:left w:val="outset" w:color="000000" w:sz="8"/>
              <w:bottom w:val="outset" w:color="000000" w:sz="8"/>
              <w:right w:val="outset" w:color="000000" w:sz="8"/>
            </w:tcBorders>
            <w:vAlign w:val="center"/>
          </w:tcPr>
          <w:bookmarkStart w:name="6624" w:id="4123"/>
          <w:p>
            <w:pPr>
              <w:spacing w:after="0"/>
              <w:ind w:left="0"/>
              <w:jc w:val="center"/>
            </w:pPr>
            <w:r>
              <w:rPr>
                <w:rFonts w:ascii="Arial"/>
                <w:b w:val="false"/>
                <w:i w:val="false"/>
                <w:color w:val="000000"/>
                <w:sz w:val="15"/>
              </w:rPr>
              <w:t>- " -</w:t>
            </w:r>
          </w:p>
          <w:bookmarkEnd w:id="4123"/>
        </w:tc>
        <w:tc>
          <w:tcPr>
            <w:tcW w:w="1772" w:type="dxa"/>
            <w:tcBorders>
              <w:top w:val="outset" w:color="000000" w:sz="8"/>
              <w:left w:val="outset" w:color="000000" w:sz="8"/>
              <w:bottom w:val="outset" w:color="000000" w:sz="8"/>
              <w:right w:val="outset" w:color="000000" w:sz="8"/>
            </w:tcBorders>
            <w:vAlign w:val="center"/>
          </w:tcPr>
          <w:bookmarkStart w:name="6625" w:id="4124"/>
          <w:p>
            <w:pPr>
              <w:spacing w:after="0"/>
              <w:ind w:left="0"/>
              <w:jc w:val="center"/>
            </w:pPr>
            <w:r>
              <w:rPr>
                <w:rFonts w:ascii="Arial"/>
                <w:b w:val="false"/>
                <w:i w:val="false"/>
                <w:color w:val="000000"/>
                <w:sz w:val="15"/>
              </w:rPr>
              <w:t>7</w:t>
            </w:r>
          </w:p>
          <w:bookmarkEnd w:id="4124"/>
        </w:tc>
        <w:tc>
          <w:tcPr>
            <w:tcW w:w="3817" w:type="dxa"/>
            <w:tcBorders>
              <w:top w:val="outset" w:color="000000" w:sz="8"/>
              <w:left w:val="outset" w:color="000000" w:sz="8"/>
              <w:bottom w:val="outset" w:color="000000" w:sz="8"/>
              <w:right w:val="outset" w:color="000000" w:sz="8"/>
            </w:tcBorders>
            <w:vAlign w:val="center"/>
          </w:tcPr>
          <w:bookmarkStart w:name="6626" w:id="4125"/>
          <w:p>
            <w:pPr>
              <w:spacing w:after="0"/>
              <w:ind w:left="0"/>
              <w:jc w:val="center"/>
            </w:pPr>
            <w:r>
              <w:rPr>
                <w:rFonts w:ascii="Arial"/>
                <w:b w:val="false"/>
                <w:i w:val="false"/>
                <w:color w:val="000000"/>
                <w:sz w:val="15"/>
              </w:rPr>
              <w:t>7</w:t>
            </w:r>
          </w:p>
          <w:bookmarkEnd w:id="4125"/>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627" w:id="4126"/>
          <w:p>
            <w:pPr>
              <w:spacing w:after="0"/>
              <w:ind w:left="0"/>
              <w:jc w:val="left"/>
            </w:pPr>
            <w:r>
              <w:rPr>
                <w:rFonts w:ascii="Arial"/>
                <w:b w:val="false"/>
                <w:i w:val="false"/>
                <w:color w:val="000000"/>
                <w:sz w:val="15"/>
              </w:rPr>
              <w:t>Набір для виділення ДНК з крові та біологічних рідин Perelink Genomic DNA kit (50 виділень), Life Technologies Corp. / ThermoFisher Scientific, або еквівалент</w:t>
            </w:r>
          </w:p>
          <w:bookmarkEnd w:id="4126"/>
        </w:tc>
        <w:tc>
          <w:tcPr>
            <w:tcW w:w="2182" w:type="dxa"/>
            <w:tcBorders>
              <w:top w:val="outset" w:color="000000" w:sz="8"/>
              <w:left w:val="outset" w:color="000000" w:sz="8"/>
              <w:bottom w:val="outset" w:color="000000" w:sz="8"/>
              <w:right w:val="outset" w:color="000000" w:sz="8"/>
            </w:tcBorders>
            <w:vAlign w:val="center"/>
          </w:tcPr>
          <w:bookmarkStart w:name="6628" w:id="4127"/>
          <w:p>
            <w:pPr>
              <w:spacing w:after="0"/>
              <w:ind w:left="0"/>
              <w:jc w:val="center"/>
            </w:pPr>
            <w:r>
              <w:rPr>
                <w:rFonts w:ascii="Arial"/>
                <w:b w:val="false"/>
                <w:i w:val="false"/>
                <w:color w:val="000000"/>
                <w:sz w:val="15"/>
              </w:rPr>
              <w:t>- " -</w:t>
            </w:r>
          </w:p>
          <w:bookmarkEnd w:id="4127"/>
        </w:tc>
        <w:tc>
          <w:tcPr>
            <w:tcW w:w="1772" w:type="dxa"/>
            <w:tcBorders>
              <w:top w:val="outset" w:color="000000" w:sz="8"/>
              <w:left w:val="outset" w:color="000000" w:sz="8"/>
              <w:bottom w:val="outset" w:color="000000" w:sz="8"/>
              <w:right w:val="outset" w:color="000000" w:sz="8"/>
            </w:tcBorders>
            <w:vAlign w:val="center"/>
          </w:tcPr>
          <w:bookmarkStart w:name="6629" w:id="4128"/>
          <w:p>
            <w:pPr>
              <w:spacing w:after="0"/>
              <w:ind w:left="0"/>
              <w:jc w:val="center"/>
            </w:pPr>
            <w:r>
              <w:rPr>
                <w:rFonts w:ascii="Arial"/>
                <w:b w:val="false"/>
                <w:i w:val="false"/>
                <w:color w:val="000000"/>
                <w:sz w:val="15"/>
              </w:rPr>
              <w:t>16</w:t>
            </w:r>
          </w:p>
          <w:bookmarkEnd w:id="4128"/>
        </w:tc>
        <w:tc>
          <w:tcPr>
            <w:tcW w:w="3817" w:type="dxa"/>
            <w:tcBorders>
              <w:top w:val="outset" w:color="000000" w:sz="8"/>
              <w:left w:val="outset" w:color="000000" w:sz="8"/>
              <w:bottom w:val="outset" w:color="000000" w:sz="8"/>
              <w:right w:val="outset" w:color="000000" w:sz="8"/>
            </w:tcBorders>
            <w:vAlign w:val="center"/>
          </w:tcPr>
          <w:bookmarkStart w:name="6630" w:id="4129"/>
          <w:p>
            <w:pPr>
              <w:spacing w:after="0"/>
              <w:ind w:left="0"/>
              <w:jc w:val="center"/>
            </w:pPr>
            <w:r>
              <w:rPr>
                <w:rFonts w:ascii="Arial"/>
                <w:b w:val="false"/>
                <w:i w:val="false"/>
                <w:color w:val="000000"/>
                <w:sz w:val="15"/>
              </w:rPr>
              <w:t>16</w:t>
            </w:r>
          </w:p>
          <w:bookmarkEnd w:id="4129"/>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631" w:id="4130"/>
          <w:p>
            <w:pPr>
              <w:spacing w:after="0"/>
              <w:ind w:left="0"/>
              <w:jc w:val="left"/>
            </w:pPr>
            <w:r>
              <w:rPr>
                <w:rFonts w:ascii="Arial"/>
                <w:b w:val="false"/>
                <w:i w:val="false"/>
                <w:color w:val="000000"/>
                <w:sz w:val="15"/>
              </w:rPr>
              <w:t>Taq Полімераза, 50 мкл, One Lambda Inc., або еквівалент</w:t>
            </w:r>
          </w:p>
          <w:bookmarkEnd w:id="4130"/>
        </w:tc>
        <w:tc>
          <w:tcPr>
            <w:tcW w:w="2182" w:type="dxa"/>
            <w:tcBorders>
              <w:top w:val="outset" w:color="000000" w:sz="8"/>
              <w:left w:val="outset" w:color="000000" w:sz="8"/>
              <w:bottom w:val="outset" w:color="000000" w:sz="8"/>
              <w:right w:val="outset" w:color="000000" w:sz="8"/>
            </w:tcBorders>
            <w:vAlign w:val="center"/>
          </w:tcPr>
          <w:bookmarkStart w:name="6632" w:id="4131"/>
          <w:p>
            <w:pPr>
              <w:spacing w:after="0"/>
              <w:ind w:left="0"/>
              <w:jc w:val="center"/>
            </w:pPr>
            <w:r>
              <w:rPr>
                <w:rFonts w:ascii="Arial"/>
                <w:b w:val="false"/>
                <w:i w:val="false"/>
                <w:color w:val="000000"/>
                <w:sz w:val="15"/>
              </w:rPr>
              <w:t>упаковок</w:t>
            </w:r>
          </w:p>
          <w:bookmarkEnd w:id="4131"/>
        </w:tc>
        <w:tc>
          <w:tcPr>
            <w:tcW w:w="1772" w:type="dxa"/>
            <w:tcBorders>
              <w:top w:val="outset" w:color="000000" w:sz="8"/>
              <w:left w:val="outset" w:color="000000" w:sz="8"/>
              <w:bottom w:val="outset" w:color="000000" w:sz="8"/>
              <w:right w:val="outset" w:color="000000" w:sz="8"/>
            </w:tcBorders>
            <w:vAlign w:val="center"/>
          </w:tcPr>
          <w:bookmarkStart w:name="6633" w:id="4132"/>
          <w:p>
            <w:pPr>
              <w:spacing w:after="0"/>
              <w:ind w:left="0"/>
              <w:jc w:val="center"/>
            </w:pPr>
            <w:r>
              <w:rPr>
                <w:rFonts w:ascii="Arial"/>
                <w:b w:val="false"/>
                <w:i w:val="false"/>
                <w:color w:val="000000"/>
                <w:sz w:val="15"/>
              </w:rPr>
              <w:t>130</w:t>
            </w:r>
          </w:p>
          <w:bookmarkEnd w:id="4132"/>
        </w:tc>
        <w:tc>
          <w:tcPr>
            <w:tcW w:w="3817" w:type="dxa"/>
            <w:tcBorders>
              <w:top w:val="outset" w:color="000000" w:sz="8"/>
              <w:left w:val="outset" w:color="000000" w:sz="8"/>
              <w:bottom w:val="outset" w:color="000000" w:sz="8"/>
              <w:right w:val="outset" w:color="000000" w:sz="8"/>
            </w:tcBorders>
            <w:vAlign w:val="center"/>
          </w:tcPr>
          <w:bookmarkStart w:name="6634" w:id="4133"/>
          <w:p>
            <w:pPr>
              <w:spacing w:after="0"/>
              <w:ind w:left="0"/>
              <w:jc w:val="center"/>
            </w:pPr>
            <w:r>
              <w:rPr>
                <w:rFonts w:ascii="Arial"/>
                <w:b w:val="false"/>
                <w:i w:val="false"/>
                <w:color w:val="000000"/>
                <w:sz w:val="15"/>
              </w:rPr>
              <w:t>100</w:t>
            </w:r>
          </w:p>
          <w:bookmarkEnd w:id="4133"/>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635" w:id="4134"/>
          <w:p>
            <w:pPr>
              <w:spacing w:after="0"/>
              <w:ind w:left="0"/>
              <w:jc w:val="left"/>
            </w:pPr>
            <w:r>
              <w:rPr>
                <w:rFonts w:ascii="Arial"/>
                <w:b w:val="false"/>
                <w:i w:val="false"/>
                <w:color w:val="000000"/>
                <w:sz w:val="15"/>
              </w:rPr>
              <w:t>Реагент Agarose, 100 г, Life Technologies Corporation, або еквівалент</w:t>
            </w:r>
          </w:p>
          <w:bookmarkEnd w:id="4134"/>
        </w:tc>
        <w:tc>
          <w:tcPr>
            <w:tcW w:w="2182" w:type="dxa"/>
            <w:tcBorders>
              <w:top w:val="outset" w:color="000000" w:sz="8"/>
              <w:left w:val="outset" w:color="000000" w:sz="8"/>
              <w:bottom w:val="outset" w:color="000000" w:sz="8"/>
              <w:right w:val="outset" w:color="000000" w:sz="8"/>
            </w:tcBorders>
            <w:vAlign w:val="center"/>
          </w:tcPr>
          <w:bookmarkStart w:name="6636" w:id="4135"/>
          <w:p>
            <w:pPr>
              <w:spacing w:after="0"/>
              <w:ind w:left="0"/>
              <w:jc w:val="center"/>
            </w:pPr>
            <w:r>
              <w:rPr>
                <w:rFonts w:ascii="Arial"/>
                <w:b w:val="false"/>
                <w:i w:val="false"/>
                <w:color w:val="000000"/>
                <w:sz w:val="15"/>
              </w:rPr>
              <w:t>- " -</w:t>
            </w:r>
          </w:p>
          <w:bookmarkEnd w:id="4135"/>
        </w:tc>
        <w:tc>
          <w:tcPr>
            <w:tcW w:w="1772" w:type="dxa"/>
            <w:tcBorders>
              <w:top w:val="outset" w:color="000000" w:sz="8"/>
              <w:left w:val="outset" w:color="000000" w:sz="8"/>
              <w:bottom w:val="outset" w:color="000000" w:sz="8"/>
              <w:right w:val="outset" w:color="000000" w:sz="8"/>
            </w:tcBorders>
            <w:vAlign w:val="center"/>
          </w:tcPr>
          <w:bookmarkStart w:name="6637" w:id="4136"/>
          <w:p>
            <w:pPr>
              <w:spacing w:after="0"/>
              <w:ind w:left="0"/>
              <w:jc w:val="center"/>
            </w:pPr>
            <w:r>
              <w:rPr>
                <w:rFonts w:ascii="Arial"/>
                <w:b w:val="false"/>
                <w:i w:val="false"/>
                <w:color w:val="000000"/>
                <w:sz w:val="15"/>
              </w:rPr>
              <w:t>17</w:t>
            </w:r>
          </w:p>
          <w:bookmarkEnd w:id="4136"/>
        </w:tc>
        <w:tc>
          <w:tcPr>
            <w:tcW w:w="3817" w:type="dxa"/>
            <w:tcBorders>
              <w:top w:val="outset" w:color="000000" w:sz="8"/>
              <w:left w:val="outset" w:color="000000" w:sz="8"/>
              <w:bottom w:val="outset" w:color="000000" w:sz="8"/>
              <w:right w:val="outset" w:color="000000" w:sz="8"/>
            </w:tcBorders>
            <w:vAlign w:val="center"/>
          </w:tcPr>
          <w:bookmarkStart w:name="6638" w:id="4137"/>
          <w:p>
            <w:pPr>
              <w:spacing w:after="0"/>
              <w:ind w:left="0"/>
              <w:jc w:val="center"/>
            </w:pPr>
          </w:p>
          <w:bookmarkEnd w:id="4137"/>
        </w:tc>
      </w:tr>
      <w:tr>
        <w:trPr>
          <w:trHeight w:val="45" w:hRule="atLeast"/>
        </w:trPr>
        <w:tc>
          <w:tcPr>
            <w:tcW w:w="5863" w:type="dxa"/>
            <w:tcBorders>
              <w:top w:val="outset" w:color="000000" w:sz="8"/>
              <w:left w:val="outset" w:color="000000" w:sz="8"/>
              <w:bottom w:val="outset" w:color="000000" w:sz="8"/>
              <w:right w:val="outset" w:color="000000" w:sz="8"/>
            </w:tcBorders>
            <w:vAlign w:val="center"/>
          </w:tcPr>
          <w:bookmarkStart w:name="6639" w:id="4138"/>
          <w:p>
            <w:pPr>
              <w:spacing w:after="0"/>
              <w:ind w:left="0"/>
              <w:jc w:val="left"/>
            </w:pPr>
            <w:r>
              <w:rPr>
                <w:rFonts w:ascii="Arial"/>
                <w:b w:val="false"/>
                <w:i w:val="false"/>
                <w:color w:val="000000"/>
                <w:sz w:val="15"/>
              </w:rPr>
              <w:t>5XTB буфер з Et Br, 100 мл, One Lambda Inc., або еквівалент</w:t>
            </w:r>
          </w:p>
          <w:bookmarkEnd w:id="4138"/>
        </w:tc>
        <w:tc>
          <w:tcPr>
            <w:tcW w:w="2182" w:type="dxa"/>
            <w:tcBorders>
              <w:top w:val="outset" w:color="000000" w:sz="8"/>
              <w:left w:val="outset" w:color="000000" w:sz="8"/>
              <w:bottom w:val="outset" w:color="000000" w:sz="8"/>
              <w:right w:val="outset" w:color="000000" w:sz="8"/>
            </w:tcBorders>
            <w:vAlign w:val="center"/>
          </w:tcPr>
          <w:bookmarkStart w:name="6640" w:id="4139"/>
          <w:p>
            <w:pPr>
              <w:spacing w:after="0"/>
              <w:ind w:left="0"/>
              <w:jc w:val="center"/>
            </w:pPr>
            <w:r>
              <w:rPr>
                <w:rFonts w:ascii="Arial"/>
                <w:b w:val="false"/>
                <w:i w:val="false"/>
                <w:color w:val="000000"/>
                <w:sz w:val="15"/>
              </w:rPr>
              <w:t>- " -</w:t>
            </w:r>
          </w:p>
          <w:bookmarkEnd w:id="4139"/>
        </w:tc>
        <w:tc>
          <w:tcPr>
            <w:tcW w:w="1772" w:type="dxa"/>
            <w:tcBorders>
              <w:top w:val="outset" w:color="000000" w:sz="8"/>
              <w:left w:val="outset" w:color="000000" w:sz="8"/>
              <w:bottom w:val="outset" w:color="000000" w:sz="8"/>
              <w:right w:val="outset" w:color="000000" w:sz="8"/>
            </w:tcBorders>
            <w:vAlign w:val="center"/>
          </w:tcPr>
          <w:bookmarkStart w:name="6641" w:id="4140"/>
          <w:p>
            <w:pPr>
              <w:spacing w:after="0"/>
              <w:ind w:left="0"/>
              <w:jc w:val="center"/>
            </w:pPr>
            <w:r>
              <w:rPr>
                <w:rFonts w:ascii="Arial"/>
                <w:b w:val="false"/>
                <w:i w:val="false"/>
                <w:color w:val="000000"/>
                <w:sz w:val="15"/>
              </w:rPr>
              <w:t>55</w:t>
            </w:r>
          </w:p>
          <w:bookmarkEnd w:id="4140"/>
        </w:tc>
        <w:tc>
          <w:tcPr>
            <w:tcW w:w="3817" w:type="dxa"/>
            <w:tcBorders>
              <w:top w:val="outset" w:color="000000" w:sz="8"/>
              <w:left w:val="outset" w:color="000000" w:sz="8"/>
              <w:bottom w:val="outset" w:color="000000" w:sz="8"/>
              <w:right w:val="outset" w:color="000000" w:sz="8"/>
            </w:tcBorders>
            <w:vAlign w:val="center"/>
          </w:tcPr>
          <w:bookmarkStart w:name="6642" w:id="4141"/>
          <w:p>
            <w:pPr>
              <w:spacing w:after="0"/>
              <w:ind w:left="0"/>
              <w:jc w:val="center"/>
            </w:pPr>
            <w:r>
              <w:rPr>
                <w:rFonts w:ascii="Arial"/>
                <w:b w:val="false"/>
                <w:i w:val="false"/>
                <w:color w:val="000000"/>
                <w:sz w:val="15"/>
              </w:rPr>
              <w:t>20</w:t>
            </w:r>
          </w:p>
          <w:bookmarkEnd w:id="4141"/>
        </w:tc>
      </w:tr>
    </w:tbl>
    <w:bookmarkStart w:name="6643" w:id="4142"/>
    <w:p>
      <w:pPr>
        <w:spacing w:after="0"/>
        <w:ind w:left="0"/>
        <w:jc w:val="both"/>
      </w:pPr>
      <w:r>
        <w:rPr>
          <w:rFonts w:ascii="Arial"/>
          <w:b w:val="false"/>
          <w:i w:val="false"/>
          <w:color w:val="000000"/>
          <w:sz w:val="18"/>
        </w:rPr>
        <w:t>Реагенти для молекулярно-генетичної та молекулярно-цитогенетичної діагностики лейкемій у дітей</w:t>
      </w:r>
    </w:p>
    <w:bookmarkEnd w:id="414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727"/>
        <w:gridCol w:w="2181"/>
        <w:gridCol w:w="2045"/>
        <w:gridCol w:w="3681"/>
      </w:tblGrid>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644" w:id="4143"/>
          <w:p>
            <w:pPr>
              <w:spacing w:after="0"/>
              <w:ind w:left="0"/>
              <w:jc w:val="center"/>
            </w:pPr>
            <w:r>
              <w:rPr>
                <w:rFonts w:ascii="Arial"/>
                <w:b w:val="false"/>
                <w:i w:val="false"/>
                <w:color w:val="000000"/>
                <w:sz w:val="15"/>
              </w:rPr>
              <w:t>Міжнародна непатентована назва лікарського засобу</w:t>
            </w:r>
          </w:p>
          <w:bookmarkEnd w:id="4143"/>
        </w:tc>
        <w:tc>
          <w:tcPr>
            <w:tcW w:w="2181" w:type="dxa"/>
            <w:tcBorders>
              <w:top w:val="outset" w:color="000000" w:sz="8"/>
              <w:left w:val="outset" w:color="000000" w:sz="8"/>
              <w:bottom w:val="outset" w:color="000000" w:sz="8"/>
              <w:right w:val="outset" w:color="000000" w:sz="8"/>
            </w:tcBorders>
            <w:vAlign w:val="center"/>
          </w:tcPr>
          <w:bookmarkStart w:name="6645" w:id="4144"/>
          <w:p>
            <w:pPr>
              <w:spacing w:after="0"/>
              <w:ind w:left="0"/>
              <w:jc w:val="center"/>
            </w:pPr>
            <w:r>
              <w:rPr>
                <w:rFonts w:ascii="Arial"/>
                <w:b w:val="false"/>
                <w:i w:val="false"/>
                <w:color w:val="000000"/>
                <w:sz w:val="15"/>
              </w:rPr>
              <w:t>Одиниця виміру</w:t>
            </w:r>
          </w:p>
          <w:bookmarkEnd w:id="4144"/>
        </w:tc>
        <w:tc>
          <w:tcPr>
            <w:tcW w:w="2045" w:type="dxa"/>
            <w:tcBorders>
              <w:top w:val="outset" w:color="000000" w:sz="8"/>
              <w:left w:val="outset" w:color="000000" w:sz="8"/>
              <w:bottom w:val="outset" w:color="000000" w:sz="8"/>
              <w:right w:val="outset" w:color="000000" w:sz="8"/>
            </w:tcBorders>
            <w:vAlign w:val="center"/>
          </w:tcPr>
          <w:bookmarkStart w:name="6646" w:id="4145"/>
          <w:p>
            <w:pPr>
              <w:spacing w:after="0"/>
              <w:ind w:left="0"/>
              <w:jc w:val="center"/>
            </w:pPr>
            <w:r>
              <w:rPr>
                <w:rFonts w:ascii="Arial"/>
                <w:b w:val="false"/>
                <w:i w:val="false"/>
                <w:color w:val="000000"/>
                <w:sz w:val="15"/>
              </w:rPr>
              <w:t>Обсяг потреби, 100 відсотків</w:t>
            </w:r>
          </w:p>
          <w:bookmarkEnd w:id="4145"/>
        </w:tc>
        <w:tc>
          <w:tcPr>
            <w:tcW w:w="3681" w:type="dxa"/>
            <w:tcBorders>
              <w:top w:val="outset" w:color="000000" w:sz="8"/>
              <w:left w:val="outset" w:color="000000" w:sz="8"/>
              <w:bottom w:val="outset" w:color="000000" w:sz="8"/>
              <w:right w:val="outset" w:color="000000" w:sz="8"/>
            </w:tcBorders>
            <w:vAlign w:val="center"/>
          </w:tcPr>
          <w:bookmarkStart w:name="6647" w:id="4146"/>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4146"/>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648" w:id="4147"/>
          <w:p>
            <w:pPr>
              <w:spacing w:after="0"/>
              <w:ind w:left="0"/>
              <w:jc w:val="left"/>
            </w:pPr>
            <w:r>
              <w:rPr>
                <w:rFonts w:ascii="Arial"/>
                <w:b w:val="false"/>
                <w:i w:val="false"/>
                <w:color w:val="000000"/>
                <w:sz w:val="15"/>
              </w:rPr>
              <w:t>Набір для визначення хімеризму методом ПЛР у реальному часі KMRtype Full Genotyping kit (24 реакції), GenDx, або еквівалент</w:t>
            </w:r>
          </w:p>
          <w:bookmarkEnd w:id="4147"/>
        </w:tc>
        <w:tc>
          <w:tcPr>
            <w:tcW w:w="2181" w:type="dxa"/>
            <w:tcBorders>
              <w:top w:val="outset" w:color="000000" w:sz="8"/>
              <w:left w:val="outset" w:color="000000" w:sz="8"/>
              <w:bottom w:val="outset" w:color="000000" w:sz="8"/>
              <w:right w:val="outset" w:color="000000" w:sz="8"/>
            </w:tcBorders>
            <w:vAlign w:val="center"/>
          </w:tcPr>
          <w:bookmarkStart w:name="6649" w:id="4148"/>
          <w:p>
            <w:pPr>
              <w:spacing w:after="0"/>
              <w:ind w:left="0"/>
              <w:jc w:val="center"/>
            </w:pPr>
            <w:r>
              <w:rPr>
                <w:rFonts w:ascii="Arial"/>
                <w:b w:val="false"/>
                <w:i w:val="false"/>
                <w:color w:val="000000"/>
                <w:sz w:val="15"/>
              </w:rPr>
              <w:t>наборів</w:t>
            </w:r>
          </w:p>
          <w:bookmarkEnd w:id="4148"/>
        </w:tc>
        <w:tc>
          <w:tcPr>
            <w:tcW w:w="2045" w:type="dxa"/>
            <w:tcBorders>
              <w:top w:val="outset" w:color="000000" w:sz="8"/>
              <w:left w:val="outset" w:color="000000" w:sz="8"/>
              <w:bottom w:val="outset" w:color="000000" w:sz="8"/>
              <w:right w:val="outset" w:color="000000" w:sz="8"/>
            </w:tcBorders>
            <w:vAlign w:val="center"/>
          </w:tcPr>
          <w:bookmarkStart w:name="6650" w:id="4149"/>
          <w:p>
            <w:pPr>
              <w:spacing w:after="0"/>
              <w:ind w:left="0"/>
              <w:jc w:val="center"/>
            </w:pPr>
            <w:r>
              <w:rPr>
                <w:rFonts w:ascii="Arial"/>
                <w:b w:val="false"/>
                <w:i w:val="false"/>
                <w:color w:val="000000"/>
                <w:sz w:val="15"/>
              </w:rPr>
              <w:t>1</w:t>
            </w:r>
          </w:p>
          <w:bookmarkEnd w:id="4149"/>
        </w:tc>
        <w:tc>
          <w:tcPr>
            <w:tcW w:w="3681" w:type="dxa"/>
            <w:tcBorders>
              <w:top w:val="outset" w:color="000000" w:sz="8"/>
              <w:left w:val="outset" w:color="000000" w:sz="8"/>
              <w:bottom w:val="outset" w:color="000000" w:sz="8"/>
              <w:right w:val="outset" w:color="000000" w:sz="8"/>
            </w:tcBorders>
            <w:vAlign w:val="center"/>
          </w:tcPr>
          <w:bookmarkStart w:name="6651" w:id="4150"/>
          <w:p>
            <w:pPr>
              <w:spacing w:after="0"/>
              <w:ind w:left="0"/>
              <w:jc w:val="center"/>
            </w:pPr>
          </w:p>
          <w:bookmarkEnd w:id="4150"/>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652" w:id="4151"/>
          <w:p>
            <w:pPr>
              <w:spacing w:after="0"/>
              <w:ind w:left="0"/>
              <w:jc w:val="left"/>
            </w:pPr>
            <w:r>
              <w:rPr>
                <w:rFonts w:ascii="Arial"/>
                <w:b w:val="false"/>
                <w:i w:val="false"/>
                <w:color w:val="000000"/>
                <w:sz w:val="15"/>
              </w:rPr>
              <w:t>Набір для моніторингу хімеризму методом ПЛР у реальному часі KMRtrack Full Monitoring kit (48 реакцій), GenDx, або еквівалент</w:t>
            </w:r>
          </w:p>
          <w:bookmarkEnd w:id="4151"/>
        </w:tc>
        <w:tc>
          <w:tcPr>
            <w:tcW w:w="2181" w:type="dxa"/>
            <w:tcBorders>
              <w:top w:val="outset" w:color="000000" w:sz="8"/>
              <w:left w:val="outset" w:color="000000" w:sz="8"/>
              <w:bottom w:val="outset" w:color="000000" w:sz="8"/>
              <w:right w:val="outset" w:color="000000" w:sz="8"/>
            </w:tcBorders>
            <w:vAlign w:val="center"/>
          </w:tcPr>
          <w:bookmarkStart w:name="6653" w:id="4152"/>
          <w:p>
            <w:pPr>
              <w:spacing w:after="0"/>
              <w:ind w:left="0"/>
              <w:jc w:val="center"/>
            </w:pPr>
            <w:r>
              <w:rPr>
                <w:rFonts w:ascii="Arial"/>
                <w:b w:val="false"/>
                <w:i w:val="false"/>
                <w:color w:val="000000"/>
                <w:sz w:val="15"/>
              </w:rPr>
              <w:t>- " -</w:t>
            </w:r>
          </w:p>
          <w:bookmarkEnd w:id="4152"/>
        </w:tc>
        <w:tc>
          <w:tcPr>
            <w:tcW w:w="2045" w:type="dxa"/>
            <w:tcBorders>
              <w:top w:val="outset" w:color="000000" w:sz="8"/>
              <w:left w:val="outset" w:color="000000" w:sz="8"/>
              <w:bottom w:val="outset" w:color="000000" w:sz="8"/>
              <w:right w:val="outset" w:color="000000" w:sz="8"/>
            </w:tcBorders>
            <w:vAlign w:val="center"/>
          </w:tcPr>
          <w:bookmarkStart w:name="6654" w:id="4153"/>
          <w:p>
            <w:pPr>
              <w:spacing w:after="0"/>
              <w:ind w:left="0"/>
              <w:jc w:val="center"/>
            </w:pPr>
            <w:r>
              <w:rPr>
                <w:rFonts w:ascii="Arial"/>
                <w:b w:val="false"/>
                <w:i w:val="false"/>
                <w:color w:val="000000"/>
                <w:sz w:val="15"/>
              </w:rPr>
              <w:t>1</w:t>
            </w:r>
          </w:p>
          <w:bookmarkEnd w:id="4153"/>
        </w:tc>
        <w:tc>
          <w:tcPr>
            <w:tcW w:w="3681" w:type="dxa"/>
            <w:tcBorders>
              <w:top w:val="outset" w:color="000000" w:sz="8"/>
              <w:left w:val="outset" w:color="000000" w:sz="8"/>
              <w:bottom w:val="outset" w:color="000000" w:sz="8"/>
              <w:right w:val="outset" w:color="000000" w:sz="8"/>
            </w:tcBorders>
            <w:vAlign w:val="center"/>
          </w:tcPr>
          <w:bookmarkStart w:name="6655" w:id="4154"/>
          <w:p>
            <w:pPr>
              <w:spacing w:after="0"/>
              <w:ind w:left="0"/>
              <w:jc w:val="center"/>
            </w:pPr>
          </w:p>
          <w:bookmarkEnd w:id="4154"/>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656" w:id="4155"/>
          <w:p>
            <w:pPr>
              <w:spacing w:after="0"/>
              <w:ind w:left="0"/>
              <w:jc w:val="left"/>
            </w:pPr>
            <w:r>
              <w:rPr>
                <w:rFonts w:ascii="Arial"/>
                <w:b w:val="false"/>
                <w:i w:val="false"/>
                <w:color w:val="000000"/>
                <w:sz w:val="15"/>
              </w:rPr>
              <w:t>Набір для виділення РНК з крові Purelink Total RNA blood kit (50 виділень), Life Technologies Corp. / ThermoFisher Scientific, або еквівалент</w:t>
            </w:r>
          </w:p>
          <w:bookmarkEnd w:id="4155"/>
        </w:tc>
        <w:tc>
          <w:tcPr>
            <w:tcW w:w="2181" w:type="dxa"/>
            <w:tcBorders>
              <w:top w:val="outset" w:color="000000" w:sz="8"/>
              <w:left w:val="outset" w:color="000000" w:sz="8"/>
              <w:bottom w:val="outset" w:color="000000" w:sz="8"/>
              <w:right w:val="outset" w:color="000000" w:sz="8"/>
            </w:tcBorders>
            <w:vAlign w:val="center"/>
          </w:tcPr>
          <w:bookmarkStart w:name="6657" w:id="4156"/>
          <w:p>
            <w:pPr>
              <w:spacing w:after="0"/>
              <w:ind w:left="0"/>
              <w:jc w:val="center"/>
            </w:pPr>
            <w:r>
              <w:rPr>
                <w:rFonts w:ascii="Arial"/>
                <w:b w:val="false"/>
                <w:i w:val="false"/>
                <w:color w:val="000000"/>
                <w:sz w:val="15"/>
              </w:rPr>
              <w:t>- " -</w:t>
            </w:r>
          </w:p>
          <w:bookmarkEnd w:id="4156"/>
        </w:tc>
        <w:tc>
          <w:tcPr>
            <w:tcW w:w="2045" w:type="dxa"/>
            <w:tcBorders>
              <w:top w:val="outset" w:color="000000" w:sz="8"/>
              <w:left w:val="outset" w:color="000000" w:sz="8"/>
              <w:bottom w:val="outset" w:color="000000" w:sz="8"/>
              <w:right w:val="outset" w:color="000000" w:sz="8"/>
            </w:tcBorders>
            <w:vAlign w:val="center"/>
          </w:tcPr>
          <w:bookmarkStart w:name="6658" w:id="4157"/>
          <w:p>
            <w:pPr>
              <w:spacing w:after="0"/>
              <w:ind w:left="0"/>
              <w:jc w:val="center"/>
            </w:pPr>
            <w:r>
              <w:rPr>
                <w:rFonts w:ascii="Arial"/>
                <w:b w:val="false"/>
                <w:i w:val="false"/>
                <w:color w:val="000000"/>
                <w:sz w:val="15"/>
              </w:rPr>
              <w:t>12</w:t>
            </w:r>
          </w:p>
          <w:bookmarkEnd w:id="4157"/>
        </w:tc>
        <w:tc>
          <w:tcPr>
            <w:tcW w:w="3681" w:type="dxa"/>
            <w:tcBorders>
              <w:top w:val="outset" w:color="000000" w:sz="8"/>
              <w:left w:val="outset" w:color="000000" w:sz="8"/>
              <w:bottom w:val="outset" w:color="000000" w:sz="8"/>
              <w:right w:val="outset" w:color="000000" w:sz="8"/>
            </w:tcBorders>
            <w:vAlign w:val="center"/>
          </w:tcPr>
          <w:bookmarkStart w:name="6659" w:id="4158"/>
          <w:p>
            <w:pPr>
              <w:spacing w:after="0"/>
              <w:ind w:left="0"/>
              <w:jc w:val="center"/>
            </w:pPr>
            <w:r>
              <w:rPr>
                <w:rFonts w:ascii="Arial"/>
                <w:b w:val="false"/>
                <w:i w:val="false"/>
                <w:color w:val="000000"/>
                <w:sz w:val="15"/>
              </w:rPr>
              <w:t>11</w:t>
            </w:r>
          </w:p>
          <w:bookmarkEnd w:id="4158"/>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660" w:id="4159"/>
          <w:p>
            <w:pPr>
              <w:spacing w:after="0"/>
              <w:ind w:left="0"/>
              <w:jc w:val="left"/>
            </w:pPr>
            <w:r>
              <w:rPr>
                <w:rFonts w:ascii="Arial"/>
                <w:b w:val="false"/>
                <w:i w:val="false"/>
                <w:color w:val="000000"/>
                <w:sz w:val="15"/>
              </w:rPr>
              <w:t>CEP X Спектрум оранж / CEP Y (сателіт III) спектрум грін набір ДНК проб для підрахунку хромосом (20 мкл в упаковці), Abbott Molecular, Inc., або еквівалент</w:t>
            </w:r>
          </w:p>
          <w:bookmarkEnd w:id="4159"/>
        </w:tc>
        <w:tc>
          <w:tcPr>
            <w:tcW w:w="2181" w:type="dxa"/>
            <w:tcBorders>
              <w:top w:val="outset" w:color="000000" w:sz="8"/>
              <w:left w:val="outset" w:color="000000" w:sz="8"/>
              <w:bottom w:val="outset" w:color="000000" w:sz="8"/>
              <w:right w:val="outset" w:color="000000" w:sz="8"/>
            </w:tcBorders>
            <w:vAlign w:val="center"/>
          </w:tcPr>
          <w:bookmarkStart w:name="6661" w:id="4160"/>
          <w:p>
            <w:pPr>
              <w:spacing w:after="0"/>
              <w:ind w:left="0"/>
              <w:jc w:val="center"/>
            </w:pPr>
            <w:r>
              <w:rPr>
                <w:rFonts w:ascii="Arial"/>
                <w:b w:val="false"/>
                <w:i w:val="false"/>
                <w:color w:val="000000"/>
                <w:sz w:val="15"/>
              </w:rPr>
              <w:t>- " -</w:t>
            </w:r>
          </w:p>
          <w:bookmarkEnd w:id="4160"/>
        </w:tc>
        <w:tc>
          <w:tcPr>
            <w:tcW w:w="2045" w:type="dxa"/>
            <w:tcBorders>
              <w:top w:val="outset" w:color="000000" w:sz="8"/>
              <w:left w:val="outset" w:color="000000" w:sz="8"/>
              <w:bottom w:val="outset" w:color="000000" w:sz="8"/>
              <w:right w:val="outset" w:color="000000" w:sz="8"/>
            </w:tcBorders>
            <w:vAlign w:val="center"/>
          </w:tcPr>
          <w:bookmarkStart w:name="6662" w:id="4161"/>
          <w:p>
            <w:pPr>
              <w:spacing w:after="0"/>
              <w:ind w:left="0"/>
              <w:jc w:val="center"/>
            </w:pPr>
            <w:r>
              <w:rPr>
                <w:rFonts w:ascii="Arial"/>
                <w:b w:val="false"/>
                <w:i w:val="false"/>
                <w:color w:val="000000"/>
                <w:sz w:val="15"/>
              </w:rPr>
              <w:t>2</w:t>
            </w:r>
          </w:p>
          <w:bookmarkEnd w:id="4161"/>
        </w:tc>
        <w:tc>
          <w:tcPr>
            <w:tcW w:w="3681" w:type="dxa"/>
            <w:tcBorders>
              <w:top w:val="outset" w:color="000000" w:sz="8"/>
              <w:left w:val="outset" w:color="000000" w:sz="8"/>
              <w:bottom w:val="outset" w:color="000000" w:sz="8"/>
              <w:right w:val="outset" w:color="000000" w:sz="8"/>
            </w:tcBorders>
            <w:vAlign w:val="center"/>
          </w:tcPr>
          <w:bookmarkStart w:name="6663" w:id="4162"/>
          <w:p>
            <w:pPr>
              <w:spacing w:after="0"/>
              <w:ind w:left="0"/>
              <w:jc w:val="center"/>
            </w:pPr>
            <w:r>
              <w:rPr>
                <w:rFonts w:ascii="Arial"/>
                <w:b w:val="false"/>
                <w:i w:val="false"/>
                <w:color w:val="000000"/>
                <w:sz w:val="15"/>
              </w:rPr>
              <w:t>2</w:t>
            </w:r>
          </w:p>
          <w:bookmarkEnd w:id="4162"/>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664" w:id="4163"/>
          <w:p>
            <w:pPr>
              <w:spacing w:after="0"/>
              <w:ind w:left="0"/>
              <w:jc w:val="left"/>
            </w:pPr>
            <w:r>
              <w:rPr>
                <w:rFonts w:ascii="Arial"/>
                <w:b w:val="false"/>
                <w:i w:val="false"/>
                <w:color w:val="000000"/>
                <w:sz w:val="15"/>
              </w:rPr>
              <w:t>НП-40 (октилфеноксиполі-етоксіетанол), (2 х 1000 мкл в упаковці), Abbott Molecular, Inc., або еквівалент</w:t>
            </w:r>
          </w:p>
          <w:bookmarkEnd w:id="4163"/>
        </w:tc>
        <w:tc>
          <w:tcPr>
            <w:tcW w:w="2181" w:type="dxa"/>
            <w:tcBorders>
              <w:top w:val="outset" w:color="000000" w:sz="8"/>
              <w:left w:val="outset" w:color="000000" w:sz="8"/>
              <w:bottom w:val="outset" w:color="000000" w:sz="8"/>
              <w:right w:val="outset" w:color="000000" w:sz="8"/>
            </w:tcBorders>
            <w:vAlign w:val="center"/>
          </w:tcPr>
          <w:bookmarkStart w:name="6665" w:id="4164"/>
          <w:p>
            <w:pPr>
              <w:spacing w:after="0"/>
              <w:ind w:left="0"/>
              <w:jc w:val="center"/>
            </w:pPr>
            <w:r>
              <w:rPr>
                <w:rFonts w:ascii="Arial"/>
                <w:b w:val="false"/>
                <w:i w:val="false"/>
                <w:color w:val="000000"/>
                <w:sz w:val="15"/>
              </w:rPr>
              <w:t>- " -</w:t>
            </w:r>
          </w:p>
          <w:bookmarkEnd w:id="4164"/>
        </w:tc>
        <w:tc>
          <w:tcPr>
            <w:tcW w:w="2045" w:type="dxa"/>
            <w:tcBorders>
              <w:top w:val="outset" w:color="000000" w:sz="8"/>
              <w:left w:val="outset" w:color="000000" w:sz="8"/>
              <w:bottom w:val="outset" w:color="000000" w:sz="8"/>
              <w:right w:val="outset" w:color="000000" w:sz="8"/>
            </w:tcBorders>
            <w:vAlign w:val="center"/>
          </w:tcPr>
          <w:bookmarkStart w:name="6666" w:id="4165"/>
          <w:p>
            <w:pPr>
              <w:spacing w:after="0"/>
              <w:ind w:left="0"/>
              <w:jc w:val="center"/>
            </w:pPr>
            <w:r>
              <w:rPr>
                <w:rFonts w:ascii="Arial"/>
                <w:b w:val="false"/>
                <w:i w:val="false"/>
                <w:color w:val="000000"/>
                <w:sz w:val="15"/>
              </w:rPr>
              <w:t>9</w:t>
            </w:r>
          </w:p>
          <w:bookmarkEnd w:id="4165"/>
        </w:tc>
        <w:tc>
          <w:tcPr>
            <w:tcW w:w="3681" w:type="dxa"/>
            <w:tcBorders>
              <w:top w:val="outset" w:color="000000" w:sz="8"/>
              <w:left w:val="outset" w:color="000000" w:sz="8"/>
              <w:bottom w:val="outset" w:color="000000" w:sz="8"/>
              <w:right w:val="outset" w:color="000000" w:sz="8"/>
            </w:tcBorders>
            <w:vAlign w:val="center"/>
          </w:tcPr>
          <w:bookmarkStart w:name="6667" w:id="4166"/>
          <w:p>
            <w:pPr>
              <w:spacing w:after="0"/>
              <w:ind w:left="0"/>
              <w:jc w:val="center"/>
            </w:pPr>
            <w:r>
              <w:rPr>
                <w:rFonts w:ascii="Arial"/>
                <w:b w:val="false"/>
                <w:i w:val="false"/>
                <w:color w:val="000000"/>
                <w:sz w:val="15"/>
              </w:rPr>
              <w:t>6</w:t>
            </w:r>
          </w:p>
          <w:bookmarkEnd w:id="4166"/>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668" w:id="4167"/>
          <w:p>
            <w:pPr>
              <w:spacing w:after="0"/>
              <w:ind w:left="0"/>
              <w:jc w:val="left"/>
            </w:pPr>
            <w:r>
              <w:rPr>
                <w:rFonts w:ascii="Arial"/>
                <w:b w:val="false"/>
                <w:i w:val="false"/>
                <w:color w:val="000000"/>
                <w:sz w:val="15"/>
              </w:rPr>
              <w:t>DAPI II контрастуючий барвник, (2 х 500 мкл в упаковці), Abbott Molecular, Inc., або еквівалент</w:t>
            </w:r>
          </w:p>
          <w:bookmarkEnd w:id="4167"/>
        </w:tc>
        <w:tc>
          <w:tcPr>
            <w:tcW w:w="2181" w:type="dxa"/>
            <w:tcBorders>
              <w:top w:val="outset" w:color="000000" w:sz="8"/>
              <w:left w:val="outset" w:color="000000" w:sz="8"/>
              <w:bottom w:val="outset" w:color="000000" w:sz="8"/>
              <w:right w:val="outset" w:color="000000" w:sz="8"/>
            </w:tcBorders>
            <w:vAlign w:val="center"/>
          </w:tcPr>
          <w:bookmarkStart w:name="6669" w:id="4168"/>
          <w:p>
            <w:pPr>
              <w:spacing w:after="0"/>
              <w:ind w:left="0"/>
              <w:jc w:val="center"/>
            </w:pPr>
            <w:r>
              <w:rPr>
                <w:rFonts w:ascii="Arial"/>
                <w:b w:val="false"/>
                <w:i w:val="false"/>
                <w:color w:val="000000"/>
                <w:sz w:val="15"/>
              </w:rPr>
              <w:t>- " -</w:t>
            </w:r>
          </w:p>
          <w:bookmarkEnd w:id="4168"/>
        </w:tc>
        <w:tc>
          <w:tcPr>
            <w:tcW w:w="2045" w:type="dxa"/>
            <w:tcBorders>
              <w:top w:val="outset" w:color="000000" w:sz="8"/>
              <w:left w:val="outset" w:color="000000" w:sz="8"/>
              <w:bottom w:val="outset" w:color="000000" w:sz="8"/>
              <w:right w:val="outset" w:color="000000" w:sz="8"/>
            </w:tcBorders>
            <w:vAlign w:val="center"/>
          </w:tcPr>
          <w:bookmarkStart w:name="6670" w:id="4169"/>
          <w:p>
            <w:pPr>
              <w:spacing w:after="0"/>
              <w:ind w:left="0"/>
              <w:jc w:val="center"/>
            </w:pPr>
            <w:r>
              <w:rPr>
                <w:rFonts w:ascii="Arial"/>
                <w:b w:val="false"/>
                <w:i w:val="false"/>
                <w:color w:val="000000"/>
                <w:sz w:val="15"/>
              </w:rPr>
              <w:t>45</w:t>
            </w:r>
          </w:p>
          <w:bookmarkEnd w:id="4169"/>
        </w:tc>
        <w:tc>
          <w:tcPr>
            <w:tcW w:w="3681" w:type="dxa"/>
            <w:tcBorders>
              <w:top w:val="outset" w:color="000000" w:sz="8"/>
              <w:left w:val="outset" w:color="000000" w:sz="8"/>
              <w:bottom w:val="outset" w:color="000000" w:sz="8"/>
              <w:right w:val="outset" w:color="000000" w:sz="8"/>
            </w:tcBorders>
            <w:vAlign w:val="center"/>
          </w:tcPr>
          <w:bookmarkStart w:name="6671" w:id="4170"/>
          <w:p>
            <w:pPr>
              <w:spacing w:after="0"/>
              <w:ind w:left="0"/>
              <w:jc w:val="center"/>
            </w:pPr>
            <w:r>
              <w:rPr>
                <w:rFonts w:ascii="Arial"/>
                <w:b w:val="false"/>
                <w:i w:val="false"/>
                <w:color w:val="000000"/>
                <w:sz w:val="15"/>
              </w:rPr>
              <w:t>44</w:t>
            </w:r>
          </w:p>
          <w:bookmarkEnd w:id="4170"/>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672" w:id="4171"/>
          <w:p>
            <w:pPr>
              <w:spacing w:after="0"/>
              <w:ind w:left="0"/>
              <w:jc w:val="left"/>
            </w:pPr>
            <w:r>
              <w:rPr>
                <w:rFonts w:ascii="Arial"/>
                <w:b w:val="false"/>
                <w:i w:val="false"/>
                <w:color w:val="000000"/>
                <w:sz w:val="15"/>
              </w:rPr>
              <w:t>CEP7 (D7Z1) Альфа Сателіт ДНК проба (20 мкл в упаковці), Abbott Molecular, Inc., або еквівалент</w:t>
            </w:r>
          </w:p>
          <w:bookmarkEnd w:id="4171"/>
        </w:tc>
        <w:tc>
          <w:tcPr>
            <w:tcW w:w="2181" w:type="dxa"/>
            <w:tcBorders>
              <w:top w:val="outset" w:color="000000" w:sz="8"/>
              <w:left w:val="outset" w:color="000000" w:sz="8"/>
              <w:bottom w:val="outset" w:color="000000" w:sz="8"/>
              <w:right w:val="outset" w:color="000000" w:sz="8"/>
            </w:tcBorders>
            <w:vAlign w:val="center"/>
          </w:tcPr>
          <w:bookmarkStart w:name="6673" w:id="4172"/>
          <w:p>
            <w:pPr>
              <w:spacing w:after="0"/>
              <w:ind w:left="0"/>
              <w:jc w:val="center"/>
            </w:pPr>
            <w:r>
              <w:rPr>
                <w:rFonts w:ascii="Arial"/>
                <w:b w:val="false"/>
                <w:i w:val="false"/>
                <w:color w:val="000000"/>
                <w:sz w:val="15"/>
              </w:rPr>
              <w:t>наборів</w:t>
            </w:r>
          </w:p>
          <w:bookmarkEnd w:id="4172"/>
        </w:tc>
        <w:tc>
          <w:tcPr>
            <w:tcW w:w="2045" w:type="dxa"/>
            <w:tcBorders>
              <w:top w:val="outset" w:color="000000" w:sz="8"/>
              <w:left w:val="outset" w:color="000000" w:sz="8"/>
              <w:bottom w:val="outset" w:color="000000" w:sz="8"/>
              <w:right w:val="outset" w:color="000000" w:sz="8"/>
            </w:tcBorders>
            <w:vAlign w:val="center"/>
          </w:tcPr>
          <w:bookmarkStart w:name="6674" w:id="4173"/>
          <w:p>
            <w:pPr>
              <w:spacing w:after="0"/>
              <w:ind w:left="0"/>
              <w:jc w:val="center"/>
            </w:pPr>
            <w:r>
              <w:rPr>
                <w:rFonts w:ascii="Arial"/>
                <w:b w:val="false"/>
                <w:i w:val="false"/>
                <w:color w:val="000000"/>
                <w:sz w:val="15"/>
              </w:rPr>
              <w:t>1</w:t>
            </w:r>
          </w:p>
          <w:bookmarkEnd w:id="4173"/>
        </w:tc>
        <w:tc>
          <w:tcPr>
            <w:tcW w:w="3681" w:type="dxa"/>
            <w:tcBorders>
              <w:top w:val="outset" w:color="000000" w:sz="8"/>
              <w:left w:val="outset" w:color="000000" w:sz="8"/>
              <w:bottom w:val="outset" w:color="000000" w:sz="8"/>
              <w:right w:val="outset" w:color="000000" w:sz="8"/>
            </w:tcBorders>
            <w:vAlign w:val="center"/>
          </w:tcPr>
          <w:bookmarkStart w:name="6675" w:id="4174"/>
          <w:p>
            <w:pPr>
              <w:spacing w:after="0"/>
              <w:ind w:left="0"/>
              <w:jc w:val="center"/>
            </w:pPr>
            <w:r>
              <w:rPr>
                <w:rFonts w:ascii="Arial"/>
                <w:b w:val="false"/>
                <w:i w:val="false"/>
                <w:color w:val="000000"/>
                <w:sz w:val="15"/>
              </w:rPr>
              <w:t>1</w:t>
            </w:r>
          </w:p>
          <w:bookmarkEnd w:id="4174"/>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676" w:id="4175"/>
          <w:p>
            <w:pPr>
              <w:spacing w:after="0"/>
              <w:ind w:left="0"/>
              <w:jc w:val="left"/>
            </w:pPr>
            <w:r>
              <w:rPr>
                <w:rFonts w:ascii="Arial"/>
                <w:b w:val="false"/>
                <w:i w:val="false"/>
                <w:color w:val="000000"/>
                <w:sz w:val="15"/>
              </w:rPr>
              <w:t>LSI BCR/ABL двокольорова, подвійного злиття транслокаційна ДНК проба (20 мкл в упаковці), Abbott Molecular, Inc., або еквівалент</w:t>
            </w:r>
          </w:p>
          <w:bookmarkEnd w:id="4175"/>
        </w:tc>
        <w:tc>
          <w:tcPr>
            <w:tcW w:w="2181" w:type="dxa"/>
            <w:tcBorders>
              <w:top w:val="outset" w:color="000000" w:sz="8"/>
              <w:left w:val="outset" w:color="000000" w:sz="8"/>
              <w:bottom w:val="outset" w:color="000000" w:sz="8"/>
              <w:right w:val="outset" w:color="000000" w:sz="8"/>
            </w:tcBorders>
            <w:vAlign w:val="center"/>
          </w:tcPr>
          <w:bookmarkStart w:name="6677" w:id="4176"/>
          <w:p>
            <w:pPr>
              <w:spacing w:after="0"/>
              <w:ind w:left="0"/>
              <w:jc w:val="center"/>
            </w:pPr>
            <w:r>
              <w:rPr>
                <w:rFonts w:ascii="Arial"/>
                <w:b w:val="false"/>
                <w:i w:val="false"/>
                <w:color w:val="000000"/>
                <w:sz w:val="15"/>
              </w:rPr>
              <w:t>- " -</w:t>
            </w:r>
          </w:p>
          <w:bookmarkEnd w:id="4176"/>
        </w:tc>
        <w:tc>
          <w:tcPr>
            <w:tcW w:w="2045" w:type="dxa"/>
            <w:tcBorders>
              <w:top w:val="outset" w:color="000000" w:sz="8"/>
              <w:left w:val="outset" w:color="000000" w:sz="8"/>
              <w:bottom w:val="outset" w:color="000000" w:sz="8"/>
              <w:right w:val="outset" w:color="000000" w:sz="8"/>
            </w:tcBorders>
            <w:vAlign w:val="center"/>
          </w:tcPr>
          <w:bookmarkStart w:name="6678" w:id="4177"/>
          <w:p>
            <w:pPr>
              <w:spacing w:after="0"/>
              <w:ind w:left="0"/>
              <w:jc w:val="center"/>
            </w:pPr>
            <w:r>
              <w:rPr>
                <w:rFonts w:ascii="Arial"/>
                <w:b w:val="false"/>
                <w:i w:val="false"/>
                <w:color w:val="000000"/>
                <w:sz w:val="15"/>
              </w:rPr>
              <w:t>5</w:t>
            </w:r>
          </w:p>
          <w:bookmarkEnd w:id="4177"/>
        </w:tc>
        <w:tc>
          <w:tcPr>
            <w:tcW w:w="3681" w:type="dxa"/>
            <w:tcBorders>
              <w:top w:val="outset" w:color="000000" w:sz="8"/>
              <w:left w:val="outset" w:color="000000" w:sz="8"/>
              <w:bottom w:val="outset" w:color="000000" w:sz="8"/>
              <w:right w:val="outset" w:color="000000" w:sz="8"/>
            </w:tcBorders>
            <w:vAlign w:val="center"/>
          </w:tcPr>
          <w:bookmarkStart w:name="6679" w:id="4178"/>
          <w:p>
            <w:pPr>
              <w:spacing w:after="0"/>
              <w:ind w:left="0"/>
              <w:jc w:val="center"/>
            </w:pPr>
            <w:r>
              <w:rPr>
                <w:rFonts w:ascii="Arial"/>
                <w:b w:val="false"/>
                <w:i w:val="false"/>
                <w:color w:val="000000"/>
                <w:sz w:val="15"/>
              </w:rPr>
              <w:t>2</w:t>
            </w:r>
          </w:p>
          <w:bookmarkEnd w:id="4178"/>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680" w:id="4179"/>
          <w:p>
            <w:pPr>
              <w:spacing w:after="0"/>
              <w:ind w:left="0"/>
              <w:jc w:val="left"/>
            </w:pPr>
            <w:r>
              <w:rPr>
                <w:rFonts w:ascii="Arial"/>
                <w:b w:val="false"/>
                <w:i w:val="false"/>
                <w:color w:val="000000"/>
                <w:sz w:val="15"/>
              </w:rPr>
              <w:t>LSI MLL двокольорова на точки розриву ДНК проба (20 мкл в упаковці), Abbott Molecular, Inc., або еквівалент</w:t>
            </w:r>
          </w:p>
          <w:bookmarkEnd w:id="4179"/>
        </w:tc>
        <w:tc>
          <w:tcPr>
            <w:tcW w:w="2181" w:type="dxa"/>
            <w:tcBorders>
              <w:top w:val="outset" w:color="000000" w:sz="8"/>
              <w:left w:val="outset" w:color="000000" w:sz="8"/>
              <w:bottom w:val="outset" w:color="000000" w:sz="8"/>
              <w:right w:val="outset" w:color="000000" w:sz="8"/>
            </w:tcBorders>
            <w:vAlign w:val="center"/>
          </w:tcPr>
          <w:bookmarkStart w:name="6681" w:id="4180"/>
          <w:p>
            <w:pPr>
              <w:spacing w:after="0"/>
              <w:ind w:left="0"/>
              <w:jc w:val="center"/>
            </w:pPr>
            <w:r>
              <w:rPr>
                <w:rFonts w:ascii="Arial"/>
                <w:b w:val="false"/>
                <w:i w:val="false"/>
                <w:color w:val="000000"/>
                <w:sz w:val="15"/>
              </w:rPr>
              <w:t>- " -</w:t>
            </w:r>
          </w:p>
          <w:bookmarkEnd w:id="4180"/>
        </w:tc>
        <w:tc>
          <w:tcPr>
            <w:tcW w:w="2045" w:type="dxa"/>
            <w:tcBorders>
              <w:top w:val="outset" w:color="000000" w:sz="8"/>
              <w:left w:val="outset" w:color="000000" w:sz="8"/>
              <w:bottom w:val="outset" w:color="000000" w:sz="8"/>
              <w:right w:val="outset" w:color="000000" w:sz="8"/>
            </w:tcBorders>
            <w:vAlign w:val="center"/>
          </w:tcPr>
          <w:bookmarkStart w:name="6682" w:id="4181"/>
          <w:p>
            <w:pPr>
              <w:spacing w:after="0"/>
              <w:ind w:left="0"/>
              <w:jc w:val="center"/>
            </w:pPr>
            <w:r>
              <w:rPr>
                <w:rFonts w:ascii="Arial"/>
                <w:b w:val="false"/>
                <w:i w:val="false"/>
                <w:color w:val="000000"/>
                <w:sz w:val="15"/>
              </w:rPr>
              <w:t>6</w:t>
            </w:r>
          </w:p>
          <w:bookmarkEnd w:id="4181"/>
        </w:tc>
        <w:tc>
          <w:tcPr>
            <w:tcW w:w="3681" w:type="dxa"/>
            <w:tcBorders>
              <w:top w:val="outset" w:color="000000" w:sz="8"/>
              <w:left w:val="outset" w:color="000000" w:sz="8"/>
              <w:bottom w:val="outset" w:color="000000" w:sz="8"/>
              <w:right w:val="outset" w:color="000000" w:sz="8"/>
            </w:tcBorders>
            <w:vAlign w:val="center"/>
          </w:tcPr>
          <w:bookmarkStart w:name="6683" w:id="4182"/>
          <w:p>
            <w:pPr>
              <w:spacing w:after="0"/>
              <w:ind w:left="0"/>
              <w:jc w:val="center"/>
            </w:pPr>
            <w:r>
              <w:rPr>
                <w:rFonts w:ascii="Arial"/>
                <w:b w:val="false"/>
                <w:i w:val="false"/>
                <w:color w:val="000000"/>
                <w:sz w:val="15"/>
              </w:rPr>
              <w:t>3</w:t>
            </w:r>
          </w:p>
          <w:bookmarkEnd w:id="4182"/>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684" w:id="4183"/>
          <w:p>
            <w:pPr>
              <w:spacing w:after="0"/>
              <w:ind w:left="0"/>
              <w:jc w:val="left"/>
            </w:pPr>
            <w:r>
              <w:rPr>
                <w:rFonts w:ascii="Arial"/>
                <w:b w:val="false"/>
                <w:i w:val="false"/>
                <w:color w:val="000000"/>
                <w:sz w:val="15"/>
              </w:rPr>
              <w:t>LSI LSI PML/RARa двокольорова транслокаційна ДНК проба (20 мкл в упаковці), Abbott Molecular, Inc., або еквівалент</w:t>
            </w:r>
          </w:p>
          <w:bookmarkEnd w:id="4183"/>
        </w:tc>
        <w:tc>
          <w:tcPr>
            <w:tcW w:w="2181" w:type="dxa"/>
            <w:tcBorders>
              <w:top w:val="outset" w:color="000000" w:sz="8"/>
              <w:left w:val="outset" w:color="000000" w:sz="8"/>
              <w:bottom w:val="outset" w:color="000000" w:sz="8"/>
              <w:right w:val="outset" w:color="000000" w:sz="8"/>
            </w:tcBorders>
            <w:vAlign w:val="center"/>
          </w:tcPr>
          <w:bookmarkStart w:name="6685" w:id="4184"/>
          <w:p>
            <w:pPr>
              <w:spacing w:after="0"/>
              <w:ind w:left="0"/>
              <w:jc w:val="center"/>
            </w:pPr>
            <w:r>
              <w:rPr>
                <w:rFonts w:ascii="Arial"/>
                <w:b w:val="false"/>
                <w:i w:val="false"/>
                <w:color w:val="000000"/>
                <w:sz w:val="15"/>
              </w:rPr>
              <w:t>- " -</w:t>
            </w:r>
          </w:p>
          <w:bookmarkEnd w:id="4184"/>
        </w:tc>
        <w:tc>
          <w:tcPr>
            <w:tcW w:w="2045" w:type="dxa"/>
            <w:tcBorders>
              <w:top w:val="outset" w:color="000000" w:sz="8"/>
              <w:left w:val="outset" w:color="000000" w:sz="8"/>
              <w:bottom w:val="outset" w:color="000000" w:sz="8"/>
              <w:right w:val="outset" w:color="000000" w:sz="8"/>
            </w:tcBorders>
            <w:vAlign w:val="center"/>
          </w:tcPr>
          <w:bookmarkStart w:name="6686" w:id="4185"/>
          <w:p>
            <w:pPr>
              <w:spacing w:after="0"/>
              <w:ind w:left="0"/>
              <w:jc w:val="center"/>
            </w:pPr>
            <w:r>
              <w:rPr>
                <w:rFonts w:ascii="Arial"/>
                <w:b w:val="false"/>
                <w:i w:val="false"/>
                <w:color w:val="000000"/>
                <w:sz w:val="15"/>
              </w:rPr>
              <w:t>5</w:t>
            </w:r>
          </w:p>
          <w:bookmarkEnd w:id="4185"/>
        </w:tc>
        <w:tc>
          <w:tcPr>
            <w:tcW w:w="3681" w:type="dxa"/>
            <w:tcBorders>
              <w:top w:val="outset" w:color="000000" w:sz="8"/>
              <w:left w:val="outset" w:color="000000" w:sz="8"/>
              <w:bottom w:val="outset" w:color="000000" w:sz="8"/>
              <w:right w:val="outset" w:color="000000" w:sz="8"/>
            </w:tcBorders>
            <w:vAlign w:val="center"/>
          </w:tcPr>
          <w:bookmarkStart w:name="6687" w:id="4186"/>
          <w:p>
            <w:pPr>
              <w:spacing w:after="0"/>
              <w:ind w:left="0"/>
              <w:jc w:val="center"/>
            </w:pPr>
            <w:r>
              <w:rPr>
                <w:rFonts w:ascii="Arial"/>
                <w:b w:val="false"/>
                <w:i w:val="false"/>
                <w:color w:val="000000"/>
                <w:sz w:val="15"/>
              </w:rPr>
              <w:t>2</w:t>
            </w:r>
          </w:p>
          <w:bookmarkEnd w:id="4186"/>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688" w:id="4187"/>
          <w:p>
            <w:pPr>
              <w:spacing w:after="0"/>
              <w:ind w:left="0"/>
              <w:jc w:val="left"/>
            </w:pPr>
            <w:r>
              <w:rPr>
                <w:rFonts w:ascii="Arial"/>
                <w:b w:val="false"/>
                <w:i w:val="false"/>
                <w:color w:val="000000"/>
                <w:sz w:val="15"/>
              </w:rPr>
              <w:t>LSI CBFB двокольорова, на точки розриву ДНК проба (20 мкл в упаковці), Abbott Molecular, Inc., або еквівалент</w:t>
            </w:r>
          </w:p>
          <w:bookmarkEnd w:id="4187"/>
        </w:tc>
        <w:tc>
          <w:tcPr>
            <w:tcW w:w="2181" w:type="dxa"/>
            <w:tcBorders>
              <w:top w:val="outset" w:color="000000" w:sz="8"/>
              <w:left w:val="outset" w:color="000000" w:sz="8"/>
              <w:bottom w:val="outset" w:color="000000" w:sz="8"/>
              <w:right w:val="outset" w:color="000000" w:sz="8"/>
            </w:tcBorders>
            <w:vAlign w:val="center"/>
          </w:tcPr>
          <w:bookmarkStart w:name="6689" w:id="4188"/>
          <w:p>
            <w:pPr>
              <w:spacing w:after="0"/>
              <w:ind w:left="0"/>
              <w:jc w:val="center"/>
            </w:pPr>
            <w:r>
              <w:rPr>
                <w:rFonts w:ascii="Arial"/>
                <w:b w:val="false"/>
                <w:i w:val="false"/>
                <w:color w:val="000000"/>
                <w:sz w:val="15"/>
              </w:rPr>
              <w:t>- " -</w:t>
            </w:r>
          </w:p>
          <w:bookmarkEnd w:id="4188"/>
        </w:tc>
        <w:tc>
          <w:tcPr>
            <w:tcW w:w="2045" w:type="dxa"/>
            <w:tcBorders>
              <w:top w:val="outset" w:color="000000" w:sz="8"/>
              <w:left w:val="outset" w:color="000000" w:sz="8"/>
              <w:bottom w:val="outset" w:color="000000" w:sz="8"/>
              <w:right w:val="outset" w:color="000000" w:sz="8"/>
            </w:tcBorders>
            <w:vAlign w:val="center"/>
          </w:tcPr>
          <w:bookmarkStart w:name="6690" w:id="4189"/>
          <w:p>
            <w:pPr>
              <w:spacing w:after="0"/>
              <w:ind w:left="0"/>
              <w:jc w:val="center"/>
            </w:pPr>
            <w:r>
              <w:rPr>
                <w:rFonts w:ascii="Arial"/>
                <w:b w:val="false"/>
                <w:i w:val="false"/>
                <w:color w:val="000000"/>
                <w:sz w:val="15"/>
              </w:rPr>
              <w:t>5</w:t>
            </w:r>
          </w:p>
          <w:bookmarkEnd w:id="4189"/>
        </w:tc>
        <w:tc>
          <w:tcPr>
            <w:tcW w:w="3681" w:type="dxa"/>
            <w:tcBorders>
              <w:top w:val="outset" w:color="000000" w:sz="8"/>
              <w:left w:val="outset" w:color="000000" w:sz="8"/>
              <w:bottom w:val="outset" w:color="000000" w:sz="8"/>
              <w:right w:val="outset" w:color="000000" w:sz="8"/>
            </w:tcBorders>
            <w:vAlign w:val="center"/>
          </w:tcPr>
          <w:bookmarkStart w:name="6691" w:id="4190"/>
          <w:p>
            <w:pPr>
              <w:spacing w:after="0"/>
              <w:ind w:left="0"/>
              <w:jc w:val="center"/>
            </w:pPr>
            <w:r>
              <w:rPr>
                <w:rFonts w:ascii="Arial"/>
                <w:b w:val="false"/>
                <w:i w:val="false"/>
                <w:color w:val="000000"/>
                <w:sz w:val="15"/>
              </w:rPr>
              <w:t>2</w:t>
            </w:r>
          </w:p>
          <w:bookmarkEnd w:id="4190"/>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692" w:id="4191"/>
          <w:p>
            <w:pPr>
              <w:spacing w:after="0"/>
              <w:ind w:left="0"/>
              <w:jc w:val="left"/>
            </w:pPr>
            <w:r>
              <w:rPr>
                <w:rFonts w:ascii="Arial"/>
                <w:b w:val="false"/>
                <w:i w:val="false"/>
                <w:color w:val="000000"/>
                <w:sz w:val="15"/>
              </w:rPr>
              <w:t>LSI TV6(TEL)/RUNX1(AML)ES двокольоровий набір транслокаційних проб (20 мкл в упаковці), Abbott Molecular, Inc., або еквівалент</w:t>
            </w:r>
          </w:p>
          <w:bookmarkEnd w:id="4191"/>
        </w:tc>
        <w:tc>
          <w:tcPr>
            <w:tcW w:w="2181" w:type="dxa"/>
            <w:tcBorders>
              <w:top w:val="outset" w:color="000000" w:sz="8"/>
              <w:left w:val="outset" w:color="000000" w:sz="8"/>
              <w:bottom w:val="outset" w:color="000000" w:sz="8"/>
              <w:right w:val="outset" w:color="000000" w:sz="8"/>
            </w:tcBorders>
            <w:vAlign w:val="center"/>
          </w:tcPr>
          <w:bookmarkStart w:name="6693" w:id="4192"/>
          <w:p>
            <w:pPr>
              <w:spacing w:after="0"/>
              <w:ind w:left="0"/>
              <w:jc w:val="center"/>
            </w:pPr>
            <w:r>
              <w:rPr>
                <w:rFonts w:ascii="Arial"/>
                <w:b w:val="false"/>
                <w:i w:val="false"/>
                <w:color w:val="000000"/>
                <w:sz w:val="15"/>
              </w:rPr>
              <w:t>- " -</w:t>
            </w:r>
          </w:p>
          <w:bookmarkEnd w:id="4192"/>
        </w:tc>
        <w:tc>
          <w:tcPr>
            <w:tcW w:w="2045" w:type="dxa"/>
            <w:tcBorders>
              <w:top w:val="outset" w:color="000000" w:sz="8"/>
              <w:left w:val="outset" w:color="000000" w:sz="8"/>
              <w:bottom w:val="outset" w:color="000000" w:sz="8"/>
              <w:right w:val="outset" w:color="000000" w:sz="8"/>
            </w:tcBorders>
            <w:vAlign w:val="center"/>
          </w:tcPr>
          <w:bookmarkStart w:name="6694" w:id="4193"/>
          <w:p>
            <w:pPr>
              <w:spacing w:after="0"/>
              <w:ind w:left="0"/>
              <w:jc w:val="center"/>
            </w:pPr>
            <w:r>
              <w:rPr>
                <w:rFonts w:ascii="Arial"/>
                <w:b w:val="false"/>
                <w:i w:val="false"/>
                <w:color w:val="000000"/>
                <w:sz w:val="15"/>
              </w:rPr>
              <w:t>5</w:t>
            </w:r>
          </w:p>
          <w:bookmarkEnd w:id="4193"/>
        </w:tc>
        <w:tc>
          <w:tcPr>
            <w:tcW w:w="3681" w:type="dxa"/>
            <w:tcBorders>
              <w:top w:val="outset" w:color="000000" w:sz="8"/>
              <w:left w:val="outset" w:color="000000" w:sz="8"/>
              <w:bottom w:val="outset" w:color="000000" w:sz="8"/>
              <w:right w:val="outset" w:color="000000" w:sz="8"/>
            </w:tcBorders>
            <w:vAlign w:val="center"/>
          </w:tcPr>
          <w:bookmarkStart w:name="6695" w:id="4194"/>
          <w:p>
            <w:pPr>
              <w:spacing w:after="0"/>
              <w:ind w:left="0"/>
              <w:jc w:val="center"/>
            </w:pPr>
            <w:r>
              <w:rPr>
                <w:rFonts w:ascii="Arial"/>
                <w:b w:val="false"/>
                <w:i w:val="false"/>
                <w:color w:val="000000"/>
                <w:sz w:val="15"/>
              </w:rPr>
              <w:t>2</w:t>
            </w:r>
          </w:p>
          <w:bookmarkEnd w:id="4194"/>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696" w:id="4195"/>
          <w:p>
            <w:pPr>
              <w:spacing w:after="0"/>
              <w:ind w:left="0"/>
              <w:jc w:val="left"/>
            </w:pPr>
            <w:r>
              <w:rPr>
                <w:rFonts w:ascii="Arial"/>
                <w:b w:val="false"/>
                <w:i w:val="false"/>
                <w:color w:val="000000"/>
                <w:sz w:val="15"/>
              </w:rPr>
              <w:t>LSI RUNX1/RUNX1T1DFFISH ДНК проби набір двокольоровий набір транслокаційних проб (20 мкл в упаковці), Abbott Molecular, Inc., або еквівалент</w:t>
            </w:r>
          </w:p>
          <w:bookmarkEnd w:id="4195"/>
        </w:tc>
        <w:tc>
          <w:tcPr>
            <w:tcW w:w="2181" w:type="dxa"/>
            <w:tcBorders>
              <w:top w:val="outset" w:color="000000" w:sz="8"/>
              <w:left w:val="outset" w:color="000000" w:sz="8"/>
              <w:bottom w:val="outset" w:color="000000" w:sz="8"/>
              <w:right w:val="outset" w:color="000000" w:sz="8"/>
            </w:tcBorders>
            <w:vAlign w:val="center"/>
          </w:tcPr>
          <w:bookmarkStart w:name="6697" w:id="4196"/>
          <w:p>
            <w:pPr>
              <w:spacing w:after="0"/>
              <w:ind w:left="0"/>
              <w:jc w:val="center"/>
            </w:pPr>
            <w:r>
              <w:rPr>
                <w:rFonts w:ascii="Arial"/>
                <w:b w:val="false"/>
                <w:i w:val="false"/>
                <w:color w:val="000000"/>
                <w:sz w:val="15"/>
              </w:rPr>
              <w:t>- " -</w:t>
            </w:r>
          </w:p>
          <w:bookmarkEnd w:id="4196"/>
        </w:tc>
        <w:tc>
          <w:tcPr>
            <w:tcW w:w="2045" w:type="dxa"/>
            <w:tcBorders>
              <w:top w:val="outset" w:color="000000" w:sz="8"/>
              <w:left w:val="outset" w:color="000000" w:sz="8"/>
              <w:bottom w:val="outset" w:color="000000" w:sz="8"/>
              <w:right w:val="outset" w:color="000000" w:sz="8"/>
            </w:tcBorders>
            <w:vAlign w:val="center"/>
          </w:tcPr>
          <w:bookmarkStart w:name="6698" w:id="4197"/>
          <w:p>
            <w:pPr>
              <w:spacing w:after="0"/>
              <w:ind w:left="0"/>
              <w:jc w:val="center"/>
            </w:pPr>
            <w:r>
              <w:rPr>
                <w:rFonts w:ascii="Arial"/>
                <w:b w:val="false"/>
                <w:i w:val="false"/>
                <w:color w:val="000000"/>
                <w:sz w:val="15"/>
              </w:rPr>
              <w:t>2</w:t>
            </w:r>
          </w:p>
          <w:bookmarkEnd w:id="4197"/>
        </w:tc>
        <w:tc>
          <w:tcPr>
            <w:tcW w:w="3681" w:type="dxa"/>
            <w:tcBorders>
              <w:top w:val="outset" w:color="000000" w:sz="8"/>
              <w:left w:val="outset" w:color="000000" w:sz="8"/>
              <w:bottom w:val="outset" w:color="000000" w:sz="8"/>
              <w:right w:val="outset" w:color="000000" w:sz="8"/>
            </w:tcBorders>
            <w:vAlign w:val="center"/>
          </w:tcPr>
          <w:bookmarkStart w:name="6699" w:id="4198"/>
          <w:p>
            <w:pPr>
              <w:spacing w:after="0"/>
              <w:ind w:left="0"/>
              <w:jc w:val="center"/>
            </w:pPr>
            <w:r>
              <w:rPr>
                <w:rFonts w:ascii="Arial"/>
                <w:b w:val="false"/>
                <w:i w:val="false"/>
                <w:color w:val="000000"/>
                <w:sz w:val="15"/>
              </w:rPr>
              <w:t>2</w:t>
            </w:r>
          </w:p>
          <w:bookmarkEnd w:id="4198"/>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00" w:id="4199"/>
          <w:p>
            <w:pPr>
              <w:spacing w:after="0"/>
              <w:ind w:left="0"/>
              <w:jc w:val="left"/>
            </w:pPr>
            <w:r>
              <w:rPr>
                <w:rFonts w:ascii="Arial"/>
                <w:b w:val="false"/>
                <w:i w:val="false"/>
                <w:color w:val="000000"/>
                <w:sz w:val="15"/>
              </w:rPr>
              <w:t>TelVysion проба q спектрум оранж (5 мкл в упаковці), Abbott Molecular, Inc., або еквівалент</w:t>
            </w:r>
          </w:p>
          <w:bookmarkEnd w:id="4199"/>
        </w:tc>
        <w:tc>
          <w:tcPr>
            <w:tcW w:w="2181" w:type="dxa"/>
            <w:tcBorders>
              <w:top w:val="outset" w:color="000000" w:sz="8"/>
              <w:left w:val="outset" w:color="000000" w:sz="8"/>
              <w:bottom w:val="outset" w:color="000000" w:sz="8"/>
              <w:right w:val="outset" w:color="000000" w:sz="8"/>
            </w:tcBorders>
            <w:vAlign w:val="center"/>
          </w:tcPr>
          <w:bookmarkStart w:name="6701" w:id="4200"/>
          <w:p>
            <w:pPr>
              <w:spacing w:after="0"/>
              <w:ind w:left="0"/>
              <w:jc w:val="center"/>
            </w:pPr>
            <w:r>
              <w:rPr>
                <w:rFonts w:ascii="Arial"/>
                <w:b w:val="false"/>
                <w:i w:val="false"/>
                <w:color w:val="000000"/>
                <w:sz w:val="15"/>
              </w:rPr>
              <w:t>- " -</w:t>
            </w:r>
          </w:p>
          <w:bookmarkEnd w:id="4200"/>
        </w:tc>
        <w:tc>
          <w:tcPr>
            <w:tcW w:w="2045" w:type="dxa"/>
            <w:tcBorders>
              <w:top w:val="outset" w:color="000000" w:sz="8"/>
              <w:left w:val="outset" w:color="000000" w:sz="8"/>
              <w:bottom w:val="outset" w:color="000000" w:sz="8"/>
              <w:right w:val="outset" w:color="000000" w:sz="8"/>
            </w:tcBorders>
            <w:vAlign w:val="center"/>
          </w:tcPr>
          <w:bookmarkStart w:name="6702" w:id="4201"/>
          <w:p>
            <w:pPr>
              <w:spacing w:after="0"/>
              <w:ind w:left="0"/>
              <w:jc w:val="center"/>
            </w:pPr>
            <w:r>
              <w:rPr>
                <w:rFonts w:ascii="Arial"/>
                <w:b w:val="false"/>
                <w:i w:val="false"/>
                <w:color w:val="000000"/>
                <w:sz w:val="15"/>
              </w:rPr>
              <w:t>8</w:t>
            </w:r>
          </w:p>
          <w:bookmarkEnd w:id="4201"/>
        </w:tc>
        <w:tc>
          <w:tcPr>
            <w:tcW w:w="3681" w:type="dxa"/>
            <w:tcBorders>
              <w:top w:val="outset" w:color="000000" w:sz="8"/>
              <w:left w:val="outset" w:color="000000" w:sz="8"/>
              <w:bottom w:val="outset" w:color="000000" w:sz="8"/>
              <w:right w:val="outset" w:color="000000" w:sz="8"/>
            </w:tcBorders>
            <w:vAlign w:val="center"/>
          </w:tcPr>
          <w:bookmarkStart w:name="6703" w:id="4202"/>
          <w:p>
            <w:pPr>
              <w:spacing w:after="0"/>
              <w:ind w:left="0"/>
              <w:jc w:val="center"/>
            </w:pPr>
            <w:r>
              <w:rPr>
                <w:rFonts w:ascii="Arial"/>
                <w:b w:val="false"/>
                <w:i w:val="false"/>
                <w:color w:val="000000"/>
                <w:sz w:val="15"/>
              </w:rPr>
              <w:t>4</w:t>
            </w:r>
          </w:p>
          <w:bookmarkEnd w:id="4202"/>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04" w:id="4203"/>
          <w:p>
            <w:pPr>
              <w:spacing w:after="0"/>
              <w:ind w:left="0"/>
              <w:jc w:val="left"/>
            </w:pPr>
            <w:r>
              <w:rPr>
                <w:rFonts w:ascii="Arial"/>
                <w:b w:val="false"/>
                <w:i w:val="false"/>
                <w:color w:val="000000"/>
                <w:sz w:val="15"/>
              </w:rPr>
              <w:t>TelVysion проба 22q спектрум грін (5 мкл в упаковці), Abbott Molecular, Inc., або еквівалент</w:t>
            </w:r>
          </w:p>
          <w:bookmarkEnd w:id="4203"/>
        </w:tc>
        <w:tc>
          <w:tcPr>
            <w:tcW w:w="2181" w:type="dxa"/>
            <w:tcBorders>
              <w:top w:val="outset" w:color="000000" w:sz="8"/>
              <w:left w:val="outset" w:color="000000" w:sz="8"/>
              <w:bottom w:val="outset" w:color="000000" w:sz="8"/>
              <w:right w:val="outset" w:color="000000" w:sz="8"/>
            </w:tcBorders>
            <w:vAlign w:val="center"/>
          </w:tcPr>
          <w:bookmarkStart w:name="6705" w:id="4204"/>
          <w:p>
            <w:pPr>
              <w:spacing w:after="0"/>
              <w:ind w:left="0"/>
              <w:jc w:val="center"/>
            </w:pPr>
            <w:r>
              <w:rPr>
                <w:rFonts w:ascii="Arial"/>
                <w:b w:val="false"/>
                <w:i w:val="false"/>
                <w:color w:val="000000"/>
                <w:sz w:val="15"/>
              </w:rPr>
              <w:t>- " -</w:t>
            </w:r>
          </w:p>
          <w:bookmarkEnd w:id="4204"/>
        </w:tc>
        <w:tc>
          <w:tcPr>
            <w:tcW w:w="2045" w:type="dxa"/>
            <w:tcBorders>
              <w:top w:val="outset" w:color="000000" w:sz="8"/>
              <w:left w:val="outset" w:color="000000" w:sz="8"/>
              <w:bottom w:val="outset" w:color="000000" w:sz="8"/>
              <w:right w:val="outset" w:color="000000" w:sz="8"/>
            </w:tcBorders>
            <w:vAlign w:val="center"/>
          </w:tcPr>
          <w:bookmarkStart w:name="6706" w:id="4205"/>
          <w:p>
            <w:pPr>
              <w:spacing w:after="0"/>
              <w:ind w:left="0"/>
              <w:jc w:val="center"/>
            </w:pPr>
            <w:r>
              <w:rPr>
                <w:rFonts w:ascii="Arial"/>
                <w:b w:val="false"/>
                <w:i w:val="false"/>
                <w:color w:val="000000"/>
                <w:sz w:val="15"/>
              </w:rPr>
              <w:t>1</w:t>
            </w:r>
          </w:p>
          <w:bookmarkEnd w:id="4205"/>
        </w:tc>
        <w:tc>
          <w:tcPr>
            <w:tcW w:w="3681" w:type="dxa"/>
            <w:tcBorders>
              <w:top w:val="outset" w:color="000000" w:sz="8"/>
              <w:left w:val="outset" w:color="000000" w:sz="8"/>
              <w:bottom w:val="outset" w:color="000000" w:sz="8"/>
              <w:right w:val="outset" w:color="000000" w:sz="8"/>
            </w:tcBorders>
            <w:vAlign w:val="center"/>
          </w:tcPr>
          <w:bookmarkStart w:name="6707" w:id="4206"/>
          <w:p>
            <w:pPr>
              <w:spacing w:after="0"/>
              <w:ind w:left="0"/>
              <w:jc w:val="center"/>
            </w:pPr>
            <w:r>
              <w:rPr>
                <w:rFonts w:ascii="Arial"/>
                <w:b w:val="false"/>
                <w:i w:val="false"/>
                <w:color w:val="000000"/>
                <w:sz w:val="15"/>
              </w:rPr>
              <w:t>1</w:t>
            </w:r>
          </w:p>
          <w:bookmarkEnd w:id="4206"/>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08" w:id="4207"/>
          <w:p>
            <w:pPr>
              <w:spacing w:after="0"/>
              <w:ind w:left="0"/>
              <w:jc w:val="left"/>
            </w:pPr>
            <w:r>
              <w:rPr>
                <w:rFonts w:ascii="Arial"/>
                <w:b w:val="false"/>
                <w:i w:val="false"/>
                <w:color w:val="000000"/>
                <w:sz w:val="15"/>
              </w:rPr>
              <w:t>TelVysion проба Xq/Yq спектрум оран (5 мкл в упаковці), Abbott Molecular, Inc., або еквівалент</w:t>
            </w:r>
          </w:p>
          <w:bookmarkEnd w:id="4207"/>
        </w:tc>
        <w:tc>
          <w:tcPr>
            <w:tcW w:w="2181" w:type="dxa"/>
            <w:tcBorders>
              <w:top w:val="outset" w:color="000000" w:sz="8"/>
              <w:left w:val="outset" w:color="000000" w:sz="8"/>
              <w:bottom w:val="outset" w:color="000000" w:sz="8"/>
              <w:right w:val="outset" w:color="000000" w:sz="8"/>
            </w:tcBorders>
            <w:vAlign w:val="center"/>
          </w:tcPr>
          <w:bookmarkStart w:name="6709" w:id="4208"/>
          <w:p>
            <w:pPr>
              <w:spacing w:after="0"/>
              <w:ind w:left="0"/>
              <w:jc w:val="center"/>
            </w:pPr>
            <w:r>
              <w:rPr>
                <w:rFonts w:ascii="Arial"/>
                <w:b w:val="false"/>
                <w:i w:val="false"/>
                <w:color w:val="000000"/>
                <w:sz w:val="15"/>
              </w:rPr>
              <w:t>- " -</w:t>
            </w:r>
          </w:p>
          <w:bookmarkEnd w:id="4208"/>
        </w:tc>
        <w:tc>
          <w:tcPr>
            <w:tcW w:w="2045" w:type="dxa"/>
            <w:tcBorders>
              <w:top w:val="outset" w:color="000000" w:sz="8"/>
              <w:left w:val="outset" w:color="000000" w:sz="8"/>
              <w:bottom w:val="outset" w:color="000000" w:sz="8"/>
              <w:right w:val="outset" w:color="000000" w:sz="8"/>
            </w:tcBorders>
            <w:vAlign w:val="center"/>
          </w:tcPr>
          <w:bookmarkStart w:name="6710" w:id="4209"/>
          <w:p>
            <w:pPr>
              <w:spacing w:after="0"/>
              <w:ind w:left="0"/>
              <w:jc w:val="center"/>
            </w:pPr>
            <w:r>
              <w:rPr>
                <w:rFonts w:ascii="Arial"/>
                <w:b w:val="false"/>
                <w:i w:val="false"/>
                <w:color w:val="000000"/>
                <w:sz w:val="15"/>
              </w:rPr>
              <w:t>1</w:t>
            </w:r>
          </w:p>
          <w:bookmarkEnd w:id="4209"/>
        </w:tc>
        <w:tc>
          <w:tcPr>
            <w:tcW w:w="3681" w:type="dxa"/>
            <w:tcBorders>
              <w:top w:val="outset" w:color="000000" w:sz="8"/>
              <w:left w:val="outset" w:color="000000" w:sz="8"/>
              <w:bottom w:val="outset" w:color="000000" w:sz="8"/>
              <w:right w:val="outset" w:color="000000" w:sz="8"/>
            </w:tcBorders>
            <w:vAlign w:val="center"/>
          </w:tcPr>
          <w:bookmarkStart w:name="6711" w:id="4210"/>
          <w:p>
            <w:pPr>
              <w:spacing w:after="0"/>
              <w:ind w:left="0"/>
              <w:jc w:val="center"/>
            </w:pPr>
            <w:r>
              <w:rPr>
                <w:rFonts w:ascii="Arial"/>
                <w:b w:val="false"/>
                <w:i w:val="false"/>
                <w:color w:val="000000"/>
                <w:sz w:val="15"/>
              </w:rPr>
              <w:t>1</w:t>
            </w:r>
          </w:p>
          <w:bookmarkEnd w:id="4210"/>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12" w:id="4211"/>
          <w:p>
            <w:pPr>
              <w:spacing w:after="0"/>
              <w:ind w:left="0"/>
              <w:jc w:val="left"/>
            </w:pPr>
            <w:r>
              <w:rPr>
                <w:rFonts w:ascii="Arial"/>
                <w:b w:val="false"/>
                <w:i w:val="false"/>
                <w:color w:val="000000"/>
                <w:sz w:val="15"/>
              </w:rPr>
              <w:t>ПЛР мастер-мікс TaqMan Universal (200 реакцій), Life Technologies Corp. / ThermoFisher Scientific, або еквівалент</w:t>
            </w:r>
          </w:p>
          <w:bookmarkEnd w:id="4211"/>
        </w:tc>
        <w:tc>
          <w:tcPr>
            <w:tcW w:w="2181" w:type="dxa"/>
            <w:tcBorders>
              <w:top w:val="outset" w:color="000000" w:sz="8"/>
              <w:left w:val="outset" w:color="000000" w:sz="8"/>
              <w:bottom w:val="outset" w:color="000000" w:sz="8"/>
              <w:right w:val="outset" w:color="000000" w:sz="8"/>
            </w:tcBorders>
            <w:vAlign w:val="center"/>
          </w:tcPr>
          <w:bookmarkStart w:name="6713" w:id="4212"/>
          <w:p>
            <w:pPr>
              <w:spacing w:after="0"/>
              <w:ind w:left="0"/>
              <w:jc w:val="center"/>
            </w:pPr>
            <w:r>
              <w:rPr>
                <w:rFonts w:ascii="Arial"/>
                <w:b w:val="false"/>
                <w:i w:val="false"/>
                <w:color w:val="000000"/>
                <w:sz w:val="15"/>
              </w:rPr>
              <w:t>флаконів</w:t>
            </w:r>
          </w:p>
          <w:bookmarkEnd w:id="4212"/>
        </w:tc>
        <w:tc>
          <w:tcPr>
            <w:tcW w:w="2045" w:type="dxa"/>
            <w:tcBorders>
              <w:top w:val="outset" w:color="000000" w:sz="8"/>
              <w:left w:val="outset" w:color="000000" w:sz="8"/>
              <w:bottom w:val="outset" w:color="000000" w:sz="8"/>
              <w:right w:val="outset" w:color="000000" w:sz="8"/>
            </w:tcBorders>
            <w:vAlign w:val="center"/>
          </w:tcPr>
          <w:bookmarkStart w:name="6714" w:id="4213"/>
          <w:p>
            <w:pPr>
              <w:spacing w:after="0"/>
              <w:ind w:left="0"/>
              <w:jc w:val="center"/>
            </w:pPr>
            <w:r>
              <w:rPr>
                <w:rFonts w:ascii="Arial"/>
                <w:b w:val="false"/>
                <w:i w:val="false"/>
                <w:color w:val="000000"/>
                <w:sz w:val="15"/>
              </w:rPr>
              <w:t>10</w:t>
            </w:r>
          </w:p>
          <w:bookmarkEnd w:id="4213"/>
        </w:tc>
        <w:tc>
          <w:tcPr>
            <w:tcW w:w="3681" w:type="dxa"/>
            <w:tcBorders>
              <w:top w:val="outset" w:color="000000" w:sz="8"/>
              <w:left w:val="outset" w:color="000000" w:sz="8"/>
              <w:bottom w:val="outset" w:color="000000" w:sz="8"/>
              <w:right w:val="outset" w:color="000000" w:sz="8"/>
            </w:tcBorders>
            <w:vAlign w:val="center"/>
          </w:tcPr>
          <w:bookmarkStart w:name="6715" w:id="4214"/>
          <w:p>
            <w:pPr>
              <w:spacing w:after="0"/>
              <w:ind w:left="0"/>
              <w:jc w:val="center"/>
            </w:pPr>
            <w:r>
              <w:rPr>
                <w:rFonts w:ascii="Arial"/>
                <w:b w:val="false"/>
                <w:i w:val="false"/>
                <w:color w:val="000000"/>
                <w:sz w:val="15"/>
              </w:rPr>
              <w:t>10</w:t>
            </w:r>
          </w:p>
          <w:bookmarkEnd w:id="4214"/>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16" w:id="4215"/>
          <w:p>
            <w:pPr>
              <w:spacing w:after="0"/>
              <w:ind w:left="0"/>
              <w:jc w:val="left"/>
            </w:pPr>
            <w:r>
              <w:rPr>
                <w:rFonts w:ascii="Arial"/>
                <w:b w:val="false"/>
                <w:i w:val="false"/>
                <w:color w:val="000000"/>
                <w:sz w:val="15"/>
              </w:rPr>
              <w:t>Суміш для зворотної транскрипції High Capacity cDNA (200 реакцій), Life Technologies Corp. / ThermoFisher Scientific, або еквівалент</w:t>
            </w:r>
          </w:p>
          <w:bookmarkEnd w:id="4215"/>
        </w:tc>
        <w:tc>
          <w:tcPr>
            <w:tcW w:w="2181" w:type="dxa"/>
            <w:tcBorders>
              <w:top w:val="outset" w:color="000000" w:sz="8"/>
              <w:left w:val="outset" w:color="000000" w:sz="8"/>
              <w:bottom w:val="outset" w:color="000000" w:sz="8"/>
              <w:right w:val="outset" w:color="000000" w:sz="8"/>
            </w:tcBorders>
            <w:vAlign w:val="center"/>
          </w:tcPr>
          <w:bookmarkStart w:name="6717" w:id="4216"/>
          <w:p>
            <w:pPr>
              <w:spacing w:after="0"/>
              <w:ind w:left="0"/>
              <w:jc w:val="center"/>
            </w:pPr>
            <w:r>
              <w:rPr>
                <w:rFonts w:ascii="Arial"/>
                <w:b w:val="false"/>
                <w:i w:val="false"/>
                <w:color w:val="000000"/>
                <w:sz w:val="15"/>
              </w:rPr>
              <w:t>- " -</w:t>
            </w:r>
          </w:p>
          <w:bookmarkEnd w:id="4216"/>
        </w:tc>
        <w:tc>
          <w:tcPr>
            <w:tcW w:w="2045" w:type="dxa"/>
            <w:tcBorders>
              <w:top w:val="outset" w:color="000000" w:sz="8"/>
              <w:left w:val="outset" w:color="000000" w:sz="8"/>
              <w:bottom w:val="outset" w:color="000000" w:sz="8"/>
              <w:right w:val="outset" w:color="000000" w:sz="8"/>
            </w:tcBorders>
            <w:vAlign w:val="center"/>
          </w:tcPr>
          <w:bookmarkStart w:name="6718" w:id="4217"/>
          <w:p>
            <w:pPr>
              <w:spacing w:after="0"/>
              <w:ind w:left="0"/>
              <w:jc w:val="center"/>
            </w:pPr>
            <w:r>
              <w:rPr>
                <w:rFonts w:ascii="Arial"/>
                <w:b w:val="false"/>
                <w:i w:val="false"/>
                <w:color w:val="000000"/>
                <w:sz w:val="15"/>
              </w:rPr>
              <w:t>18</w:t>
            </w:r>
          </w:p>
          <w:bookmarkEnd w:id="4217"/>
        </w:tc>
        <w:tc>
          <w:tcPr>
            <w:tcW w:w="3681" w:type="dxa"/>
            <w:tcBorders>
              <w:top w:val="outset" w:color="000000" w:sz="8"/>
              <w:left w:val="outset" w:color="000000" w:sz="8"/>
              <w:bottom w:val="outset" w:color="000000" w:sz="8"/>
              <w:right w:val="outset" w:color="000000" w:sz="8"/>
            </w:tcBorders>
            <w:vAlign w:val="center"/>
          </w:tcPr>
          <w:bookmarkStart w:name="6719" w:id="4218"/>
          <w:p>
            <w:pPr>
              <w:spacing w:after="0"/>
              <w:ind w:left="0"/>
              <w:jc w:val="center"/>
            </w:pPr>
            <w:r>
              <w:rPr>
                <w:rFonts w:ascii="Arial"/>
                <w:b w:val="false"/>
                <w:i w:val="false"/>
                <w:color w:val="000000"/>
                <w:sz w:val="15"/>
              </w:rPr>
              <w:t>9</w:t>
            </w:r>
          </w:p>
          <w:bookmarkEnd w:id="4218"/>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20" w:id="4219"/>
          <w:p>
            <w:pPr>
              <w:spacing w:after="0"/>
              <w:ind w:left="0"/>
              <w:jc w:val="left"/>
            </w:pPr>
            <w:r>
              <w:rPr>
                <w:rFonts w:ascii="Arial"/>
                <w:b w:val="false"/>
                <w:i w:val="false"/>
                <w:color w:val="000000"/>
                <w:sz w:val="15"/>
              </w:rPr>
              <w:t>Середовище RPMI 1640 (100 мл), Life Technologies Corp. / ThermoFisher Scientific, або еквівалент</w:t>
            </w:r>
          </w:p>
          <w:bookmarkEnd w:id="4219"/>
        </w:tc>
        <w:tc>
          <w:tcPr>
            <w:tcW w:w="2181" w:type="dxa"/>
            <w:tcBorders>
              <w:top w:val="outset" w:color="000000" w:sz="8"/>
              <w:left w:val="outset" w:color="000000" w:sz="8"/>
              <w:bottom w:val="outset" w:color="000000" w:sz="8"/>
              <w:right w:val="outset" w:color="000000" w:sz="8"/>
            </w:tcBorders>
            <w:vAlign w:val="center"/>
          </w:tcPr>
          <w:bookmarkStart w:name="6721" w:id="4220"/>
          <w:p>
            <w:pPr>
              <w:spacing w:after="0"/>
              <w:ind w:left="0"/>
              <w:jc w:val="center"/>
            </w:pPr>
            <w:r>
              <w:rPr>
                <w:rFonts w:ascii="Arial"/>
                <w:b w:val="false"/>
                <w:i w:val="false"/>
                <w:color w:val="000000"/>
                <w:sz w:val="15"/>
              </w:rPr>
              <w:t>- " -</w:t>
            </w:r>
          </w:p>
          <w:bookmarkEnd w:id="4220"/>
        </w:tc>
        <w:tc>
          <w:tcPr>
            <w:tcW w:w="2045" w:type="dxa"/>
            <w:tcBorders>
              <w:top w:val="outset" w:color="000000" w:sz="8"/>
              <w:left w:val="outset" w:color="000000" w:sz="8"/>
              <w:bottom w:val="outset" w:color="000000" w:sz="8"/>
              <w:right w:val="outset" w:color="000000" w:sz="8"/>
            </w:tcBorders>
            <w:vAlign w:val="center"/>
          </w:tcPr>
          <w:bookmarkStart w:name="6722" w:id="4221"/>
          <w:p>
            <w:pPr>
              <w:spacing w:after="0"/>
              <w:ind w:left="0"/>
              <w:jc w:val="center"/>
            </w:pPr>
            <w:r>
              <w:rPr>
                <w:rFonts w:ascii="Arial"/>
                <w:b w:val="false"/>
                <w:i w:val="false"/>
                <w:color w:val="000000"/>
                <w:sz w:val="15"/>
              </w:rPr>
              <w:t>28</w:t>
            </w:r>
          </w:p>
          <w:bookmarkEnd w:id="4221"/>
        </w:tc>
        <w:tc>
          <w:tcPr>
            <w:tcW w:w="3681" w:type="dxa"/>
            <w:tcBorders>
              <w:top w:val="outset" w:color="000000" w:sz="8"/>
              <w:left w:val="outset" w:color="000000" w:sz="8"/>
              <w:bottom w:val="outset" w:color="000000" w:sz="8"/>
              <w:right w:val="outset" w:color="000000" w:sz="8"/>
            </w:tcBorders>
            <w:vAlign w:val="center"/>
          </w:tcPr>
          <w:bookmarkStart w:name="6723" w:id="4222"/>
          <w:p>
            <w:pPr>
              <w:spacing w:after="0"/>
              <w:ind w:left="0"/>
              <w:jc w:val="center"/>
            </w:pPr>
            <w:r>
              <w:rPr>
                <w:rFonts w:ascii="Arial"/>
                <w:b w:val="false"/>
                <w:i w:val="false"/>
                <w:color w:val="000000"/>
                <w:sz w:val="15"/>
              </w:rPr>
              <w:t>27</w:t>
            </w:r>
          </w:p>
          <w:bookmarkEnd w:id="4222"/>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24" w:id="4223"/>
          <w:p>
            <w:pPr>
              <w:spacing w:after="0"/>
              <w:ind w:left="0"/>
              <w:jc w:val="left"/>
            </w:pPr>
            <w:r>
              <w:rPr>
                <w:rFonts w:ascii="Arial"/>
                <w:b w:val="false"/>
                <w:i w:val="false"/>
                <w:color w:val="000000"/>
                <w:sz w:val="15"/>
              </w:rPr>
              <w:t>Сироватка Fetal Bovine (100 мл), Life Technologies Corp. / ThermoFisher Scientific, або еквівалент</w:t>
            </w:r>
          </w:p>
          <w:bookmarkEnd w:id="4223"/>
        </w:tc>
        <w:tc>
          <w:tcPr>
            <w:tcW w:w="2181" w:type="dxa"/>
            <w:tcBorders>
              <w:top w:val="outset" w:color="000000" w:sz="8"/>
              <w:left w:val="outset" w:color="000000" w:sz="8"/>
              <w:bottom w:val="outset" w:color="000000" w:sz="8"/>
              <w:right w:val="outset" w:color="000000" w:sz="8"/>
            </w:tcBorders>
            <w:vAlign w:val="center"/>
          </w:tcPr>
          <w:bookmarkStart w:name="6725" w:id="4224"/>
          <w:p>
            <w:pPr>
              <w:spacing w:after="0"/>
              <w:ind w:left="0"/>
              <w:jc w:val="center"/>
            </w:pPr>
            <w:r>
              <w:rPr>
                <w:rFonts w:ascii="Arial"/>
                <w:b w:val="false"/>
                <w:i w:val="false"/>
                <w:color w:val="000000"/>
                <w:sz w:val="15"/>
              </w:rPr>
              <w:t>- " -</w:t>
            </w:r>
          </w:p>
          <w:bookmarkEnd w:id="4224"/>
        </w:tc>
        <w:tc>
          <w:tcPr>
            <w:tcW w:w="2045" w:type="dxa"/>
            <w:tcBorders>
              <w:top w:val="outset" w:color="000000" w:sz="8"/>
              <w:left w:val="outset" w:color="000000" w:sz="8"/>
              <w:bottom w:val="outset" w:color="000000" w:sz="8"/>
              <w:right w:val="outset" w:color="000000" w:sz="8"/>
            </w:tcBorders>
            <w:vAlign w:val="center"/>
          </w:tcPr>
          <w:bookmarkStart w:name="6726" w:id="4225"/>
          <w:p>
            <w:pPr>
              <w:spacing w:after="0"/>
              <w:ind w:left="0"/>
              <w:jc w:val="center"/>
            </w:pPr>
            <w:r>
              <w:rPr>
                <w:rFonts w:ascii="Arial"/>
                <w:b w:val="false"/>
                <w:i w:val="false"/>
                <w:color w:val="000000"/>
                <w:sz w:val="15"/>
              </w:rPr>
              <w:t>7</w:t>
            </w:r>
          </w:p>
          <w:bookmarkEnd w:id="4225"/>
        </w:tc>
        <w:tc>
          <w:tcPr>
            <w:tcW w:w="3681" w:type="dxa"/>
            <w:tcBorders>
              <w:top w:val="outset" w:color="000000" w:sz="8"/>
              <w:left w:val="outset" w:color="000000" w:sz="8"/>
              <w:bottom w:val="outset" w:color="000000" w:sz="8"/>
              <w:right w:val="outset" w:color="000000" w:sz="8"/>
            </w:tcBorders>
            <w:vAlign w:val="center"/>
          </w:tcPr>
          <w:bookmarkStart w:name="6727" w:id="4226"/>
          <w:p>
            <w:pPr>
              <w:spacing w:after="0"/>
              <w:ind w:left="0"/>
              <w:jc w:val="center"/>
            </w:pPr>
            <w:r>
              <w:rPr>
                <w:rFonts w:ascii="Arial"/>
                <w:b w:val="false"/>
                <w:i w:val="false"/>
                <w:color w:val="000000"/>
                <w:sz w:val="15"/>
              </w:rPr>
              <w:t>7</w:t>
            </w:r>
          </w:p>
          <w:bookmarkEnd w:id="4226"/>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28" w:id="4227"/>
          <w:p>
            <w:pPr>
              <w:spacing w:after="0"/>
              <w:ind w:left="0"/>
              <w:jc w:val="left"/>
            </w:pPr>
            <w:r>
              <w:rPr>
                <w:rFonts w:ascii="Arial"/>
                <w:b w:val="false"/>
                <w:i w:val="false"/>
                <w:color w:val="000000"/>
                <w:sz w:val="15"/>
              </w:rPr>
              <w:t>96-лункові оптичні плашки MicroAmp (10 штук в упаковці), Life Technologies Corp. / ThermoFisher Scientific, або еквівалент</w:t>
            </w:r>
          </w:p>
          <w:bookmarkEnd w:id="4227"/>
        </w:tc>
        <w:tc>
          <w:tcPr>
            <w:tcW w:w="2181" w:type="dxa"/>
            <w:tcBorders>
              <w:top w:val="outset" w:color="000000" w:sz="8"/>
              <w:left w:val="outset" w:color="000000" w:sz="8"/>
              <w:bottom w:val="outset" w:color="000000" w:sz="8"/>
              <w:right w:val="outset" w:color="000000" w:sz="8"/>
            </w:tcBorders>
            <w:vAlign w:val="center"/>
          </w:tcPr>
          <w:bookmarkStart w:name="6729" w:id="4228"/>
          <w:p>
            <w:pPr>
              <w:spacing w:after="0"/>
              <w:ind w:left="0"/>
              <w:jc w:val="center"/>
            </w:pPr>
            <w:r>
              <w:rPr>
                <w:rFonts w:ascii="Arial"/>
                <w:b w:val="false"/>
                <w:i w:val="false"/>
                <w:color w:val="000000"/>
                <w:sz w:val="15"/>
              </w:rPr>
              <w:t>упаковок</w:t>
            </w:r>
          </w:p>
          <w:bookmarkEnd w:id="4228"/>
        </w:tc>
        <w:tc>
          <w:tcPr>
            <w:tcW w:w="2045" w:type="dxa"/>
            <w:tcBorders>
              <w:top w:val="outset" w:color="000000" w:sz="8"/>
              <w:left w:val="outset" w:color="000000" w:sz="8"/>
              <w:bottom w:val="outset" w:color="000000" w:sz="8"/>
              <w:right w:val="outset" w:color="000000" w:sz="8"/>
            </w:tcBorders>
            <w:vAlign w:val="center"/>
          </w:tcPr>
          <w:bookmarkStart w:name="6730" w:id="4229"/>
          <w:p>
            <w:pPr>
              <w:spacing w:after="0"/>
              <w:ind w:left="0"/>
              <w:jc w:val="center"/>
            </w:pPr>
            <w:r>
              <w:rPr>
                <w:rFonts w:ascii="Arial"/>
                <w:b w:val="false"/>
                <w:i w:val="false"/>
                <w:color w:val="000000"/>
                <w:sz w:val="15"/>
              </w:rPr>
              <w:t>5</w:t>
            </w:r>
          </w:p>
          <w:bookmarkEnd w:id="4229"/>
        </w:tc>
        <w:tc>
          <w:tcPr>
            <w:tcW w:w="3681" w:type="dxa"/>
            <w:tcBorders>
              <w:top w:val="outset" w:color="000000" w:sz="8"/>
              <w:left w:val="outset" w:color="000000" w:sz="8"/>
              <w:bottom w:val="outset" w:color="000000" w:sz="8"/>
              <w:right w:val="outset" w:color="000000" w:sz="8"/>
            </w:tcBorders>
            <w:vAlign w:val="center"/>
          </w:tcPr>
          <w:bookmarkStart w:name="6731" w:id="4230"/>
          <w:p>
            <w:pPr>
              <w:spacing w:after="0"/>
              <w:ind w:left="0"/>
              <w:jc w:val="center"/>
            </w:pPr>
            <w:r>
              <w:rPr>
                <w:rFonts w:ascii="Arial"/>
                <w:b w:val="false"/>
                <w:i w:val="false"/>
                <w:color w:val="000000"/>
                <w:sz w:val="15"/>
              </w:rPr>
              <w:t>5</w:t>
            </w:r>
          </w:p>
          <w:bookmarkEnd w:id="4230"/>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32" w:id="4231"/>
          <w:p>
            <w:pPr>
              <w:spacing w:after="0"/>
              <w:ind w:left="0"/>
              <w:jc w:val="left"/>
            </w:pPr>
            <w:r>
              <w:rPr>
                <w:rFonts w:ascii="Arial"/>
                <w:b w:val="false"/>
                <w:i w:val="false"/>
                <w:color w:val="000000"/>
                <w:sz w:val="15"/>
              </w:rPr>
              <w:t>Плівка MicroAmp оптична (25 штук в упаковці), Life Technologies Corp. / ThermoFisher Scientific, або еквівалент</w:t>
            </w:r>
          </w:p>
          <w:bookmarkEnd w:id="4231"/>
        </w:tc>
        <w:tc>
          <w:tcPr>
            <w:tcW w:w="2181" w:type="dxa"/>
            <w:tcBorders>
              <w:top w:val="outset" w:color="000000" w:sz="8"/>
              <w:left w:val="outset" w:color="000000" w:sz="8"/>
              <w:bottom w:val="outset" w:color="000000" w:sz="8"/>
              <w:right w:val="outset" w:color="000000" w:sz="8"/>
            </w:tcBorders>
            <w:vAlign w:val="center"/>
          </w:tcPr>
          <w:bookmarkStart w:name="6733" w:id="4232"/>
          <w:p>
            <w:pPr>
              <w:spacing w:after="0"/>
              <w:ind w:left="0"/>
              <w:jc w:val="center"/>
            </w:pPr>
            <w:r>
              <w:rPr>
                <w:rFonts w:ascii="Arial"/>
                <w:b w:val="false"/>
                <w:i w:val="false"/>
                <w:color w:val="000000"/>
                <w:sz w:val="15"/>
              </w:rPr>
              <w:t>- " -</w:t>
            </w:r>
          </w:p>
          <w:bookmarkEnd w:id="4232"/>
        </w:tc>
        <w:tc>
          <w:tcPr>
            <w:tcW w:w="2045" w:type="dxa"/>
            <w:tcBorders>
              <w:top w:val="outset" w:color="000000" w:sz="8"/>
              <w:left w:val="outset" w:color="000000" w:sz="8"/>
              <w:bottom w:val="outset" w:color="000000" w:sz="8"/>
              <w:right w:val="outset" w:color="000000" w:sz="8"/>
            </w:tcBorders>
            <w:vAlign w:val="center"/>
          </w:tcPr>
          <w:bookmarkStart w:name="6734" w:id="4233"/>
          <w:p>
            <w:pPr>
              <w:spacing w:after="0"/>
              <w:ind w:left="0"/>
              <w:jc w:val="center"/>
            </w:pPr>
            <w:r>
              <w:rPr>
                <w:rFonts w:ascii="Arial"/>
                <w:b w:val="false"/>
                <w:i w:val="false"/>
                <w:color w:val="000000"/>
                <w:sz w:val="15"/>
              </w:rPr>
              <w:t>2</w:t>
            </w:r>
          </w:p>
          <w:bookmarkEnd w:id="4233"/>
        </w:tc>
        <w:tc>
          <w:tcPr>
            <w:tcW w:w="3681" w:type="dxa"/>
            <w:tcBorders>
              <w:top w:val="outset" w:color="000000" w:sz="8"/>
              <w:left w:val="outset" w:color="000000" w:sz="8"/>
              <w:bottom w:val="outset" w:color="000000" w:sz="8"/>
              <w:right w:val="outset" w:color="000000" w:sz="8"/>
            </w:tcBorders>
            <w:vAlign w:val="center"/>
          </w:tcPr>
          <w:bookmarkStart w:name="6735" w:id="4234"/>
          <w:p>
            <w:pPr>
              <w:spacing w:after="0"/>
              <w:ind w:left="0"/>
              <w:jc w:val="center"/>
            </w:pPr>
            <w:r>
              <w:rPr>
                <w:rFonts w:ascii="Arial"/>
                <w:b w:val="false"/>
                <w:i w:val="false"/>
                <w:color w:val="000000"/>
                <w:sz w:val="15"/>
              </w:rPr>
              <w:t>2</w:t>
            </w:r>
          </w:p>
          <w:bookmarkEnd w:id="4234"/>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36" w:id="4235"/>
          <w:p>
            <w:pPr>
              <w:spacing w:after="0"/>
              <w:ind w:left="0"/>
              <w:jc w:val="left"/>
            </w:pPr>
            <w:r>
              <w:rPr>
                <w:rFonts w:ascii="Arial"/>
                <w:b w:val="false"/>
                <w:i w:val="false"/>
                <w:color w:val="000000"/>
                <w:sz w:val="15"/>
              </w:rPr>
              <w:t>Набір для генотипування генів системи KIR genotyping SSP dry kit (10 тестів), One Lambda Inc., або еквівалент</w:t>
            </w:r>
          </w:p>
          <w:bookmarkEnd w:id="4235"/>
        </w:tc>
        <w:tc>
          <w:tcPr>
            <w:tcW w:w="2181" w:type="dxa"/>
            <w:tcBorders>
              <w:top w:val="outset" w:color="000000" w:sz="8"/>
              <w:left w:val="outset" w:color="000000" w:sz="8"/>
              <w:bottom w:val="outset" w:color="000000" w:sz="8"/>
              <w:right w:val="outset" w:color="000000" w:sz="8"/>
            </w:tcBorders>
            <w:vAlign w:val="center"/>
          </w:tcPr>
          <w:bookmarkStart w:name="6737" w:id="4236"/>
          <w:p>
            <w:pPr>
              <w:spacing w:after="0"/>
              <w:ind w:left="0"/>
              <w:jc w:val="center"/>
            </w:pPr>
            <w:r>
              <w:rPr>
                <w:rFonts w:ascii="Arial"/>
                <w:b w:val="false"/>
                <w:i w:val="false"/>
                <w:color w:val="000000"/>
                <w:sz w:val="15"/>
              </w:rPr>
              <w:t>- " -</w:t>
            </w:r>
          </w:p>
          <w:bookmarkEnd w:id="4236"/>
        </w:tc>
        <w:tc>
          <w:tcPr>
            <w:tcW w:w="2045" w:type="dxa"/>
            <w:tcBorders>
              <w:top w:val="outset" w:color="000000" w:sz="8"/>
              <w:left w:val="outset" w:color="000000" w:sz="8"/>
              <w:bottom w:val="outset" w:color="000000" w:sz="8"/>
              <w:right w:val="outset" w:color="000000" w:sz="8"/>
            </w:tcBorders>
            <w:vAlign w:val="center"/>
          </w:tcPr>
          <w:bookmarkStart w:name="6738" w:id="4237"/>
          <w:p>
            <w:pPr>
              <w:spacing w:after="0"/>
              <w:ind w:left="0"/>
              <w:jc w:val="center"/>
            </w:pPr>
            <w:r>
              <w:rPr>
                <w:rFonts w:ascii="Arial"/>
                <w:b w:val="false"/>
                <w:i w:val="false"/>
                <w:color w:val="000000"/>
                <w:sz w:val="15"/>
              </w:rPr>
              <w:t>3</w:t>
            </w:r>
          </w:p>
          <w:bookmarkEnd w:id="4237"/>
        </w:tc>
        <w:tc>
          <w:tcPr>
            <w:tcW w:w="3681" w:type="dxa"/>
            <w:tcBorders>
              <w:top w:val="outset" w:color="000000" w:sz="8"/>
              <w:left w:val="outset" w:color="000000" w:sz="8"/>
              <w:bottom w:val="outset" w:color="000000" w:sz="8"/>
              <w:right w:val="outset" w:color="000000" w:sz="8"/>
            </w:tcBorders>
            <w:vAlign w:val="center"/>
          </w:tcPr>
          <w:bookmarkStart w:name="6739" w:id="4238"/>
          <w:p>
            <w:pPr>
              <w:spacing w:after="0"/>
              <w:ind w:left="0"/>
              <w:jc w:val="center"/>
            </w:pPr>
            <w:r>
              <w:rPr>
                <w:rFonts w:ascii="Arial"/>
                <w:b w:val="false"/>
                <w:i w:val="false"/>
                <w:color w:val="000000"/>
                <w:sz w:val="15"/>
              </w:rPr>
              <w:t>3</w:t>
            </w:r>
          </w:p>
          <w:bookmarkEnd w:id="4238"/>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40" w:id="4239"/>
          <w:p>
            <w:pPr>
              <w:spacing w:after="0"/>
              <w:ind w:left="0"/>
              <w:jc w:val="left"/>
            </w:pPr>
            <w:r>
              <w:rPr>
                <w:rFonts w:ascii="Arial"/>
                <w:b w:val="false"/>
                <w:i w:val="false"/>
                <w:color w:val="000000"/>
                <w:sz w:val="15"/>
              </w:rPr>
              <w:t>Набір для кількісного визначення мутації BCR/ABL1 методом ПЛР у реальному часі QuantideX qPCR BCR-ABL1 IS Kit (60 реакцій), Asuragen Inc., або еквівалент</w:t>
            </w:r>
          </w:p>
          <w:bookmarkEnd w:id="4239"/>
        </w:tc>
        <w:tc>
          <w:tcPr>
            <w:tcW w:w="2181" w:type="dxa"/>
            <w:tcBorders>
              <w:top w:val="outset" w:color="000000" w:sz="8"/>
              <w:left w:val="outset" w:color="000000" w:sz="8"/>
              <w:bottom w:val="outset" w:color="000000" w:sz="8"/>
              <w:right w:val="outset" w:color="000000" w:sz="8"/>
            </w:tcBorders>
            <w:vAlign w:val="center"/>
          </w:tcPr>
          <w:bookmarkStart w:name="6741" w:id="4240"/>
          <w:p>
            <w:pPr>
              <w:spacing w:after="0"/>
              <w:ind w:left="0"/>
              <w:jc w:val="center"/>
            </w:pPr>
            <w:r>
              <w:rPr>
                <w:rFonts w:ascii="Arial"/>
                <w:b w:val="false"/>
                <w:i w:val="false"/>
                <w:color w:val="000000"/>
                <w:sz w:val="15"/>
              </w:rPr>
              <w:t>наборів</w:t>
            </w:r>
          </w:p>
          <w:bookmarkEnd w:id="4240"/>
        </w:tc>
        <w:tc>
          <w:tcPr>
            <w:tcW w:w="2045" w:type="dxa"/>
            <w:tcBorders>
              <w:top w:val="outset" w:color="000000" w:sz="8"/>
              <w:left w:val="outset" w:color="000000" w:sz="8"/>
              <w:bottom w:val="outset" w:color="000000" w:sz="8"/>
              <w:right w:val="outset" w:color="000000" w:sz="8"/>
            </w:tcBorders>
            <w:vAlign w:val="center"/>
          </w:tcPr>
          <w:bookmarkStart w:name="6742" w:id="4241"/>
          <w:p>
            <w:pPr>
              <w:spacing w:after="0"/>
              <w:ind w:left="0"/>
              <w:jc w:val="center"/>
            </w:pPr>
            <w:r>
              <w:rPr>
                <w:rFonts w:ascii="Arial"/>
                <w:b w:val="false"/>
                <w:i w:val="false"/>
                <w:color w:val="000000"/>
                <w:sz w:val="15"/>
              </w:rPr>
              <w:t>1</w:t>
            </w:r>
          </w:p>
          <w:bookmarkEnd w:id="4241"/>
        </w:tc>
        <w:tc>
          <w:tcPr>
            <w:tcW w:w="3681" w:type="dxa"/>
            <w:tcBorders>
              <w:top w:val="outset" w:color="000000" w:sz="8"/>
              <w:left w:val="outset" w:color="000000" w:sz="8"/>
              <w:bottom w:val="outset" w:color="000000" w:sz="8"/>
              <w:right w:val="outset" w:color="000000" w:sz="8"/>
            </w:tcBorders>
            <w:vAlign w:val="center"/>
          </w:tcPr>
          <w:bookmarkStart w:name="6743" w:id="4242"/>
          <w:p>
            <w:pPr>
              <w:spacing w:after="0"/>
              <w:ind w:left="0"/>
              <w:jc w:val="center"/>
            </w:pPr>
            <w:r>
              <w:rPr>
                <w:rFonts w:ascii="Arial"/>
                <w:b w:val="false"/>
                <w:i w:val="false"/>
                <w:color w:val="000000"/>
                <w:sz w:val="15"/>
              </w:rPr>
              <w:t>1</w:t>
            </w:r>
          </w:p>
          <w:bookmarkEnd w:id="4242"/>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44" w:id="4243"/>
          <w:p>
            <w:pPr>
              <w:spacing w:after="0"/>
              <w:ind w:left="0"/>
              <w:jc w:val="left"/>
            </w:pPr>
            <w:r>
              <w:rPr>
                <w:rFonts w:ascii="Arial"/>
                <w:b w:val="false"/>
                <w:i w:val="false"/>
                <w:color w:val="000000"/>
                <w:sz w:val="15"/>
              </w:rPr>
              <w:t>Набір для мультиплексного якісного визначення мутації BCR/ABL1 методом ПЛР з детекцією в агарозному гелі Seeplex Leukemia BCR/ABL (25 реакцій), SeeGene, Inc., або еквівалент</w:t>
            </w:r>
          </w:p>
          <w:bookmarkEnd w:id="4243"/>
        </w:tc>
        <w:tc>
          <w:tcPr>
            <w:tcW w:w="2181" w:type="dxa"/>
            <w:tcBorders>
              <w:top w:val="outset" w:color="000000" w:sz="8"/>
              <w:left w:val="outset" w:color="000000" w:sz="8"/>
              <w:bottom w:val="outset" w:color="000000" w:sz="8"/>
              <w:right w:val="outset" w:color="000000" w:sz="8"/>
            </w:tcBorders>
            <w:vAlign w:val="center"/>
          </w:tcPr>
          <w:bookmarkStart w:name="6745" w:id="4244"/>
          <w:p>
            <w:pPr>
              <w:spacing w:after="0"/>
              <w:ind w:left="0"/>
              <w:jc w:val="center"/>
            </w:pPr>
            <w:r>
              <w:rPr>
                <w:rFonts w:ascii="Arial"/>
                <w:b w:val="false"/>
                <w:i w:val="false"/>
                <w:color w:val="000000"/>
                <w:sz w:val="15"/>
              </w:rPr>
              <w:t>- " -</w:t>
            </w:r>
          </w:p>
          <w:bookmarkEnd w:id="4244"/>
        </w:tc>
        <w:tc>
          <w:tcPr>
            <w:tcW w:w="2045" w:type="dxa"/>
            <w:tcBorders>
              <w:top w:val="outset" w:color="000000" w:sz="8"/>
              <w:left w:val="outset" w:color="000000" w:sz="8"/>
              <w:bottom w:val="outset" w:color="000000" w:sz="8"/>
              <w:right w:val="outset" w:color="000000" w:sz="8"/>
            </w:tcBorders>
            <w:vAlign w:val="center"/>
          </w:tcPr>
          <w:bookmarkStart w:name="6746" w:id="4245"/>
          <w:p>
            <w:pPr>
              <w:spacing w:after="0"/>
              <w:ind w:left="0"/>
              <w:jc w:val="center"/>
            </w:pPr>
            <w:r>
              <w:rPr>
                <w:rFonts w:ascii="Arial"/>
                <w:b w:val="false"/>
                <w:i w:val="false"/>
                <w:color w:val="000000"/>
                <w:sz w:val="15"/>
              </w:rPr>
              <w:t>15</w:t>
            </w:r>
          </w:p>
          <w:bookmarkEnd w:id="4245"/>
        </w:tc>
        <w:tc>
          <w:tcPr>
            <w:tcW w:w="3681" w:type="dxa"/>
            <w:tcBorders>
              <w:top w:val="outset" w:color="000000" w:sz="8"/>
              <w:left w:val="outset" w:color="000000" w:sz="8"/>
              <w:bottom w:val="outset" w:color="000000" w:sz="8"/>
              <w:right w:val="outset" w:color="000000" w:sz="8"/>
            </w:tcBorders>
            <w:vAlign w:val="center"/>
          </w:tcPr>
          <w:bookmarkStart w:name="6747" w:id="4246"/>
          <w:p>
            <w:pPr>
              <w:spacing w:after="0"/>
              <w:ind w:left="0"/>
              <w:jc w:val="center"/>
            </w:pPr>
            <w:r>
              <w:rPr>
                <w:rFonts w:ascii="Arial"/>
                <w:b w:val="false"/>
                <w:i w:val="false"/>
                <w:color w:val="000000"/>
                <w:sz w:val="15"/>
              </w:rPr>
              <w:t>15</w:t>
            </w:r>
          </w:p>
          <w:bookmarkEnd w:id="4246"/>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48" w:id="4247"/>
          <w:p>
            <w:pPr>
              <w:spacing w:after="0"/>
              <w:ind w:left="0"/>
              <w:jc w:val="left"/>
            </w:pPr>
            <w:r>
              <w:rPr>
                <w:rFonts w:ascii="Arial"/>
                <w:b w:val="false"/>
                <w:i w:val="false"/>
                <w:color w:val="000000"/>
                <w:sz w:val="15"/>
              </w:rPr>
              <w:t>Набір для визначення мутації гена FLT3 методом ПЛР з детекцією в агарозному гелі LeukoStrat™ FLT3 Mutation Assay (33 реакції), Invivoscribe Technologies, Inc., або еквівалент</w:t>
            </w:r>
          </w:p>
          <w:bookmarkEnd w:id="4247"/>
        </w:tc>
        <w:tc>
          <w:tcPr>
            <w:tcW w:w="2181" w:type="dxa"/>
            <w:tcBorders>
              <w:top w:val="outset" w:color="000000" w:sz="8"/>
              <w:left w:val="outset" w:color="000000" w:sz="8"/>
              <w:bottom w:val="outset" w:color="000000" w:sz="8"/>
              <w:right w:val="outset" w:color="000000" w:sz="8"/>
            </w:tcBorders>
            <w:vAlign w:val="center"/>
          </w:tcPr>
          <w:bookmarkStart w:name="6749" w:id="4248"/>
          <w:p>
            <w:pPr>
              <w:spacing w:after="0"/>
              <w:ind w:left="0"/>
              <w:jc w:val="center"/>
            </w:pPr>
            <w:r>
              <w:rPr>
                <w:rFonts w:ascii="Arial"/>
                <w:b w:val="false"/>
                <w:i w:val="false"/>
                <w:color w:val="000000"/>
                <w:sz w:val="15"/>
              </w:rPr>
              <w:t>наборів</w:t>
            </w:r>
          </w:p>
          <w:bookmarkEnd w:id="4248"/>
        </w:tc>
        <w:tc>
          <w:tcPr>
            <w:tcW w:w="2045" w:type="dxa"/>
            <w:tcBorders>
              <w:top w:val="outset" w:color="000000" w:sz="8"/>
              <w:left w:val="outset" w:color="000000" w:sz="8"/>
              <w:bottom w:val="outset" w:color="000000" w:sz="8"/>
              <w:right w:val="outset" w:color="000000" w:sz="8"/>
            </w:tcBorders>
            <w:vAlign w:val="center"/>
          </w:tcPr>
          <w:bookmarkStart w:name="6750" w:id="4249"/>
          <w:p>
            <w:pPr>
              <w:spacing w:after="0"/>
              <w:ind w:left="0"/>
              <w:jc w:val="center"/>
            </w:pPr>
            <w:r>
              <w:rPr>
                <w:rFonts w:ascii="Arial"/>
                <w:b w:val="false"/>
                <w:i w:val="false"/>
                <w:color w:val="000000"/>
                <w:sz w:val="15"/>
              </w:rPr>
              <w:t>4</w:t>
            </w:r>
          </w:p>
          <w:bookmarkEnd w:id="4249"/>
        </w:tc>
        <w:tc>
          <w:tcPr>
            <w:tcW w:w="3681" w:type="dxa"/>
            <w:tcBorders>
              <w:top w:val="outset" w:color="000000" w:sz="8"/>
              <w:left w:val="outset" w:color="000000" w:sz="8"/>
              <w:bottom w:val="outset" w:color="000000" w:sz="8"/>
              <w:right w:val="outset" w:color="000000" w:sz="8"/>
            </w:tcBorders>
            <w:vAlign w:val="center"/>
          </w:tcPr>
          <w:bookmarkStart w:name="6751" w:id="4250"/>
          <w:p>
            <w:pPr>
              <w:spacing w:after="0"/>
              <w:ind w:left="0"/>
              <w:jc w:val="center"/>
            </w:pPr>
            <w:r>
              <w:rPr>
                <w:rFonts w:ascii="Arial"/>
                <w:b w:val="false"/>
                <w:i w:val="false"/>
                <w:color w:val="000000"/>
                <w:sz w:val="15"/>
              </w:rPr>
              <w:t>4</w:t>
            </w:r>
          </w:p>
          <w:bookmarkEnd w:id="4250"/>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52" w:id="4251"/>
          <w:p>
            <w:pPr>
              <w:spacing w:after="0"/>
              <w:ind w:left="0"/>
              <w:jc w:val="left"/>
            </w:pPr>
            <w:r>
              <w:rPr>
                <w:rFonts w:ascii="Arial"/>
                <w:b w:val="false"/>
                <w:i w:val="false"/>
                <w:color w:val="000000"/>
                <w:sz w:val="15"/>
              </w:rPr>
              <w:t>Набір для визначення мутації ETV6(TEL)/RUNX1(AML) Kit методом ПЛР у реальному часі (24 реакції), Qiagen GmbH, або еквівалент</w:t>
            </w:r>
          </w:p>
          <w:bookmarkEnd w:id="4251"/>
        </w:tc>
        <w:tc>
          <w:tcPr>
            <w:tcW w:w="2181" w:type="dxa"/>
            <w:tcBorders>
              <w:top w:val="outset" w:color="000000" w:sz="8"/>
              <w:left w:val="outset" w:color="000000" w:sz="8"/>
              <w:bottom w:val="outset" w:color="000000" w:sz="8"/>
              <w:right w:val="outset" w:color="000000" w:sz="8"/>
            </w:tcBorders>
            <w:vAlign w:val="center"/>
          </w:tcPr>
          <w:bookmarkStart w:name="6753" w:id="4252"/>
          <w:p>
            <w:pPr>
              <w:spacing w:after="0"/>
              <w:ind w:left="0"/>
              <w:jc w:val="center"/>
            </w:pPr>
            <w:r>
              <w:rPr>
                <w:rFonts w:ascii="Arial"/>
                <w:b w:val="false"/>
                <w:i w:val="false"/>
                <w:color w:val="000000"/>
                <w:sz w:val="15"/>
              </w:rPr>
              <w:t>- " -</w:t>
            </w:r>
          </w:p>
          <w:bookmarkEnd w:id="4252"/>
        </w:tc>
        <w:tc>
          <w:tcPr>
            <w:tcW w:w="2045" w:type="dxa"/>
            <w:tcBorders>
              <w:top w:val="outset" w:color="000000" w:sz="8"/>
              <w:left w:val="outset" w:color="000000" w:sz="8"/>
              <w:bottom w:val="outset" w:color="000000" w:sz="8"/>
              <w:right w:val="outset" w:color="000000" w:sz="8"/>
            </w:tcBorders>
            <w:vAlign w:val="center"/>
          </w:tcPr>
          <w:bookmarkStart w:name="6754" w:id="4253"/>
          <w:p>
            <w:pPr>
              <w:spacing w:after="0"/>
              <w:ind w:left="0"/>
              <w:jc w:val="center"/>
            </w:pPr>
            <w:r>
              <w:rPr>
                <w:rFonts w:ascii="Arial"/>
                <w:b w:val="false"/>
                <w:i w:val="false"/>
                <w:color w:val="000000"/>
                <w:sz w:val="15"/>
              </w:rPr>
              <w:t>1</w:t>
            </w:r>
          </w:p>
          <w:bookmarkEnd w:id="4253"/>
        </w:tc>
        <w:tc>
          <w:tcPr>
            <w:tcW w:w="3681" w:type="dxa"/>
            <w:tcBorders>
              <w:top w:val="outset" w:color="000000" w:sz="8"/>
              <w:left w:val="outset" w:color="000000" w:sz="8"/>
              <w:bottom w:val="outset" w:color="000000" w:sz="8"/>
              <w:right w:val="outset" w:color="000000" w:sz="8"/>
            </w:tcBorders>
            <w:vAlign w:val="center"/>
          </w:tcPr>
          <w:bookmarkStart w:name="6755" w:id="4254"/>
          <w:p>
            <w:pPr>
              <w:spacing w:after="0"/>
              <w:ind w:left="0"/>
              <w:jc w:val="center"/>
            </w:pPr>
            <w:r>
              <w:rPr>
                <w:rFonts w:ascii="Arial"/>
                <w:b w:val="false"/>
                <w:i w:val="false"/>
                <w:color w:val="000000"/>
                <w:sz w:val="15"/>
              </w:rPr>
              <w:t>1</w:t>
            </w:r>
          </w:p>
          <w:bookmarkEnd w:id="4254"/>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56" w:id="4255"/>
          <w:p>
            <w:pPr>
              <w:spacing w:after="0"/>
              <w:ind w:left="0"/>
              <w:jc w:val="left"/>
            </w:pPr>
            <w:r>
              <w:rPr>
                <w:rFonts w:ascii="Arial"/>
                <w:b w:val="false"/>
                <w:i w:val="false"/>
                <w:color w:val="000000"/>
                <w:sz w:val="15"/>
              </w:rPr>
              <w:t>Набір для визначення мутації PML-RARA bcr1 Kit методом ПЛР у реальному часі (24 реакції), Qiagen GmbH, або еквівалент</w:t>
            </w:r>
          </w:p>
          <w:bookmarkEnd w:id="4255"/>
        </w:tc>
        <w:tc>
          <w:tcPr>
            <w:tcW w:w="2181" w:type="dxa"/>
            <w:tcBorders>
              <w:top w:val="outset" w:color="000000" w:sz="8"/>
              <w:left w:val="outset" w:color="000000" w:sz="8"/>
              <w:bottom w:val="outset" w:color="000000" w:sz="8"/>
              <w:right w:val="outset" w:color="000000" w:sz="8"/>
            </w:tcBorders>
            <w:vAlign w:val="center"/>
          </w:tcPr>
          <w:bookmarkStart w:name="6757" w:id="4256"/>
          <w:p>
            <w:pPr>
              <w:spacing w:after="0"/>
              <w:ind w:left="0"/>
              <w:jc w:val="center"/>
            </w:pPr>
            <w:r>
              <w:rPr>
                <w:rFonts w:ascii="Arial"/>
                <w:b w:val="false"/>
                <w:i w:val="false"/>
                <w:color w:val="000000"/>
                <w:sz w:val="15"/>
              </w:rPr>
              <w:t>- " -</w:t>
            </w:r>
          </w:p>
          <w:bookmarkEnd w:id="4256"/>
        </w:tc>
        <w:tc>
          <w:tcPr>
            <w:tcW w:w="2045" w:type="dxa"/>
            <w:tcBorders>
              <w:top w:val="outset" w:color="000000" w:sz="8"/>
              <w:left w:val="outset" w:color="000000" w:sz="8"/>
              <w:bottom w:val="outset" w:color="000000" w:sz="8"/>
              <w:right w:val="outset" w:color="000000" w:sz="8"/>
            </w:tcBorders>
            <w:vAlign w:val="center"/>
          </w:tcPr>
          <w:bookmarkStart w:name="6758" w:id="4257"/>
          <w:p>
            <w:pPr>
              <w:spacing w:after="0"/>
              <w:ind w:left="0"/>
              <w:jc w:val="center"/>
            </w:pPr>
            <w:r>
              <w:rPr>
                <w:rFonts w:ascii="Arial"/>
                <w:b w:val="false"/>
                <w:i w:val="false"/>
                <w:color w:val="000000"/>
                <w:sz w:val="15"/>
              </w:rPr>
              <w:t>1</w:t>
            </w:r>
          </w:p>
          <w:bookmarkEnd w:id="4257"/>
        </w:tc>
        <w:tc>
          <w:tcPr>
            <w:tcW w:w="3681" w:type="dxa"/>
            <w:tcBorders>
              <w:top w:val="outset" w:color="000000" w:sz="8"/>
              <w:left w:val="outset" w:color="000000" w:sz="8"/>
              <w:bottom w:val="outset" w:color="000000" w:sz="8"/>
              <w:right w:val="outset" w:color="000000" w:sz="8"/>
            </w:tcBorders>
            <w:vAlign w:val="center"/>
          </w:tcPr>
          <w:bookmarkStart w:name="6759" w:id="4258"/>
          <w:p>
            <w:pPr>
              <w:spacing w:after="0"/>
              <w:ind w:left="0"/>
              <w:jc w:val="center"/>
            </w:pPr>
            <w:r>
              <w:rPr>
                <w:rFonts w:ascii="Arial"/>
                <w:b w:val="false"/>
                <w:i w:val="false"/>
                <w:color w:val="000000"/>
                <w:sz w:val="15"/>
              </w:rPr>
              <w:t>1</w:t>
            </w:r>
          </w:p>
          <w:bookmarkEnd w:id="4258"/>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60" w:id="4259"/>
          <w:p>
            <w:pPr>
              <w:spacing w:after="0"/>
              <w:ind w:left="0"/>
              <w:jc w:val="left"/>
            </w:pPr>
            <w:r>
              <w:rPr>
                <w:rFonts w:ascii="Arial"/>
                <w:b w:val="false"/>
                <w:i w:val="false"/>
                <w:color w:val="000000"/>
                <w:sz w:val="15"/>
              </w:rPr>
              <w:t>Набір для визначення мутації PML-RARA bcr2 Kit методом ПЛР у реальному часі (24 реакції), Qiagen GmbH, або еквівалент</w:t>
            </w:r>
          </w:p>
          <w:bookmarkEnd w:id="4259"/>
        </w:tc>
        <w:tc>
          <w:tcPr>
            <w:tcW w:w="2181" w:type="dxa"/>
            <w:tcBorders>
              <w:top w:val="outset" w:color="000000" w:sz="8"/>
              <w:left w:val="outset" w:color="000000" w:sz="8"/>
              <w:bottom w:val="outset" w:color="000000" w:sz="8"/>
              <w:right w:val="outset" w:color="000000" w:sz="8"/>
            </w:tcBorders>
            <w:vAlign w:val="center"/>
          </w:tcPr>
          <w:bookmarkStart w:name="6761" w:id="4260"/>
          <w:p>
            <w:pPr>
              <w:spacing w:after="0"/>
              <w:ind w:left="0"/>
              <w:jc w:val="center"/>
            </w:pPr>
            <w:r>
              <w:rPr>
                <w:rFonts w:ascii="Arial"/>
                <w:b w:val="false"/>
                <w:i w:val="false"/>
                <w:color w:val="000000"/>
                <w:sz w:val="15"/>
              </w:rPr>
              <w:t>- " -</w:t>
            </w:r>
          </w:p>
          <w:bookmarkEnd w:id="4260"/>
        </w:tc>
        <w:tc>
          <w:tcPr>
            <w:tcW w:w="2045" w:type="dxa"/>
            <w:tcBorders>
              <w:top w:val="outset" w:color="000000" w:sz="8"/>
              <w:left w:val="outset" w:color="000000" w:sz="8"/>
              <w:bottom w:val="outset" w:color="000000" w:sz="8"/>
              <w:right w:val="outset" w:color="000000" w:sz="8"/>
            </w:tcBorders>
            <w:vAlign w:val="center"/>
          </w:tcPr>
          <w:bookmarkStart w:name="6762" w:id="4261"/>
          <w:p>
            <w:pPr>
              <w:spacing w:after="0"/>
              <w:ind w:left="0"/>
              <w:jc w:val="center"/>
            </w:pPr>
            <w:r>
              <w:rPr>
                <w:rFonts w:ascii="Arial"/>
                <w:b w:val="false"/>
                <w:i w:val="false"/>
                <w:color w:val="000000"/>
                <w:sz w:val="15"/>
              </w:rPr>
              <w:t>1</w:t>
            </w:r>
          </w:p>
          <w:bookmarkEnd w:id="4261"/>
        </w:tc>
        <w:tc>
          <w:tcPr>
            <w:tcW w:w="3681" w:type="dxa"/>
            <w:tcBorders>
              <w:top w:val="outset" w:color="000000" w:sz="8"/>
              <w:left w:val="outset" w:color="000000" w:sz="8"/>
              <w:bottom w:val="outset" w:color="000000" w:sz="8"/>
              <w:right w:val="outset" w:color="000000" w:sz="8"/>
            </w:tcBorders>
            <w:vAlign w:val="center"/>
          </w:tcPr>
          <w:bookmarkStart w:name="6763" w:id="4262"/>
          <w:p>
            <w:pPr>
              <w:spacing w:after="0"/>
              <w:ind w:left="0"/>
              <w:jc w:val="center"/>
            </w:pPr>
            <w:r>
              <w:rPr>
                <w:rFonts w:ascii="Arial"/>
                <w:b w:val="false"/>
                <w:i w:val="false"/>
                <w:color w:val="000000"/>
                <w:sz w:val="15"/>
              </w:rPr>
              <w:t>1</w:t>
            </w:r>
          </w:p>
          <w:bookmarkEnd w:id="4262"/>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64" w:id="4263"/>
          <w:p>
            <w:pPr>
              <w:spacing w:after="0"/>
              <w:ind w:left="0"/>
              <w:jc w:val="left"/>
            </w:pPr>
            <w:r>
              <w:rPr>
                <w:rFonts w:ascii="Arial"/>
                <w:b w:val="false"/>
                <w:i w:val="false"/>
                <w:color w:val="000000"/>
                <w:sz w:val="15"/>
              </w:rPr>
              <w:t>Набір для визначення мутації PML-RARA bcr3 Kit методом ПЛР у реальному часі (24 реакції), Qiagen GmbH, або еквівалент</w:t>
            </w:r>
          </w:p>
          <w:bookmarkEnd w:id="4263"/>
        </w:tc>
        <w:tc>
          <w:tcPr>
            <w:tcW w:w="2181" w:type="dxa"/>
            <w:tcBorders>
              <w:top w:val="outset" w:color="000000" w:sz="8"/>
              <w:left w:val="outset" w:color="000000" w:sz="8"/>
              <w:bottom w:val="outset" w:color="000000" w:sz="8"/>
              <w:right w:val="outset" w:color="000000" w:sz="8"/>
            </w:tcBorders>
            <w:vAlign w:val="center"/>
          </w:tcPr>
          <w:bookmarkStart w:name="6765" w:id="4264"/>
          <w:p>
            <w:pPr>
              <w:spacing w:after="0"/>
              <w:ind w:left="0"/>
              <w:jc w:val="center"/>
            </w:pPr>
            <w:r>
              <w:rPr>
                <w:rFonts w:ascii="Arial"/>
                <w:b w:val="false"/>
                <w:i w:val="false"/>
                <w:color w:val="000000"/>
                <w:sz w:val="15"/>
              </w:rPr>
              <w:t>- " -</w:t>
            </w:r>
          </w:p>
          <w:bookmarkEnd w:id="4264"/>
        </w:tc>
        <w:tc>
          <w:tcPr>
            <w:tcW w:w="2045" w:type="dxa"/>
            <w:tcBorders>
              <w:top w:val="outset" w:color="000000" w:sz="8"/>
              <w:left w:val="outset" w:color="000000" w:sz="8"/>
              <w:bottom w:val="outset" w:color="000000" w:sz="8"/>
              <w:right w:val="outset" w:color="000000" w:sz="8"/>
            </w:tcBorders>
            <w:vAlign w:val="center"/>
          </w:tcPr>
          <w:bookmarkStart w:name="6766" w:id="4265"/>
          <w:p>
            <w:pPr>
              <w:spacing w:after="0"/>
              <w:ind w:left="0"/>
              <w:jc w:val="center"/>
            </w:pPr>
            <w:r>
              <w:rPr>
                <w:rFonts w:ascii="Arial"/>
                <w:b w:val="false"/>
                <w:i w:val="false"/>
                <w:color w:val="000000"/>
                <w:sz w:val="15"/>
              </w:rPr>
              <w:t>1</w:t>
            </w:r>
          </w:p>
          <w:bookmarkEnd w:id="4265"/>
        </w:tc>
        <w:tc>
          <w:tcPr>
            <w:tcW w:w="3681" w:type="dxa"/>
            <w:tcBorders>
              <w:top w:val="outset" w:color="000000" w:sz="8"/>
              <w:left w:val="outset" w:color="000000" w:sz="8"/>
              <w:bottom w:val="outset" w:color="000000" w:sz="8"/>
              <w:right w:val="outset" w:color="000000" w:sz="8"/>
            </w:tcBorders>
            <w:vAlign w:val="center"/>
          </w:tcPr>
          <w:bookmarkStart w:name="6767" w:id="4266"/>
          <w:p>
            <w:pPr>
              <w:spacing w:after="0"/>
              <w:ind w:left="0"/>
              <w:jc w:val="center"/>
            </w:pPr>
            <w:r>
              <w:rPr>
                <w:rFonts w:ascii="Arial"/>
                <w:b w:val="false"/>
                <w:i w:val="false"/>
                <w:color w:val="000000"/>
                <w:sz w:val="15"/>
              </w:rPr>
              <w:t>1</w:t>
            </w:r>
          </w:p>
          <w:bookmarkEnd w:id="4266"/>
        </w:tc>
      </w:tr>
    </w:tbl>
    <w:bookmarkStart w:name="6768" w:id="4267"/>
    <w:p>
      <w:pPr>
        <w:spacing w:after="0"/>
        <w:ind w:left="0"/>
        <w:jc w:val="center"/>
      </w:pPr>
      <w:r>
        <w:rPr>
          <w:rFonts w:ascii="Arial"/>
          <w:b/>
          <w:i w:val="false"/>
          <w:color w:val="000000"/>
          <w:sz w:val="18"/>
        </w:rPr>
        <w:t>4. Лабораторні реагенти для діагностики та лікування дітей з онкологічними захворюваннями в Національному інституті раку</w:t>
      </w:r>
    </w:p>
    <w:bookmarkEnd w:id="4267"/>
    <w:bookmarkStart w:name="6769" w:id="4268"/>
    <w:p>
      <w:pPr>
        <w:spacing w:after="0"/>
        <w:ind w:left="0"/>
        <w:jc w:val="both"/>
      </w:pPr>
      <w:r>
        <w:rPr>
          <w:rFonts w:ascii="Arial"/>
          <w:b w:val="false"/>
          <w:i w:val="false"/>
          <w:color w:val="000000"/>
          <w:sz w:val="18"/>
        </w:rPr>
        <w:t>Лабораторні реагенти для імуноцитологічного дослідження з метою оцінки колекцій стовбурових гемопоетичних клітин, діагностики стану імунної системи у дітей із солідними злоякісними новоутвореннями, що виконуються з використанням проточного цитофлюориметра</w:t>
      </w:r>
    </w:p>
    <w:bookmarkEnd w:id="426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727"/>
        <w:gridCol w:w="2181"/>
        <w:gridCol w:w="2045"/>
        <w:gridCol w:w="3681"/>
      </w:tblGrid>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70" w:id="4269"/>
          <w:p>
            <w:pPr>
              <w:spacing w:after="0"/>
              <w:ind w:left="0"/>
              <w:jc w:val="center"/>
            </w:pPr>
            <w:r>
              <w:rPr>
                <w:rFonts w:ascii="Arial"/>
                <w:b w:val="false"/>
                <w:i w:val="false"/>
                <w:color w:val="000000"/>
                <w:sz w:val="15"/>
              </w:rPr>
              <w:t>Міжнародна непатентована назва лікарського засобу</w:t>
            </w:r>
          </w:p>
          <w:bookmarkEnd w:id="4269"/>
        </w:tc>
        <w:tc>
          <w:tcPr>
            <w:tcW w:w="2181" w:type="dxa"/>
            <w:tcBorders>
              <w:top w:val="outset" w:color="000000" w:sz="8"/>
              <w:left w:val="outset" w:color="000000" w:sz="8"/>
              <w:bottom w:val="outset" w:color="000000" w:sz="8"/>
              <w:right w:val="outset" w:color="000000" w:sz="8"/>
            </w:tcBorders>
            <w:vAlign w:val="center"/>
          </w:tcPr>
          <w:bookmarkStart w:name="6771" w:id="4270"/>
          <w:p>
            <w:pPr>
              <w:spacing w:after="0"/>
              <w:ind w:left="0"/>
              <w:jc w:val="center"/>
            </w:pPr>
            <w:r>
              <w:rPr>
                <w:rFonts w:ascii="Arial"/>
                <w:b w:val="false"/>
                <w:i w:val="false"/>
                <w:color w:val="000000"/>
                <w:sz w:val="15"/>
              </w:rPr>
              <w:t>Одиниця виміру</w:t>
            </w:r>
          </w:p>
          <w:bookmarkEnd w:id="4270"/>
        </w:tc>
        <w:tc>
          <w:tcPr>
            <w:tcW w:w="2045" w:type="dxa"/>
            <w:tcBorders>
              <w:top w:val="outset" w:color="000000" w:sz="8"/>
              <w:left w:val="outset" w:color="000000" w:sz="8"/>
              <w:bottom w:val="outset" w:color="000000" w:sz="8"/>
              <w:right w:val="outset" w:color="000000" w:sz="8"/>
            </w:tcBorders>
            <w:vAlign w:val="center"/>
          </w:tcPr>
          <w:bookmarkStart w:name="6772" w:id="4271"/>
          <w:p>
            <w:pPr>
              <w:spacing w:after="0"/>
              <w:ind w:left="0"/>
              <w:jc w:val="center"/>
            </w:pPr>
            <w:r>
              <w:rPr>
                <w:rFonts w:ascii="Arial"/>
                <w:b w:val="false"/>
                <w:i w:val="false"/>
                <w:color w:val="000000"/>
                <w:sz w:val="15"/>
              </w:rPr>
              <w:t>Обсяг потреби, 100 відсотків</w:t>
            </w:r>
          </w:p>
          <w:bookmarkEnd w:id="4271"/>
        </w:tc>
        <w:tc>
          <w:tcPr>
            <w:tcW w:w="3681" w:type="dxa"/>
            <w:tcBorders>
              <w:top w:val="outset" w:color="000000" w:sz="8"/>
              <w:left w:val="outset" w:color="000000" w:sz="8"/>
              <w:bottom w:val="outset" w:color="000000" w:sz="8"/>
              <w:right w:val="outset" w:color="000000" w:sz="8"/>
            </w:tcBorders>
            <w:vAlign w:val="center"/>
          </w:tcPr>
          <w:bookmarkStart w:name="6773" w:id="4272"/>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4272"/>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74" w:id="4273"/>
          <w:p>
            <w:pPr>
              <w:spacing w:after="0"/>
              <w:ind w:left="0"/>
              <w:jc w:val="left"/>
            </w:pPr>
            <w:r>
              <w:rPr>
                <w:rFonts w:ascii="Arial"/>
                <w:b w:val="false"/>
                <w:i w:val="false"/>
                <w:color w:val="000000"/>
                <w:sz w:val="15"/>
              </w:rPr>
              <w:t>Моноклональне антитіло CD34, мічене флюоресцентним барвником PE, 100 тестів або аналог</w:t>
            </w:r>
          </w:p>
          <w:bookmarkEnd w:id="4273"/>
        </w:tc>
        <w:tc>
          <w:tcPr>
            <w:tcW w:w="2181" w:type="dxa"/>
            <w:tcBorders>
              <w:top w:val="outset" w:color="000000" w:sz="8"/>
              <w:left w:val="outset" w:color="000000" w:sz="8"/>
              <w:bottom w:val="outset" w:color="000000" w:sz="8"/>
              <w:right w:val="outset" w:color="000000" w:sz="8"/>
            </w:tcBorders>
            <w:vAlign w:val="center"/>
          </w:tcPr>
          <w:bookmarkStart w:name="6775" w:id="4274"/>
          <w:p>
            <w:pPr>
              <w:spacing w:after="0"/>
              <w:ind w:left="0"/>
              <w:jc w:val="center"/>
            </w:pPr>
            <w:r>
              <w:rPr>
                <w:rFonts w:ascii="Arial"/>
                <w:b w:val="false"/>
                <w:i w:val="false"/>
                <w:color w:val="000000"/>
                <w:sz w:val="15"/>
              </w:rPr>
              <w:t>флаконів</w:t>
            </w:r>
          </w:p>
          <w:bookmarkEnd w:id="4274"/>
        </w:tc>
        <w:tc>
          <w:tcPr>
            <w:tcW w:w="2045" w:type="dxa"/>
            <w:tcBorders>
              <w:top w:val="outset" w:color="000000" w:sz="8"/>
              <w:left w:val="outset" w:color="000000" w:sz="8"/>
              <w:bottom w:val="outset" w:color="000000" w:sz="8"/>
              <w:right w:val="outset" w:color="000000" w:sz="8"/>
            </w:tcBorders>
            <w:vAlign w:val="center"/>
          </w:tcPr>
          <w:bookmarkStart w:name="6776" w:id="4275"/>
          <w:p>
            <w:pPr>
              <w:spacing w:after="0"/>
              <w:ind w:left="0"/>
              <w:jc w:val="center"/>
            </w:pPr>
            <w:r>
              <w:rPr>
                <w:rFonts w:ascii="Arial"/>
                <w:b w:val="false"/>
                <w:i w:val="false"/>
                <w:color w:val="000000"/>
                <w:sz w:val="15"/>
              </w:rPr>
              <w:t>2</w:t>
            </w:r>
          </w:p>
          <w:bookmarkEnd w:id="4275"/>
        </w:tc>
        <w:tc>
          <w:tcPr>
            <w:tcW w:w="3681" w:type="dxa"/>
            <w:tcBorders>
              <w:top w:val="outset" w:color="000000" w:sz="8"/>
              <w:left w:val="outset" w:color="000000" w:sz="8"/>
              <w:bottom w:val="outset" w:color="000000" w:sz="8"/>
              <w:right w:val="outset" w:color="000000" w:sz="8"/>
            </w:tcBorders>
            <w:vAlign w:val="center"/>
          </w:tcPr>
          <w:bookmarkStart w:name="6777" w:id="4276"/>
          <w:p>
            <w:pPr>
              <w:spacing w:after="0"/>
              <w:ind w:left="0"/>
              <w:jc w:val="center"/>
            </w:pPr>
            <w:r>
              <w:rPr>
                <w:rFonts w:ascii="Arial"/>
                <w:b w:val="false"/>
                <w:i w:val="false"/>
                <w:color w:val="000000"/>
                <w:sz w:val="15"/>
              </w:rPr>
              <w:t>2</w:t>
            </w:r>
          </w:p>
          <w:bookmarkEnd w:id="4276"/>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78" w:id="4277"/>
          <w:p>
            <w:pPr>
              <w:spacing w:after="0"/>
              <w:ind w:left="0"/>
              <w:jc w:val="left"/>
            </w:pPr>
            <w:r>
              <w:rPr>
                <w:rFonts w:ascii="Arial"/>
                <w:b w:val="false"/>
                <w:i w:val="false"/>
                <w:color w:val="000000"/>
                <w:sz w:val="15"/>
              </w:rPr>
              <w:t>Моноклональне антитіло HLA-DR, мічене флюоресцентним барвником PE, 100 тестів або аналог</w:t>
            </w:r>
          </w:p>
          <w:bookmarkEnd w:id="4277"/>
        </w:tc>
        <w:tc>
          <w:tcPr>
            <w:tcW w:w="2181" w:type="dxa"/>
            <w:tcBorders>
              <w:top w:val="outset" w:color="000000" w:sz="8"/>
              <w:left w:val="outset" w:color="000000" w:sz="8"/>
              <w:bottom w:val="outset" w:color="000000" w:sz="8"/>
              <w:right w:val="outset" w:color="000000" w:sz="8"/>
            </w:tcBorders>
            <w:vAlign w:val="center"/>
          </w:tcPr>
          <w:bookmarkStart w:name="6779" w:id="4278"/>
          <w:p>
            <w:pPr>
              <w:spacing w:after="0"/>
              <w:ind w:left="0"/>
              <w:jc w:val="center"/>
            </w:pPr>
            <w:r>
              <w:rPr>
                <w:rFonts w:ascii="Arial"/>
                <w:b w:val="false"/>
                <w:i w:val="false"/>
                <w:color w:val="000000"/>
                <w:sz w:val="15"/>
              </w:rPr>
              <w:t>флаконів</w:t>
            </w:r>
          </w:p>
          <w:bookmarkEnd w:id="4278"/>
        </w:tc>
        <w:tc>
          <w:tcPr>
            <w:tcW w:w="2045" w:type="dxa"/>
            <w:tcBorders>
              <w:top w:val="outset" w:color="000000" w:sz="8"/>
              <w:left w:val="outset" w:color="000000" w:sz="8"/>
              <w:bottom w:val="outset" w:color="000000" w:sz="8"/>
              <w:right w:val="outset" w:color="000000" w:sz="8"/>
            </w:tcBorders>
            <w:vAlign w:val="center"/>
          </w:tcPr>
          <w:bookmarkStart w:name="6780" w:id="4279"/>
          <w:p>
            <w:pPr>
              <w:spacing w:after="0"/>
              <w:ind w:left="0"/>
              <w:jc w:val="center"/>
            </w:pPr>
            <w:r>
              <w:rPr>
                <w:rFonts w:ascii="Arial"/>
                <w:b w:val="false"/>
                <w:i w:val="false"/>
                <w:color w:val="000000"/>
                <w:sz w:val="15"/>
              </w:rPr>
              <w:t>1</w:t>
            </w:r>
          </w:p>
          <w:bookmarkEnd w:id="4279"/>
        </w:tc>
        <w:tc>
          <w:tcPr>
            <w:tcW w:w="3681" w:type="dxa"/>
            <w:tcBorders>
              <w:top w:val="outset" w:color="000000" w:sz="8"/>
              <w:left w:val="outset" w:color="000000" w:sz="8"/>
              <w:bottom w:val="outset" w:color="000000" w:sz="8"/>
              <w:right w:val="outset" w:color="000000" w:sz="8"/>
            </w:tcBorders>
            <w:vAlign w:val="center"/>
          </w:tcPr>
          <w:bookmarkStart w:name="6781" w:id="4280"/>
          <w:p>
            <w:pPr>
              <w:spacing w:after="0"/>
              <w:ind w:left="0"/>
              <w:jc w:val="center"/>
            </w:pPr>
            <w:r>
              <w:rPr>
                <w:rFonts w:ascii="Arial"/>
                <w:b w:val="false"/>
                <w:i w:val="false"/>
                <w:color w:val="000000"/>
                <w:sz w:val="15"/>
              </w:rPr>
              <w:t>1</w:t>
            </w:r>
          </w:p>
          <w:bookmarkEnd w:id="4280"/>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82" w:id="4281"/>
          <w:p>
            <w:pPr>
              <w:spacing w:after="0"/>
              <w:ind w:left="0"/>
              <w:jc w:val="left"/>
            </w:pPr>
            <w:r>
              <w:rPr>
                <w:rFonts w:ascii="Arial"/>
                <w:b w:val="false"/>
                <w:i w:val="false"/>
                <w:color w:val="000000"/>
                <w:sz w:val="15"/>
              </w:rPr>
              <w:t>Обжимна рідина IsoFlow, 10 л або еквівалент</w:t>
            </w:r>
          </w:p>
          <w:bookmarkEnd w:id="4281"/>
        </w:tc>
        <w:tc>
          <w:tcPr>
            <w:tcW w:w="2181" w:type="dxa"/>
            <w:tcBorders>
              <w:top w:val="outset" w:color="000000" w:sz="8"/>
              <w:left w:val="outset" w:color="000000" w:sz="8"/>
              <w:bottom w:val="outset" w:color="000000" w:sz="8"/>
              <w:right w:val="outset" w:color="000000" w:sz="8"/>
            </w:tcBorders>
            <w:vAlign w:val="center"/>
          </w:tcPr>
          <w:bookmarkStart w:name="6783" w:id="4282"/>
          <w:p>
            <w:pPr>
              <w:spacing w:after="0"/>
              <w:ind w:left="0"/>
              <w:jc w:val="center"/>
            </w:pPr>
            <w:r>
              <w:rPr>
                <w:rFonts w:ascii="Arial"/>
                <w:b w:val="false"/>
                <w:i w:val="false"/>
                <w:color w:val="000000"/>
                <w:sz w:val="15"/>
              </w:rPr>
              <w:t>упаковок</w:t>
            </w:r>
          </w:p>
          <w:bookmarkEnd w:id="4282"/>
        </w:tc>
        <w:tc>
          <w:tcPr>
            <w:tcW w:w="2045" w:type="dxa"/>
            <w:tcBorders>
              <w:top w:val="outset" w:color="000000" w:sz="8"/>
              <w:left w:val="outset" w:color="000000" w:sz="8"/>
              <w:bottom w:val="outset" w:color="000000" w:sz="8"/>
              <w:right w:val="outset" w:color="000000" w:sz="8"/>
            </w:tcBorders>
            <w:vAlign w:val="center"/>
          </w:tcPr>
          <w:bookmarkStart w:name="6784" w:id="4283"/>
          <w:p>
            <w:pPr>
              <w:spacing w:after="0"/>
              <w:ind w:left="0"/>
              <w:jc w:val="center"/>
            </w:pPr>
            <w:r>
              <w:rPr>
                <w:rFonts w:ascii="Arial"/>
                <w:b w:val="false"/>
                <w:i w:val="false"/>
                <w:color w:val="000000"/>
                <w:sz w:val="15"/>
              </w:rPr>
              <w:t>20</w:t>
            </w:r>
          </w:p>
          <w:bookmarkEnd w:id="4283"/>
        </w:tc>
        <w:tc>
          <w:tcPr>
            <w:tcW w:w="3681" w:type="dxa"/>
            <w:tcBorders>
              <w:top w:val="outset" w:color="000000" w:sz="8"/>
              <w:left w:val="outset" w:color="000000" w:sz="8"/>
              <w:bottom w:val="outset" w:color="000000" w:sz="8"/>
              <w:right w:val="outset" w:color="000000" w:sz="8"/>
            </w:tcBorders>
            <w:vAlign w:val="center"/>
          </w:tcPr>
          <w:bookmarkStart w:name="6785" w:id="4284"/>
          <w:p>
            <w:pPr>
              <w:spacing w:after="0"/>
              <w:ind w:left="0"/>
              <w:jc w:val="center"/>
            </w:pPr>
            <w:r>
              <w:rPr>
                <w:rFonts w:ascii="Arial"/>
                <w:b w:val="false"/>
                <w:i w:val="false"/>
                <w:color w:val="000000"/>
                <w:sz w:val="15"/>
              </w:rPr>
              <w:t>20</w:t>
            </w:r>
          </w:p>
          <w:bookmarkEnd w:id="4284"/>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86" w:id="4285"/>
          <w:p>
            <w:pPr>
              <w:spacing w:after="0"/>
              <w:ind w:left="0"/>
              <w:jc w:val="left"/>
            </w:pPr>
            <w:r>
              <w:rPr>
                <w:rFonts w:ascii="Arial"/>
                <w:b w:val="false"/>
                <w:i w:val="false"/>
                <w:color w:val="000000"/>
                <w:sz w:val="15"/>
              </w:rPr>
              <w:t>Миючий розчин Cleans (5 л) або еквівалент</w:t>
            </w:r>
          </w:p>
          <w:bookmarkEnd w:id="4285"/>
        </w:tc>
        <w:tc>
          <w:tcPr>
            <w:tcW w:w="2181" w:type="dxa"/>
            <w:tcBorders>
              <w:top w:val="outset" w:color="000000" w:sz="8"/>
              <w:left w:val="outset" w:color="000000" w:sz="8"/>
              <w:bottom w:val="outset" w:color="000000" w:sz="8"/>
              <w:right w:val="outset" w:color="000000" w:sz="8"/>
            </w:tcBorders>
            <w:vAlign w:val="center"/>
          </w:tcPr>
          <w:bookmarkStart w:name="6787" w:id="4286"/>
          <w:p>
            <w:pPr>
              <w:spacing w:after="0"/>
              <w:ind w:left="0"/>
              <w:jc w:val="center"/>
            </w:pPr>
            <w:r>
              <w:rPr>
                <w:rFonts w:ascii="Arial"/>
                <w:b w:val="false"/>
                <w:i w:val="false"/>
                <w:color w:val="000000"/>
                <w:sz w:val="15"/>
              </w:rPr>
              <w:t>- " -</w:t>
            </w:r>
          </w:p>
          <w:bookmarkEnd w:id="4286"/>
        </w:tc>
        <w:tc>
          <w:tcPr>
            <w:tcW w:w="2045" w:type="dxa"/>
            <w:tcBorders>
              <w:top w:val="outset" w:color="000000" w:sz="8"/>
              <w:left w:val="outset" w:color="000000" w:sz="8"/>
              <w:bottom w:val="outset" w:color="000000" w:sz="8"/>
              <w:right w:val="outset" w:color="000000" w:sz="8"/>
            </w:tcBorders>
            <w:vAlign w:val="center"/>
          </w:tcPr>
          <w:bookmarkStart w:name="6788" w:id="4287"/>
          <w:p>
            <w:pPr>
              <w:spacing w:after="0"/>
              <w:ind w:left="0"/>
              <w:jc w:val="center"/>
            </w:pPr>
            <w:r>
              <w:rPr>
                <w:rFonts w:ascii="Arial"/>
                <w:b w:val="false"/>
                <w:i w:val="false"/>
                <w:color w:val="000000"/>
                <w:sz w:val="15"/>
              </w:rPr>
              <w:t>10</w:t>
            </w:r>
          </w:p>
          <w:bookmarkEnd w:id="4287"/>
        </w:tc>
        <w:tc>
          <w:tcPr>
            <w:tcW w:w="3681" w:type="dxa"/>
            <w:tcBorders>
              <w:top w:val="outset" w:color="000000" w:sz="8"/>
              <w:left w:val="outset" w:color="000000" w:sz="8"/>
              <w:bottom w:val="outset" w:color="000000" w:sz="8"/>
              <w:right w:val="outset" w:color="000000" w:sz="8"/>
            </w:tcBorders>
            <w:vAlign w:val="center"/>
          </w:tcPr>
          <w:bookmarkStart w:name="6789" w:id="4288"/>
          <w:p>
            <w:pPr>
              <w:spacing w:after="0"/>
              <w:ind w:left="0"/>
              <w:jc w:val="center"/>
            </w:pPr>
            <w:r>
              <w:rPr>
                <w:rFonts w:ascii="Arial"/>
                <w:b w:val="false"/>
                <w:i w:val="false"/>
                <w:color w:val="000000"/>
                <w:sz w:val="15"/>
              </w:rPr>
              <w:t>10</w:t>
            </w:r>
          </w:p>
          <w:bookmarkEnd w:id="4288"/>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90" w:id="4289"/>
          <w:p>
            <w:pPr>
              <w:spacing w:after="0"/>
              <w:ind w:left="0"/>
              <w:jc w:val="left"/>
            </w:pPr>
            <w:r>
              <w:rPr>
                <w:rFonts w:ascii="Arial"/>
                <w:b w:val="false"/>
                <w:i w:val="false"/>
                <w:color w:val="000000"/>
                <w:sz w:val="15"/>
              </w:rPr>
              <w:t>Моноклональне антитіло CD11c, мічене флюоресцентним барвником PE, 100 тестів або аналог</w:t>
            </w:r>
          </w:p>
          <w:bookmarkEnd w:id="4289"/>
        </w:tc>
        <w:tc>
          <w:tcPr>
            <w:tcW w:w="2181" w:type="dxa"/>
            <w:tcBorders>
              <w:top w:val="outset" w:color="000000" w:sz="8"/>
              <w:left w:val="outset" w:color="000000" w:sz="8"/>
              <w:bottom w:val="outset" w:color="000000" w:sz="8"/>
              <w:right w:val="outset" w:color="000000" w:sz="8"/>
            </w:tcBorders>
            <w:vAlign w:val="center"/>
          </w:tcPr>
          <w:bookmarkStart w:name="6791" w:id="4290"/>
          <w:p>
            <w:pPr>
              <w:spacing w:after="0"/>
              <w:ind w:left="0"/>
              <w:jc w:val="center"/>
            </w:pPr>
            <w:r>
              <w:rPr>
                <w:rFonts w:ascii="Arial"/>
                <w:b w:val="false"/>
                <w:i w:val="false"/>
                <w:color w:val="000000"/>
                <w:sz w:val="15"/>
              </w:rPr>
              <w:t>флаконів</w:t>
            </w:r>
          </w:p>
          <w:bookmarkEnd w:id="4290"/>
        </w:tc>
        <w:tc>
          <w:tcPr>
            <w:tcW w:w="2045" w:type="dxa"/>
            <w:tcBorders>
              <w:top w:val="outset" w:color="000000" w:sz="8"/>
              <w:left w:val="outset" w:color="000000" w:sz="8"/>
              <w:bottom w:val="outset" w:color="000000" w:sz="8"/>
              <w:right w:val="outset" w:color="000000" w:sz="8"/>
            </w:tcBorders>
            <w:vAlign w:val="center"/>
          </w:tcPr>
          <w:bookmarkStart w:name="6792" w:id="4291"/>
          <w:p>
            <w:pPr>
              <w:spacing w:after="0"/>
              <w:ind w:left="0"/>
              <w:jc w:val="center"/>
            </w:pPr>
            <w:r>
              <w:rPr>
                <w:rFonts w:ascii="Arial"/>
                <w:b w:val="false"/>
                <w:i w:val="false"/>
                <w:color w:val="000000"/>
                <w:sz w:val="15"/>
              </w:rPr>
              <w:t>1</w:t>
            </w:r>
          </w:p>
          <w:bookmarkEnd w:id="4291"/>
        </w:tc>
        <w:tc>
          <w:tcPr>
            <w:tcW w:w="3681" w:type="dxa"/>
            <w:tcBorders>
              <w:top w:val="outset" w:color="000000" w:sz="8"/>
              <w:left w:val="outset" w:color="000000" w:sz="8"/>
              <w:bottom w:val="outset" w:color="000000" w:sz="8"/>
              <w:right w:val="outset" w:color="000000" w:sz="8"/>
            </w:tcBorders>
            <w:vAlign w:val="center"/>
          </w:tcPr>
          <w:bookmarkStart w:name="6793" w:id="4292"/>
          <w:p>
            <w:pPr>
              <w:spacing w:after="0"/>
              <w:ind w:left="0"/>
              <w:jc w:val="center"/>
            </w:pPr>
            <w:r>
              <w:rPr>
                <w:rFonts w:ascii="Arial"/>
                <w:b w:val="false"/>
                <w:i w:val="false"/>
                <w:color w:val="000000"/>
                <w:sz w:val="15"/>
              </w:rPr>
              <w:t>1</w:t>
            </w:r>
          </w:p>
          <w:bookmarkEnd w:id="4292"/>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94" w:id="4293"/>
          <w:p>
            <w:pPr>
              <w:spacing w:after="0"/>
              <w:ind w:left="0"/>
              <w:jc w:val="left"/>
            </w:pPr>
            <w:r>
              <w:rPr>
                <w:rFonts w:ascii="Arial"/>
                <w:b w:val="false"/>
                <w:i w:val="false"/>
                <w:color w:val="000000"/>
                <w:sz w:val="15"/>
              </w:rPr>
              <w:t>Моноклональне антитіло CD69, мічене флюоресцентним барвником PC5, 100 тестів або аналог</w:t>
            </w:r>
          </w:p>
          <w:bookmarkEnd w:id="4293"/>
        </w:tc>
        <w:tc>
          <w:tcPr>
            <w:tcW w:w="2181" w:type="dxa"/>
            <w:tcBorders>
              <w:top w:val="outset" w:color="000000" w:sz="8"/>
              <w:left w:val="outset" w:color="000000" w:sz="8"/>
              <w:bottom w:val="outset" w:color="000000" w:sz="8"/>
              <w:right w:val="outset" w:color="000000" w:sz="8"/>
            </w:tcBorders>
            <w:vAlign w:val="center"/>
          </w:tcPr>
          <w:bookmarkStart w:name="6795" w:id="4294"/>
          <w:p>
            <w:pPr>
              <w:spacing w:after="0"/>
              <w:ind w:left="0"/>
              <w:jc w:val="center"/>
            </w:pPr>
            <w:r>
              <w:rPr>
                <w:rFonts w:ascii="Arial"/>
                <w:b w:val="false"/>
                <w:i w:val="false"/>
                <w:color w:val="000000"/>
                <w:sz w:val="15"/>
              </w:rPr>
              <w:t>- " -</w:t>
            </w:r>
          </w:p>
          <w:bookmarkEnd w:id="4294"/>
        </w:tc>
        <w:tc>
          <w:tcPr>
            <w:tcW w:w="2045" w:type="dxa"/>
            <w:tcBorders>
              <w:top w:val="outset" w:color="000000" w:sz="8"/>
              <w:left w:val="outset" w:color="000000" w:sz="8"/>
              <w:bottom w:val="outset" w:color="000000" w:sz="8"/>
              <w:right w:val="outset" w:color="000000" w:sz="8"/>
            </w:tcBorders>
            <w:vAlign w:val="center"/>
          </w:tcPr>
          <w:bookmarkStart w:name="6796" w:id="4295"/>
          <w:p>
            <w:pPr>
              <w:spacing w:after="0"/>
              <w:ind w:left="0"/>
              <w:jc w:val="center"/>
            </w:pPr>
            <w:r>
              <w:rPr>
                <w:rFonts w:ascii="Arial"/>
                <w:b w:val="false"/>
                <w:i w:val="false"/>
                <w:color w:val="000000"/>
                <w:sz w:val="15"/>
              </w:rPr>
              <w:t>1</w:t>
            </w:r>
          </w:p>
          <w:bookmarkEnd w:id="4295"/>
        </w:tc>
        <w:tc>
          <w:tcPr>
            <w:tcW w:w="3681" w:type="dxa"/>
            <w:tcBorders>
              <w:top w:val="outset" w:color="000000" w:sz="8"/>
              <w:left w:val="outset" w:color="000000" w:sz="8"/>
              <w:bottom w:val="outset" w:color="000000" w:sz="8"/>
              <w:right w:val="outset" w:color="000000" w:sz="8"/>
            </w:tcBorders>
            <w:vAlign w:val="center"/>
          </w:tcPr>
          <w:bookmarkStart w:name="6797" w:id="4296"/>
          <w:p>
            <w:pPr>
              <w:spacing w:after="0"/>
              <w:ind w:left="0"/>
              <w:jc w:val="center"/>
            </w:pPr>
            <w:r>
              <w:rPr>
                <w:rFonts w:ascii="Arial"/>
                <w:b w:val="false"/>
                <w:i w:val="false"/>
                <w:color w:val="000000"/>
                <w:sz w:val="15"/>
              </w:rPr>
              <w:t>1</w:t>
            </w:r>
          </w:p>
          <w:bookmarkEnd w:id="4296"/>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798" w:id="4297"/>
          <w:p>
            <w:pPr>
              <w:spacing w:after="0"/>
              <w:ind w:left="0"/>
              <w:jc w:val="left"/>
            </w:pPr>
            <w:r>
              <w:rPr>
                <w:rFonts w:ascii="Arial"/>
                <w:b w:val="false"/>
                <w:i w:val="false"/>
                <w:color w:val="000000"/>
                <w:sz w:val="15"/>
              </w:rPr>
              <w:t>Моноклональне антитіло CD127, мічене флюоресцентним барвником PE, 100 тестів або аналог</w:t>
            </w:r>
          </w:p>
          <w:bookmarkEnd w:id="4297"/>
        </w:tc>
        <w:tc>
          <w:tcPr>
            <w:tcW w:w="2181" w:type="dxa"/>
            <w:tcBorders>
              <w:top w:val="outset" w:color="000000" w:sz="8"/>
              <w:left w:val="outset" w:color="000000" w:sz="8"/>
              <w:bottom w:val="outset" w:color="000000" w:sz="8"/>
              <w:right w:val="outset" w:color="000000" w:sz="8"/>
            </w:tcBorders>
            <w:vAlign w:val="center"/>
          </w:tcPr>
          <w:bookmarkStart w:name="6799" w:id="4298"/>
          <w:p>
            <w:pPr>
              <w:spacing w:after="0"/>
              <w:ind w:left="0"/>
              <w:jc w:val="center"/>
            </w:pPr>
            <w:r>
              <w:rPr>
                <w:rFonts w:ascii="Arial"/>
                <w:b w:val="false"/>
                <w:i w:val="false"/>
                <w:color w:val="000000"/>
                <w:sz w:val="15"/>
              </w:rPr>
              <w:t>- " -</w:t>
            </w:r>
          </w:p>
          <w:bookmarkEnd w:id="4298"/>
        </w:tc>
        <w:tc>
          <w:tcPr>
            <w:tcW w:w="2045" w:type="dxa"/>
            <w:tcBorders>
              <w:top w:val="outset" w:color="000000" w:sz="8"/>
              <w:left w:val="outset" w:color="000000" w:sz="8"/>
              <w:bottom w:val="outset" w:color="000000" w:sz="8"/>
              <w:right w:val="outset" w:color="000000" w:sz="8"/>
            </w:tcBorders>
            <w:vAlign w:val="center"/>
          </w:tcPr>
          <w:bookmarkStart w:name="6800" w:id="4299"/>
          <w:p>
            <w:pPr>
              <w:spacing w:after="0"/>
              <w:ind w:left="0"/>
              <w:jc w:val="center"/>
            </w:pPr>
            <w:r>
              <w:rPr>
                <w:rFonts w:ascii="Arial"/>
                <w:b w:val="false"/>
                <w:i w:val="false"/>
                <w:color w:val="000000"/>
                <w:sz w:val="15"/>
              </w:rPr>
              <w:t>1</w:t>
            </w:r>
          </w:p>
          <w:bookmarkEnd w:id="4299"/>
        </w:tc>
        <w:tc>
          <w:tcPr>
            <w:tcW w:w="3681" w:type="dxa"/>
            <w:tcBorders>
              <w:top w:val="outset" w:color="000000" w:sz="8"/>
              <w:left w:val="outset" w:color="000000" w:sz="8"/>
              <w:bottom w:val="outset" w:color="000000" w:sz="8"/>
              <w:right w:val="outset" w:color="000000" w:sz="8"/>
            </w:tcBorders>
            <w:vAlign w:val="center"/>
          </w:tcPr>
          <w:bookmarkStart w:name="6801" w:id="4300"/>
          <w:p>
            <w:pPr>
              <w:spacing w:after="0"/>
              <w:ind w:left="0"/>
              <w:jc w:val="center"/>
            </w:pPr>
            <w:r>
              <w:rPr>
                <w:rFonts w:ascii="Arial"/>
                <w:b w:val="false"/>
                <w:i w:val="false"/>
                <w:color w:val="000000"/>
                <w:sz w:val="15"/>
              </w:rPr>
              <w:t>1</w:t>
            </w:r>
          </w:p>
          <w:bookmarkEnd w:id="4300"/>
        </w:tc>
      </w:tr>
    </w:tbl>
    <w:bookmarkStart w:name="6802" w:id="4301"/>
    <w:p>
      <w:pPr>
        <w:spacing w:after="0"/>
        <w:ind w:left="0"/>
        <w:jc w:val="both"/>
      </w:pPr>
      <w:r>
        <w:rPr>
          <w:rFonts w:ascii="Arial"/>
          <w:b w:val="false"/>
          <w:i w:val="false"/>
          <w:color w:val="000000"/>
          <w:sz w:val="18"/>
        </w:rPr>
        <w:t>Лабораторні реагенти для молекулярно-генетичних досліджень з метою підтвердження діагнозу та вибору тактики лікування солідних злоякісних пухлин у дітей, виявлення мікрометастазів, мінімальної резидуальної хвороби та проведення моніторингу ефективності терапії методом полімеразної ланцюгової реакції на приладах Applied Biosystems 7300/7500 Real-Time PCR</w:t>
      </w:r>
    </w:p>
    <w:bookmarkEnd w:id="430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727"/>
        <w:gridCol w:w="2181"/>
        <w:gridCol w:w="2045"/>
        <w:gridCol w:w="3681"/>
      </w:tblGrid>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03" w:id="4302"/>
          <w:p>
            <w:pPr>
              <w:spacing w:after="0"/>
              <w:ind w:left="0"/>
              <w:jc w:val="center"/>
            </w:pPr>
            <w:r>
              <w:rPr>
                <w:rFonts w:ascii="Arial"/>
                <w:b w:val="false"/>
                <w:i w:val="false"/>
                <w:color w:val="000000"/>
                <w:sz w:val="15"/>
              </w:rPr>
              <w:t>Міжнародна непатентована назва лікарського засобу</w:t>
            </w:r>
          </w:p>
          <w:bookmarkEnd w:id="4302"/>
        </w:tc>
        <w:tc>
          <w:tcPr>
            <w:tcW w:w="2181" w:type="dxa"/>
            <w:tcBorders>
              <w:top w:val="outset" w:color="000000" w:sz="8"/>
              <w:left w:val="outset" w:color="000000" w:sz="8"/>
              <w:bottom w:val="outset" w:color="000000" w:sz="8"/>
              <w:right w:val="outset" w:color="000000" w:sz="8"/>
            </w:tcBorders>
            <w:vAlign w:val="center"/>
          </w:tcPr>
          <w:bookmarkStart w:name="6804" w:id="4303"/>
          <w:p>
            <w:pPr>
              <w:spacing w:after="0"/>
              <w:ind w:left="0"/>
              <w:jc w:val="center"/>
            </w:pPr>
            <w:r>
              <w:rPr>
                <w:rFonts w:ascii="Arial"/>
                <w:b w:val="false"/>
                <w:i w:val="false"/>
                <w:color w:val="000000"/>
                <w:sz w:val="15"/>
              </w:rPr>
              <w:t>Одиниця виміру</w:t>
            </w:r>
          </w:p>
          <w:bookmarkEnd w:id="4303"/>
        </w:tc>
        <w:tc>
          <w:tcPr>
            <w:tcW w:w="2045" w:type="dxa"/>
            <w:tcBorders>
              <w:top w:val="outset" w:color="000000" w:sz="8"/>
              <w:left w:val="outset" w:color="000000" w:sz="8"/>
              <w:bottom w:val="outset" w:color="000000" w:sz="8"/>
              <w:right w:val="outset" w:color="000000" w:sz="8"/>
            </w:tcBorders>
            <w:vAlign w:val="center"/>
          </w:tcPr>
          <w:bookmarkStart w:name="6805" w:id="4304"/>
          <w:p>
            <w:pPr>
              <w:spacing w:after="0"/>
              <w:ind w:left="0"/>
              <w:jc w:val="center"/>
            </w:pPr>
            <w:r>
              <w:rPr>
                <w:rFonts w:ascii="Arial"/>
                <w:b w:val="false"/>
                <w:i w:val="false"/>
                <w:color w:val="000000"/>
                <w:sz w:val="15"/>
              </w:rPr>
              <w:t>Обсяг потреби, 100 відсотків</w:t>
            </w:r>
          </w:p>
          <w:bookmarkEnd w:id="4304"/>
        </w:tc>
        <w:tc>
          <w:tcPr>
            <w:tcW w:w="3681" w:type="dxa"/>
            <w:tcBorders>
              <w:top w:val="outset" w:color="000000" w:sz="8"/>
              <w:left w:val="outset" w:color="000000" w:sz="8"/>
              <w:bottom w:val="outset" w:color="000000" w:sz="8"/>
              <w:right w:val="outset" w:color="000000" w:sz="8"/>
            </w:tcBorders>
            <w:vAlign w:val="center"/>
          </w:tcPr>
          <w:bookmarkStart w:name="6806" w:id="4305"/>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4305"/>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07" w:id="4306"/>
          <w:p>
            <w:pPr>
              <w:spacing w:after="0"/>
              <w:ind w:left="0"/>
              <w:jc w:val="left"/>
            </w:pPr>
            <w:r>
              <w:rPr>
                <w:rFonts w:ascii="Arial"/>
                <w:b w:val="false"/>
                <w:i w:val="false"/>
                <w:color w:val="000000"/>
                <w:sz w:val="15"/>
              </w:rPr>
              <w:t>Праймер Sequence Detection</w:t>
            </w:r>
          </w:p>
          <w:bookmarkEnd w:id="4306"/>
        </w:tc>
        <w:tc>
          <w:tcPr>
            <w:tcW w:w="2181" w:type="dxa"/>
            <w:tcBorders>
              <w:top w:val="outset" w:color="000000" w:sz="8"/>
              <w:left w:val="outset" w:color="000000" w:sz="8"/>
              <w:bottom w:val="outset" w:color="000000" w:sz="8"/>
              <w:right w:val="outset" w:color="000000" w:sz="8"/>
            </w:tcBorders>
            <w:vAlign w:val="center"/>
          </w:tcPr>
          <w:bookmarkStart w:name="6808" w:id="4307"/>
          <w:p>
            <w:pPr>
              <w:spacing w:after="0"/>
              <w:ind w:left="0"/>
              <w:jc w:val="center"/>
            </w:pPr>
            <w:r>
              <w:rPr>
                <w:rFonts w:ascii="Arial"/>
                <w:b w:val="false"/>
                <w:i w:val="false"/>
                <w:color w:val="000000"/>
                <w:sz w:val="15"/>
              </w:rPr>
              <w:t>флаконів</w:t>
            </w:r>
          </w:p>
          <w:bookmarkEnd w:id="4307"/>
        </w:tc>
        <w:tc>
          <w:tcPr>
            <w:tcW w:w="2045" w:type="dxa"/>
            <w:tcBorders>
              <w:top w:val="outset" w:color="000000" w:sz="8"/>
              <w:left w:val="outset" w:color="000000" w:sz="8"/>
              <w:bottom w:val="outset" w:color="000000" w:sz="8"/>
              <w:right w:val="outset" w:color="000000" w:sz="8"/>
            </w:tcBorders>
            <w:vAlign w:val="center"/>
          </w:tcPr>
          <w:bookmarkStart w:name="6809" w:id="4308"/>
          <w:p>
            <w:pPr>
              <w:spacing w:after="0"/>
              <w:ind w:left="0"/>
              <w:jc w:val="center"/>
            </w:pPr>
            <w:r>
              <w:rPr>
                <w:rFonts w:ascii="Arial"/>
                <w:b w:val="false"/>
                <w:i w:val="false"/>
                <w:color w:val="000000"/>
                <w:sz w:val="15"/>
              </w:rPr>
              <w:t>10</w:t>
            </w:r>
          </w:p>
          <w:bookmarkEnd w:id="4308"/>
        </w:tc>
        <w:tc>
          <w:tcPr>
            <w:tcW w:w="3681" w:type="dxa"/>
            <w:tcBorders>
              <w:top w:val="outset" w:color="000000" w:sz="8"/>
              <w:left w:val="outset" w:color="000000" w:sz="8"/>
              <w:bottom w:val="outset" w:color="000000" w:sz="8"/>
              <w:right w:val="outset" w:color="000000" w:sz="8"/>
            </w:tcBorders>
            <w:vAlign w:val="center"/>
          </w:tcPr>
          <w:bookmarkStart w:name="6810" w:id="4309"/>
          <w:p>
            <w:pPr>
              <w:spacing w:after="0"/>
              <w:ind w:left="0"/>
              <w:jc w:val="center"/>
            </w:pPr>
            <w:r>
              <w:rPr>
                <w:rFonts w:ascii="Arial"/>
                <w:b w:val="false"/>
                <w:i w:val="false"/>
                <w:color w:val="000000"/>
                <w:sz w:val="15"/>
              </w:rPr>
              <w:t>10</w:t>
            </w:r>
          </w:p>
          <w:bookmarkEnd w:id="4309"/>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11" w:id="4310"/>
          <w:p>
            <w:pPr>
              <w:spacing w:after="0"/>
              <w:ind w:left="0"/>
              <w:jc w:val="left"/>
            </w:pPr>
            <w:r>
              <w:rPr>
                <w:rFonts w:ascii="Arial"/>
                <w:b w:val="false"/>
                <w:i w:val="false"/>
                <w:color w:val="000000"/>
                <w:sz w:val="15"/>
              </w:rPr>
              <w:t>Флуоресцентний зонд TaqMan</w:t>
            </w:r>
          </w:p>
          <w:bookmarkEnd w:id="4310"/>
        </w:tc>
        <w:tc>
          <w:tcPr>
            <w:tcW w:w="2181" w:type="dxa"/>
            <w:tcBorders>
              <w:top w:val="outset" w:color="000000" w:sz="8"/>
              <w:left w:val="outset" w:color="000000" w:sz="8"/>
              <w:bottom w:val="outset" w:color="000000" w:sz="8"/>
              <w:right w:val="outset" w:color="000000" w:sz="8"/>
            </w:tcBorders>
            <w:vAlign w:val="center"/>
          </w:tcPr>
          <w:bookmarkStart w:name="6812" w:id="4311"/>
          <w:p>
            <w:pPr>
              <w:spacing w:after="0"/>
              <w:ind w:left="0"/>
              <w:jc w:val="center"/>
            </w:pPr>
            <w:r>
              <w:rPr>
                <w:rFonts w:ascii="Arial"/>
                <w:b w:val="false"/>
                <w:i w:val="false"/>
                <w:color w:val="000000"/>
                <w:sz w:val="15"/>
              </w:rPr>
              <w:t>- " -</w:t>
            </w:r>
          </w:p>
          <w:bookmarkEnd w:id="4311"/>
        </w:tc>
        <w:tc>
          <w:tcPr>
            <w:tcW w:w="2045" w:type="dxa"/>
            <w:tcBorders>
              <w:top w:val="outset" w:color="000000" w:sz="8"/>
              <w:left w:val="outset" w:color="000000" w:sz="8"/>
              <w:bottom w:val="outset" w:color="000000" w:sz="8"/>
              <w:right w:val="outset" w:color="000000" w:sz="8"/>
            </w:tcBorders>
            <w:vAlign w:val="center"/>
          </w:tcPr>
          <w:bookmarkStart w:name="6813" w:id="4312"/>
          <w:p>
            <w:pPr>
              <w:spacing w:after="0"/>
              <w:ind w:left="0"/>
              <w:jc w:val="center"/>
            </w:pPr>
            <w:r>
              <w:rPr>
                <w:rFonts w:ascii="Arial"/>
                <w:b w:val="false"/>
                <w:i w:val="false"/>
                <w:color w:val="000000"/>
                <w:sz w:val="15"/>
              </w:rPr>
              <w:t>5</w:t>
            </w:r>
          </w:p>
          <w:bookmarkEnd w:id="4312"/>
        </w:tc>
        <w:tc>
          <w:tcPr>
            <w:tcW w:w="3681" w:type="dxa"/>
            <w:tcBorders>
              <w:top w:val="outset" w:color="000000" w:sz="8"/>
              <w:left w:val="outset" w:color="000000" w:sz="8"/>
              <w:bottom w:val="outset" w:color="000000" w:sz="8"/>
              <w:right w:val="outset" w:color="000000" w:sz="8"/>
            </w:tcBorders>
            <w:vAlign w:val="center"/>
          </w:tcPr>
          <w:bookmarkStart w:name="6814" w:id="4313"/>
          <w:p>
            <w:pPr>
              <w:spacing w:after="0"/>
              <w:ind w:left="0"/>
              <w:jc w:val="center"/>
            </w:pPr>
            <w:r>
              <w:rPr>
                <w:rFonts w:ascii="Arial"/>
                <w:b w:val="false"/>
                <w:i w:val="false"/>
                <w:color w:val="000000"/>
                <w:sz w:val="15"/>
              </w:rPr>
              <w:t>5</w:t>
            </w:r>
          </w:p>
          <w:bookmarkEnd w:id="4313"/>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15" w:id="4314"/>
          <w:p>
            <w:pPr>
              <w:spacing w:after="0"/>
              <w:ind w:left="0"/>
              <w:jc w:val="left"/>
            </w:pPr>
            <w:r>
              <w:rPr>
                <w:rFonts w:ascii="Arial"/>
                <w:b w:val="false"/>
                <w:i w:val="false"/>
                <w:color w:val="000000"/>
                <w:sz w:val="15"/>
              </w:rPr>
              <w:t>ПЛР мастер-мікс TaqMan Universal</w:t>
            </w:r>
          </w:p>
          <w:bookmarkEnd w:id="4314"/>
        </w:tc>
        <w:tc>
          <w:tcPr>
            <w:tcW w:w="2181" w:type="dxa"/>
            <w:tcBorders>
              <w:top w:val="outset" w:color="000000" w:sz="8"/>
              <w:left w:val="outset" w:color="000000" w:sz="8"/>
              <w:bottom w:val="outset" w:color="000000" w:sz="8"/>
              <w:right w:val="outset" w:color="000000" w:sz="8"/>
            </w:tcBorders>
            <w:vAlign w:val="center"/>
          </w:tcPr>
          <w:bookmarkStart w:name="6816" w:id="4315"/>
          <w:p>
            <w:pPr>
              <w:spacing w:after="0"/>
              <w:ind w:left="0"/>
              <w:jc w:val="center"/>
            </w:pPr>
            <w:r>
              <w:rPr>
                <w:rFonts w:ascii="Arial"/>
                <w:b w:val="false"/>
                <w:i w:val="false"/>
                <w:color w:val="000000"/>
                <w:sz w:val="15"/>
              </w:rPr>
              <w:t>- " -</w:t>
            </w:r>
          </w:p>
          <w:bookmarkEnd w:id="4315"/>
        </w:tc>
        <w:tc>
          <w:tcPr>
            <w:tcW w:w="2045" w:type="dxa"/>
            <w:tcBorders>
              <w:top w:val="outset" w:color="000000" w:sz="8"/>
              <w:left w:val="outset" w:color="000000" w:sz="8"/>
              <w:bottom w:val="outset" w:color="000000" w:sz="8"/>
              <w:right w:val="outset" w:color="000000" w:sz="8"/>
            </w:tcBorders>
            <w:vAlign w:val="center"/>
          </w:tcPr>
          <w:bookmarkStart w:name="6817" w:id="4316"/>
          <w:p>
            <w:pPr>
              <w:spacing w:after="0"/>
              <w:ind w:left="0"/>
              <w:jc w:val="center"/>
            </w:pPr>
            <w:r>
              <w:rPr>
                <w:rFonts w:ascii="Arial"/>
                <w:b w:val="false"/>
                <w:i w:val="false"/>
                <w:color w:val="000000"/>
                <w:sz w:val="15"/>
              </w:rPr>
              <w:t>5</w:t>
            </w:r>
          </w:p>
          <w:bookmarkEnd w:id="4316"/>
        </w:tc>
        <w:tc>
          <w:tcPr>
            <w:tcW w:w="3681" w:type="dxa"/>
            <w:tcBorders>
              <w:top w:val="outset" w:color="000000" w:sz="8"/>
              <w:left w:val="outset" w:color="000000" w:sz="8"/>
              <w:bottom w:val="outset" w:color="000000" w:sz="8"/>
              <w:right w:val="outset" w:color="000000" w:sz="8"/>
            </w:tcBorders>
            <w:vAlign w:val="center"/>
          </w:tcPr>
          <w:bookmarkStart w:name="6818" w:id="4317"/>
          <w:p>
            <w:pPr>
              <w:spacing w:after="0"/>
              <w:ind w:left="0"/>
              <w:jc w:val="center"/>
            </w:pPr>
            <w:r>
              <w:rPr>
                <w:rFonts w:ascii="Arial"/>
                <w:b w:val="false"/>
                <w:i w:val="false"/>
                <w:color w:val="000000"/>
                <w:sz w:val="15"/>
              </w:rPr>
              <w:t>5</w:t>
            </w:r>
          </w:p>
          <w:bookmarkEnd w:id="4317"/>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19" w:id="4318"/>
          <w:p>
            <w:pPr>
              <w:spacing w:after="0"/>
              <w:ind w:left="0"/>
              <w:jc w:val="left"/>
            </w:pPr>
            <w:r>
              <w:rPr>
                <w:rFonts w:ascii="Arial"/>
                <w:b w:val="false"/>
                <w:i w:val="false"/>
                <w:color w:val="000000"/>
                <w:sz w:val="15"/>
              </w:rPr>
              <w:t>Суміш для зворотної транскрипції High Capacity cDNA</w:t>
            </w:r>
          </w:p>
          <w:bookmarkEnd w:id="4318"/>
        </w:tc>
        <w:tc>
          <w:tcPr>
            <w:tcW w:w="2181" w:type="dxa"/>
            <w:tcBorders>
              <w:top w:val="outset" w:color="000000" w:sz="8"/>
              <w:left w:val="outset" w:color="000000" w:sz="8"/>
              <w:bottom w:val="outset" w:color="000000" w:sz="8"/>
              <w:right w:val="outset" w:color="000000" w:sz="8"/>
            </w:tcBorders>
            <w:vAlign w:val="center"/>
          </w:tcPr>
          <w:bookmarkStart w:name="6820" w:id="4319"/>
          <w:p>
            <w:pPr>
              <w:spacing w:after="0"/>
              <w:ind w:left="0"/>
              <w:jc w:val="center"/>
            </w:pPr>
            <w:r>
              <w:rPr>
                <w:rFonts w:ascii="Arial"/>
                <w:b w:val="false"/>
                <w:i w:val="false"/>
                <w:color w:val="000000"/>
                <w:sz w:val="15"/>
              </w:rPr>
              <w:t>наборів</w:t>
            </w:r>
          </w:p>
          <w:bookmarkEnd w:id="4319"/>
        </w:tc>
        <w:tc>
          <w:tcPr>
            <w:tcW w:w="2045" w:type="dxa"/>
            <w:tcBorders>
              <w:top w:val="outset" w:color="000000" w:sz="8"/>
              <w:left w:val="outset" w:color="000000" w:sz="8"/>
              <w:bottom w:val="outset" w:color="000000" w:sz="8"/>
              <w:right w:val="outset" w:color="000000" w:sz="8"/>
            </w:tcBorders>
            <w:vAlign w:val="center"/>
          </w:tcPr>
          <w:bookmarkStart w:name="6821" w:id="4320"/>
          <w:p>
            <w:pPr>
              <w:spacing w:after="0"/>
              <w:ind w:left="0"/>
              <w:jc w:val="center"/>
            </w:pPr>
            <w:r>
              <w:rPr>
                <w:rFonts w:ascii="Arial"/>
                <w:b w:val="false"/>
                <w:i w:val="false"/>
                <w:color w:val="000000"/>
                <w:sz w:val="15"/>
              </w:rPr>
              <w:t>1</w:t>
            </w:r>
          </w:p>
          <w:bookmarkEnd w:id="4320"/>
        </w:tc>
        <w:tc>
          <w:tcPr>
            <w:tcW w:w="3681" w:type="dxa"/>
            <w:tcBorders>
              <w:top w:val="outset" w:color="000000" w:sz="8"/>
              <w:left w:val="outset" w:color="000000" w:sz="8"/>
              <w:bottom w:val="outset" w:color="000000" w:sz="8"/>
              <w:right w:val="outset" w:color="000000" w:sz="8"/>
            </w:tcBorders>
            <w:vAlign w:val="center"/>
          </w:tcPr>
          <w:bookmarkStart w:name="6822" w:id="4321"/>
          <w:p>
            <w:pPr>
              <w:spacing w:after="0"/>
              <w:ind w:left="0"/>
              <w:jc w:val="center"/>
            </w:pPr>
            <w:r>
              <w:rPr>
                <w:rFonts w:ascii="Arial"/>
                <w:b w:val="false"/>
                <w:i w:val="false"/>
                <w:color w:val="000000"/>
                <w:sz w:val="15"/>
              </w:rPr>
              <w:t>1</w:t>
            </w:r>
          </w:p>
          <w:bookmarkEnd w:id="4321"/>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23" w:id="4322"/>
          <w:p>
            <w:pPr>
              <w:spacing w:after="0"/>
              <w:ind w:left="0"/>
              <w:jc w:val="left"/>
            </w:pPr>
            <w:r>
              <w:rPr>
                <w:rFonts w:ascii="Arial"/>
                <w:b w:val="false"/>
                <w:i w:val="false"/>
                <w:color w:val="000000"/>
                <w:sz w:val="15"/>
              </w:rPr>
              <w:t>Плівка MicroAmp</w:t>
            </w:r>
          </w:p>
          <w:bookmarkEnd w:id="4322"/>
        </w:tc>
        <w:tc>
          <w:tcPr>
            <w:tcW w:w="2181" w:type="dxa"/>
            <w:tcBorders>
              <w:top w:val="outset" w:color="000000" w:sz="8"/>
              <w:left w:val="outset" w:color="000000" w:sz="8"/>
              <w:bottom w:val="outset" w:color="000000" w:sz="8"/>
              <w:right w:val="outset" w:color="000000" w:sz="8"/>
            </w:tcBorders>
            <w:vAlign w:val="center"/>
          </w:tcPr>
          <w:bookmarkStart w:name="6824" w:id="4323"/>
          <w:p>
            <w:pPr>
              <w:spacing w:after="0"/>
              <w:ind w:left="0"/>
              <w:jc w:val="center"/>
            </w:pPr>
            <w:r>
              <w:rPr>
                <w:rFonts w:ascii="Arial"/>
                <w:b w:val="false"/>
                <w:i w:val="false"/>
                <w:color w:val="000000"/>
                <w:sz w:val="15"/>
              </w:rPr>
              <w:t>упаковок</w:t>
            </w:r>
          </w:p>
          <w:bookmarkEnd w:id="4323"/>
        </w:tc>
        <w:tc>
          <w:tcPr>
            <w:tcW w:w="2045" w:type="dxa"/>
            <w:tcBorders>
              <w:top w:val="outset" w:color="000000" w:sz="8"/>
              <w:left w:val="outset" w:color="000000" w:sz="8"/>
              <w:bottom w:val="outset" w:color="000000" w:sz="8"/>
              <w:right w:val="outset" w:color="000000" w:sz="8"/>
            </w:tcBorders>
            <w:vAlign w:val="center"/>
          </w:tcPr>
          <w:bookmarkStart w:name="6825" w:id="4324"/>
          <w:p>
            <w:pPr>
              <w:spacing w:after="0"/>
              <w:ind w:left="0"/>
              <w:jc w:val="center"/>
            </w:pPr>
            <w:r>
              <w:rPr>
                <w:rFonts w:ascii="Arial"/>
                <w:b w:val="false"/>
                <w:i w:val="false"/>
                <w:color w:val="000000"/>
                <w:sz w:val="15"/>
              </w:rPr>
              <w:t>3</w:t>
            </w:r>
          </w:p>
          <w:bookmarkEnd w:id="4324"/>
        </w:tc>
        <w:tc>
          <w:tcPr>
            <w:tcW w:w="3681" w:type="dxa"/>
            <w:tcBorders>
              <w:top w:val="outset" w:color="000000" w:sz="8"/>
              <w:left w:val="outset" w:color="000000" w:sz="8"/>
              <w:bottom w:val="outset" w:color="000000" w:sz="8"/>
              <w:right w:val="outset" w:color="000000" w:sz="8"/>
            </w:tcBorders>
            <w:vAlign w:val="center"/>
          </w:tcPr>
          <w:bookmarkStart w:name="6826" w:id="4325"/>
          <w:p>
            <w:pPr>
              <w:spacing w:after="0"/>
              <w:ind w:left="0"/>
              <w:jc w:val="center"/>
            </w:pPr>
            <w:r>
              <w:rPr>
                <w:rFonts w:ascii="Arial"/>
                <w:b w:val="false"/>
                <w:i w:val="false"/>
                <w:color w:val="000000"/>
                <w:sz w:val="15"/>
              </w:rPr>
              <w:t>3</w:t>
            </w:r>
          </w:p>
          <w:bookmarkEnd w:id="4325"/>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27" w:id="4326"/>
          <w:p>
            <w:pPr>
              <w:spacing w:after="0"/>
              <w:ind w:left="0"/>
              <w:jc w:val="left"/>
            </w:pPr>
            <w:r>
              <w:rPr>
                <w:rFonts w:ascii="Arial"/>
                <w:b w:val="false"/>
                <w:i w:val="false"/>
                <w:color w:val="000000"/>
                <w:sz w:val="15"/>
              </w:rPr>
              <w:t>96-лункові плашки MicroAmp</w:t>
            </w:r>
          </w:p>
          <w:bookmarkEnd w:id="4326"/>
        </w:tc>
        <w:tc>
          <w:tcPr>
            <w:tcW w:w="2181" w:type="dxa"/>
            <w:tcBorders>
              <w:top w:val="outset" w:color="000000" w:sz="8"/>
              <w:left w:val="outset" w:color="000000" w:sz="8"/>
              <w:bottom w:val="outset" w:color="000000" w:sz="8"/>
              <w:right w:val="outset" w:color="000000" w:sz="8"/>
            </w:tcBorders>
            <w:vAlign w:val="center"/>
          </w:tcPr>
          <w:bookmarkStart w:name="6828" w:id="4327"/>
          <w:p>
            <w:pPr>
              <w:spacing w:after="0"/>
              <w:ind w:left="0"/>
              <w:jc w:val="center"/>
            </w:pPr>
            <w:r>
              <w:rPr>
                <w:rFonts w:ascii="Arial"/>
                <w:b w:val="false"/>
                <w:i w:val="false"/>
                <w:color w:val="000000"/>
                <w:sz w:val="15"/>
              </w:rPr>
              <w:t>- " -</w:t>
            </w:r>
          </w:p>
          <w:bookmarkEnd w:id="4327"/>
        </w:tc>
        <w:tc>
          <w:tcPr>
            <w:tcW w:w="2045" w:type="dxa"/>
            <w:tcBorders>
              <w:top w:val="outset" w:color="000000" w:sz="8"/>
              <w:left w:val="outset" w:color="000000" w:sz="8"/>
              <w:bottom w:val="outset" w:color="000000" w:sz="8"/>
              <w:right w:val="outset" w:color="000000" w:sz="8"/>
            </w:tcBorders>
            <w:vAlign w:val="center"/>
          </w:tcPr>
          <w:bookmarkStart w:name="6829" w:id="4328"/>
          <w:p>
            <w:pPr>
              <w:spacing w:after="0"/>
              <w:ind w:left="0"/>
              <w:jc w:val="center"/>
            </w:pPr>
            <w:r>
              <w:rPr>
                <w:rFonts w:ascii="Arial"/>
                <w:b w:val="false"/>
                <w:i w:val="false"/>
                <w:color w:val="000000"/>
                <w:sz w:val="15"/>
              </w:rPr>
              <w:t>10</w:t>
            </w:r>
          </w:p>
          <w:bookmarkEnd w:id="4328"/>
        </w:tc>
        <w:tc>
          <w:tcPr>
            <w:tcW w:w="3681" w:type="dxa"/>
            <w:tcBorders>
              <w:top w:val="outset" w:color="000000" w:sz="8"/>
              <w:left w:val="outset" w:color="000000" w:sz="8"/>
              <w:bottom w:val="outset" w:color="000000" w:sz="8"/>
              <w:right w:val="outset" w:color="000000" w:sz="8"/>
            </w:tcBorders>
            <w:vAlign w:val="center"/>
          </w:tcPr>
          <w:bookmarkStart w:name="6830" w:id="4329"/>
          <w:p>
            <w:pPr>
              <w:spacing w:after="0"/>
              <w:ind w:left="0"/>
              <w:jc w:val="center"/>
            </w:pPr>
            <w:r>
              <w:rPr>
                <w:rFonts w:ascii="Arial"/>
                <w:b w:val="false"/>
                <w:i w:val="false"/>
                <w:color w:val="000000"/>
                <w:sz w:val="15"/>
              </w:rPr>
              <w:t>10</w:t>
            </w:r>
          </w:p>
          <w:bookmarkEnd w:id="4329"/>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31" w:id="4330"/>
          <w:p>
            <w:pPr>
              <w:spacing w:after="0"/>
              <w:ind w:left="0"/>
              <w:jc w:val="left"/>
            </w:pPr>
            <w:r>
              <w:rPr>
                <w:rFonts w:ascii="Arial"/>
                <w:b w:val="false"/>
                <w:i w:val="false"/>
                <w:color w:val="000000"/>
                <w:sz w:val="15"/>
              </w:rPr>
              <w:t>Єсейна збірка TaqMan SNP Genotyping/</w:t>
            </w:r>
          </w:p>
          <w:bookmarkEnd w:id="4330"/>
        </w:tc>
        <w:tc>
          <w:tcPr>
            <w:tcW w:w="2181" w:type="dxa"/>
            <w:tcBorders>
              <w:top w:val="outset" w:color="000000" w:sz="8"/>
              <w:left w:val="outset" w:color="000000" w:sz="8"/>
              <w:bottom w:val="outset" w:color="000000" w:sz="8"/>
              <w:right w:val="outset" w:color="000000" w:sz="8"/>
            </w:tcBorders>
            <w:vAlign w:val="center"/>
          </w:tcPr>
          <w:bookmarkStart w:name="6832" w:id="4331"/>
          <w:p>
            <w:pPr>
              <w:spacing w:after="0"/>
              <w:ind w:left="0"/>
              <w:jc w:val="center"/>
            </w:pPr>
            <w:r>
              <w:rPr>
                <w:rFonts w:ascii="Arial"/>
                <w:b w:val="false"/>
                <w:i w:val="false"/>
                <w:color w:val="000000"/>
                <w:sz w:val="15"/>
              </w:rPr>
              <w:t>наборів</w:t>
            </w:r>
          </w:p>
          <w:bookmarkEnd w:id="4331"/>
        </w:tc>
        <w:tc>
          <w:tcPr>
            <w:tcW w:w="2045" w:type="dxa"/>
            <w:tcBorders>
              <w:top w:val="outset" w:color="000000" w:sz="8"/>
              <w:left w:val="outset" w:color="000000" w:sz="8"/>
              <w:bottom w:val="outset" w:color="000000" w:sz="8"/>
              <w:right w:val="outset" w:color="000000" w:sz="8"/>
            </w:tcBorders>
            <w:vAlign w:val="center"/>
          </w:tcPr>
          <w:bookmarkStart w:name="6833" w:id="4332"/>
          <w:p>
            <w:pPr>
              <w:spacing w:after="0"/>
              <w:ind w:left="0"/>
              <w:jc w:val="center"/>
            </w:pPr>
            <w:r>
              <w:rPr>
                <w:rFonts w:ascii="Arial"/>
                <w:b w:val="false"/>
                <w:i w:val="false"/>
                <w:color w:val="000000"/>
                <w:sz w:val="15"/>
              </w:rPr>
              <w:t>3</w:t>
            </w:r>
          </w:p>
          <w:bookmarkEnd w:id="4332"/>
        </w:tc>
        <w:tc>
          <w:tcPr>
            <w:tcW w:w="3681" w:type="dxa"/>
            <w:tcBorders>
              <w:top w:val="outset" w:color="000000" w:sz="8"/>
              <w:left w:val="outset" w:color="000000" w:sz="8"/>
              <w:bottom w:val="outset" w:color="000000" w:sz="8"/>
              <w:right w:val="outset" w:color="000000" w:sz="8"/>
            </w:tcBorders>
            <w:vAlign w:val="center"/>
          </w:tcPr>
          <w:bookmarkStart w:name="6834" w:id="4333"/>
          <w:p>
            <w:pPr>
              <w:spacing w:after="0"/>
              <w:ind w:left="0"/>
              <w:jc w:val="center"/>
            </w:pPr>
            <w:r>
              <w:rPr>
                <w:rFonts w:ascii="Arial"/>
                <w:b w:val="false"/>
                <w:i w:val="false"/>
                <w:color w:val="000000"/>
                <w:sz w:val="15"/>
              </w:rPr>
              <w:t>3</w:t>
            </w:r>
          </w:p>
          <w:bookmarkEnd w:id="4333"/>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35" w:id="4334"/>
          <w:p>
            <w:pPr>
              <w:spacing w:after="0"/>
              <w:ind w:left="0"/>
              <w:jc w:val="left"/>
            </w:pPr>
            <w:r>
              <w:rPr>
                <w:rFonts w:ascii="Arial"/>
                <w:b w:val="false"/>
                <w:i w:val="false"/>
                <w:color w:val="000000"/>
                <w:sz w:val="15"/>
              </w:rPr>
              <w:t>Набір для виділення РНК та ДНК з парафінізованих зразків NucleoSpin FFPE RNA/DNA</w:t>
            </w:r>
          </w:p>
          <w:bookmarkEnd w:id="4334"/>
        </w:tc>
        <w:tc>
          <w:tcPr>
            <w:tcW w:w="2181" w:type="dxa"/>
            <w:tcBorders>
              <w:top w:val="outset" w:color="000000" w:sz="8"/>
              <w:left w:val="outset" w:color="000000" w:sz="8"/>
              <w:bottom w:val="outset" w:color="000000" w:sz="8"/>
              <w:right w:val="outset" w:color="000000" w:sz="8"/>
            </w:tcBorders>
            <w:vAlign w:val="center"/>
          </w:tcPr>
          <w:bookmarkStart w:name="6836" w:id="4335"/>
          <w:p>
            <w:pPr>
              <w:spacing w:after="0"/>
              <w:ind w:left="0"/>
              <w:jc w:val="center"/>
            </w:pPr>
            <w:r>
              <w:rPr>
                <w:rFonts w:ascii="Arial"/>
                <w:b w:val="false"/>
                <w:i w:val="false"/>
                <w:color w:val="000000"/>
                <w:sz w:val="15"/>
              </w:rPr>
              <w:t>50 виділень / наборів</w:t>
            </w:r>
          </w:p>
          <w:bookmarkEnd w:id="4335"/>
        </w:tc>
        <w:tc>
          <w:tcPr>
            <w:tcW w:w="2045" w:type="dxa"/>
            <w:tcBorders>
              <w:top w:val="outset" w:color="000000" w:sz="8"/>
              <w:left w:val="outset" w:color="000000" w:sz="8"/>
              <w:bottom w:val="outset" w:color="000000" w:sz="8"/>
              <w:right w:val="outset" w:color="000000" w:sz="8"/>
            </w:tcBorders>
            <w:vAlign w:val="center"/>
          </w:tcPr>
          <w:bookmarkStart w:name="6837" w:id="4336"/>
          <w:p>
            <w:pPr>
              <w:spacing w:after="0"/>
              <w:ind w:left="0"/>
              <w:jc w:val="center"/>
            </w:pPr>
            <w:r>
              <w:rPr>
                <w:rFonts w:ascii="Arial"/>
                <w:b w:val="false"/>
                <w:i w:val="false"/>
                <w:color w:val="000000"/>
                <w:sz w:val="15"/>
              </w:rPr>
              <w:t>2</w:t>
            </w:r>
          </w:p>
          <w:bookmarkEnd w:id="4336"/>
        </w:tc>
        <w:tc>
          <w:tcPr>
            <w:tcW w:w="3681" w:type="dxa"/>
            <w:tcBorders>
              <w:top w:val="outset" w:color="000000" w:sz="8"/>
              <w:left w:val="outset" w:color="000000" w:sz="8"/>
              <w:bottom w:val="outset" w:color="000000" w:sz="8"/>
              <w:right w:val="outset" w:color="000000" w:sz="8"/>
            </w:tcBorders>
            <w:vAlign w:val="center"/>
          </w:tcPr>
          <w:bookmarkStart w:name="6838" w:id="4337"/>
          <w:p>
            <w:pPr>
              <w:spacing w:after="0"/>
              <w:ind w:left="0"/>
              <w:jc w:val="center"/>
            </w:pPr>
            <w:r>
              <w:rPr>
                <w:rFonts w:ascii="Arial"/>
                <w:b w:val="false"/>
                <w:i w:val="false"/>
                <w:color w:val="000000"/>
                <w:sz w:val="15"/>
              </w:rPr>
              <w:t>2</w:t>
            </w:r>
          </w:p>
          <w:bookmarkEnd w:id="4337"/>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39" w:id="4338"/>
          <w:p>
            <w:pPr>
              <w:spacing w:after="0"/>
              <w:ind w:left="0"/>
              <w:jc w:val="left"/>
            </w:pPr>
            <w:r>
              <w:rPr>
                <w:rFonts w:ascii="Arial"/>
                <w:b w:val="false"/>
                <w:i w:val="false"/>
                <w:color w:val="000000"/>
                <w:sz w:val="15"/>
              </w:rPr>
              <w:t>Набір для виділення мікро РНК та РНК з клітин та тканин NucleoSpin miRNA</w:t>
            </w:r>
          </w:p>
          <w:bookmarkEnd w:id="4338"/>
        </w:tc>
        <w:tc>
          <w:tcPr>
            <w:tcW w:w="2181" w:type="dxa"/>
            <w:tcBorders>
              <w:top w:val="outset" w:color="000000" w:sz="8"/>
              <w:left w:val="outset" w:color="000000" w:sz="8"/>
              <w:bottom w:val="outset" w:color="000000" w:sz="8"/>
              <w:right w:val="outset" w:color="000000" w:sz="8"/>
            </w:tcBorders>
            <w:vAlign w:val="center"/>
          </w:tcPr>
          <w:bookmarkStart w:name="6840" w:id="4339"/>
          <w:p>
            <w:pPr>
              <w:spacing w:after="0"/>
              <w:ind w:left="0"/>
              <w:jc w:val="center"/>
            </w:pPr>
            <w:r>
              <w:rPr>
                <w:rFonts w:ascii="Arial"/>
                <w:b w:val="false"/>
                <w:i w:val="false"/>
                <w:color w:val="000000"/>
                <w:sz w:val="15"/>
              </w:rPr>
              <w:t>- " -</w:t>
            </w:r>
          </w:p>
          <w:bookmarkEnd w:id="4339"/>
        </w:tc>
        <w:tc>
          <w:tcPr>
            <w:tcW w:w="2045" w:type="dxa"/>
            <w:tcBorders>
              <w:top w:val="outset" w:color="000000" w:sz="8"/>
              <w:left w:val="outset" w:color="000000" w:sz="8"/>
              <w:bottom w:val="outset" w:color="000000" w:sz="8"/>
              <w:right w:val="outset" w:color="000000" w:sz="8"/>
            </w:tcBorders>
            <w:vAlign w:val="center"/>
          </w:tcPr>
          <w:bookmarkStart w:name="6841" w:id="4340"/>
          <w:p>
            <w:pPr>
              <w:spacing w:after="0"/>
              <w:ind w:left="0"/>
              <w:jc w:val="center"/>
            </w:pPr>
            <w:r>
              <w:rPr>
                <w:rFonts w:ascii="Arial"/>
                <w:b w:val="false"/>
                <w:i w:val="false"/>
                <w:color w:val="000000"/>
                <w:sz w:val="15"/>
              </w:rPr>
              <w:t>2</w:t>
            </w:r>
          </w:p>
          <w:bookmarkEnd w:id="4340"/>
        </w:tc>
        <w:tc>
          <w:tcPr>
            <w:tcW w:w="3681" w:type="dxa"/>
            <w:tcBorders>
              <w:top w:val="outset" w:color="000000" w:sz="8"/>
              <w:left w:val="outset" w:color="000000" w:sz="8"/>
              <w:bottom w:val="outset" w:color="000000" w:sz="8"/>
              <w:right w:val="outset" w:color="000000" w:sz="8"/>
            </w:tcBorders>
            <w:vAlign w:val="center"/>
          </w:tcPr>
          <w:bookmarkStart w:name="6842" w:id="4341"/>
          <w:p>
            <w:pPr>
              <w:spacing w:after="0"/>
              <w:ind w:left="0"/>
              <w:jc w:val="center"/>
            </w:pPr>
            <w:r>
              <w:rPr>
                <w:rFonts w:ascii="Arial"/>
                <w:b w:val="false"/>
                <w:i w:val="false"/>
                <w:color w:val="000000"/>
                <w:sz w:val="15"/>
              </w:rPr>
              <w:t>2</w:t>
            </w:r>
          </w:p>
          <w:bookmarkEnd w:id="4341"/>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43" w:id="4342"/>
          <w:p>
            <w:pPr>
              <w:spacing w:after="0"/>
              <w:ind w:left="0"/>
              <w:jc w:val="left"/>
            </w:pPr>
            <w:r>
              <w:rPr>
                <w:rFonts w:ascii="Arial"/>
                <w:b w:val="false"/>
                <w:i w:val="false"/>
                <w:color w:val="000000"/>
                <w:sz w:val="15"/>
              </w:rPr>
              <w:t>Набір для виділення РНК з крові NucleoSpin RNA Blood</w:t>
            </w:r>
          </w:p>
          <w:bookmarkEnd w:id="4342"/>
        </w:tc>
        <w:tc>
          <w:tcPr>
            <w:tcW w:w="2181" w:type="dxa"/>
            <w:tcBorders>
              <w:top w:val="outset" w:color="000000" w:sz="8"/>
              <w:left w:val="outset" w:color="000000" w:sz="8"/>
              <w:bottom w:val="outset" w:color="000000" w:sz="8"/>
              <w:right w:val="outset" w:color="000000" w:sz="8"/>
            </w:tcBorders>
            <w:vAlign w:val="center"/>
          </w:tcPr>
          <w:bookmarkStart w:name="6844" w:id="4343"/>
          <w:p>
            <w:pPr>
              <w:spacing w:after="0"/>
              <w:ind w:left="0"/>
              <w:jc w:val="center"/>
            </w:pPr>
            <w:r>
              <w:rPr>
                <w:rFonts w:ascii="Arial"/>
                <w:b w:val="false"/>
                <w:i w:val="false"/>
                <w:color w:val="000000"/>
                <w:sz w:val="15"/>
              </w:rPr>
              <w:t>- " -</w:t>
            </w:r>
          </w:p>
          <w:bookmarkEnd w:id="4343"/>
        </w:tc>
        <w:tc>
          <w:tcPr>
            <w:tcW w:w="2045" w:type="dxa"/>
            <w:tcBorders>
              <w:top w:val="outset" w:color="000000" w:sz="8"/>
              <w:left w:val="outset" w:color="000000" w:sz="8"/>
              <w:bottom w:val="outset" w:color="000000" w:sz="8"/>
              <w:right w:val="outset" w:color="000000" w:sz="8"/>
            </w:tcBorders>
            <w:vAlign w:val="center"/>
          </w:tcPr>
          <w:bookmarkStart w:name="6845" w:id="4344"/>
          <w:p>
            <w:pPr>
              <w:spacing w:after="0"/>
              <w:ind w:left="0"/>
              <w:jc w:val="center"/>
            </w:pPr>
            <w:r>
              <w:rPr>
                <w:rFonts w:ascii="Arial"/>
                <w:b w:val="false"/>
                <w:i w:val="false"/>
                <w:color w:val="000000"/>
                <w:sz w:val="15"/>
              </w:rPr>
              <w:t>1</w:t>
            </w:r>
          </w:p>
          <w:bookmarkEnd w:id="4344"/>
        </w:tc>
        <w:tc>
          <w:tcPr>
            <w:tcW w:w="3681" w:type="dxa"/>
            <w:tcBorders>
              <w:top w:val="outset" w:color="000000" w:sz="8"/>
              <w:left w:val="outset" w:color="000000" w:sz="8"/>
              <w:bottom w:val="outset" w:color="000000" w:sz="8"/>
              <w:right w:val="outset" w:color="000000" w:sz="8"/>
            </w:tcBorders>
            <w:vAlign w:val="center"/>
          </w:tcPr>
          <w:bookmarkStart w:name="6846" w:id="4345"/>
          <w:p>
            <w:pPr>
              <w:spacing w:after="0"/>
              <w:ind w:left="0"/>
              <w:jc w:val="center"/>
            </w:pPr>
            <w:r>
              <w:rPr>
                <w:rFonts w:ascii="Arial"/>
                <w:b w:val="false"/>
                <w:i w:val="false"/>
                <w:color w:val="000000"/>
                <w:sz w:val="15"/>
              </w:rPr>
              <w:t>1</w:t>
            </w:r>
          </w:p>
          <w:bookmarkEnd w:id="4345"/>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47" w:id="4346"/>
          <w:p>
            <w:pPr>
              <w:spacing w:after="0"/>
              <w:ind w:left="0"/>
              <w:jc w:val="left"/>
            </w:pPr>
            <w:r>
              <w:rPr>
                <w:rFonts w:ascii="Arial"/>
                <w:b w:val="false"/>
                <w:i w:val="false"/>
                <w:color w:val="000000"/>
                <w:sz w:val="15"/>
              </w:rPr>
              <w:t>Набір для виділення ДНК з тканин NucleoSpin Tissue</w:t>
            </w:r>
          </w:p>
          <w:bookmarkEnd w:id="4346"/>
        </w:tc>
        <w:tc>
          <w:tcPr>
            <w:tcW w:w="2181" w:type="dxa"/>
            <w:tcBorders>
              <w:top w:val="outset" w:color="000000" w:sz="8"/>
              <w:left w:val="outset" w:color="000000" w:sz="8"/>
              <w:bottom w:val="outset" w:color="000000" w:sz="8"/>
              <w:right w:val="outset" w:color="000000" w:sz="8"/>
            </w:tcBorders>
            <w:vAlign w:val="center"/>
          </w:tcPr>
          <w:bookmarkStart w:name="6848" w:id="4347"/>
          <w:p>
            <w:pPr>
              <w:spacing w:after="0"/>
              <w:ind w:left="0"/>
              <w:jc w:val="center"/>
            </w:pPr>
            <w:r>
              <w:rPr>
                <w:rFonts w:ascii="Arial"/>
                <w:b w:val="false"/>
                <w:i w:val="false"/>
                <w:color w:val="000000"/>
                <w:sz w:val="15"/>
              </w:rPr>
              <w:t>- " -</w:t>
            </w:r>
          </w:p>
          <w:bookmarkEnd w:id="4347"/>
        </w:tc>
        <w:tc>
          <w:tcPr>
            <w:tcW w:w="2045" w:type="dxa"/>
            <w:tcBorders>
              <w:top w:val="outset" w:color="000000" w:sz="8"/>
              <w:left w:val="outset" w:color="000000" w:sz="8"/>
              <w:bottom w:val="outset" w:color="000000" w:sz="8"/>
              <w:right w:val="outset" w:color="000000" w:sz="8"/>
            </w:tcBorders>
            <w:vAlign w:val="center"/>
          </w:tcPr>
          <w:bookmarkStart w:name="6849" w:id="4348"/>
          <w:p>
            <w:pPr>
              <w:spacing w:after="0"/>
              <w:ind w:left="0"/>
              <w:jc w:val="center"/>
            </w:pPr>
            <w:r>
              <w:rPr>
                <w:rFonts w:ascii="Arial"/>
                <w:b w:val="false"/>
                <w:i w:val="false"/>
                <w:color w:val="000000"/>
                <w:sz w:val="15"/>
              </w:rPr>
              <w:t>2</w:t>
            </w:r>
          </w:p>
          <w:bookmarkEnd w:id="4348"/>
        </w:tc>
        <w:tc>
          <w:tcPr>
            <w:tcW w:w="3681" w:type="dxa"/>
            <w:tcBorders>
              <w:top w:val="outset" w:color="000000" w:sz="8"/>
              <w:left w:val="outset" w:color="000000" w:sz="8"/>
              <w:bottom w:val="outset" w:color="000000" w:sz="8"/>
              <w:right w:val="outset" w:color="000000" w:sz="8"/>
            </w:tcBorders>
            <w:vAlign w:val="center"/>
          </w:tcPr>
          <w:bookmarkStart w:name="6850" w:id="4349"/>
          <w:p>
            <w:pPr>
              <w:spacing w:after="0"/>
              <w:ind w:left="0"/>
              <w:jc w:val="center"/>
            </w:pPr>
            <w:r>
              <w:rPr>
                <w:rFonts w:ascii="Arial"/>
                <w:b w:val="false"/>
                <w:i w:val="false"/>
                <w:color w:val="000000"/>
                <w:sz w:val="15"/>
              </w:rPr>
              <w:t>2</w:t>
            </w:r>
          </w:p>
          <w:bookmarkEnd w:id="4349"/>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51" w:id="4350"/>
          <w:p>
            <w:pPr>
              <w:spacing w:after="0"/>
              <w:ind w:left="0"/>
              <w:jc w:val="left"/>
            </w:pPr>
            <w:r>
              <w:rPr>
                <w:rFonts w:ascii="Arial"/>
                <w:b w:val="false"/>
                <w:i w:val="false"/>
                <w:color w:val="000000"/>
                <w:sz w:val="15"/>
              </w:rPr>
              <w:t>Набір для виділення РНК з клітин та тканин NucleoSpin RNA II</w:t>
            </w:r>
          </w:p>
          <w:bookmarkEnd w:id="4350"/>
        </w:tc>
        <w:tc>
          <w:tcPr>
            <w:tcW w:w="2181" w:type="dxa"/>
            <w:tcBorders>
              <w:top w:val="outset" w:color="000000" w:sz="8"/>
              <w:left w:val="outset" w:color="000000" w:sz="8"/>
              <w:bottom w:val="outset" w:color="000000" w:sz="8"/>
              <w:right w:val="outset" w:color="000000" w:sz="8"/>
            </w:tcBorders>
            <w:vAlign w:val="center"/>
          </w:tcPr>
          <w:bookmarkStart w:name="6852" w:id="4351"/>
          <w:p>
            <w:pPr>
              <w:spacing w:after="0"/>
              <w:ind w:left="0"/>
              <w:jc w:val="center"/>
            </w:pPr>
            <w:r>
              <w:rPr>
                <w:rFonts w:ascii="Arial"/>
                <w:b w:val="false"/>
                <w:i w:val="false"/>
                <w:color w:val="000000"/>
                <w:sz w:val="15"/>
              </w:rPr>
              <w:t>- " -</w:t>
            </w:r>
          </w:p>
          <w:bookmarkEnd w:id="4351"/>
        </w:tc>
        <w:tc>
          <w:tcPr>
            <w:tcW w:w="2045" w:type="dxa"/>
            <w:tcBorders>
              <w:top w:val="outset" w:color="000000" w:sz="8"/>
              <w:left w:val="outset" w:color="000000" w:sz="8"/>
              <w:bottom w:val="outset" w:color="000000" w:sz="8"/>
              <w:right w:val="outset" w:color="000000" w:sz="8"/>
            </w:tcBorders>
            <w:vAlign w:val="center"/>
          </w:tcPr>
          <w:bookmarkStart w:name="6853" w:id="4352"/>
          <w:p>
            <w:pPr>
              <w:spacing w:after="0"/>
              <w:ind w:left="0"/>
              <w:jc w:val="center"/>
            </w:pPr>
            <w:r>
              <w:rPr>
                <w:rFonts w:ascii="Arial"/>
                <w:b w:val="false"/>
                <w:i w:val="false"/>
                <w:color w:val="000000"/>
                <w:sz w:val="15"/>
              </w:rPr>
              <w:t>2</w:t>
            </w:r>
          </w:p>
          <w:bookmarkEnd w:id="4352"/>
        </w:tc>
        <w:tc>
          <w:tcPr>
            <w:tcW w:w="3681" w:type="dxa"/>
            <w:tcBorders>
              <w:top w:val="outset" w:color="000000" w:sz="8"/>
              <w:left w:val="outset" w:color="000000" w:sz="8"/>
              <w:bottom w:val="outset" w:color="000000" w:sz="8"/>
              <w:right w:val="outset" w:color="000000" w:sz="8"/>
            </w:tcBorders>
            <w:vAlign w:val="center"/>
          </w:tcPr>
          <w:bookmarkStart w:name="6854" w:id="4353"/>
          <w:p>
            <w:pPr>
              <w:spacing w:after="0"/>
              <w:ind w:left="0"/>
              <w:jc w:val="center"/>
            </w:pPr>
            <w:r>
              <w:rPr>
                <w:rFonts w:ascii="Arial"/>
                <w:b w:val="false"/>
                <w:i w:val="false"/>
                <w:color w:val="000000"/>
                <w:sz w:val="15"/>
              </w:rPr>
              <w:t>2</w:t>
            </w:r>
          </w:p>
          <w:bookmarkEnd w:id="4353"/>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55" w:id="4354"/>
          <w:p>
            <w:pPr>
              <w:spacing w:after="0"/>
              <w:ind w:left="0"/>
              <w:jc w:val="left"/>
            </w:pPr>
            <w:r>
              <w:rPr>
                <w:rFonts w:ascii="Arial"/>
                <w:b w:val="false"/>
                <w:i w:val="false"/>
                <w:color w:val="000000"/>
                <w:sz w:val="15"/>
              </w:rPr>
              <w:t>Реагент РНКаза</w:t>
            </w:r>
          </w:p>
          <w:bookmarkEnd w:id="4354"/>
        </w:tc>
        <w:tc>
          <w:tcPr>
            <w:tcW w:w="2181" w:type="dxa"/>
            <w:tcBorders>
              <w:top w:val="outset" w:color="000000" w:sz="8"/>
              <w:left w:val="outset" w:color="000000" w:sz="8"/>
              <w:bottom w:val="outset" w:color="000000" w:sz="8"/>
              <w:right w:val="outset" w:color="000000" w:sz="8"/>
            </w:tcBorders>
            <w:vAlign w:val="center"/>
          </w:tcPr>
          <w:bookmarkStart w:name="6856" w:id="4355"/>
          <w:p>
            <w:pPr>
              <w:spacing w:after="0"/>
              <w:ind w:left="0"/>
              <w:jc w:val="center"/>
            </w:pPr>
            <w:r>
              <w:rPr>
                <w:rFonts w:ascii="Arial"/>
                <w:b w:val="false"/>
                <w:i w:val="false"/>
                <w:color w:val="000000"/>
                <w:sz w:val="15"/>
              </w:rPr>
              <w:t>флаконів</w:t>
            </w:r>
          </w:p>
          <w:bookmarkEnd w:id="4355"/>
        </w:tc>
        <w:tc>
          <w:tcPr>
            <w:tcW w:w="2045" w:type="dxa"/>
            <w:tcBorders>
              <w:top w:val="outset" w:color="000000" w:sz="8"/>
              <w:left w:val="outset" w:color="000000" w:sz="8"/>
              <w:bottom w:val="outset" w:color="000000" w:sz="8"/>
              <w:right w:val="outset" w:color="000000" w:sz="8"/>
            </w:tcBorders>
            <w:vAlign w:val="center"/>
          </w:tcPr>
          <w:bookmarkStart w:name="6857" w:id="4356"/>
          <w:p>
            <w:pPr>
              <w:spacing w:after="0"/>
              <w:ind w:left="0"/>
              <w:jc w:val="center"/>
            </w:pPr>
            <w:r>
              <w:rPr>
                <w:rFonts w:ascii="Arial"/>
                <w:b w:val="false"/>
                <w:i w:val="false"/>
                <w:color w:val="000000"/>
                <w:sz w:val="15"/>
              </w:rPr>
              <w:t>3</w:t>
            </w:r>
          </w:p>
          <w:bookmarkEnd w:id="4356"/>
        </w:tc>
        <w:tc>
          <w:tcPr>
            <w:tcW w:w="3681" w:type="dxa"/>
            <w:tcBorders>
              <w:top w:val="outset" w:color="000000" w:sz="8"/>
              <w:left w:val="outset" w:color="000000" w:sz="8"/>
              <w:bottom w:val="outset" w:color="000000" w:sz="8"/>
              <w:right w:val="outset" w:color="000000" w:sz="8"/>
            </w:tcBorders>
            <w:vAlign w:val="center"/>
          </w:tcPr>
          <w:bookmarkStart w:name="6858" w:id="4357"/>
          <w:p>
            <w:pPr>
              <w:spacing w:after="0"/>
              <w:ind w:left="0"/>
              <w:jc w:val="center"/>
            </w:pPr>
            <w:r>
              <w:rPr>
                <w:rFonts w:ascii="Arial"/>
                <w:b w:val="false"/>
                <w:i w:val="false"/>
                <w:color w:val="000000"/>
                <w:sz w:val="15"/>
              </w:rPr>
              <w:t>3</w:t>
            </w:r>
          </w:p>
          <w:bookmarkEnd w:id="4357"/>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59" w:id="4358"/>
          <w:p>
            <w:pPr>
              <w:spacing w:after="0"/>
              <w:ind w:left="0"/>
              <w:jc w:val="left"/>
            </w:pPr>
            <w:r>
              <w:rPr>
                <w:rFonts w:ascii="Arial"/>
                <w:b w:val="false"/>
                <w:i w:val="false"/>
                <w:color w:val="000000"/>
                <w:sz w:val="15"/>
              </w:rPr>
              <w:t>Реагент Протеїназа К</w:t>
            </w:r>
          </w:p>
          <w:bookmarkEnd w:id="4358"/>
        </w:tc>
        <w:tc>
          <w:tcPr>
            <w:tcW w:w="2181" w:type="dxa"/>
            <w:tcBorders>
              <w:top w:val="outset" w:color="000000" w:sz="8"/>
              <w:left w:val="outset" w:color="000000" w:sz="8"/>
              <w:bottom w:val="outset" w:color="000000" w:sz="8"/>
              <w:right w:val="outset" w:color="000000" w:sz="8"/>
            </w:tcBorders>
            <w:vAlign w:val="center"/>
          </w:tcPr>
          <w:bookmarkStart w:name="6860" w:id="4359"/>
          <w:p>
            <w:pPr>
              <w:spacing w:after="0"/>
              <w:ind w:left="0"/>
              <w:jc w:val="center"/>
            </w:pPr>
            <w:r>
              <w:rPr>
                <w:rFonts w:ascii="Arial"/>
                <w:b w:val="false"/>
                <w:i w:val="false"/>
                <w:color w:val="000000"/>
                <w:sz w:val="15"/>
              </w:rPr>
              <w:t>- " -</w:t>
            </w:r>
          </w:p>
          <w:bookmarkEnd w:id="4359"/>
        </w:tc>
        <w:tc>
          <w:tcPr>
            <w:tcW w:w="2045" w:type="dxa"/>
            <w:tcBorders>
              <w:top w:val="outset" w:color="000000" w:sz="8"/>
              <w:left w:val="outset" w:color="000000" w:sz="8"/>
              <w:bottom w:val="outset" w:color="000000" w:sz="8"/>
              <w:right w:val="outset" w:color="000000" w:sz="8"/>
            </w:tcBorders>
            <w:vAlign w:val="center"/>
          </w:tcPr>
          <w:bookmarkStart w:name="6861" w:id="4360"/>
          <w:p>
            <w:pPr>
              <w:spacing w:after="0"/>
              <w:ind w:left="0"/>
              <w:jc w:val="center"/>
            </w:pPr>
            <w:r>
              <w:rPr>
                <w:rFonts w:ascii="Arial"/>
                <w:b w:val="false"/>
                <w:i w:val="false"/>
                <w:color w:val="000000"/>
                <w:sz w:val="15"/>
              </w:rPr>
              <w:t>2</w:t>
            </w:r>
          </w:p>
          <w:bookmarkEnd w:id="4360"/>
        </w:tc>
        <w:tc>
          <w:tcPr>
            <w:tcW w:w="3681" w:type="dxa"/>
            <w:tcBorders>
              <w:top w:val="outset" w:color="000000" w:sz="8"/>
              <w:left w:val="outset" w:color="000000" w:sz="8"/>
              <w:bottom w:val="outset" w:color="000000" w:sz="8"/>
              <w:right w:val="outset" w:color="000000" w:sz="8"/>
            </w:tcBorders>
            <w:vAlign w:val="center"/>
          </w:tcPr>
          <w:bookmarkStart w:name="6862" w:id="4361"/>
          <w:p>
            <w:pPr>
              <w:spacing w:after="0"/>
              <w:ind w:left="0"/>
              <w:jc w:val="center"/>
            </w:pPr>
            <w:r>
              <w:rPr>
                <w:rFonts w:ascii="Arial"/>
                <w:b w:val="false"/>
                <w:i w:val="false"/>
                <w:color w:val="000000"/>
                <w:sz w:val="15"/>
              </w:rPr>
              <w:t>2</w:t>
            </w:r>
          </w:p>
          <w:bookmarkEnd w:id="4361"/>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63" w:id="4362"/>
          <w:p>
            <w:pPr>
              <w:spacing w:after="0"/>
              <w:ind w:left="0"/>
              <w:jc w:val="left"/>
            </w:pPr>
            <w:r>
              <w:rPr>
                <w:rFonts w:ascii="Arial"/>
                <w:b w:val="false"/>
                <w:i w:val="false"/>
                <w:color w:val="000000"/>
                <w:sz w:val="15"/>
              </w:rPr>
              <w:t>Розчин RNAlater</w:t>
            </w:r>
          </w:p>
          <w:bookmarkEnd w:id="4362"/>
        </w:tc>
        <w:tc>
          <w:tcPr>
            <w:tcW w:w="2181" w:type="dxa"/>
            <w:tcBorders>
              <w:top w:val="outset" w:color="000000" w:sz="8"/>
              <w:left w:val="outset" w:color="000000" w:sz="8"/>
              <w:bottom w:val="outset" w:color="000000" w:sz="8"/>
              <w:right w:val="outset" w:color="000000" w:sz="8"/>
            </w:tcBorders>
            <w:vAlign w:val="center"/>
          </w:tcPr>
          <w:bookmarkStart w:name="6864" w:id="4363"/>
          <w:p>
            <w:pPr>
              <w:spacing w:after="0"/>
              <w:ind w:left="0"/>
              <w:jc w:val="center"/>
            </w:pPr>
            <w:r>
              <w:rPr>
                <w:rFonts w:ascii="Arial"/>
                <w:b w:val="false"/>
                <w:i w:val="false"/>
                <w:color w:val="000000"/>
                <w:sz w:val="15"/>
              </w:rPr>
              <w:t>- " -</w:t>
            </w:r>
          </w:p>
          <w:bookmarkEnd w:id="4363"/>
        </w:tc>
        <w:tc>
          <w:tcPr>
            <w:tcW w:w="2045" w:type="dxa"/>
            <w:tcBorders>
              <w:top w:val="outset" w:color="000000" w:sz="8"/>
              <w:left w:val="outset" w:color="000000" w:sz="8"/>
              <w:bottom w:val="outset" w:color="000000" w:sz="8"/>
              <w:right w:val="outset" w:color="000000" w:sz="8"/>
            </w:tcBorders>
            <w:vAlign w:val="center"/>
          </w:tcPr>
          <w:bookmarkStart w:name="6865" w:id="4364"/>
          <w:p>
            <w:pPr>
              <w:spacing w:after="0"/>
              <w:ind w:left="0"/>
              <w:jc w:val="center"/>
            </w:pPr>
            <w:r>
              <w:rPr>
                <w:rFonts w:ascii="Arial"/>
                <w:b w:val="false"/>
                <w:i w:val="false"/>
                <w:color w:val="000000"/>
                <w:sz w:val="15"/>
              </w:rPr>
              <w:t>1</w:t>
            </w:r>
          </w:p>
          <w:bookmarkEnd w:id="4364"/>
        </w:tc>
        <w:tc>
          <w:tcPr>
            <w:tcW w:w="3681" w:type="dxa"/>
            <w:tcBorders>
              <w:top w:val="outset" w:color="000000" w:sz="8"/>
              <w:left w:val="outset" w:color="000000" w:sz="8"/>
              <w:bottom w:val="outset" w:color="000000" w:sz="8"/>
              <w:right w:val="outset" w:color="000000" w:sz="8"/>
            </w:tcBorders>
            <w:vAlign w:val="center"/>
          </w:tcPr>
          <w:bookmarkStart w:name="6866" w:id="4365"/>
          <w:p>
            <w:pPr>
              <w:spacing w:after="0"/>
              <w:ind w:left="0"/>
              <w:jc w:val="center"/>
            </w:pPr>
            <w:r>
              <w:rPr>
                <w:rFonts w:ascii="Arial"/>
                <w:b w:val="false"/>
                <w:i w:val="false"/>
                <w:color w:val="000000"/>
                <w:sz w:val="15"/>
              </w:rPr>
              <w:t>1</w:t>
            </w:r>
          </w:p>
          <w:bookmarkEnd w:id="4365"/>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67" w:id="4366"/>
          <w:p>
            <w:pPr>
              <w:spacing w:after="0"/>
              <w:ind w:left="0"/>
              <w:jc w:val="left"/>
            </w:pPr>
            <w:r>
              <w:rPr>
                <w:rFonts w:ascii="Arial"/>
                <w:b w:val="false"/>
                <w:i w:val="false"/>
                <w:color w:val="000000"/>
                <w:sz w:val="15"/>
              </w:rPr>
              <w:t>Сироватка Fetal Bovine</w:t>
            </w:r>
          </w:p>
          <w:bookmarkEnd w:id="4366"/>
        </w:tc>
        <w:tc>
          <w:tcPr>
            <w:tcW w:w="2181" w:type="dxa"/>
            <w:tcBorders>
              <w:top w:val="outset" w:color="000000" w:sz="8"/>
              <w:left w:val="outset" w:color="000000" w:sz="8"/>
              <w:bottom w:val="outset" w:color="000000" w:sz="8"/>
              <w:right w:val="outset" w:color="000000" w:sz="8"/>
            </w:tcBorders>
            <w:vAlign w:val="center"/>
          </w:tcPr>
          <w:bookmarkStart w:name="6868" w:id="4367"/>
          <w:p>
            <w:pPr>
              <w:spacing w:after="0"/>
              <w:ind w:left="0"/>
              <w:jc w:val="center"/>
            </w:pPr>
            <w:r>
              <w:rPr>
                <w:rFonts w:ascii="Arial"/>
                <w:b w:val="false"/>
                <w:i w:val="false"/>
                <w:color w:val="000000"/>
                <w:sz w:val="15"/>
              </w:rPr>
              <w:t>- " -</w:t>
            </w:r>
          </w:p>
          <w:bookmarkEnd w:id="4367"/>
        </w:tc>
        <w:tc>
          <w:tcPr>
            <w:tcW w:w="2045" w:type="dxa"/>
            <w:tcBorders>
              <w:top w:val="outset" w:color="000000" w:sz="8"/>
              <w:left w:val="outset" w:color="000000" w:sz="8"/>
              <w:bottom w:val="outset" w:color="000000" w:sz="8"/>
              <w:right w:val="outset" w:color="000000" w:sz="8"/>
            </w:tcBorders>
            <w:vAlign w:val="center"/>
          </w:tcPr>
          <w:bookmarkStart w:name="6869" w:id="4368"/>
          <w:p>
            <w:pPr>
              <w:spacing w:after="0"/>
              <w:ind w:left="0"/>
              <w:jc w:val="center"/>
            </w:pPr>
            <w:r>
              <w:rPr>
                <w:rFonts w:ascii="Arial"/>
                <w:b w:val="false"/>
                <w:i w:val="false"/>
                <w:color w:val="000000"/>
                <w:sz w:val="15"/>
              </w:rPr>
              <w:t>2</w:t>
            </w:r>
          </w:p>
          <w:bookmarkEnd w:id="4368"/>
        </w:tc>
        <w:tc>
          <w:tcPr>
            <w:tcW w:w="3681" w:type="dxa"/>
            <w:tcBorders>
              <w:top w:val="outset" w:color="000000" w:sz="8"/>
              <w:left w:val="outset" w:color="000000" w:sz="8"/>
              <w:bottom w:val="outset" w:color="000000" w:sz="8"/>
              <w:right w:val="outset" w:color="000000" w:sz="8"/>
            </w:tcBorders>
            <w:vAlign w:val="center"/>
          </w:tcPr>
          <w:bookmarkStart w:name="6870" w:id="4369"/>
          <w:p>
            <w:pPr>
              <w:spacing w:after="0"/>
              <w:ind w:left="0"/>
              <w:jc w:val="center"/>
            </w:pPr>
            <w:r>
              <w:rPr>
                <w:rFonts w:ascii="Arial"/>
                <w:b w:val="false"/>
                <w:i w:val="false"/>
                <w:color w:val="000000"/>
                <w:sz w:val="15"/>
              </w:rPr>
              <w:t>2</w:t>
            </w:r>
          </w:p>
          <w:bookmarkEnd w:id="4369"/>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71" w:id="4370"/>
          <w:p>
            <w:pPr>
              <w:spacing w:after="0"/>
              <w:ind w:left="0"/>
              <w:jc w:val="left"/>
            </w:pPr>
            <w:r>
              <w:rPr>
                <w:rFonts w:ascii="Arial"/>
                <w:b w:val="false"/>
                <w:i w:val="false"/>
                <w:color w:val="000000"/>
                <w:sz w:val="15"/>
              </w:rPr>
              <w:t>Середовище RPMI 1640</w:t>
            </w:r>
          </w:p>
          <w:bookmarkEnd w:id="4370"/>
        </w:tc>
        <w:tc>
          <w:tcPr>
            <w:tcW w:w="2181" w:type="dxa"/>
            <w:tcBorders>
              <w:top w:val="outset" w:color="000000" w:sz="8"/>
              <w:left w:val="outset" w:color="000000" w:sz="8"/>
              <w:bottom w:val="outset" w:color="000000" w:sz="8"/>
              <w:right w:val="outset" w:color="000000" w:sz="8"/>
            </w:tcBorders>
            <w:vAlign w:val="center"/>
          </w:tcPr>
          <w:bookmarkStart w:name="6872" w:id="4371"/>
          <w:p>
            <w:pPr>
              <w:spacing w:after="0"/>
              <w:ind w:left="0"/>
              <w:jc w:val="center"/>
            </w:pPr>
            <w:r>
              <w:rPr>
                <w:rFonts w:ascii="Arial"/>
                <w:b w:val="false"/>
                <w:i w:val="false"/>
                <w:color w:val="000000"/>
                <w:sz w:val="15"/>
              </w:rPr>
              <w:t>- " -</w:t>
            </w:r>
          </w:p>
          <w:bookmarkEnd w:id="4371"/>
        </w:tc>
        <w:tc>
          <w:tcPr>
            <w:tcW w:w="2045" w:type="dxa"/>
            <w:tcBorders>
              <w:top w:val="outset" w:color="000000" w:sz="8"/>
              <w:left w:val="outset" w:color="000000" w:sz="8"/>
              <w:bottom w:val="outset" w:color="000000" w:sz="8"/>
              <w:right w:val="outset" w:color="000000" w:sz="8"/>
            </w:tcBorders>
            <w:vAlign w:val="center"/>
          </w:tcPr>
          <w:bookmarkStart w:name="6873" w:id="4372"/>
          <w:p>
            <w:pPr>
              <w:spacing w:after="0"/>
              <w:ind w:left="0"/>
              <w:jc w:val="center"/>
            </w:pPr>
            <w:r>
              <w:rPr>
                <w:rFonts w:ascii="Arial"/>
                <w:b w:val="false"/>
                <w:i w:val="false"/>
                <w:color w:val="000000"/>
                <w:sz w:val="15"/>
              </w:rPr>
              <w:t>10</w:t>
            </w:r>
          </w:p>
          <w:bookmarkEnd w:id="4372"/>
        </w:tc>
        <w:tc>
          <w:tcPr>
            <w:tcW w:w="3681" w:type="dxa"/>
            <w:tcBorders>
              <w:top w:val="outset" w:color="000000" w:sz="8"/>
              <w:left w:val="outset" w:color="000000" w:sz="8"/>
              <w:bottom w:val="outset" w:color="000000" w:sz="8"/>
              <w:right w:val="outset" w:color="000000" w:sz="8"/>
            </w:tcBorders>
            <w:vAlign w:val="center"/>
          </w:tcPr>
          <w:bookmarkStart w:name="6874" w:id="4373"/>
          <w:p>
            <w:pPr>
              <w:spacing w:after="0"/>
              <w:ind w:left="0"/>
              <w:jc w:val="center"/>
            </w:pPr>
            <w:r>
              <w:rPr>
                <w:rFonts w:ascii="Arial"/>
                <w:b w:val="false"/>
                <w:i w:val="false"/>
                <w:color w:val="000000"/>
                <w:sz w:val="15"/>
              </w:rPr>
              <w:t>10</w:t>
            </w:r>
          </w:p>
          <w:bookmarkEnd w:id="4373"/>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75" w:id="4374"/>
          <w:p>
            <w:pPr>
              <w:spacing w:after="0"/>
              <w:ind w:left="0"/>
              <w:jc w:val="left"/>
            </w:pPr>
            <w:r>
              <w:rPr>
                <w:rFonts w:ascii="Arial"/>
                <w:b w:val="false"/>
                <w:i w:val="false"/>
                <w:color w:val="000000"/>
                <w:sz w:val="15"/>
              </w:rPr>
              <w:t>Розчин Versene</w:t>
            </w:r>
          </w:p>
          <w:bookmarkEnd w:id="4374"/>
        </w:tc>
        <w:tc>
          <w:tcPr>
            <w:tcW w:w="2181" w:type="dxa"/>
            <w:tcBorders>
              <w:top w:val="outset" w:color="000000" w:sz="8"/>
              <w:left w:val="outset" w:color="000000" w:sz="8"/>
              <w:bottom w:val="outset" w:color="000000" w:sz="8"/>
              <w:right w:val="outset" w:color="000000" w:sz="8"/>
            </w:tcBorders>
            <w:vAlign w:val="center"/>
          </w:tcPr>
          <w:bookmarkStart w:name="6876" w:id="4375"/>
          <w:p>
            <w:pPr>
              <w:spacing w:after="0"/>
              <w:ind w:left="0"/>
              <w:jc w:val="center"/>
            </w:pPr>
            <w:r>
              <w:rPr>
                <w:rFonts w:ascii="Arial"/>
                <w:b w:val="false"/>
                <w:i w:val="false"/>
                <w:color w:val="000000"/>
                <w:sz w:val="15"/>
              </w:rPr>
              <w:t>- " -</w:t>
            </w:r>
          </w:p>
          <w:bookmarkEnd w:id="4375"/>
        </w:tc>
        <w:tc>
          <w:tcPr>
            <w:tcW w:w="2045" w:type="dxa"/>
            <w:tcBorders>
              <w:top w:val="outset" w:color="000000" w:sz="8"/>
              <w:left w:val="outset" w:color="000000" w:sz="8"/>
              <w:bottom w:val="outset" w:color="000000" w:sz="8"/>
              <w:right w:val="outset" w:color="000000" w:sz="8"/>
            </w:tcBorders>
            <w:vAlign w:val="center"/>
          </w:tcPr>
          <w:bookmarkStart w:name="6877" w:id="4376"/>
          <w:p>
            <w:pPr>
              <w:spacing w:after="0"/>
              <w:ind w:left="0"/>
              <w:jc w:val="center"/>
            </w:pPr>
            <w:r>
              <w:rPr>
                <w:rFonts w:ascii="Arial"/>
                <w:b w:val="false"/>
                <w:i w:val="false"/>
                <w:color w:val="000000"/>
                <w:sz w:val="15"/>
              </w:rPr>
              <w:t>1</w:t>
            </w:r>
          </w:p>
          <w:bookmarkEnd w:id="4376"/>
        </w:tc>
        <w:tc>
          <w:tcPr>
            <w:tcW w:w="3681" w:type="dxa"/>
            <w:tcBorders>
              <w:top w:val="outset" w:color="000000" w:sz="8"/>
              <w:left w:val="outset" w:color="000000" w:sz="8"/>
              <w:bottom w:val="outset" w:color="000000" w:sz="8"/>
              <w:right w:val="outset" w:color="000000" w:sz="8"/>
            </w:tcBorders>
            <w:vAlign w:val="center"/>
          </w:tcPr>
          <w:bookmarkStart w:name="6878" w:id="4377"/>
          <w:p>
            <w:pPr>
              <w:spacing w:after="0"/>
              <w:ind w:left="0"/>
              <w:jc w:val="center"/>
            </w:pPr>
            <w:r>
              <w:rPr>
                <w:rFonts w:ascii="Arial"/>
                <w:b w:val="false"/>
                <w:i w:val="false"/>
                <w:color w:val="000000"/>
                <w:sz w:val="15"/>
              </w:rPr>
              <w:t>1</w:t>
            </w:r>
          </w:p>
          <w:bookmarkEnd w:id="4377"/>
        </w:tc>
      </w:tr>
    </w:tbl>
    <w:bookmarkStart w:name="6879" w:id="4378"/>
    <w:p>
      <w:pPr>
        <w:spacing w:after="0"/>
        <w:ind w:left="0"/>
        <w:jc w:val="both"/>
      </w:pPr>
      <w:r>
        <w:rPr>
          <w:rFonts w:ascii="Arial"/>
          <w:b w:val="false"/>
          <w:i w:val="false"/>
          <w:color w:val="000000"/>
          <w:sz w:val="18"/>
        </w:rPr>
        <w:t>Лабораторні реагенти для молекулярно-цитогенетичних досліджень з метою підтвердження діагнозу та вибору тактики лікування, виявлення мікрометастазів, мінімальної резидуальної хвороби та проведення моніторингу ефективності терапії солідних злоякісних пухлин у дітей методом флюоресцентної гібридизації in situ (FISH) на флюоресцентному мікроскопі</w:t>
      </w:r>
    </w:p>
    <w:bookmarkEnd w:id="437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727"/>
        <w:gridCol w:w="2181"/>
        <w:gridCol w:w="2045"/>
        <w:gridCol w:w="3681"/>
      </w:tblGrid>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80" w:id="4379"/>
          <w:p>
            <w:pPr>
              <w:spacing w:after="0"/>
              <w:ind w:left="0"/>
              <w:jc w:val="center"/>
            </w:pPr>
            <w:r>
              <w:rPr>
                <w:rFonts w:ascii="Arial"/>
                <w:b w:val="false"/>
                <w:i w:val="false"/>
                <w:color w:val="000000"/>
                <w:sz w:val="15"/>
              </w:rPr>
              <w:t>Міжнародна непатентована назва лікарського засобу</w:t>
            </w:r>
          </w:p>
          <w:bookmarkEnd w:id="4379"/>
        </w:tc>
        <w:tc>
          <w:tcPr>
            <w:tcW w:w="2181" w:type="dxa"/>
            <w:tcBorders>
              <w:top w:val="outset" w:color="000000" w:sz="8"/>
              <w:left w:val="outset" w:color="000000" w:sz="8"/>
              <w:bottom w:val="outset" w:color="000000" w:sz="8"/>
              <w:right w:val="outset" w:color="000000" w:sz="8"/>
            </w:tcBorders>
            <w:vAlign w:val="center"/>
          </w:tcPr>
          <w:bookmarkStart w:name="6881" w:id="4380"/>
          <w:p>
            <w:pPr>
              <w:spacing w:after="0"/>
              <w:ind w:left="0"/>
              <w:jc w:val="center"/>
            </w:pPr>
            <w:r>
              <w:rPr>
                <w:rFonts w:ascii="Arial"/>
                <w:b w:val="false"/>
                <w:i w:val="false"/>
                <w:color w:val="000000"/>
                <w:sz w:val="15"/>
              </w:rPr>
              <w:t>Одиниця виміру</w:t>
            </w:r>
          </w:p>
          <w:bookmarkEnd w:id="4380"/>
        </w:tc>
        <w:tc>
          <w:tcPr>
            <w:tcW w:w="2045" w:type="dxa"/>
            <w:tcBorders>
              <w:top w:val="outset" w:color="000000" w:sz="8"/>
              <w:left w:val="outset" w:color="000000" w:sz="8"/>
              <w:bottom w:val="outset" w:color="000000" w:sz="8"/>
              <w:right w:val="outset" w:color="000000" w:sz="8"/>
            </w:tcBorders>
            <w:vAlign w:val="center"/>
          </w:tcPr>
          <w:bookmarkStart w:name="6882" w:id="4381"/>
          <w:p>
            <w:pPr>
              <w:spacing w:after="0"/>
              <w:ind w:left="0"/>
              <w:jc w:val="center"/>
            </w:pPr>
            <w:r>
              <w:rPr>
                <w:rFonts w:ascii="Arial"/>
                <w:b w:val="false"/>
                <w:i w:val="false"/>
                <w:color w:val="000000"/>
                <w:sz w:val="15"/>
              </w:rPr>
              <w:t>Обсяг потреби, 100 відсотків</w:t>
            </w:r>
          </w:p>
          <w:bookmarkEnd w:id="4381"/>
        </w:tc>
        <w:tc>
          <w:tcPr>
            <w:tcW w:w="3681" w:type="dxa"/>
            <w:tcBorders>
              <w:top w:val="outset" w:color="000000" w:sz="8"/>
              <w:left w:val="outset" w:color="000000" w:sz="8"/>
              <w:bottom w:val="outset" w:color="000000" w:sz="8"/>
              <w:right w:val="outset" w:color="000000" w:sz="8"/>
            </w:tcBorders>
            <w:vAlign w:val="center"/>
          </w:tcPr>
          <w:bookmarkStart w:name="6883" w:id="4382"/>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4382"/>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84" w:id="4383"/>
          <w:p>
            <w:pPr>
              <w:spacing w:after="0"/>
              <w:ind w:left="0"/>
              <w:jc w:val="left"/>
            </w:pPr>
            <w:r>
              <w:rPr>
                <w:rFonts w:ascii="Arial"/>
                <w:b w:val="false"/>
                <w:i w:val="false"/>
                <w:color w:val="000000"/>
                <w:sz w:val="15"/>
              </w:rPr>
              <w:t>LSI 1p36 / LSI 1q25 та LSI 19q13 / LSI 19p13 двокольоровий набір ДНК проб</w:t>
            </w:r>
          </w:p>
          <w:bookmarkEnd w:id="4383"/>
        </w:tc>
        <w:tc>
          <w:tcPr>
            <w:tcW w:w="2181" w:type="dxa"/>
            <w:tcBorders>
              <w:top w:val="outset" w:color="000000" w:sz="8"/>
              <w:left w:val="outset" w:color="000000" w:sz="8"/>
              <w:bottom w:val="outset" w:color="000000" w:sz="8"/>
              <w:right w:val="outset" w:color="000000" w:sz="8"/>
            </w:tcBorders>
            <w:vAlign w:val="center"/>
          </w:tcPr>
          <w:bookmarkStart w:name="6885" w:id="4384"/>
          <w:p>
            <w:pPr>
              <w:spacing w:after="0"/>
              <w:ind w:left="0"/>
              <w:jc w:val="center"/>
            </w:pPr>
            <w:r>
              <w:rPr>
                <w:rFonts w:ascii="Arial"/>
                <w:b w:val="false"/>
                <w:i w:val="false"/>
                <w:color w:val="000000"/>
                <w:sz w:val="15"/>
              </w:rPr>
              <w:t>20 мкл в упаковці</w:t>
            </w:r>
          </w:p>
          <w:bookmarkEnd w:id="4384"/>
        </w:tc>
        <w:tc>
          <w:tcPr>
            <w:tcW w:w="2045" w:type="dxa"/>
            <w:tcBorders>
              <w:top w:val="outset" w:color="000000" w:sz="8"/>
              <w:left w:val="outset" w:color="000000" w:sz="8"/>
              <w:bottom w:val="outset" w:color="000000" w:sz="8"/>
              <w:right w:val="outset" w:color="000000" w:sz="8"/>
            </w:tcBorders>
            <w:vAlign w:val="center"/>
          </w:tcPr>
          <w:bookmarkStart w:name="6886" w:id="4385"/>
          <w:p>
            <w:pPr>
              <w:spacing w:after="0"/>
              <w:ind w:left="0"/>
              <w:jc w:val="center"/>
            </w:pPr>
            <w:r>
              <w:rPr>
                <w:rFonts w:ascii="Arial"/>
                <w:b w:val="false"/>
                <w:i w:val="false"/>
                <w:color w:val="000000"/>
                <w:sz w:val="15"/>
              </w:rPr>
              <w:t>1</w:t>
            </w:r>
          </w:p>
          <w:bookmarkEnd w:id="4385"/>
        </w:tc>
        <w:tc>
          <w:tcPr>
            <w:tcW w:w="3681" w:type="dxa"/>
            <w:tcBorders>
              <w:top w:val="outset" w:color="000000" w:sz="8"/>
              <w:left w:val="outset" w:color="000000" w:sz="8"/>
              <w:bottom w:val="outset" w:color="000000" w:sz="8"/>
              <w:right w:val="outset" w:color="000000" w:sz="8"/>
            </w:tcBorders>
            <w:vAlign w:val="center"/>
          </w:tcPr>
          <w:bookmarkStart w:name="6887" w:id="4386"/>
          <w:p>
            <w:pPr>
              <w:spacing w:after="0"/>
              <w:ind w:left="0"/>
              <w:jc w:val="center"/>
            </w:pPr>
            <w:r>
              <w:rPr>
                <w:rFonts w:ascii="Arial"/>
                <w:b w:val="false"/>
                <w:i w:val="false"/>
                <w:color w:val="000000"/>
                <w:sz w:val="15"/>
              </w:rPr>
              <w:t>1</w:t>
            </w:r>
          </w:p>
          <w:bookmarkEnd w:id="4386"/>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88" w:id="4387"/>
          <w:p>
            <w:pPr>
              <w:spacing w:after="0"/>
              <w:ind w:left="0"/>
              <w:jc w:val="left"/>
            </w:pPr>
            <w:r>
              <w:rPr>
                <w:rFonts w:ascii="Arial"/>
                <w:b w:val="false"/>
                <w:i w:val="false"/>
                <w:color w:val="000000"/>
                <w:sz w:val="15"/>
              </w:rPr>
              <w:t>LSI MLL двокольорова, на точки розриву ДНК проба</w:t>
            </w:r>
          </w:p>
          <w:bookmarkEnd w:id="4387"/>
        </w:tc>
        <w:tc>
          <w:tcPr>
            <w:tcW w:w="2181" w:type="dxa"/>
            <w:tcBorders>
              <w:top w:val="outset" w:color="000000" w:sz="8"/>
              <w:left w:val="outset" w:color="000000" w:sz="8"/>
              <w:bottom w:val="outset" w:color="000000" w:sz="8"/>
              <w:right w:val="outset" w:color="000000" w:sz="8"/>
            </w:tcBorders>
            <w:vAlign w:val="center"/>
          </w:tcPr>
          <w:bookmarkStart w:name="6889" w:id="4388"/>
          <w:p>
            <w:pPr>
              <w:spacing w:after="0"/>
              <w:ind w:left="0"/>
              <w:jc w:val="center"/>
            </w:pPr>
            <w:r>
              <w:rPr>
                <w:rFonts w:ascii="Arial"/>
                <w:b w:val="false"/>
                <w:i w:val="false"/>
                <w:color w:val="000000"/>
                <w:sz w:val="15"/>
              </w:rPr>
              <w:t>- " -</w:t>
            </w:r>
          </w:p>
          <w:bookmarkEnd w:id="4388"/>
        </w:tc>
        <w:tc>
          <w:tcPr>
            <w:tcW w:w="2045" w:type="dxa"/>
            <w:tcBorders>
              <w:top w:val="outset" w:color="000000" w:sz="8"/>
              <w:left w:val="outset" w:color="000000" w:sz="8"/>
              <w:bottom w:val="outset" w:color="000000" w:sz="8"/>
              <w:right w:val="outset" w:color="000000" w:sz="8"/>
            </w:tcBorders>
            <w:vAlign w:val="center"/>
          </w:tcPr>
          <w:bookmarkStart w:name="6890" w:id="4389"/>
          <w:p>
            <w:pPr>
              <w:spacing w:after="0"/>
              <w:ind w:left="0"/>
              <w:jc w:val="center"/>
            </w:pPr>
          </w:p>
          <w:bookmarkEnd w:id="4389"/>
        </w:tc>
        <w:tc>
          <w:tcPr>
            <w:tcW w:w="3681" w:type="dxa"/>
            <w:tcBorders>
              <w:top w:val="outset" w:color="000000" w:sz="8"/>
              <w:left w:val="outset" w:color="000000" w:sz="8"/>
              <w:bottom w:val="outset" w:color="000000" w:sz="8"/>
              <w:right w:val="outset" w:color="000000" w:sz="8"/>
            </w:tcBorders>
            <w:vAlign w:val="center"/>
          </w:tcPr>
          <w:bookmarkStart w:name="6891" w:id="4390"/>
          <w:p>
            <w:pPr>
              <w:spacing w:after="0"/>
              <w:ind w:left="0"/>
              <w:jc w:val="center"/>
            </w:pPr>
          </w:p>
          <w:bookmarkEnd w:id="4390"/>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92" w:id="4391"/>
          <w:p>
            <w:pPr>
              <w:spacing w:after="0"/>
              <w:ind w:left="0"/>
              <w:jc w:val="left"/>
            </w:pPr>
            <w:r>
              <w:rPr>
                <w:rFonts w:ascii="Arial"/>
                <w:b w:val="false"/>
                <w:i w:val="false"/>
                <w:color w:val="000000"/>
                <w:sz w:val="15"/>
              </w:rPr>
              <w:t>TP53 / CEP 17 FISH двокольоровий набір ДНК проб</w:t>
            </w:r>
          </w:p>
          <w:bookmarkEnd w:id="4391"/>
        </w:tc>
        <w:tc>
          <w:tcPr>
            <w:tcW w:w="2181" w:type="dxa"/>
            <w:tcBorders>
              <w:top w:val="outset" w:color="000000" w:sz="8"/>
              <w:left w:val="outset" w:color="000000" w:sz="8"/>
              <w:bottom w:val="outset" w:color="000000" w:sz="8"/>
              <w:right w:val="outset" w:color="000000" w:sz="8"/>
            </w:tcBorders>
            <w:vAlign w:val="center"/>
          </w:tcPr>
          <w:bookmarkStart w:name="6893" w:id="4392"/>
          <w:p>
            <w:pPr>
              <w:spacing w:after="0"/>
              <w:ind w:left="0"/>
              <w:jc w:val="center"/>
            </w:pPr>
            <w:r>
              <w:rPr>
                <w:rFonts w:ascii="Arial"/>
                <w:b w:val="false"/>
                <w:i w:val="false"/>
                <w:color w:val="000000"/>
                <w:sz w:val="15"/>
              </w:rPr>
              <w:t>- " -</w:t>
            </w:r>
          </w:p>
          <w:bookmarkEnd w:id="4392"/>
        </w:tc>
        <w:tc>
          <w:tcPr>
            <w:tcW w:w="2045" w:type="dxa"/>
            <w:tcBorders>
              <w:top w:val="outset" w:color="000000" w:sz="8"/>
              <w:left w:val="outset" w:color="000000" w:sz="8"/>
              <w:bottom w:val="outset" w:color="000000" w:sz="8"/>
              <w:right w:val="outset" w:color="000000" w:sz="8"/>
            </w:tcBorders>
            <w:vAlign w:val="center"/>
          </w:tcPr>
          <w:bookmarkStart w:name="6894" w:id="4393"/>
          <w:p>
            <w:pPr>
              <w:spacing w:after="0"/>
              <w:ind w:left="0"/>
              <w:jc w:val="center"/>
            </w:pPr>
          </w:p>
          <w:bookmarkEnd w:id="4393"/>
        </w:tc>
        <w:tc>
          <w:tcPr>
            <w:tcW w:w="3681" w:type="dxa"/>
            <w:tcBorders>
              <w:top w:val="outset" w:color="000000" w:sz="8"/>
              <w:left w:val="outset" w:color="000000" w:sz="8"/>
              <w:bottom w:val="outset" w:color="000000" w:sz="8"/>
              <w:right w:val="outset" w:color="000000" w:sz="8"/>
            </w:tcBorders>
            <w:vAlign w:val="center"/>
          </w:tcPr>
          <w:bookmarkStart w:name="6895" w:id="4394"/>
          <w:p>
            <w:pPr>
              <w:spacing w:after="0"/>
              <w:ind w:left="0"/>
              <w:jc w:val="center"/>
            </w:pPr>
          </w:p>
          <w:bookmarkEnd w:id="4394"/>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896" w:id="4395"/>
          <w:p>
            <w:pPr>
              <w:spacing w:after="0"/>
              <w:ind w:left="0"/>
              <w:jc w:val="left"/>
            </w:pPr>
            <w:r>
              <w:rPr>
                <w:rFonts w:ascii="Arial"/>
                <w:b w:val="false"/>
                <w:i w:val="false"/>
                <w:color w:val="000000"/>
                <w:sz w:val="15"/>
              </w:rPr>
              <w:t>LSI FOXO1 двокольоровий набір ДНК проб на точки розриву FISH</w:t>
            </w:r>
          </w:p>
          <w:bookmarkEnd w:id="4395"/>
        </w:tc>
        <w:tc>
          <w:tcPr>
            <w:tcW w:w="2181" w:type="dxa"/>
            <w:tcBorders>
              <w:top w:val="outset" w:color="000000" w:sz="8"/>
              <w:left w:val="outset" w:color="000000" w:sz="8"/>
              <w:bottom w:val="outset" w:color="000000" w:sz="8"/>
              <w:right w:val="outset" w:color="000000" w:sz="8"/>
            </w:tcBorders>
            <w:vAlign w:val="center"/>
          </w:tcPr>
          <w:bookmarkStart w:name="6897" w:id="4396"/>
          <w:p>
            <w:pPr>
              <w:spacing w:after="0"/>
              <w:ind w:left="0"/>
              <w:jc w:val="center"/>
            </w:pPr>
            <w:r>
              <w:rPr>
                <w:rFonts w:ascii="Arial"/>
                <w:b w:val="false"/>
                <w:i w:val="false"/>
                <w:color w:val="000000"/>
                <w:sz w:val="15"/>
              </w:rPr>
              <w:t>200 мкл в упаковці</w:t>
            </w:r>
          </w:p>
          <w:bookmarkEnd w:id="4396"/>
        </w:tc>
        <w:tc>
          <w:tcPr>
            <w:tcW w:w="2045" w:type="dxa"/>
            <w:tcBorders>
              <w:top w:val="outset" w:color="000000" w:sz="8"/>
              <w:left w:val="outset" w:color="000000" w:sz="8"/>
              <w:bottom w:val="outset" w:color="000000" w:sz="8"/>
              <w:right w:val="outset" w:color="000000" w:sz="8"/>
            </w:tcBorders>
            <w:vAlign w:val="center"/>
          </w:tcPr>
          <w:bookmarkStart w:name="6898" w:id="4397"/>
          <w:p>
            <w:pPr>
              <w:spacing w:after="0"/>
              <w:ind w:left="0"/>
              <w:jc w:val="center"/>
            </w:pPr>
            <w:r>
              <w:rPr>
                <w:rFonts w:ascii="Arial"/>
                <w:b w:val="false"/>
                <w:i w:val="false"/>
                <w:color w:val="000000"/>
                <w:sz w:val="15"/>
              </w:rPr>
              <w:t>1</w:t>
            </w:r>
          </w:p>
          <w:bookmarkEnd w:id="4397"/>
        </w:tc>
        <w:tc>
          <w:tcPr>
            <w:tcW w:w="3681" w:type="dxa"/>
            <w:tcBorders>
              <w:top w:val="outset" w:color="000000" w:sz="8"/>
              <w:left w:val="outset" w:color="000000" w:sz="8"/>
              <w:bottom w:val="outset" w:color="000000" w:sz="8"/>
              <w:right w:val="outset" w:color="000000" w:sz="8"/>
            </w:tcBorders>
            <w:vAlign w:val="center"/>
          </w:tcPr>
          <w:bookmarkStart w:name="6899" w:id="4398"/>
          <w:p>
            <w:pPr>
              <w:spacing w:after="0"/>
              <w:ind w:left="0"/>
              <w:jc w:val="center"/>
            </w:pPr>
            <w:r>
              <w:rPr>
                <w:rFonts w:ascii="Arial"/>
                <w:b w:val="false"/>
                <w:i w:val="false"/>
                <w:color w:val="000000"/>
                <w:sz w:val="15"/>
              </w:rPr>
              <w:t>1</w:t>
            </w:r>
          </w:p>
          <w:bookmarkEnd w:id="4398"/>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00" w:id="4399"/>
          <w:p>
            <w:pPr>
              <w:spacing w:after="0"/>
              <w:ind w:left="0"/>
              <w:jc w:val="left"/>
            </w:pPr>
            <w:r>
              <w:rPr>
                <w:rFonts w:ascii="Arial"/>
                <w:b w:val="false"/>
                <w:i w:val="false"/>
                <w:color w:val="000000"/>
                <w:sz w:val="15"/>
              </w:rPr>
              <w:t>LSI N-MYC SG(2q24)/CEP 2 SO двокольоровий набір ДНК проб</w:t>
            </w:r>
          </w:p>
          <w:bookmarkEnd w:id="4399"/>
        </w:tc>
        <w:tc>
          <w:tcPr>
            <w:tcW w:w="2181" w:type="dxa"/>
            <w:tcBorders>
              <w:top w:val="outset" w:color="000000" w:sz="8"/>
              <w:left w:val="outset" w:color="000000" w:sz="8"/>
              <w:bottom w:val="outset" w:color="000000" w:sz="8"/>
              <w:right w:val="outset" w:color="000000" w:sz="8"/>
            </w:tcBorders>
            <w:vAlign w:val="center"/>
          </w:tcPr>
          <w:bookmarkStart w:name="6901" w:id="4400"/>
          <w:p>
            <w:pPr>
              <w:spacing w:after="0"/>
              <w:ind w:left="0"/>
              <w:jc w:val="center"/>
            </w:pPr>
            <w:r>
              <w:rPr>
                <w:rFonts w:ascii="Arial"/>
                <w:b w:val="false"/>
                <w:i w:val="false"/>
                <w:color w:val="000000"/>
                <w:sz w:val="15"/>
              </w:rPr>
              <w:t>- " -</w:t>
            </w:r>
          </w:p>
          <w:bookmarkEnd w:id="4400"/>
        </w:tc>
        <w:tc>
          <w:tcPr>
            <w:tcW w:w="2045" w:type="dxa"/>
            <w:tcBorders>
              <w:top w:val="outset" w:color="000000" w:sz="8"/>
              <w:left w:val="outset" w:color="000000" w:sz="8"/>
              <w:bottom w:val="outset" w:color="000000" w:sz="8"/>
              <w:right w:val="outset" w:color="000000" w:sz="8"/>
            </w:tcBorders>
            <w:vAlign w:val="center"/>
          </w:tcPr>
          <w:bookmarkStart w:name="6902" w:id="4401"/>
          <w:p>
            <w:pPr>
              <w:spacing w:after="0"/>
              <w:ind w:left="0"/>
              <w:jc w:val="center"/>
            </w:pPr>
            <w:r>
              <w:rPr>
                <w:rFonts w:ascii="Arial"/>
                <w:b w:val="false"/>
                <w:i w:val="false"/>
                <w:color w:val="000000"/>
                <w:sz w:val="15"/>
              </w:rPr>
              <w:t>2</w:t>
            </w:r>
          </w:p>
          <w:bookmarkEnd w:id="4401"/>
        </w:tc>
        <w:tc>
          <w:tcPr>
            <w:tcW w:w="3681" w:type="dxa"/>
            <w:tcBorders>
              <w:top w:val="outset" w:color="000000" w:sz="8"/>
              <w:left w:val="outset" w:color="000000" w:sz="8"/>
              <w:bottom w:val="outset" w:color="000000" w:sz="8"/>
              <w:right w:val="outset" w:color="000000" w:sz="8"/>
            </w:tcBorders>
            <w:vAlign w:val="center"/>
          </w:tcPr>
          <w:bookmarkStart w:name="6903" w:id="4402"/>
          <w:p>
            <w:pPr>
              <w:spacing w:after="0"/>
              <w:ind w:left="0"/>
              <w:jc w:val="center"/>
            </w:pPr>
            <w:r>
              <w:rPr>
                <w:rFonts w:ascii="Arial"/>
                <w:b w:val="false"/>
                <w:i w:val="false"/>
                <w:color w:val="000000"/>
                <w:sz w:val="15"/>
              </w:rPr>
              <w:t>2</w:t>
            </w:r>
          </w:p>
          <w:bookmarkEnd w:id="4402"/>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04" w:id="4403"/>
          <w:p>
            <w:pPr>
              <w:spacing w:after="0"/>
              <w:ind w:left="0"/>
              <w:jc w:val="left"/>
            </w:pPr>
            <w:r>
              <w:rPr>
                <w:rFonts w:ascii="Arial"/>
                <w:b w:val="false"/>
                <w:i w:val="false"/>
                <w:color w:val="000000"/>
                <w:sz w:val="15"/>
              </w:rPr>
              <w:t>LSI EWSR1 двокольоровий набір ДНК проб на точки розриву</w:t>
            </w:r>
          </w:p>
          <w:bookmarkEnd w:id="4403"/>
        </w:tc>
        <w:tc>
          <w:tcPr>
            <w:tcW w:w="2181" w:type="dxa"/>
            <w:tcBorders>
              <w:top w:val="outset" w:color="000000" w:sz="8"/>
              <w:left w:val="outset" w:color="000000" w:sz="8"/>
              <w:bottom w:val="outset" w:color="000000" w:sz="8"/>
              <w:right w:val="outset" w:color="000000" w:sz="8"/>
            </w:tcBorders>
            <w:vAlign w:val="center"/>
          </w:tcPr>
          <w:bookmarkStart w:name="6905" w:id="4404"/>
          <w:p>
            <w:pPr>
              <w:spacing w:after="0"/>
              <w:ind w:left="0"/>
              <w:jc w:val="center"/>
            </w:pPr>
            <w:r>
              <w:rPr>
                <w:rFonts w:ascii="Arial"/>
                <w:b w:val="false"/>
                <w:i w:val="false"/>
                <w:color w:val="000000"/>
                <w:sz w:val="15"/>
              </w:rPr>
              <w:t>200 мкл в упаковці</w:t>
            </w:r>
          </w:p>
          <w:bookmarkEnd w:id="4404"/>
        </w:tc>
        <w:tc>
          <w:tcPr>
            <w:tcW w:w="2045" w:type="dxa"/>
            <w:tcBorders>
              <w:top w:val="outset" w:color="000000" w:sz="8"/>
              <w:left w:val="outset" w:color="000000" w:sz="8"/>
              <w:bottom w:val="outset" w:color="000000" w:sz="8"/>
              <w:right w:val="outset" w:color="000000" w:sz="8"/>
            </w:tcBorders>
            <w:vAlign w:val="center"/>
          </w:tcPr>
          <w:bookmarkStart w:name="6906" w:id="4405"/>
          <w:p>
            <w:pPr>
              <w:spacing w:after="0"/>
              <w:ind w:left="0"/>
              <w:jc w:val="center"/>
            </w:pPr>
            <w:r>
              <w:rPr>
                <w:rFonts w:ascii="Arial"/>
                <w:b w:val="false"/>
                <w:i w:val="false"/>
                <w:color w:val="000000"/>
                <w:sz w:val="15"/>
              </w:rPr>
              <w:t>1</w:t>
            </w:r>
          </w:p>
          <w:bookmarkEnd w:id="4405"/>
        </w:tc>
        <w:tc>
          <w:tcPr>
            <w:tcW w:w="3681" w:type="dxa"/>
            <w:tcBorders>
              <w:top w:val="outset" w:color="000000" w:sz="8"/>
              <w:left w:val="outset" w:color="000000" w:sz="8"/>
              <w:bottom w:val="outset" w:color="000000" w:sz="8"/>
              <w:right w:val="outset" w:color="000000" w:sz="8"/>
            </w:tcBorders>
            <w:vAlign w:val="center"/>
          </w:tcPr>
          <w:bookmarkStart w:name="6907" w:id="4406"/>
          <w:p>
            <w:pPr>
              <w:spacing w:after="0"/>
              <w:ind w:left="0"/>
              <w:jc w:val="center"/>
            </w:pPr>
            <w:r>
              <w:rPr>
                <w:rFonts w:ascii="Arial"/>
                <w:b w:val="false"/>
                <w:i w:val="false"/>
                <w:color w:val="000000"/>
                <w:sz w:val="15"/>
              </w:rPr>
              <w:t>1</w:t>
            </w:r>
          </w:p>
          <w:bookmarkEnd w:id="4406"/>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08" w:id="4407"/>
          <w:p>
            <w:pPr>
              <w:spacing w:after="0"/>
              <w:ind w:left="0"/>
              <w:jc w:val="left"/>
            </w:pPr>
            <w:r>
              <w:rPr>
                <w:rFonts w:ascii="Arial"/>
                <w:b w:val="false"/>
                <w:i w:val="false"/>
                <w:color w:val="000000"/>
                <w:sz w:val="15"/>
              </w:rPr>
              <w:t>LSI/WCP гібридизаційний буфер</w:t>
            </w:r>
          </w:p>
          <w:bookmarkEnd w:id="4407"/>
        </w:tc>
        <w:tc>
          <w:tcPr>
            <w:tcW w:w="2181" w:type="dxa"/>
            <w:tcBorders>
              <w:top w:val="outset" w:color="000000" w:sz="8"/>
              <w:left w:val="outset" w:color="000000" w:sz="8"/>
              <w:bottom w:val="outset" w:color="000000" w:sz="8"/>
              <w:right w:val="outset" w:color="000000" w:sz="8"/>
            </w:tcBorders>
            <w:vAlign w:val="center"/>
          </w:tcPr>
          <w:bookmarkStart w:name="6909" w:id="4408"/>
          <w:p>
            <w:pPr>
              <w:spacing w:after="0"/>
              <w:ind w:left="0"/>
              <w:jc w:val="center"/>
            </w:pPr>
            <w:r>
              <w:rPr>
                <w:rFonts w:ascii="Arial"/>
                <w:b w:val="false"/>
                <w:i w:val="false"/>
                <w:color w:val="000000"/>
                <w:sz w:val="15"/>
              </w:rPr>
              <w:t>2 х 150 мкл в упаковці</w:t>
            </w:r>
          </w:p>
          <w:bookmarkEnd w:id="4408"/>
        </w:tc>
        <w:tc>
          <w:tcPr>
            <w:tcW w:w="2045" w:type="dxa"/>
            <w:tcBorders>
              <w:top w:val="outset" w:color="000000" w:sz="8"/>
              <w:left w:val="outset" w:color="000000" w:sz="8"/>
              <w:bottom w:val="outset" w:color="000000" w:sz="8"/>
              <w:right w:val="outset" w:color="000000" w:sz="8"/>
            </w:tcBorders>
            <w:vAlign w:val="center"/>
          </w:tcPr>
          <w:bookmarkStart w:name="6910" w:id="4409"/>
          <w:p>
            <w:pPr>
              <w:spacing w:after="0"/>
              <w:ind w:left="0"/>
              <w:jc w:val="center"/>
            </w:pPr>
            <w:r>
              <w:rPr>
                <w:rFonts w:ascii="Arial"/>
                <w:b w:val="false"/>
                <w:i w:val="false"/>
                <w:color w:val="000000"/>
                <w:sz w:val="15"/>
              </w:rPr>
              <w:t>2</w:t>
            </w:r>
          </w:p>
          <w:bookmarkEnd w:id="4409"/>
        </w:tc>
        <w:tc>
          <w:tcPr>
            <w:tcW w:w="3681" w:type="dxa"/>
            <w:tcBorders>
              <w:top w:val="outset" w:color="000000" w:sz="8"/>
              <w:left w:val="outset" w:color="000000" w:sz="8"/>
              <w:bottom w:val="outset" w:color="000000" w:sz="8"/>
              <w:right w:val="outset" w:color="000000" w:sz="8"/>
            </w:tcBorders>
            <w:vAlign w:val="center"/>
          </w:tcPr>
          <w:bookmarkStart w:name="6911" w:id="4410"/>
          <w:p>
            <w:pPr>
              <w:spacing w:after="0"/>
              <w:ind w:left="0"/>
              <w:jc w:val="center"/>
            </w:pPr>
            <w:r>
              <w:rPr>
                <w:rFonts w:ascii="Arial"/>
                <w:b w:val="false"/>
                <w:i w:val="false"/>
                <w:color w:val="000000"/>
                <w:sz w:val="15"/>
              </w:rPr>
              <w:t>2</w:t>
            </w:r>
          </w:p>
          <w:bookmarkEnd w:id="4410"/>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12" w:id="4411"/>
          <w:p>
            <w:pPr>
              <w:spacing w:after="0"/>
              <w:ind w:left="0"/>
              <w:jc w:val="left"/>
            </w:pPr>
            <w:r>
              <w:rPr>
                <w:rFonts w:ascii="Arial"/>
                <w:b w:val="false"/>
                <w:i w:val="false"/>
                <w:color w:val="000000"/>
                <w:sz w:val="15"/>
              </w:rPr>
              <w:t>Суміш хлориду та цитрату соди</w:t>
            </w:r>
          </w:p>
          <w:bookmarkEnd w:id="4411"/>
        </w:tc>
        <w:tc>
          <w:tcPr>
            <w:tcW w:w="2181" w:type="dxa"/>
            <w:tcBorders>
              <w:top w:val="outset" w:color="000000" w:sz="8"/>
              <w:left w:val="outset" w:color="000000" w:sz="8"/>
              <w:bottom w:val="outset" w:color="000000" w:sz="8"/>
              <w:right w:val="outset" w:color="000000" w:sz="8"/>
            </w:tcBorders>
            <w:vAlign w:val="center"/>
          </w:tcPr>
          <w:bookmarkStart w:name="6913" w:id="4412"/>
          <w:p>
            <w:pPr>
              <w:spacing w:after="0"/>
              <w:ind w:left="0"/>
              <w:jc w:val="center"/>
            </w:pPr>
            <w:r>
              <w:rPr>
                <w:rFonts w:ascii="Arial"/>
                <w:b w:val="false"/>
                <w:i w:val="false"/>
                <w:color w:val="000000"/>
                <w:sz w:val="15"/>
              </w:rPr>
              <w:t>500 г в упаковці</w:t>
            </w:r>
          </w:p>
          <w:bookmarkEnd w:id="4412"/>
        </w:tc>
        <w:tc>
          <w:tcPr>
            <w:tcW w:w="2045" w:type="dxa"/>
            <w:tcBorders>
              <w:top w:val="outset" w:color="000000" w:sz="8"/>
              <w:left w:val="outset" w:color="000000" w:sz="8"/>
              <w:bottom w:val="outset" w:color="000000" w:sz="8"/>
              <w:right w:val="outset" w:color="000000" w:sz="8"/>
            </w:tcBorders>
            <w:vAlign w:val="center"/>
          </w:tcPr>
          <w:bookmarkStart w:name="6914" w:id="4413"/>
          <w:p>
            <w:pPr>
              <w:spacing w:after="0"/>
              <w:ind w:left="0"/>
              <w:jc w:val="center"/>
            </w:pPr>
            <w:r>
              <w:rPr>
                <w:rFonts w:ascii="Arial"/>
                <w:b w:val="false"/>
                <w:i w:val="false"/>
                <w:color w:val="000000"/>
                <w:sz w:val="15"/>
              </w:rPr>
              <w:t>2</w:t>
            </w:r>
          </w:p>
          <w:bookmarkEnd w:id="4413"/>
        </w:tc>
        <w:tc>
          <w:tcPr>
            <w:tcW w:w="3681" w:type="dxa"/>
            <w:tcBorders>
              <w:top w:val="outset" w:color="000000" w:sz="8"/>
              <w:left w:val="outset" w:color="000000" w:sz="8"/>
              <w:bottom w:val="outset" w:color="000000" w:sz="8"/>
              <w:right w:val="outset" w:color="000000" w:sz="8"/>
            </w:tcBorders>
            <w:vAlign w:val="center"/>
          </w:tcPr>
          <w:bookmarkStart w:name="6915" w:id="4414"/>
          <w:p>
            <w:pPr>
              <w:spacing w:after="0"/>
              <w:ind w:left="0"/>
              <w:jc w:val="center"/>
            </w:pPr>
            <w:r>
              <w:rPr>
                <w:rFonts w:ascii="Arial"/>
                <w:b w:val="false"/>
                <w:i w:val="false"/>
                <w:color w:val="000000"/>
                <w:sz w:val="15"/>
              </w:rPr>
              <w:t>2</w:t>
            </w:r>
          </w:p>
          <w:bookmarkEnd w:id="4414"/>
        </w:tc>
      </w:tr>
    </w:tbl>
    <w:bookmarkStart w:name="6916" w:id="4415"/>
    <w:p>
      <w:pPr>
        <w:spacing w:after="0"/>
        <w:ind w:left="0"/>
        <w:jc w:val="both"/>
      </w:pPr>
      <w:r>
        <w:rPr>
          <w:rFonts w:ascii="Arial"/>
          <w:b w:val="false"/>
          <w:i w:val="false"/>
          <w:color w:val="000000"/>
          <w:sz w:val="18"/>
        </w:rPr>
        <w:t>Лабораторні реагенти для імуногістохімічної діагностики солідних злоякісних новоутворень у дітей</w:t>
      </w:r>
    </w:p>
    <w:bookmarkEnd w:id="441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727"/>
        <w:gridCol w:w="2181"/>
        <w:gridCol w:w="2045"/>
        <w:gridCol w:w="3681"/>
      </w:tblGrid>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17" w:id="4416"/>
          <w:p>
            <w:pPr>
              <w:spacing w:after="0"/>
              <w:ind w:left="0"/>
              <w:jc w:val="center"/>
            </w:pPr>
            <w:r>
              <w:rPr>
                <w:rFonts w:ascii="Arial"/>
                <w:b w:val="false"/>
                <w:i w:val="false"/>
                <w:color w:val="000000"/>
                <w:sz w:val="15"/>
              </w:rPr>
              <w:t>Міжнародна непатентована назва лікарського засобу</w:t>
            </w:r>
          </w:p>
          <w:bookmarkEnd w:id="4416"/>
        </w:tc>
        <w:tc>
          <w:tcPr>
            <w:tcW w:w="2181" w:type="dxa"/>
            <w:tcBorders>
              <w:top w:val="outset" w:color="000000" w:sz="8"/>
              <w:left w:val="outset" w:color="000000" w:sz="8"/>
              <w:bottom w:val="outset" w:color="000000" w:sz="8"/>
              <w:right w:val="outset" w:color="000000" w:sz="8"/>
            </w:tcBorders>
            <w:vAlign w:val="center"/>
          </w:tcPr>
          <w:bookmarkStart w:name="6918" w:id="4417"/>
          <w:p>
            <w:pPr>
              <w:spacing w:after="0"/>
              <w:ind w:left="0"/>
              <w:jc w:val="center"/>
            </w:pPr>
            <w:r>
              <w:rPr>
                <w:rFonts w:ascii="Arial"/>
                <w:b w:val="false"/>
                <w:i w:val="false"/>
                <w:color w:val="000000"/>
                <w:sz w:val="15"/>
              </w:rPr>
              <w:t>Одиниця виміру</w:t>
            </w:r>
          </w:p>
          <w:bookmarkEnd w:id="4417"/>
        </w:tc>
        <w:tc>
          <w:tcPr>
            <w:tcW w:w="2045" w:type="dxa"/>
            <w:tcBorders>
              <w:top w:val="outset" w:color="000000" w:sz="8"/>
              <w:left w:val="outset" w:color="000000" w:sz="8"/>
              <w:bottom w:val="outset" w:color="000000" w:sz="8"/>
              <w:right w:val="outset" w:color="000000" w:sz="8"/>
            </w:tcBorders>
            <w:vAlign w:val="center"/>
          </w:tcPr>
          <w:bookmarkStart w:name="6919" w:id="4418"/>
          <w:p>
            <w:pPr>
              <w:spacing w:after="0"/>
              <w:ind w:left="0"/>
              <w:jc w:val="center"/>
            </w:pPr>
            <w:r>
              <w:rPr>
                <w:rFonts w:ascii="Arial"/>
                <w:b w:val="false"/>
                <w:i w:val="false"/>
                <w:color w:val="000000"/>
                <w:sz w:val="15"/>
              </w:rPr>
              <w:t>Обсяг потреби, 100 відсотків</w:t>
            </w:r>
          </w:p>
          <w:bookmarkEnd w:id="4418"/>
        </w:tc>
        <w:tc>
          <w:tcPr>
            <w:tcW w:w="3681" w:type="dxa"/>
            <w:tcBorders>
              <w:top w:val="outset" w:color="000000" w:sz="8"/>
              <w:left w:val="outset" w:color="000000" w:sz="8"/>
              <w:bottom w:val="outset" w:color="000000" w:sz="8"/>
              <w:right w:val="outset" w:color="000000" w:sz="8"/>
            </w:tcBorders>
            <w:vAlign w:val="center"/>
          </w:tcPr>
          <w:bookmarkStart w:name="6920" w:id="4419"/>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4419"/>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21" w:id="4420"/>
          <w:p>
            <w:pPr>
              <w:spacing w:after="0"/>
              <w:ind w:left="0"/>
              <w:jc w:val="left"/>
            </w:pPr>
            <w:r>
              <w:rPr>
                <w:rFonts w:ascii="Arial"/>
                <w:b w:val="false"/>
                <w:i w:val="false"/>
                <w:color w:val="000000"/>
                <w:sz w:val="15"/>
              </w:rPr>
              <w:t>FLEX Моноклональне антитіло "миша проти людини", цитокератин, AE1/AE3, готове до використання, DAKO AS/AS+</w:t>
            </w:r>
          </w:p>
          <w:bookmarkEnd w:id="4420"/>
        </w:tc>
        <w:tc>
          <w:tcPr>
            <w:tcW w:w="2181" w:type="dxa"/>
            <w:tcBorders>
              <w:top w:val="outset" w:color="000000" w:sz="8"/>
              <w:left w:val="outset" w:color="000000" w:sz="8"/>
              <w:bottom w:val="outset" w:color="000000" w:sz="8"/>
              <w:right w:val="outset" w:color="000000" w:sz="8"/>
            </w:tcBorders>
            <w:vAlign w:val="center"/>
          </w:tcPr>
          <w:bookmarkStart w:name="6922" w:id="4421"/>
          <w:p>
            <w:pPr>
              <w:spacing w:after="0"/>
              <w:ind w:left="0"/>
              <w:jc w:val="center"/>
            </w:pPr>
            <w:r>
              <w:rPr>
                <w:rFonts w:ascii="Arial"/>
                <w:b w:val="false"/>
                <w:i w:val="false"/>
                <w:color w:val="000000"/>
                <w:sz w:val="15"/>
              </w:rPr>
              <w:t>флаконів</w:t>
            </w:r>
          </w:p>
          <w:bookmarkEnd w:id="4421"/>
        </w:tc>
        <w:tc>
          <w:tcPr>
            <w:tcW w:w="2045" w:type="dxa"/>
            <w:tcBorders>
              <w:top w:val="outset" w:color="000000" w:sz="8"/>
              <w:left w:val="outset" w:color="000000" w:sz="8"/>
              <w:bottom w:val="outset" w:color="000000" w:sz="8"/>
              <w:right w:val="outset" w:color="000000" w:sz="8"/>
            </w:tcBorders>
            <w:vAlign w:val="center"/>
          </w:tcPr>
          <w:bookmarkStart w:name="6923" w:id="4422"/>
          <w:p>
            <w:pPr>
              <w:spacing w:after="0"/>
              <w:ind w:left="0"/>
              <w:jc w:val="center"/>
            </w:pPr>
            <w:r>
              <w:rPr>
                <w:rFonts w:ascii="Arial"/>
                <w:b w:val="false"/>
                <w:i w:val="false"/>
                <w:color w:val="000000"/>
                <w:sz w:val="15"/>
              </w:rPr>
              <w:t>3</w:t>
            </w:r>
          </w:p>
          <w:bookmarkEnd w:id="4422"/>
        </w:tc>
        <w:tc>
          <w:tcPr>
            <w:tcW w:w="3681" w:type="dxa"/>
            <w:tcBorders>
              <w:top w:val="outset" w:color="000000" w:sz="8"/>
              <w:left w:val="outset" w:color="000000" w:sz="8"/>
              <w:bottom w:val="outset" w:color="000000" w:sz="8"/>
              <w:right w:val="outset" w:color="000000" w:sz="8"/>
            </w:tcBorders>
            <w:vAlign w:val="center"/>
          </w:tcPr>
          <w:bookmarkStart w:name="6924" w:id="4423"/>
          <w:p>
            <w:pPr>
              <w:spacing w:after="0"/>
              <w:ind w:left="0"/>
              <w:jc w:val="center"/>
            </w:pPr>
            <w:r>
              <w:rPr>
                <w:rFonts w:ascii="Arial"/>
                <w:b w:val="false"/>
                <w:i w:val="false"/>
                <w:color w:val="000000"/>
                <w:sz w:val="15"/>
              </w:rPr>
              <w:t>3</w:t>
            </w:r>
          </w:p>
          <w:bookmarkEnd w:id="4423"/>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25" w:id="4424"/>
          <w:p>
            <w:pPr>
              <w:spacing w:after="0"/>
              <w:ind w:left="0"/>
              <w:jc w:val="left"/>
            </w:pPr>
            <w:r>
              <w:rPr>
                <w:rFonts w:ascii="Arial"/>
                <w:b w:val="false"/>
                <w:i w:val="false"/>
                <w:color w:val="000000"/>
                <w:sz w:val="15"/>
              </w:rPr>
              <w:t>FLEX Поліклональне антитіло "кролик проти людини", Альфа-1-фетопротеїн, готове до використання</w:t>
            </w:r>
          </w:p>
          <w:bookmarkEnd w:id="4424"/>
        </w:tc>
        <w:tc>
          <w:tcPr>
            <w:tcW w:w="2181" w:type="dxa"/>
            <w:tcBorders>
              <w:top w:val="outset" w:color="000000" w:sz="8"/>
              <w:left w:val="outset" w:color="000000" w:sz="8"/>
              <w:bottom w:val="outset" w:color="000000" w:sz="8"/>
              <w:right w:val="outset" w:color="000000" w:sz="8"/>
            </w:tcBorders>
            <w:vAlign w:val="center"/>
          </w:tcPr>
          <w:bookmarkStart w:name="6926" w:id="4425"/>
          <w:p>
            <w:pPr>
              <w:spacing w:after="0"/>
              <w:ind w:left="0"/>
              <w:jc w:val="center"/>
            </w:pPr>
            <w:r>
              <w:rPr>
                <w:rFonts w:ascii="Arial"/>
                <w:b w:val="false"/>
                <w:i w:val="false"/>
                <w:color w:val="000000"/>
                <w:sz w:val="15"/>
              </w:rPr>
              <w:t>- " -</w:t>
            </w:r>
          </w:p>
          <w:bookmarkEnd w:id="4425"/>
        </w:tc>
        <w:tc>
          <w:tcPr>
            <w:tcW w:w="2045" w:type="dxa"/>
            <w:tcBorders>
              <w:top w:val="outset" w:color="000000" w:sz="8"/>
              <w:left w:val="outset" w:color="000000" w:sz="8"/>
              <w:bottom w:val="outset" w:color="000000" w:sz="8"/>
              <w:right w:val="outset" w:color="000000" w:sz="8"/>
            </w:tcBorders>
            <w:vAlign w:val="center"/>
          </w:tcPr>
          <w:bookmarkStart w:name="6927" w:id="4426"/>
          <w:p>
            <w:pPr>
              <w:spacing w:after="0"/>
              <w:ind w:left="0"/>
              <w:jc w:val="center"/>
            </w:pPr>
            <w:r>
              <w:rPr>
                <w:rFonts w:ascii="Arial"/>
                <w:b w:val="false"/>
                <w:i w:val="false"/>
                <w:color w:val="000000"/>
                <w:sz w:val="15"/>
              </w:rPr>
              <w:t>2</w:t>
            </w:r>
          </w:p>
          <w:bookmarkEnd w:id="4426"/>
        </w:tc>
        <w:tc>
          <w:tcPr>
            <w:tcW w:w="3681" w:type="dxa"/>
            <w:tcBorders>
              <w:top w:val="outset" w:color="000000" w:sz="8"/>
              <w:left w:val="outset" w:color="000000" w:sz="8"/>
              <w:bottom w:val="outset" w:color="000000" w:sz="8"/>
              <w:right w:val="outset" w:color="000000" w:sz="8"/>
            </w:tcBorders>
            <w:vAlign w:val="center"/>
          </w:tcPr>
          <w:bookmarkStart w:name="6928" w:id="4427"/>
          <w:p>
            <w:pPr>
              <w:spacing w:after="0"/>
              <w:ind w:left="0"/>
              <w:jc w:val="center"/>
            </w:pPr>
            <w:r>
              <w:rPr>
                <w:rFonts w:ascii="Arial"/>
                <w:b w:val="false"/>
                <w:i w:val="false"/>
                <w:color w:val="000000"/>
                <w:sz w:val="15"/>
              </w:rPr>
              <w:t>2</w:t>
            </w:r>
          </w:p>
          <w:bookmarkEnd w:id="4427"/>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29" w:id="4428"/>
          <w:p>
            <w:pPr>
              <w:spacing w:after="0"/>
              <w:ind w:left="0"/>
              <w:jc w:val="left"/>
            </w:pPr>
            <w:r>
              <w:rPr>
                <w:rFonts w:ascii="Arial"/>
                <w:b w:val="false"/>
                <w:i w:val="false"/>
                <w:color w:val="000000"/>
                <w:sz w:val="15"/>
              </w:rPr>
              <w:t>FLEX Моноклональне антитіло "миша проти людини", калретінин, DAK-Calret 1, готове до використання</w:t>
            </w:r>
          </w:p>
          <w:bookmarkEnd w:id="4428"/>
        </w:tc>
        <w:tc>
          <w:tcPr>
            <w:tcW w:w="2181" w:type="dxa"/>
            <w:tcBorders>
              <w:top w:val="outset" w:color="000000" w:sz="8"/>
              <w:left w:val="outset" w:color="000000" w:sz="8"/>
              <w:bottom w:val="outset" w:color="000000" w:sz="8"/>
              <w:right w:val="outset" w:color="000000" w:sz="8"/>
            </w:tcBorders>
            <w:vAlign w:val="center"/>
          </w:tcPr>
          <w:bookmarkStart w:name="6930" w:id="4429"/>
          <w:p>
            <w:pPr>
              <w:spacing w:after="0"/>
              <w:ind w:left="0"/>
              <w:jc w:val="center"/>
            </w:pPr>
            <w:r>
              <w:rPr>
                <w:rFonts w:ascii="Arial"/>
                <w:b w:val="false"/>
                <w:i w:val="false"/>
                <w:color w:val="000000"/>
                <w:sz w:val="15"/>
              </w:rPr>
              <w:t>- " -</w:t>
            </w:r>
          </w:p>
          <w:bookmarkEnd w:id="4429"/>
        </w:tc>
        <w:tc>
          <w:tcPr>
            <w:tcW w:w="2045" w:type="dxa"/>
            <w:tcBorders>
              <w:top w:val="outset" w:color="000000" w:sz="8"/>
              <w:left w:val="outset" w:color="000000" w:sz="8"/>
              <w:bottom w:val="outset" w:color="000000" w:sz="8"/>
              <w:right w:val="outset" w:color="000000" w:sz="8"/>
            </w:tcBorders>
            <w:vAlign w:val="center"/>
          </w:tcPr>
          <w:bookmarkStart w:name="6931" w:id="4430"/>
          <w:p>
            <w:pPr>
              <w:spacing w:after="0"/>
              <w:ind w:left="0"/>
              <w:jc w:val="center"/>
            </w:pPr>
            <w:r>
              <w:rPr>
                <w:rFonts w:ascii="Arial"/>
                <w:b w:val="false"/>
                <w:i w:val="false"/>
                <w:color w:val="000000"/>
                <w:sz w:val="15"/>
              </w:rPr>
              <w:t>1</w:t>
            </w:r>
          </w:p>
          <w:bookmarkEnd w:id="4430"/>
        </w:tc>
        <w:tc>
          <w:tcPr>
            <w:tcW w:w="3681" w:type="dxa"/>
            <w:tcBorders>
              <w:top w:val="outset" w:color="000000" w:sz="8"/>
              <w:left w:val="outset" w:color="000000" w:sz="8"/>
              <w:bottom w:val="outset" w:color="000000" w:sz="8"/>
              <w:right w:val="outset" w:color="000000" w:sz="8"/>
            </w:tcBorders>
            <w:vAlign w:val="center"/>
          </w:tcPr>
          <w:bookmarkStart w:name="6932" w:id="4431"/>
          <w:p>
            <w:pPr>
              <w:spacing w:after="0"/>
              <w:ind w:left="0"/>
              <w:jc w:val="center"/>
            </w:pPr>
            <w:r>
              <w:rPr>
                <w:rFonts w:ascii="Arial"/>
                <w:b w:val="false"/>
                <w:i w:val="false"/>
                <w:color w:val="000000"/>
                <w:sz w:val="15"/>
              </w:rPr>
              <w:t>1</w:t>
            </w:r>
          </w:p>
          <w:bookmarkEnd w:id="4431"/>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33" w:id="4432"/>
          <w:p>
            <w:pPr>
              <w:spacing w:after="0"/>
              <w:ind w:left="0"/>
              <w:jc w:val="left"/>
            </w:pPr>
            <w:r>
              <w:rPr>
                <w:rFonts w:ascii="Arial"/>
                <w:b w:val="false"/>
                <w:i w:val="false"/>
                <w:color w:val="000000"/>
                <w:sz w:val="15"/>
              </w:rPr>
              <w:t xml:space="preserve">FLEX Моноклональне антитіло "миша проти людини", </w:t>
            </w:r>
            <w:r>
              <w:rPr>
                <w:rFonts w:ascii="Symbol"/>
                <w:b w:val="false"/>
                <w:i w:val="false"/>
                <w:color w:val="000000"/>
                <w:sz w:val="15"/>
              </w:rPr>
              <w:t>b</w:t>
            </w:r>
            <w:r>
              <w:rPr>
                <w:rFonts w:ascii="Arial"/>
                <w:b w:val="false"/>
                <w:i w:val="false"/>
                <w:color w:val="000000"/>
                <w:sz w:val="15"/>
              </w:rPr>
              <w:t xml:space="preserve">-катенін, </w:t>
            </w:r>
            <w:r>
              <w:rPr>
                <w:rFonts w:ascii="Symbol"/>
                <w:b w:val="false"/>
                <w:i w:val="false"/>
                <w:color w:val="000000"/>
                <w:sz w:val="15"/>
              </w:rPr>
              <w:t>b</w:t>
            </w:r>
            <w:r>
              <w:rPr>
                <w:rFonts w:ascii="Arial"/>
                <w:b w:val="false"/>
                <w:i w:val="false"/>
                <w:color w:val="000000"/>
                <w:sz w:val="15"/>
              </w:rPr>
              <w:t>-Catenin-1, готове до використання</w:t>
            </w:r>
          </w:p>
          <w:bookmarkEnd w:id="4432"/>
        </w:tc>
        <w:tc>
          <w:tcPr>
            <w:tcW w:w="2181" w:type="dxa"/>
            <w:tcBorders>
              <w:top w:val="outset" w:color="000000" w:sz="8"/>
              <w:left w:val="outset" w:color="000000" w:sz="8"/>
              <w:bottom w:val="outset" w:color="000000" w:sz="8"/>
              <w:right w:val="outset" w:color="000000" w:sz="8"/>
            </w:tcBorders>
            <w:vAlign w:val="center"/>
          </w:tcPr>
          <w:bookmarkStart w:name="6934" w:id="4433"/>
          <w:p>
            <w:pPr>
              <w:spacing w:after="0"/>
              <w:ind w:left="0"/>
              <w:jc w:val="center"/>
            </w:pPr>
            <w:r>
              <w:rPr>
                <w:rFonts w:ascii="Arial"/>
                <w:b w:val="false"/>
                <w:i w:val="false"/>
                <w:color w:val="000000"/>
                <w:sz w:val="15"/>
              </w:rPr>
              <w:t>- " -</w:t>
            </w:r>
          </w:p>
          <w:bookmarkEnd w:id="4433"/>
        </w:tc>
        <w:tc>
          <w:tcPr>
            <w:tcW w:w="2045" w:type="dxa"/>
            <w:tcBorders>
              <w:top w:val="outset" w:color="000000" w:sz="8"/>
              <w:left w:val="outset" w:color="000000" w:sz="8"/>
              <w:bottom w:val="outset" w:color="000000" w:sz="8"/>
              <w:right w:val="outset" w:color="000000" w:sz="8"/>
            </w:tcBorders>
            <w:vAlign w:val="center"/>
          </w:tcPr>
          <w:bookmarkStart w:name="6935" w:id="4434"/>
          <w:p>
            <w:pPr>
              <w:spacing w:after="0"/>
              <w:ind w:left="0"/>
              <w:jc w:val="center"/>
            </w:pPr>
            <w:r>
              <w:rPr>
                <w:rFonts w:ascii="Arial"/>
                <w:b w:val="false"/>
                <w:i w:val="false"/>
                <w:color w:val="000000"/>
                <w:sz w:val="15"/>
              </w:rPr>
              <w:t>3</w:t>
            </w:r>
          </w:p>
          <w:bookmarkEnd w:id="4434"/>
        </w:tc>
        <w:tc>
          <w:tcPr>
            <w:tcW w:w="3681" w:type="dxa"/>
            <w:tcBorders>
              <w:top w:val="outset" w:color="000000" w:sz="8"/>
              <w:left w:val="outset" w:color="000000" w:sz="8"/>
              <w:bottom w:val="outset" w:color="000000" w:sz="8"/>
              <w:right w:val="outset" w:color="000000" w:sz="8"/>
            </w:tcBorders>
            <w:vAlign w:val="center"/>
          </w:tcPr>
          <w:bookmarkStart w:name="6936" w:id="4435"/>
          <w:p>
            <w:pPr>
              <w:spacing w:after="0"/>
              <w:ind w:left="0"/>
              <w:jc w:val="center"/>
            </w:pPr>
            <w:r>
              <w:rPr>
                <w:rFonts w:ascii="Arial"/>
                <w:b w:val="false"/>
                <w:i w:val="false"/>
                <w:color w:val="000000"/>
                <w:sz w:val="15"/>
              </w:rPr>
              <w:t>3</w:t>
            </w:r>
          </w:p>
          <w:bookmarkEnd w:id="4435"/>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37" w:id="4436"/>
          <w:p>
            <w:pPr>
              <w:spacing w:after="0"/>
              <w:ind w:left="0"/>
              <w:jc w:val="left"/>
            </w:pPr>
            <w:r>
              <w:rPr>
                <w:rFonts w:ascii="Arial"/>
                <w:b w:val="false"/>
                <w:i w:val="false"/>
                <w:color w:val="000000"/>
                <w:sz w:val="15"/>
              </w:rPr>
              <w:t>FLEX Моноклональне антитіло "миша проти людини", КД10, 56C6, готове до використання</w:t>
            </w:r>
          </w:p>
          <w:bookmarkEnd w:id="4436"/>
        </w:tc>
        <w:tc>
          <w:tcPr>
            <w:tcW w:w="2181" w:type="dxa"/>
            <w:tcBorders>
              <w:top w:val="outset" w:color="000000" w:sz="8"/>
              <w:left w:val="outset" w:color="000000" w:sz="8"/>
              <w:bottom w:val="outset" w:color="000000" w:sz="8"/>
              <w:right w:val="outset" w:color="000000" w:sz="8"/>
            </w:tcBorders>
            <w:vAlign w:val="center"/>
          </w:tcPr>
          <w:bookmarkStart w:name="6938" w:id="4437"/>
          <w:p>
            <w:pPr>
              <w:spacing w:after="0"/>
              <w:ind w:left="0"/>
              <w:jc w:val="center"/>
            </w:pPr>
            <w:r>
              <w:rPr>
                <w:rFonts w:ascii="Arial"/>
                <w:b w:val="false"/>
                <w:i w:val="false"/>
                <w:color w:val="000000"/>
                <w:sz w:val="15"/>
              </w:rPr>
              <w:t>- " -</w:t>
            </w:r>
          </w:p>
          <w:bookmarkEnd w:id="4437"/>
        </w:tc>
        <w:tc>
          <w:tcPr>
            <w:tcW w:w="2045" w:type="dxa"/>
            <w:tcBorders>
              <w:top w:val="outset" w:color="000000" w:sz="8"/>
              <w:left w:val="outset" w:color="000000" w:sz="8"/>
              <w:bottom w:val="outset" w:color="000000" w:sz="8"/>
              <w:right w:val="outset" w:color="000000" w:sz="8"/>
            </w:tcBorders>
            <w:vAlign w:val="center"/>
          </w:tcPr>
          <w:bookmarkStart w:name="6939" w:id="4438"/>
          <w:p>
            <w:pPr>
              <w:spacing w:after="0"/>
              <w:ind w:left="0"/>
              <w:jc w:val="center"/>
            </w:pPr>
            <w:r>
              <w:rPr>
                <w:rFonts w:ascii="Arial"/>
                <w:b w:val="false"/>
                <w:i w:val="false"/>
                <w:color w:val="000000"/>
                <w:sz w:val="15"/>
              </w:rPr>
              <w:t>1</w:t>
            </w:r>
          </w:p>
          <w:bookmarkEnd w:id="4438"/>
        </w:tc>
        <w:tc>
          <w:tcPr>
            <w:tcW w:w="3681" w:type="dxa"/>
            <w:tcBorders>
              <w:top w:val="outset" w:color="000000" w:sz="8"/>
              <w:left w:val="outset" w:color="000000" w:sz="8"/>
              <w:bottom w:val="outset" w:color="000000" w:sz="8"/>
              <w:right w:val="outset" w:color="000000" w:sz="8"/>
            </w:tcBorders>
            <w:vAlign w:val="center"/>
          </w:tcPr>
          <w:bookmarkStart w:name="6940" w:id="4439"/>
          <w:p>
            <w:pPr>
              <w:spacing w:after="0"/>
              <w:ind w:left="0"/>
              <w:jc w:val="center"/>
            </w:pPr>
            <w:r>
              <w:rPr>
                <w:rFonts w:ascii="Arial"/>
                <w:b w:val="false"/>
                <w:i w:val="false"/>
                <w:color w:val="000000"/>
                <w:sz w:val="15"/>
              </w:rPr>
              <w:t>1</w:t>
            </w:r>
          </w:p>
          <w:bookmarkEnd w:id="4439"/>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41" w:id="4440"/>
          <w:p>
            <w:pPr>
              <w:spacing w:after="0"/>
              <w:ind w:left="0"/>
              <w:jc w:val="left"/>
            </w:pPr>
            <w:r>
              <w:rPr>
                <w:rFonts w:ascii="Arial"/>
                <w:b w:val="false"/>
                <w:i w:val="false"/>
                <w:color w:val="000000"/>
                <w:sz w:val="15"/>
              </w:rPr>
              <w:t>FLEX Моноклональне антитіло "миша проти людини", КД1a, 010, готове до використання, DAKO AS/AS+</w:t>
            </w:r>
          </w:p>
          <w:bookmarkEnd w:id="4440"/>
        </w:tc>
        <w:tc>
          <w:tcPr>
            <w:tcW w:w="2181" w:type="dxa"/>
            <w:tcBorders>
              <w:top w:val="outset" w:color="000000" w:sz="8"/>
              <w:left w:val="outset" w:color="000000" w:sz="8"/>
              <w:bottom w:val="outset" w:color="000000" w:sz="8"/>
              <w:right w:val="outset" w:color="000000" w:sz="8"/>
            </w:tcBorders>
            <w:vAlign w:val="center"/>
          </w:tcPr>
          <w:bookmarkStart w:name="6942" w:id="4441"/>
          <w:p>
            <w:pPr>
              <w:spacing w:after="0"/>
              <w:ind w:left="0"/>
              <w:jc w:val="center"/>
            </w:pPr>
            <w:r>
              <w:rPr>
                <w:rFonts w:ascii="Arial"/>
                <w:b w:val="false"/>
                <w:i w:val="false"/>
                <w:color w:val="000000"/>
                <w:sz w:val="15"/>
              </w:rPr>
              <w:t>- " -</w:t>
            </w:r>
          </w:p>
          <w:bookmarkEnd w:id="4441"/>
        </w:tc>
        <w:tc>
          <w:tcPr>
            <w:tcW w:w="2045" w:type="dxa"/>
            <w:tcBorders>
              <w:top w:val="outset" w:color="000000" w:sz="8"/>
              <w:left w:val="outset" w:color="000000" w:sz="8"/>
              <w:bottom w:val="outset" w:color="000000" w:sz="8"/>
              <w:right w:val="outset" w:color="000000" w:sz="8"/>
            </w:tcBorders>
            <w:vAlign w:val="center"/>
          </w:tcPr>
          <w:bookmarkStart w:name="6943" w:id="4442"/>
          <w:p>
            <w:pPr>
              <w:spacing w:after="0"/>
              <w:ind w:left="0"/>
              <w:jc w:val="center"/>
            </w:pPr>
            <w:r>
              <w:rPr>
                <w:rFonts w:ascii="Arial"/>
                <w:b w:val="false"/>
                <w:i w:val="false"/>
                <w:color w:val="000000"/>
                <w:sz w:val="15"/>
              </w:rPr>
              <w:t>1</w:t>
            </w:r>
          </w:p>
          <w:bookmarkEnd w:id="4442"/>
        </w:tc>
        <w:tc>
          <w:tcPr>
            <w:tcW w:w="3681" w:type="dxa"/>
            <w:tcBorders>
              <w:top w:val="outset" w:color="000000" w:sz="8"/>
              <w:left w:val="outset" w:color="000000" w:sz="8"/>
              <w:bottom w:val="outset" w:color="000000" w:sz="8"/>
              <w:right w:val="outset" w:color="000000" w:sz="8"/>
            </w:tcBorders>
            <w:vAlign w:val="center"/>
          </w:tcPr>
          <w:bookmarkStart w:name="6944" w:id="4443"/>
          <w:p>
            <w:pPr>
              <w:spacing w:after="0"/>
              <w:ind w:left="0"/>
              <w:jc w:val="center"/>
            </w:pPr>
            <w:r>
              <w:rPr>
                <w:rFonts w:ascii="Arial"/>
                <w:b w:val="false"/>
                <w:i w:val="false"/>
                <w:color w:val="000000"/>
                <w:sz w:val="15"/>
              </w:rPr>
              <w:t>1</w:t>
            </w:r>
          </w:p>
          <w:bookmarkEnd w:id="4443"/>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45" w:id="4444"/>
          <w:p>
            <w:pPr>
              <w:spacing w:after="0"/>
              <w:ind w:left="0"/>
              <w:jc w:val="left"/>
            </w:pPr>
            <w:r>
              <w:rPr>
                <w:rFonts w:ascii="Arial"/>
                <w:b w:val="false"/>
                <w:i w:val="false"/>
                <w:color w:val="000000"/>
                <w:sz w:val="15"/>
              </w:rPr>
              <w:t>FLEX Моноклональне антитіло "миша проти людини", КД31, ендотеліальні клітини, JC70A, готове до використання</w:t>
            </w:r>
          </w:p>
          <w:bookmarkEnd w:id="4444"/>
        </w:tc>
        <w:tc>
          <w:tcPr>
            <w:tcW w:w="2181" w:type="dxa"/>
            <w:tcBorders>
              <w:top w:val="outset" w:color="000000" w:sz="8"/>
              <w:left w:val="outset" w:color="000000" w:sz="8"/>
              <w:bottom w:val="outset" w:color="000000" w:sz="8"/>
              <w:right w:val="outset" w:color="000000" w:sz="8"/>
            </w:tcBorders>
            <w:vAlign w:val="center"/>
          </w:tcPr>
          <w:bookmarkStart w:name="6946" w:id="4445"/>
          <w:p>
            <w:pPr>
              <w:spacing w:after="0"/>
              <w:ind w:left="0"/>
              <w:jc w:val="center"/>
            </w:pPr>
            <w:r>
              <w:rPr>
                <w:rFonts w:ascii="Arial"/>
                <w:b w:val="false"/>
                <w:i w:val="false"/>
                <w:color w:val="000000"/>
                <w:sz w:val="15"/>
              </w:rPr>
              <w:t>флаконів</w:t>
            </w:r>
          </w:p>
          <w:bookmarkEnd w:id="4445"/>
        </w:tc>
        <w:tc>
          <w:tcPr>
            <w:tcW w:w="2045" w:type="dxa"/>
            <w:tcBorders>
              <w:top w:val="outset" w:color="000000" w:sz="8"/>
              <w:left w:val="outset" w:color="000000" w:sz="8"/>
              <w:bottom w:val="outset" w:color="000000" w:sz="8"/>
              <w:right w:val="outset" w:color="000000" w:sz="8"/>
            </w:tcBorders>
            <w:vAlign w:val="center"/>
          </w:tcPr>
          <w:bookmarkStart w:name="6947" w:id="4446"/>
          <w:p>
            <w:pPr>
              <w:spacing w:after="0"/>
              <w:ind w:left="0"/>
              <w:jc w:val="center"/>
            </w:pPr>
            <w:r>
              <w:rPr>
                <w:rFonts w:ascii="Arial"/>
                <w:b w:val="false"/>
                <w:i w:val="false"/>
                <w:color w:val="000000"/>
                <w:sz w:val="15"/>
              </w:rPr>
              <w:t>1</w:t>
            </w:r>
          </w:p>
          <w:bookmarkEnd w:id="4446"/>
        </w:tc>
        <w:tc>
          <w:tcPr>
            <w:tcW w:w="3681" w:type="dxa"/>
            <w:tcBorders>
              <w:top w:val="outset" w:color="000000" w:sz="8"/>
              <w:left w:val="outset" w:color="000000" w:sz="8"/>
              <w:bottom w:val="outset" w:color="000000" w:sz="8"/>
              <w:right w:val="outset" w:color="000000" w:sz="8"/>
            </w:tcBorders>
            <w:vAlign w:val="center"/>
          </w:tcPr>
          <w:bookmarkStart w:name="6948" w:id="4447"/>
          <w:p>
            <w:pPr>
              <w:spacing w:after="0"/>
              <w:ind w:left="0"/>
              <w:jc w:val="center"/>
            </w:pPr>
            <w:r>
              <w:rPr>
                <w:rFonts w:ascii="Arial"/>
                <w:b w:val="false"/>
                <w:i w:val="false"/>
                <w:color w:val="000000"/>
                <w:sz w:val="15"/>
              </w:rPr>
              <w:t>1</w:t>
            </w:r>
          </w:p>
          <w:bookmarkEnd w:id="4447"/>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49" w:id="4448"/>
          <w:p>
            <w:pPr>
              <w:spacing w:after="0"/>
              <w:ind w:left="0"/>
              <w:jc w:val="left"/>
            </w:pPr>
            <w:r>
              <w:rPr>
                <w:rFonts w:ascii="Arial"/>
                <w:b w:val="false"/>
                <w:i w:val="false"/>
                <w:color w:val="000000"/>
                <w:sz w:val="15"/>
              </w:rPr>
              <w:t>FLEX Моноклональне антитіло "миша проти людини", КД34 клас II, QBEnd 10, готове до використання</w:t>
            </w:r>
          </w:p>
          <w:bookmarkEnd w:id="4448"/>
        </w:tc>
        <w:tc>
          <w:tcPr>
            <w:tcW w:w="2181" w:type="dxa"/>
            <w:tcBorders>
              <w:top w:val="outset" w:color="000000" w:sz="8"/>
              <w:left w:val="outset" w:color="000000" w:sz="8"/>
              <w:bottom w:val="outset" w:color="000000" w:sz="8"/>
              <w:right w:val="outset" w:color="000000" w:sz="8"/>
            </w:tcBorders>
            <w:vAlign w:val="center"/>
          </w:tcPr>
          <w:bookmarkStart w:name="6950" w:id="4449"/>
          <w:p>
            <w:pPr>
              <w:spacing w:after="0"/>
              <w:ind w:left="0"/>
              <w:jc w:val="center"/>
            </w:pPr>
            <w:r>
              <w:rPr>
                <w:rFonts w:ascii="Arial"/>
                <w:b w:val="false"/>
                <w:i w:val="false"/>
                <w:color w:val="000000"/>
                <w:sz w:val="15"/>
              </w:rPr>
              <w:t>флаконів</w:t>
            </w:r>
          </w:p>
          <w:bookmarkEnd w:id="4449"/>
        </w:tc>
        <w:tc>
          <w:tcPr>
            <w:tcW w:w="2045" w:type="dxa"/>
            <w:tcBorders>
              <w:top w:val="outset" w:color="000000" w:sz="8"/>
              <w:left w:val="outset" w:color="000000" w:sz="8"/>
              <w:bottom w:val="outset" w:color="000000" w:sz="8"/>
              <w:right w:val="outset" w:color="000000" w:sz="8"/>
            </w:tcBorders>
            <w:vAlign w:val="center"/>
          </w:tcPr>
          <w:bookmarkStart w:name="6951" w:id="4450"/>
          <w:p>
            <w:pPr>
              <w:spacing w:after="0"/>
              <w:ind w:left="0"/>
              <w:jc w:val="center"/>
            </w:pPr>
            <w:r>
              <w:rPr>
                <w:rFonts w:ascii="Arial"/>
                <w:b w:val="false"/>
                <w:i w:val="false"/>
                <w:color w:val="000000"/>
                <w:sz w:val="15"/>
              </w:rPr>
              <w:t>1</w:t>
            </w:r>
          </w:p>
          <w:bookmarkEnd w:id="4450"/>
        </w:tc>
        <w:tc>
          <w:tcPr>
            <w:tcW w:w="3681" w:type="dxa"/>
            <w:tcBorders>
              <w:top w:val="outset" w:color="000000" w:sz="8"/>
              <w:left w:val="outset" w:color="000000" w:sz="8"/>
              <w:bottom w:val="outset" w:color="000000" w:sz="8"/>
              <w:right w:val="outset" w:color="000000" w:sz="8"/>
            </w:tcBorders>
            <w:vAlign w:val="center"/>
          </w:tcPr>
          <w:bookmarkStart w:name="6952" w:id="4451"/>
          <w:p>
            <w:pPr>
              <w:spacing w:after="0"/>
              <w:ind w:left="0"/>
              <w:jc w:val="center"/>
            </w:pPr>
            <w:r>
              <w:rPr>
                <w:rFonts w:ascii="Arial"/>
                <w:b w:val="false"/>
                <w:i w:val="false"/>
                <w:color w:val="000000"/>
                <w:sz w:val="15"/>
              </w:rPr>
              <w:t>1</w:t>
            </w:r>
          </w:p>
          <w:bookmarkEnd w:id="4451"/>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53" w:id="4452"/>
          <w:p>
            <w:pPr>
              <w:spacing w:after="0"/>
              <w:ind w:left="0"/>
              <w:jc w:val="left"/>
            </w:pPr>
            <w:r>
              <w:rPr>
                <w:rFonts w:ascii="Arial"/>
                <w:b w:val="false"/>
                <w:i w:val="false"/>
                <w:color w:val="000000"/>
                <w:sz w:val="15"/>
              </w:rPr>
              <w:t>FLEX Моноклональне антитіло "миша проти людини", КД68, KP1, готове до використання</w:t>
            </w:r>
          </w:p>
          <w:bookmarkEnd w:id="4452"/>
        </w:tc>
        <w:tc>
          <w:tcPr>
            <w:tcW w:w="2181" w:type="dxa"/>
            <w:tcBorders>
              <w:top w:val="outset" w:color="000000" w:sz="8"/>
              <w:left w:val="outset" w:color="000000" w:sz="8"/>
              <w:bottom w:val="outset" w:color="000000" w:sz="8"/>
              <w:right w:val="outset" w:color="000000" w:sz="8"/>
            </w:tcBorders>
            <w:vAlign w:val="center"/>
          </w:tcPr>
          <w:bookmarkStart w:name="6954" w:id="4453"/>
          <w:p>
            <w:pPr>
              <w:spacing w:after="0"/>
              <w:ind w:left="0"/>
              <w:jc w:val="center"/>
            </w:pPr>
            <w:r>
              <w:rPr>
                <w:rFonts w:ascii="Arial"/>
                <w:b w:val="false"/>
                <w:i w:val="false"/>
                <w:color w:val="000000"/>
                <w:sz w:val="15"/>
              </w:rPr>
              <w:t>- " -</w:t>
            </w:r>
          </w:p>
          <w:bookmarkEnd w:id="4453"/>
        </w:tc>
        <w:tc>
          <w:tcPr>
            <w:tcW w:w="2045" w:type="dxa"/>
            <w:tcBorders>
              <w:top w:val="outset" w:color="000000" w:sz="8"/>
              <w:left w:val="outset" w:color="000000" w:sz="8"/>
              <w:bottom w:val="outset" w:color="000000" w:sz="8"/>
              <w:right w:val="outset" w:color="000000" w:sz="8"/>
            </w:tcBorders>
            <w:vAlign w:val="center"/>
          </w:tcPr>
          <w:bookmarkStart w:name="6955" w:id="4454"/>
          <w:p>
            <w:pPr>
              <w:spacing w:after="0"/>
              <w:ind w:left="0"/>
              <w:jc w:val="center"/>
            </w:pPr>
            <w:r>
              <w:rPr>
                <w:rFonts w:ascii="Arial"/>
                <w:b w:val="false"/>
                <w:i w:val="false"/>
                <w:color w:val="000000"/>
                <w:sz w:val="15"/>
              </w:rPr>
              <w:t>1</w:t>
            </w:r>
          </w:p>
          <w:bookmarkEnd w:id="4454"/>
        </w:tc>
        <w:tc>
          <w:tcPr>
            <w:tcW w:w="3681" w:type="dxa"/>
            <w:tcBorders>
              <w:top w:val="outset" w:color="000000" w:sz="8"/>
              <w:left w:val="outset" w:color="000000" w:sz="8"/>
              <w:bottom w:val="outset" w:color="000000" w:sz="8"/>
              <w:right w:val="outset" w:color="000000" w:sz="8"/>
            </w:tcBorders>
            <w:vAlign w:val="center"/>
          </w:tcPr>
          <w:bookmarkStart w:name="6956" w:id="4455"/>
          <w:p>
            <w:pPr>
              <w:spacing w:after="0"/>
              <w:ind w:left="0"/>
              <w:jc w:val="center"/>
            </w:pPr>
            <w:r>
              <w:rPr>
                <w:rFonts w:ascii="Arial"/>
                <w:b w:val="false"/>
                <w:i w:val="false"/>
                <w:color w:val="000000"/>
                <w:sz w:val="15"/>
              </w:rPr>
              <w:t>1</w:t>
            </w:r>
          </w:p>
          <w:bookmarkEnd w:id="4455"/>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57" w:id="4456"/>
          <w:p>
            <w:pPr>
              <w:spacing w:after="0"/>
              <w:ind w:left="0"/>
              <w:jc w:val="left"/>
            </w:pPr>
            <w:r>
              <w:rPr>
                <w:rFonts w:ascii="Arial"/>
                <w:b w:val="false"/>
                <w:i w:val="false"/>
                <w:color w:val="000000"/>
                <w:sz w:val="15"/>
              </w:rPr>
              <w:t>FLEX Моноклональне антитіло "миша проти людини", КД99 MIC2 генні продукти, маркер саркоми Евінга 12E7 готове до використання, AS/AS+</w:t>
            </w:r>
          </w:p>
          <w:bookmarkEnd w:id="4456"/>
        </w:tc>
        <w:tc>
          <w:tcPr>
            <w:tcW w:w="2181" w:type="dxa"/>
            <w:tcBorders>
              <w:top w:val="outset" w:color="000000" w:sz="8"/>
              <w:left w:val="outset" w:color="000000" w:sz="8"/>
              <w:bottom w:val="outset" w:color="000000" w:sz="8"/>
              <w:right w:val="outset" w:color="000000" w:sz="8"/>
            </w:tcBorders>
            <w:vAlign w:val="center"/>
          </w:tcPr>
          <w:bookmarkStart w:name="6958" w:id="4457"/>
          <w:p>
            <w:pPr>
              <w:spacing w:after="0"/>
              <w:ind w:left="0"/>
              <w:jc w:val="center"/>
            </w:pPr>
            <w:r>
              <w:rPr>
                <w:rFonts w:ascii="Arial"/>
                <w:b w:val="false"/>
                <w:i w:val="false"/>
                <w:color w:val="000000"/>
                <w:sz w:val="15"/>
              </w:rPr>
              <w:t>- " -</w:t>
            </w:r>
          </w:p>
          <w:bookmarkEnd w:id="4457"/>
        </w:tc>
        <w:tc>
          <w:tcPr>
            <w:tcW w:w="2045" w:type="dxa"/>
            <w:tcBorders>
              <w:top w:val="outset" w:color="000000" w:sz="8"/>
              <w:left w:val="outset" w:color="000000" w:sz="8"/>
              <w:bottom w:val="outset" w:color="000000" w:sz="8"/>
              <w:right w:val="outset" w:color="000000" w:sz="8"/>
            </w:tcBorders>
            <w:vAlign w:val="center"/>
          </w:tcPr>
          <w:bookmarkStart w:name="6959" w:id="4458"/>
          <w:p>
            <w:pPr>
              <w:spacing w:after="0"/>
              <w:ind w:left="0"/>
              <w:jc w:val="center"/>
            </w:pPr>
            <w:r>
              <w:rPr>
                <w:rFonts w:ascii="Arial"/>
                <w:b w:val="false"/>
                <w:i w:val="false"/>
                <w:color w:val="000000"/>
                <w:sz w:val="15"/>
              </w:rPr>
              <w:t>1</w:t>
            </w:r>
          </w:p>
          <w:bookmarkEnd w:id="4458"/>
        </w:tc>
        <w:tc>
          <w:tcPr>
            <w:tcW w:w="3681" w:type="dxa"/>
            <w:tcBorders>
              <w:top w:val="outset" w:color="000000" w:sz="8"/>
              <w:left w:val="outset" w:color="000000" w:sz="8"/>
              <w:bottom w:val="outset" w:color="000000" w:sz="8"/>
              <w:right w:val="outset" w:color="000000" w:sz="8"/>
            </w:tcBorders>
            <w:vAlign w:val="center"/>
          </w:tcPr>
          <w:bookmarkStart w:name="6960" w:id="4459"/>
          <w:p>
            <w:pPr>
              <w:spacing w:after="0"/>
              <w:ind w:left="0"/>
              <w:jc w:val="center"/>
            </w:pPr>
            <w:r>
              <w:rPr>
                <w:rFonts w:ascii="Arial"/>
                <w:b w:val="false"/>
                <w:i w:val="false"/>
                <w:color w:val="000000"/>
                <w:sz w:val="15"/>
              </w:rPr>
              <w:t>1</w:t>
            </w:r>
          </w:p>
          <w:bookmarkEnd w:id="4459"/>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61" w:id="4460"/>
          <w:p>
            <w:pPr>
              <w:spacing w:after="0"/>
              <w:ind w:left="0"/>
              <w:jc w:val="left"/>
            </w:pPr>
            <w:r>
              <w:rPr>
                <w:rFonts w:ascii="Arial"/>
                <w:b w:val="false"/>
                <w:i w:val="false"/>
                <w:color w:val="000000"/>
                <w:sz w:val="15"/>
              </w:rPr>
              <w:t>FLEX Поліклональне антитіло "кролик проти людини", раково-ембріональний антиген, готове до використання</w:t>
            </w:r>
          </w:p>
          <w:bookmarkEnd w:id="4460"/>
        </w:tc>
        <w:tc>
          <w:tcPr>
            <w:tcW w:w="2181" w:type="dxa"/>
            <w:tcBorders>
              <w:top w:val="outset" w:color="000000" w:sz="8"/>
              <w:left w:val="outset" w:color="000000" w:sz="8"/>
              <w:bottom w:val="outset" w:color="000000" w:sz="8"/>
              <w:right w:val="outset" w:color="000000" w:sz="8"/>
            </w:tcBorders>
            <w:vAlign w:val="center"/>
          </w:tcPr>
          <w:bookmarkStart w:name="6962" w:id="4461"/>
          <w:p>
            <w:pPr>
              <w:spacing w:after="0"/>
              <w:ind w:left="0"/>
              <w:jc w:val="center"/>
            </w:pPr>
            <w:r>
              <w:rPr>
                <w:rFonts w:ascii="Arial"/>
                <w:b w:val="false"/>
                <w:i w:val="false"/>
                <w:color w:val="000000"/>
                <w:sz w:val="15"/>
              </w:rPr>
              <w:t>- " -</w:t>
            </w:r>
          </w:p>
          <w:bookmarkEnd w:id="4461"/>
        </w:tc>
        <w:tc>
          <w:tcPr>
            <w:tcW w:w="2045" w:type="dxa"/>
            <w:tcBorders>
              <w:top w:val="outset" w:color="000000" w:sz="8"/>
              <w:left w:val="outset" w:color="000000" w:sz="8"/>
              <w:bottom w:val="outset" w:color="000000" w:sz="8"/>
              <w:right w:val="outset" w:color="000000" w:sz="8"/>
            </w:tcBorders>
            <w:vAlign w:val="center"/>
          </w:tcPr>
          <w:bookmarkStart w:name="6963" w:id="4462"/>
          <w:p>
            <w:pPr>
              <w:spacing w:after="0"/>
              <w:ind w:left="0"/>
              <w:jc w:val="center"/>
            </w:pPr>
            <w:r>
              <w:rPr>
                <w:rFonts w:ascii="Arial"/>
                <w:b w:val="false"/>
                <w:i w:val="false"/>
                <w:color w:val="000000"/>
                <w:sz w:val="15"/>
              </w:rPr>
              <w:t>1</w:t>
            </w:r>
          </w:p>
          <w:bookmarkEnd w:id="4462"/>
        </w:tc>
        <w:tc>
          <w:tcPr>
            <w:tcW w:w="3681" w:type="dxa"/>
            <w:tcBorders>
              <w:top w:val="outset" w:color="000000" w:sz="8"/>
              <w:left w:val="outset" w:color="000000" w:sz="8"/>
              <w:bottom w:val="outset" w:color="000000" w:sz="8"/>
              <w:right w:val="outset" w:color="000000" w:sz="8"/>
            </w:tcBorders>
            <w:vAlign w:val="center"/>
          </w:tcPr>
          <w:bookmarkStart w:name="6964" w:id="4463"/>
          <w:p>
            <w:pPr>
              <w:spacing w:after="0"/>
              <w:ind w:left="0"/>
              <w:jc w:val="center"/>
            </w:pPr>
            <w:r>
              <w:rPr>
                <w:rFonts w:ascii="Arial"/>
                <w:b w:val="false"/>
                <w:i w:val="false"/>
                <w:color w:val="000000"/>
                <w:sz w:val="15"/>
              </w:rPr>
              <w:t>1</w:t>
            </w:r>
          </w:p>
          <w:bookmarkEnd w:id="4463"/>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65" w:id="4464"/>
          <w:p>
            <w:pPr>
              <w:spacing w:after="0"/>
              <w:ind w:left="0"/>
              <w:jc w:val="left"/>
            </w:pPr>
            <w:r>
              <w:rPr>
                <w:rFonts w:ascii="Arial"/>
                <w:b w:val="false"/>
                <w:i w:val="false"/>
                <w:color w:val="000000"/>
                <w:sz w:val="15"/>
              </w:rPr>
              <w:t>Моноклональне антитіло "миша проти людини", колаген IV, CIV 22</w:t>
            </w:r>
          </w:p>
          <w:bookmarkEnd w:id="4464"/>
        </w:tc>
        <w:tc>
          <w:tcPr>
            <w:tcW w:w="2181" w:type="dxa"/>
            <w:tcBorders>
              <w:top w:val="outset" w:color="000000" w:sz="8"/>
              <w:left w:val="outset" w:color="000000" w:sz="8"/>
              <w:bottom w:val="outset" w:color="000000" w:sz="8"/>
              <w:right w:val="outset" w:color="000000" w:sz="8"/>
            </w:tcBorders>
            <w:vAlign w:val="center"/>
          </w:tcPr>
          <w:bookmarkStart w:name="6966" w:id="4465"/>
          <w:p>
            <w:pPr>
              <w:spacing w:after="0"/>
              <w:ind w:left="0"/>
              <w:jc w:val="center"/>
            </w:pPr>
            <w:r>
              <w:rPr>
                <w:rFonts w:ascii="Arial"/>
                <w:b w:val="false"/>
                <w:i w:val="false"/>
                <w:color w:val="000000"/>
                <w:sz w:val="15"/>
              </w:rPr>
              <w:t>- " -</w:t>
            </w:r>
          </w:p>
          <w:bookmarkEnd w:id="4465"/>
        </w:tc>
        <w:tc>
          <w:tcPr>
            <w:tcW w:w="2045" w:type="dxa"/>
            <w:tcBorders>
              <w:top w:val="outset" w:color="000000" w:sz="8"/>
              <w:left w:val="outset" w:color="000000" w:sz="8"/>
              <w:bottom w:val="outset" w:color="000000" w:sz="8"/>
              <w:right w:val="outset" w:color="000000" w:sz="8"/>
            </w:tcBorders>
            <w:vAlign w:val="center"/>
          </w:tcPr>
          <w:bookmarkStart w:name="6967" w:id="4466"/>
          <w:p>
            <w:pPr>
              <w:spacing w:after="0"/>
              <w:ind w:left="0"/>
              <w:jc w:val="center"/>
            </w:pPr>
            <w:r>
              <w:rPr>
                <w:rFonts w:ascii="Arial"/>
                <w:b w:val="false"/>
                <w:i w:val="false"/>
                <w:color w:val="000000"/>
                <w:sz w:val="15"/>
              </w:rPr>
              <w:t>1</w:t>
            </w:r>
          </w:p>
          <w:bookmarkEnd w:id="4466"/>
        </w:tc>
        <w:tc>
          <w:tcPr>
            <w:tcW w:w="3681" w:type="dxa"/>
            <w:tcBorders>
              <w:top w:val="outset" w:color="000000" w:sz="8"/>
              <w:left w:val="outset" w:color="000000" w:sz="8"/>
              <w:bottom w:val="outset" w:color="000000" w:sz="8"/>
              <w:right w:val="outset" w:color="000000" w:sz="8"/>
            </w:tcBorders>
            <w:vAlign w:val="center"/>
          </w:tcPr>
          <w:bookmarkStart w:name="6968" w:id="4467"/>
          <w:p>
            <w:pPr>
              <w:spacing w:after="0"/>
              <w:ind w:left="0"/>
              <w:jc w:val="center"/>
            </w:pPr>
            <w:r>
              <w:rPr>
                <w:rFonts w:ascii="Arial"/>
                <w:b w:val="false"/>
                <w:i w:val="false"/>
                <w:color w:val="000000"/>
                <w:sz w:val="15"/>
              </w:rPr>
              <w:t>1</w:t>
            </w:r>
          </w:p>
          <w:bookmarkEnd w:id="4467"/>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69" w:id="4468"/>
          <w:p>
            <w:pPr>
              <w:spacing w:after="0"/>
              <w:ind w:left="0"/>
              <w:jc w:val="left"/>
            </w:pPr>
            <w:r>
              <w:rPr>
                <w:rFonts w:ascii="Arial"/>
                <w:b w:val="false"/>
                <w:i w:val="false"/>
                <w:color w:val="000000"/>
                <w:sz w:val="15"/>
              </w:rPr>
              <w:t>FLEX Моноклональне антитіло "миша проти людини", десмін, D33, готове до використання</w:t>
            </w:r>
          </w:p>
          <w:bookmarkEnd w:id="4468"/>
        </w:tc>
        <w:tc>
          <w:tcPr>
            <w:tcW w:w="2181" w:type="dxa"/>
            <w:tcBorders>
              <w:top w:val="outset" w:color="000000" w:sz="8"/>
              <w:left w:val="outset" w:color="000000" w:sz="8"/>
              <w:bottom w:val="outset" w:color="000000" w:sz="8"/>
              <w:right w:val="outset" w:color="000000" w:sz="8"/>
            </w:tcBorders>
            <w:vAlign w:val="center"/>
          </w:tcPr>
          <w:bookmarkStart w:name="6970" w:id="4469"/>
          <w:p>
            <w:pPr>
              <w:spacing w:after="0"/>
              <w:ind w:left="0"/>
              <w:jc w:val="center"/>
            </w:pPr>
            <w:r>
              <w:rPr>
                <w:rFonts w:ascii="Arial"/>
                <w:b w:val="false"/>
                <w:i w:val="false"/>
                <w:color w:val="000000"/>
                <w:sz w:val="15"/>
              </w:rPr>
              <w:t>- " -</w:t>
            </w:r>
          </w:p>
          <w:bookmarkEnd w:id="4469"/>
        </w:tc>
        <w:tc>
          <w:tcPr>
            <w:tcW w:w="2045" w:type="dxa"/>
            <w:tcBorders>
              <w:top w:val="outset" w:color="000000" w:sz="8"/>
              <w:left w:val="outset" w:color="000000" w:sz="8"/>
              <w:bottom w:val="outset" w:color="000000" w:sz="8"/>
              <w:right w:val="outset" w:color="000000" w:sz="8"/>
            </w:tcBorders>
            <w:vAlign w:val="center"/>
          </w:tcPr>
          <w:bookmarkStart w:name="6971" w:id="4470"/>
          <w:p>
            <w:pPr>
              <w:spacing w:after="0"/>
              <w:ind w:left="0"/>
              <w:jc w:val="center"/>
            </w:pPr>
            <w:r>
              <w:rPr>
                <w:rFonts w:ascii="Arial"/>
                <w:b w:val="false"/>
                <w:i w:val="false"/>
                <w:color w:val="000000"/>
                <w:sz w:val="15"/>
              </w:rPr>
              <w:t>1</w:t>
            </w:r>
          </w:p>
          <w:bookmarkEnd w:id="4470"/>
        </w:tc>
        <w:tc>
          <w:tcPr>
            <w:tcW w:w="3681" w:type="dxa"/>
            <w:tcBorders>
              <w:top w:val="outset" w:color="000000" w:sz="8"/>
              <w:left w:val="outset" w:color="000000" w:sz="8"/>
              <w:bottom w:val="outset" w:color="000000" w:sz="8"/>
              <w:right w:val="outset" w:color="000000" w:sz="8"/>
            </w:tcBorders>
            <w:vAlign w:val="center"/>
          </w:tcPr>
          <w:bookmarkStart w:name="6972" w:id="4471"/>
          <w:p>
            <w:pPr>
              <w:spacing w:after="0"/>
              <w:ind w:left="0"/>
              <w:jc w:val="center"/>
            </w:pPr>
            <w:r>
              <w:rPr>
                <w:rFonts w:ascii="Arial"/>
                <w:b w:val="false"/>
                <w:i w:val="false"/>
                <w:color w:val="000000"/>
                <w:sz w:val="15"/>
              </w:rPr>
              <w:t>1</w:t>
            </w:r>
          </w:p>
          <w:bookmarkEnd w:id="4471"/>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73" w:id="4472"/>
          <w:p>
            <w:pPr>
              <w:spacing w:after="0"/>
              <w:ind w:left="0"/>
              <w:jc w:val="left"/>
            </w:pPr>
            <w:r>
              <w:rPr>
                <w:rFonts w:ascii="Arial"/>
                <w:b w:val="false"/>
                <w:i w:val="false"/>
                <w:color w:val="000000"/>
                <w:sz w:val="15"/>
              </w:rPr>
              <w:t>FLEX Моноклональне антитіло "миша проти людини", E-кадхерін, NCH-38, готове до використання (Dako AS/AS+)</w:t>
            </w:r>
          </w:p>
          <w:bookmarkEnd w:id="4472"/>
        </w:tc>
        <w:tc>
          <w:tcPr>
            <w:tcW w:w="2181" w:type="dxa"/>
            <w:tcBorders>
              <w:top w:val="outset" w:color="000000" w:sz="8"/>
              <w:left w:val="outset" w:color="000000" w:sz="8"/>
              <w:bottom w:val="outset" w:color="000000" w:sz="8"/>
              <w:right w:val="outset" w:color="000000" w:sz="8"/>
            </w:tcBorders>
            <w:vAlign w:val="center"/>
          </w:tcPr>
          <w:bookmarkStart w:name="6974" w:id="4473"/>
          <w:p>
            <w:pPr>
              <w:spacing w:after="0"/>
              <w:ind w:left="0"/>
              <w:jc w:val="center"/>
            </w:pPr>
            <w:r>
              <w:rPr>
                <w:rFonts w:ascii="Arial"/>
                <w:b w:val="false"/>
                <w:i w:val="false"/>
                <w:color w:val="000000"/>
                <w:sz w:val="15"/>
              </w:rPr>
              <w:t>- " -</w:t>
            </w:r>
          </w:p>
          <w:bookmarkEnd w:id="4473"/>
        </w:tc>
        <w:tc>
          <w:tcPr>
            <w:tcW w:w="2045" w:type="dxa"/>
            <w:tcBorders>
              <w:top w:val="outset" w:color="000000" w:sz="8"/>
              <w:left w:val="outset" w:color="000000" w:sz="8"/>
              <w:bottom w:val="outset" w:color="000000" w:sz="8"/>
              <w:right w:val="outset" w:color="000000" w:sz="8"/>
            </w:tcBorders>
            <w:vAlign w:val="center"/>
          </w:tcPr>
          <w:bookmarkStart w:name="6975" w:id="4474"/>
          <w:p>
            <w:pPr>
              <w:spacing w:after="0"/>
              <w:ind w:left="0"/>
              <w:jc w:val="center"/>
            </w:pPr>
            <w:r>
              <w:rPr>
                <w:rFonts w:ascii="Arial"/>
                <w:b w:val="false"/>
                <w:i w:val="false"/>
                <w:color w:val="000000"/>
                <w:sz w:val="15"/>
              </w:rPr>
              <w:t>1</w:t>
            </w:r>
          </w:p>
          <w:bookmarkEnd w:id="4474"/>
        </w:tc>
        <w:tc>
          <w:tcPr>
            <w:tcW w:w="3681" w:type="dxa"/>
            <w:tcBorders>
              <w:top w:val="outset" w:color="000000" w:sz="8"/>
              <w:left w:val="outset" w:color="000000" w:sz="8"/>
              <w:bottom w:val="outset" w:color="000000" w:sz="8"/>
              <w:right w:val="outset" w:color="000000" w:sz="8"/>
            </w:tcBorders>
            <w:vAlign w:val="center"/>
          </w:tcPr>
          <w:bookmarkStart w:name="6976" w:id="4475"/>
          <w:p>
            <w:pPr>
              <w:spacing w:after="0"/>
              <w:ind w:left="0"/>
              <w:jc w:val="center"/>
            </w:pPr>
            <w:r>
              <w:rPr>
                <w:rFonts w:ascii="Arial"/>
                <w:b w:val="false"/>
                <w:i w:val="false"/>
                <w:color w:val="000000"/>
                <w:sz w:val="15"/>
              </w:rPr>
              <w:t>1</w:t>
            </w:r>
          </w:p>
          <w:bookmarkEnd w:id="4475"/>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77" w:id="4476"/>
          <w:p>
            <w:pPr>
              <w:spacing w:after="0"/>
              <w:ind w:left="0"/>
              <w:jc w:val="left"/>
            </w:pPr>
            <w:r>
              <w:rPr>
                <w:rFonts w:ascii="Arial"/>
                <w:b w:val="false"/>
                <w:i w:val="false"/>
                <w:color w:val="000000"/>
                <w:sz w:val="15"/>
              </w:rPr>
              <w:t>FLEX Моноклональне антитіло "миша проти людини", епітеліально-мембранний антиген, E29, готове до використання</w:t>
            </w:r>
          </w:p>
          <w:bookmarkEnd w:id="4476"/>
        </w:tc>
        <w:tc>
          <w:tcPr>
            <w:tcW w:w="2181" w:type="dxa"/>
            <w:tcBorders>
              <w:top w:val="outset" w:color="000000" w:sz="8"/>
              <w:left w:val="outset" w:color="000000" w:sz="8"/>
              <w:bottom w:val="outset" w:color="000000" w:sz="8"/>
              <w:right w:val="outset" w:color="000000" w:sz="8"/>
            </w:tcBorders>
            <w:vAlign w:val="center"/>
          </w:tcPr>
          <w:bookmarkStart w:name="6978" w:id="4477"/>
          <w:p>
            <w:pPr>
              <w:spacing w:after="0"/>
              <w:ind w:left="0"/>
              <w:jc w:val="center"/>
            </w:pPr>
            <w:r>
              <w:rPr>
                <w:rFonts w:ascii="Arial"/>
                <w:b w:val="false"/>
                <w:i w:val="false"/>
                <w:color w:val="000000"/>
                <w:sz w:val="15"/>
              </w:rPr>
              <w:t>- " -</w:t>
            </w:r>
          </w:p>
          <w:bookmarkEnd w:id="4477"/>
        </w:tc>
        <w:tc>
          <w:tcPr>
            <w:tcW w:w="2045" w:type="dxa"/>
            <w:tcBorders>
              <w:top w:val="outset" w:color="000000" w:sz="8"/>
              <w:left w:val="outset" w:color="000000" w:sz="8"/>
              <w:bottom w:val="outset" w:color="000000" w:sz="8"/>
              <w:right w:val="outset" w:color="000000" w:sz="8"/>
            </w:tcBorders>
            <w:vAlign w:val="center"/>
          </w:tcPr>
          <w:bookmarkStart w:name="6979" w:id="4478"/>
          <w:p>
            <w:pPr>
              <w:spacing w:after="0"/>
              <w:ind w:left="0"/>
              <w:jc w:val="center"/>
            </w:pPr>
            <w:r>
              <w:rPr>
                <w:rFonts w:ascii="Arial"/>
                <w:b w:val="false"/>
                <w:i w:val="false"/>
                <w:color w:val="000000"/>
                <w:sz w:val="15"/>
              </w:rPr>
              <w:t>1</w:t>
            </w:r>
          </w:p>
          <w:bookmarkEnd w:id="4478"/>
        </w:tc>
        <w:tc>
          <w:tcPr>
            <w:tcW w:w="3681" w:type="dxa"/>
            <w:tcBorders>
              <w:top w:val="outset" w:color="000000" w:sz="8"/>
              <w:left w:val="outset" w:color="000000" w:sz="8"/>
              <w:bottom w:val="outset" w:color="000000" w:sz="8"/>
              <w:right w:val="outset" w:color="000000" w:sz="8"/>
            </w:tcBorders>
            <w:vAlign w:val="center"/>
          </w:tcPr>
          <w:bookmarkStart w:name="6980" w:id="4479"/>
          <w:p>
            <w:pPr>
              <w:spacing w:after="0"/>
              <w:ind w:left="0"/>
              <w:jc w:val="center"/>
            </w:pPr>
            <w:r>
              <w:rPr>
                <w:rFonts w:ascii="Arial"/>
                <w:b w:val="false"/>
                <w:i w:val="false"/>
                <w:color w:val="000000"/>
                <w:sz w:val="15"/>
              </w:rPr>
              <w:t>1</w:t>
            </w:r>
          </w:p>
          <w:bookmarkEnd w:id="4479"/>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81" w:id="4480"/>
          <w:p>
            <w:pPr>
              <w:spacing w:after="0"/>
              <w:ind w:left="0"/>
              <w:jc w:val="left"/>
            </w:pPr>
            <w:r>
              <w:rPr>
                <w:rFonts w:ascii="Arial"/>
                <w:b w:val="false"/>
                <w:i w:val="false"/>
                <w:color w:val="000000"/>
                <w:sz w:val="15"/>
              </w:rPr>
              <w:t>FLEX Поліклональне антитіло "кролик проти гліального фібрилярного кислого протеїну", готове до використання</w:t>
            </w:r>
          </w:p>
          <w:bookmarkEnd w:id="4480"/>
        </w:tc>
        <w:tc>
          <w:tcPr>
            <w:tcW w:w="2181" w:type="dxa"/>
            <w:tcBorders>
              <w:top w:val="outset" w:color="000000" w:sz="8"/>
              <w:left w:val="outset" w:color="000000" w:sz="8"/>
              <w:bottom w:val="outset" w:color="000000" w:sz="8"/>
              <w:right w:val="outset" w:color="000000" w:sz="8"/>
            </w:tcBorders>
            <w:vAlign w:val="center"/>
          </w:tcPr>
          <w:bookmarkStart w:name="6982" w:id="4481"/>
          <w:p>
            <w:pPr>
              <w:spacing w:after="0"/>
              <w:ind w:left="0"/>
              <w:jc w:val="center"/>
            </w:pPr>
            <w:r>
              <w:rPr>
                <w:rFonts w:ascii="Arial"/>
                <w:b w:val="false"/>
                <w:i w:val="false"/>
                <w:color w:val="000000"/>
                <w:sz w:val="15"/>
              </w:rPr>
              <w:t>- " -</w:t>
            </w:r>
          </w:p>
          <w:bookmarkEnd w:id="4481"/>
        </w:tc>
        <w:tc>
          <w:tcPr>
            <w:tcW w:w="2045" w:type="dxa"/>
            <w:tcBorders>
              <w:top w:val="outset" w:color="000000" w:sz="8"/>
              <w:left w:val="outset" w:color="000000" w:sz="8"/>
              <w:bottom w:val="outset" w:color="000000" w:sz="8"/>
              <w:right w:val="outset" w:color="000000" w:sz="8"/>
            </w:tcBorders>
            <w:vAlign w:val="center"/>
          </w:tcPr>
          <w:bookmarkStart w:name="6983" w:id="4482"/>
          <w:p>
            <w:pPr>
              <w:spacing w:after="0"/>
              <w:ind w:left="0"/>
              <w:jc w:val="center"/>
            </w:pPr>
            <w:r>
              <w:rPr>
                <w:rFonts w:ascii="Arial"/>
                <w:b w:val="false"/>
                <w:i w:val="false"/>
                <w:color w:val="000000"/>
                <w:sz w:val="15"/>
              </w:rPr>
              <w:t>1</w:t>
            </w:r>
          </w:p>
          <w:bookmarkEnd w:id="4482"/>
        </w:tc>
        <w:tc>
          <w:tcPr>
            <w:tcW w:w="3681" w:type="dxa"/>
            <w:tcBorders>
              <w:top w:val="outset" w:color="000000" w:sz="8"/>
              <w:left w:val="outset" w:color="000000" w:sz="8"/>
              <w:bottom w:val="outset" w:color="000000" w:sz="8"/>
              <w:right w:val="outset" w:color="000000" w:sz="8"/>
            </w:tcBorders>
            <w:vAlign w:val="center"/>
          </w:tcPr>
          <w:bookmarkStart w:name="6984" w:id="4483"/>
          <w:p>
            <w:pPr>
              <w:spacing w:after="0"/>
              <w:ind w:left="0"/>
              <w:jc w:val="center"/>
            </w:pPr>
            <w:r>
              <w:rPr>
                <w:rFonts w:ascii="Arial"/>
                <w:b w:val="false"/>
                <w:i w:val="false"/>
                <w:color w:val="000000"/>
                <w:sz w:val="15"/>
              </w:rPr>
              <w:t>1</w:t>
            </w:r>
          </w:p>
          <w:bookmarkEnd w:id="4483"/>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85" w:id="4484"/>
          <w:p>
            <w:pPr>
              <w:spacing w:after="0"/>
              <w:ind w:left="0"/>
              <w:jc w:val="left"/>
            </w:pPr>
            <w:r>
              <w:rPr>
                <w:rFonts w:ascii="Arial"/>
                <w:b w:val="false"/>
                <w:i w:val="false"/>
                <w:color w:val="000000"/>
                <w:sz w:val="15"/>
              </w:rPr>
              <w:t>FLEX Моноклональне антитіло "миша проти людини", гепатоцити, OCH1E5, готове до використання</w:t>
            </w:r>
          </w:p>
          <w:bookmarkEnd w:id="4484"/>
        </w:tc>
        <w:tc>
          <w:tcPr>
            <w:tcW w:w="2181" w:type="dxa"/>
            <w:tcBorders>
              <w:top w:val="outset" w:color="000000" w:sz="8"/>
              <w:left w:val="outset" w:color="000000" w:sz="8"/>
              <w:bottom w:val="outset" w:color="000000" w:sz="8"/>
              <w:right w:val="outset" w:color="000000" w:sz="8"/>
            </w:tcBorders>
            <w:vAlign w:val="center"/>
          </w:tcPr>
          <w:bookmarkStart w:name="6986" w:id="4485"/>
          <w:p>
            <w:pPr>
              <w:spacing w:after="0"/>
              <w:ind w:left="0"/>
              <w:jc w:val="center"/>
            </w:pPr>
            <w:r>
              <w:rPr>
                <w:rFonts w:ascii="Arial"/>
                <w:b w:val="false"/>
                <w:i w:val="false"/>
                <w:color w:val="000000"/>
                <w:sz w:val="15"/>
              </w:rPr>
              <w:t>флаконів</w:t>
            </w:r>
          </w:p>
          <w:bookmarkEnd w:id="4485"/>
        </w:tc>
        <w:tc>
          <w:tcPr>
            <w:tcW w:w="2045" w:type="dxa"/>
            <w:tcBorders>
              <w:top w:val="outset" w:color="000000" w:sz="8"/>
              <w:left w:val="outset" w:color="000000" w:sz="8"/>
              <w:bottom w:val="outset" w:color="000000" w:sz="8"/>
              <w:right w:val="outset" w:color="000000" w:sz="8"/>
            </w:tcBorders>
            <w:vAlign w:val="center"/>
          </w:tcPr>
          <w:bookmarkStart w:name="6987" w:id="4486"/>
          <w:p>
            <w:pPr>
              <w:spacing w:after="0"/>
              <w:ind w:left="0"/>
              <w:jc w:val="center"/>
            </w:pPr>
          </w:p>
          <w:bookmarkEnd w:id="4486"/>
        </w:tc>
        <w:tc>
          <w:tcPr>
            <w:tcW w:w="3681" w:type="dxa"/>
            <w:tcBorders>
              <w:top w:val="outset" w:color="000000" w:sz="8"/>
              <w:left w:val="outset" w:color="000000" w:sz="8"/>
              <w:bottom w:val="outset" w:color="000000" w:sz="8"/>
              <w:right w:val="outset" w:color="000000" w:sz="8"/>
            </w:tcBorders>
            <w:vAlign w:val="center"/>
          </w:tcPr>
          <w:bookmarkStart w:name="6988" w:id="4487"/>
          <w:p>
            <w:pPr>
              <w:spacing w:after="0"/>
              <w:ind w:left="0"/>
              <w:jc w:val="center"/>
            </w:pPr>
            <w:r>
              <w:rPr>
                <w:rFonts w:ascii="Arial"/>
                <w:b w:val="false"/>
                <w:i w:val="false"/>
                <w:color w:val="000000"/>
                <w:sz w:val="15"/>
              </w:rPr>
              <w:t>1</w:t>
            </w:r>
          </w:p>
          <w:bookmarkEnd w:id="4487"/>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89" w:id="4488"/>
          <w:p>
            <w:pPr>
              <w:spacing w:after="0"/>
              <w:ind w:left="0"/>
              <w:jc w:val="left"/>
            </w:pPr>
            <w:r>
              <w:rPr>
                <w:rFonts w:ascii="Arial"/>
                <w:b w:val="false"/>
                <w:i w:val="false"/>
                <w:color w:val="000000"/>
                <w:sz w:val="15"/>
              </w:rPr>
              <w:t>FLEX Моноклональне антитіло "миша проти людини", Ki-67 антиген, MIB-1, готове до використання</w:t>
            </w:r>
          </w:p>
          <w:bookmarkEnd w:id="4488"/>
        </w:tc>
        <w:tc>
          <w:tcPr>
            <w:tcW w:w="2181" w:type="dxa"/>
            <w:tcBorders>
              <w:top w:val="outset" w:color="000000" w:sz="8"/>
              <w:left w:val="outset" w:color="000000" w:sz="8"/>
              <w:bottom w:val="outset" w:color="000000" w:sz="8"/>
              <w:right w:val="outset" w:color="000000" w:sz="8"/>
            </w:tcBorders>
            <w:vAlign w:val="center"/>
          </w:tcPr>
          <w:bookmarkStart w:name="6990" w:id="4489"/>
          <w:p>
            <w:pPr>
              <w:spacing w:after="0"/>
              <w:ind w:left="0"/>
              <w:jc w:val="center"/>
            </w:pPr>
            <w:r>
              <w:rPr>
                <w:rFonts w:ascii="Arial"/>
                <w:b w:val="false"/>
                <w:i w:val="false"/>
                <w:color w:val="000000"/>
                <w:sz w:val="15"/>
              </w:rPr>
              <w:t>- " -</w:t>
            </w:r>
          </w:p>
          <w:bookmarkEnd w:id="4489"/>
        </w:tc>
        <w:tc>
          <w:tcPr>
            <w:tcW w:w="2045" w:type="dxa"/>
            <w:tcBorders>
              <w:top w:val="outset" w:color="000000" w:sz="8"/>
              <w:left w:val="outset" w:color="000000" w:sz="8"/>
              <w:bottom w:val="outset" w:color="000000" w:sz="8"/>
              <w:right w:val="outset" w:color="000000" w:sz="8"/>
            </w:tcBorders>
            <w:vAlign w:val="center"/>
          </w:tcPr>
          <w:bookmarkStart w:name="6991" w:id="4490"/>
          <w:p>
            <w:pPr>
              <w:spacing w:after="0"/>
              <w:ind w:left="0"/>
              <w:jc w:val="center"/>
            </w:pPr>
            <w:r>
              <w:rPr>
                <w:rFonts w:ascii="Arial"/>
                <w:b w:val="false"/>
                <w:i w:val="false"/>
                <w:color w:val="000000"/>
                <w:sz w:val="15"/>
              </w:rPr>
              <w:t>1</w:t>
            </w:r>
          </w:p>
          <w:bookmarkEnd w:id="4490"/>
        </w:tc>
        <w:tc>
          <w:tcPr>
            <w:tcW w:w="3681" w:type="dxa"/>
            <w:tcBorders>
              <w:top w:val="outset" w:color="000000" w:sz="8"/>
              <w:left w:val="outset" w:color="000000" w:sz="8"/>
              <w:bottom w:val="outset" w:color="000000" w:sz="8"/>
              <w:right w:val="outset" w:color="000000" w:sz="8"/>
            </w:tcBorders>
            <w:vAlign w:val="center"/>
          </w:tcPr>
          <w:bookmarkStart w:name="6992" w:id="4491"/>
          <w:p>
            <w:pPr>
              <w:spacing w:after="0"/>
              <w:ind w:left="0"/>
              <w:jc w:val="center"/>
            </w:pPr>
            <w:r>
              <w:rPr>
                <w:rFonts w:ascii="Arial"/>
                <w:b w:val="false"/>
                <w:i w:val="false"/>
                <w:color w:val="000000"/>
                <w:sz w:val="15"/>
              </w:rPr>
              <w:t>1</w:t>
            </w:r>
          </w:p>
          <w:bookmarkEnd w:id="4491"/>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93" w:id="4492"/>
          <w:p>
            <w:pPr>
              <w:spacing w:after="0"/>
              <w:ind w:left="0"/>
              <w:jc w:val="left"/>
            </w:pPr>
            <w:r>
              <w:rPr>
                <w:rFonts w:ascii="Arial"/>
                <w:b w:val="false"/>
                <w:i w:val="false"/>
                <w:color w:val="000000"/>
                <w:sz w:val="15"/>
              </w:rPr>
              <w:t>FLEX Моноклональне антитіло "миша проти людини", м'язевий актин, HHF35, готове до використання</w:t>
            </w:r>
          </w:p>
          <w:bookmarkEnd w:id="4492"/>
        </w:tc>
        <w:tc>
          <w:tcPr>
            <w:tcW w:w="2181" w:type="dxa"/>
            <w:tcBorders>
              <w:top w:val="outset" w:color="000000" w:sz="8"/>
              <w:left w:val="outset" w:color="000000" w:sz="8"/>
              <w:bottom w:val="outset" w:color="000000" w:sz="8"/>
              <w:right w:val="outset" w:color="000000" w:sz="8"/>
            </w:tcBorders>
            <w:vAlign w:val="center"/>
          </w:tcPr>
          <w:bookmarkStart w:name="6994" w:id="4493"/>
          <w:p>
            <w:pPr>
              <w:spacing w:after="0"/>
              <w:ind w:left="0"/>
              <w:jc w:val="center"/>
            </w:pPr>
            <w:r>
              <w:rPr>
                <w:rFonts w:ascii="Arial"/>
                <w:b w:val="false"/>
                <w:i w:val="false"/>
                <w:color w:val="000000"/>
                <w:sz w:val="15"/>
              </w:rPr>
              <w:t>флаконів</w:t>
            </w:r>
          </w:p>
          <w:bookmarkEnd w:id="4493"/>
        </w:tc>
        <w:tc>
          <w:tcPr>
            <w:tcW w:w="2045" w:type="dxa"/>
            <w:tcBorders>
              <w:top w:val="outset" w:color="000000" w:sz="8"/>
              <w:left w:val="outset" w:color="000000" w:sz="8"/>
              <w:bottom w:val="outset" w:color="000000" w:sz="8"/>
              <w:right w:val="outset" w:color="000000" w:sz="8"/>
            </w:tcBorders>
            <w:vAlign w:val="center"/>
          </w:tcPr>
          <w:bookmarkStart w:name="6995" w:id="4494"/>
          <w:p>
            <w:pPr>
              <w:spacing w:after="0"/>
              <w:ind w:left="0"/>
              <w:jc w:val="center"/>
            </w:pPr>
            <w:r>
              <w:rPr>
                <w:rFonts w:ascii="Arial"/>
                <w:b w:val="false"/>
                <w:i w:val="false"/>
                <w:color w:val="000000"/>
                <w:sz w:val="15"/>
              </w:rPr>
              <w:t>1</w:t>
            </w:r>
          </w:p>
          <w:bookmarkEnd w:id="4494"/>
        </w:tc>
        <w:tc>
          <w:tcPr>
            <w:tcW w:w="3681" w:type="dxa"/>
            <w:tcBorders>
              <w:top w:val="outset" w:color="000000" w:sz="8"/>
              <w:left w:val="outset" w:color="000000" w:sz="8"/>
              <w:bottom w:val="outset" w:color="000000" w:sz="8"/>
              <w:right w:val="outset" w:color="000000" w:sz="8"/>
            </w:tcBorders>
            <w:vAlign w:val="center"/>
          </w:tcPr>
          <w:bookmarkStart w:name="6996" w:id="4495"/>
          <w:p>
            <w:pPr>
              <w:spacing w:after="0"/>
              <w:ind w:left="0"/>
              <w:jc w:val="center"/>
            </w:pPr>
            <w:r>
              <w:rPr>
                <w:rFonts w:ascii="Arial"/>
                <w:b w:val="false"/>
                <w:i w:val="false"/>
                <w:color w:val="000000"/>
                <w:sz w:val="15"/>
              </w:rPr>
              <w:t>1</w:t>
            </w:r>
          </w:p>
          <w:bookmarkEnd w:id="4495"/>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6997" w:id="4496"/>
          <w:p>
            <w:pPr>
              <w:spacing w:after="0"/>
              <w:ind w:left="0"/>
              <w:jc w:val="left"/>
            </w:pPr>
            <w:r>
              <w:rPr>
                <w:rFonts w:ascii="Arial"/>
                <w:b w:val="false"/>
                <w:i w:val="false"/>
                <w:color w:val="000000"/>
                <w:sz w:val="15"/>
              </w:rPr>
              <w:t>Моноклональне антитіло "миша проти людини", MyoD1, 5.8A</w:t>
            </w:r>
          </w:p>
          <w:bookmarkEnd w:id="4496"/>
        </w:tc>
        <w:tc>
          <w:tcPr>
            <w:tcW w:w="2181" w:type="dxa"/>
            <w:tcBorders>
              <w:top w:val="outset" w:color="000000" w:sz="8"/>
              <w:left w:val="outset" w:color="000000" w:sz="8"/>
              <w:bottom w:val="outset" w:color="000000" w:sz="8"/>
              <w:right w:val="outset" w:color="000000" w:sz="8"/>
            </w:tcBorders>
            <w:vAlign w:val="center"/>
          </w:tcPr>
          <w:bookmarkStart w:name="6998" w:id="4497"/>
          <w:p>
            <w:pPr>
              <w:spacing w:after="0"/>
              <w:ind w:left="0"/>
              <w:jc w:val="center"/>
            </w:pPr>
            <w:r>
              <w:rPr>
                <w:rFonts w:ascii="Arial"/>
                <w:b w:val="false"/>
                <w:i w:val="false"/>
                <w:color w:val="000000"/>
                <w:sz w:val="15"/>
              </w:rPr>
              <w:t>- " -</w:t>
            </w:r>
          </w:p>
          <w:bookmarkEnd w:id="4497"/>
        </w:tc>
        <w:tc>
          <w:tcPr>
            <w:tcW w:w="2045" w:type="dxa"/>
            <w:tcBorders>
              <w:top w:val="outset" w:color="000000" w:sz="8"/>
              <w:left w:val="outset" w:color="000000" w:sz="8"/>
              <w:bottom w:val="outset" w:color="000000" w:sz="8"/>
              <w:right w:val="outset" w:color="000000" w:sz="8"/>
            </w:tcBorders>
            <w:vAlign w:val="center"/>
          </w:tcPr>
          <w:bookmarkStart w:name="6999" w:id="4498"/>
          <w:p>
            <w:pPr>
              <w:spacing w:after="0"/>
              <w:ind w:left="0"/>
              <w:jc w:val="center"/>
            </w:pPr>
            <w:r>
              <w:rPr>
                <w:rFonts w:ascii="Arial"/>
                <w:b w:val="false"/>
                <w:i w:val="false"/>
                <w:color w:val="000000"/>
                <w:sz w:val="15"/>
              </w:rPr>
              <w:t>1</w:t>
            </w:r>
          </w:p>
          <w:bookmarkEnd w:id="4498"/>
        </w:tc>
        <w:tc>
          <w:tcPr>
            <w:tcW w:w="3681" w:type="dxa"/>
            <w:tcBorders>
              <w:top w:val="outset" w:color="000000" w:sz="8"/>
              <w:left w:val="outset" w:color="000000" w:sz="8"/>
              <w:bottom w:val="outset" w:color="000000" w:sz="8"/>
              <w:right w:val="outset" w:color="000000" w:sz="8"/>
            </w:tcBorders>
            <w:vAlign w:val="center"/>
          </w:tcPr>
          <w:bookmarkStart w:name="7000" w:id="4499"/>
          <w:p>
            <w:pPr>
              <w:spacing w:after="0"/>
              <w:ind w:left="0"/>
              <w:jc w:val="center"/>
            </w:pPr>
            <w:r>
              <w:rPr>
                <w:rFonts w:ascii="Arial"/>
                <w:b w:val="false"/>
                <w:i w:val="false"/>
                <w:color w:val="000000"/>
                <w:sz w:val="15"/>
              </w:rPr>
              <w:t>1</w:t>
            </w:r>
          </w:p>
          <w:bookmarkEnd w:id="4499"/>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01" w:id="4500"/>
          <w:p>
            <w:pPr>
              <w:spacing w:after="0"/>
              <w:ind w:left="0"/>
              <w:jc w:val="left"/>
            </w:pPr>
            <w:r>
              <w:rPr>
                <w:rFonts w:ascii="Arial"/>
                <w:b w:val="false"/>
                <w:i w:val="false"/>
                <w:color w:val="000000"/>
                <w:sz w:val="15"/>
              </w:rPr>
              <w:t>FLEX Моноклональне антитіло "миша проти міогеніну", F5D, готове до використання, DAKO AS/AS+</w:t>
            </w:r>
          </w:p>
          <w:bookmarkEnd w:id="4500"/>
        </w:tc>
        <w:tc>
          <w:tcPr>
            <w:tcW w:w="2181" w:type="dxa"/>
            <w:tcBorders>
              <w:top w:val="outset" w:color="000000" w:sz="8"/>
              <w:left w:val="outset" w:color="000000" w:sz="8"/>
              <w:bottom w:val="outset" w:color="000000" w:sz="8"/>
              <w:right w:val="outset" w:color="000000" w:sz="8"/>
            </w:tcBorders>
            <w:vAlign w:val="center"/>
          </w:tcPr>
          <w:bookmarkStart w:name="7002" w:id="4501"/>
          <w:p>
            <w:pPr>
              <w:spacing w:after="0"/>
              <w:ind w:left="0"/>
              <w:jc w:val="center"/>
            </w:pPr>
            <w:r>
              <w:rPr>
                <w:rFonts w:ascii="Arial"/>
                <w:b w:val="false"/>
                <w:i w:val="false"/>
                <w:color w:val="000000"/>
                <w:sz w:val="15"/>
              </w:rPr>
              <w:t>- " -</w:t>
            </w:r>
          </w:p>
          <w:bookmarkEnd w:id="4501"/>
        </w:tc>
        <w:tc>
          <w:tcPr>
            <w:tcW w:w="2045" w:type="dxa"/>
            <w:tcBorders>
              <w:top w:val="outset" w:color="000000" w:sz="8"/>
              <w:left w:val="outset" w:color="000000" w:sz="8"/>
              <w:bottom w:val="outset" w:color="000000" w:sz="8"/>
              <w:right w:val="outset" w:color="000000" w:sz="8"/>
            </w:tcBorders>
            <w:vAlign w:val="center"/>
          </w:tcPr>
          <w:bookmarkStart w:name="7003" w:id="4502"/>
          <w:p>
            <w:pPr>
              <w:spacing w:after="0"/>
              <w:ind w:left="0"/>
              <w:jc w:val="center"/>
            </w:pPr>
            <w:r>
              <w:rPr>
                <w:rFonts w:ascii="Arial"/>
                <w:b w:val="false"/>
                <w:i w:val="false"/>
                <w:color w:val="000000"/>
                <w:sz w:val="15"/>
              </w:rPr>
              <w:t>1</w:t>
            </w:r>
          </w:p>
          <w:bookmarkEnd w:id="4502"/>
        </w:tc>
        <w:tc>
          <w:tcPr>
            <w:tcW w:w="3681" w:type="dxa"/>
            <w:tcBorders>
              <w:top w:val="outset" w:color="000000" w:sz="8"/>
              <w:left w:val="outset" w:color="000000" w:sz="8"/>
              <w:bottom w:val="outset" w:color="000000" w:sz="8"/>
              <w:right w:val="outset" w:color="000000" w:sz="8"/>
            </w:tcBorders>
            <w:vAlign w:val="center"/>
          </w:tcPr>
          <w:bookmarkStart w:name="7004" w:id="4503"/>
          <w:p>
            <w:pPr>
              <w:spacing w:after="0"/>
              <w:ind w:left="0"/>
              <w:jc w:val="center"/>
            </w:pPr>
            <w:r>
              <w:rPr>
                <w:rFonts w:ascii="Arial"/>
                <w:b w:val="false"/>
                <w:i w:val="false"/>
                <w:color w:val="000000"/>
                <w:sz w:val="15"/>
              </w:rPr>
              <w:t>1</w:t>
            </w:r>
          </w:p>
          <w:bookmarkEnd w:id="4503"/>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05" w:id="4504"/>
          <w:p>
            <w:pPr>
              <w:spacing w:after="0"/>
              <w:ind w:left="0"/>
              <w:jc w:val="left"/>
            </w:pPr>
            <w:r>
              <w:rPr>
                <w:rFonts w:ascii="Arial"/>
                <w:b w:val="false"/>
                <w:i w:val="false"/>
                <w:color w:val="000000"/>
                <w:sz w:val="15"/>
              </w:rPr>
              <w:t>Моноклональне антитіло "миша проти людини", мезотеліальні клітини, HBME-1</w:t>
            </w:r>
          </w:p>
          <w:bookmarkEnd w:id="4504"/>
        </w:tc>
        <w:tc>
          <w:tcPr>
            <w:tcW w:w="2181" w:type="dxa"/>
            <w:tcBorders>
              <w:top w:val="outset" w:color="000000" w:sz="8"/>
              <w:left w:val="outset" w:color="000000" w:sz="8"/>
              <w:bottom w:val="outset" w:color="000000" w:sz="8"/>
              <w:right w:val="outset" w:color="000000" w:sz="8"/>
            </w:tcBorders>
            <w:vAlign w:val="center"/>
          </w:tcPr>
          <w:bookmarkStart w:name="7006" w:id="4505"/>
          <w:p>
            <w:pPr>
              <w:spacing w:after="0"/>
              <w:ind w:left="0"/>
              <w:jc w:val="center"/>
            </w:pPr>
            <w:r>
              <w:rPr>
                <w:rFonts w:ascii="Arial"/>
                <w:b w:val="false"/>
                <w:i w:val="false"/>
                <w:color w:val="000000"/>
                <w:sz w:val="15"/>
              </w:rPr>
              <w:t>- " -</w:t>
            </w:r>
          </w:p>
          <w:bookmarkEnd w:id="4505"/>
        </w:tc>
        <w:tc>
          <w:tcPr>
            <w:tcW w:w="2045" w:type="dxa"/>
            <w:tcBorders>
              <w:top w:val="outset" w:color="000000" w:sz="8"/>
              <w:left w:val="outset" w:color="000000" w:sz="8"/>
              <w:bottom w:val="outset" w:color="000000" w:sz="8"/>
              <w:right w:val="outset" w:color="000000" w:sz="8"/>
            </w:tcBorders>
            <w:vAlign w:val="center"/>
          </w:tcPr>
          <w:bookmarkStart w:name="7007" w:id="4506"/>
          <w:p>
            <w:pPr>
              <w:spacing w:after="0"/>
              <w:ind w:left="0"/>
              <w:jc w:val="center"/>
            </w:pPr>
            <w:r>
              <w:rPr>
                <w:rFonts w:ascii="Arial"/>
                <w:b w:val="false"/>
                <w:i w:val="false"/>
                <w:color w:val="000000"/>
                <w:sz w:val="15"/>
              </w:rPr>
              <w:t>2</w:t>
            </w:r>
          </w:p>
          <w:bookmarkEnd w:id="4506"/>
        </w:tc>
        <w:tc>
          <w:tcPr>
            <w:tcW w:w="3681" w:type="dxa"/>
            <w:tcBorders>
              <w:top w:val="outset" w:color="000000" w:sz="8"/>
              <w:left w:val="outset" w:color="000000" w:sz="8"/>
              <w:bottom w:val="outset" w:color="000000" w:sz="8"/>
              <w:right w:val="outset" w:color="000000" w:sz="8"/>
            </w:tcBorders>
            <w:vAlign w:val="center"/>
          </w:tcPr>
          <w:bookmarkStart w:name="7008" w:id="4507"/>
          <w:p>
            <w:pPr>
              <w:spacing w:after="0"/>
              <w:ind w:left="0"/>
              <w:jc w:val="center"/>
            </w:pPr>
            <w:r>
              <w:rPr>
                <w:rFonts w:ascii="Arial"/>
                <w:b w:val="false"/>
                <w:i w:val="false"/>
                <w:color w:val="000000"/>
                <w:sz w:val="15"/>
              </w:rPr>
              <w:t>2</w:t>
            </w:r>
          </w:p>
          <w:bookmarkEnd w:id="4507"/>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09" w:id="4508"/>
          <w:p>
            <w:pPr>
              <w:spacing w:after="0"/>
              <w:ind w:left="0"/>
              <w:jc w:val="left"/>
            </w:pPr>
            <w:r>
              <w:rPr>
                <w:rFonts w:ascii="Arial"/>
                <w:b w:val="false"/>
                <w:i w:val="false"/>
                <w:color w:val="000000"/>
                <w:sz w:val="15"/>
              </w:rPr>
              <w:t>FLEX Моноклональне антитіло "миша проти людини", НСЄ, BBS/NC/VI-H14, готове до використання</w:t>
            </w:r>
          </w:p>
          <w:bookmarkEnd w:id="4508"/>
        </w:tc>
        <w:tc>
          <w:tcPr>
            <w:tcW w:w="2181" w:type="dxa"/>
            <w:tcBorders>
              <w:top w:val="outset" w:color="000000" w:sz="8"/>
              <w:left w:val="outset" w:color="000000" w:sz="8"/>
              <w:bottom w:val="outset" w:color="000000" w:sz="8"/>
              <w:right w:val="outset" w:color="000000" w:sz="8"/>
            </w:tcBorders>
            <w:vAlign w:val="center"/>
          </w:tcPr>
          <w:bookmarkStart w:name="7010" w:id="4509"/>
          <w:p>
            <w:pPr>
              <w:spacing w:after="0"/>
              <w:ind w:left="0"/>
              <w:jc w:val="center"/>
            </w:pPr>
            <w:r>
              <w:rPr>
                <w:rFonts w:ascii="Arial"/>
                <w:b w:val="false"/>
                <w:i w:val="false"/>
                <w:color w:val="000000"/>
                <w:sz w:val="15"/>
              </w:rPr>
              <w:t>- " -</w:t>
            </w:r>
          </w:p>
          <w:bookmarkEnd w:id="4509"/>
        </w:tc>
        <w:tc>
          <w:tcPr>
            <w:tcW w:w="2045" w:type="dxa"/>
            <w:tcBorders>
              <w:top w:val="outset" w:color="000000" w:sz="8"/>
              <w:left w:val="outset" w:color="000000" w:sz="8"/>
              <w:bottom w:val="outset" w:color="000000" w:sz="8"/>
              <w:right w:val="outset" w:color="000000" w:sz="8"/>
            </w:tcBorders>
            <w:vAlign w:val="center"/>
          </w:tcPr>
          <w:bookmarkStart w:name="7011" w:id="4510"/>
          <w:p>
            <w:pPr>
              <w:spacing w:after="0"/>
              <w:ind w:left="0"/>
              <w:jc w:val="center"/>
            </w:pPr>
            <w:r>
              <w:rPr>
                <w:rFonts w:ascii="Arial"/>
                <w:b w:val="false"/>
                <w:i w:val="false"/>
                <w:color w:val="000000"/>
                <w:sz w:val="15"/>
              </w:rPr>
              <w:t>1</w:t>
            </w:r>
          </w:p>
          <w:bookmarkEnd w:id="4510"/>
        </w:tc>
        <w:tc>
          <w:tcPr>
            <w:tcW w:w="3681" w:type="dxa"/>
            <w:tcBorders>
              <w:top w:val="outset" w:color="000000" w:sz="8"/>
              <w:left w:val="outset" w:color="000000" w:sz="8"/>
              <w:bottom w:val="outset" w:color="000000" w:sz="8"/>
              <w:right w:val="outset" w:color="000000" w:sz="8"/>
            </w:tcBorders>
            <w:vAlign w:val="center"/>
          </w:tcPr>
          <w:bookmarkStart w:name="7012" w:id="4511"/>
          <w:p>
            <w:pPr>
              <w:spacing w:after="0"/>
              <w:ind w:left="0"/>
              <w:jc w:val="center"/>
            </w:pPr>
            <w:r>
              <w:rPr>
                <w:rFonts w:ascii="Arial"/>
                <w:b w:val="false"/>
                <w:i w:val="false"/>
                <w:color w:val="000000"/>
                <w:sz w:val="15"/>
              </w:rPr>
              <w:t>1</w:t>
            </w:r>
          </w:p>
          <w:bookmarkEnd w:id="4511"/>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13" w:id="4512"/>
          <w:p>
            <w:pPr>
              <w:spacing w:after="0"/>
              <w:ind w:left="0"/>
              <w:jc w:val="left"/>
            </w:pPr>
            <w:r>
              <w:rPr>
                <w:rFonts w:ascii="Arial"/>
                <w:b w:val="false"/>
                <w:i w:val="false"/>
                <w:color w:val="000000"/>
                <w:sz w:val="15"/>
              </w:rPr>
              <w:t>FLEX Моноклональне антитіло "миша проти людини", прогестероновий рецептор, PgR 636, готове до використання, DAKO AS/AS+</w:t>
            </w:r>
          </w:p>
          <w:bookmarkEnd w:id="4512"/>
        </w:tc>
        <w:tc>
          <w:tcPr>
            <w:tcW w:w="2181" w:type="dxa"/>
            <w:tcBorders>
              <w:top w:val="outset" w:color="000000" w:sz="8"/>
              <w:left w:val="outset" w:color="000000" w:sz="8"/>
              <w:bottom w:val="outset" w:color="000000" w:sz="8"/>
              <w:right w:val="outset" w:color="000000" w:sz="8"/>
            </w:tcBorders>
            <w:vAlign w:val="center"/>
          </w:tcPr>
          <w:bookmarkStart w:name="7014" w:id="4513"/>
          <w:p>
            <w:pPr>
              <w:spacing w:after="0"/>
              <w:ind w:left="0"/>
              <w:jc w:val="center"/>
            </w:pPr>
            <w:r>
              <w:rPr>
                <w:rFonts w:ascii="Arial"/>
                <w:b w:val="false"/>
                <w:i w:val="false"/>
                <w:color w:val="000000"/>
                <w:sz w:val="15"/>
              </w:rPr>
              <w:t>- " -</w:t>
            </w:r>
          </w:p>
          <w:bookmarkEnd w:id="4513"/>
        </w:tc>
        <w:tc>
          <w:tcPr>
            <w:tcW w:w="2045" w:type="dxa"/>
            <w:tcBorders>
              <w:top w:val="outset" w:color="000000" w:sz="8"/>
              <w:left w:val="outset" w:color="000000" w:sz="8"/>
              <w:bottom w:val="outset" w:color="000000" w:sz="8"/>
              <w:right w:val="outset" w:color="000000" w:sz="8"/>
            </w:tcBorders>
            <w:vAlign w:val="center"/>
          </w:tcPr>
          <w:bookmarkStart w:name="7015" w:id="4514"/>
          <w:p>
            <w:pPr>
              <w:spacing w:after="0"/>
              <w:ind w:left="0"/>
              <w:jc w:val="center"/>
            </w:pPr>
            <w:r>
              <w:rPr>
                <w:rFonts w:ascii="Arial"/>
                <w:b w:val="false"/>
                <w:i w:val="false"/>
                <w:color w:val="000000"/>
                <w:sz w:val="15"/>
              </w:rPr>
              <w:t>2</w:t>
            </w:r>
          </w:p>
          <w:bookmarkEnd w:id="4514"/>
        </w:tc>
        <w:tc>
          <w:tcPr>
            <w:tcW w:w="3681" w:type="dxa"/>
            <w:tcBorders>
              <w:top w:val="outset" w:color="000000" w:sz="8"/>
              <w:left w:val="outset" w:color="000000" w:sz="8"/>
              <w:bottom w:val="outset" w:color="000000" w:sz="8"/>
              <w:right w:val="outset" w:color="000000" w:sz="8"/>
            </w:tcBorders>
            <w:vAlign w:val="center"/>
          </w:tcPr>
          <w:bookmarkStart w:name="7016" w:id="4515"/>
          <w:p>
            <w:pPr>
              <w:spacing w:after="0"/>
              <w:ind w:left="0"/>
              <w:jc w:val="center"/>
            </w:pPr>
            <w:r>
              <w:rPr>
                <w:rFonts w:ascii="Arial"/>
                <w:b w:val="false"/>
                <w:i w:val="false"/>
                <w:color w:val="000000"/>
                <w:sz w:val="15"/>
              </w:rPr>
              <w:t>2</w:t>
            </w:r>
          </w:p>
          <w:bookmarkEnd w:id="4515"/>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17" w:id="4516"/>
          <w:p>
            <w:pPr>
              <w:spacing w:after="0"/>
              <w:ind w:left="0"/>
              <w:jc w:val="left"/>
            </w:pPr>
            <w:r>
              <w:rPr>
                <w:rFonts w:ascii="Arial"/>
                <w:b w:val="false"/>
                <w:i w:val="false"/>
                <w:color w:val="000000"/>
                <w:sz w:val="15"/>
              </w:rPr>
              <w:t>FLEX Поліклональне антитіло "кролик проти S100", готове до використання</w:t>
            </w:r>
          </w:p>
          <w:bookmarkEnd w:id="4516"/>
        </w:tc>
        <w:tc>
          <w:tcPr>
            <w:tcW w:w="2181" w:type="dxa"/>
            <w:tcBorders>
              <w:top w:val="outset" w:color="000000" w:sz="8"/>
              <w:left w:val="outset" w:color="000000" w:sz="8"/>
              <w:bottom w:val="outset" w:color="000000" w:sz="8"/>
              <w:right w:val="outset" w:color="000000" w:sz="8"/>
            </w:tcBorders>
            <w:vAlign w:val="center"/>
          </w:tcPr>
          <w:bookmarkStart w:name="7018" w:id="4517"/>
          <w:p>
            <w:pPr>
              <w:spacing w:after="0"/>
              <w:ind w:left="0"/>
              <w:jc w:val="center"/>
            </w:pPr>
            <w:r>
              <w:rPr>
                <w:rFonts w:ascii="Arial"/>
                <w:b w:val="false"/>
                <w:i w:val="false"/>
                <w:color w:val="000000"/>
                <w:sz w:val="15"/>
              </w:rPr>
              <w:t>- " -</w:t>
            </w:r>
          </w:p>
          <w:bookmarkEnd w:id="4517"/>
        </w:tc>
        <w:tc>
          <w:tcPr>
            <w:tcW w:w="2045" w:type="dxa"/>
            <w:tcBorders>
              <w:top w:val="outset" w:color="000000" w:sz="8"/>
              <w:left w:val="outset" w:color="000000" w:sz="8"/>
              <w:bottom w:val="outset" w:color="000000" w:sz="8"/>
              <w:right w:val="outset" w:color="000000" w:sz="8"/>
            </w:tcBorders>
            <w:vAlign w:val="center"/>
          </w:tcPr>
          <w:bookmarkStart w:name="7019" w:id="4518"/>
          <w:p>
            <w:pPr>
              <w:spacing w:after="0"/>
              <w:ind w:left="0"/>
              <w:jc w:val="center"/>
            </w:pPr>
            <w:r>
              <w:rPr>
                <w:rFonts w:ascii="Arial"/>
                <w:b w:val="false"/>
                <w:i w:val="false"/>
                <w:color w:val="000000"/>
                <w:sz w:val="15"/>
              </w:rPr>
              <w:t>1</w:t>
            </w:r>
          </w:p>
          <w:bookmarkEnd w:id="4518"/>
        </w:tc>
        <w:tc>
          <w:tcPr>
            <w:tcW w:w="3681" w:type="dxa"/>
            <w:tcBorders>
              <w:top w:val="outset" w:color="000000" w:sz="8"/>
              <w:left w:val="outset" w:color="000000" w:sz="8"/>
              <w:bottom w:val="outset" w:color="000000" w:sz="8"/>
              <w:right w:val="outset" w:color="000000" w:sz="8"/>
            </w:tcBorders>
            <w:vAlign w:val="center"/>
          </w:tcPr>
          <w:bookmarkStart w:name="7020" w:id="4519"/>
          <w:p>
            <w:pPr>
              <w:spacing w:after="0"/>
              <w:ind w:left="0"/>
              <w:jc w:val="center"/>
            </w:pPr>
            <w:r>
              <w:rPr>
                <w:rFonts w:ascii="Arial"/>
                <w:b w:val="false"/>
                <w:i w:val="false"/>
                <w:color w:val="000000"/>
                <w:sz w:val="15"/>
              </w:rPr>
              <w:t>1</w:t>
            </w:r>
          </w:p>
          <w:bookmarkEnd w:id="4519"/>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21" w:id="4520"/>
          <w:p>
            <w:pPr>
              <w:spacing w:after="0"/>
              <w:ind w:left="0"/>
              <w:jc w:val="left"/>
            </w:pPr>
            <w:r>
              <w:rPr>
                <w:rFonts w:ascii="Arial"/>
                <w:b w:val="false"/>
                <w:i w:val="false"/>
                <w:color w:val="000000"/>
                <w:sz w:val="15"/>
              </w:rPr>
              <w:t>FLEX Моноклональне антитіло "миша проти людини", гладенько-м'язевий актин, 1A4, готове до використання</w:t>
            </w:r>
          </w:p>
          <w:bookmarkEnd w:id="4520"/>
        </w:tc>
        <w:tc>
          <w:tcPr>
            <w:tcW w:w="2181" w:type="dxa"/>
            <w:tcBorders>
              <w:top w:val="outset" w:color="000000" w:sz="8"/>
              <w:left w:val="outset" w:color="000000" w:sz="8"/>
              <w:bottom w:val="outset" w:color="000000" w:sz="8"/>
              <w:right w:val="outset" w:color="000000" w:sz="8"/>
            </w:tcBorders>
            <w:vAlign w:val="center"/>
          </w:tcPr>
          <w:bookmarkStart w:name="7022" w:id="4521"/>
          <w:p>
            <w:pPr>
              <w:spacing w:after="0"/>
              <w:ind w:left="0"/>
              <w:jc w:val="center"/>
            </w:pPr>
            <w:r>
              <w:rPr>
                <w:rFonts w:ascii="Arial"/>
                <w:b w:val="false"/>
                <w:i w:val="false"/>
                <w:color w:val="000000"/>
                <w:sz w:val="15"/>
              </w:rPr>
              <w:t>- " -</w:t>
            </w:r>
          </w:p>
          <w:bookmarkEnd w:id="4521"/>
        </w:tc>
        <w:tc>
          <w:tcPr>
            <w:tcW w:w="2045" w:type="dxa"/>
            <w:tcBorders>
              <w:top w:val="outset" w:color="000000" w:sz="8"/>
              <w:left w:val="outset" w:color="000000" w:sz="8"/>
              <w:bottom w:val="outset" w:color="000000" w:sz="8"/>
              <w:right w:val="outset" w:color="000000" w:sz="8"/>
            </w:tcBorders>
            <w:vAlign w:val="center"/>
          </w:tcPr>
          <w:bookmarkStart w:name="7023" w:id="4522"/>
          <w:p>
            <w:pPr>
              <w:spacing w:after="0"/>
              <w:ind w:left="0"/>
              <w:jc w:val="center"/>
            </w:pPr>
            <w:r>
              <w:rPr>
                <w:rFonts w:ascii="Arial"/>
                <w:b w:val="false"/>
                <w:i w:val="false"/>
                <w:color w:val="000000"/>
                <w:sz w:val="15"/>
              </w:rPr>
              <w:t>1</w:t>
            </w:r>
          </w:p>
          <w:bookmarkEnd w:id="4522"/>
        </w:tc>
        <w:tc>
          <w:tcPr>
            <w:tcW w:w="3681" w:type="dxa"/>
            <w:tcBorders>
              <w:top w:val="outset" w:color="000000" w:sz="8"/>
              <w:left w:val="outset" w:color="000000" w:sz="8"/>
              <w:bottom w:val="outset" w:color="000000" w:sz="8"/>
              <w:right w:val="outset" w:color="000000" w:sz="8"/>
            </w:tcBorders>
            <w:vAlign w:val="center"/>
          </w:tcPr>
          <w:bookmarkStart w:name="7024" w:id="4523"/>
          <w:p>
            <w:pPr>
              <w:spacing w:after="0"/>
              <w:ind w:left="0"/>
              <w:jc w:val="center"/>
            </w:pPr>
            <w:r>
              <w:rPr>
                <w:rFonts w:ascii="Arial"/>
                <w:b w:val="false"/>
                <w:i w:val="false"/>
                <w:color w:val="000000"/>
                <w:sz w:val="15"/>
              </w:rPr>
              <w:t>1</w:t>
            </w:r>
          </w:p>
          <w:bookmarkEnd w:id="4523"/>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25" w:id="4524"/>
          <w:p>
            <w:pPr>
              <w:spacing w:after="0"/>
              <w:ind w:left="0"/>
              <w:jc w:val="left"/>
            </w:pPr>
            <w:r>
              <w:rPr>
                <w:rFonts w:ascii="Arial"/>
                <w:b w:val="false"/>
                <w:i w:val="false"/>
                <w:color w:val="000000"/>
                <w:sz w:val="15"/>
              </w:rPr>
              <w:t>Моноклональне антитіло "миша проти людини", васкулярний ендотеліальний фактор росту (VEGF), VG1</w:t>
            </w:r>
          </w:p>
          <w:bookmarkEnd w:id="4524"/>
        </w:tc>
        <w:tc>
          <w:tcPr>
            <w:tcW w:w="2181" w:type="dxa"/>
            <w:tcBorders>
              <w:top w:val="outset" w:color="000000" w:sz="8"/>
              <w:left w:val="outset" w:color="000000" w:sz="8"/>
              <w:bottom w:val="outset" w:color="000000" w:sz="8"/>
              <w:right w:val="outset" w:color="000000" w:sz="8"/>
            </w:tcBorders>
            <w:vAlign w:val="center"/>
          </w:tcPr>
          <w:bookmarkStart w:name="7026" w:id="4525"/>
          <w:p>
            <w:pPr>
              <w:spacing w:after="0"/>
              <w:ind w:left="0"/>
              <w:jc w:val="center"/>
            </w:pPr>
            <w:r>
              <w:rPr>
                <w:rFonts w:ascii="Arial"/>
                <w:b w:val="false"/>
                <w:i w:val="false"/>
                <w:color w:val="000000"/>
                <w:sz w:val="15"/>
              </w:rPr>
              <w:t>- " -</w:t>
            </w:r>
          </w:p>
          <w:bookmarkEnd w:id="4525"/>
        </w:tc>
        <w:tc>
          <w:tcPr>
            <w:tcW w:w="2045" w:type="dxa"/>
            <w:tcBorders>
              <w:top w:val="outset" w:color="000000" w:sz="8"/>
              <w:left w:val="outset" w:color="000000" w:sz="8"/>
              <w:bottom w:val="outset" w:color="000000" w:sz="8"/>
              <w:right w:val="outset" w:color="000000" w:sz="8"/>
            </w:tcBorders>
            <w:vAlign w:val="center"/>
          </w:tcPr>
          <w:bookmarkStart w:name="7027" w:id="4526"/>
          <w:p>
            <w:pPr>
              <w:spacing w:after="0"/>
              <w:ind w:left="0"/>
              <w:jc w:val="center"/>
            </w:pPr>
            <w:r>
              <w:rPr>
                <w:rFonts w:ascii="Arial"/>
                <w:b w:val="false"/>
                <w:i w:val="false"/>
                <w:color w:val="000000"/>
                <w:sz w:val="15"/>
              </w:rPr>
              <w:t>1</w:t>
            </w:r>
          </w:p>
          <w:bookmarkEnd w:id="4526"/>
        </w:tc>
        <w:tc>
          <w:tcPr>
            <w:tcW w:w="3681" w:type="dxa"/>
            <w:tcBorders>
              <w:top w:val="outset" w:color="000000" w:sz="8"/>
              <w:left w:val="outset" w:color="000000" w:sz="8"/>
              <w:bottom w:val="outset" w:color="000000" w:sz="8"/>
              <w:right w:val="outset" w:color="000000" w:sz="8"/>
            </w:tcBorders>
            <w:vAlign w:val="center"/>
          </w:tcPr>
          <w:bookmarkStart w:name="7028" w:id="4527"/>
          <w:p>
            <w:pPr>
              <w:spacing w:after="0"/>
              <w:ind w:left="0"/>
              <w:jc w:val="center"/>
            </w:pPr>
            <w:r>
              <w:rPr>
                <w:rFonts w:ascii="Arial"/>
                <w:b w:val="false"/>
                <w:i w:val="false"/>
                <w:color w:val="000000"/>
                <w:sz w:val="15"/>
              </w:rPr>
              <w:t>1</w:t>
            </w:r>
          </w:p>
          <w:bookmarkEnd w:id="4527"/>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29" w:id="4528"/>
          <w:p>
            <w:pPr>
              <w:spacing w:after="0"/>
              <w:ind w:left="0"/>
              <w:jc w:val="left"/>
            </w:pPr>
            <w:r>
              <w:rPr>
                <w:rFonts w:ascii="Arial"/>
                <w:b w:val="false"/>
                <w:i w:val="false"/>
                <w:color w:val="000000"/>
                <w:sz w:val="15"/>
              </w:rPr>
              <w:t>Моноклональне антитіло "миша проти людини", фактор Вон Вілєбранта, F8/86</w:t>
            </w:r>
          </w:p>
          <w:bookmarkEnd w:id="4528"/>
        </w:tc>
        <w:tc>
          <w:tcPr>
            <w:tcW w:w="2181" w:type="dxa"/>
            <w:tcBorders>
              <w:top w:val="outset" w:color="000000" w:sz="8"/>
              <w:left w:val="outset" w:color="000000" w:sz="8"/>
              <w:bottom w:val="outset" w:color="000000" w:sz="8"/>
              <w:right w:val="outset" w:color="000000" w:sz="8"/>
            </w:tcBorders>
            <w:vAlign w:val="center"/>
          </w:tcPr>
          <w:bookmarkStart w:name="7030" w:id="4529"/>
          <w:p>
            <w:pPr>
              <w:spacing w:after="0"/>
              <w:ind w:left="0"/>
              <w:jc w:val="center"/>
            </w:pPr>
            <w:r>
              <w:rPr>
                <w:rFonts w:ascii="Arial"/>
                <w:b w:val="false"/>
                <w:i w:val="false"/>
                <w:color w:val="000000"/>
                <w:sz w:val="15"/>
              </w:rPr>
              <w:t>флаконів</w:t>
            </w:r>
          </w:p>
          <w:bookmarkEnd w:id="4529"/>
        </w:tc>
        <w:tc>
          <w:tcPr>
            <w:tcW w:w="2045" w:type="dxa"/>
            <w:tcBorders>
              <w:top w:val="outset" w:color="000000" w:sz="8"/>
              <w:left w:val="outset" w:color="000000" w:sz="8"/>
              <w:bottom w:val="outset" w:color="000000" w:sz="8"/>
              <w:right w:val="outset" w:color="000000" w:sz="8"/>
            </w:tcBorders>
            <w:vAlign w:val="center"/>
          </w:tcPr>
          <w:bookmarkStart w:name="7031" w:id="4530"/>
          <w:p>
            <w:pPr>
              <w:spacing w:after="0"/>
              <w:ind w:left="0"/>
              <w:jc w:val="center"/>
            </w:pPr>
            <w:r>
              <w:rPr>
                <w:rFonts w:ascii="Arial"/>
                <w:b w:val="false"/>
                <w:i w:val="false"/>
                <w:color w:val="000000"/>
                <w:sz w:val="15"/>
              </w:rPr>
              <w:t>3</w:t>
            </w:r>
          </w:p>
          <w:bookmarkEnd w:id="4530"/>
        </w:tc>
        <w:tc>
          <w:tcPr>
            <w:tcW w:w="3681" w:type="dxa"/>
            <w:tcBorders>
              <w:top w:val="outset" w:color="000000" w:sz="8"/>
              <w:left w:val="outset" w:color="000000" w:sz="8"/>
              <w:bottom w:val="outset" w:color="000000" w:sz="8"/>
              <w:right w:val="outset" w:color="000000" w:sz="8"/>
            </w:tcBorders>
            <w:vAlign w:val="center"/>
          </w:tcPr>
          <w:bookmarkStart w:name="7032" w:id="4531"/>
          <w:p>
            <w:pPr>
              <w:spacing w:after="0"/>
              <w:ind w:left="0"/>
              <w:jc w:val="center"/>
            </w:pPr>
            <w:r>
              <w:rPr>
                <w:rFonts w:ascii="Arial"/>
                <w:b w:val="false"/>
                <w:i w:val="false"/>
                <w:color w:val="000000"/>
                <w:sz w:val="15"/>
              </w:rPr>
              <w:t>3</w:t>
            </w:r>
          </w:p>
          <w:bookmarkEnd w:id="4531"/>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33" w:id="4532"/>
          <w:p>
            <w:pPr>
              <w:spacing w:after="0"/>
              <w:ind w:left="0"/>
              <w:jc w:val="left"/>
            </w:pPr>
            <w:r>
              <w:rPr>
                <w:rFonts w:ascii="Arial"/>
                <w:b w:val="false"/>
                <w:i w:val="false"/>
                <w:color w:val="000000"/>
                <w:sz w:val="15"/>
              </w:rPr>
              <w:t>FLEX Моноклональне антитіло "миша проти людини", WT1 протеїн, 6F-H2, DAKO AS/AS+</w:t>
            </w:r>
          </w:p>
          <w:bookmarkEnd w:id="4532"/>
        </w:tc>
        <w:tc>
          <w:tcPr>
            <w:tcW w:w="2181" w:type="dxa"/>
            <w:tcBorders>
              <w:top w:val="outset" w:color="000000" w:sz="8"/>
              <w:left w:val="outset" w:color="000000" w:sz="8"/>
              <w:bottom w:val="outset" w:color="000000" w:sz="8"/>
              <w:right w:val="outset" w:color="000000" w:sz="8"/>
            </w:tcBorders>
            <w:vAlign w:val="center"/>
          </w:tcPr>
          <w:bookmarkStart w:name="7034" w:id="4533"/>
          <w:p>
            <w:pPr>
              <w:spacing w:after="0"/>
              <w:ind w:left="0"/>
              <w:jc w:val="center"/>
            </w:pPr>
            <w:r>
              <w:rPr>
                <w:rFonts w:ascii="Arial"/>
                <w:b w:val="false"/>
                <w:i w:val="false"/>
                <w:color w:val="000000"/>
                <w:sz w:val="15"/>
              </w:rPr>
              <w:t>- " -</w:t>
            </w:r>
          </w:p>
          <w:bookmarkEnd w:id="4533"/>
        </w:tc>
        <w:tc>
          <w:tcPr>
            <w:tcW w:w="2045" w:type="dxa"/>
            <w:tcBorders>
              <w:top w:val="outset" w:color="000000" w:sz="8"/>
              <w:left w:val="outset" w:color="000000" w:sz="8"/>
              <w:bottom w:val="outset" w:color="000000" w:sz="8"/>
              <w:right w:val="outset" w:color="000000" w:sz="8"/>
            </w:tcBorders>
            <w:vAlign w:val="center"/>
          </w:tcPr>
          <w:bookmarkStart w:name="7035" w:id="4534"/>
          <w:p>
            <w:pPr>
              <w:spacing w:after="0"/>
              <w:ind w:left="0"/>
              <w:jc w:val="center"/>
            </w:pPr>
            <w:r>
              <w:rPr>
                <w:rFonts w:ascii="Arial"/>
                <w:b w:val="false"/>
                <w:i w:val="false"/>
                <w:color w:val="000000"/>
                <w:sz w:val="15"/>
              </w:rPr>
              <w:t>10</w:t>
            </w:r>
          </w:p>
          <w:bookmarkEnd w:id="4534"/>
        </w:tc>
        <w:tc>
          <w:tcPr>
            <w:tcW w:w="3681" w:type="dxa"/>
            <w:tcBorders>
              <w:top w:val="outset" w:color="000000" w:sz="8"/>
              <w:left w:val="outset" w:color="000000" w:sz="8"/>
              <w:bottom w:val="outset" w:color="000000" w:sz="8"/>
              <w:right w:val="outset" w:color="000000" w:sz="8"/>
            </w:tcBorders>
            <w:vAlign w:val="center"/>
          </w:tcPr>
          <w:bookmarkStart w:name="7036" w:id="4535"/>
          <w:p>
            <w:pPr>
              <w:spacing w:after="0"/>
              <w:ind w:left="0"/>
              <w:jc w:val="center"/>
            </w:pPr>
            <w:r>
              <w:rPr>
                <w:rFonts w:ascii="Arial"/>
                <w:b w:val="false"/>
                <w:i w:val="false"/>
                <w:color w:val="000000"/>
                <w:sz w:val="15"/>
              </w:rPr>
              <w:t>9</w:t>
            </w:r>
          </w:p>
          <w:bookmarkEnd w:id="4535"/>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37" w:id="4536"/>
          <w:p>
            <w:pPr>
              <w:spacing w:after="0"/>
              <w:ind w:left="0"/>
              <w:jc w:val="left"/>
            </w:pPr>
            <w:r>
              <w:rPr>
                <w:rFonts w:ascii="Arial"/>
                <w:b w:val="false"/>
                <w:i w:val="false"/>
                <w:color w:val="000000"/>
                <w:sz w:val="15"/>
              </w:rPr>
              <w:t>Моноклональне антитіло "миша проти людини", рецептор до епідермального ростового фактору (EGFR), E30</w:t>
            </w:r>
          </w:p>
          <w:bookmarkEnd w:id="4536"/>
        </w:tc>
        <w:tc>
          <w:tcPr>
            <w:tcW w:w="2181" w:type="dxa"/>
            <w:tcBorders>
              <w:top w:val="outset" w:color="000000" w:sz="8"/>
              <w:left w:val="outset" w:color="000000" w:sz="8"/>
              <w:bottom w:val="outset" w:color="000000" w:sz="8"/>
              <w:right w:val="outset" w:color="000000" w:sz="8"/>
            </w:tcBorders>
            <w:vAlign w:val="center"/>
          </w:tcPr>
          <w:bookmarkStart w:name="7038" w:id="4537"/>
          <w:p>
            <w:pPr>
              <w:spacing w:after="0"/>
              <w:ind w:left="0"/>
              <w:jc w:val="center"/>
            </w:pPr>
            <w:r>
              <w:rPr>
                <w:rFonts w:ascii="Arial"/>
                <w:b w:val="false"/>
                <w:i w:val="false"/>
                <w:color w:val="000000"/>
                <w:sz w:val="15"/>
              </w:rPr>
              <w:t>флаконів</w:t>
            </w:r>
          </w:p>
          <w:bookmarkEnd w:id="4537"/>
        </w:tc>
        <w:tc>
          <w:tcPr>
            <w:tcW w:w="2045" w:type="dxa"/>
            <w:tcBorders>
              <w:top w:val="outset" w:color="000000" w:sz="8"/>
              <w:left w:val="outset" w:color="000000" w:sz="8"/>
              <w:bottom w:val="outset" w:color="000000" w:sz="8"/>
              <w:right w:val="outset" w:color="000000" w:sz="8"/>
            </w:tcBorders>
            <w:vAlign w:val="center"/>
          </w:tcPr>
          <w:bookmarkStart w:name="7039" w:id="4538"/>
          <w:p>
            <w:pPr>
              <w:spacing w:after="0"/>
              <w:ind w:left="0"/>
              <w:jc w:val="center"/>
            </w:pPr>
            <w:r>
              <w:rPr>
                <w:rFonts w:ascii="Arial"/>
                <w:b w:val="false"/>
                <w:i w:val="false"/>
                <w:color w:val="000000"/>
                <w:sz w:val="15"/>
              </w:rPr>
              <w:t>1</w:t>
            </w:r>
          </w:p>
          <w:bookmarkEnd w:id="4538"/>
        </w:tc>
        <w:tc>
          <w:tcPr>
            <w:tcW w:w="3681" w:type="dxa"/>
            <w:tcBorders>
              <w:top w:val="outset" w:color="000000" w:sz="8"/>
              <w:left w:val="outset" w:color="000000" w:sz="8"/>
              <w:bottom w:val="outset" w:color="000000" w:sz="8"/>
              <w:right w:val="outset" w:color="000000" w:sz="8"/>
            </w:tcBorders>
            <w:vAlign w:val="center"/>
          </w:tcPr>
          <w:bookmarkStart w:name="7040" w:id="4539"/>
          <w:p>
            <w:pPr>
              <w:spacing w:after="0"/>
              <w:ind w:left="0"/>
              <w:jc w:val="center"/>
            </w:pPr>
            <w:r>
              <w:rPr>
                <w:rFonts w:ascii="Arial"/>
                <w:b w:val="false"/>
                <w:i w:val="false"/>
                <w:color w:val="000000"/>
                <w:sz w:val="15"/>
              </w:rPr>
              <w:t>1</w:t>
            </w:r>
          </w:p>
          <w:bookmarkEnd w:id="4539"/>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41" w:id="4540"/>
          <w:p>
            <w:pPr>
              <w:spacing w:after="0"/>
              <w:ind w:left="0"/>
              <w:jc w:val="left"/>
            </w:pPr>
            <w:r>
              <w:rPr>
                <w:rFonts w:ascii="Arial"/>
                <w:b w:val="false"/>
                <w:i w:val="false"/>
                <w:color w:val="000000"/>
                <w:sz w:val="15"/>
              </w:rPr>
              <w:t>FLEX Моноклональне антитіло "миша проти людини", КД45, LCA, 2B11+PD7/26, готове до використання</w:t>
            </w:r>
          </w:p>
          <w:bookmarkEnd w:id="4540"/>
        </w:tc>
        <w:tc>
          <w:tcPr>
            <w:tcW w:w="2181" w:type="dxa"/>
            <w:tcBorders>
              <w:top w:val="outset" w:color="000000" w:sz="8"/>
              <w:left w:val="outset" w:color="000000" w:sz="8"/>
              <w:bottom w:val="outset" w:color="000000" w:sz="8"/>
              <w:right w:val="outset" w:color="000000" w:sz="8"/>
            </w:tcBorders>
            <w:vAlign w:val="center"/>
          </w:tcPr>
          <w:bookmarkStart w:name="7042" w:id="4541"/>
          <w:p>
            <w:pPr>
              <w:spacing w:after="0"/>
              <w:ind w:left="0"/>
              <w:jc w:val="center"/>
            </w:pPr>
            <w:r>
              <w:rPr>
                <w:rFonts w:ascii="Arial"/>
                <w:b w:val="false"/>
                <w:i w:val="false"/>
                <w:color w:val="000000"/>
                <w:sz w:val="15"/>
              </w:rPr>
              <w:t>- " -</w:t>
            </w:r>
          </w:p>
          <w:bookmarkEnd w:id="4541"/>
        </w:tc>
        <w:tc>
          <w:tcPr>
            <w:tcW w:w="2045" w:type="dxa"/>
            <w:tcBorders>
              <w:top w:val="outset" w:color="000000" w:sz="8"/>
              <w:left w:val="outset" w:color="000000" w:sz="8"/>
              <w:bottom w:val="outset" w:color="000000" w:sz="8"/>
              <w:right w:val="outset" w:color="000000" w:sz="8"/>
            </w:tcBorders>
            <w:vAlign w:val="center"/>
          </w:tcPr>
          <w:bookmarkStart w:name="7043" w:id="4542"/>
          <w:p>
            <w:pPr>
              <w:spacing w:after="0"/>
              <w:ind w:left="0"/>
              <w:jc w:val="center"/>
            </w:pPr>
            <w:r>
              <w:rPr>
                <w:rFonts w:ascii="Arial"/>
                <w:b w:val="false"/>
                <w:i w:val="false"/>
                <w:color w:val="000000"/>
                <w:sz w:val="15"/>
              </w:rPr>
              <w:t>1</w:t>
            </w:r>
          </w:p>
          <w:bookmarkEnd w:id="4542"/>
        </w:tc>
        <w:tc>
          <w:tcPr>
            <w:tcW w:w="3681" w:type="dxa"/>
            <w:tcBorders>
              <w:top w:val="outset" w:color="000000" w:sz="8"/>
              <w:left w:val="outset" w:color="000000" w:sz="8"/>
              <w:bottom w:val="outset" w:color="000000" w:sz="8"/>
              <w:right w:val="outset" w:color="000000" w:sz="8"/>
            </w:tcBorders>
            <w:vAlign w:val="center"/>
          </w:tcPr>
          <w:bookmarkStart w:name="7044" w:id="4543"/>
          <w:p>
            <w:pPr>
              <w:spacing w:after="0"/>
              <w:ind w:left="0"/>
              <w:jc w:val="center"/>
            </w:pPr>
            <w:r>
              <w:rPr>
                <w:rFonts w:ascii="Arial"/>
                <w:b w:val="false"/>
                <w:i w:val="false"/>
                <w:color w:val="000000"/>
                <w:sz w:val="15"/>
              </w:rPr>
              <w:t>1</w:t>
            </w:r>
          </w:p>
          <w:bookmarkEnd w:id="4543"/>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45" w:id="4544"/>
          <w:p>
            <w:pPr>
              <w:spacing w:after="0"/>
              <w:ind w:left="0"/>
              <w:jc w:val="left"/>
            </w:pPr>
            <w:r>
              <w:rPr>
                <w:rFonts w:ascii="Arial"/>
                <w:b w:val="false"/>
                <w:i w:val="false"/>
                <w:color w:val="000000"/>
                <w:sz w:val="15"/>
              </w:rPr>
              <w:t>EnVision FLEX+, Високий pH (Dako Autostainer Instruments)</w:t>
            </w:r>
          </w:p>
          <w:bookmarkEnd w:id="4544"/>
        </w:tc>
        <w:tc>
          <w:tcPr>
            <w:tcW w:w="2181" w:type="dxa"/>
            <w:tcBorders>
              <w:top w:val="outset" w:color="000000" w:sz="8"/>
              <w:left w:val="outset" w:color="000000" w:sz="8"/>
              <w:bottom w:val="outset" w:color="000000" w:sz="8"/>
              <w:right w:val="outset" w:color="000000" w:sz="8"/>
            </w:tcBorders>
            <w:vAlign w:val="center"/>
          </w:tcPr>
          <w:bookmarkStart w:name="7046" w:id="4545"/>
          <w:p>
            <w:pPr>
              <w:spacing w:after="0"/>
              <w:ind w:left="0"/>
              <w:jc w:val="center"/>
            </w:pPr>
            <w:r>
              <w:rPr>
                <w:rFonts w:ascii="Arial"/>
                <w:b w:val="false"/>
                <w:i w:val="false"/>
                <w:color w:val="000000"/>
                <w:sz w:val="15"/>
              </w:rPr>
              <w:t>упаковок</w:t>
            </w:r>
          </w:p>
          <w:bookmarkEnd w:id="4545"/>
        </w:tc>
        <w:tc>
          <w:tcPr>
            <w:tcW w:w="2045" w:type="dxa"/>
            <w:tcBorders>
              <w:top w:val="outset" w:color="000000" w:sz="8"/>
              <w:left w:val="outset" w:color="000000" w:sz="8"/>
              <w:bottom w:val="outset" w:color="000000" w:sz="8"/>
              <w:right w:val="outset" w:color="000000" w:sz="8"/>
            </w:tcBorders>
            <w:vAlign w:val="center"/>
          </w:tcPr>
          <w:bookmarkStart w:name="7047" w:id="4546"/>
          <w:p>
            <w:pPr>
              <w:spacing w:after="0"/>
              <w:ind w:left="0"/>
              <w:jc w:val="center"/>
            </w:pPr>
            <w:r>
              <w:rPr>
                <w:rFonts w:ascii="Arial"/>
                <w:b w:val="false"/>
                <w:i w:val="false"/>
                <w:color w:val="000000"/>
                <w:sz w:val="15"/>
              </w:rPr>
              <w:t>1</w:t>
            </w:r>
          </w:p>
          <w:bookmarkEnd w:id="4546"/>
        </w:tc>
        <w:tc>
          <w:tcPr>
            <w:tcW w:w="3681" w:type="dxa"/>
            <w:tcBorders>
              <w:top w:val="outset" w:color="000000" w:sz="8"/>
              <w:left w:val="outset" w:color="000000" w:sz="8"/>
              <w:bottom w:val="outset" w:color="000000" w:sz="8"/>
              <w:right w:val="outset" w:color="000000" w:sz="8"/>
            </w:tcBorders>
            <w:vAlign w:val="center"/>
          </w:tcPr>
          <w:bookmarkStart w:name="7048" w:id="4547"/>
          <w:p>
            <w:pPr>
              <w:spacing w:after="0"/>
              <w:ind w:left="0"/>
              <w:jc w:val="center"/>
            </w:pPr>
            <w:r>
              <w:rPr>
                <w:rFonts w:ascii="Arial"/>
                <w:b w:val="false"/>
                <w:i w:val="false"/>
                <w:color w:val="000000"/>
                <w:sz w:val="15"/>
              </w:rPr>
              <w:t>1</w:t>
            </w:r>
          </w:p>
          <w:bookmarkEnd w:id="4547"/>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49" w:id="4548"/>
          <w:p>
            <w:pPr>
              <w:spacing w:after="0"/>
              <w:ind w:left="0"/>
              <w:jc w:val="left"/>
            </w:pPr>
            <w:r>
              <w:rPr>
                <w:rFonts w:ascii="Arial"/>
                <w:b w:val="false"/>
                <w:i w:val="false"/>
                <w:color w:val="000000"/>
                <w:sz w:val="15"/>
              </w:rPr>
              <w:t>Заключне середовище</w:t>
            </w:r>
          </w:p>
          <w:bookmarkEnd w:id="4548"/>
        </w:tc>
        <w:tc>
          <w:tcPr>
            <w:tcW w:w="2181" w:type="dxa"/>
            <w:tcBorders>
              <w:top w:val="outset" w:color="000000" w:sz="8"/>
              <w:left w:val="outset" w:color="000000" w:sz="8"/>
              <w:bottom w:val="outset" w:color="000000" w:sz="8"/>
              <w:right w:val="outset" w:color="000000" w:sz="8"/>
            </w:tcBorders>
            <w:vAlign w:val="center"/>
          </w:tcPr>
          <w:bookmarkStart w:name="7050" w:id="4549"/>
          <w:p>
            <w:pPr>
              <w:spacing w:after="0"/>
              <w:ind w:left="0"/>
              <w:jc w:val="center"/>
            </w:pPr>
            <w:r>
              <w:rPr>
                <w:rFonts w:ascii="Arial"/>
                <w:b w:val="false"/>
                <w:i w:val="false"/>
                <w:color w:val="000000"/>
                <w:sz w:val="15"/>
              </w:rPr>
              <w:t>флаконів</w:t>
            </w:r>
          </w:p>
          <w:bookmarkEnd w:id="4549"/>
        </w:tc>
        <w:tc>
          <w:tcPr>
            <w:tcW w:w="2045" w:type="dxa"/>
            <w:tcBorders>
              <w:top w:val="outset" w:color="000000" w:sz="8"/>
              <w:left w:val="outset" w:color="000000" w:sz="8"/>
              <w:bottom w:val="outset" w:color="000000" w:sz="8"/>
              <w:right w:val="outset" w:color="000000" w:sz="8"/>
            </w:tcBorders>
            <w:vAlign w:val="center"/>
          </w:tcPr>
          <w:bookmarkStart w:name="7051" w:id="4550"/>
          <w:p>
            <w:pPr>
              <w:spacing w:after="0"/>
              <w:ind w:left="0"/>
              <w:jc w:val="center"/>
            </w:pPr>
            <w:r>
              <w:rPr>
                <w:rFonts w:ascii="Arial"/>
                <w:b w:val="false"/>
                <w:i w:val="false"/>
                <w:color w:val="000000"/>
                <w:sz w:val="15"/>
              </w:rPr>
              <w:t>1</w:t>
            </w:r>
          </w:p>
          <w:bookmarkEnd w:id="4550"/>
        </w:tc>
        <w:tc>
          <w:tcPr>
            <w:tcW w:w="3681" w:type="dxa"/>
            <w:tcBorders>
              <w:top w:val="outset" w:color="000000" w:sz="8"/>
              <w:left w:val="outset" w:color="000000" w:sz="8"/>
              <w:bottom w:val="outset" w:color="000000" w:sz="8"/>
              <w:right w:val="outset" w:color="000000" w:sz="8"/>
            </w:tcBorders>
            <w:vAlign w:val="center"/>
          </w:tcPr>
          <w:bookmarkStart w:name="7052" w:id="4551"/>
          <w:p>
            <w:pPr>
              <w:spacing w:after="0"/>
              <w:ind w:left="0"/>
              <w:jc w:val="center"/>
            </w:pPr>
            <w:r>
              <w:rPr>
                <w:rFonts w:ascii="Arial"/>
                <w:b w:val="false"/>
                <w:i w:val="false"/>
                <w:color w:val="000000"/>
                <w:sz w:val="15"/>
              </w:rPr>
              <w:t>1</w:t>
            </w:r>
          </w:p>
          <w:bookmarkEnd w:id="4551"/>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53" w:id="4552"/>
          <w:p>
            <w:pPr>
              <w:spacing w:after="0"/>
              <w:ind w:left="0"/>
              <w:jc w:val="left"/>
            </w:pPr>
            <w:r>
              <w:rPr>
                <w:rFonts w:ascii="Arial"/>
                <w:b w:val="false"/>
                <w:i w:val="false"/>
                <w:color w:val="000000"/>
                <w:sz w:val="15"/>
              </w:rPr>
              <w:t>Моноклональне антитіло "кролик проти сінаптофізину"</w:t>
            </w:r>
          </w:p>
          <w:bookmarkEnd w:id="4552"/>
        </w:tc>
        <w:tc>
          <w:tcPr>
            <w:tcW w:w="2181" w:type="dxa"/>
            <w:tcBorders>
              <w:top w:val="outset" w:color="000000" w:sz="8"/>
              <w:left w:val="outset" w:color="000000" w:sz="8"/>
              <w:bottom w:val="outset" w:color="000000" w:sz="8"/>
              <w:right w:val="outset" w:color="000000" w:sz="8"/>
            </w:tcBorders>
            <w:vAlign w:val="center"/>
          </w:tcPr>
          <w:bookmarkStart w:name="7054" w:id="4553"/>
          <w:p>
            <w:pPr>
              <w:spacing w:after="0"/>
              <w:ind w:left="0"/>
              <w:jc w:val="center"/>
            </w:pPr>
            <w:r>
              <w:rPr>
                <w:rFonts w:ascii="Arial"/>
                <w:b w:val="false"/>
                <w:i w:val="false"/>
                <w:color w:val="000000"/>
                <w:sz w:val="15"/>
              </w:rPr>
              <w:t>- " -</w:t>
            </w:r>
          </w:p>
          <w:bookmarkEnd w:id="4553"/>
        </w:tc>
        <w:tc>
          <w:tcPr>
            <w:tcW w:w="2045" w:type="dxa"/>
            <w:tcBorders>
              <w:top w:val="outset" w:color="000000" w:sz="8"/>
              <w:left w:val="outset" w:color="000000" w:sz="8"/>
              <w:bottom w:val="outset" w:color="000000" w:sz="8"/>
              <w:right w:val="outset" w:color="000000" w:sz="8"/>
            </w:tcBorders>
            <w:vAlign w:val="center"/>
          </w:tcPr>
          <w:bookmarkStart w:name="7055" w:id="4554"/>
          <w:p>
            <w:pPr>
              <w:spacing w:after="0"/>
              <w:ind w:left="0"/>
              <w:jc w:val="center"/>
            </w:pPr>
            <w:r>
              <w:rPr>
                <w:rFonts w:ascii="Arial"/>
                <w:b w:val="false"/>
                <w:i w:val="false"/>
                <w:color w:val="000000"/>
                <w:sz w:val="15"/>
              </w:rPr>
              <w:t>1</w:t>
            </w:r>
          </w:p>
          <w:bookmarkEnd w:id="4554"/>
        </w:tc>
        <w:tc>
          <w:tcPr>
            <w:tcW w:w="3681" w:type="dxa"/>
            <w:tcBorders>
              <w:top w:val="outset" w:color="000000" w:sz="8"/>
              <w:left w:val="outset" w:color="000000" w:sz="8"/>
              <w:bottom w:val="outset" w:color="000000" w:sz="8"/>
              <w:right w:val="outset" w:color="000000" w:sz="8"/>
            </w:tcBorders>
            <w:vAlign w:val="center"/>
          </w:tcPr>
          <w:bookmarkStart w:name="7056" w:id="4555"/>
          <w:p>
            <w:pPr>
              <w:spacing w:after="0"/>
              <w:ind w:left="0"/>
              <w:jc w:val="center"/>
            </w:pPr>
            <w:r>
              <w:rPr>
                <w:rFonts w:ascii="Arial"/>
                <w:b w:val="false"/>
                <w:i w:val="false"/>
                <w:color w:val="000000"/>
                <w:sz w:val="15"/>
              </w:rPr>
              <w:t>1</w:t>
            </w:r>
          </w:p>
          <w:bookmarkEnd w:id="4555"/>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57" w:id="4556"/>
          <w:p>
            <w:pPr>
              <w:spacing w:after="0"/>
              <w:ind w:left="0"/>
              <w:jc w:val="left"/>
            </w:pPr>
            <w:r>
              <w:rPr>
                <w:rFonts w:ascii="Arial"/>
                <w:b w:val="false"/>
                <w:i w:val="false"/>
                <w:color w:val="000000"/>
                <w:sz w:val="15"/>
              </w:rPr>
              <w:t>Моноклональне антитіло "кролик проти хромограніну A"</w:t>
            </w:r>
          </w:p>
          <w:bookmarkEnd w:id="4556"/>
        </w:tc>
        <w:tc>
          <w:tcPr>
            <w:tcW w:w="2181" w:type="dxa"/>
            <w:tcBorders>
              <w:top w:val="outset" w:color="000000" w:sz="8"/>
              <w:left w:val="outset" w:color="000000" w:sz="8"/>
              <w:bottom w:val="outset" w:color="000000" w:sz="8"/>
              <w:right w:val="outset" w:color="000000" w:sz="8"/>
            </w:tcBorders>
            <w:vAlign w:val="center"/>
          </w:tcPr>
          <w:bookmarkStart w:name="7058" w:id="4557"/>
          <w:p>
            <w:pPr>
              <w:spacing w:after="0"/>
              <w:ind w:left="0"/>
              <w:jc w:val="center"/>
            </w:pPr>
            <w:r>
              <w:rPr>
                <w:rFonts w:ascii="Arial"/>
                <w:b w:val="false"/>
                <w:i w:val="false"/>
                <w:color w:val="000000"/>
                <w:sz w:val="15"/>
              </w:rPr>
              <w:t>- " -</w:t>
            </w:r>
          </w:p>
          <w:bookmarkEnd w:id="4557"/>
        </w:tc>
        <w:tc>
          <w:tcPr>
            <w:tcW w:w="2045" w:type="dxa"/>
            <w:tcBorders>
              <w:top w:val="outset" w:color="000000" w:sz="8"/>
              <w:left w:val="outset" w:color="000000" w:sz="8"/>
              <w:bottom w:val="outset" w:color="000000" w:sz="8"/>
              <w:right w:val="outset" w:color="000000" w:sz="8"/>
            </w:tcBorders>
            <w:vAlign w:val="center"/>
          </w:tcPr>
          <w:bookmarkStart w:name="7059" w:id="4558"/>
          <w:p>
            <w:pPr>
              <w:spacing w:after="0"/>
              <w:ind w:left="0"/>
              <w:jc w:val="center"/>
            </w:pPr>
            <w:r>
              <w:rPr>
                <w:rFonts w:ascii="Arial"/>
                <w:b w:val="false"/>
                <w:i w:val="false"/>
                <w:color w:val="000000"/>
                <w:sz w:val="15"/>
              </w:rPr>
              <w:t>1</w:t>
            </w:r>
          </w:p>
          <w:bookmarkEnd w:id="4558"/>
        </w:tc>
        <w:tc>
          <w:tcPr>
            <w:tcW w:w="3681" w:type="dxa"/>
            <w:tcBorders>
              <w:top w:val="outset" w:color="000000" w:sz="8"/>
              <w:left w:val="outset" w:color="000000" w:sz="8"/>
              <w:bottom w:val="outset" w:color="000000" w:sz="8"/>
              <w:right w:val="outset" w:color="000000" w:sz="8"/>
            </w:tcBorders>
            <w:vAlign w:val="center"/>
          </w:tcPr>
          <w:bookmarkStart w:name="7060" w:id="4559"/>
          <w:p>
            <w:pPr>
              <w:spacing w:after="0"/>
              <w:ind w:left="0"/>
              <w:jc w:val="center"/>
            </w:pPr>
            <w:r>
              <w:rPr>
                <w:rFonts w:ascii="Arial"/>
                <w:b w:val="false"/>
                <w:i w:val="false"/>
                <w:color w:val="000000"/>
                <w:sz w:val="15"/>
              </w:rPr>
              <w:t>1</w:t>
            </w:r>
          </w:p>
          <w:bookmarkEnd w:id="4559"/>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61" w:id="4560"/>
          <w:p>
            <w:pPr>
              <w:spacing w:after="0"/>
              <w:ind w:left="0"/>
              <w:jc w:val="left"/>
            </w:pPr>
            <w:r>
              <w:rPr>
                <w:rFonts w:ascii="Arial"/>
                <w:b w:val="false"/>
                <w:i w:val="false"/>
                <w:color w:val="000000"/>
                <w:sz w:val="15"/>
              </w:rPr>
              <w:t>Elite PAP імуномаркер</w:t>
            </w:r>
          </w:p>
          <w:bookmarkEnd w:id="4560"/>
        </w:tc>
        <w:tc>
          <w:tcPr>
            <w:tcW w:w="2181" w:type="dxa"/>
            <w:tcBorders>
              <w:top w:val="outset" w:color="000000" w:sz="8"/>
              <w:left w:val="outset" w:color="000000" w:sz="8"/>
              <w:bottom w:val="outset" w:color="000000" w:sz="8"/>
              <w:right w:val="outset" w:color="000000" w:sz="8"/>
            </w:tcBorders>
            <w:vAlign w:val="center"/>
          </w:tcPr>
          <w:bookmarkStart w:name="7062" w:id="4561"/>
          <w:p>
            <w:pPr>
              <w:spacing w:after="0"/>
              <w:ind w:left="0"/>
              <w:jc w:val="center"/>
            </w:pPr>
            <w:r>
              <w:rPr>
                <w:rFonts w:ascii="Arial"/>
                <w:b w:val="false"/>
                <w:i w:val="false"/>
                <w:color w:val="000000"/>
                <w:sz w:val="15"/>
              </w:rPr>
              <w:t>упаковок</w:t>
            </w:r>
          </w:p>
          <w:bookmarkEnd w:id="4561"/>
        </w:tc>
        <w:tc>
          <w:tcPr>
            <w:tcW w:w="2045" w:type="dxa"/>
            <w:tcBorders>
              <w:top w:val="outset" w:color="000000" w:sz="8"/>
              <w:left w:val="outset" w:color="000000" w:sz="8"/>
              <w:bottom w:val="outset" w:color="000000" w:sz="8"/>
              <w:right w:val="outset" w:color="000000" w:sz="8"/>
            </w:tcBorders>
            <w:vAlign w:val="center"/>
          </w:tcPr>
          <w:bookmarkStart w:name="7063" w:id="4562"/>
          <w:p>
            <w:pPr>
              <w:spacing w:after="0"/>
              <w:ind w:left="0"/>
              <w:jc w:val="center"/>
            </w:pPr>
            <w:r>
              <w:rPr>
                <w:rFonts w:ascii="Arial"/>
                <w:b w:val="false"/>
                <w:i w:val="false"/>
                <w:color w:val="000000"/>
                <w:sz w:val="15"/>
              </w:rPr>
              <w:t>1</w:t>
            </w:r>
          </w:p>
          <w:bookmarkEnd w:id="4562"/>
        </w:tc>
        <w:tc>
          <w:tcPr>
            <w:tcW w:w="3681" w:type="dxa"/>
            <w:tcBorders>
              <w:top w:val="outset" w:color="000000" w:sz="8"/>
              <w:left w:val="outset" w:color="000000" w:sz="8"/>
              <w:bottom w:val="outset" w:color="000000" w:sz="8"/>
              <w:right w:val="outset" w:color="000000" w:sz="8"/>
            </w:tcBorders>
            <w:vAlign w:val="center"/>
          </w:tcPr>
          <w:bookmarkStart w:name="7064" w:id="4563"/>
          <w:p>
            <w:pPr>
              <w:spacing w:after="0"/>
              <w:ind w:left="0"/>
              <w:jc w:val="center"/>
            </w:pPr>
            <w:r>
              <w:rPr>
                <w:rFonts w:ascii="Arial"/>
                <w:b w:val="false"/>
                <w:i w:val="false"/>
                <w:color w:val="000000"/>
                <w:sz w:val="15"/>
              </w:rPr>
              <w:t>1</w:t>
            </w:r>
          </w:p>
          <w:bookmarkEnd w:id="4563"/>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65" w:id="4564"/>
          <w:p>
            <w:pPr>
              <w:spacing w:after="0"/>
              <w:ind w:left="0"/>
              <w:jc w:val="left"/>
            </w:pPr>
            <w:r>
              <w:rPr>
                <w:rFonts w:ascii="Arial"/>
                <w:b w:val="false"/>
                <w:i w:val="false"/>
                <w:color w:val="000000"/>
                <w:sz w:val="15"/>
              </w:rPr>
              <w:t>Змінні леза до мікротому Patho Cutter R22</w:t>
            </w:r>
          </w:p>
          <w:bookmarkEnd w:id="4564"/>
        </w:tc>
        <w:tc>
          <w:tcPr>
            <w:tcW w:w="2181" w:type="dxa"/>
            <w:tcBorders>
              <w:top w:val="outset" w:color="000000" w:sz="8"/>
              <w:left w:val="outset" w:color="000000" w:sz="8"/>
              <w:bottom w:val="outset" w:color="000000" w:sz="8"/>
              <w:right w:val="outset" w:color="000000" w:sz="8"/>
            </w:tcBorders>
            <w:vAlign w:val="center"/>
          </w:tcPr>
          <w:bookmarkStart w:name="7066" w:id="4565"/>
          <w:p>
            <w:pPr>
              <w:spacing w:after="0"/>
              <w:ind w:left="0"/>
              <w:jc w:val="center"/>
            </w:pPr>
            <w:r>
              <w:rPr>
                <w:rFonts w:ascii="Arial"/>
                <w:b w:val="false"/>
                <w:i w:val="false"/>
                <w:color w:val="000000"/>
                <w:sz w:val="15"/>
              </w:rPr>
              <w:t>- " -</w:t>
            </w:r>
          </w:p>
          <w:bookmarkEnd w:id="4565"/>
        </w:tc>
        <w:tc>
          <w:tcPr>
            <w:tcW w:w="2045" w:type="dxa"/>
            <w:tcBorders>
              <w:top w:val="outset" w:color="000000" w:sz="8"/>
              <w:left w:val="outset" w:color="000000" w:sz="8"/>
              <w:bottom w:val="outset" w:color="000000" w:sz="8"/>
              <w:right w:val="outset" w:color="000000" w:sz="8"/>
            </w:tcBorders>
            <w:vAlign w:val="center"/>
          </w:tcPr>
          <w:bookmarkStart w:name="7067" w:id="4566"/>
          <w:p>
            <w:pPr>
              <w:spacing w:after="0"/>
              <w:ind w:left="0"/>
              <w:jc w:val="center"/>
            </w:pPr>
            <w:r>
              <w:rPr>
                <w:rFonts w:ascii="Arial"/>
                <w:b w:val="false"/>
                <w:i w:val="false"/>
                <w:color w:val="000000"/>
                <w:sz w:val="15"/>
              </w:rPr>
              <w:t>1</w:t>
            </w:r>
          </w:p>
          <w:bookmarkEnd w:id="4566"/>
        </w:tc>
        <w:tc>
          <w:tcPr>
            <w:tcW w:w="3681" w:type="dxa"/>
            <w:tcBorders>
              <w:top w:val="outset" w:color="000000" w:sz="8"/>
              <w:left w:val="outset" w:color="000000" w:sz="8"/>
              <w:bottom w:val="outset" w:color="000000" w:sz="8"/>
              <w:right w:val="outset" w:color="000000" w:sz="8"/>
            </w:tcBorders>
            <w:vAlign w:val="center"/>
          </w:tcPr>
          <w:bookmarkStart w:name="7068" w:id="4567"/>
          <w:p>
            <w:pPr>
              <w:spacing w:after="0"/>
              <w:ind w:left="0"/>
              <w:jc w:val="center"/>
            </w:pPr>
            <w:r>
              <w:rPr>
                <w:rFonts w:ascii="Arial"/>
                <w:b w:val="false"/>
                <w:i w:val="false"/>
                <w:color w:val="000000"/>
                <w:sz w:val="15"/>
              </w:rPr>
              <w:t>1</w:t>
            </w:r>
          </w:p>
          <w:bookmarkEnd w:id="4567"/>
        </w:tc>
      </w:tr>
      <w:tr>
        <w:trPr>
          <w:trHeight w:val="45" w:hRule="atLeast"/>
        </w:trPr>
        <w:tc>
          <w:tcPr>
            <w:tcW w:w="5727" w:type="dxa"/>
            <w:tcBorders>
              <w:top w:val="outset" w:color="000000" w:sz="8"/>
              <w:left w:val="outset" w:color="000000" w:sz="8"/>
              <w:bottom w:val="outset" w:color="000000" w:sz="8"/>
              <w:right w:val="outset" w:color="000000" w:sz="8"/>
            </w:tcBorders>
            <w:vAlign w:val="center"/>
          </w:tcPr>
          <w:bookmarkStart w:name="7069" w:id="4568"/>
          <w:p>
            <w:pPr>
              <w:spacing w:after="0"/>
              <w:ind w:left="0"/>
              <w:jc w:val="left"/>
            </w:pPr>
            <w:r>
              <w:rPr>
                <w:rFonts w:ascii="Arial"/>
                <w:b w:val="false"/>
                <w:i w:val="false"/>
                <w:color w:val="000000"/>
                <w:sz w:val="15"/>
              </w:rPr>
              <w:t>Скельця S HistoBond</w:t>
            </w:r>
            <w:r>
              <w:rPr>
                <w:rFonts w:ascii="Arial"/>
                <w:b w:val="false"/>
                <w:i w:val="false"/>
                <w:color w:val="000000"/>
                <w:vertAlign w:val="superscript"/>
              </w:rPr>
              <w:t>=&amp;gt;</w:t>
            </w:r>
            <w:r>
              <w:rPr>
                <w:rFonts w:ascii="Arial"/>
                <w:b w:val="false"/>
                <w:i w:val="false"/>
                <w:color w:val="000000"/>
                <w:sz w:val="15"/>
              </w:rPr>
              <w:t xml:space="preserve"> +</w:t>
            </w:r>
          </w:p>
          <w:bookmarkEnd w:id="4568"/>
        </w:tc>
        <w:tc>
          <w:tcPr>
            <w:tcW w:w="2181" w:type="dxa"/>
            <w:tcBorders>
              <w:top w:val="outset" w:color="000000" w:sz="8"/>
              <w:left w:val="outset" w:color="000000" w:sz="8"/>
              <w:bottom w:val="outset" w:color="000000" w:sz="8"/>
              <w:right w:val="outset" w:color="000000" w:sz="8"/>
            </w:tcBorders>
            <w:vAlign w:val="center"/>
          </w:tcPr>
          <w:bookmarkStart w:name="7070" w:id="4569"/>
          <w:p>
            <w:pPr>
              <w:spacing w:after="0"/>
              <w:ind w:left="0"/>
              <w:jc w:val="center"/>
            </w:pPr>
            <w:r>
              <w:rPr>
                <w:rFonts w:ascii="Arial"/>
                <w:b w:val="false"/>
                <w:i w:val="false"/>
                <w:color w:val="000000"/>
                <w:sz w:val="15"/>
              </w:rPr>
              <w:t>- " -</w:t>
            </w:r>
          </w:p>
          <w:bookmarkEnd w:id="4569"/>
        </w:tc>
        <w:tc>
          <w:tcPr>
            <w:tcW w:w="2045" w:type="dxa"/>
            <w:tcBorders>
              <w:top w:val="outset" w:color="000000" w:sz="8"/>
              <w:left w:val="outset" w:color="000000" w:sz="8"/>
              <w:bottom w:val="outset" w:color="000000" w:sz="8"/>
              <w:right w:val="outset" w:color="000000" w:sz="8"/>
            </w:tcBorders>
            <w:vAlign w:val="center"/>
          </w:tcPr>
          <w:bookmarkStart w:name="7071" w:id="4570"/>
          <w:p>
            <w:pPr>
              <w:spacing w:after="0"/>
              <w:ind w:left="0"/>
              <w:jc w:val="center"/>
            </w:pPr>
            <w:r>
              <w:rPr>
                <w:rFonts w:ascii="Arial"/>
                <w:b w:val="false"/>
                <w:i w:val="false"/>
                <w:color w:val="000000"/>
                <w:sz w:val="15"/>
              </w:rPr>
              <w:t>30</w:t>
            </w:r>
          </w:p>
          <w:bookmarkEnd w:id="4570"/>
        </w:tc>
        <w:tc>
          <w:tcPr>
            <w:tcW w:w="3681" w:type="dxa"/>
            <w:tcBorders>
              <w:top w:val="outset" w:color="000000" w:sz="8"/>
              <w:left w:val="outset" w:color="000000" w:sz="8"/>
              <w:bottom w:val="outset" w:color="000000" w:sz="8"/>
              <w:right w:val="outset" w:color="000000" w:sz="8"/>
            </w:tcBorders>
            <w:vAlign w:val="center"/>
          </w:tcPr>
          <w:bookmarkStart w:name="7072" w:id="4571"/>
          <w:p>
            <w:pPr>
              <w:spacing w:after="0"/>
              <w:ind w:left="0"/>
              <w:jc w:val="center"/>
            </w:pPr>
            <w:r>
              <w:rPr>
                <w:rFonts w:ascii="Arial"/>
                <w:b w:val="false"/>
                <w:i w:val="false"/>
                <w:color w:val="000000"/>
                <w:sz w:val="15"/>
              </w:rPr>
              <w:t>25</w:t>
            </w:r>
          </w:p>
          <w:bookmarkEnd w:id="4571"/>
        </w:tc>
      </w:tr>
    </w:tbl>
    <w:bookmarkStart w:name="7414" w:id="4572"/>
    <w:p>
      <w:pPr>
        <w:spacing w:after="0"/>
        <w:ind w:left="0"/>
        <w:jc w:val="right"/>
      </w:pPr>
      <w:r>
        <w:rPr>
          <w:rFonts w:ascii="Arial"/>
          <w:b w:val="false"/>
          <w:i w:val="false"/>
          <w:color w:val="000000"/>
          <w:sz w:val="18"/>
        </w:rPr>
        <w:t>(перелік доповнено розділом XXXV згідно з постановою</w:t>
      </w:r>
      <w:r>
        <w:br/>
      </w:r>
      <w:r>
        <w:rPr>
          <w:rFonts w:ascii="Arial"/>
          <w:b w:val="false"/>
          <w:i w:val="false"/>
          <w:color w:val="000000"/>
          <w:sz w:val="18"/>
        </w:rPr>
        <w:t xml:space="preserve"> Кабінету Міністрів України від 23.11.2016 р. N 864)</w:t>
      </w:r>
    </w:p>
    <w:bookmarkEnd w:id="4572"/>
    <w:bookmarkStart w:name="7073" w:id="4573"/>
    <w:p>
      <w:pPr>
        <w:spacing w:after="0"/>
        <w:ind w:left="0"/>
        <w:jc w:val="center"/>
      </w:pPr>
      <w:r>
        <w:rPr>
          <w:rFonts w:ascii="Arial"/>
          <w:b w:val="false"/>
          <w:i w:val="false"/>
          <w:color w:val="000000"/>
          <w:sz w:val="27"/>
        </w:rPr>
        <w:t>XXXVI. Напрям "Централізована закупівля медикаментів для антиретровірусної терапії дорослих, підлітків і дітей"</w:t>
      </w:r>
    </w:p>
    <w:bookmarkEnd w:id="457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27"/>
        <w:gridCol w:w="2455"/>
        <w:gridCol w:w="2181"/>
        <w:gridCol w:w="2045"/>
        <w:gridCol w:w="2726"/>
      </w:tblGrid>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074" w:id="4574"/>
          <w:p>
            <w:pPr>
              <w:spacing w:after="0"/>
              <w:ind w:left="0"/>
              <w:jc w:val="center"/>
            </w:pPr>
            <w:r>
              <w:rPr>
                <w:rFonts w:ascii="Arial"/>
                <w:b w:val="false"/>
                <w:i w:val="false"/>
                <w:color w:val="000000"/>
                <w:sz w:val="15"/>
              </w:rPr>
              <w:t>Міжнародна непатентована назва лікарського засобу</w:t>
            </w:r>
          </w:p>
          <w:bookmarkEnd w:id="4574"/>
        </w:tc>
        <w:tc>
          <w:tcPr>
            <w:tcW w:w="2455" w:type="dxa"/>
            <w:tcBorders>
              <w:top w:val="outset" w:color="000000" w:sz="8"/>
              <w:left w:val="outset" w:color="000000" w:sz="8"/>
              <w:bottom w:val="outset" w:color="000000" w:sz="8"/>
              <w:right w:val="outset" w:color="000000" w:sz="8"/>
            </w:tcBorders>
            <w:vAlign w:val="center"/>
          </w:tcPr>
          <w:bookmarkStart w:name="7075" w:id="4575"/>
          <w:p>
            <w:pPr>
              <w:spacing w:after="0"/>
              <w:ind w:left="0"/>
              <w:jc w:val="center"/>
            </w:pPr>
            <w:r>
              <w:rPr>
                <w:rFonts w:ascii="Arial"/>
                <w:b w:val="false"/>
                <w:i w:val="false"/>
                <w:color w:val="000000"/>
                <w:sz w:val="15"/>
              </w:rPr>
              <w:t>Форма випуску</w:t>
            </w:r>
          </w:p>
          <w:bookmarkEnd w:id="4575"/>
        </w:tc>
        <w:tc>
          <w:tcPr>
            <w:tcW w:w="2181" w:type="dxa"/>
            <w:tcBorders>
              <w:top w:val="outset" w:color="000000" w:sz="8"/>
              <w:left w:val="outset" w:color="000000" w:sz="8"/>
              <w:bottom w:val="outset" w:color="000000" w:sz="8"/>
              <w:right w:val="outset" w:color="000000" w:sz="8"/>
            </w:tcBorders>
            <w:vAlign w:val="center"/>
          </w:tcPr>
          <w:bookmarkStart w:name="7076" w:id="4576"/>
          <w:p>
            <w:pPr>
              <w:spacing w:after="0"/>
              <w:ind w:left="0"/>
              <w:jc w:val="center"/>
            </w:pPr>
            <w:r>
              <w:rPr>
                <w:rFonts w:ascii="Arial"/>
                <w:b w:val="false"/>
                <w:i w:val="false"/>
                <w:color w:val="000000"/>
                <w:sz w:val="15"/>
              </w:rPr>
              <w:t>Одиниця виміру</w:t>
            </w:r>
          </w:p>
          <w:bookmarkEnd w:id="4576"/>
        </w:tc>
        <w:tc>
          <w:tcPr>
            <w:tcW w:w="2045" w:type="dxa"/>
            <w:tcBorders>
              <w:top w:val="outset" w:color="000000" w:sz="8"/>
              <w:left w:val="outset" w:color="000000" w:sz="8"/>
              <w:bottom w:val="outset" w:color="000000" w:sz="8"/>
              <w:right w:val="outset" w:color="000000" w:sz="8"/>
            </w:tcBorders>
            <w:vAlign w:val="center"/>
          </w:tcPr>
          <w:bookmarkStart w:name="7077" w:id="4577"/>
          <w:p>
            <w:pPr>
              <w:spacing w:after="0"/>
              <w:ind w:left="0"/>
              <w:jc w:val="center"/>
            </w:pPr>
            <w:r>
              <w:rPr>
                <w:rFonts w:ascii="Arial"/>
                <w:b w:val="false"/>
                <w:i w:val="false"/>
                <w:color w:val="000000"/>
                <w:sz w:val="15"/>
              </w:rPr>
              <w:t>Обсяг потреби, 100 відсотків</w:t>
            </w:r>
          </w:p>
          <w:bookmarkEnd w:id="4577"/>
        </w:tc>
        <w:tc>
          <w:tcPr>
            <w:tcW w:w="2726" w:type="dxa"/>
            <w:tcBorders>
              <w:top w:val="outset" w:color="000000" w:sz="8"/>
              <w:left w:val="outset" w:color="000000" w:sz="8"/>
              <w:bottom w:val="outset" w:color="000000" w:sz="8"/>
              <w:right w:val="outset" w:color="000000" w:sz="8"/>
            </w:tcBorders>
            <w:vAlign w:val="center"/>
          </w:tcPr>
          <w:bookmarkStart w:name="7078" w:id="4578"/>
          <w:p>
            <w:pPr>
              <w:spacing w:after="0"/>
              <w:ind w:left="0"/>
              <w:jc w:val="center"/>
            </w:pPr>
            <w:r>
              <w:rPr>
                <w:rFonts w:ascii="Arial"/>
                <w:b w:val="false"/>
                <w:i w:val="false"/>
                <w:color w:val="000000"/>
                <w:sz w:val="15"/>
              </w:rPr>
              <w:t>Кількість з урахуванням обсягу фінансування</w:t>
            </w:r>
          </w:p>
          <w:bookmarkEnd w:id="457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079" w:id="4579"/>
          <w:p>
            <w:pPr>
              <w:spacing w:after="0"/>
              <w:ind w:left="0"/>
              <w:jc w:val="left"/>
            </w:pPr>
            <w:r>
              <w:rPr>
                <w:rFonts w:ascii="Arial"/>
                <w:b w:val="false"/>
                <w:i w:val="false"/>
                <w:color w:val="000000"/>
                <w:sz w:val="15"/>
              </w:rPr>
              <w:t>Абакавір</w:t>
            </w:r>
          </w:p>
          <w:bookmarkEnd w:id="4579"/>
        </w:tc>
        <w:tc>
          <w:tcPr>
            <w:tcW w:w="2455" w:type="dxa"/>
            <w:tcBorders>
              <w:top w:val="outset" w:color="000000" w:sz="8"/>
              <w:left w:val="outset" w:color="000000" w:sz="8"/>
              <w:bottom w:val="outset" w:color="000000" w:sz="8"/>
              <w:right w:val="outset" w:color="000000" w:sz="8"/>
            </w:tcBorders>
            <w:vAlign w:val="center"/>
          </w:tcPr>
          <w:bookmarkStart w:name="7080" w:id="4580"/>
          <w:p>
            <w:pPr>
              <w:spacing w:after="0"/>
              <w:ind w:left="0"/>
              <w:jc w:val="center"/>
            </w:pPr>
            <w:r>
              <w:rPr>
                <w:rFonts w:ascii="Arial"/>
                <w:b w:val="false"/>
                <w:i w:val="false"/>
                <w:color w:val="000000"/>
                <w:sz w:val="15"/>
              </w:rPr>
              <w:t>таблетки</w:t>
            </w:r>
          </w:p>
          <w:bookmarkEnd w:id="4580"/>
        </w:tc>
        <w:tc>
          <w:tcPr>
            <w:tcW w:w="2181" w:type="dxa"/>
            <w:tcBorders>
              <w:top w:val="outset" w:color="000000" w:sz="8"/>
              <w:left w:val="outset" w:color="000000" w:sz="8"/>
              <w:bottom w:val="outset" w:color="000000" w:sz="8"/>
              <w:right w:val="outset" w:color="000000" w:sz="8"/>
            </w:tcBorders>
            <w:vAlign w:val="center"/>
          </w:tcPr>
          <w:bookmarkStart w:name="7081" w:id="4581"/>
          <w:p>
            <w:pPr>
              <w:spacing w:after="0"/>
              <w:ind w:left="0"/>
              <w:jc w:val="center"/>
            </w:pPr>
            <w:r>
              <w:rPr>
                <w:rFonts w:ascii="Arial"/>
                <w:b w:val="false"/>
                <w:i w:val="false"/>
                <w:color w:val="000000"/>
                <w:sz w:val="15"/>
              </w:rPr>
              <w:t>300 мг</w:t>
            </w:r>
          </w:p>
          <w:bookmarkEnd w:id="4581"/>
        </w:tc>
        <w:tc>
          <w:tcPr>
            <w:tcW w:w="2045" w:type="dxa"/>
            <w:tcBorders>
              <w:top w:val="outset" w:color="000000" w:sz="8"/>
              <w:left w:val="outset" w:color="000000" w:sz="8"/>
              <w:bottom w:val="outset" w:color="000000" w:sz="8"/>
              <w:right w:val="outset" w:color="000000" w:sz="8"/>
            </w:tcBorders>
            <w:vAlign w:val="center"/>
          </w:tcPr>
          <w:bookmarkStart w:name="7082" w:id="4582"/>
          <w:p>
            <w:pPr>
              <w:spacing w:after="0"/>
              <w:ind w:left="0"/>
              <w:jc w:val="center"/>
            </w:pPr>
            <w:r>
              <w:rPr>
                <w:rFonts w:ascii="Arial"/>
                <w:b w:val="false"/>
                <w:i w:val="false"/>
                <w:color w:val="000000"/>
                <w:sz w:val="15"/>
              </w:rPr>
              <w:t>2641800</w:t>
            </w:r>
          </w:p>
          <w:bookmarkEnd w:id="4582"/>
        </w:tc>
        <w:tc>
          <w:tcPr>
            <w:tcW w:w="2726" w:type="dxa"/>
            <w:tcBorders>
              <w:top w:val="outset" w:color="000000" w:sz="8"/>
              <w:left w:val="outset" w:color="000000" w:sz="8"/>
              <w:bottom w:val="outset" w:color="000000" w:sz="8"/>
              <w:right w:val="outset" w:color="000000" w:sz="8"/>
            </w:tcBorders>
            <w:vAlign w:val="center"/>
          </w:tcPr>
          <w:bookmarkStart w:name="7083" w:id="4583"/>
          <w:p>
            <w:pPr>
              <w:spacing w:after="0"/>
              <w:ind w:left="0"/>
              <w:jc w:val="center"/>
            </w:pPr>
            <w:r>
              <w:rPr>
                <w:rFonts w:ascii="Arial"/>
                <w:b w:val="false"/>
                <w:i w:val="false"/>
                <w:color w:val="000000"/>
                <w:sz w:val="15"/>
              </w:rPr>
              <w:t>813240</w:t>
            </w:r>
          </w:p>
          <w:bookmarkEnd w:id="458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084" w:id="4584"/>
          <w:p>
            <w:pPr>
              <w:spacing w:after="0"/>
              <w:ind w:left="0"/>
              <w:jc w:val="left"/>
            </w:pPr>
            <w:r>
              <w:rPr>
                <w:rFonts w:ascii="Arial"/>
                <w:b w:val="false"/>
                <w:i w:val="false"/>
                <w:color w:val="000000"/>
                <w:sz w:val="15"/>
              </w:rPr>
              <w:t>Абакавір/Ламівудин</w:t>
            </w:r>
          </w:p>
          <w:bookmarkEnd w:id="4584"/>
        </w:tc>
        <w:tc>
          <w:tcPr>
            <w:tcW w:w="2455" w:type="dxa"/>
            <w:tcBorders>
              <w:top w:val="outset" w:color="000000" w:sz="8"/>
              <w:left w:val="outset" w:color="000000" w:sz="8"/>
              <w:bottom w:val="outset" w:color="000000" w:sz="8"/>
              <w:right w:val="outset" w:color="000000" w:sz="8"/>
            </w:tcBorders>
            <w:vAlign w:val="center"/>
          </w:tcPr>
          <w:bookmarkStart w:name="7085" w:id="4585"/>
          <w:p>
            <w:pPr>
              <w:spacing w:after="0"/>
              <w:ind w:left="0"/>
              <w:jc w:val="center"/>
            </w:pPr>
            <w:r>
              <w:rPr>
                <w:rFonts w:ascii="Arial"/>
                <w:b w:val="false"/>
                <w:i w:val="false"/>
                <w:color w:val="000000"/>
                <w:sz w:val="15"/>
              </w:rPr>
              <w:t>- " -</w:t>
            </w:r>
          </w:p>
          <w:bookmarkEnd w:id="4585"/>
        </w:tc>
        <w:tc>
          <w:tcPr>
            <w:tcW w:w="2181" w:type="dxa"/>
            <w:tcBorders>
              <w:top w:val="outset" w:color="000000" w:sz="8"/>
              <w:left w:val="outset" w:color="000000" w:sz="8"/>
              <w:bottom w:val="outset" w:color="000000" w:sz="8"/>
              <w:right w:val="outset" w:color="000000" w:sz="8"/>
            </w:tcBorders>
            <w:vAlign w:val="center"/>
          </w:tcPr>
          <w:bookmarkStart w:name="7086" w:id="4586"/>
          <w:p>
            <w:pPr>
              <w:spacing w:after="0"/>
              <w:ind w:left="0"/>
              <w:jc w:val="center"/>
            </w:pPr>
            <w:r>
              <w:rPr>
                <w:rFonts w:ascii="Arial"/>
                <w:b w:val="false"/>
                <w:i w:val="false"/>
                <w:color w:val="000000"/>
                <w:sz w:val="15"/>
              </w:rPr>
              <w:t>600 мг / 300 мг</w:t>
            </w:r>
          </w:p>
          <w:bookmarkEnd w:id="4586"/>
        </w:tc>
        <w:tc>
          <w:tcPr>
            <w:tcW w:w="2045" w:type="dxa"/>
            <w:tcBorders>
              <w:top w:val="outset" w:color="000000" w:sz="8"/>
              <w:left w:val="outset" w:color="000000" w:sz="8"/>
              <w:bottom w:val="outset" w:color="000000" w:sz="8"/>
              <w:right w:val="outset" w:color="000000" w:sz="8"/>
            </w:tcBorders>
            <w:vAlign w:val="center"/>
          </w:tcPr>
          <w:bookmarkStart w:name="7087" w:id="4587"/>
          <w:p>
            <w:pPr>
              <w:spacing w:after="0"/>
              <w:ind w:left="0"/>
              <w:jc w:val="center"/>
            </w:pPr>
            <w:r>
              <w:rPr>
                <w:rFonts w:ascii="Arial"/>
                <w:b w:val="false"/>
                <w:i w:val="false"/>
                <w:color w:val="000000"/>
                <w:sz w:val="15"/>
              </w:rPr>
              <w:t>690630</w:t>
            </w:r>
          </w:p>
          <w:bookmarkEnd w:id="4587"/>
        </w:tc>
        <w:tc>
          <w:tcPr>
            <w:tcW w:w="2726" w:type="dxa"/>
            <w:tcBorders>
              <w:top w:val="outset" w:color="000000" w:sz="8"/>
              <w:left w:val="outset" w:color="000000" w:sz="8"/>
              <w:bottom w:val="outset" w:color="000000" w:sz="8"/>
              <w:right w:val="outset" w:color="000000" w:sz="8"/>
            </w:tcBorders>
            <w:vAlign w:val="center"/>
          </w:tcPr>
          <w:bookmarkStart w:name="7088" w:id="4588"/>
          <w:p>
            <w:pPr>
              <w:spacing w:after="0"/>
              <w:ind w:left="0"/>
              <w:jc w:val="center"/>
            </w:pPr>
            <w:r>
              <w:rPr>
                <w:rFonts w:ascii="Arial"/>
                <w:b w:val="false"/>
                <w:i w:val="false"/>
                <w:color w:val="000000"/>
                <w:sz w:val="15"/>
              </w:rPr>
              <w:t>171930</w:t>
            </w:r>
          </w:p>
          <w:bookmarkEnd w:id="458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089" w:id="4589"/>
          <w:p>
            <w:pPr>
              <w:spacing w:after="0"/>
              <w:ind w:left="0"/>
              <w:jc w:val="left"/>
            </w:pPr>
            <w:r>
              <w:rPr>
                <w:rFonts w:ascii="Arial"/>
                <w:b w:val="false"/>
                <w:i w:val="false"/>
                <w:color w:val="000000"/>
                <w:sz w:val="15"/>
              </w:rPr>
              <w:t>Абакавір</w:t>
            </w:r>
          </w:p>
          <w:bookmarkEnd w:id="4589"/>
        </w:tc>
        <w:tc>
          <w:tcPr>
            <w:tcW w:w="2455" w:type="dxa"/>
            <w:tcBorders>
              <w:top w:val="outset" w:color="000000" w:sz="8"/>
              <w:left w:val="outset" w:color="000000" w:sz="8"/>
              <w:bottom w:val="outset" w:color="000000" w:sz="8"/>
              <w:right w:val="outset" w:color="000000" w:sz="8"/>
            </w:tcBorders>
            <w:vAlign w:val="center"/>
          </w:tcPr>
          <w:bookmarkStart w:name="7090" w:id="4590"/>
          <w:p>
            <w:pPr>
              <w:spacing w:after="0"/>
              <w:ind w:left="0"/>
              <w:jc w:val="center"/>
            </w:pPr>
            <w:r>
              <w:rPr>
                <w:rFonts w:ascii="Arial"/>
                <w:b w:val="false"/>
                <w:i w:val="false"/>
                <w:color w:val="000000"/>
                <w:sz w:val="15"/>
              </w:rPr>
              <w:t>розчин оральний</w:t>
            </w:r>
          </w:p>
          <w:bookmarkEnd w:id="4590"/>
        </w:tc>
        <w:tc>
          <w:tcPr>
            <w:tcW w:w="2181" w:type="dxa"/>
            <w:tcBorders>
              <w:top w:val="outset" w:color="000000" w:sz="8"/>
              <w:left w:val="outset" w:color="000000" w:sz="8"/>
              <w:bottom w:val="outset" w:color="000000" w:sz="8"/>
              <w:right w:val="outset" w:color="000000" w:sz="8"/>
            </w:tcBorders>
            <w:vAlign w:val="center"/>
          </w:tcPr>
          <w:bookmarkStart w:name="7091" w:id="4591"/>
          <w:p>
            <w:pPr>
              <w:spacing w:after="0"/>
              <w:ind w:left="0"/>
              <w:jc w:val="center"/>
            </w:pPr>
            <w:r>
              <w:rPr>
                <w:rFonts w:ascii="Arial"/>
                <w:b w:val="false"/>
                <w:i w:val="false"/>
                <w:color w:val="000000"/>
                <w:sz w:val="15"/>
              </w:rPr>
              <w:t>20 мг/мл, 1 мл</w:t>
            </w:r>
          </w:p>
          <w:bookmarkEnd w:id="4591"/>
        </w:tc>
        <w:tc>
          <w:tcPr>
            <w:tcW w:w="2045" w:type="dxa"/>
            <w:tcBorders>
              <w:top w:val="outset" w:color="000000" w:sz="8"/>
              <w:left w:val="outset" w:color="000000" w:sz="8"/>
              <w:bottom w:val="outset" w:color="000000" w:sz="8"/>
              <w:right w:val="outset" w:color="000000" w:sz="8"/>
            </w:tcBorders>
            <w:vAlign w:val="center"/>
          </w:tcPr>
          <w:bookmarkStart w:name="7092" w:id="4592"/>
          <w:p>
            <w:pPr>
              <w:spacing w:after="0"/>
              <w:ind w:left="0"/>
              <w:jc w:val="center"/>
            </w:pPr>
            <w:r>
              <w:rPr>
                <w:rFonts w:ascii="Arial"/>
                <w:b w:val="false"/>
                <w:i w:val="false"/>
                <w:color w:val="000000"/>
                <w:sz w:val="15"/>
              </w:rPr>
              <w:t>2500980</w:t>
            </w:r>
          </w:p>
          <w:bookmarkEnd w:id="4592"/>
        </w:tc>
        <w:tc>
          <w:tcPr>
            <w:tcW w:w="2726" w:type="dxa"/>
            <w:tcBorders>
              <w:top w:val="outset" w:color="000000" w:sz="8"/>
              <w:left w:val="outset" w:color="000000" w:sz="8"/>
              <w:bottom w:val="outset" w:color="000000" w:sz="8"/>
              <w:right w:val="outset" w:color="000000" w:sz="8"/>
            </w:tcBorders>
            <w:vAlign w:val="center"/>
          </w:tcPr>
          <w:bookmarkStart w:name="7093" w:id="4593"/>
          <w:p>
            <w:pPr>
              <w:spacing w:after="0"/>
              <w:ind w:left="0"/>
              <w:jc w:val="center"/>
            </w:pPr>
            <w:r>
              <w:rPr>
                <w:rFonts w:ascii="Arial"/>
                <w:b w:val="false"/>
                <w:i w:val="false"/>
                <w:color w:val="000000"/>
                <w:sz w:val="15"/>
              </w:rPr>
              <w:t>1191015</w:t>
            </w:r>
          </w:p>
          <w:bookmarkEnd w:id="459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094" w:id="4594"/>
          <w:p>
            <w:pPr>
              <w:spacing w:after="0"/>
              <w:ind w:left="0"/>
              <w:jc w:val="left"/>
            </w:pPr>
            <w:r>
              <w:rPr>
                <w:rFonts w:ascii="Arial"/>
                <w:b w:val="false"/>
                <w:i w:val="false"/>
                <w:color w:val="000000"/>
                <w:sz w:val="15"/>
              </w:rPr>
              <w:t>Дарунавір</w:t>
            </w:r>
          </w:p>
          <w:bookmarkEnd w:id="4594"/>
        </w:tc>
        <w:tc>
          <w:tcPr>
            <w:tcW w:w="2455" w:type="dxa"/>
            <w:tcBorders>
              <w:top w:val="outset" w:color="000000" w:sz="8"/>
              <w:left w:val="outset" w:color="000000" w:sz="8"/>
              <w:bottom w:val="outset" w:color="000000" w:sz="8"/>
              <w:right w:val="outset" w:color="000000" w:sz="8"/>
            </w:tcBorders>
            <w:vAlign w:val="center"/>
          </w:tcPr>
          <w:bookmarkStart w:name="7095" w:id="4595"/>
          <w:p>
            <w:pPr>
              <w:spacing w:after="0"/>
              <w:ind w:left="0"/>
              <w:jc w:val="center"/>
            </w:pPr>
            <w:r>
              <w:rPr>
                <w:rFonts w:ascii="Arial"/>
                <w:b w:val="false"/>
                <w:i w:val="false"/>
                <w:color w:val="000000"/>
                <w:sz w:val="15"/>
              </w:rPr>
              <w:t>таблетки</w:t>
            </w:r>
          </w:p>
          <w:bookmarkEnd w:id="4595"/>
        </w:tc>
        <w:tc>
          <w:tcPr>
            <w:tcW w:w="2181" w:type="dxa"/>
            <w:tcBorders>
              <w:top w:val="outset" w:color="000000" w:sz="8"/>
              <w:left w:val="outset" w:color="000000" w:sz="8"/>
              <w:bottom w:val="outset" w:color="000000" w:sz="8"/>
              <w:right w:val="outset" w:color="000000" w:sz="8"/>
            </w:tcBorders>
            <w:vAlign w:val="center"/>
          </w:tcPr>
          <w:bookmarkStart w:name="7096" w:id="4596"/>
          <w:p>
            <w:pPr>
              <w:spacing w:after="0"/>
              <w:ind w:left="0"/>
              <w:jc w:val="center"/>
            </w:pPr>
            <w:r>
              <w:rPr>
                <w:rFonts w:ascii="Arial"/>
                <w:b w:val="false"/>
                <w:i w:val="false"/>
                <w:color w:val="000000"/>
                <w:sz w:val="15"/>
              </w:rPr>
              <w:t>600 мг</w:t>
            </w:r>
          </w:p>
          <w:bookmarkEnd w:id="4596"/>
        </w:tc>
        <w:tc>
          <w:tcPr>
            <w:tcW w:w="2045" w:type="dxa"/>
            <w:tcBorders>
              <w:top w:val="outset" w:color="000000" w:sz="8"/>
              <w:left w:val="outset" w:color="000000" w:sz="8"/>
              <w:bottom w:val="outset" w:color="000000" w:sz="8"/>
              <w:right w:val="outset" w:color="000000" w:sz="8"/>
            </w:tcBorders>
            <w:vAlign w:val="center"/>
          </w:tcPr>
          <w:bookmarkStart w:name="7097" w:id="4597"/>
          <w:p>
            <w:pPr>
              <w:spacing w:after="0"/>
              <w:ind w:left="0"/>
              <w:jc w:val="center"/>
            </w:pPr>
            <w:r>
              <w:rPr>
                <w:rFonts w:ascii="Arial"/>
                <w:b w:val="false"/>
                <w:i w:val="false"/>
                <w:color w:val="000000"/>
                <w:sz w:val="15"/>
              </w:rPr>
              <w:t>102480</w:t>
            </w:r>
          </w:p>
          <w:bookmarkEnd w:id="4597"/>
        </w:tc>
        <w:tc>
          <w:tcPr>
            <w:tcW w:w="2726" w:type="dxa"/>
            <w:tcBorders>
              <w:top w:val="outset" w:color="000000" w:sz="8"/>
              <w:left w:val="outset" w:color="000000" w:sz="8"/>
              <w:bottom w:val="outset" w:color="000000" w:sz="8"/>
              <w:right w:val="outset" w:color="000000" w:sz="8"/>
            </w:tcBorders>
            <w:vAlign w:val="center"/>
          </w:tcPr>
          <w:bookmarkStart w:name="7098" w:id="4598"/>
          <w:p>
            <w:pPr>
              <w:spacing w:after="0"/>
              <w:ind w:left="0"/>
              <w:jc w:val="center"/>
            </w:pPr>
            <w:r>
              <w:rPr>
                <w:rFonts w:ascii="Arial"/>
                <w:b w:val="false"/>
                <w:i w:val="false"/>
                <w:color w:val="000000"/>
                <w:sz w:val="15"/>
              </w:rPr>
              <w:t>43140</w:t>
            </w:r>
          </w:p>
          <w:bookmarkEnd w:id="459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099" w:id="4599"/>
          <w:p>
            <w:pPr>
              <w:spacing w:after="0"/>
              <w:ind w:left="0"/>
              <w:jc w:val="left"/>
            </w:pPr>
            <w:r>
              <w:rPr>
                <w:rFonts w:ascii="Arial"/>
                <w:b w:val="false"/>
                <w:i w:val="false"/>
                <w:color w:val="000000"/>
                <w:sz w:val="15"/>
              </w:rPr>
              <w:t>Дарунавір</w:t>
            </w:r>
          </w:p>
          <w:bookmarkEnd w:id="4599"/>
        </w:tc>
        <w:tc>
          <w:tcPr>
            <w:tcW w:w="2455" w:type="dxa"/>
            <w:tcBorders>
              <w:top w:val="outset" w:color="000000" w:sz="8"/>
              <w:left w:val="outset" w:color="000000" w:sz="8"/>
              <w:bottom w:val="outset" w:color="000000" w:sz="8"/>
              <w:right w:val="outset" w:color="000000" w:sz="8"/>
            </w:tcBorders>
            <w:vAlign w:val="center"/>
          </w:tcPr>
          <w:bookmarkStart w:name="7100" w:id="4600"/>
          <w:p>
            <w:pPr>
              <w:spacing w:after="0"/>
              <w:ind w:left="0"/>
              <w:jc w:val="center"/>
            </w:pPr>
            <w:r>
              <w:rPr>
                <w:rFonts w:ascii="Arial"/>
                <w:b w:val="false"/>
                <w:i w:val="false"/>
                <w:color w:val="000000"/>
                <w:sz w:val="15"/>
              </w:rPr>
              <w:t>- " -</w:t>
            </w:r>
          </w:p>
          <w:bookmarkEnd w:id="4600"/>
        </w:tc>
        <w:tc>
          <w:tcPr>
            <w:tcW w:w="2181" w:type="dxa"/>
            <w:tcBorders>
              <w:top w:val="outset" w:color="000000" w:sz="8"/>
              <w:left w:val="outset" w:color="000000" w:sz="8"/>
              <w:bottom w:val="outset" w:color="000000" w:sz="8"/>
              <w:right w:val="outset" w:color="000000" w:sz="8"/>
            </w:tcBorders>
            <w:vAlign w:val="center"/>
          </w:tcPr>
          <w:bookmarkStart w:name="7101" w:id="4601"/>
          <w:p>
            <w:pPr>
              <w:spacing w:after="0"/>
              <w:ind w:left="0"/>
              <w:jc w:val="center"/>
            </w:pPr>
            <w:r>
              <w:rPr>
                <w:rFonts w:ascii="Arial"/>
                <w:b w:val="false"/>
                <w:i w:val="false"/>
                <w:color w:val="000000"/>
                <w:sz w:val="15"/>
              </w:rPr>
              <w:t>400 мг</w:t>
            </w:r>
          </w:p>
          <w:bookmarkEnd w:id="4601"/>
        </w:tc>
        <w:tc>
          <w:tcPr>
            <w:tcW w:w="2045" w:type="dxa"/>
            <w:tcBorders>
              <w:top w:val="outset" w:color="000000" w:sz="8"/>
              <w:left w:val="outset" w:color="000000" w:sz="8"/>
              <w:bottom w:val="outset" w:color="000000" w:sz="8"/>
              <w:right w:val="outset" w:color="000000" w:sz="8"/>
            </w:tcBorders>
            <w:vAlign w:val="center"/>
          </w:tcPr>
          <w:bookmarkStart w:name="7102" w:id="4602"/>
          <w:p>
            <w:pPr>
              <w:spacing w:after="0"/>
              <w:ind w:left="0"/>
              <w:jc w:val="center"/>
            </w:pPr>
            <w:r>
              <w:rPr>
                <w:rFonts w:ascii="Arial"/>
                <w:b w:val="false"/>
                <w:i w:val="false"/>
                <w:color w:val="000000"/>
                <w:sz w:val="15"/>
              </w:rPr>
              <w:t>7500</w:t>
            </w:r>
          </w:p>
          <w:bookmarkEnd w:id="4602"/>
        </w:tc>
        <w:tc>
          <w:tcPr>
            <w:tcW w:w="2726" w:type="dxa"/>
            <w:tcBorders>
              <w:top w:val="outset" w:color="000000" w:sz="8"/>
              <w:left w:val="outset" w:color="000000" w:sz="8"/>
              <w:bottom w:val="outset" w:color="000000" w:sz="8"/>
              <w:right w:val="outset" w:color="000000" w:sz="8"/>
            </w:tcBorders>
            <w:vAlign w:val="center"/>
          </w:tcPr>
          <w:bookmarkStart w:name="7103" w:id="4603"/>
          <w:p>
            <w:pPr>
              <w:spacing w:after="0"/>
              <w:ind w:left="0"/>
              <w:jc w:val="center"/>
            </w:pPr>
            <w:r>
              <w:rPr>
                <w:rFonts w:ascii="Arial"/>
                <w:b w:val="false"/>
                <w:i w:val="false"/>
                <w:color w:val="000000"/>
                <w:sz w:val="15"/>
              </w:rPr>
              <w:t>2220</w:t>
            </w:r>
          </w:p>
          <w:bookmarkEnd w:id="460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04" w:id="4604"/>
          <w:p>
            <w:pPr>
              <w:spacing w:after="0"/>
              <w:ind w:left="0"/>
              <w:jc w:val="left"/>
            </w:pPr>
            <w:r>
              <w:rPr>
                <w:rFonts w:ascii="Arial"/>
                <w:b w:val="false"/>
                <w:i w:val="false"/>
                <w:color w:val="000000"/>
                <w:sz w:val="15"/>
              </w:rPr>
              <w:t>Зидовудин</w:t>
            </w:r>
          </w:p>
          <w:bookmarkEnd w:id="4604"/>
        </w:tc>
        <w:tc>
          <w:tcPr>
            <w:tcW w:w="2455" w:type="dxa"/>
            <w:tcBorders>
              <w:top w:val="outset" w:color="000000" w:sz="8"/>
              <w:left w:val="outset" w:color="000000" w:sz="8"/>
              <w:bottom w:val="outset" w:color="000000" w:sz="8"/>
              <w:right w:val="outset" w:color="000000" w:sz="8"/>
            </w:tcBorders>
            <w:vAlign w:val="center"/>
          </w:tcPr>
          <w:bookmarkStart w:name="7105" w:id="4605"/>
          <w:p>
            <w:pPr>
              <w:spacing w:after="0"/>
              <w:ind w:left="0"/>
              <w:jc w:val="center"/>
            </w:pPr>
            <w:r>
              <w:rPr>
                <w:rFonts w:ascii="Arial"/>
                <w:b w:val="false"/>
                <w:i w:val="false"/>
                <w:color w:val="000000"/>
                <w:sz w:val="15"/>
              </w:rPr>
              <w:t>капсули</w:t>
            </w:r>
          </w:p>
          <w:bookmarkEnd w:id="4605"/>
        </w:tc>
        <w:tc>
          <w:tcPr>
            <w:tcW w:w="2181" w:type="dxa"/>
            <w:tcBorders>
              <w:top w:val="outset" w:color="000000" w:sz="8"/>
              <w:left w:val="outset" w:color="000000" w:sz="8"/>
              <w:bottom w:val="outset" w:color="000000" w:sz="8"/>
              <w:right w:val="outset" w:color="000000" w:sz="8"/>
            </w:tcBorders>
            <w:vAlign w:val="center"/>
          </w:tcPr>
          <w:bookmarkStart w:name="7106" w:id="4606"/>
          <w:p>
            <w:pPr>
              <w:spacing w:after="0"/>
              <w:ind w:left="0"/>
              <w:jc w:val="center"/>
            </w:pPr>
            <w:r>
              <w:rPr>
                <w:rFonts w:ascii="Arial"/>
                <w:b w:val="false"/>
                <w:i w:val="false"/>
                <w:color w:val="000000"/>
                <w:sz w:val="15"/>
              </w:rPr>
              <w:t>100 мг</w:t>
            </w:r>
          </w:p>
          <w:bookmarkEnd w:id="4606"/>
        </w:tc>
        <w:tc>
          <w:tcPr>
            <w:tcW w:w="2045" w:type="dxa"/>
            <w:tcBorders>
              <w:top w:val="outset" w:color="000000" w:sz="8"/>
              <w:left w:val="outset" w:color="000000" w:sz="8"/>
              <w:bottom w:val="outset" w:color="000000" w:sz="8"/>
              <w:right w:val="outset" w:color="000000" w:sz="8"/>
            </w:tcBorders>
            <w:vAlign w:val="center"/>
          </w:tcPr>
          <w:bookmarkStart w:name="7107" w:id="4607"/>
          <w:p>
            <w:pPr>
              <w:spacing w:after="0"/>
              <w:ind w:left="0"/>
              <w:jc w:val="center"/>
            </w:pPr>
            <w:r>
              <w:rPr>
                <w:rFonts w:ascii="Arial"/>
                <w:b w:val="false"/>
                <w:i w:val="false"/>
                <w:color w:val="000000"/>
                <w:sz w:val="15"/>
              </w:rPr>
              <w:t>78902</w:t>
            </w:r>
          </w:p>
          <w:bookmarkEnd w:id="4607"/>
        </w:tc>
        <w:tc>
          <w:tcPr>
            <w:tcW w:w="2726" w:type="dxa"/>
            <w:tcBorders>
              <w:top w:val="outset" w:color="000000" w:sz="8"/>
              <w:left w:val="outset" w:color="000000" w:sz="8"/>
              <w:bottom w:val="outset" w:color="000000" w:sz="8"/>
              <w:right w:val="outset" w:color="000000" w:sz="8"/>
            </w:tcBorders>
            <w:vAlign w:val="center"/>
          </w:tcPr>
          <w:bookmarkStart w:name="7108" w:id="4608"/>
          <w:p>
            <w:pPr>
              <w:spacing w:after="0"/>
              <w:ind w:left="0"/>
              <w:jc w:val="center"/>
            </w:pPr>
            <w:r>
              <w:rPr>
                <w:rFonts w:ascii="Arial"/>
                <w:b w:val="false"/>
                <w:i w:val="false"/>
                <w:color w:val="000000"/>
                <w:sz w:val="15"/>
              </w:rPr>
              <w:t>23400</w:t>
            </w:r>
          </w:p>
          <w:bookmarkEnd w:id="460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09" w:id="4609"/>
          <w:p>
            <w:pPr>
              <w:spacing w:after="0"/>
              <w:ind w:left="0"/>
              <w:jc w:val="left"/>
            </w:pPr>
            <w:r>
              <w:rPr>
                <w:rFonts w:ascii="Arial"/>
                <w:b w:val="false"/>
                <w:i w:val="false"/>
                <w:color w:val="000000"/>
                <w:sz w:val="15"/>
              </w:rPr>
              <w:t>Зидовудин</w:t>
            </w:r>
          </w:p>
          <w:bookmarkEnd w:id="4609"/>
        </w:tc>
        <w:tc>
          <w:tcPr>
            <w:tcW w:w="2455" w:type="dxa"/>
            <w:tcBorders>
              <w:top w:val="outset" w:color="000000" w:sz="8"/>
              <w:left w:val="outset" w:color="000000" w:sz="8"/>
              <w:bottom w:val="outset" w:color="000000" w:sz="8"/>
              <w:right w:val="outset" w:color="000000" w:sz="8"/>
            </w:tcBorders>
            <w:vAlign w:val="center"/>
          </w:tcPr>
          <w:bookmarkStart w:name="7110" w:id="4610"/>
          <w:p>
            <w:pPr>
              <w:spacing w:after="0"/>
              <w:ind w:left="0"/>
              <w:jc w:val="center"/>
            </w:pPr>
            <w:r>
              <w:rPr>
                <w:rFonts w:ascii="Arial"/>
                <w:b w:val="false"/>
                <w:i w:val="false"/>
                <w:color w:val="000000"/>
                <w:sz w:val="15"/>
              </w:rPr>
              <w:t>розчин оральний</w:t>
            </w:r>
          </w:p>
          <w:bookmarkEnd w:id="4610"/>
        </w:tc>
        <w:tc>
          <w:tcPr>
            <w:tcW w:w="2181" w:type="dxa"/>
            <w:tcBorders>
              <w:top w:val="outset" w:color="000000" w:sz="8"/>
              <w:left w:val="outset" w:color="000000" w:sz="8"/>
              <w:bottom w:val="outset" w:color="000000" w:sz="8"/>
              <w:right w:val="outset" w:color="000000" w:sz="8"/>
            </w:tcBorders>
            <w:vAlign w:val="center"/>
          </w:tcPr>
          <w:bookmarkStart w:name="7111" w:id="4611"/>
          <w:p>
            <w:pPr>
              <w:spacing w:after="0"/>
              <w:ind w:left="0"/>
              <w:jc w:val="center"/>
            </w:pPr>
            <w:r>
              <w:rPr>
                <w:rFonts w:ascii="Arial"/>
                <w:b w:val="false"/>
                <w:i w:val="false"/>
                <w:color w:val="000000"/>
                <w:sz w:val="15"/>
              </w:rPr>
              <w:t>10 мг/мл, 1 мл</w:t>
            </w:r>
          </w:p>
          <w:bookmarkEnd w:id="4611"/>
        </w:tc>
        <w:tc>
          <w:tcPr>
            <w:tcW w:w="2045" w:type="dxa"/>
            <w:tcBorders>
              <w:top w:val="outset" w:color="000000" w:sz="8"/>
              <w:left w:val="outset" w:color="000000" w:sz="8"/>
              <w:bottom w:val="outset" w:color="000000" w:sz="8"/>
              <w:right w:val="outset" w:color="000000" w:sz="8"/>
            </w:tcBorders>
            <w:vAlign w:val="center"/>
          </w:tcPr>
          <w:bookmarkStart w:name="7112" w:id="4612"/>
          <w:p>
            <w:pPr>
              <w:spacing w:after="0"/>
              <w:ind w:left="0"/>
              <w:jc w:val="center"/>
            </w:pPr>
            <w:r>
              <w:rPr>
                <w:rFonts w:ascii="Arial"/>
                <w:b w:val="false"/>
                <w:i w:val="false"/>
                <w:color w:val="000000"/>
                <w:sz w:val="15"/>
              </w:rPr>
              <w:t>5457885</w:t>
            </w:r>
          </w:p>
          <w:bookmarkEnd w:id="4612"/>
        </w:tc>
        <w:tc>
          <w:tcPr>
            <w:tcW w:w="2726" w:type="dxa"/>
            <w:tcBorders>
              <w:top w:val="outset" w:color="000000" w:sz="8"/>
              <w:left w:val="outset" w:color="000000" w:sz="8"/>
              <w:bottom w:val="outset" w:color="000000" w:sz="8"/>
              <w:right w:val="outset" w:color="000000" w:sz="8"/>
            </w:tcBorders>
            <w:vAlign w:val="center"/>
          </w:tcPr>
          <w:bookmarkStart w:name="7113" w:id="4613"/>
          <w:p>
            <w:pPr>
              <w:spacing w:after="0"/>
              <w:ind w:left="0"/>
              <w:jc w:val="center"/>
            </w:pPr>
            <w:r>
              <w:rPr>
                <w:rFonts w:ascii="Arial"/>
                <w:b w:val="false"/>
                <w:i w:val="false"/>
                <w:color w:val="000000"/>
                <w:sz w:val="15"/>
              </w:rPr>
              <w:t>2310600</w:t>
            </w:r>
          </w:p>
          <w:bookmarkEnd w:id="461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14" w:id="4614"/>
          <w:p>
            <w:pPr>
              <w:spacing w:after="0"/>
              <w:ind w:left="0"/>
              <w:jc w:val="left"/>
            </w:pPr>
            <w:r>
              <w:rPr>
                <w:rFonts w:ascii="Arial"/>
                <w:b w:val="false"/>
                <w:i w:val="false"/>
                <w:color w:val="000000"/>
                <w:sz w:val="15"/>
              </w:rPr>
              <w:t>Зидовудин/Ламівудин</w:t>
            </w:r>
          </w:p>
          <w:bookmarkEnd w:id="4614"/>
        </w:tc>
        <w:tc>
          <w:tcPr>
            <w:tcW w:w="2455" w:type="dxa"/>
            <w:tcBorders>
              <w:top w:val="outset" w:color="000000" w:sz="8"/>
              <w:left w:val="outset" w:color="000000" w:sz="8"/>
              <w:bottom w:val="outset" w:color="000000" w:sz="8"/>
              <w:right w:val="outset" w:color="000000" w:sz="8"/>
            </w:tcBorders>
            <w:vAlign w:val="center"/>
          </w:tcPr>
          <w:bookmarkStart w:name="7115" w:id="4615"/>
          <w:p>
            <w:pPr>
              <w:spacing w:after="0"/>
              <w:ind w:left="0"/>
              <w:jc w:val="center"/>
            </w:pPr>
            <w:r>
              <w:rPr>
                <w:rFonts w:ascii="Arial"/>
                <w:b w:val="false"/>
                <w:i w:val="false"/>
                <w:color w:val="000000"/>
                <w:sz w:val="15"/>
              </w:rPr>
              <w:t>таблетки</w:t>
            </w:r>
          </w:p>
          <w:bookmarkEnd w:id="4615"/>
        </w:tc>
        <w:tc>
          <w:tcPr>
            <w:tcW w:w="2181" w:type="dxa"/>
            <w:tcBorders>
              <w:top w:val="outset" w:color="000000" w:sz="8"/>
              <w:left w:val="outset" w:color="000000" w:sz="8"/>
              <w:bottom w:val="outset" w:color="000000" w:sz="8"/>
              <w:right w:val="outset" w:color="000000" w:sz="8"/>
            </w:tcBorders>
            <w:vAlign w:val="center"/>
          </w:tcPr>
          <w:bookmarkStart w:name="7116" w:id="4616"/>
          <w:p>
            <w:pPr>
              <w:spacing w:after="0"/>
              <w:ind w:left="0"/>
              <w:jc w:val="center"/>
            </w:pPr>
            <w:r>
              <w:rPr>
                <w:rFonts w:ascii="Arial"/>
                <w:b w:val="false"/>
                <w:i w:val="false"/>
                <w:color w:val="000000"/>
                <w:sz w:val="15"/>
              </w:rPr>
              <w:t>300 мг / 150 мг</w:t>
            </w:r>
          </w:p>
          <w:bookmarkEnd w:id="4616"/>
        </w:tc>
        <w:tc>
          <w:tcPr>
            <w:tcW w:w="2045" w:type="dxa"/>
            <w:tcBorders>
              <w:top w:val="outset" w:color="000000" w:sz="8"/>
              <w:left w:val="outset" w:color="000000" w:sz="8"/>
              <w:bottom w:val="outset" w:color="000000" w:sz="8"/>
              <w:right w:val="outset" w:color="000000" w:sz="8"/>
            </w:tcBorders>
            <w:vAlign w:val="center"/>
          </w:tcPr>
          <w:bookmarkStart w:name="7117" w:id="4617"/>
          <w:p>
            <w:pPr>
              <w:spacing w:after="0"/>
              <w:ind w:left="0"/>
              <w:jc w:val="center"/>
            </w:pPr>
            <w:r>
              <w:rPr>
                <w:rFonts w:ascii="Arial"/>
                <w:b w:val="false"/>
                <w:i w:val="false"/>
                <w:color w:val="000000"/>
                <w:sz w:val="15"/>
              </w:rPr>
              <w:t>14896990</w:t>
            </w:r>
          </w:p>
          <w:bookmarkEnd w:id="4617"/>
        </w:tc>
        <w:tc>
          <w:tcPr>
            <w:tcW w:w="2726" w:type="dxa"/>
            <w:tcBorders>
              <w:top w:val="outset" w:color="000000" w:sz="8"/>
              <w:left w:val="outset" w:color="000000" w:sz="8"/>
              <w:bottom w:val="outset" w:color="000000" w:sz="8"/>
              <w:right w:val="outset" w:color="000000" w:sz="8"/>
            </w:tcBorders>
            <w:vAlign w:val="center"/>
          </w:tcPr>
          <w:bookmarkStart w:name="7118" w:id="4618"/>
          <w:p>
            <w:pPr>
              <w:spacing w:after="0"/>
              <w:ind w:left="0"/>
              <w:jc w:val="center"/>
            </w:pPr>
            <w:r>
              <w:rPr>
                <w:rFonts w:ascii="Arial"/>
                <w:b w:val="false"/>
                <w:i w:val="false"/>
                <w:color w:val="000000"/>
                <w:sz w:val="15"/>
              </w:rPr>
              <w:t>5853900</w:t>
            </w:r>
          </w:p>
          <w:bookmarkEnd w:id="461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19" w:id="4619"/>
          <w:p>
            <w:pPr>
              <w:spacing w:after="0"/>
              <w:ind w:left="0"/>
              <w:jc w:val="left"/>
            </w:pPr>
            <w:r>
              <w:rPr>
                <w:rFonts w:ascii="Arial"/>
                <w:b w:val="false"/>
                <w:i w:val="false"/>
                <w:color w:val="000000"/>
                <w:sz w:val="15"/>
              </w:rPr>
              <w:t>Етравірин</w:t>
            </w:r>
          </w:p>
          <w:bookmarkEnd w:id="4619"/>
        </w:tc>
        <w:tc>
          <w:tcPr>
            <w:tcW w:w="2455" w:type="dxa"/>
            <w:tcBorders>
              <w:top w:val="outset" w:color="000000" w:sz="8"/>
              <w:left w:val="outset" w:color="000000" w:sz="8"/>
              <w:bottom w:val="outset" w:color="000000" w:sz="8"/>
              <w:right w:val="outset" w:color="000000" w:sz="8"/>
            </w:tcBorders>
            <w:vAlign w:val="center"/>
          </w:tcPr>
          <w:bookmarkStart w:name="7120" w:id="4620"/>
          <w:p>
            <w:pPr>
              <w:spacing w:after="0"/>
              <w:ind w:left="0"/>
              <w:jc w:val="center"/>
            </w:pPr>
            <w:r>
              <w:rPr>
                <w:rFonts w:ascii="Arial"/>
                <w:b w:val="false"/>
                <w:i w:val="false"/>
                <w:color w:val="000000"/>
                <w:sz w:val="15"/>
              </w:rPr>
              <w:t>- " -</w:t>
            </w:r>
          </w:p>
          <w:bookmarkEnd w:id="4620"/>
        </w:tc>
        <w:tc>
          <w:tcPr>
            <w:tcW w:w="2181" w:type="dxa"/>
            <w:tcBorders>
              <w:top w:val="outset" w:color="000000" w:sz="8"/>
              <w:left w:val="outset" w:color="000000" w:sz="8"/>
              <w:bottom w:val="outset" w:color="000000" w:sz="8"/>
              <w:right w:val="outset" w:color="000000" w:sz="8"/>
            </w:tcBorders>
            <w:vAlign w:val="center"/>
          </w:tcPr>
          <w:bookmarkStart w:name="7121" w:id="4621"/>
          <w:p>
            <w:pPr>
              <w:spacing w:after="0"/>
              <w:ind w:left="0"/>
              <w:jc w:val="center"/>
            </w:pPr>
            <w:r>
              <w:rPr>
                <w:rFonts w:ascii="Arial"/>
                <w:b w:val="false"/>
                <w:i w:val="false"/>
                <w:color w:val="000000"/>
                <w:sz w:val="15"/>
              </w:rPr>
              <w:t>100 мг</w:t>
            </w:r>
          </w:p>
          <w:bookmarkEnd w:id="4621"/>
        </w:tc>
        <w:tc>
          <w:tcPr>
            <w:tcW w:w="2045" w:type="dxa"/>
            <w:tcBorders>
              <w:top w:val="outset" w:color="000000" w:sz="8"/>
              <w:left w:val="outset" w:color="000000" w:sz="8"/>
              <w:bottom w:val="outset" w:color="000000" w:sz="8"/>
              <w:right w:val="outset" w:color="000000" w:sz="8"/>
            </w:tcBorders>
            <w:vAlign w:val="center"/>
          </w:tcPr>
          <w:bookmarkStart w:name="7122" w:id="4622"/>
          <w:p>
            <w:pPr>
              <w:spacing w:after="0"/>
              <w:ind w:left="0"/>
              <w:jc w:val="center"/>
            </w:pPr>
            <w:r>
              <w:rPr>
                <w:rFonts w:ascii="Arial"/>
                <w:b w:val="false"/>
                <w:i w:val="false"/>
                <w:color w:val="000000"/>
                <w:sz w:val="15"/>
              </w:rPr>
              <w:t>43800</w:t>
            </w:r>
          </w:p>
          <w:bookmarkEnd w:id="4622"/>
        </w:tc>
        <w:tc>
          <w:tcPr>
            <w:tcW w:w="2726" w:type="dxa"/>
            <w:tcBorders>
              <w:top w:val="outset" w:color="000000" w:sz="8"/>
              <w:left w:val="outset" w:color="000000" w:sz="8"/>
              <w:bottom w:val="outset" w:color="000000" w:sz="8"/>
              <w:right w:val="outset" w:color="000000" w:sz="8"/>
            </w:tcBorders>
            <w:vAlign w:val="center"/>
          </w:tcPr>
          <w:bookmarkStart w:name="7123" w:id="4623"/>
          <w:p>
            <w:pPr>
              <w:spacing w:after="0"/>
              <w:ind w:left="0"/>
              <w:jc w:val="center"/>
            </w:pPr>
            <w:r>
              <w:rPr>
                <w:rFonts w:ascii="Arial"/>
                <w:b w:val="false"/>
                <w:i w:val="false"/>
                <w:color w:val="000000"/>
                <w:sz w:val="15"/>
              </w:rPr>
              <w:t>23880</w:t>
            </w:r>
          </w:p>
          <w:bookmarkEnd w:id="462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24" w:id="4624"/>
          <w:p>
            <w:pPr>
              <w:spacing w:after="0"/>
              <w:ind w:left="0"/>
              <w:jc w:val="left"/>
            </w:pPr>
            <w:r>
              <w:rPr>
                <w:rFonts w:ascii="Arial"/>
                <w:b w:val="false"/>
                <w:i w:val="false"/>
                <w:color w:val="000000"/>
                <w:sz w:val="15"/>
              </w:rPr>
              <w:t>Ефавіренз</w:t>
            </w:r>
          </w:p>
          <w:bookmarkEnd w:id="4624"/>
        </w:tc>
        <w:tc>
          <w:tcPr>
            <w:tcW w:w="2455" w:type="dxa"/>
            <w:tcBorders>
              <w:top w:val="outset" w:color="000000" w:sz="8"/>
              <w:left w:val="outset" w:color="000000" w:sz="8"/>
              <w:bottom w:val="outset" w:color="000000" w:sz="8"/>
              <w:right w:val="outset" w:color="000000" w:sz="8"/>
            </w:tcBorders>
            <w:vAlign w:val="center"/>
          </w:tcPr>
          <w:bookmarkStart w:name="7125" w:id="4625"/>
          <w:p>
            <w:pPr>
              <w:spacing w:after="0"/>
              <w:ind w:left="0"/>
              <w:jc w:val="center"/>
            </w:pPr>
            <w:r>
              <w:rPr>
                <w:rFonts w:ascii="Arial"/>
                <w:b w:val="false"/>
                <w:i w:val="false"/>
                <w:color w:val="000000"/>
                <w:sz w:val="15"/>
              </w:rPr>
              <w:t>таблетки, капсули</w:t>
            </w:r>
          </w:p>
          <w:bookmarkEnd w:id="4625"/>
        </w:tc>
        <w:tc>
          <w:tcPr>
            <w:tcW w:w="2181" w:type="dxa"/>
            <w:tcBorders>
              <w:top w:val="outset" w:color="000000" w:sz="8"/>
              <w:left w:val="outset" w:color="000000" w:sz="8"/>
              <w:bottom w:val="outset" w:color="000000" w:sz="8"/>
              <w:right w:val="outset" w:color="000000" w:sz="8"/>
            </w:tcBorders>
            <w:vAlign w:val="center"/>
          </w:tcPr>
          <w:bookmarkStart w:name="7126" w:id="4626"/>
          <w:p>
            <w:pPr>
              <w:spacing w:after="0"/>
              <w:ind w:left="0"/>
              <w:jc w:val="center"/>
            </w:pPr>
            <w:r>
              <w:rPr>
                <w:rFonts w:ascii="Arial"/>
                <w:b w:val="false"/>
                <w:i w:val="false"/>
                <w:color w:val="000000"/>
                <w:sz w:val="15"/>
              </w:rPr>
              <w:t>200 мг</w:t>
            </w:r>
          </w:p>
          <w:bookmarkEnd w:id="4626"/>
        </w:tc>
        <w:tc>
          <w:tcPr>
            <w:tcW w:w="2045" w:type="dxa"/>
            <w:tcBorders>
              <w:top w:val="outset" w:color="000000" w:sz="8"/>
              <w:left w:val="outset" w:color="000000" w:sz="8"/>
              <w:bottom w:val="outset" w:color="000000" w:sz="8"/>
              <w:right w:val="outset" w:color="000000" w:sz="8"/>
            </w:tcBorders>
            <w:vAlign w:val="center"/>
          </w:tcPr>
          <w:bookmarkStart w:name="7127" w:id="4627"/>
          <w:p>
            <w:pPr>
              <w:spacing w:after="0"/>
              <w:ind w:left="0"/>
              <w:jc w:val="center"/>
            </w:pPr>
            <w:r>
              <w:rPr>
                <w:rFonts w:ascii="Arial"/>
                <w:b w:val="false"/>
                <w:i w:val="false"/>
                <w:color w:val="000000"/>
                <w:sz w:val="15"/>
              </w:rPr>
              <w:t>224065</w:t>
            </w:r>
          </w:p>
          <w:bookmarkEnd w:id="4627"/>
        </w:tc>
        <w:tc>
          <w:tcPr>
            <w:tcW w:w="2726" w:type="dxa"/>
            <w:tcBorders>
              <w:top w:val="outset" w:color="000000" w:sz="8"/>
              <w:left w:val="outset" w:color="000000" w:sz="8"/>
              <w:bottom w:val="outset" w:color="000000" w:sz="8"/>
              <w:right w:val="outset" w:color="000000" w:sz="8"/>
            </w:tcBorders>
            <w:vAlign w:val="center"/>
          </w:tcPr>
          <w:bookmarkStart w:name="7128" w:id="4628"/>
          <w:p>
            <w:pPr>
              <w:spacing w:after="0"/>
              <w:ind w:left="0"/>
              <w:jc w:val="center"/>
            </w:pPr>
            <w:r>
              <w:rPr>
                <w:rFonts w:ascii="Arial"/>
                <w:b w:val="false"/>
                <w:i w:val="false"/>
                <w:color w:val="000000"/>
                <w:sz w:val="15"/>
              </w:rPr>
              <w:t>92490</w:t>
            </w:r>
          </w:p>
          <w:bookmarkEnd w:id="462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29" w:id="4629"/>
          <w:p>
            <w:pPr>
              <w:spacing w:after="0"/>
              <w:ind w:left="0"/>
              <w:jc w:val="left"/>
            </w:pPr>
            <w:r>
              <w:rPr>
                <w:rFonts w:ascii="Arial"/>
                <w:b w:val="false"/>
                <w:i w:val="false"/>
                <w:color w:val="000000"/>
                <w:sz w:val="15"/>
              </w:rPr>
              <w:t>Ефавіренз</w:t>
            </w:r>
          </w:p>
          <w:bookmarkEnd w:id="4629"/>
        </w:tc>
        <w:tc>
          <w:tcPr>
            <w:tcW w:w="2455" w:type="dxa"/>
            <w:tcBorders>
              <w:top w:val="outset" w:color="000000" w:sz="8"/>
              <w:left w:val="outset" w:color="000000" w:sz="8"/>
              <w:bottom w:val="outset" w:color="000000" w:sz="8"/>
              <w:right w:val="outset" w:color="000000" w:sz="8"/>
            </w:tcBorders>
            <w:vAlign w:val="center"/>
          </w:tcPr>
          <w:bookmarkStart w:name="7130" w:id="4630"/>
          <w:p>
            <w:pPr>
              <w:spacing w:after="0"/>
              <w:ind w:left="0"/>
              <w:jc w:val="center"/>
            </w:pPr>
            <w:r>
              <w:rPr>
                <w:rFonts w:ascii="Arial"/>
                <w:b w:val="false"/>
                <w:i w:val="false"/>
                <w:color w:val="000000"/>
                <w:sz w:val="15"/>
              </w:rPr>
              <w:t>таблетки</w:t>
            </w:r>
          </w:p>
          <w:bookmarkEnd w:id="4630"/>
        </w:tc>
        <w:tc>
          <w:tcPr>
            <w:tcW w:w="2181" w:type="dxa"/>
            <w:tcBorders>
              <w:top w:val="outset" w:color="000000" w:sz="8"/>
              <w:left w:val="outset" w:color="000000" w:sz="8"/>
              <w:bottom w:val="outset" w:color="000000" w:sz="8"/>
              <w:right w:val="outset" w:color="000000" w:sz="8"/>
            </w:tcBorders>
            <w:vAlign w:val="center"/>
          </w:tcPr>
          <w:bookmarkStart w:name="7131" w:id="4631"/>
          <w:p>
            <w:pPr>
              <w:spacing w:after="0"/>
              <w:ind w:left="0"/>
              <w:jc w:val="center"/>
            </w:pPr>
            <w:r>
              <w:rPr>
                <w:rFonts w:ascii="Arial"/>
                <w:b w:val="false"/>
                <w:i w:val="false"/>
                <w:color w:val="000000"/>
                <w:sz w:val="15"/>
              </w:rPr>
              <w:t>600 мг</w:t>
            </w:r>
          </w:p>
          <w:bookmarkEnd w:id="4631"/>
        </w:tc>
        <w:tc>
          <w:tcPr>
            <w:tcW w:w="2045" w:type="dxa"/>
            <w:tcBorders>
              <w:top w:val="outset" w:color="000000" w:sz="8"/>
              <w:left w:val="outset" w:color="000000" w:sz="8"/>
              <w:bottom w:val="outset" w:color="000000" w:sz="8"/>
              <w:right w:val="outset" w:color="000000" w:sz="8"/>
            </w:tcBorders>
            <w:vAlign w:val="center"/>
          </w:tcPr>
          <w:bookmarkStart w:name="7132" w:id="4632"/>
          <w:p>
            <w:pPr>
              <w:spacing w:after="0"/>
              <w:ind w:left="0"/>
              <w:jc w:val="center"/>
            </w:pPr>
            <w:r>
              <w:rPr>
                <w:rFonts w:ascii="Arial"/>
                <w:b w:val="false"/>
                <w:i w:val="false"/>
                <w:color w:val="000000"/>
                <w:sz w:val="15"/>
              </w:rPr>
              <w:t>6270126</w:t>
            </w:r>
          </w:p>
          <w:bookmarkEnd w:id="4632"/>
        </w:tc>
        <w:tc>
          <w:tcPr>
            <w:tcW w:w="2726" w:type="dxa"/>
            <w:tcBorders>
              <w:top w:val="outset" w:color="000000" w:sz="8"/>
              <w:left w:val="outset" w:color="000000" w:sz="8"/>
              <w:bottom w:val="outset" w:color="000000" w:sz="8"/>
              <w:right w:val="outset" w:color="000000" w:sz="8"/>
            </w:tcBorders>
            <w:vAlign w:val="center"/>
          </w:tcPr>
          <w:bookmarkStart w:name="7133" w:id="4633"/>
          <w:p>
            <w:pPr>
              <w:spacing w:after="0"/>
              <w:ind w:left="0"/>
              <w:jc w:val="center"/>
            </w:pPr>
            <w:r>
              <w:rPr>
                <w:rFonts w:ascii="Arial"/>
                <w:b w:val="false"/>
                <w:i w:val="false"/>
                <w:color w:val="000000"/>
                <w:sz w:val="15"/>
              </w:rPr>
              <w:t>2127180</w:t>
            </w:r>
          </w:p>
          <w:bookmarkEnd w:id="463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34" w:id="4634"/>
          <w:p>
            <w:pPr>
              <w:spacing w:after="0"/>
              <w:ind w:left="0"/>
              <w:jc w:val="left"/>
            </w:pPr>
            <w:r>
              <w:rPr>
                <w:rFonts w:ascii="Arial"/>
                <w:b w:val="false"/>
                <w:i w:val="false"/>
                <w:color w:val="000000"/>
                <w:sz w:val="15"/>
              </w:rPr>
              <w:t>Ламівудин</w:t>
            </w:r>
          </w:p>
          <w:bookmarkEnd w:id="4634"/>
        </w:tc>
        <w:tc>
          <w:tcPr>
            <w:tcW w:w="2455" w:type="dxa"/>
            <w:tcBorders>
              <w:top w:val="outset" w:color="000000" w:sz="8"/>
              <w:left w:val="outset" w:color="000000" w:sz="8"/>
              <w:bottom w:val="outset" w:color="000000" w:sz="8"/>
              <w:right w:val="outset" w:color="000000" w:sz="8"/>
            </w:tcBorders>
            <w:vAlign w:val="center"/>
          </w:tcPr>
          <w:bookmarkStart w:name="7135" w:id="4635"/>
          <w:p>
            <w:pPr>
              <w:spacing w:after="0"/>
              <w:ind w:left="0"/>
              <w:jc w:val="center"/>
            </w:pPr>
            <w:r>
              <w:rPr>
                <w:rFonts w:ascii="Arial"/>
                <w:b w:val="false"/>
                <w:i w:val="false"/>
                <w:color w:val="000000"/>
                <w:sz w:val="15"/>
              </w:rPr>
              <w:t>- " -</w:t>
            </w:r>
          </w:p>
          <w:bookmarkEnd w:id="4635"/>
        </w:tc>
        <w:tc>
          <w:tcPr>
            <w:tcW w:w="2181" w:type="dxa"/>
            <w:tcBorders>
              <w:top w:val="outset" w:color="000000" w:sz="8"/>
              <w:left w:val="outset" w:color="000000" w:sz="8"/>
              <w:bottom w:val="outset" w:color="000000" w:sz="8"/>
              <w:right w:val="outset" w:color="000000" w:sz="8"/>
            </w:tcBorders>
            <w:vAlign w:val="center"/>
          </w:tcPr>
          <w:bookmarkStart w:name="7136" w:id="4636"/>
          <w:p>
            <w:pPr>
              <w:spacing w:after="0"/>
              <w:ind w:left="0"/>
              <w:jc w:val="center"/>
            </w:pPr>
            <w:r>
              <w:rPr>
                <w:rFonts w:ascii="Arial"/>
                <w:b w:val="false"/>
                <w:i w:val="false"/>
                <w:color w:val="000000"/>
                <w:sz w:val="15"/>
              </w:rPr>
              <w:t>150 мг</w:t>
            </w:r>
          </w:p>
          <w:bookmarkEnd w:id="4636"/>
        </w:tc>
        <w:tc>
          <w:tcPr>
            <w:tcW w:w="2045" w:type="dxa"/>
            <w:tcBorders>
              <w:top w:val="outset" w:color="000000" w:sz="8"/>
              <w:left w:val="outset" w:color="000000" w:sz="8"/>
              <w:bottom w:val="outset" w:color="000000" w:sz="8"/>
              <w:right w:val="outset" w:color="000000" w:sz="8"/>
            </w:tcBorders>
            <w:vAlign w:val="center"/>
          </w:tcPr>
          <w:bookmarkStart w:name="7137" w:id="4637"/>
          <w:p>
            <w:pPr>
              <w:spacing w:after="0"/>
              <w:ind w:left="0"/>
              <w:jc w:val="center"/>
            </w:pPr>
            <w:r>
              <w:rPr>
                <w:rFonts w:ascii="Arial"/>
                <w:b w:val="false"/>
                <w:i w:val="false"/>
                <w:color w:val="000000"/>
                <w:sz w:val="15"/>
              </w:rPr>
              <w:t>7926467</w:t>
            </w:r>
          </w:p>
          <w:bookmarkEnd w:id="4637"/>
        </w:tc>
        <w:tc>
          <w:tcPr>
            <w:tcW w:w="2726" w:type="dxa"/>
            <w:tcBorders>
              <w:top w:val="outset" w:color="000000" w:sz="8"/>
              <w:left w:val="outset" w:color="000000" w:sz="8"/>
              <w:bottom w:val="outset" w:color="000000" w:sz="8"/>
              <w:right w:val="outset" w:color="000000" w:sz="8"/>
            </w:tcBorders>
            <w:vAlign w:val="center"/>
          </w:tcPr>
          <w:bookmarkStart w:name="7138" w:id="4638"/>
          <w:p>
            <w:pPr>
              <w:spacing w:after="0"/>
              <w:ind w:left="0"/>
              <w:jc w:val="center"/>
            </w:pPr>
            <w:r>
              <w:rPr>
                <w:rFonts w:ascii="Arial"/>
                <w:b w:val="false"/>
                <w:i w:val="false"/>
                <w:color w:val="000000"/>
                <w:sz w:val="15"/>
              </w:rPr>
              <w:t>2190990</w:t>
            </w:r>
          </w:p>
          <w:bookmarkEnd w:id="463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39" w:id="4639"/>
          <w:p>
            <w:pPr>
              <w:spacing w:after="0"/>
              <w:ind w:left="0"/>
              <w:jc w:val="left"/>
            </w:pPr>
            <w:r>
              <w:rPr>
                <w:rFonts w:ascii="Arial"/>
                <w:b w:val="false"/>
                <w:i w:val="false"/>
                <w:color w:val="000000"/>
                <w:sz w:val="15"/>
              </w:rPr>
              <w:t>Ламівудин</w:t>
            </w:r>
          </w:p>
          <w:bookmarkEnd w:id="4639"/>
        </w:tc>
        <w:tc>
          <w:tcPr>
            <w:tcW w:w="2455" w:type="dxa"/>
            <w:tcBorders>
              <w:top w:val="outset" w:color="000000" w:sz="8"/>
              <w:left w:val="outset" w:color="000000" w:sz="8"/>
              <w:bottom w:val="outset" w:color="000000" w:sz="8"/>
              <w:right w:val="outset" w:color="000000" w:sz="8"/>
            </w:tcBorders>
            <w:vAlign w:val="center"/>
          </w:tcPr>
          <w:bookmarkStart w:name="7140" w:id="4640"/>
          <w:p>
            <w:pPr>
              <w:spacing w:after="0"/>
              <w:ind w:left="0"/>
              <w:jc w:val="center"/>
            </w:pPr>
            <w:r>
              <w:rPr>
                <w:rFonts w:ascii="Arial"/>
                <w:b w:val="false"/>
                <w:i w:val="false"/>
                <w:color w:val="000000"/>
                <w:sz w:val="15"/>
              </w:rPr>
              <w:t>розчин оральний</w:t>
            </w:r>
          </w:p>
          <w:bookmarkEnd w:id="4640"/>
        </w:tc>
        <w:tc>
          <w:tcPr>
            <w:tcW w:w="2181" w:type="dxa"/>
            <w:tcBorders>
              <w:top w:val="outset" w:color="000000" w:sz="8"/>
              <w:left w:val="outset" w:color="000000" w:sz="8"/>
              <w:bottom w:val="outset" w:color="000000" w:sz="8"/>
              <w:right w:val="outset" w:color="000000" w:sz="8"/>
            </w:tcBorders>
            <w:vAlign w:val="center"/>
          </w:tcPr>
          <w:bookmarkStart w:name="7141" w:id="4641"/>
          <w:p>
            <w:pPr>
              <w:spacing w:after="0"/>
              <w:ind w:left="0"/>
              <w:jc w:val="center"/>
            </w:pPr>
            <w:r>
              <w:rPr>
                <w:rFonts w:ascii="Arial"/>
                <w:b w:val="false"/>
                <w:i w:val="false"/>
                <w:color w:val="000000"/>
                <w:sz w:val="15"/>
              </w:rPr>
              <w:t>10 мг/мл, 1 мл</w:t>
            </w:r>
          </w:p>
          <w:bookmarkEnd w:id="4641"/>
        </w:tc>
        <w:tc>
          <w:tcPr>
            <w:tcW w:w="2045" w:type="dxa"/>
            <w:tcBorders>
              <w:top w:val="outset" w:color="000000" w:sz="8"/>
              <w:left w:val="outset" w:color="000000" w:sz="8"/>
              <w:bottom w:val="outset" w:color="000000" w:sz="8"/>
              <w:right w:val="outset" w:color="000000" w:sz="8"/>
            </w:tcBorders>
            <w:vAlign w:val="center"/>
          </w:tcPr>
          <w:bookmarkStart w:name="7142" w:id="4642"/>
          <w:p>
            <w:pPr>
              <w:spacing w:after="0"/>
              <w:ind w:left="0"/>
              <w:jc w:val="center"/>
            </w:pPr>
            <w:r>
              <w:rPr>
                <w:rFonts w:ascii="Arial"/>
                <w:b w:val="false"/>
                <w:i w:val="false"/>
                <w:color w:val="000000"/>
                <w:sz w:val="15"/>
              </w:rPr>
              <w:t>3964281</w:t>
            </w:r>
          </w:p>
          <w:bookmarkEnd w:id="4642"/>
        </w:tc>
        <w:tc>
          <w:tcPr>
            <w:tcW w:w="2726" w:type="dxa"/>
            <w:tcBorders>
              <w:top w:val="outset" w:color="000000" w:sz="8"/>
              <w:left w:val="outset" w:color="000000" w:sz="8"/>
              <w:bottom w:val="outset" w:color="000000" w:sz="8"/>
              <w:right w:val="outset" w:color="000000" w:sz="8"/>
            </w:tcBorders>
            <w:vAlign w:val="center"/>
          </w:tcPr>
          <w:bookmarkStart w:name="7143" w:id="4643"/>
          <w:p>
            <w:pPr>
              <w:spacing w:after="0"/>
              <w:ind w:left="0"/>
              <w:jc w:val="center"/>
            </w:pPr>
            <w:r>
              <w:rPr>
                <w:rFonts w:ascii="Arial"/>
                <w:b w:val="false"/>
                <w:i w:val="false"/>
                <w:color w:val="000000"/>
                <w:sz w:val="15"/>
              </w:rPr>
              <w:t>792596</w:t>
            </w:r>
          </w:p>
          <w:bookmarkEnd w:id="464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44" w:id="4644"/>
          <w:p>
            <w:pPr>
              <w:spacing w:after="0"/>
              <w:ind w:left="0"/>
              <w:jc w:val="left"/>
            </w:pPr>
            <w:r>
              <w:rPr>
                <w:rFonts w:ascii="Arial"/>
                <w:b w:val="false"/>
                <w:i w:val="false"/>
                <w:color w:val="000000"/>
                <w:sz w:val="15"/>
              </w:rPr>
              <w:t>Лопінавір/Ритонавір</w:t>
            </w:r>
          </w:p>
          <w:bookmarkEnd w:id="4644"/>
        </w:tc>
        <w:tc>
          <w:tcPr>
            <w:tcW w:w="2455" w:type="dxa"/>
            <w:tcBorders>
              <w:top w:val="outset" w:color="000000" w:sz="8"/>
              <w:left w:val="outset" w:color="000000" w:sz="8"/>
              <w:bottom w:val="outset" w:color="000000" w:sz="8"/>
              <w:right w:val="outset" w:color="000000" w:sz="8"/>
            </w:tcBorders>
            <w:vAlign w:val="center"/>
          </w:tcPr>
          <w:bookmarkStart w:name="7145" w:id="4645"/>
          <w:p>
            <w:pPr>
              <w:spacing w:after="0"/>
              <w:ind w:left="0"/>
              <w:jc w:val="center"/>
            </w:pPr>
            <w:r>
              <w:rPr>
                <w:rFonts w:ascii="Arial"/>
                <w:b w:val="false"/>
                <w:i w:val="false"/>
                <w:color w:val="000000"/>
                <w:sz w:val="15"/>
              </w:rPr>
              <w:t>таблетки</w:t>
            </w:r>
          </w:p>
          <w:bookmarkEnd w:id="4645"/>
        </w:tc>
        <w:tc>
          <w:tcPr>
            <w:tcW w:w="2181" w:type="dxa"/>
            <w:tcBorders>
              <w:top w:val="outset" w:color="000000" w:sz="8"/>
              <w:left w:val="outset" w:color="000000" w:sz="8"/>
              <w:bottom w:val="outset" w:color="000000" w:sz="8"/>
              <w:right w:val="outset" w:color="000000" w:sz="8"/>
            </w:tcBorders>
            <w:vAlign w:val="center"/>
          </w:tcPr>
          <w:bookmarkStart w:name="7146" w:id="4646"/>
          <w:p>
            <w:pPr>
              <w:spacing w:after="0"/>
              <w:ind w:left="0"/>
              <w:jc w:val="center"/>
            </w:pPr>
            <w:r>
              <w:rPr>
                <w:rFonts w:ascii="Arial"/>
                <w:b w:val="false"/>
                <w:i w:val="false"/>
                <w:color w:val="000000"/>
                <w:sz w:val="15"/>
              </w:rPr>
              <w:t>200 мг / 50 мг</w:t>
            </w:r>
          </w:p>
          <w:bookmarkEnd w:id="4646"/>
        </w:tc>
        <w:tc>
          <w:tcPr>
            <w:tcW w:w="2045" w:type="dxa"/>
            <w:tcBorders>
              <w:top w:val="outset" w:color="000000" w:sz="8"/>
              <w:left w:val="outset" w:color="000000" w:sz="8"/>
              <w:bottom w:val="outset" w:color="000000" w:sz="8"/>
              <w:right w:val="outset" w:color="000000" w:sz="8"/>
            </w:tcBorders>
            <w:vAlign w:val="center"/>
          </w:tcPr>
          <w:bookmarkStart w:name="7147" w:id="4647"/>
          <w:p>
            <w:pPr>
              <w:spacing w:after="0"/>
              <w:ind w:left="0"/>
              <w:jc w:val="center"/>
            </w:pPr>
            <w:r>
              <w:rPr>
                <w:rFonts w:ascii="Arial"/>
                <w:b w:val="false"/>
                <w:i w:val="false"/>
                <w:color w:val="000000"/>
                <w:sz w:val="15"/>
              </w:rPr>
              <w:t>27460924</w:t>
            </w:r>
          </w:p>
          <w:bookmarkEnd w:id="4647"/>
        </w:tc>
        <w:tc>
          <w:tcPr>
            <w:tcW w:w="2726" w:type="dxa"/>
            <w:tcBorders>
              <w:top w:val="outset" w:color="000000" w:sz="8"/>
              <w:left w:val="outset" w:color="000000" w:sz="8"/>
              <w:bottom w:val="outset" w:color="000000" w:sz="8"/>
              <w:right w:val="outset" w:color="000000" w:sz="8"/>
            </w:tcBorders>
            <w:vAlign w:val="center"/>
          </w:tcPr>
          <w:bookmarkStart w:name="7148" w:id="4648"/>
          <w:p>
            <w:pPr>
              <w:spacing w:after="0"/>
              <w:ind w:left="0"/>
              <w:jc w:val="center"/>
            </w:pPr>
            <w:r>
              <w:rPr>
                <w:rFonts w:ascii="Arial"/>
                <w:b w:val="false"/>
                <w:i w:val="false"/>
                <w:color w:val="000000"/>
                <w:sz w:val="15"/>
              </w:rPr>
              <w:t>13032120</w:t>
            </w:r>
          </w:p>
          <w:bookmarkEnd w:id="464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49" w:id="4649"/>
          <w:p>
            <w:pPr>
              <w:spacing w:after="0"/>
              <w:ind w:left="0"/>
              <w:jc w:val="left"/>
            </w:pPr>
            <w:r>
              <w:rPr>
                <w:rFonts w:ascii="Arial"/>
                <w:b w:val="false"/>
                <w:i w:val="false"/>
                <w:color w:val="000000"/>
                <w:sz w:val="15"/>
              </w:rPr>
              <w:t>Лопінавір/Ритонавір</w:t>
            </w:r>
          </w:p>
          <w:bookmarkEnd w:id="4649"/>
        </w:tc>
        <w:tc>
          <w:tcPr>
            <w:tcW w:w="2455" w:type="dxa"/>
            <w:tcBorders>
              <w:top w:val="outset" w:color="000000" w:sz="8"/>
              <w:left w:val="outset" w:color="000000" w:sz="8"/>
              <w:bottom w:val="outset" w:color="000000" w:sz="8"/>
              <w:right w:val="outset" w:color="000000" w:sz="8"/>
            </w:tcBorders>
            <w:vAlign w:val="center"/>
          </w:tcPr>
          <w:bookmarkStart w:name="7150" w:id="4650"/>
          <w:p>
            <w:pPr>
              <w:spacing w:after="0"/>
              <w:ind w:left="0"/>
              <w:jc w:val="center"/>
            </w:pPr>
            <w:r>
              <w:rPr>
                <w:rFonts w:ascii="Arial"/>
                <w:b w:val="false"/>
                <w:i w:val="false"/>
                <w:color w:val="000000"/>
                <w:sz w:val="15"/>
              </w:rPr>
              <w:t>- " -</w:t>
            </w:r>
          </w:p>
          <w:bookmarkEnd w:id="4650"/>
        </w:tc>
        <w:tc>
          <w:tcPr>
            <w:tcW w:w="2181" w:type="dxa"/>
            <w:tcBorders>
              <w:top w:val="outset" w:color="000000" w:sz="8"/>
              <w:left w:val="outset" w:color="000000" w:sz="8"/>
              <w:bottom w:val="outset" w:color="000000" w:sz="8"/>
              <w:right w:val="outset" w:color="000000" w:sz="8"/>
            </w:tcBorders>
            <w:vAlign w:val="center"/>
          </w:tcPr>
          <w:bookmarkStart w:name="7151" w:id="4651"/>
          <w:p>
            <w:pPr>
              <w:spacing w:after="0"/>
              <w:ind w:left="0"/>
              <w:jc w:val="center"/>
            </w:pPr>
            <w:r>
              <w:rPr>
                <w:rFonts w:ascii="Arial"/>
                <w:b w:val="false"/>
                <w:i w:val="false"/>
                <w:color w:val="000000"/>
                <w:sz w:val="15"/>
              </w:rPr>
              <w:t>100 мг / 25 мг</w:t>
            </w:r>
          </w:p>
          <w:bookmarkEnd w:id="4651"/>
        </w:tc>
        <w:tc>
          <w:tcPr>
            <w:tcW w:w="2045" w:type="dxa"/>
            <w:tcBorders>
              <w:top w:val="outset" w:color="000000" w:sz="8"/>
              <w:left w:val="outset" w:color="000000" w:sz="8"/>
              <w:bottom w:val="outset" w:color="000000" w:sz="8"/>
              <w:right w:val="outset" w:color="000000" w:sz="8"/>
            </w:tcBorders>
            <w:vAlign w:val="center"/>
          </w:tcPr>
          <w:bookmarkStart w:name="7152" w:id="4652"/>
          <w:p>
            <w:pPr>
              <w:spacing w:after="0"/>
              <w:ind w:left="0"/>
              <w:jc w:val="center"/>
            </w:pPr>
            <w:r>
              <w:rPr>
                <w:rFonts w:ascii="Arial"/>
                <w:b w:val="false"/>
                <w:i w:val="false"/>
                <w:color w:val="000000"/>
                <w:sz w:val="15"/>
              </w:rPr>
              <w:t>2486520</w:t>
            </w:r>
          </w:p>
          <w:bookmarkEnd w:id="4652"/>
        </w:tc>
        <w:tc>
          <w:tcPr>
            <w:tcW w:w="2726" w:type="dxa"/>
            <w:tcBorders>
              <w:top w:val="outset" w:color="000000" w:sz="8"/>
              <w:left w:val="outset" w:color="000000" w:sz="8"/>
              <w:bottom w:val="outset" w:color="000000" w:sz="8"/>
              <w:right w:val="outset" w:color="000000" w:sz="8"/>
            </w:tcBorders>
            <w:vAlign w:val="center"/>
          </w:tcPr>
          <w:bookmarkStart w:name="7153" w:id="4653"/>
          <w:p>
            <w:pPr>
              <w:spacing w:after="0"/>
              <w:ind w:left="0"/>
              <w:jc w:val="center"/>
            </w:pPr>
            <w:r>
              <w:rPr>
                <w:rFonts w:ascii="Arial"/>
                <w:b w:val="false"/>
                <w:i w:val="false"/>
                <w:color w:val="000000"/>
                <w:sz w:val="15"/>
              </w:rPr>
              <w:t>1301499</w:t>
            </w:r>
          </w:p>
          <w:bookmarkEnd w:id="465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54" w:id="4654"/>
          <w:p>
            <w:pPr>
              <w:spacing w:after="0"/>
              <w:ind w:left="0"/>
              <w:jc w:val="left"/>
            </w:pPr>
            <w:r>
              <w:rPr>
                <w:rFonts w:ascii="Arial"/>
                <w:b w:val="false"/>
                <w:i w:val="false"/>
                <w:color w:val="000000"/>
                <w:sz w:val="15"/>
              </w:rPr>
              <w:t>Лопінавір/Ритонавір</w:t>
            </w:r>
          </w:p>
          <w:bookmarkEnd w:id="4654"/>
        </w:tc>
        <w:tc>
          <w:tcPr>
            <w:tcW w:w="2455" w:type="dxa"/>
            <w:tcBorders>
              <w:top w:val="outset" w:color="000000" w:sz="8"/>
              <w:left w:val="outset" w:color="000000" w:sz="8"/>
              <w:bottom w:val="outset" w:color="000000" w:sz="8"/>
              <w:right w:val="outset" w:color="000000" w:sz="8"/>
            </w:tcBorders>
            <w:vAlign w:val="center"/>
          </w:tcPr>
          <w:bookmarkStart w:name="7155" w:id="4655"/>
          <w:p>
            <w:pPr>
              <w:spacing w:after="0"/>
              <w:ind w:left="0"/>
              <w:jc w:val="center"/>
            </w:pPr>
            <w:r>
              <w:rPr>
                <w:rFonts w:ascii="Arial"/>
                <w:b w:val="false"/>
                <w:i w:val="false"/>
                <w:color w:val="000000"/>
                <w:sz w:val="15"/>
              </w:rPr>
              <w:t>розчин оральний</w:t>
            </w:r>
          </w:p>
          <w:bookmarkEnd w:id="4655"/>
        </w:tc>
        <w:tc>
          <w:tcPr>
            <w:tcW w:w="2181" w:type="dxa"/>
            <w:tcBorders>
              <w:top w:val="outset" w:color="000000" w:sz="8"/>
              <w:left w:val="outset" w:color="000000" w:sz="8"/>
              <w:bottom w:val="outset" w:color="000000" w:sz="8"/>
              <w:right w:val="outset" w:color="000000" w:sz="8"/>
            </w:tcBorders>
            <w:vAlign w:val="center"/>
          </w:tcPr>
          <w:bookmarkStart w:name="7156" w:id="4656"/>
          <w:p>
            <w:pPr>
              <w:spacing w:after="0"/>
              <w:ind w:left="0"/>
              <w:jc w:val="center"/>
            </w:pPr>
            <w:r>
              <w:rPr>
                <w:rFonts w:ascii="Arial"/>
                <w:b w:val="false"/>
                <w:i w:val="false"/>
                <w:color w:val="000000"/>
                <w:sz w:val="15"/>
              </w:rPr>
              <w:t>80 мг / 20 мг, 1 мл</w:t>
            </w:r>
          </w:p>
          <w:bookmarkEnd w:id="4656"/>
        </w:tc>
        <w:tc>
          <w:tcPr>
            <w:tcW w:w="2045" w:type="dxa"/>
            <w:tcBorders>
              <w:top w:val="outset" w:color="000000" w:sz="8"/>
              <w:left w:val="outset" w:color="000000" w:sz="8"/>
              <w:bottom w:val="outset" w:color="000000" w:sz="8"/>
              <w:right w:val="outset" w:color="000000" w:sz="8"/>
            </w:tcBorders>
            <w:vAlign w:val="center"/>
          </w:tcPr>
          <w:bookmarkStart w:name="7157" w:id="4657"/>
          <w:p>
            <w:pPr>
              <w:spacing w:after="0"/>
              <w:ind w:left="0"/>
              <w:jc w:val="center"/>
            </w:pPr>
            <w:r>
              <w:rPr>
                <w:rFonts w:ascii="Arial"/>
                <w:b w:val="false"/>
                <w:i w:val="false"/>
                <w:color w:val="000000"/>
                <w:sz w:val="15"/>
              </w:rPr>
              <w:t>1790583</w:t>
            </w:r>
          </w:p>
          <w:bookmarkEnd w:id="4657"/>
        </w:tc>
        <w:tc>
          <w:tcPr>
            <w:tcW w:w="2726" w:type="dxa"/>
            <w:tcBorders>
              <w:top w:val="outset" w:color="000000" w:sz="8"/>
              <w:left w:val="outset" w:color="000000" w:sz="8"/>
              <w:bottom w:val="outset" w:color="000000" w:sz="8"/>
              <w:right w:val="outset" w:color="000000" w:sz="8"/>
            </w:tcBorders>
            <w:vAlign w:val="center"/>
          </w:tcPr>
          <w:bookmarkStart w:name="7158" w:id="4658"/>
          <w:p>
            <w:pPr>
              <w:spacing w:after="0"/>
              <w:ind w:left="0"/>
              <w:jc w:val="center"/>
            </w:pPr>
            <w:r>
              <w:rPr>
                <w:rFonts w:ascii="Arial"/>
                <w:b w:val="false"/>
                <w:i w:val="false"/>
                <w:color w:val="000000"/>
                <w:sz w:val="15"/>
              </w:rPr>
              <w:t>1007170</w:t>
            </w:r>
          </w:p>
          <w:bookmarkEnd w:id="465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59" w:id="4659"/>
          <w:p>
            <w:pPr>
              <w:spacing w:after="0"/>
              <w:ind w:left="0"/>
              <w:jc w:val="left"/>
            </w:pPr>
            <w:r>
              <w:rPr>
                <w:rFonts w:ascii="Arial"/>
                <w:b w:val="false"/>
                <w:i w:val="false"/>
                <w:color w:val="000000"/>
                <w:sz w:val="15"/>
              </w:rPr>
              <w:t>Невірапін</w:t>
            </w:r>
          </w:p>
          <w:bookmarkEnd w:id="4659"/>
        </w:tc>
        <w:tc>
          <w:tcPr>
            <w:tcW w:w="2455" w:type="dxa"/>
            <w:tcBorders>
              <w:top w:val="outset" w:color="000000" w:sz="8"/>
              <w:left w:val="outset" w:color="000000" w:sz="8"/>
              <w:bottom w:val="outset" w:color="000000" w:sz="8"/>
              <w:right w:val="outset" w:color="000000" w:sz="8"/>
            </w:tcBorders>
            <w:vAlign w:val="center"/>
          </w:tcPr>
          <w:bookmarkStart w:name="7160" w:id="4660"/>
          <w:p>
            <w:pPr>
              <w:spacing w:after="0"/>
              <w:ind w:left="0"/>
              <w:jc w:val="center"/>
            </w:pPr>
            <w:r>
              <w:rPr>
                <w:rFonts w:ascii="Arial"/>
                <w:b w:val="false"/>
                <w:i w:val="false"/>
                <w:color w:val="000000"/>
                <w:sz w:val="15"/>
              </w:rPr>
              <w:t>таблетки</w:t>
            </w:r>
          </w:p>
          <w:bookmarkEnd w:id="4660"/>
        </w:tc>
        <w:tc>
          <w:tcPr>
            <w:tcW w:w="2181" w:type="dxa"/>
            <w:tcBorders>
              <w:top w:val="outset" w:color="000000" w:sz="8"/>
              <w:left w:val="outset" w:color="000000" w:sz="8"/>
              <w:bottom w:val="outset" w:color="000000" w:sz="8"/>
              <w:right w:val="outset" w:color="000000" w:sz="8"/>
            </w:tcBorders>
            <w:vAlign w:val="center"/>
          </w:tcPr>
          <w:bookmarkStart w:name="7161" w:id="4661"/>
          <w:p>
            <w:pPr>
              <w:spacing w:after="0"/>
              <w:ind w:left="0"/>
              <w:jc w:val="center"/>
            </w:pPr>
            <w:r>
              <w:rPr>
                <w:rFonts w:ascii="Arial"/>
                <w:b w:val="false"/>
                <w:i w:val="false"/>
                <w:color w:val="000000"/>
                <w:sz w:val="15"/>
              </w:rPr>
              <w:t>200 мг</w:t>
            </w:r>
          </w:p>
          <w:bookmarkEnd w:id="4661"/>
        </w:tc>
        <w:tc>
          <w:tcPr>
            <w:tcW w:w="2045" w:type="dxa"/>
            <w:tcBorders>
              <w:top w:val="outset" w:color="000000" w:sz="8"/>
              <w:left w:val="outset" w:color="000000" w:sz="8"/>
              <w:bottom w:val="outset" w:color="000000" w:sz="8"/>
              <w:right w:val="outset" w:color="000000" w:sz="8"/>
            </w:tcBorders>
            <w:vAlign w:val="center"/>
          </w:tcPr>
          <w:bookmarkStart w:name="7162" w:id="4662"/>
          <w:p>
            <w:pPr>
              <w:spacing w:after="0"/>
              <w:ind w:left="0"/>
              <w:jc w:val="center"/>
            </w:pPr>
            <w:r>
              <w:rPr>
                <w:rFonts w:ascii="Arial"/>
                <w:b w:val="false"/>
                <w:i w:val="false"/>
                <w:color w:val="000000"/>
                <w:sz w:val="15"/>
              </w:rPr>
              <w:t>1622401</w:t>
            </w:r>
          </w:p>
          <w:bookmarkEnd w:id="4662"/>
        </w:tc>
        <w:tc>
          <w:tcPr>
            <w:tcW w:w="2726" w:type="dxa"/>
            <w:tcBorders>
              <w:top w:val="outset" w:color="000000" w:sz="8"/>
              <w:left w:val="outset" w:color="000000" w:sz="8"/>
              <w:bottom w:val="outset" w:color="000000" w:sz="8"/>
              <w:right w:val="outset" w:color="000000" w:sz="8"/>
            </w:tcBorders>
            <w:vAlign w:val="center"/>
          </w:tcPr>
          <w:bookmarkStart w:name="7163" w:id="4663"/>
          <w:p>
            <w:pPr>
              <w:spacing w:after="0"/>
              <w:ind w:left="0"/>
              <w:jc w:val="center"/>
            </w:pPr>
            <w:r>
              <w:rPr>
                <w:rFonts w:ascii="Arial"/>
                <w:b w:val="false"/>
                <w:i w:val="false"/>
                <w:color w:val="000000"/>
                <w:sz w:val="15"/>
              </w:rPr>
              <w:t>423360</w:t>
            </w:r>
          </w:p>
          <w:bookmarkEnd w:id="466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64" w:id="4664"/>
          <w:p>
            <w:pPr>
              <w:spacing w:after="0"/>
              <w:ind w:left="0"/>
              <w:jc w:val="left"/>
            </w:pPr>
            <w:r>
              <w:rPr>
                <w:rFonts w:ascii="Arial"/>
                <w:b w:val="false"/>
                <w:i w:val="false"/>
                <w:color w:val="000000"/>
                <w:sz w:val="15"/>
              </w:rPr>
              <w:t>Невірапін</w:t>
            </w:r>
          </w:p>
          <w:bookmarkEnd w:id="4664"/>
        </w:tc>
        <w:tc>
          <w:tcPr>
            <w:tcW w:w="2455" w:type="dxa"/>
            <w:tcBorders>
              <w:top w:val="outset" w:color="000000" w:sz="8"/>
              <w:left w:val="outset" w:color="000000" w:sz="8"/>
              <w:bottom w:val="outset" w:color="000000" w:sz="8"/>
              <w:right w:val="outset" w:color="000000" w:sz="8"/>
            </w:tcBorders>
            <w:vAlign w:val="center"/>
          </w:tcPr>
          <w:bookmarkStart w:name="7165" w:id="4665"/>
          <w:p>
            <w:pPr>
              <w:spacing w:after="0"/>
              <w:ind w:left="0"/>
              <w:jc w:val="center"/>
            </w:pPr>
            <w:r>
              <w:rPr>
                <w:rFonts w:ascii="Arial"/>
                <w:b w:val="false"/>
                <w:i w:val="false"/>
                <w:color w:val="000000"/>
                <w:sz w:val="15"/>
              </w:rPr>
              <w:t>суспензія для перорального застосування</w:t>
            </w:r>
          </w:p>
          <w:bookmarkEnd w:id="4665"/>
        </w:tc>
        <w:tc>
          <w:tcPr>
            <w:tcW w:w="2181" w:type="dxa"/>
            <w:tcBorders>
              <w:top w:val="outset" w:color="000000" w:sz="8"/>
              <w:left w:val="outset" w:color="000000" w:sz="8"/>
              <w:bottom w:val="outset" w:color="000000" w:sz="8"/>
              <w:right w:val="outset" w:color="000000" w:sz="8"/>
            </w:tcBorders>
            <w:vAlign w:val="center"/>
          </w:tcPr>
          <w:bookmarkStart w:name="7166" w:id="4666"/>
          <w:p>
            <w:pPr>
              <w:spacing w:after="0"/>
              <w:ind w:left="0"/>
              <w:jc w:val="center"/>
            </w:pPr>
            <w:r>
              <w:rPr>
                <w:rFonts w:ascii="Arial"/>
                <w:b w:val="false"/>
                <w:i w:val="false"/>
                <w:color w:val="000000"/>
                <w:sz w:val="15"/>
              </w:rPr>
              <w:t>10 мг/мл</w:t>
            </w:r>
          </w:p>
          <w:bookmarkEnd w:id="4666"/>
        </w:tc>
        <w:tc>
          <w:tcPr>
            <w:tcW w:w="2045" w:type="dxa"/>
            <w:tcBorders>
              <w:top w:val="outset" w:color="000000" w:sz="8"/>
              <w:left w:val="outset" w:color="000000" w:sz="8"/>
              <w:bottom w:val="outset" w:color="000000" w:sz="8"/>
              <w:right w:val="outset" w:color="000000" w:sz="8"/>
            </w:tcBorders>
            <w:vAlign w:val="center"/>
          </w:tcPr>
          <w:bookmarkStart w:name="7167" w:id="4667"/>
          <w:p>
            <w:pPr>
              <w:spacing w:after="0"/>
              <w:ind w:left="0"/>
              <w:jc w:val="center"/>
            </w:pPr>
            <w:r>
              <w:rPr>
                <w:rFonts w:ascii="Arial"/>
                <w:b w:val="false"/>
                <w:i w:val="false"/>
                <w:color w:val="000000"/>
                <w:sz w:val="15"/>
              </w:rPr>
              <w:t>1181406</w:t>
            </w:r>
          </w:p>
          <w:bookmarkEnd w:id="4667"/>
        </w:tc>
        <w:tc>
          <w:tcPr>
            <w:tcW w:w="2726" w:type="dxa"/>
            <w:tcBorders>
              <w:top w:val="outset" w:color="000000" w:sz="8"/>
              <w:left w:val="outset" w:color="000000" w:sz="8"/>
              <w:bottom w:val="outset" w:color="000000" w:sz="8"/>
              <w:right w:val="outset" w:color="000000" w:sz="8"/>
            </w:tcBorders>
            <w:vAlign w:val="center"/>
          </w:tcPr>
          <w:bookmarkStart w:name="7168" w:id="4668"/>
          <w:p>
            <w:pPr>
              <w:spacing w:after="0"/>
              <w:ind w:left="0"/>
              <w:jc w:val="center"/>
            </w:pPr>
            <w:r>
              <w:rPr>
                <w:rFonts w:ascii="Arial"/>
                <w:b w:val="false"/>
                <w:i w:val="false"/>
                <w:color w:val="000000"/>
                <w:sz w:val="15"/>
              </w:rPr>
              <w:t>190000</w:t>
            </w:r>
          </w:p>
          <w:bookmarkEnd w:id="466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69" w:id="4669"/>
          <w:p>
            <w:pPr>
              <w:spacing w:after="0"/>
              <w:ind w:left="0"/>
              <w:jc w:val="left"/>
            </w:pPr>
            <w:r>
              <w:rPr>
                <w:rFonts w:ascii="Arial"/>
                <w:b w:val="false"/>
                <w:i w:val="false"/>
                <w:color w:val="000000"/>
                <w:sz w:val="15"/>
              </w:rPr>
              <w:t>Ралтегравір</w:t>
            </w:r>
          </w:p>
          <w:bookmarkEnd w:id="4669"/>
        </w:tc>
        <w:tc>
          <w:tcPr>
            <w:tcW w:w="2455" w:type="dxa"/>
            <w:tcBorders>
              <w:top w:val="outset" w:color="000000" w:sz="8"/>
              <w:left w:val="outset" w:color="000000" w:sz="8"/>
              <w:bottom w:val="outset" w:color="000000" w:sz="8"/>
              <w:right w:val="outset" w:color="000000" w:sz="8"/>
            </w:tcBorders>
            <w:vAlign w:val="center"/>
          </w:tcPr>
          <w:bookmarkStart w:name="7170" w:id="4670"/>
          <w:p>
            <w:pPr>
              <w:spacing w:after="0"/>
              <w:ind w:left="0"/>
              <w:jc w:val="center"/>
            </w:pPr>
            <w:r>
              <w:rPr>
                <w:rFonts w:ascii="Arial"/>
                <w:b w:val="false"/>
                <w:i w:val="false"/>
                <w:color w:val="000000"/>
                <w:sz w:val="15"/>
              </w:rPr>
              <w:t>таблетки</w:t>
            </w:r>
          </w:p>
          <w:bookmarkEnd w:id="4670"/>
        </w:tc>
        <w:tc>
          <w:tcPr>
            <w:tcW w:w="2181" w:type="dxa"/>
            <w:tcBorders>
              <w:top w:val="outset" w:color="000000" w:sz="8"/>
              <w:left w:val="outset" w:color="000000" w:sz="8"/>
              <w:bottom w:val="outset" w:color="000000" w:sz="8"/>
              <w:right w:val="outset" w:color="000000" w:sz="8"/>
            </w:tcBorders>
            <w:vAlign w:val="center"/>
          </w:tcPr>
          <w:bookmarkStart w:name="7171" w:id="4671"/>
          <w:p>
            <w:pPr>
              <w:spacing w:after="0"/>
              <w:ind w:left="0"/>
              <w:jc w:val="center"/>
            </w:pPr>
            <w:r>
              <w:rPr>
                <w:rFonts w:ascii="Arial"/>
                <w:b w:val="false"/>
                <w:i w:val="false"/>
                <w:color w:val="000000"/>
                <w:sz w:val="15"/>
              </w:rPr>
              <w:t>400 мг</w:t>
            </w:r>
          </w:p>
          <w:bookmarkEnd w:id="4671"/>
        </w:tc>
        <w:tc>
          <w:tcPr>
            <w:tcW w:w="2045" w:type="dxa"/>
            <w:tcBorders>
              <w:top w:val="outset" w:color="000000" w:sz="8"/>
              <w:left w:val="outset" w:color="000000" w:sz="8"/>
              <w:bottom w:val="outset" w:color="000000" w:sz="8"/>
              <w:right w:val="outset" w:color="000000" w:sz="8"/>
            </w:tcBorders>
            <w:vAlign w:val="center"/>
          </w:tcPr>
          <w:bookmarkStart w:name="7172" w:id="4672"/>
          <w:p>
            <w:pPr>
              <w:spacing w:after="0"/>
              <w:ind w:left="0"/>
              <w:jc w:val="center"/>
            </w:pPr>
            <w:r>
              <w:rPr>
                <w:rFonts w:ascii="Arial"/>
                <w:b w:val="false"/>
                <w:i w:val="false"/>
                <w:color w:val="000000"/>
                <w:sz w:val="15"/>
              </w:rPr>
              <w:t>68010</w:t>
            </w:r>
          </w:p>
          <w:bookmarkEnd w:id="4672"/>
        </w:tc>
        <w:tc>
          <w:tcPr>
            <w:tcW w:w="2726" w:type="dxa"/>
            <w:tcBorders>
              <w:top w:val="outset" w:color="000000" w:sz="8"/>
              <w:left w:val="outset" w:color="000000" w:sz="8"/>
              <w:bottom w:val="outset" w:color="000000" w:sz="8"/>
              <w:right w:val="outset" w:color="000000" w:sz="8"/>
            </w:tcBorders>
            <w:vAlign w:val="center"/>
          </w:tcPr>
          <w:bookmarkStart w:name="7173" w:id="4673"/>
          <w:p>
            <w:pPr>
              <w:spacing w:after="0"/>
              <w:ind w:left="0"/>
              <w:jc w:val="center"/>
            </w:pPr>
            <w:r>
              <w:rPr>
                <w:rFonts w:ascii="Arial"/>
                <w:b w:val="false"/>
                <w:i w:val="false"/>
                <w:color w:val="000000"/>
                <w:sz w:val="15"/>
              </w:rPr>
              <w:t>35340</w:t>
            </w:r>
          </w:p>
          <w:bookmarkEnd w:id="467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74" w:id="4674"/>
          <w:p>
            <w:pPr>
              <w:spacing w:after="0"/>
              <w:ind w:left="0"/>
              <w:jc w:val="left"/>
            </w:pPr>
            <w:r>
              <w:rPr>
                <w:rFonts w:ascii="Arial"/>
                <w:b w:val="false"/>
                <w:i w:val="false"/>
                <w:color w:val="000000"/>
                <w:sz w:val="15"/>
              </w:rPr>
              <w:t>Ритонавір</w:t>
            </w:r>
          </w:p>
          <w:bookmarkEnd w:id="4674"/>
        </w:tc>
        <w:tc>
          <w:tcPr>
            <w:tcW w:w="2455" w:type="dxa"/>
            <w:tcBorders>
              <w:top w:val="outset" w:color="000000" w:sz="8"/>
              <w:left w:val="outset" w:color="000000" w:sz="8"/>
              <w:bottom w:val="outset" w:color="000000" w:sz="8"/>
              <w:right w:val="outset" w:color="000000" w:sz="8"/>
            </w:tcBorders>
            <w:vAlign w:val="center"/>
          </w:tcPr>
          <w:bookmarkStart w:name="7175" w:id="4675"/>
          <w:p>
            <w:pPr>
              <w:spacing w:after="0"/>
              <w:ind w:left="0"/>
              <w:jc w:val="center"/>
            </w:pPr>
            <w:r>
              <w:rPr>
                <w:rFonts w:ascii="Arial"/>
                <w:b w:val="false"/>
                <w:i w:val="false"/>
                <w:color w:val="000000"/>
                <w:sz w:val="15"/>
              </w:rPr>
              <w:t>таблетки, капсули</w:t>
            </w:r>
          </w:p>
          <w:bookmarkEnd w:id="4675"/>
        </w:tc>
        <w:tc>
          <w:tcPr>
            <w:tcW w:w="2181" w:type="dxa"/>
            <w:tcBorders>
              <w:top w:val="outset" w:color="000000" w:sz="8"/>
              <w:left w:val="outset" w:color="000000" w:sz="8"/>
              <w:bottom w:val="outset" w:color="000000" w:sz="8"/>
              <w:right w:val="outset" w:color="000000" w:sz="8"/>
            </w:tcBorders>
            <w:vAlign w:val="center"/>
          </w:tcPr>
          <w:bookmarkStart w:name="7176" w:id="4676"/>
          <w:p>
            <w:pPr>
              <w:spacing w:after="0"/>
              <w:ind w:left="0"/>
              <w:jc w:val="center"/>
            </w:pPr>
            <w:r>
              <w:rPr>
                <w:rFonts w:ascii="Arial"/>
                <w:b w:val="false"/>
                <w:i w:val="false"/>
                <w:color w:val="000000"/>
                <w:sz w:val="15"/>
              </w:rPr>
              <w:t>100 мг</w:t>
            </w:r>
          </w:p>
          <w:bookmarkEnd w:id="4676"/>
        </w:tc>
        <w:tc>
          <w:tcPr>
            <w:tcW w:w="2045" w:type="dxa"/>
            <w:tcBorders>
              <w:top w:val="outset" w:color="000000" w:sz="8"/>
              <w:left w:val="outset" w:color="000000" w:sz="8"/>
              <w:bottom w:val="outset" w:color="000000" w:sz="8"/>
              <w:right w:val="outset" w:color="000000" w:sz="8"/>
            </w:tcBorders>
            <w:vAlign w:val="center"/>
          </w:tcPr>
          <w:bookmarkStart w:name="7177" w:id="4677"/>
          <w:p>
            <w:pPr>
              <w:spacing w:after="0"/>
              <w:ind w:left="0"/>
              <w:jc w:val="center"/>
            </w:pPr>
            <w:r>
              <w:rPr>
                <w:rFonts w:ascii="Arial"/>
                <w:b w:val="false"/>
                <w:i w:val="false"/>
                <w:color w:val="000000"/>
                <w:sz w:val="15"/>
              </w:rPr>
              <w:t>103710</w:t>
            </w:r>
          </w:p>
          <w:bookmarkEnd w:id="4677"/>
        </w:tc>
        <w:tc>
          <w:tcPr>
            <w:tcW w:w="2726" w:type="dxa"/>
            <w:tcBorders>
              <w:top w:val="outset" w:color="000000" w:sz="8"/>
              <w:left w:val="outset" w:color="000000" w:sz="8"/>
              <w:bottom w:val="outset" w:color="000000" w:sz="8"/>
              <w:right w:val="outset" w:color="000000" w:sz="8"/>
            </w:tcBorders>
            <w:vAlign w:val="center"/>
          </w:tcPr>
          <w:bookmarkStart w:name="7178" w:id="4678"/>
          <w:p>
            <w:pPr>
              <w:spacing w:after="0"/>
              <w:ind w:left="0"/>
              <w:jc w:val="center"/>
            </w:pPr>
            <w:r>
              <w:rPr>
                <w:rFonts w:ascii="Arial"/>
                <w:b w:val="false"/>
                <w:i w:val="false"/>
                <w:color w:val="000000"/>
                <w:sz w:val="15"/>
              </w:rPr>
              <w:t>48480</w:t>
            </w:r>
          </w:p>
          <w:bookmarkEnd w:id="467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79" w:id="4679"/>
          <w:p>
            <w:pPr>
              <w:spacing w:after="0"/>
              <w:ind w:left="0"/>
              <w:jc w:val="left"/>
            </w:pPr>
            <w:r>
              <w:rPr>
                <w:rFonts w:ascii="Arial"/>
                <w:b w:val="false"/>
                <w:i w:val="false"/>
                <w:color w:val="000000"/>
                <w:sz w:val="15"/>
              </w:rPr>
              <w:t>Тенофовір</w:t>
            </w:r>
          </w:p>
          <w:bookmarkEnd w:id="4679"/>
        </w:tc>
        <w:tc>
          <w:tcPr>
            <w:tcW w:w="2455" w:type="dxa"/>
            <w:tcBorders>
              <w:top w:val="outset" w:color="000000" w:sz="8"/>
              <w:left w:val="outset" w:color="000000" w:sz="8"/>
              <w:bottom w:val="outset" w:color="000000" w:sz="8"/>
              <w:right w:val="outset" w:color="000000" w:sz="8"/>
            </w:tcBorders>
            <w:vAlign w:val="center"/>
          </w:tcPr>
          <w:bookmarkStart w:name="7180" w:id="4680"/>
          <w:p>
            <w:pPr>
              <w:spacing w:after="0"/>
              <w:ind w:left="0"/>
              <w:jc w:val="center"/>
            </w:pPr>
            <w:r>
              <w:rPr>
                <w:rFonts w:ascii="Arial"/>
                <w:b w:val="false"/>
                <w:i w:val="false"/>
                <w:color w:val="000000"/>
                <w:sz w:val="15"/>
              </w:rPr>
              <w:t>таблетки, капсули, драже</w:t>
            </w:r>
          </w:p>
          <w:bookmarkEnd w:id="4680"/>
        </w:tc>
        <w:tc>
          <w:tcPr>
            <w:tcW w:w="2181" w:type="dxa"/>
            <w:tcBorders>
              <w:top w:val="outset" w:color="000000" w:sz="8"/>
              <w:left w:val="outset" w:color="000000" w:sz="8"/>
              <w:bottom w:val="outset" w:color="000000" w:sz="8"/>
              <w:right w:val="outset" w:color="000000" w:sz="8"/>
            </w:tcBorders>
            <w:vAlign w:val="center"/>
          </w:tcPr>
          <w:bookmarkStart w:name="7181" w:id="4681"/>
          <w:p>
            <w:pPr>
              <w:spacing w:after="0"/>
              <w:ind w:left="0"/>
              <w:jc w:val="center"/>
            </w:pPr>
            <w:r>
              <w:rPr>
                <w:rFonts w:ascii="Arial"/>
                <w:b w:val="false"/>
                <w:i w:val="false"/>
                <w:color w:val="000000"/>
                <w:sz w:val="15"/>
              </w:rPr>
              <w:t>300 мг</w:t>
            </w:r>
          </w:p>
          <w:bookmarkEnd w:id="4681"/>
        </w:tc>
        <w:tc>
          <w:tcPr>
            <w:tcW w:w="2045" w:type="dxa"/>
            <w:tcBorders>
              <w:top w:val="outset" w:color="000000" w:sz="8"/>
              <w:left w:val="outset" w:color="000000" w:sz="8"/>
              <w:bottom w:val="outset" w:color="000000" w:sz="8"/>
              <w:right w:val="outset" w:color="000000" w:sz="8"/>
            </w:tcBorders>
            <w:vAlign w:val="center"/>
          </w:tcPr>
          <w:bookmarkStart w:name="7182" w:id="4682"/>
          <w:p>
            <w:pPr>
              <w:spacing w:after="0"/>
              <w:ind w:left="0"/>
              <w:jc w:val="center"/>
            </w:pPr>
            <w:r>
              <w:rPr>
                <w:rFonts w:ascii="Arial"/>
                <w:b w:val="false"/>
                <w:i w:val="false"/>
                <w:color w:val="000000"/>
                <w:sz w:val="15"/>
              </w:rPr>
              <w:t>2782107</w:t>
            </w:r>
          </w:p>
          <w:bookmarkEnd w:id="4682"/>
        </w:tc>
        <w:tc>
          <w:tcPr>
            <w:tcW w:w="2726" w:type="dxa"/>
            <w:tcBorders>
              <w:top w:val="outset" w:color="000000" w:sz="8"/>
              <w:left w:val="outset" w:color="000000" w:sz="8"/>
              <w:bottom w:val="outset" w:color="000000" w:sz="8"/>
              <w:right w:val="outset" w:color="000000" w:sz="8"/>
            </w:tcBorders>
            <w:vAlign w:val="center"/>
          </w:tcPr>
          <w:bookmarkStart w:name="7183" w:id="4683"/>
          <w:p>
            <w:pPr>
              <w:spacing w:after="0"/>
              <w:ind w:left="0"/>
              <w:jc w:val="center"/>
            </w:pPr>
            <w:r>
              <w:rPr>
                <w:rFonts w:ascii="Arial"/>
                <w:b w:val="false"/>
                <w:i w:val="false"/>
                <w:color w:val="000000"/>
                <w:sz w:val="15"/>
              </w:rPr>
              <w:t>645870</w:t>
            </w:r>
          </w:p>
          <w:bookmarkEnd w:id="468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84" w:id="4684"/>
          <w:p>
            <w:pPr>
              <w:spacing w:after="0"/>
              <w:ind w:left="0"/>
              <w:jc w:val="left"/>
            </w:pPr>
            <w:r>
              <w:rPr>
                <w:rFonts w:ascii="Arial"/>
                <w:b w:val="false"/>
                <w:i w:val="false"/>
                <w:color w:val="000000"/>
                <w:sz w:val="15"/>
              </w:rPr>
              <w:t>Тенофовір + Емтрицитабін</w:t>
            </w:r>
          </w:p>
          <w:bookmarkEnd w:id="4684"/>
        </w:tc>
        <w:tc>
          <w:tcPr>
            <w:tcW w:w="2455" w:type="dxa"/>
            <w:tcBorders>
              <w:top w:val="outset" w:color="000000" w:sz="8"/>
              <w:left w:val="outset" w:color="000000" w:sz="8"/>
              <w:bottom w:val="outset" w:color="000000" w:sz="8"/>
              <w:right w:val="outset" w:color="000000" w:sz="8"/>
            </w:tcBorders>
            <w:vAlign w:val="center"/>
          </w:tcPr>
          <w:bookmarkStart w:name="7185" w:id="4685"/>
          <w:p>
            <w:pPr>
              <w:spacing w:after="0"/>
              <w:ind w:left="0"/>
              <w:jc w:val="center"/>
            </w:pPr>
            <w:r>
              <w:rPr>
                <w:rFonts w:ascii="Arial"/>
                <w:b w:val="false"/>
                <w:i w:val="false"/>
                <w:color w:val="000000"/>
                <w:sz w:val="15"/>
              </w:rPr>
              <w:t>таблетки</w:t>
            </w:r>
          </w:p>
          <w:bookmarkEnd w:id="4685"/>
        </w:tc>
        <w:tc>
          <w:tcPr>
            <w:tcW w:w="2181" w:type="dxa"/>
            <w:tcBorders>
              <w:top w:val="outset" w:color="000000" w:sz="8"/>
              <w:left w:val="outset" w:color="000000" w:sz="8"/>
              <w:bottom w:val="outset" w:color="000000" w:sz="8"/>
              <w:right w:val="outset" w:color="000000" w:sz="8"/>
            </w:tcBorders>
            <w:vAlign w:val="center"/>
          </w:tcPr>
          <w:bookmarkStart w:name="7186" w:id="4686"/>
          <w:p>
            <w:pPr>
              <w:spacing w:after="0"/>
              <w:ind w:left="0"/>
              <w:jc w:val="center"/>
            </w:pPr>
            <w:r>
              <w:rPr>
                <w:rFonts w:ascii="Arial"/>
                <w:b w:val="false"/>
                <w:i w:val="false"/>
                <w:color w:val="000000"/>
                <w:sz w:val="15"/>
              </w:rPr>
              <w:t>300 мг / 200 мг</w:t>
            </w:r>
          </w:p>
          <w:bookmarkEnd w:id="4686"/>
        </w:tc>
        <w:tc>
          <w:tcPr>
            <w:tcW w:w="2045" w:type="dxa"/>
            <w:tcBorders>
              <w:top w:val="outset" w:color="000000" w:sz="8"/>
              <w:left w:val="outset" w:color="000000" w:sz="8"/>
              <w:bottom w:val="outset" w:color="000000" w:sz="8"/>
              <w:right w:val="outset" w:color="000000" w:sz="8"/>
            </w:tcBorders>
            <w:vAlign w:val="center"/>
          </w:tcPr>
          <w:bookmarkStart w:name="7187" w:id="4687"/>
          <w:p>
            <w:pPr>
              <w:spacing w:after="0"/>
              <w:ind w:left="0"/>
              <w:jc w:val="center"/>
            </w:pPr>
            <w:r>
              <w:rPr>
                <w:rFonts w:ascii="Arial"/>
                <w:b w:val="false"/>
                <w:i w:val="false"/>
                <w:color w:val="000000"/>
                <w:sz w:val="15"/>
              </w:rPr>
              <w:t>2885965</w:t>
            </w:r>
          </w:p>
          <w:bookmarkEnd w:id="4687"/>
        </w:tc>
        <w:tc>
          <w:tcPr>
            <w:tcW w:w="2726" w:type="dxa"/>
            <w:tcBorders>
              <w:top w:val="outset" w:color="000000" w:sz="8"/>
              <w:left w:val="outset" w:color="000000" w:sz="8"/>
              <w:bottom w:val="outset" w:color="000000" w:sz="8"/>
              <w:right w:val="outset" w:color="000000" w:sz="8"/>
            </w:tcBorders>
            <w:vAlign w:val="center"/>
          </w:tcPr>
          <w:bookmarkStart w:name="7188" w:id="4688"/>
          <w:p>
            <w:pPr>
              <w:spacing w:after="0"/>
              <w:ind w:left="0"/>
              <w:jc w:val="center"/>
            </w:pPr>
            <w:r>
              <w:rPr>
                <w:rFonts w:ascii="Arial"/>
                <w:b w:val="false"/>
                <w:i w:val="false"/>
                <w:color w:val="000000"/>
                <w:sz w:val="15"/>
              </w:rPr>
              <w:t>1615110</w:t>
            </w:r>
          </w:p>
          <w:bookmarkEnd w:id="468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89" w:id="4689"/>
          <w:p>
            <w:pPr>
              <w:spacing w:after="0"/>
              <w:ind w:left="0"/>
              <w:jc w:val="left"/>
            </w:pPr>
            <w:r>
              <w:rPr>
                <w:rFonts w:ascii="Arial"/>
                <w:b w:val="false"/>
                <w:i w:val="false"/>
                <w:color w:val="000000"/>
                <w:sz w:val="15"/>
              </w:rPr>
              <w:t>Тенофовір + Емтрицитабін + Ефавіренз</w:t>
            </w:r>
          </w:p>
          <w:bookmarkEnd w:id="4689"/>
        </w:tc>
        <w:tc>
          <w:tcPr>
            <w:tcW w:w="2455" w:type="dxa"/>
            <w:tcBorders>
              <w:top w:val="outset" w:color="000000" w:sz="8"/>
              <w:left w:val="outset" w:color="000000" w:sz="8"/>
              <w:bottom w:val="outset" w:color="000000" w:sz="8"/>
              <w:right w:val="outset" w:color="000000" w:sz="8"/>
            </w:tcBorders>
            <w:vAlign w:val="center"/>
          </w:tcPr>
          <w:bookmarkStart w:name="7190" w:id="4690"/>
          <w:p>
            <w:pPr>
              <w:spacing w:after="0"/>
              <w:ind w:left="0"/>
              <w:jc w:val="center"/>
            </w:pPr>
            <w:r>
              <w:rPr>
                <w:rFonts w:ascii="Arial"/>
                <w:b w:val="false"/>
                <w:i w:val="false"/>
                <w:color w:val="000000"/>
                <w:sz w:val="15"/>
              </w:rPr>
              <w:t>- " -</w:t>
            </w:r>
          </w:p>
          <w:bookmarkEnd w:id="4690"/>
        </w:tc>
        <w:tc>
          <w:tcPr>
            <w:tcW w:w="2181" w:type="dxa"/>
            <w:tcBorders>
              <w:top w:val="outset" w:color="000000" w:sz="8"/>
              <w:left w:val="outset" w:color="000000" w:sz="8"/>
              <w:bottom w:val="outset" w:color="000000" w:sz="8"/>
              <w:right w:val="outset" w:color="000000" w:sz="8"/>
            </w:tcBorders>
            <w:vAlign w:val="center"/>
          </w:tcPr>
          <w:bookmarkStart w:name="7191" w:id="4691"/>
          <w:p>
            <w:pPr>
              <w:spacing w:after="0"/>
              <w:ind w:left="0"/>
              <w:jc w:val="center"/>
            </w:pPr>
            <w:r>
              <w:rPr>
                <w:rFonts w:ascii="Arial"/>
                <w:b w:val="false"/>
                <w:i w:val="false"/>
                <w:color w:val="000000"/>
                <w:sz w:val="15"/>
              </w:rPr>
              <w:t>300 мг / 200 мг / 600 мг</w:t>
            </w:r>
          </w:p>
          <w:bookmarkEnd w:id="4691"/>
        </w:tc>
        <w:tc>
          <w:tcPr>
            <w:tcW w:w="2045" w:type="dxa"/>
            <w:tcBorders>
              <w:top w:val="outset" w:color="000000" w:sz="8"/>
              <w:left w:val="outset" w:color="000000" w:sz="8"/>
              <w:bottom w:val="outset" w:color="000000" w:sz="8"/>
              <w:right w:val="outset" w:color="000000" w:sz="8"/>
            </w:tcBorders>
            <w:vAlign w:val="center"/>
          </w:tcPr>
          <w:bookmarkStart w:name="7192" w:id="4692"/>
          <w:p>
            <w:pPr>
              <w:spacing w:after="0"/>
              <w:ind w:left="0"/>
              <w:jc w:val="center"/>
            </w:pPr>
            <w:r>
              <w:rPr>
                <w:rFonts w:ascii="Arial"/>
                <w:b w:val="false"/>
                <w:i w:val="false"/>
                <w:color w:val="000000"/>
                <w:sz w:val="15"/>
              </w:rPr>
              <w:t>1863382</w:t>
            </w:r>
          </w:p>
          <w:bookmarkEnd w:id="4692"/>
        </w:tc>
        <w:tc>
          <w:tcPr>
            <w:tcW w:w="2726" w:type="dxa"/>
            <w:tcBorders>
              <w:top w:val="outset" w:color="000000" w:sz="8"/>
              <w:left w:val="outset" w:color="000000" w:sz="8"/>
              <w:bottom w:val="outset" w:color="000000" w:sz="8"/>
              <w:right w:val="outset" w:color="000000" w:sz="8"/>
            </w:tcBorders>
            <w:vAlign w:val="center"/>
          </w:tcPr>
          <w:bookmarkStart w:name="7193" w:id="4693"/>
          <w:p>
            <w:pPr>
              <w:spacing w:after="0"/>
              <w:ind w:left="0"/>
              <w:jc w:val="center"/>
            </w:pPr>
            <w:r>
              <w:rPr>
                <w:rFonts w:ascii="Arial"/>
                <w:b w:val="false"/>
                <w:i w:val="false"/>
                <w:color w:val="000000"/>
                <w:sz w:val="15"/>
              </w:rPr>
              <w:t>350457</w:t>
            </w:r>
          </w:p>
          <w:bookmarkEnd w:id="469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94" w:id="4694"/>
          <w:p>
            <w:pPr>
              <w:spacing w:after="0"/>
              <w:ind w:left="0"/>
              <w:jc w:val="left"/>
            </w:pPr>
            <w:r>
              <w:rPr>
                <w:rFonts w:ascii="Arial"/>
                <w:b w:val="false"/>
                <w:i w:val="false"/>
                <w:color w:val="000000"/>
                <w:sz w:val="15"/>
              </w:rPr>
              <w:t>Атазанавір (сульфат) / Ритонавір</w:t>
            </w:r>
          </w:p>
          <w:bookmarkEnd w:id="4694"/>
        </w:tc>
        <w:tc>
          <w:tcPr>
            <w:tcW w:w="2455" w:type="dxa"/>
            <w:tcBorders>
              <w:top w:val="outset" w:color="000000" w:sz="8"/>
              <w:left w:val="outset" w:color="000000" w:sz="8"/>
              <w:bottom w:val="outset" w:color="000000" w:sz="8"/>
              <w:right w:val="outset" w:color="000000" w:sz="8"/>
            </w:tcBorders>
            <w:vAlign w:val="center"/>
          </w:tcPr>
          <w:bookmarkStart w:name="7195" w:id="4695"/>
          <w:p>
            <w:pPr>
              <w:spacing w:after="0"/>
              <w:ind w:left="0"/>
              <w:jc w:val="center"/>
            </w:pPr>
            <w:r>
              <w:rPr>
                <w:rFonts w:ascii="Arial"/>
                <w:b w:val="false"/>
                <w:i w:val="false"/>
                <w:color w:val="000000"/>
                <w:sz w:val="15"/>
              </w:rPr>
              <w:t>- " -</w:t>
            </w:r>
          </w:p>
          <w:bookmarkEnd w:id="4695"/>
        </w:tc>
        <w:tc>
          <w:tcPr>
            <w:tcW w:w="2181" w:type="dxa"/>
            <w:tcBorders>
              <w:top w:val="outset" w:color="000000" w:sz="8"/>
              <w:left w:val="outset" w:color="000000" w:sz="8"/>
              <w:bottom w:val="outset" w:color="000000" w:sz="8"/>
              <w:right w:val="outset" w:color="000000" w:sz="8"/>
            </w:tcBorders>
            <w:vAlign w:val="center"/>
          </w:tcPr>
          <w:bookmarkStart w:name="7196" w:id="4696"/>
          <w:p>
            <w:pPr>
              <w:spacing w:after="0"/>
              <w:ind w:left="0"/>
              <w:jc w:val="center"/>
            </w:pPr>
            <w:r>
              <w:rPr>
                <w:rFonts w:ascii="Arial"/>
                <w:b w:val="false"/>
                <w:i w:val="false"/>
                <w:color w:val="000000"/>
                <w:sz w:val="15"/>
              </w:rPr>
              <w:t>300 мг / 100 мг</w:t>
            </w:r>
          </w:p>
          <w:bookmarkEnd w:id="4696"/>
        </w:tc>
        <w:tc>
          <w:tcPr>
            <w:tcW w:w="2045" w:type="dxa"/>
            <w:tcBorders>
              <w:top w:val="outset" w:color="000000" w:sz="8"/>
              <w:left w:val="outset" w:color="000000" w:sz="8"/>
              <w:bottom w:val="outset" w:color="000000" w:sz="8"/>
              <w:right w:val="outset" w:color="000000" w:sz="8"/>
            </w:tcBorders>
            <w:vAlign w:val="center"/>
          </w:tcPr>
          <w:bookmarkStart w:name="7197" w:id="4697"/>
          <w:p>
            <w:pPr>
              <w:spacing w:after="0"/>
              <w:ind w:left="0"/>
              <w:jc w:val="center"/>
            </w:pPr>
            <w:r>
              <w:rPr>
                <w:rFonts w:ascii="Arial"/>
                <w:b w:val="false"/>
                <w:i w:val="false"/>
                <w:color w:val="000000"/>
                <w:sz w:val="15"/>
              </w:rPr>
              <w:t>323790</w:t>
            </w:r>
          </w:p>
          <w:bookmarkEnd w:id="4697"/>
        </w:tc>
        <w:tc>
          <w:tcPr>
            <w:tcW w:w="2726" w:type="dxa"/>
            <w:tcBorders>
              <w:top w:val="outset" w:color="000000" w:sz="8"/>
              <w:left w:val="outset" w:color="000000" w:sz="8"/>
              <w:bottom w:val="outset" w:color="000000" w:sz="8"/>
              <w:right w:val="outset" w:color="000000" w:sz="8"/>
            </w:tcBorders>
            <w:vAlign w:val="center"/>
          </w:tcPr>
          <w:bookmarkStart w:name="7198" w:id="4698"/>
          <w:p>
            <w:pPr>
              <w:spacing w:after="0"/>
              <w:ind w:left="0"/>
              <w:jc w:val="center"/>
            </w:pPr>
            <w:r>
              <w:rPr>
                <w:rFonts w:ascii="Arial"/>
                <w:b w:val="false"/>
                <w:i w:val="false"/>
                <w:color w:val="000000"/>
                <w:sz w:val="15"/>
              </w:rPr>
              <w:t>184590</w:t>
            </w:r>
          </w:p>
          <w:bookmarkEnd w:id="469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199" w:id="4699"/>
          <w:p>
            <w:pPr>
              <w:spacing w:after="0"/>
              <w:ind w:left="0"/>
              <w:jc w:val="left"/>
            </w:pPr>
            <w:r>
              <w:rPr>
                <w:rFonts w:ascii="Arial"/>
                <w:b w:val="false"/>
                <w:i w:val="false"/>
                <w:color w:val="000000"/>
                <w:sz w:val="15"/>
              </w:rPr>
              <w:t>Тенофовір/Ламівудин/Ефавіренз</w:t>
            </w:r>
          </w:p>
          <w:bookmarkEnd w:id="4699"/>
        </w:tc>
        <w:tc>
          <w:tcPr>
            <w:tcW w:w="2455" w:type="dxa"/>
            <w:tcBorders>
              <w:top w:val="outset" w:color="000000" w:sz="8"/>
              <w:left w:val="outset" w:color="000000" w:sz="8"/>
              <w:bottom w:val="outset" w:color="000000" w:sz="8"/>
              <w:right w:val="outset" w:color="000000" w:sz="8"/>
            </w:tcBorders>
            <w:vAlign w:val="center"/>
          </w:tcPr>
          <w:bookmarkStart w:name="7200" w:id="4700"/>
          <w:p>
            <w:pPr>
              <w:spacing w:after="0"/>
              <w:ind w:left="0"/>
              <w:jc w:val="center"/>
            </w:pPr>
            <w:r>
              <w:rPr>
                <w:rFonts w:ascii="Arial"/>
                <w:b w:val="false"/>
                <w:i w:val="false"/>
                <w:color w:val="000000"/>
                <w:sz w:val="15"/>
              </w:rPr>
              <w:t>- " -</w:t>
            </w:r>
          </w:p>
          <w:bookmarkEnd w:id="4700"/>
        </w:tc>
        <w:tc>
          <w:tcPr>
            <w:tcW w:w="2181" w:type="dxa"/>
            <w:tcBorders>
              <w:top w:val="outset" w:color="000000" w:sz="8"/>
              <w:left w:val="outset" w:color="000000" w:sz="8"/>
              <w:bottom w:val="outset" w:color="000000" w:sz="8"/>
              <w:right w:val="outset" w:color="000000" w:sz="8"/>
            </w:tcBorders>
            <w:vAlign w:val="center"/>
          </w:tcPr>
          <w:bookmarkStart w:name="7201" w:id="4701"/>
          <w:p>
            <w:pPr>
              <w:spacing w:after="0"/>
              <w:ind w:left="0"/>
              <w:jc w:val="center"/>
            </w:pPr>
            <w:r>
              <w:rPr>
                <w:rFonts w:ascii="Arial"/>
                <w:b w:val="false"/>
                <w:i w:val="false"/>
                <w:color w:val="000000"/>
                <w:sz w:val="15"/>
              </w:rPr>
              <w:t>300 мг / 300 мг / 600 мг</w:t>
            </w:r>
          </w:p>
          <w:bookmarkEnd w:id="4701"/>
        </w:tc>
        <w:tc>
          <w:tcPr>
            <w:tcW w:w="2045" w:type="dxa"/>
            <w:tcBorders>
              <w:top w:val="outset" w:color="000000" w:sz="8"/>
              <w:left w:val="outset" w:color="000000" w:sz="8"/>
              <w:bottom w:val="outset" w:color="000000" w:sz="8"/>
              <w:right w:val="outset" w:color="000000" w:sz="8"/>
            </w:tcBorders>
            <w:vAlign w:val="center"/>
          </w:tcPr>
          <w:bookmarkStart w:name="7202" w:id="4702"/>
          <w:p>
            <w:pPr>
              <w:spacing w:after="0"/>
              <w:ind w:left="0"/>
              <w:jc w:val="center"/>
            </w:pPr>
            <w:r>
              <w:rPr>
                <w:rFonts w:ascii="Arial"/>
                <w:b w:val="false"/>
                <w:i w:val="false"/>
                <w:color w:val="000000"/>
                <w:sz w:val="15"/>
              </w:rPr>
              <w:t>1167570</w:t>
            </w:r>
          </w:p>
          <w:bookmarkEnd w:id="4702"/>
        </w:tc>
        <w:tc>
          <w:tcPr>
            <w:tcW w:w="2726" w:type="dxa"/>
            <w:tcBorders>
              <w:top w:val="outset" w:color="000000" w:sz="8"/>
              <w:left w:val="outset" w:color="000000" w:sz="8"/>
              <w:bottom w:val="outset" w:color="000000" w:sz="8"/>
              <w:right w:val="outset" w:color="000000" w:sz="8"/>
            </w:tcBorders>
            <w:vAlign w:val="center"/>
          </w:tcPr>
          <w:bookmarkStart w:name="7203" w:id="4703"/>
          <w:p>
            <w:pPr>
              <w:spacing w:after="0"/>
              <w:ind w:left="0"/>
              <w:jc w:val="center"/>
            </w:pPr>
            <w:r>
              <w:rPr>
                <w:rFonts w:ascii="Arial"/>
                <w:b w:val="false"/>
                <w:i w:val="false"/>
                <w:color w:val="000000"/>
                <w:sz w:val="15"/>
              </w:rPr>
              <w:t>506370</w:t>
            </w:r>
          </w:p>
          <w:bookmarkEnd w:id="470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204" w:id="4704"/>
          <w:p>
            <w:pPr>
              <w:spacing w:after="0"/>
              <w:ind w:left="0"/>
              <w:jc w:val="left"/>
            </w:pPr>
            <w:r>
              <w:rPr>
                <w:rFonts w:ascii="Arial"/>
                <w:b w:val="false"/>
                <w:i w:val="false"/>
                <w:color w:val="000000"/>
                <w:sz w:val="15"/>
              </w:rPr>
              <w:t>Долутегравір</w:t>
            </w:r>
          </w:p>
          <w:bookmarkEnd w:id="4704"/>
        </w:tc>
        <w:tc>
          <w:tcPr>
            <w:tcW w:w="2455" w:type="dxa"/>
            <w:tcBorders>
              <w:top w:val="outset" w:color="000000" w:sz="8"/>
              <w:left w:val="outset" w:color="000000" w:sz="8"/>
              <w:bottom w:val="outset" w:color="000000" w:sz="8"/>
              <w:right w:val="outset" w:color="000000" w:sz="8"/>
            </w:tcBorders>
            <w:vAlign w:val="center"/>
          </w:tcPr>
          <w:bookmarkStart w:name="7205" w:id="4705"/>
          <w:p>
            <w:pPr>
              <w:spacing w:after="0"/>
              <w:ind w:left="0"/>
              <w:jc w:val="center"/>
            </w:pPr>
            <w:r>
              <w:rPr>
                <w:rFonts w:ascii="Arial"/>
                <w:b w:val="false"/>
                <w:i w:val="false"/>
                <w:color w:val="000000"/>
                <w:sz w:val="15"/>
              </w:rPr>
              <w:t>таблетки</w:t>
            </w:r>
          </w:p>
          <w:bookmarkEnd w:id="4705"/>
        </w:tc>
        <w:tc>
          <w:tcPr>
            <w:tcW w:w="2181" w:type="dxa"/>
            <w:tcBorders>
              <w:top w:val="outset" w:color="000000" w:sz="8"/>
              <w:left w:val="outset" w:color="000000" w:sz="8"/>
              <w:bottom w:val="outset" w:color="000000" w:sz="8"/>
              <w:right w:val="outset" w:color="000000" w:sz="8"/>
            </w:tcBorders>
            <w:vAlign w:val="center"/>
          </w:tcPr>
          <w:bookmarkStart w:name="7206" w:id="4706"/>
          <w:p>
            <w:pPr>
              <w:spacing w:after="0"/>
              <w:ind w:left="0"/>
              <w:jc w:val="center"/>
            </w:pPr>
            <w:r>
              <w:rPr>
                <w:rFonts w:ascii="Arial"/>
                <w:b w:val="false"/>
                <w:i w:val="false"/>
                <w:color w:val="000000"/>
                <w:sz w:val="15"/>
              </w:rPr>
              <w:t>50 мг</w:t>
            </w:r>
          </w:p>
          <w:bookmarkEnd w:id="4706"/>
        </w:tc>
        <w:tc>
          <w:tcPr>
            <w:tcW w:w="2045" w:type="dxa"/>
            <w:tcBorders>
              <w:top w:val="outset" w:color="000000" w:sz="8"/>
              <w:left w:val="outset" w:color="000000" w:sz="8"/>
              <w:bottom w:val="outset" w:color="000000" w:sz="8"/>
              <w:right w:val="outset" w:color="000000" w:sz="8"/>
            </w:tcBorders>
            <w:vAlign w:val="center"/>
          </w:tcPr>
          <w:bookmarkStart w:name="7207" w:id="4707"/>
          <w:p>
            <w:pPr>
              <w:spacing w:after="0"/>
              <w:ind w:left="0"/>
              <w:jc w:val="center"/>
            </w:pPr>
            <w:r>
              <w:rPr>
                <w:rFonts w:ascii="Arial"/>
                <w:b w:val="false"/>
                <w:i w:val="false"/>
                <w:color w:val="000000"/>
                <w:sz w:val="15"/>
              </w:rPr>
              <w:t>36210</w:t>
            </w:r>
          </w:p>
          <w:bookmarkEnd w:id="4707"/>
        </w:tc>
        <w:tc>
          <w:tcPr>
            <w:tcW w:w="2726" w:type="dxa"/>
            <w:tcBorders>
              <w:top w:val="outset" w:color="000000" w:sz="8"/>
              <w:left w:val="outset" w:color="000000" w:sz="8"/>
              <w:bottom w:val="outset" w:color="000000" w:sz="8"/>
              <w:right w:val="outset" w:color="000000" w:sz="8"/>
            </w:tcBorders>
            <w:vAlign w:val="center"/>
          </w:tcPr>
          <w:bookmarkStart w:name="7208" w:id="4708"/>
          <w:p>
            <w:pPr>
              <w:spacing w:after="0"/>
              <w:ind w:left="0"/>
              <w:jc w:val="center"/>
            </w:pPr>
            <w:r>
              <w:rPr>
                <w:rFonts w:ascii="Arial"/>
                <w:b w:val="false"/>
                <w:i w:val="false"/>
                <w:color w:val="000000"/>
                <w:sz w:val="15"/>
              </w:rPr>
              <w:t>24780</w:t>
            </w:r>
          </w:p>
          <w:bookmarkEnd w:id="4708"/>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209" w:id="4709"/>
          <w:p>
            <w:pPr>
              <w:spacing w:after="0"/>
              <w:ind w:left="0"/>
              <w:jc w:val="left"/>
            </w:pPr>
            <w:r>
              <w:rPr>
                <w:rFonts w:ascii="Arial"/>
                <w:b w:val="false"/>
                <w:i w:val="false"/>
                <w:color w:val="000000"/>
                <w:sz w:val="15"/>
              </w:rPr>
              <w:t>Абакавір/Ламівудин</w:t>
            </w:r>
          </w:p>
          <w:bookmarkEnd w:id="4709"/>
        </w:tc>
        <w:tc>
          <w:tcPr>
            <w:tcW w:w="2455" w:type="dxa"/>
            <w:tcBorders>
              <w:top w:val="outset" w:color="000000" w:sz="8"/>
              <w:left w:val="outset" w:color="000000" w:sz="8"/>
              <w:bottom w:val="outset" w:color="000000" w:sz="8"/>
              <w:right w:val="outset" w:color="000000" w:sz="8"/>
            </w:tcBorders>
            <w:vAlign w:val="center"/>
          </w:tcPr>
          <w:bookmarkStart w:name="7210" w:id="4710"/>
          <w:p>
            <w:pPr>
              <w:spacing w:after="0"/>
              <w:ind w:left="0"/>
              <w:jc w:val="center"/>
            </w:pPr>
            <w:r>
              <w:rPr>
                <w:rFonts w:ascii="Arial"/>
                <w:b w:val="false"/>
                <w:i w:val="false"/>
                <w:color w:val="000000"/>
                <w:sz w:val="15"/>
              </w:rPr>
              <w:t>таблетки, що розчиняються</w:t>
            </w:r>
          </w:p>
          <w:bookmarkEnd w:id="4710"/>
        </w:tc>
        <w:tc>
          <w:tcPr>
            <w:tcW w:w="2181" w:type="dxa"/>
            <w:tcBorders>
              <w:top w:val="outset" w:color="000000" w:sz="8"/>
              <w:left w:val="outset" w:color="000000" w:sz="8"/>
              <w:bottom w:val="outset" w:color="000000" w:sz="8"/>
              <w:right w:val="outset" w:color="000000" w:sz="8"/>
            </w:tcBorders>
            <w:vAlign w:val="center"/>
          </w:tcPr>
          <w:bookmarkStart w:name="7211" w:id="4711"/>
          <w:p>
            <w:pPr>
              <w:spacing w:after="0"/>
              <w:ind w:left="0"/>
              <w:jc w:val="center"/>
            </w:pPr>
            <w:r>
              <w:rPr>
                <w:rFonts w:ascii="Arial"/>
                <w:b w:val="false"/>
                <w:i w:val="false"/>
                <w:color w:val="000000"/>
                <w:sz w:val="15"/>
              </w:rPr>
              <w:t>60 мг / 30 мг</w:t>
            </w:r>
          </w:p>
          <w:bookmarkEnd w:id="4711"/>
        </w:tc>
        <w:tc>
          <w:tcPr>
            <w:tcW w:w="2045" w:type="dxa"/>
            <w:tcBorders>
              <w:top w:val="outset" w:color="000000" w:sz="8"/>
              <w:left w:val="outset" w:color="000000" w:sz="8"/>
              <w:bottom w:val="outset" w:color="000000" w:sz="8"/>
              <w:right w:val="outset" w:color="000000" w:sz="8"/>
            </w:tcBorders>
            <w:vAlign w:val="center"/>
          </w:tcPr>
          <w:bookmarkStart w:name="7212" w:id="4712"/>
          <w:p>
            <w:pPr>
              <w:spacing w:after="0"/>
              <w:ind w:left="0"/>
              <w:jc w:val="center"/>
            </w:pPr>
            <w:r>
              <w:rPr>
                <w:rFonts w:ascii="Arial"/>
                <w:b w:val="false"/>
                <w:i w:val="false"/>
                <w:color w:val="000000"/>
                <w:sz w:val="15"/>
              </w:rPr>
              <w:t>91580</w:t>
            </w:r>
          </w:p>
          <w:bookmarkEnd w:id="4712"/>
        </w:tc>
        <w:tc>
          <w:tcPr>
            <w:tcW w:w="2726" w:type="dxa"/>
            <w:tcBorders>
              <w:top w:val="outset" w:color="000000" w:sz="8"/>
              <w:left w:val="outset" w:color="000000" w:sz="8"/>
              <w:bottom w:val="outset" w:color="000000" w:sz="8"/>
              <w:right w:val="outset" w:color="000000" w:sz="8"/>
            </w:tcBorders>
            <w:vAlign w:val="center"/>
          </w:tcPr>
          <w:bookmarkStart w:name="7213" w:id="4713"/>
          <w:p>
            <w:pPr>
              <w:spacing w:after="0"/>
              <w:ind w:left="0"/>
              <w:jc w:val="center"/>
            </w:pPr>
            <w:r>
              <w:rPr>
                <w:rFonts w:ascii="Arial"/>
                <w:b w:val="false"/>
                <w:i w:val="false"/>
                <w:color w:val="000000"/>
                <w:sz w:val="15"/>
              </w:rPr>
              <w:t>64480</w:t>
            </w:r>
          </w:p>
          <w:bookmarkEnd w:id="4713"/>
        </w:tc>
      </w:tr>
      <w:tr>
        <w:trPr>
          <w:trHeight w:val="45" w:hRule="atLeast"/>
        </w:trPr>
        <w:tc>
          <w:tcPr>
            <w:tcW w:w="4227" w:type="dxa"/>
            <w:tcBorders>
              <w:top w:val="outset" w:color="000000" w:sz="8"/>
              <w:left w:val="outset" w:color="000000" w:sz="8"/>
              <w:bottom w:val="outset" w:color="000000" w:sz="8"/>
              <w:right w:val="outset" w:color="000000" w:sz="8"/>
            </w:tcBorders>
            <w:vAlign w:val="center"/>
          </w:tcPr>
          <w:bookmarkStart w:name="7214" w:id="4714"/>
          <w:p>
            <w:pPr>
              <w:spacing w:after="0"/>
              <w:ind w:left="0"/>
              <w:jc w:val="left"/>
            </w:pPr>
            <w:r>
              <w:rPr>
                <w:rFonts w:ascii="Arial"/>
                <w:b w:val="false"/>
                <w:i w:val="false"/>
                <w:color w:val="000000"/>
                <w:sz w:val="15"/>
              </w:rPr>
              <w:t>Зидовудин/Ламівудин</w:t>
            </w:r>
          </w:p>
          <w:bookmarkEnd w:id="4714"/>
        </w:tc>
        <w:tc>
          <w:tcPr>
            <w:tcW w:w="2455" w:type="dxa"/>
            <w:tcBorders>
              <w:top w:val="outset" w:color="000000" w:sz="8"/>
              <w:left w:val="outset" w:color="000000" w:sz="8"/>
              <w:bottom w:val="outset" w:color="000000" w:sz="8"/>
              <w:right w:val="outset" w:color="000000" w:sz="8"/>
            </w:tcBorders>
            <w:vAlign w:val="center"/>
          </w:tcPr>
          <w:bookmarkStart w:name="7215" w:id="4715"/>
          <w:p>
            <w:pPr>
              <w:spacing w:after="0"/>
              <w:ind w:left="0"/>
              <w:jc w:val="center"/>
            </w:pPr>
            <w:r>
              <w:rPr>
                <w:rFonts w:ascii="Arial"/>
                <w:b w:val="false"/>
                <w:i w:val="false"/>
                <w:color w:val="000000"/>
                <w:sz w:val="15"/>
              </w:rPr>
              <w:t>- " -</w:t>
            </w:r>
          </w:p>
          <w:bookmarkEnd w:id="4715"/>
        </w:tc>
        <w:tc>
          <w:tcPr>
            <w:tcW w:w="2181" w:type="dxa"/>
            <w:tcBorders>
              <w:top w:val="outset" w:color="000000" w:sz="8"/>
              <w:left w:val="outset" w:color="000000" w:sz="8"/>
              <w:bottom w:val="outset" w:color="000000" w:sz="8"/>
              <w:right w:val="outset" w:color="000000" w:sz="8"/>
            </w:tcBorders>
            <w:vAlign w:val="center"/>
          </w:tcPr>
          <w:bookmarkStart w:name="7216" w:id="4716"/>
          <w:p>
            <w:pPr>
              <w:spacing w:after="0"/>
              <w:ind w:left="0"/>
              <w:jc w:val="center"/>
            </w:pPr>
            <w:r>
              <w:rPr>
                <w:rFonts w:ascii="Arial"/>
                <w:b w:val="false"/>
                <w:i w:val="false"/>
                <w:color w:val="000000"/>
                <w:sz w:val="15"/>
              </w:rPr>
              <w:t>60 мг / 30 мг</w:t>
            </w:r>
          </w:p>
          <w:bookmarkEnd w:id="4716"/>
        </w:tc>
        <w:tc>
          <w:tcPr>
            <w:tcW w:w="2045" w:type="dxa"/>
            <w:tcBorders>
              <w:top w:val="outset" w:color="000000" w:sz="8"/>
              <w:left w:val="outset" w:color="000000" w:sz="8"/>
              <w:bottom w:val="outset" w:color="000000" w:sz="8"/>
              <w:right w:val="outset" w:color="000000" w:sz="8"/>
            </w:tcBorders>
            <w:vAlign w:val="center"/>
          </w:tcPr>
          <w:bookmarkStart w:name="7217" w:id="4717"/>
          <w:p>
            <w:pPr>
              <w:spacing w:after="0"/>
              <w:ind w:left="0"/>
              <w:jc w:val="center"/>
            </w:pPr>
            <w:r>
              <w:rPr>
                <w:rFonts w:ascii="Arial"/>
                <w:b w:val="false"/>
                <w:i w:val="false"/>
                <w:color w:val="000000"/>
                <w:sz w:val="15"/>
              </w:rPr>
              <w:t>69400</w:t>
            </w:r>
          </w:p>
          <w:bookmarkEnd w:id="4717"/>
        </w:tc>
        <w:tc>
          <w:tcPr>
            <w:tcW w:w="2726" w:type="dxa"/>
            <w:tcBorders>
              <w:top w:val="outset" w:color="000000" w:sz="8"/>
              <w:left w:val="outset" w:color="000000" w:sz="8"/>
              <w:bottom w:val="outset" w:color="000000" w:sz="8"/>
              <w:right w:val="outset" w:color="000000" w:sz="8"/>
            </w:tcBorders>
            <w:vAlign w:val="center"/>
          </w:tcPr>
          <w:bookmarkStart w:name="7218" w:id="4718"/>
          <w:p>
            <w:pPr>
              <w:spacing w:after="0"/>
              <w:ind w:left="0"/>
              <w:jc w:val="center"/>
            </w:pPr>
            <w:r>
              <w:rPr>
                <w:rFonts w:ascii="Arial"/>
                <w:b w:val="false"/>
                <w:i w:val="false"/>
                <w:color w:val="000000"/>
                <w:sz w:val="15"/>
              </w:rPr>
              <w:t>54620</w:t>
            </w:r>
          </w:p>
          <w:bookmarkEnd w:id="4718"/>
        </w:tc>
      </w:tr>
    </w:tbl>
    <w:bookmarkStart w:name="7415" w:id="4719"/>
    <w:p>
      <w:pPr>
        <w:spacing w:after="0"/>
        <w:ind w:left="0"/>
        <w:jc w:val="right"/>
      </w:pPr>
      <w:r>
        <w:rPr>
          <w:rFonts w:ascii="Arial"/>
          <w:b w:val="false"/>
          <w:i w:val="false"/>
          <w:color w:val="000000"/>
          <w:sz w:val="18"/>
        </w:rPr>
        <w:t>(перелік доповнено розділом XXXVI згідно з постановою</w:t>
      </w:r>
      <w:r>
        <w:br/>
      </w:r>
      <w:r>
        <w:rPr>
          <w:rFonts w:ascii="Arial"/>
          <w:b w:val="false"/>
          <w:i w:val="false"/>
          <w:color w:val="000000"/>
          <w:sz w:val="18"/>
        </w:rPr>
        <w:t xml:space="preserve"> Кабінету Міністрів України від 23.11.2016 р. N 864)</w:t>
      </w:r>
    </w:p>
    <w:bookmarkEnd w:id="4719"/>
    <w:bookmarkStart w:name="7219" w:id="4720"/>
    <w:p>
      <w:pPr>
        <w:spacing w:after="0"/>
        <w:ind w:left="0"/>
        <w:jc w:val="center"/>
      </w:pPr>
      <w:r>
        <w:rPr>
          <w:rFonts w:ascii="Arial"/>
          <w:b w:val="false"/>
          <w:i w:val="false"/>
          <w:color w:val="000000"/>
          <w:sz w:val="27"/>
        </w:rPr>
        <w:t>XXXVII. Напрям "Централізована закупівля медикаментів для замісної підтримуючої терапії"</w:t>
      </w:r>
    </w:p>
    <w:bookmarkEnd w:id="472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409"/>
        <w:gridCol w:w="2591"/>
        <w:gridCol w:w="2454"/>
        <w:gridCol w:w="2317"/>
        <w:gridCol w:w="2863"/>
      </w:tblGrid>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7220" w:id="4721"/>
          <w:p>
            <w:pPr>
              <w:spacing w:after="0"/>
              <w:ind w:left="0"/>
              <w:jc w:val="center"/>
            </w:pPr>
            <w:r>
              <w:rPr>
                <w:rFonts w:ascii="Arial"/>
                <w:b w:val="false"/>
                <w:i w:val="false"/>
                <w:color w:val="000000"/>
                <w:sz w:val="15"/>
              </w:rPr>
              <w:t>Міжнародна непатентована назва лікарського засобу</w:t>
            </w:r>
          </w:p>
          <w:bookmarkEnd w:id="4721"/>
        </w:tc>
        <w:tc>
          <w:tcPr>
            <w:tcW w:w="2591" w:type="dxa"/>
            <w:tcBorders>
              <w:top w:val="outset" w:color="000000" w:sz="8"/>
              <w:left w:val="outset" w:color="000000" w:sz="8"/>
              <w:bottom w:val="outset" w:color="000000" w:sz="8"/>
              <w:right w:val="outset" w:color="000000" w:sz="8"/>
            </w:tcBorders>
            <w:vAlign w:val="center"/>
          </w:tcPr>
          <w:bookmarkStart w:name="7221" w:id="4722"/>
          <w:p>
            <w:pPr>
              <w:spacing w:after="0"/>
              <w:ind w:left="0"/>
              <w:jc w:val="center"/>
            </w:pPr>
            <w:r>
              <w:rPr>
                <w:rFonts w:ascii="Arial"/>
                <w:b w:val="false"/>
                <w:i w:val="false"/>
                <w:color w:val="000000"/>
                <w:sz w:val="15"/>
              </w:rPr>
              <w:t>Форма випуску</w:t>
            </w:r>
          </w:p>
          <w:bookmarkEnd w:id="4722"/>
        </w:tc>
        <w:tc>
          <w:tcPr>
            <w:tcW w:w="2454" w:type="dxa"/>
            <w:tcBorders>
              <w:top w:val="outset" w:color="000000" w:sz="8"/>
              <w:left w:val="outset" w:color="000000" w:sz="8"/>
              <w:bottom w:val="outset" w:color="000000" w:sz="8"/>
              <w:right w:val="outset" w:color="000000" w:sz="8"/>
            </w:tcBorders>
            <w:vAlign w:val="center"/>
          </w:tcPr>
          <w:bookmarkStart w:name="7222" w:id="4723"/>
          <w:p>
            <w:pPr>
              <w:spacing w:after="0"/>
              <w:ind w:left="0"/>
              <w:jc w:val="center"/>
            </w:pPr>
            <w:r>
              <w:rPr>
                <w:rFonts w:ascii="Arial"/>
                <w:b w:val="false"/>
                <w:i w:val="false"/>
                <w:color w:val="000000"/>
                <w:sz w:val="15"/>
              </w:rPr>
              <w:t>Одиниця виміру</w:t>
            </w:r>
          </w:p>
          <w:bookmarkEnd w:id="4723"/>
        </w:tc>
        <w:tc>
          <w:tcPr>
            <w:tcW w:w="2317" w:type="dxa"/>
            <w:tcBorders>
              <w:top w:val="outset" w:color="000000" w:sz="8"/>
              <w:left w:val="outset" w:color="000000" w:sz="8"/>
              <w:bottom w:val="outset" w:color="000000" w:sz="8"/>
              <w:right w:val="outset" w:color="000000" w:sz="8"/>
            </w:tcBorders>
            <w:vAlign w:val="center"/>
          </w:tcPr>
          <w:bookmarkStart w:name="7223" w:id="4724"/>
          <w:p>
            <w:pPr>
              <w:spacing w:after="0"/>
              <w:ind w:left="0"/>
              <w:jc w:val="center"/>
            </w:pPr>
            <w:r>
              <w:rPr>
                <w:rFonts w:ascii="Arial"/>
                <w:b w:val="false"/>
                <w:i w:val="false"/>
                <w:color w:val="000000"/>
                <w:sz w:val="15"/>
              </w:rPr>
              <w:t>Обсяг потреби, 100 відсотків</w:t>
            </w:r>
          </w:p>
          <w:bookmarkEnd w:id="4724"/>
        </w:tc>
        <w:tc>
          <w:tcPr>
            <w:tcW w:w="2863" w:type="dxa"/>
            <w:tcBorders>
              <w:top w:val="outset" w:color="000000" w:sz="8"/>
              <w:left w:val="outset" w:color="000000" w:sz="8"/>
              <w:bottom w:val="outset" w:color="000000" w:sz="8"/>
              <w:right w:val="outset" w:color="000000" w:sz="8"/>
            </w:tcBorders>
            <w:vAlign w:val="center"/>
          </w:tcPr>
          <w:bookmarkStart w:name="7224" w:id="4725"/>
          <w:p>
            <w:pPr>
              <w:spacing w:after="0"/>
              <w:ind w:left="0"/>
              <w:jc w:val="center"/>
            </w:pPr>
            <w:r>
              <w:rPr>
                <w:rFonts w:ascii="Arial"/>
                <w:b w:val="false"/>
                <w:i w:val="false"/>
                <w:color w:val="000000"/>
                <w:sz w:val="15"/>
              </w:rPr>
              <w:t>Кількість з урахуванням обсягу фінансування</w:t>
            </w:r>
          </w:p>
          <w:bookmarkEnd w:id="4725"/>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7225" w:id="4726"/>
          <w:p>
            <w:pPr>
              <w:spacing w:after="0"/>
              <w:ind w:left="0"/>
              <w:jc w:val="left"/>
            </w:pPr>
            <w:r>
              <w:rPr>
                <w:rFonts w:ascii="Arial"/>
                <w:b w:val="false"/>
                <w:i w:val="false"/>
                <w:color w:val="000000"/>
                <w:sz w:val="15"/>
              </w:rPr>
              <w:t>Метадон</w:t>
            </w:r>
          </w:p>
          <w:bookmarkEnd w:id="4726"/>
        </w:tc>
        <w:tc>
          <w:tcPr>
            <w:tcW w:w="2591" w:type="dxa"/>
            <w:tcBorders>
              <w:top w:val="outset" w:color="000000" w:sz="8"/>
              <w:left w:val="outset" w:color="000000" w:sz="8"/>
              <w:bottom w:val="outset" w:color="000000" w:sz="8"/>
              <w:right w:val="outset" w:color="000000" w:sz="8"/>
            </w:tcBorders>
            <w:vAlign w:val="center"/>
          </w:tcPr>
          <w:bookmarkStart w:name="7226" w:id="4727"/>
          <w:p>
            <w:pPr>
              <w:spacing w:after="0"/>
              <w:ind w:left="0"/>
              <w:jc w:val="center"/>
            </w:pPr>
            <w:r>
              <w:rPr>
                <w:rFonts w:ascii="Arial"/>
                <w:b w:val="false"/>
                <w:i w:val="false"/>
                <w:color w:val="000000"/>
                <w:sz w:val="15"/>
              </w:rPr>
              <w:t>таблетки</w:t>
            </w:r>
          </w:p>
          <w:bookmarkEnd w:id="4727"/>
        </w:tc>
        <w:tc>
          <w:tcPr>
            <w:tcW w:w="2454" w:type="dxa"/>
            <w:tcBorders>
              <w:top w:val="outset" w:color="000000" w:sz="8"/>
              <w:left w:val="outset" w:color="000000" w:sz="8"/>
              <w:bottom w:val="outset" w:color="000000" w:sz="8"/>
              <w:right w:val="outset" w:color="000000" w:sz="8"/>
            </w:tcBorders>
            <w:vAlign w:val="center"/>
          </w:tcPr>
          <w:bookmarkStart w:name="7227" w:id="4728"/>
          <w:p>
            <w:pPr>
              <w:spacing w:after="0"/>
              <w:ind w:left="0"/>
              <w:jc w:val="center"/>
            </w:pPr>
            <w:r>
              <w:rPr>
                <w:rFonts w:ascii="Arial"/>
                <w:b w:val="false"/>
                <w:i w:val="false"/>
                <w:color w:val="000000"/>
                <w:sz w:val="15"/>
              </w:rPr>
              <w:t>5 мг</w:t>
            </w:r>
          </w:p>
          <w:bookmarkEnd w:id="4728"/>
        </w:tc>
        <w:tc>
          <w:tcPr>
            <w:tcW w:w="2317" w:type="dxa"/>
            <w:tcBorders>
              <w:top w:val="outset" w:color="000000" w:sz="8"/>
              <w:left w:val="outset" w:color="000000" w:sz="8"/>
              <w:bottom w:val="outset" w:color="000000" w:sz="8"/>
              <w:right w:val="outset" w:color="000000" w:sz="8"/>
            </w:tcBorders>
            <w:vAlign w:val="center"/>
          </w:tcPr>
          <w:bookmarkStart w:name="7228" w:id="4729"/>
          <w:p>
            <w:pPr>
              <w:spacing w:after="0"/>
              <w:ind w:left="0"/>
              <w:jc w:val="center"/>
            </w:pPr>
            <w:r>
              <w:rPr>
                <w:rFonts w:ascii="Arial"/>
                <w:b w:val="false"/>
                <w:i w:val="false"/>
                <w:color w:val="000000"/>
                <w:sz w:val="15"/>
              </w:rPr>
              <w:t>11722804</w:t>
            </w:r>
          </w:p>
          <w:bookmarkEnd w:id="4729"/>
        </w:tc>
        <w:tc>
          <w:tcPr>
            <w:tcW w:w="2863" w:type="dxa"/>
            <w:tcBorders>
              <w:top w:val="outset" w:color="000000" w:sz="8"/>
              <w:left w:val="outset" w:color="000000" w:sz="8"/>
              <w:bottom w:val="outset" w:color="000000" w:sz="8"/>
              <w:right w:val="outset" w:color="000000" w:sz="8"/>
            </w:tcBorders>
            <w:vAlign w:val="center"/>
          </w:tcPr>
          <w:bookmarkStart w:name="7229" w:id="4730"/>
          <w:p>
            <w:pPr>
              <w:spacing w:after="0"/>
              <w:ind w:left="0"/>
              <w:jc w:val="center"/>
            </w:pPr>
            <w:r>
              <w:rPr>
                <w:rFonts w:ascii="Arial"/>
                <w:b w:val="false"/>
                <w:i w:val="false"/>
                <w:color w:val="000000"/>
                <w:sz w:val="15"/>
              </w:rPr>
              <w:t>1561099</w:t>
            </w:r>
          </w:p>
          <w:bookmarkEnd w:id="4730"/>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7230" w:id="4731"/>
          <w:p>
            <w:pPr>
              <w:spacing w:after="0"/>
              <w:ind w:left="0"/>
              <w:jc w:val="left"/>
            </w:pPr>
            <w:r>
              <w:rPr>
                <w:rFonts w:ascii="Arial"/>
                <w:b w:val="false"/>
                <w:i w:val="false"/>
                <w:color w:val="000000"/>
                <w:sz w:val="15"/>
              </w:rPr>
              <w:t>Метадон</w:t>
            </w:r>
          </w:p>
          <w:bookmarkEnd w:id="4731"/>
        </w:tc>
        <w:tc>
          <w:tcPr>
            <w:tcW w:w="2591" w:type="dxa"/>
            <w:tcBorders>
              <w:top w:val="outset" w:color="000000" w:sz="8"/>
              <w:left w:val="outset" w:color="000000" w:sz="8"/>
              <w:bottom w:val="outset" w:color="000000" w:sz="8"/>
              <w:right w:val="outset" w:color="000000" w:sz="8"/>
            </w:tcBorders>
            <w:vAlign w:val="center"/>
          </w:tcPr>
          <w:bookmarkStart w:name="7231" w:id="4732"/>
          <w:p>
            <w:pPr>
              <w:spacing w:after="0"/>
              <w:ind w:left="0"/>
              <w:jc w:val="center"/>
            </w:pPr>
            <w:r>
              <w:rPr>
                <w:rFonts w:ascii="Arial"/>
                <w:b w:val="false"/>
                <w:i w:val="false"/>
                <w:color w:val="000000"/>
                <w:sz w:val="15"/>
              </w:rPr>
              <w:t>- " -</w:t>
            </w:r>
          </w:p>
          <w:bookmarkEnd w:id="4732"/>
        </w:tc>
        <w:tc>
          <w:tcPr>
            <w:tcW w:w="2454" w:type="dxa"/>
            <w:tcBorders>
              <w:top w:val="outset" w:color="000000" w:sz="8"/>
              <w:left w:val="outset" w:color="000000" w:sz="8"/>
              <w:bottom w:val="outset" w:color="000000" w:sz="8"/>
              <w:right w:val="outset" w:color="000000" w:sz="8"/>
            </w:tcBorders>
            <w:vAlign w:val="center"/>
          </w:tcPr>
          <w:bookmarkStart w:name="7232" w:id="4733"/>
          <w:p>
            <w:pPr>
              <w:spacing w:after="0"/>
              <w:ind w:left="0"/>
              <w:jc w:val="center"/>
            </w:pPr>
            <w:r>
              <w:rPr>
                <w:rFonts w:ascii="Arial"/>
                <w:b w:val="false"/>
                <w:i w:val="false"/>
                <w:color w:val="000000"/>
                <w:sz w:val="15"/>
              </w:rPr>
              <w:t>10 мг</w:t>
            </w:r>
          </w:p>
          <w:bookmarkEnd w:id="4733"/>
        </w:tc>
        <w:tc>
          <w:tcPr>
            <w:tcW w:w="2317" w:type="dxa"/>
            <w:tcBorders>
              <w:top w:val="outset" w:color="000000" w:sz="8"/>
              <w:left w:val="outset" w:color="000000" w:sz="8"/>
              <w:bottom w:val="outset" w:color="000000" w:sz="8"/>
              <w:right w:val="outset" w:color="000000" w:sz="8"/>
            </w:tcBorders>
            <w:vAlign w:val="center"/>
          </w:tcPr>
          <w:bookmarkStart w:name="7233" w:id="4734"/>
          <w:p>
            <w:pPr>
              <w:spacing w:after="0"/>
              <w:ind w:left="0"/>
              <w:jc w:val="center"/>
            </w:pPr>
            <w:r>
              <w:rPr>
                <w:rFonts w:ascii="Arial"/>
                <w:b w:val="false"/>
                <w:i w:val="false"/>
                <w:color w:val="000000"/>
                <w:sz w:val="15"/>
              </w:rPr>
              <w:t>23445596</w:t>
            </w:r>
          </w:p>
          <w:bookmarkEnd w:id="4734"/>
        </w:tc>
        <w:tc>
          <w:tcPr>
            <w:tcW w:w="2863" w:type="dxa"/>
            <w:tcBorders>
              <w:top w:val="outset" w:color="000000" w:sz="8"/>
              <w:left w:val="outset" w:color="000000" w:sz="8"/>
              <w:bottom w:val="outset" w:color="000000" w:sz="8"/>
              <w:right w:val="outset" w:color="000000" w:sz="8"/>
            </w:tcBorders>
            <w:vAlign w:val="center"/>
          </w:tcPr>
          <w:bookmarkStart w:name="7234" w:id="4735"/>
          <w:p>
            <w:pPr>
              <w:spacing w:after="0"/>
              <w:ind w:left="0"/>
              <w:jc w:val="center"/>
            </w:pPr>
            <w:r>
              <w:rPr>
                <w:rFonts w:ascii="Arial"/>
                <w:b w:val="false"/>
                <w:i w:val="false"/>
                <w:color w:val="000000"/>
                <w:sz w:val="15"/>
              </w:rPr>
              <w:t>3370098</w:t>
            </w:r>
          </w:p>
          <w:bookmarkEnd w:id="4735"/>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7235" w:id="4736"/>
          <w:p>
            <w:pPr>
              <w:spacing w:after="0"/>
              <w:ind w:left="0"/>
              <w:jc w:val="left"/>
            </w:pPr>
            <w:r>
              <w:rPr>
                <w:rFonts w:ascii="Arial"/>
                <w:b w:val="false"/>
                <w:i w:val="false"/>
                <w:color w:val="000000"/>
                <w:sz w:val="15"/>
              </w:rPr>
              <w:t>Метадон</w:t>
            </w:r>
          </w:p>
          <w:bookmarkEnd w:id="4736"/>
        </w:tc>
        <w:tc>
          <w:tcPr>
            <w:tcW w:w="2591" w:type="dxa"/>
            <w:tcBorders>
              <w:top w:val="outset" w:color="000000" w:sz="8"/>
              <w:left w:val="outset" w:color="000000" w:sz="8"/>
              <w:bottom w:val="outset" w:color="000000" w:sz="8"/>
              <w:right w:val="outset" w:color="000000" w:sz="8"/>
            </w:tcBorders>
            <w:vAlign w:val="center"/>
          </w:tcPr>
          <w:bookmarkStart w:name="7236" w:id="4737"/>
          <w:p>
            <w:pPr>
              <w:spacing w:after="0"/>
              <w:ind w:left="0"/>
              <w:jc w:val="center"/>
            </w:pPr>
            <w:r>
              <w:rPr>
                <w:rFonts w:ascii="Arial"/>
                <w:b w:val="false"/>
                <w:i w:val="false"/>
                <w:color w:val="000000"/>
                <w:sz w:val="15"/>
              </w:rPr>
              <w:t>- " -</w:t>
            </w:r>
          </w:p>
          <w:bookmarkEnd w:id="4737"/>
        </w:tc>
        <w:tc>
          <w:tcPr>
            <w:tcW w:w="2454" w:type="dxa"/>
            <w:tcBorders>
              <w:top w:val="outset" w:color="000000" w:sz="8"/>
              <w:left w:val="outset" w:color="000000" w:sz="8"/>
              <w:bottom w:val="outset" w:color="000000" w:sz="8"/>
              <w:right w:val="outset" w:color="000000" w:sz="8"/>
            </w:tcBorders>
            <w:vAlign w:val="center"/>
          </w:tcPr>
          <w:bookmarkStart w:name="7237" w:id="4738"/>
          <w:p>
            <w:pPr>
              <w:spacing w:after="0"/>
              <w:ind w:left="0"/>
              <w:jc w:val="center"/>
            </w:pPr>
            <w:r>
              <w:rPr>
                <w:rFonts w:ascii="Arial"/>
                <w:b w:val="false"/>
                <w:i w:val="false"/>
                <w:color w:val="000000"/>
                <w:sz w:val="15"/>
              </w:rPr>
              <w:t>25 мг</w:t>
            </w:r>
          </w:p>
          <w:bookmarkEnd w:id="4738"/>
        </w:tc>
        <w:tc>
          <w:tcPr>
            <w:tcW w:w="2317" w:type="dxa"/>
            <w:tcBorders>
              <w:top w:val="outset" w:color="000000" w:sz="8"/>
              <w:left w:val="outset" w:color="000000" w:sz="8"/>
              <w:bottom w:val="outset" w:color="000000" w:sz="8"/>
              <w:right w:val="outset" w:color="000000" w:sz="8"/>
            </w:tcBorders>
            <w:vAlign w:val="center"/>
          </w:tcPr>
          <w:bookmarkStart w:name="7238" w:id="4739"/>
          <w:p>
            <w:pPr>
              <w:spacing w:after="0"/>
              <w:ind w:left="0"/>
              <w:jc w:val="center"/>
            </w:pPr>
            <w:r>
              <w:rPr>
                <w:rFonts w:ascii="Arial"/>
                <w:b w:val="false"/>
                <w:i w:val="false"/>
                <w:color w:val="000000"/>
                <w:sz w:val="15"/>
              </w:rPr>
              <w:t>82059579</w:t>
            </w:r>
          </w:p>
          <w:bookmarkEnd w:id="4739"/>
        </w:tc>
        <w:tc>
          <w:tcPr>
            <w:tcW w:w="2863" w:type="dxa"/>
            <w:tcBorders>
              <w:top w:val="outset" w:color="000000" w:sz="8"/>
              <w:left w:val="outset" w:color="000000" w:sz="8"/>
              <w:bottom w:val="outset" w:color="000000" w:sz="8"/>
              <w:right w:val="outset" w:color="000000" w:sz="8"/>
            </w:tcBorders>
            <w:vAlign w:val="center"/>
          </w:tcPr>
          <w:bookmarkStart w:name="7239" w:id="4740"/>
          <w:p>
            <w:pPr>
              <w:spacing w:after="0"/>
              <w:ind w:left="0"/>
              <w:jc w:val="center"/>
            </w:pPr>
            <w:r>
              <w:rPr>
                <w:rFonts w:ascii="Arial"/>
                <w:b w:val="false"/>
                <w:i w:val="false"/>
                <w:color w:val="000000"/>
                <w:sz w:val="15"/>
              </w:rPr>
              <w:t>11593458</w:t>
            </w:r>
          </w:p>
          <w:bookmarkEnd w:id="4740"/>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7240" w:id="4741"/>
          <w:p>
            <w:pPr>
              <w:spacing w:after="0"/>
              <w:ind w:left="0"/>
              <w:jc w:val="left"/>
            </w:pPr>
            <w:r>
              <w:rPr>
                <w:rFonts w:ascii="Arial"/>
                <w:b w:val="false"/>
                <w:i w:val="false"/>
                <w:color w:val="000000"/>
                <w:sz w:val="15"/>
              </w:rPr>
              <w:t>Метадон</w:t>
            </w:r>
          </w:p>
          <w:bookmarkEnd w:id="4741"/>
        </w:tc>
        <w:tc>
          <w:tcPr>
            <w:tcW w:w="2591" w:type="dxa"/>
            <w:tcBorders>
              <w:top w:val="outset" w:color="000000" w:sz="8"/>
              <w:left w:val="outset" w:color="000000" w:sz="8"/>
              <w:bottom w:val="outset" w:color="000000" w:sz="8"/>
              <w:right w:val="outset" w:color="000000" w:sz="8"/>
            </w:tcBorders>
            <w:vAlign w:val="center"/>
          </w:tcPr>
          <w:bookmarkStart w:name="7241" w:id="4742"/>
          <w:p>
            <w:pPr>
              <w:spacing w:after="0"/>
              <w:ind w:left="0"/>
              <w:jc w:val="center"/>
            </w:pPr>
            <w:r>
              <w:rPr>
                <w:rFonts w:ascii="Arial"/>
                <w:b w:val="false"/>
                <w:i w:val="false"/>
                <w:color w:val="000000"/>
                <w:sz w:val="15"/>
              </w:rPr>
              <w:t>розчин оральний</w:t>
            </w:r>
          </w:p>
          <w:bookmarkEnd w:id="4742"/>
        </w:tc>
        <w:tc>
          <w:tcPr>
            <w:tcW w:w="2454" w:type="dxa"/>
            <w:tcBorders>
              <w:top w:val="outset" w:color="000000" w:sz="8"/>
              <w:left w:val="outset" w:color="000000" w:sz="8"/>
              <w:bottom w:val="outset" w:color="000000" w:sz="8"/>
              <w:right w:val="outset" w:color="000000" w:sz="8"/>
            </w:tcBorders>
            <w:vAlign w:val="center"/>
          </w:tcPr>
          <w:bookmarkStart w:name="7242" w:id="4743"/>
          <w:p>
            <w:pPr>
              <w:spacing w:after="0"/>
              <w:ind w:left="0"/>
              <w:jc w:val="center"/>
            </w:pPr>
            <w:r>
              <w:rPr>
                <w:rFonts w:ascii="Arial"/>
                <w:b w:val="false"/>
                <w:i w:val="false"/>
                <w:color w:val="000000"/>
                <w:sz w:val="15"/>
              </w:rPr>
              <w:t>5 мг/мл</w:t>
            </w:r>
          </w:p>
          <w:bookmarkEnd w:id="4743"/>
        </w:tc>
        <w:tc>
          <w:tcPr>
            <w:tcW w:w="2317" w:type="dxa"/>
            <w:tcBorders>
              <w:top w:val="outset" w:color="000000" w:sz="8"/>
              <w:left w:val="outset" w:color="000000" w:sz="8"/>
              <w:bottom w:val="outset" w:color="000000" w:sz="8"/>
              <w:right w:val="outset" w:color="000000" w:sz="8"/>
            </w:tcBorders>
            <w:vAlign w:val="center"/>
          </w:tcPr>
          <w:bookmarkStart w:name="7243" w:id="4744"/>
          <w:p>
            <w:pPr>
              <w:spacing w:after="0"/>
              <w:ind w:left="0"/>
              <w:jc w:val="center"/>
            </w:pPr>
            <w:r>
              <w:rPr>
                <w:rFonts w:ascii="Arial"/>
                <w:b w:val="false"/>
                <w:i w:val="false"/>
                <w:color w:val="000000"/>
                <w:sz w:val="15"/>
              </w:rPr>
              <w:t>1642500</w:t>
            </w:r>
          </w:p>
          <w:bookmarkEnd w:id="4744"/>
        </w:tc>
        <w:tc>
          <w:tcPr>
            <w:tcW w:w="2863" w:type="dxa"/>
            <w:tcBorders>
              <w:top w:val="outset" w:color="000000" w:sz="8"/>
              <w:left w:val="outset" w:color="000000" w:sz="8"/>
              <w:bottom w:val="outset" w:color="000000" w:sz="8"/>
              <w:right w:val="outset" w:color="000000" w:sz="8"/>
            </w:tcBorders>
            <w:vAlign w:val="center"/>
          </w:tcPr>
          <w:bookmarkStart w:name="7244" w:id="4745"/>
          <w:p>
            <w:pPr>
              <w:spacing w:after="0"/>
              <w:ind w:left="0"/>
              <w:jc w:val="center"/>
            </w:pPr>
          </w:p>
          <w:bookmarkEnd w:id="4745"/>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7245" w:id="4746"/>
          <w:p>
            <w:pPr>
              <w:spacing w:after="0"/>
              <w:ind w:left="0"/>
              <w:jc w:val="left"/>
            </w:pPr>
            <w:r>
              <w:rPr>
                <w:rFonts w:ascii="Arial"/>
                <w:b w:val="false"/>
                <w:i w:val="false"/>
                <w:color w:val="000000"/>
                <w:sz w:val="15"/>
              </w:rPr>
              <w:t>Бупренорфін</w:t>
            </w:r>
          </w:p>
          <w:bookmarkEnd w:id="4746"/>
        </w:tc>
        <w:tc>
          <w:tcPr>
            <w:tcW w:w="2591" w:type="dxa"/>
            <w:tcBorders>
              <w:top w:val="outset" w:color="000000" w:sz="8"/>
              <w:left w:val="outset" w:color="000000" w:sz="8"/>
              <w:bottom w:val="outset" w:color="000000" w:sz="8"/>
              <w:right w:val="outset" w:color="000000" w:sz="8"/>
            </w:tcBorders>
            <w:vAlign w:val="center"/>
          </w:tcPr>
          <w:bookmarkStart w:name="7246" w:id="4747"/>
          <w:p>
            <w:pPr>
              <w:spacing w:after="0"/>
              <w:ind w:left="0"/>
              <w:jc w:val="center"/>
            </w:pPr>
            <w:r>
              <w:rPr>
                <w:rFonts w:ascii="Arial"/>
                <w:b w:val="false"/>
                <w:i w:val="false"/>
                <w:color w:val="000000"/>
                <w:sz w:val="15"/>
              </w:rPr>
              <w:t>таблетки сублінгвальні</w:t>
            </w:r>
          </w:p>
          <w:bookmarkEnd w:id="4747"/>
        </w:tc>
        <w:tc>
          <w:tcPr>
            <w:tcW w:w="2454" w:type="dxa"/>
            <w:tcBorders>
              <w:top w:val="outset" w:color="000000" w:sz="8"/>
              <w:left w:val="outset" w:color="000000" w:sz="8"/>
              <w:bottom w:val="outset" w:color="000000" w:sz="8"/>
              <w:right w:val="outset" w:color="000000" w:sz="8"/>
            </w:tcBorders>
            <w:vAlign w:val="center"/>
          </w:tcPr>
          <w:bookmarkStart w:name="7247" w:id="4748"/>
          <w:p>
            <w:pPr>
              <w:spacing w:after="0"/>
              <w:ind w:left="0"/>
              <w:jc w:val="center"/>
            </w:pPr>
            <w:r>
              <w:rPr>
                <w:rFonts w:ascii="Arial"/>
                <w:b w:val="false"/>
                <w:i w:val="false"/>
                <w:color w:val="000000"/>
                <w:sz w:val="15"/>
              </w:rPr>
              <w:t>2 мг</w:t>
            </w:r>
          </w:p>
          <w:bookmarkEnd w:id="4748"/>
        </w:tc>
        <w:tc>
          <w:tcPr>
            <w:tcW w:w="2317" w:type="dxa"/>
            <w:tcBorders>
              <w:top w:val="outset" w:color="000000" w:sz="8"/>
              <w:left w:val="outset" w:color="000000" w:sz="8"/>
              <w:bottom w:val="outset" w:color="000000" w:sz="8"/>
              <w:right w:val="outset" w:color="000000" w:sz="8"/>
            </w:tcBorders>
            <w:vAlign w:val="center"/>
          </w:tcPr>
          <w:bookmarkStart w:name="7248" w:id="4749"/>
          <w:p>
            <w:pPr>
              <w:spacing w:after="0"/>
              <w:ind w:left="0"/>
              <w:jc w:val="center"/>
            </w:pPr>
            <w:r>
              <w:rPr>
                <w:rFonts w:ascii="Arial"/>
                <w:b w:val="false"/>
                <w:i w:val="false"/>
                <w:color w:val="000000"/>
                <w:sz w:val="15"/>
              </w:rPr>
              <w:t>1434073</w:t>
            </w:r>
          </w:p>
          <w:bookmarkEnd w:id="4749"/>
        </w:tc>
        <w:tc>
          <w:tcPr>
            <w:tcW w:w="2863" w:type="dxa"/>
            <w:tcBorders>
              <w:top w:val="outset" w:color="000000" w:sz="8"/>
              <w:left w:val="outset" w:color="000000" w:sz="8"/>
              <w:bottom w:val="outset" w:color="000000" w:sz="8"/>
              <w:right w:val="outset" w:color="000000" w:sz="8"/>
            </w:tcBorders>
            <w:vAlign w:val="center"/>
          </w:tcPr>
          <w:bookmarkStart w:name="7249" w:id="4750"/>
          <w:p>
            <w:pPr>
              <w:spacing w:after="0"/>
              <w:ind w:left="0"/>
              <w:jc w:val="center"/>
            </w:pPr>
            <w:r>
              <w:rPr>
                <w:rFonts w:ascii="Arial"/>
                <w:b w:val="false"/>
                <w:i w:val="false"/>
                <w:color w:val="000000"/>
                <w:sz w:val="15"/>
              </w:rPr>
              <w:t>317940</w:t>
            </w:r>
          </w:p>
          <w:bookmarkEnd w:id="4750"/>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7250" w:id="4751"/>
          <w:p>
            <w:pPr>
              <w:spacing w:after="0"/>
              <w:ind w:left="0"/>
              <w:jc w:val="left"/>
            </w:pPr>
            <w:r>
              <w:rPr>
                <w:rFonts w:ascii="Arial"/>
                <w:b w:val="false"/>
                <w:i w:val="false"/>
                <w:color w:val="000000"/>
                <w:sz w:val="15"/>
              </w:rPr>
              <w:t>Бупренорфін</w:t>
            </w:r>
          </w:p>
          <w:bookmarkEnd w:id="4751"/>
        </w:tc>
        <w:tc>
          <w:tcPr>
            <w:tcW w:w="2591" w:type="dxa"/>
            <w:tcBorders>
              <w:top w:val="outset" w:color="000000" w:sz="8"/>
              <w:left w:val="outset" w:color="000000" w:sz="8"/>
              <w:bottom w:val="outset" w:color="000000" w:sz="8"/>
              <w:right w:val="outset" w:color="000000" w:sz="8"/>
            </w:tcBorders>
            <w:vAlign w:val="center"/>
          </w:tcPr>
          <w:bookmarkStart w:name="7251" w:id="4752"/>
          <w:p>
            <w:pPr>
              <w:spacing w:after="0"/>
              <w:ind w:left="0"/>
              <w:jc w:val="center"/>
            </w:pPr>
            <w:r>
              <w:rPr>
                <w:rFonts w:ascii="Arial"/>
                <w:b w:val="false"/>
                <w:i w:val="false"/>
                <w:color w:val="000000"/>
                <w:sz w:val="15"/>
              </w:rPr>
              <w:t>- " -</w:t>
            </w:r>
          </w:p>
          <w:bookmarkEnd w:id="4752"/>
        </w:tc>
        <w:tc>
          <w:tcPr>
            <w:tcW w:w="2454" w:type="dxa"/>
            <w:tcBorders>
              <w:top w:val="outset" w:color="000000" w:sz="8"/>
              <w:left w:val="outset" w:color="000000" w:sz="8"/>
              <w:bottom w:val="outset" w:color="000000" w:sz="8"/>
              <w:right w:val="outset" w:color="000000" w:sz="8"/>
            </w:tcBorders>
            <w:vAlign w:val="center"/>
          </w:tcPr>
          <w:bookmarkStart w:name="7252" w:id="4753"/>
          <w:p>
            <w:pPr>
              <w:spacing w:after="0"/>
              <w:ind w:left="0"/>
              <w:jc w:val="center"/>
            </w:pPr>
            <w:r>
              <w:rPr>
                <w:rFonts w:ascii="Arial"/>
                <w:b w:val="false"/>
                <w:i w:val="false"/>
                <w:color w:val="000000"/>
                <w:sz w:val="15"/>
              </w:rPr>
              <w:t>4 мг</w:t>
            </w:r>
          </w:p>
          <w:bookmarkEnd w:id="4753"/>
        </w:tc>
        <w:tc>
          <w:tcPr>
            <w:tcW w:w="2317" w:type="dxa"/>
            <w:tcBorders>
              <w:top w:val="outset" w:color="000000" w:sz="8"/>
              <w:left w:val="outset" w:color="000000" w:sz="8"/>
              <w:bottom w:val="outset" w:color="000000" w:sz="8"/>
              <w:right w:val="outset" w:color="000000" w:sz="8"/>
            </w:tcBorders>
            <w:vAlign w:val="center"/>
          </w:tcPr>
          <w:bookmarkStart w:name="7253" w:id="4754"/>
          <w:p>
            <w:pPr>
              <w:spacing w:after="0"/>
              <w:ind w:left="0"/>
              <w:jc w:val="center"/>
            </w:pPr>
            <w:r>
              <w:rPr>
                <w:rFonts w:ascii="Arial"/>
                <w:b w:val="false"/>
                <w:i w:val="false"/>
                <w:color w:val="000000"/>
                <w:sz w:val="15"/>
              </w:rPr>
              <w:t>6159</w:t>
            </w:r>
          </w:p>
          <w:bookmarkEnd w:id="4754"/>
        </w:tc>
        <w:tc>
          <w:tcPr>
            <w:tcW w:w="2863" w:type="dxa"/>
            <w:tcBorders>
              <w:top w:val="outset" w:color="000000" w:sz="8"/>
              <w:left w:val="outset" w:color="000000" w:sz="8"/>
              <w:bottom w:val="outset" w:color="000000" w:sz="8"/>
              <w:right w:val="outset" w:color="000000" w:sz="8"/>
            </w:tcBorders>
            <w:vAlign w:val="center"/>
          </w:tcPr>
          <w:bookmarkStart w:name="7254" w:id="4755"/>
          <w:p>
            <w:pPr>
              <w:spacing w:after="0"/>
              <w:ind w:left="0"/>
              <w:jc w:val="center"/>
            </w:pPr>
          </w:p>
          <w:bookmarkEnd w:id="4755"/>
        </w:tc>
      </w:tr>
      <w:tr>
        <w:trPr>
          <w:trHeight w:val="45" w:hRule="atLeast"/>
        </w:trPr>
        <w:tc>
          <w:tcPr>
            <w:tcW w:w="3409" w:type="dxa"/>
            <w:tcBorders>
              <w:top w:val="outset" w:color="000000" w:sz="8"/>
              <w:left w:val="outset" w:color="000000" w:sz="8"/>
              <w:bottom w:val="outset" w:color="000000" w:sz="8"/>
              <w:right w:val="outset" w:color="000000" w:sz="8"/>
            </w:tcBorders>
            <w:vAlign w:val="center"/>
          </w:tcPr>
          <w:bookmarkStart w:name="7255" w:id="4756"/>
          <w:p>
            <w:pPr>
              <w:spacing w:after="0"/>
              <w:ind w:left="0"/>
              <w:jc w:val="left"/>
            </w:pPr>
            <w:r>
              <w:rPr>
                <w:rFonts w:ascii="Arial"/>
                <w:b w:val="false"/>
                <w:i w:val="false"/>
                <w:color w:val="000000"/>
                <w:sz w:val="15"/>
              </w:rPr>
              <w:t>Бупренорфін</w:t>
            </w:r>
          </w:p>
          <w:bookmarkEnd w:id="4756"/>
        </w:tc>
        <w:tc>
          <w:tcPr>
            <w:tcW w:w="2591" w:type="dxa"/>
            <w:tcBorders>
              <w:top w:val="outset" w:color="000000" w:sz="8"/>
              <w:left w:val="outset" w:color="000000" w:sz="8"/>
              <w:bottom w:val="outset" w:color="000000" w:sz="8"/>
              <w:right w:val="outset" w:color="000000" w:sz="8"/>
            </w:tcBorders>
            <w:vAlign w:val="center"/>
          </w:tcPr>
          <w:bookmarkStart w:name="7256" w:id="4757"/>
          <w:p>
            <w:pPr>
              <w:spacing w:after="0"/>
              <w:ind w:left="0"/>
              <w:jc w:val="center"/>
            </w:pPr>
            <w:r>
              <w:rPr>
                <w:rFonts w:ascii="Arial"/>
                <w:b w:val="false"/>
                <w:i w:val="false"/>
                <w:color w:val="000000"/>
                <w:sz w:val="15"/>
              </w:rPr>
              <w:t>- " -</w:t>
            </w:r>
          </w:p>
          <w:bookmarkEnd w:id="4757"/>
        </w:tc>
        <w:tc>
          <w:tcPr>
            <w:tcW w:w="2454" w:type="dxa"/>
            <w:tcBorders>
              <w:top w:val="outset" w:color="000000" w:sz="8"/>
              <w:left w:val="outset" w:color="000000" w:sz="8"/>
              <w:bottom w:val="outset" w:color="000000" w:sz="8"/>
              <w:right w:val="outset" w:color="000000" w:sz="8"/>
            </w:tcBorders>
            <w:vAlign w:val="center"/>
          </w:tcPr>
          <w:bookmarkStart w:name="7257" w:id="4758"/>
          <w:p>
            <w:pPr>
              <w:spacing w:after="0"/>
              <w:ind w:left="0"/>
              <w:jc w:val="center"/>
            </w:pPr>
            <w:r>
              <w:rPr>
                <w:rFonts w:ascii="Arial"/>
                <w:b w:val="false"/>
                <w:i w:val="false"/>
                <w:color w:val="000000"/>
                <w:sz w:val="15"/>
              </w:rPr>
              <w:t>8 мг</w:t>
            </w:r>
          </w:p>
          <w:bookmarkEnd w:id="4758"/>
        </w:tc>
        <w:tc>
          <w:tcPr>
            <w:tcW w:w="2317" w:type="dxa"/>
            <w:tcBorders>
              <w:top w:val="outset" w:color="000000" w:sz="8"/>
              <w:left w:val="outset" w:color="000000" w:sz="8"/>
              <w:bottom w:val="outset" w:color="000000" w:sz="8"/>
              <w:right w:val="outset" w:color="000000" w:sz="8"/>
            </w:tcBorders>
            <w:vAlign w:val="center"/>
          </w:tcPr>
          <w:bookmarkStart w:name="7258" w:id="4759"/>
          <w:p>
            <w:pPr>
              <w:spacing w:after="0"/>
              <w:ind w:left="0"/>
              <w:jc w:val="center"/>
            </w:pPr>
            <w:r>
              <w:rPr>
                <w:rFonts w:ascii="Arial"/>
                <w:b w:val="false"/>
                <w:i w:val="false"/>
                <w:color w:val="000000"/>
                <w:sz w:val="15"/>
              </w:rPr>
              <w:t>357907</w:t>
            </w:r>
          </w:p>
          <w:bookmarkEnd w:id="4759"/>
        </w:tc>
        <w:tc>
          <w:tcPr>
            <w:tcW w:w="2863" w:type="dxa"/>
            <w:tcBorders>
              <w:top w:val="outset" w:color="000000" w:sz="8"/>
              <w:left w:val="outset" w:color="000000" w:sz="8"/>
              <w:bottom w:val="outset" w:color="000000" w:sz="8"/>
              <w:right w:val="outset" w:color="000000" w:sz="8"/>
            </w:tcBorders>
            <w:vAlign w:val="center"/>
          </w:tcPr>
          <w:bookmarkStart w:name="7259" w:id="4760"/>
          <w:p>
            <w:pPr>
              <w:spacing w:after="0"/>
              <w:ind w:left="0"/>
              <w:jc w:val="center"/>
            </w:pPr>
            <w:r>
              <w:rPr>
                <w:rFonts w:ascii="Arial"/>
                <w:b w:val="false"/>
                <w:i w:val="false"/>
                <w:color w:val="000000"/>
                <w:sz w:val="15"/>
              </w:rPr>
              <w:t>99502</w:t>
            </w:r>
          </w:p>
          <w:bookmarkEnd w:id="4760"/>
        </w:tc>
      </w:tr>
    </w:tbl>
    <w:bookmarkStart w:name="7416" w:id="4761"/>
    <w:p>
      <w:pPr>
        <w:spacing w:after="0"/>
        <w:ind w:left="0"/>
        <w:jc w:val="right"/>
      </w:pPr>
      <w:r>
        <w:rPr>
          <w:rFonts w:ascii="Arial"/>
          <w:b w:val="false"/>
          <w:i w:val="false"/>
          <w:color w:val="000000"/>
          <w:sz w:val="18"/>
        </w:rPr>
        <w:t>(перелік доповнено розділом XXXVII згідно з постановою</w:t>
      </w:r>
      <w:r>
        <w:br/>
      </w:r>
      <w:r>
        <w:rPr>
          <w:rFonts w:ascii="Arial"/>
          <w:b w:val="false"/>
          <w:i w:val="false"/>
          <w:color w:val="000000"/>
          <w:sz w:val="18"/>
        </w:rPr>
        <w:t xml:space="preserve"> Кабінету Міністрів України від 23.11.2016 р. N 864)</w:t>
      </w:r>
    </w:p>
    <w:bookmarkEnd w:id="4761"/>
    <w:bookmarkStart w:name="7260" w:id="4762"/>
    <w:p>
      <w:pPr>
        <w:spacing w:after="0"/>
        <w:ind w:left="0"/>
        <w:jc w:val="center"/>
      </w:pPr>
      <w:r>
        <w:rPr>
          <w:rFonts w:ascii="Arial"/>
          <w:b w:val="false"/>
          <w:i w:val="false"/>
          <w:color w:val="000000"/>
          <w:sz w:val="27"/>
        </w:rPr>
        <w:t>XXXVIII. Напрям "Централізована закупівля медикаментів для лікування туберкульозу"</w:t>
      </w:r>
    </w:p>
    <w:bookmarkEnd w:id="476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909"/>
        <w:gridCol w:w="1637"/>
        <w:gridCol w:w="2590"/>
        <w:gridCol w:w="1908"/>
        <w:gridCol w:w="2590"/>
      </w:tblGrid>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261" w:id="4763"/>
          <w:p>
            <w:pPr>
              <w:spacing w:after="0"/>
              <w:ind w:left="0"/>
              <w:jc w:val="center"/>
            </w:pPr>
            <w:r>
              <w:rPr>
                <w:rFonts w:ascii="Arial"/>
                <w:b w:val="false"/>
                <w:i w:val="false"/>
                <w:color w:val="000000"/>
                <w:sz w:val="15"/>
              </w:rPr>
              <w:t>Міжнародна непатентована назва лікарського засобу</w:t>
            </w:r>
          </w:p>
          <w:bookmarkEnd w:id="4763"/>
        </w:tc>
        <w:tc>
          <w:tcPr>
            <w:tcW w:w="1637" w:type="dxa"/>
            <w:tcBorders>
              <w:top w:val="outset" w:color="000000" w:sz="8"/>
              <w:left w:val="outset" w:color="000000" w:sz="8"/>
              <w:bottom w:val="outset" w:color="000000" w:sz="8"/>
              <w:right w:val="outset" w:color="000000" w:sz="8"/>
            </w:tcBorders>
            <w:vAlign w:val="center"/>
          </w:tcPr>
          <w:bookmarkStart w:name="7262" w:id="4764"/>
          <w:p>
            <w:pPr>
              <w:spacing w:after="0"/>
              <w:ind w:left="0"/>
              <w:jc w:val="center"/>
            </w:pPr>
            <w:r>
              <w:rPr>
                <w:rFonts w:ascii="Arial"/>
                <w:b w:val="false"/>
                <w:i w:val="false"/>
                <w:color w:val="000000"/>
                <w:sz w:val="15"/>
              </w:rPr>
              <w:t>Форма випуску</w:t>
            </w:r>
          </w:p>
          <w:bookmarkEnd w:id="4764"/>
        </w:tc>
        <w:tc>
          <w:tcPr>
            <w:tcW w:w="2590" w:type="dxa"/>
            <w:tcBorders>
              <w:top w:val="outset" w:color="000000" w:sz="8"/>
              <w:left w:val="outset" w:color="000000" w:sz="8"/>
              <w:bottom w:val="outset" w:color="000000" w:sz="8"/>
              <w:right w:val="outset" w:color="000000" w:sz="8"/>
            </w:tcBorders>
            <w:vAlign w:val="center"/>
          </w:tcPr>
          <w:bookmarkStart w:name="7263" w:id="4765"/>
          <w:p>
            <w:pPr>
              <w:spacing w:after="0"/>
              <w:ind w:left="0"/>
              <w:jc w:val="center"/>
            </w:pPr>
            <w:r>
              <w:rPr>
                <w:rFonts w:ascii="Arial"/>
                <w:b w:val="false"/>
                <w:i w:val="false"/>
                <w:color w:val="000000"/>
                <w:sz w:val="15"/>
              </w:rPr>
              <w:t>Одиниця виміру</w:t>
            </w:r>
          </w:p>
          <w:bookmarkEnd w:id="4765"/>
        </w:tc>
        <w:tc>
          <w:tcPr>
            <w:tcW w:w="1908" w:type="dxa"/>
            <w:tcBorders>
              <w:top w:val="outset" w:color="000000" w:sz="8"/>
              <w:left w:val="outset" w:color="000000" w:sz="8"/>
              <w:bottom w:val="outset" w:color="000000" w:sz="8"/>
              <w:right w:val="outset" w:color="000000" w:sz="8"/>
            </w:tcBorders>
            <w:vAlign w:val="center"/>
          </w:tcPr>
          <w:bookmarkStart w:name="7264" w:id="4766"/>
          <w:p>
            <w:pPr>
              <w:spacing w:after="0"/>
              <w:ind w:left="0"/>
              <w:jc w:val="center"/>
            </w:pPr>
            <w:r>
              <w:rPr>
                <w:rFonts w:ascii="Arial"/>
                <w:b w:val="false"/>
                <w:i w:val="false"/>
                <w:color w:val="000000"/>
                <w:sz w:val="15"/>
              </w:rPr>
              <w:t>Обсяг потреби, 100 відсотків</w:t>
            </w:r>
          </w:p>
          <w:bookmarkEnd w:id="4766"/>
        </w:tc>
        <w:tc>
          <w:tcPr>
            <w:tcW w:w="2590" w:type="dxa"/>
            <w:tcBorders>
              <w:top w:val="outset" w:color="000000" w:sz="8"/>
              <w:left w:val="outset" w:color="000000" w:sz="8"/>
              <w:bottom w:val="outset" w:color="000000" w:sz="8"/>
              <w:right w:val="outset" w:color="000000" w:sz="8"/>
            </w:tcBorders>
            <w:vAlign w:val="center"/>
          </w:tcPr>
          <w:bookmarkStart w:name="7265" w:id="4767"/>
          <w:p>
            <w:pPr>
              <w:spacing w:after="0"/>
              <w:ind w:left="0"/>
              <w:jc w:val="center"/>
            </w:pPr>
            <w:r>
              <w:rPr>
                <w:rFonts w:ascii="Arial"/>
                <w:b w:val="false"/>
                <w:i w:val="false"/>
                <w:color w:val="000000"/>
                <w:sz w:val="15"/>
              </w:rPr>
              <w:t>Кількість заявленої потреби з урахуванням обсягу фінансування</w:t>
            </w:r>
          </w:p>
          <w:bookmarkEnd w:id="4767"/>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266" w:id="4768"/>
          <w:p>
            <w:pPr>
              <w:spacing w:after="0"/>
              <w:ind w:left="0"/>
              <w:jc w:val="left"/>
            </w:pPr>
            <w:r>
              <w:rPr>
                <w:rFonts w:ascii="Arial"/>
                <w:b w:val="false"/>
                <w:i w:val="false"/>
                <w:color w:val="000000"/>
                <w:sz w:val="15"/>
              </w:rPr>
              <w:t>Ізоніазид</w:t>
            </w:r>
          </w:p>
          <w:bookmarkEnd w:id="4768"/>
        </w:tc>
        <w:tc>
          <w:tcPr>
            <w:tcW w:w="1637" w:type="dxa"/>
            <w:tcBorders>
              <w:top w:val="outset" w:color="000000" w:sz="8"/>
              <w:left w:val="outset" w:color="000000" w:sz="8"/>
              <w:bottom w:val="outset" w:color="000000" w:sz="8"/>
              <w:right w:val="outset" w:color="000000" w:sz="8"/>
            </w:tcBorders>
            <w:vAlign w:val="center"/>
          </w:tcPr>
          <w:bookmarkStart w:name="7267" w:id="4769"/>
          <w:p>
            <w:pPr>
              <w:spacing w:after="0"/>
              <w:ind w:left="0"/>
              <w:jc w:val="center"/>
            </w:pPr>
            <w:r>
              <w:rPr>
                <w:rFonts w:ascii="Arial"/>
                <w:b w:val="false"/>
                <w:i w:val="false"/>
                <w:color w:val="000000"/>
                <w:sz w:val="15"/>
              </w:rPr>
              <w:t>таблетки, капсули, драже</w:t>
            </w:r>
          </w:p>
          <w:bookmarkEnd w:id="4769"/>
        </w:tc>
        <w:tc>
          <w:tcPr>
            <w:tcW w:w="2590" w:type="dxa"/>
            <w:tcBorders>
              <w:top w:val="outset" w:color="000000" w:sz="8"/>
              <w:left w:val="outset" w:color="000000" w:sz="8"/>
              <w:bottom w:val="outset" w:color="000000" w:sz="8"/>
              <w:right w:val="outset" w:color="000000" w:sz="8"/>
            </w:tcBorders>
            <w:vAlign w:val="center"/>
          </w:tcPr>
          <w:bookmarkStart w:name="7268" w:id="4770"/>
          <w:p>
            <w:pPr>
              <w:spacing w:after="0"/>
              <w:ind w:left="0"/>
              <w:jc w:val="center"/>
            </w:pPr>
            <w:r>
              <w:rPr>
                <w:rFonts w:ascii="Arial"/>
                <w:b w:val="false"/>
                <w:i w:val="false"/>
                <w:color w:val="000000"/>
                <w:sz w:val="15"/>
              </w:rPr>
              <w:t>300 мг</w:t>
            </w:r>
          </w:p>
          <w:bookmarkEnd w:id="4770"/>
        </w:tc>
        <w:tc>
          <w:tcPr>
            <w:tcW w:w="1908" w:type="dxa"/>
            <w:tcBorders>
              <w:top w:val="outset" w:color="000000" w:sz="8"/>
              <w:left w:val="outset" w:color="000000" w:sz="8"/>
              <w:bottom w:val="outset" w:color="000000" w:sz="8"/>
              <w:right w:val="outset" w:color="000000" w:sz="8"/>
            </w:tcBorders>
            <w:vAlign w:val="center"/>
          </w:tcPr>
          <w:bookmarkStart w:name="7269" w:id="4771"/>
          <w:p>
            <w:pPr>
              <w:spacing w:after="0"/>
              <w:ind w:left="0"/>
              <w:jc w:val="center"/>
            </w:pPr>
            <w:r>
              <w:rPr>
                <w:rFonts w:ascii="Arial"/>
                <w:b w:val="false"/>
                <w:i w:val="false"/>
                <w:color w:val="000000"/>
                <w:sz w:val="15"/>
              </w:rPr>
              <w:t>15221034</w:t>
            </w:r>
          </w:p>
          <w:bookmarkEnd w:id="4771"/>
        </w:tc>
        <w:tc>
          <w:tcPr>
            <w:tcW w:w="2590" w:type="dxa"/>
            <w:tcBorders>
              <w:top w:val="outset" w:color="000000" w:sz="8"/>
              <w:left w:val="outset" w:color="000000" w:sz="8"/>
              <w:bottom w:val="outset" w:color="000000" w:sz="8"/>
              <w:right w:val="outset" w:color="000000" w:sz="8"/>
            </w:tcBorders>
            <w:vAlign w:val="center"/>
          </w:tcPr>
          <w:bookmarkStart w:name="7270" w:id="4772"/>
          <w:p>
            <w:pPr>
              <w:spacing w:after="0"/>
              <w:ind w:left="0"/>
              <w:jc w:val="center"/>
            </w:pPr>
            <w:r>
              <w:rPr>
                <w:rFonts w:ascii="Arial"/>
                <w:b w:val="false"/>
                <w:i w:val="false"/>
                <w:color w:val="000000"/>
                <w:sz w:val="15"/>
              </w:rPr>
              <w:t>2926800</w:t>
            </w:r>
          </w:p>
          <w:bookmarkEnd w:id="4772"/>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271" w:id="4773"/>
          <w:p>
            <w:pPr>
              <w:spacing w:after="0"/>
              <w:ind w:left="0"/>
              <w:jc w:val="left"/>
            </w:pPr>
            <w:r>
              <w:rPr>
                <w:rFonts w:ascii="Arial"/>
                <w:b w:val="false"/>
                <w:i w:val="false"/>
                <w:color w:val="000000"/>
                <w:sz w:val="15"/>
              </w:rPr>
              <w:t>Ізоніазид</w:t>
            </w:r>
          </w:p>
          <w:bookmarkEnd w:id="4773"/>
        </w:tc>
        <w:tc>
          <w:tcPr>
            <w:tcW w:w="1637" w:type="dxa"/>
            <w:tcBorders>
              <w:top w:val="outset" w:color="000000" w:sz="8"/>
              <w:left w:val="outset" w:color="000000" w:sz="8"/>
              <w:bottom w:val="outset" w:color="000000" w:sz="8"/>
              <w:right w:val="outset" w:color="000000" w:sz="8"/>
            </w:tcBorders>
            <w:vAlign w:val="center"/>
          </w:tcPr>
          <w:bookmarkStart w:name="7272" w:id="4774"/>
          <w:p>
            <w:pPr>
              <w:spacing w:after="0"/>
              <w:ind w:left="0"/>
              <w:jc w:val="center"/>
            </w:pPr>
            <w:r>
              <w:rPr>
                <w:rFonts w:ascii="Arial"/>
                <w:b w:val="false"/>
                <w:i w:val="false"/>
                <w:color w:val="000000"/>
                <w:sz w:val="15"/>
              </w:rPr>
              <w:t>- " -</w:t>
            </w:r>
          </w:p>
          <w:bookmarkEnd w:id="4774"/>
        </w:tc>
        <w:tc>
          <w:tcPr>
            <w:tcW w:w="2590" w:type="dxa"/>
            <w:tcBorders>
              <w:top w:val="outset" w:color="000000" w:sz="8"/>
              <w:left w:val="outset" w:color="000000" w:sz="8"/>
              <w:bottom w:val="outset" w:color="000000" w:sz="8"/>
              <w:right w:val="outset" w:color="000000" w:sz="8"/>
            </w:tcBorders>
            <w:vAlign w:val="center"/>
          </w:tcPr>
          <w:bookmarkStart w:name="7273" w:id="4775"/>
          <w:p>
            <w:pPr>
              <w:spacing w:after="0"/>
              <w:ind w:left="0"/>
              <w:jc w:val="center"/>
            </w:pPr>
            <w:r>
              <w:rPr>
                <w:rFonts w:ascii="Arial"/>
                <w:b w:val="false"/>
                <w:i w:val="false"/>
                <w:color w:val="000000"/>
                <w:sz w:val="15"/>
              </w:rPr>
              <w:t>100 мг</w:t>
            </w:r>
          </w:p>
          <w:bookmarkEnd w:id="4775"/>
        </w:tc>
        <w:tc>
          <w:tcPr>
            <w:tcW w:w="1908" w:type="dxa"/>
            <w:tcBorders>
              <w:top w:val="outset" w:color="000000" w:sz="8"/>
              <w:left w:val="outset" w:color="000000" w:sz="8"/>
              <w:bottom w:val="outset" w:color="000000" w:sz="8"/>
              <w:right w:val="outset" w:color="000000" w:sz="8"/>
            </w:tcBorders>
            <w:vAlign w:val="center"/>
          </w:tcPr>
          <w:bookmarkStart w:name="7274" w:id="4776"/>
          <w:p>
            <w:pPr>
              <w:spacing w:after="0"/>
              <w:ind w:left="0"/>
              <w:jc w:val="center"/>
            </w:pPr>
            <w:r>
              <w:rPr>
                <w:rFonts w:ascii="Arial"/>
                <w:b w:val="false"/>
                <w:i w:val="false"/>
                <w:color w:val="000000"/>
                <w:sz w:val="15"/>
              </w:rPr>
              <w:t>84635574</w:t>
            </w:r>
          </w:p>
          <w:bookmarkEnd w:id="4776"/>
        </w:tc>
        <w:tc>
          <w:tcPr>
            <w:tcW w:w="2590" w:type="dxa"/>
            <w:tcBorders>
              <w:top w:val="outset" w:color="000000" w:sz="8"/>
              <w:left w:val="outset" w:color="000000" w:sz="8"/>
              <w:bottom w:val="outset" w:color="000000" w:sz="8"/>
              <w:right w:val="outset" w:color="000000" w:sz="8"/>
            </w:tcBorders>
            <w:vAlign w:val="center"/>
          </w:tcPr>
          <w:bookmarkStart w:name="7275" w:id="4777"/>
          <w:p>
            <w:pPr>
              <w:spacing w:after="0"/>
              <w:ind w:left="0"/>
              <w:jc w:val="center"/>
            </w:pPr>
            <w:r>
              <w:rPr>
                <w:rFonts w:ascii="Arial"/>
                <w:b w:val="false"/>
                <w:i w:val="false"/>
                <w:color w:val="000000"/>
                <w:sz w:val="15"/>
              </w:rPr>
              <w:t>31683616</w:t>
            </w:r>
          </w:p>
          <w:bookmarkEnd w:id="4777"/>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276" w:id="4778"/>
          <w:p>
            <w:pPr>
              <w:spacing w:after="0"/>
              <w:ind w:left="0"/>
              <w:jc w:val="left"/>
            </w:pPr>
            <w:r>
              <w:rPr>
                <w:rFonts w:ascii="Arial"/>
                <w:b w:val="false"/>
                <w:i w:val="false"/>
                <w:color w:val="000000"/>
                <w:sz w:val="15"/>
              </w:rPr>
              <w:t>Ізоніазид</w:t>
            </w:r>
          </w:p>
          <w:bookmarkEnd w:id="4778"/>
        </w:tc>
        <w:tc>
          <w:tcPr>
            <w:tcW w:w="1637" w:type="dxa"/>
            <w:tcBorders>
              <w:top w:val="outset" w:color="000000" w:sz="8"/>
              <w:left w:val="outset" w:color="000000" w:sz="8"/>
              <w:bottom w:val="outset" w:color="000000" w:sz="8"/>
              <w:right w:val="outset" w:color="000000" w:sz="8"/>
            </w:tcBorders>
            <w:vAlign w:val="center"/>
          </w:tcPr>
          <w:bookmarkStart w:name="7277" w:id="4779"/>
          <w:p>
            <w:pPr>
              <w:spacing w:after="0"/>
              <w:ind w:left="0"/>
              <w:jc w:val="center"/>
            </w:pPr>
            <w:r>
              <w:rPr>
                <w:rFonts w:ascii="Arial"/>
                <w:b w:val="false"/>
                <w:i w:val="false"/>
                <w:color w:val="000000"/>
                <w:sz w:val="15"/>
              </w:rPr>
              <w:t>пляшки, флакони, (сироп)</w:t>
            </w:r>
          </w:p>
          <w:bookmarkEnd w:id="4779"/>
        </w:tc>
        <w:tc>
          <w:tcPr>
            <w:tcW w:w="2590" w:type="dxa"/>
            <w:tcBorders>
              <w:top w:val="outset" w:color="000000" w:sz="8"/>
              <w:left w:val="outset" w:color="000000" w:sz="8"/>
              <w:bottom w:val="outset" w:color="000000" w:sz="8"/>
              <w:right w:val="outset" w:color="000000" w:sz="8"/>
            </w:tcBorders>
            <w:vAlign w:val="center"/>
          </w:tcPr>
          <w:bookmarkStart w:name="7278" w:id="4780"/>
          <w:p>
            <w:pPr>
              <w:spacing w:after="0"/>
              <w:ind w:left="0"/>
              <w:jc w:val="center"/>
            </w:pPr>
            <w:r>
              <w:rPr>
                <w:rFonts w:ascii="Arial"/>
                <w:b w:val="false"/>
                <w:i w:val="false"/>
                <w:color w:val="000000"/>
                <w:sz w:val="15"/>
              </w:rPr>
              <w:t>100 мг / 5 мл</w:t>
            </w:r>
          </w:p>
          <w:bookmarkEnd w:id="4780"/>
        </w:tc>
        <w:tc>
          <w:tcPr>
            <w:tcW w:w="1908" w:type="dxa"/>
            <w:tcBorders>
              <w:top w:val="outset" w:color="000000" w:sz="8"/>
              <w:left w:val="outset" w:color="000000" w:sz="8"/>
              <w:bottom w:val="outset" w:color="000000" w:sz="8"/>
              <w:right w:val="outset" w:color="000000" w:sz="8"/>
            </w:tcBorders>
            <w:vAlign w:val="center"/>
          </w:tcPr>
          <w:bookmarkStart w:name="7279" w:id="4781"/>
          <w:p>
            <w:pPr>
              <w:spacing w:after="0"/>
              <w:ind w:left="0"/>
              <w:jc w:val="center"/>
            </w:pPr>
            <w:r>
              <w:rPr>
                <w:rFonts w:ascii="Arial"/>
                <w:b w:val="false"/>
                <w:i w:val="false"/>
                <w:color w:val="000000"/>
                <w:sz w:val="15"/>
              </w:rPr>
              <w:t>438179</w:t>
            </w:r>
          </w:p>
          <w:bookmarkEnd w:id="4781"/>
        </w:tc>
        <w:tc>
          <w:tcPr>
            <w:tcW w:w="2590" w:type="dxa"/>
            <w:tcBorders>
              <w:top w:val="outset" w:color="000000" w:sz="8"/>
              <w:left w:val="outset" w:color="000000" w:sz="8"/>
              <w:bottom w:val="outset" w:color="000000" w:sz="8"/>
              <w:right w:val="outset" w:color="000000" w:sz="8"/>
            </w:tcBorders>
            <w:vAlign w:val="center"/>
          </w:tcPr>
          <w:bookmarkStart w:name="7280" w:id="4782"/>
          <w:p>
            <w:pPr>
              <w:spacing w:after="0"/>
              <w:ind w:left="0"/>
              <w:jc w:val="center"/>
            </w:pPr>
            <w:r>
              <w:rPr>
                <w:rFonts w:ascii="Arial"/>
                <w:b w:val="false"/>
                <w:i w:val="false"/>
                <w:color w:val="000000"/>
                <w:sz w:val="15"/>
              </w:rPr>
              <w:t>100120</w:t>
            </w:r>
          </w:p>
          <w:bookmarkEnd w:id="4782"/>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281" w:id="4783"/>
          <w:p>
            <w:pPr>
              <w:spacing w:after="0"/>
              <w:ind w:left="0"/>
              <w:jc w:val="left"/>
            </w:pPr>
            <w:r>
              <w:rPr>
                <w:rFonts w:ascii="Arial"/>
                <w:b w:val="false"/>
                <w:i w:val="false"/>
                <w:color w:val="000000"/>
                <w:sz w:val="15"/>
              </w:rPr>
              <w:t>Ізоніазид</w:t>
            </w:r>
          </w:p>
          <w:bookmarkEnd w:id="4783"/>
        </w:tc>
        <w:tc>
          <w:tcPr>
            <w:tcW w:w="1637" w:type="dxa"/>
            <w:tcBorders>
              <w:top w:val="outset" w:color="000000" w:sz="8"/>
              <w:left w:val="outset" w:color="000000" w:sz="8"/>
              <w:bottom w:val="outset" w:color="000000" w:sz="8"/>
              <w:right w:val="outset" w:color="000000" w:sz="8"/>
            </w:tcBorders>
            <w:vAlign w:val="center"/>
          </w:tcPr>
          <w:bookmarkStart w:name="7282" w:id="4784"/>
          <w:p>
            <w:pPr>
              <w:spacing w:after="0"/>
              <w:ind w:left="0"/>
              <w:jc w:val="center"/>
            </w:pPr>
            <w:r>
              <w:rPr>
                <w:rFonts w:ascii="Arial"/>
                <w:b w:val="false"/>
                <w:i w:val="false"/>
                <w:color w:val="000000"/>
                <w:sz w:val="15"/>
              </w:rPr>
              <w:t>ампули, флакони, шприци</w:t>
            </w:r>
          </w:p>
          <w:bookmarkEnd w:id="4784"/>
        </w:tc>
        <w:tc>
          <w:tcPr>
            <w:tcW w:w="2590" w:type="dxa"/>
            <w:tcBorders>
              <w:top w:val="outset" w:color="000000" w:sz="8"/>
              <w:left w:val="outset" w:color="000000" w:sz="8"/>
              <w:bottom w:val="outset" w:color="000000" w:sz="8"/>
              <w:right w:val="outset" w:color="000000" w:sz="8"/>
            </w:tcBorders>
            <w:vAlign w:val="center"/>
          </w:tcPr>
          <w:bookmarkStart w:name="7283" w:id="4785"/>
          <w:p>
            <w:pPr>
              <w:spacing w:after="0"/>
              <w:ind w:left="0"/>
              <w:jc w:val="center"/>
            </w:pPr>
            <w:r>
              <w:rPr>
                <w:rFonts w:ascii="Arial"/>
                <w:b w:val="false"/>
                <w:i w:val="false"/>
                <w:color w:val="000000"/>
                <w:sz w:val="15"/>
              </w:rPr>
              <w:t>100 мг/мл</w:t>
            </w:r>
          </w:p>
          <w:bookmarkEnd w:id="4785"/>
        </w:tc>
        <w:tc>
          <w:tcPr>
            <w:tcW w:w="1908" w:type="dxa"/>
            <w:tcBorders>
              <w:top w:val="outset" w:color="000000" w:sz="8"/>
              <w:left w:val="outset" w:color="000000" w:sz="8"/>
              <w:bottom w:val="outset" w:color="000000" w:sz="8"/>
              <w:right w:val="outset" w:color="000000" w:sz="8"/>
            </w:tcBorders>
            <w:vAlign w:val="center"/>
          </w:tcPr>
          <w:bookmarkStart w:name="7284" w:id="4786"/>
          <w:p>
            <w:pPr>
              <w:spacing w:after="0"/>
              <w:ind w:left="0"/>
              <w:jc w:val="center"/>
            </w:pPr>
            <w:r>
              <w:rPr>
                <w:rFonts w:ascii="Arial"/>
                <w:b w:val="false"/>
                <w:i w:val="false"/>
                <w:color w:val="000000"/>
                <w:sz w:val="15"/>
              </w:rPr>
              <w:t>103082</w:t>
            </w:r>
          </w:p>
          <w:bookmarkEnd w:id="4786"/>
        </w:tc>
        <w:tc>
          <w:tcPr>
            <w:tcW w:w="2590" w:type="dxa"/>
            <w:tcBorders>
              <w:top w:val="outset" w:color="000000" w:sz="8"/>
              <w:left w:val="outset" w:color="000000" w:sz="8"/>
              <w:bottom w:val="outset" w:color="000000" w:sz="8"/>
              <w:right w:val="outset" w:color="000000" w:sz="8"/>
            </w:tcBorders>
            <w:vAlign w:val="center"/>
          </w:tcPr>
          <w:bookmarkStart w:name="7285" w:id="4787"/>
          <w:p>
            <w:pPr>
              <w:spacing w:after="0"/>
              <w:ind w:left="0"/>
              <w:jc w:val="center"/>
            </w:pPr>
            <w:r>
              <w:rPr>
                <w:rFonts w:ascii="Arial"/>
                <w:b w:val="false"/>
                <w:i w:val="false"/>
                <w:color w:val="000000"/>
                <w:sz w:val="15"/>
              </w:rPr>
              <w:t>15644</w:t>
            </w:r>
          </w:p>
          <w:bookmarkEnd w:id="4787"/>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286" w:id="4788"/>
          <w:p>
            <w:pPr>
              <w:spacing w:after="0"/>
              <w:ind w:left="0"/>
              <w:jc w:val="left"/>
            </w:pPr>
            <w:r>
              <w:rPr>
                <w:rFonts w:ascii="Arial"/>
                <w:b w:val="false"/>
                <w:i w:val="false"/>
                <w:color w:val="000000"/>
                <w:sz w:val="15"/>
              </w:rPr>
              <w:t>Рифампіцин</w:t>
            </w:r>
          </w:p>
          <w:bookmarkEnd w:id="4788"/>
        </w:tc>
        <w:tc>
          <w:tcPr>
            <w:tcW w:w="1637" w:type="dxa"/>
            <w:tcBorders>
              <w:top w:val="outset" w:color="000000" w:sz="8"/>
              <w:left w:val="outset" w:color="000000" w:sz="8"/>
              <w:bottom w:val="outset" w:color="000000" w:sz="8"/>
              <w:right w:val="outset" w:color="000000" w:sz="8"/>
            </w:tcBorders>
            <w:vAlign w:val="center"/>
          </w:tcPr>
          <w:bookmarkStart w:name="7287" w:id="4789"/>
          <w:p>
            <w:pPr>
              <w:spacing w:after="0"/>
              <w:ind w:left="0"/>
              <w:jc w:val="center"/>
            </w:pPr>
            <w:r>
              <w:rPr>
                <w:rFonts w:ascii="Arial"/>
                <w:b w:val="false"/>
                <w:i w:val="false"/>
                <w:color w:val="000000"/>
                <w:sz w:val="15"/>
              </w:rPr>
              <w:t>таблетки, капсули, драже</w:t>
            </w:r>
          </w:p>
          <w:bookmarkEnd w:id="4789"/>
        </w:tc>
        <w:tc>
          <w:tcPr>
            <w:tcW w:w="2590" w:type="dxa"/>
            <w:tcBorders>
              <w:top w:val="outset" w:color="000000" w:sz="8"/>
              <w:left w:val="outset" w:color="000000" w:sz="8"/>
              <w:bottom w:val="outset" w:color="000000" w:sz="8"/>
              <w:right w:val="outset" w:color="000000" w:sz="8"/>
            </w:tcBorders>
            <w:vAlign w:val="center"/>
          </w:tcPr>
          <w:bookmarkStart w:name="7288" w:id="4790"/>
          <w:p>
            <w:pPr>
              <w:spacing w:after="0"/>
              <w:ind w:left="0"/>
              <w:jc w:val="center"/>
            </w:pPr>
            <w:r>
              <w:rPr>
                <w:rFonts w:ascii="Arial"/>
                <w:b w:val="false"/>
                <w:i w:val="false"/>
                <w:color w:val="000000"/>
                <w:sz w:val="15"/>
              </w:rPr>
              <w:t>150 мг</w:t>
            </w:r>
          </w:p>
          <w:bookmarkEnd w:id="4790"/>
        </w:tc>
        <w:tc>
          <w:tcPr>
            <w:tcW w:w="1908" w:type="dxa"/>
            <w:tcBorders>
              <w:top w:val="outset" w:color="000000" w:sz="8"/>
              <w:left w:val="outset" w:color="000000" w:sz="8"/>
              <w:bottom w:val="outset" w:color="000000" w:sz="8"/>
              <w:right w:val="outset" w:color="000000" w:sz="8"/>
            </w:tcBorders>
            <w:vAlign w:val="center"/>
          </w:tcPr>
          <w:bookmarkStart w:name="7289" w:id="4791"/>
          <w:p>
            <w:pPr>
              <w:spacing w:after="0"/>
              <w:ind w:left="0"/>
              <w:jc w:val="center"/>
            </w:pPr>
            <w:r>
              <w:rPr>
                <w:rFonts w:ascii="Arial"/>
                <w:b w:val="false"/>
                <w:i w:val="false"/>
                <w:color w:val="000000"/>
                <w:sz w:val="15"/>
              </w:rPr>
              <w:t>28671312</w:t>
            </w:r>
          </w:p>
          <w:bookmarkEnd w:id="4791"/>
        </w:tc>
        <w:tc>
          <w:tcPr>
            <w:tcW w:w="2590" w:type="dxa"/>
            <w:tcBorders>
              <w:top w:val="outset" w:color="000000" w:sz="8"/>
              <w:left w:val="outset" w:color="000000" w:sz="8"/>
              <w:bottom w:val="outset" w:color="000000" w:sz="8"/>
              <w:right w:val="outset" w:color="000000" w:sz="8"/>
            </w:tcBorders>
            <w:vAlign w:val="center"/>
          </w:tcPr>
          <w:bookmarkStart w:name="7290" w:id="4792"/>
          <w:p>
            <w:pPr>
              <w:spacing w:after="0"/>
              <w:ind w:left="0"/>
              <w:jc w:val="center"/>
            </w:pPr>
            <w:r>
              <w:rPr>
                <w:rFonts w:ascii="Arial"/>
                <w:b w:val="false"/>
                <w:i w:val="false"/>
                <w:color w:val="000000"/>
                <w:sz w:val="15"/>
              </w:rPr>
              <w:t>232800</w:t>
            </w:r>
          </w:p>
          <w:bookmarkEnd w:id="4792"/>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291" w:id="4793"/>
          <w:p>
            <w:pPr>
              <w:spacing w:after="0"/>
              <w:ind w:left="0"/>
              <w:jc w:val="left"/>
            </w:pPr>
            <w:r>
              <w:rPr>
                <w:rFonts w:ascii="Arial"/>
                <w:b w:val="false"/>
                <w:i w:val="false"/>
                <w:color w:val="000000"/>
                <w:sz w:val="15"/>
              </w:rPr>
              <w:t>Рифабутин</w:t>
            </w:r>
          </w:p>
          <w:bookmarkEnd w:id="4793"/>
        </w:tc>
        <w:tc>
          <w:tcPr>
            <w:tcW w:w="1637" w:type="dxa"/>
            <w:tcBorders>
              <w:top w:val="outset" w:color="000000" w:sz="8"/>
              <w:left w:val="outset" w:color="000000" w:sz="8"/>
              <w:bottom w:val="outset" w:color="000000" w:sz="8"/>
              <w:right w:val="outset" w:color="000000" w:sz="8"/>
            </w:tcBorders>
            <w:vAlign w:val="center"/>
          </w:tcPr>
          <w:bookmarkStart w:name="7292" w:id="4794"/>
          <w:p>
            <w:pPr>
              <w:spacing w:after="0"/>
              <w:ind w:left="0"/>
              <w:jc w:val="center"/>
            </w:pPr>
            <w:r>
              <w:rPr>
                <w:rFonts w:ascii="Arial"/>
                <w:b w:val="false"/>
                <w:i w:val="false"/>
                <w:color w:val="000000"/>
                <w:sz w:val="15"/>
              </w:rPr>
              <w:t>- " -</w:t>
            </w:r>
          </w:p>
          <w:bookmarkEnd w:id="4794"/>
        </w:tc>
        <w:tc>
          <w:tcPr>
            <w:tcW w:w="2590" w:type="dxa"/>
            <w:tcBorders>
              <w:top w:val="outset" w:color="000000" w:sz="8"/>
              <w:left w:val="outset" w:color="000000" w:sz="8"/>
              <w:bottom w:val="outset" w:color="000000" w:sz="8"/>
              <w:right w:val="outset" w:color="000000" w:sz="8"/>
            </w:tcBorders>
            <w:vAlign w:val="center"/>
          </w:tcPr>
          <w:bookmarkStart w:name="7293" w:id="4795"/>
          <w:p>
            <w:pPr>
              <w:spacing w:after="0"/>
              <w:ind w:left="0"/>
              <w:jc w:val="center"/>
            </w:pPr>
            <w:r>
              <w:rPr>
                <w:rFonts w:ascii="Arial"/>
                <w:b w:val="false"/>
                <w:i w:val="false"/>
                <w:color w:val="000000"/>
                <w:sz w:val="15"/>
              </w:rPr>
              <w:t>150 мг</w:t>
            </w:r>
          </w:p>
          <w:bookmarkEnd w:id="4795"/>
        </w:tc>
        <w:tc>
          <w:tcPr>
            <w:tcW w:w="1908" w:type="dxa"/>
            <w:tcBorders>
              <w:top w:val="outset" w:color="000000" w:sz="8"/>
              <w:left w:val="outset" w:color="000000" w:sz="8"/>
              <w:bottom w:val="outset" w:color="000000" w:sz="8"/>
              <w:right w:val="outset" w:color="000000" w:sz="8"/>
            </w:tcBorders>
            <w:vAlign w:val="center"/>
          </w:tcPr>
          <w:bookmarkStart w:name="7294" w:id="4796"/>
          <w:p>
            <w:pPr>
              <w:spacing w:after="0"/>
              <w:ind w:left="0"/>
              <w:jc w:val="center"/>
            </w:pPr>
            <w:r>
              <w:rPr>
                <w:rFonts w:ascii="Arial"/>
                <w:b w:val="false"/>
                <w:i w:val="false"/>
                <w:color w:val="000000"/>
                <w:sz w:val="15"/>
              </w:rPr>
              <w:t>247378</w:t>
            </w:r>
          </w:p>
          <w:bookmarkEnd w:id="4796"/>
        </w:tc>
        <w:tc>
          <w:tcPr>
            <w:tcW w:w="2590" w:type="dxa"/>
            <w:tcBorders>
              <w:top w:val="outset" w:color="000000" w:sz="8"/>
              <w:left w:val="outset" w:color="000000" w:sz="8"/>
              <w:bottom w:val="outset" w:color="000000" w:sz="8"/>
              <w:right w:val="outset" w:color="000000" w:sz="8"/>
            </w:tcBorders>
            <w:vAlign w:val="center"/>
          </w:tcPr>
          <w:bookmarkStart w:name="7295" w:id="4797"/>
          <w:p>
            <w:pPr>
              <w:spacing w:after="0"/>
              <w:ind w:left="0"/>
              <w:jc w:val="center"/>
            </w:pPr>
            <w:r>
              <w:rPr>
                <w:rFonts w:ascii="Arial"/>
                <w:b w:val="false"/>
                <w:i w:val="false"/>
                <w:color w:val="000000"/>
                <w:sz w:val="15"/>
              </w:rPr>
              <w:t>45540</w:t>
            </w:r>
          </w:p>
          <w:bookmarkEnd w:id="4797"/>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296" w:id="4798"/>
          <w:p>
            <w:pPr>
              <w:spacing w:after="0"/>
              <w:ind w:left="0"/>
              <w:jc w:val="left"/>
            </w:pPr>
            <w:r>
              <w:rPr>
                <w:rFonts w:ascii="Arial"/>
                <w:b w:val="false"/>
                <w:i w:val="false"/>
                <w:color w:val="000000"/>
                <w:sz w:val="15"/>
              </w:rPr>
              <w:t>Піразинамід</w:t>
            </w:r>
          </w:p>
          <w:bookmarkEnd w:id="4798"/>
        </w:tc>
        <w:tc>
          <w:tcPr>
            <w:tcW w:w="1637" w:type="dxa"/>
            <w:tcBorders>
              <w:top w:val="outset" w:color="000000" w:sz="8"/>
              <w:left w:val="outset" w:color="000000" w:sz="8"/>
              <w:bottom w:val="outset" w:color="000000" w:sz="8"/>
              <w:right w:val="outset" w:color="000000" w:sz="8"/>
            </w:tcBorders>
            <w:vAlign w:val="center"/>
          </w:tcPr>
          <w:bookmarkStart w:name="7297" w:id="4799"/>
          <w:p>
            <w:pPr>
              <w:spacing w:after="0"/>
              <w:ind w:left="0"/>
              <w:jc w:val="center"/>
            </w:pPr>
            <w:r>
              <w:rPr>
                <w:rFonts w:ascii="Arial"/>
                <w:b w:val="false"/>
                <w:i w:val="false"/>
                <w:color w:val="000000"/>
                <w:sz w:val="15"/>
              </w:rPr>
              <w:t>- " -</w:t>
            </w:r>
          </w:p>
          <w:bookmarkEnd w:id="4799"/>
        </w:tc>
        <w:tc>
          <w:tcPr>
            <w:tcW w:w="2590" w:type="dxa"/>
            <w:tcBorders>
              <w:top w:val="outset" w:color="000000" w:sz="8"/>
              <w:left w:val="outset" w:color="000000" w:sz="8"/>
              <w:bottom w:val="outset" w:color="000000" w:sz="8"/>
              <w:right w:val="outset" w:color="000000" w:sz="8"/>
            </w:tcBorders>
            <w:vAlign w:val="center"/>
          </w:tcPr>
          <w:bookmarkStart w:name="7298" w:id="4800"/>
          <w:p>
            <w:pPr>
              <w:spacing w:after="0"/>
              <w:ind w:left="0"/>
              <w:jc w:val="center"/>
            </w:pPr>
            <w:r>
              <w:rPr>
                <w:rFonts w:ascii="Arial"/>
                <w:b w:val="false"/>
                <w:i w:val="false"/>
                <w:color w:val="000000"/>
                <w:sz w:val="15"/>
              </w:rPr>
              <w:t>500 мг</w:t>
            </w:r>
          </w:p>
          <w:bookmarkEnd w:id="4800"/>
        </w:tc>
        <w:tc>
          <w:tcPr>
            <w:tcW w:w="1908" w:type="dxa"/>
            <w:tcBorders>
              <w:top w:val="outset" w:color="000000" w:sz="8"/>
              <w:left w:val="outset" w:color="000000" w:sz="8"/>
              <w:bottom w:val="outset" w:color="000000" w:sz="8"/>
              <w:right w:val="outset" w:color="000000" w:sz="8"/>
            </w:tcBorders>
            <w:vAlign w:val="center"/>
          </w:tcPr>
          <w:bookmarkStart w:name="7299" w:id="4801"/>
          <w:p>
            <w:pPr>
              <w:spacing w:after="0"/>
              <w:ind w:left="0"/>
              <w:jc w:val="center"/>
            </w:pPr>
            <w:r>
              <w:rPr>
                <w:rFonts w:ascii="Arial"/>
                <w:b w:val="false"/>
                <w:i w:val="false"/>
                <w:color w:val="000000"/>
                <w:sz w:val="15"/>
              </w:rPr>
              <w:t>39533915</w:t>
            </w:r>
          </w:p>
          <w:bookmarkEnd w:id="4801"/>
        </w:tc>
        <w:tc>
          <w:tcPr>
            <w:tcW w:w="2590" w:type="dxa"/>
            <w:tcBorders>
              <w:top w:val="outset" w:color="000000" w:sz="8"/>
              <w:left w:val="outset" w:color="000000" w:sz="8"/>
              <w:bottom w:val="outset" w:color="000000" w:sz="8"/>
              <w:right w:val="outset" w:color="000000" w:sz="8"/>
            </w:tcBorders>
            <w:vAlign w:val="center"/>
          </w:tcPr>
          <w:bookmarkStart w:name="7300" w:id="4802"/>
          <w:p>
            <w:pPr>
              <w:spacing w:after="0"/>
              <w:ind w:left="0"/>
              <w:jc w:val="center"/>
            </w:pPr>
            <w:r>
              <w:rPr>
                <w:rFonts w:ascii="Arial"/>
                <w:b w:val="false"/>
                <w:i w:val="false"/>
                <w:color w:val="000000"/>
                <w:sz w:val="15"/>
              </w:rPr>
              <w:t>1013000</w:t>
            </w:r>
          </w:p>
          <w:bookmarkEnd w:id="4802"/>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01" w:id="4803"/>
          <w:p>
            <w:pPr>
              <w:spacing w:after="0"/>
              <w:ind w:left="0"/>
              <w:jc w:val="left"/>
            </w:pPr>
            <w:r>
              <w:rPr>
                <w:rFonts w:ascii="Arial"/>
                <w:b w:val="false"/>
                <w:i w:val="false"/>
                <w:color w:val="000000"/>
                <w:sz w:val="15"/>
              </w:rPr>
              <w:t>Етамбутол</w:t>
            </w:r>
          </w:p>
          <w:bookmarkEnd w:id="4803"/>
        </w:tc>
        <w:tc>
          <w:tcPr>
            <w:tcW w:w="1637" w:type="dxa"/>
            <w:tcBorders>
              <w:top w:val="outset" w:color="000000" w:sz="8"/>
              <w:left w:val="outset" w:color="000000" w:sz="8"/>
              <w:bottom w:val="outset" w:color="000000" w:sz="8"/>
              <w:right w:val="outset" w:color="000000" w:sz="8"/>
            </w:tcBorders>
            <w:vAlign w:val="center"/>
          </w:tcPr>
          <w:bookmarkStart w:name="7302" w:id="4804"/>
          <w:p>
            <w:pPr>
              <w:spacing w:after="0"/>
              <w:ind w:left="0"/>
              <w:jc w:val="center"/>
            </w:pPr>
            <w:r>
              <w:rPr>
                <w:rFonts w:ascii="Arial"/>
                <w:b w:val="false"/>
                <w:i w:val="false"/>
                <w:color w:val="000000"/>
                <w:sz w:val="15"/>
              </w:rPr>
              <w:t>- " -</w:t>
            </w:r>
          </w:p>
          <w:bookmarkEnd w:id="4804"/>
        </w:tc>
        <w:tc>
          <w:tcPr>
            <w:tcW w:w="2590" w:type="dxa"/>
            <w:tcBorders>
              <w:top w:val="outset" w:color="000000" w:sz="8"/>
              <w:left w:val="outset" w:color="000000" w:sz="8"/>
              <w:bottom w:val="outset" w:color="000000" w:sz="8"/>
              <w:right w:val="outset" w:color="000000" w:sz="8"/>
            </w:tcBorders>
            <w:vAlign w:val="center"/>
          </w:tcPr>
          <w:bookmarkStart w:name="7303" w:id="4805"/>
          <w:p>
            <w:pPr>
              <w:spacing w:after="0"/>
              <w:ind w:left="0"/>
              <w:jc w:val="center"/>
            </w:pPr>
            <w:r>
              <w:rPr>
                <w:rFonts w:ascii="Arial"/>
                <w:b w:val="false"/>
                <w:i w:val="false"/>
                <w:color w:val="000000"/>
                <w:sz w:val="15"/>
              </w:rPr>
              <w:t>400 мг</w:t>
            </w:r>
          </w:p>
          <w:bookmarkEnd w:id="4805"/>
        </w:tc>
        <w:tc>
          <w:tcPr>
            <w:tcW w:w="1908" w:type="dxa"/>
            <w:tcBorders>
              <w:top w:val="outset" w:color="000000" w:sz="8"/>
              <w:left w:val="outset" w:color="000000" w:sz="8"/>
              <w:bottom w:val="outset" w:color="000000" w:sz="8"/>
              <w:right w:val="outset" w:color="000000" w:sz="8"/>
            </w:tcBorders>
            <w:vAlign w:val="center"/>
          </w:tcPr>
          <w:bookmarkStart w:name="7304" w:id="4806"/>
          <w:p>
            <w:pPr>
              <w:spacing w:after="0"/>
              <w:ind w:left="0"/>
              <w:jc w:val="center"/>
            </w:pPr>
            <w:r>
              <w:rPr>
                <w:rFonts w:ascii="Arial"/>
                <w:b w:val="false"/>
                <w:i w:val="false"/>
                <w:color w:val="000000"/>
                <w:sz w:val="15"/>
              </w:rPr>
              <w:t>33263640</w:t>
            </w:r>
          </w:p>
          <w:bookmarkEnd w:id="4806"/>
        </w:tc>
        <w:tc>
          <w:tcPr>
            <w:tcW w:w="2590" w:type="dxa"/>
            <w:tcBorders>
              <w:top w:val="outset" w:color="000000" w:sz="8"/>
              <w:left w:val="outset" w:color="000000" w:sz="8"/>
              <w:bottom w:val="outset" w:color="000000" w:sz="8"/>
              <w:right w:val="outset" w:color="000000" w:sz="8"/>
            </w:tcBorders>
            <w:vAlign w:val="center"/>
          </w:tcPr>
          <w:bookmarkStart w:name="7305" w:id="4807"/>
          <w:p>
            <w:pPr>
              <w:spacing w:after="0"/>
              <w:ind w:left="0"/>
              <w:jc w:val="center"/>
            </w:pPr>
            <w:r>
              <w:rPr>
                <w:rFonts w:ascii="Arial"/>
                <w:b w:val="false"/>
                <w:i w:val="false"/>
                <w:color w:val="000000"/>
                <w:sz w:val="15"/>
              </w:rPr>
              <w:t>5792107</w:t>
            </w:r>
          </w:p>
          <w:bookmarkEnd w:id="4807"/>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06" w:id="4808"/>
          <w:p>
            <w:pPr>
              <w:spacing w:after="0"/>
              <w:ind w:left="0"/>
              <w:jc w:val="left"/>
            </w:pPr>
            <w:r>
              <w:rPr>
                <w:rFonts w:ascii="Arial"/>
                <w:b w:val="false"/>
                <w:i w:val="false"/>
                <w:color w:val="000000"/>
                <w:sz w:val="15"/>
              </w:rPr>
              <w:t>Етамбутол</w:t>
            </w:r>
          </w:p>
          <w:bookmarkEnd w:id="4808"/>
        </w:tc>
        <w:tc>
          <w:tcPr>
            <w:tcW w:w="1637" w:type="dxa"/>
            <w:tcBorders>
              <w:top w:val="outset" w:color="000000" w:sz="8"/>
              <w:left w:val="outset" w:color="000000" w:sz="8"/>
              <w:bottom w:val="outset" w:color="000000" w:sz="8"/>
              <w:right w:val="outset" w:color="000000" w:sz="8"/>
            </w:tcBorders>
            <w:vAlign w:val="center"/>
          </w:tcPr>
          <w:bookmarkStart w:name="7307" w:id="4809"/>
          <w:p>
            <w:pPr>
              <w:spacing w:after="0"/>
              <w:ind w:left="0"/>
              <w:jc w:val="center"/>
            </w:pPr>
            <w:r>
              <w:rPr>
                <w:rFonts w:ascii="Arial"/>
                <w:b w:val="false"/>
                <w:i w:val="false"/>
                <w:color w:val="000000"/>
                <w:sz w:val="15"/>
              </w:rPr>
              <w:t>ампули, флакони, шприци</w:t>
            </w:r>
          </w:p>
          <w:bookmarkEnd w:id="4809"/>
        </w:tc>
        <w:tc>
          <w:tcPr>
            <w:tcW w:w="2590" w:type="dxa"/>
            <w:tcBorders>
              <w:top w:val="outset" w:color="000000" w:sz="8"/>
              <w:left w:val="outset" w:color="000000" w:sz="8"/>
              <w:bottom w:val="outset" w:color="000000" w:sz="8"/>
              <w:right w:val="outset" w:color="000000" w:sz="8"/>
            </w:tcBorders>
            <w:vAlign w:val="center"/>
          </w:tcPr>
          <w:bookmarkStart w:name="7308" w:id="4810"/>
          <w:p>
            <w:pPr>
              <w:spacing w:after="0"/>
              <w:ind w:left="0"/>
              <w:jc w:val="center"/>
            </w:pPr>
            <w:r>
              <w:rPr>
                <w:rFonts w:ascii="Arial"/>
                <w:b w:val="false"/>
                <w:i w:val="false"/>
                <w:color w:val="000000"/>
                <w:sz w:val="15"/>
              </w:rPr>
              <w:t>100 мг/мл</w:t>
            </w:r>
          </w:p>
          <w:bookmarkEnd w:id="4810"/>
        </w:tc>
        <w:tc>
          <w:tcPr>
            <w:tcW w:w="1908" w:type="dxa"/>
            <w:tcBorders>
              <w:top w:val="outset" w:color="000000" w:sz="8"/>
              <w:left w:val="outset" w:color="000000" w:sz="8"/>
              <w:bottom w:val="outset" w:color="000000" w:sz="8"/>
              <w:right w:val="outset" w:color="000000" w:sz="8"/>
            </w:tcBorders>
            <w:vAlign w:val="center"/>
          </w:tcPr>
          <w:bookmarkStart w:name="7309" w:id="4811"/>
          <w:p>
            <w:pPr>
              <w:spacing w:after="0"/>
              <w:ind w:left="0"/>
              <w:jc w:val="center"/>
            </w:pPr>
            <w:r>
              <w:rPr>
                <w:rFonts w:ascii="Arial"/>
                <w:b w:val="false"/>
                <w:i w:val="false"/>
                <w:color w:val="000000"/>
                <w:sz w:val="15"/>
              </w:rPr>
              <w:t>103082</w:t>
            </w:r>
          </w:p>
          <w:bookmarkEnd w:id="4811"/>
        </w:tc>
        <w:tc>
          <w:tcPr>
            <w:tcW w:w="2590" w:type="dxa"/>
            <w:tcBorders>
              <w:top w:val="outset" w:color="000000" w:sz="8"/>
              <w:left w:val="outset" w:color="000000" w:sz="8"/>
              <w:bottom w:val="outset" w:color="000000" w:sz="8"/>
              <w:right w:val="outset" w:color="000000" w:sz="8"/>
            </w:tcBorders>
            <w:vAlign w:val="center"/>
          </w:tcPr>
          <w:bookmarkStart w:name="7310" w:id="4812"/>
          <w:p>
            <w:pPr>
              <w:spacing w:after="0"/>
              <w:ind w:left="0"/>
              <w:jc w:val="center"/>
            </w:pPr>
            <w:r>
              <w:rPr>
                <w:rFonts w:ascii="Arial"/>
                <w:b w:val="false"/>
                <w:i w:val="false"/>
                <w:color w:val="000000"/>
                <w:sz w:val="15"/>
              </w:rPr>
              <w:t>36399</w:t>
            </w:r>
          </w:p>
          <w:bookmarkEnd w:id="4812"/>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11" w:id="4813"/>
          <w:p>
            <w:pPr>
              <w:spacing w:after="0"/>
              <w:ind w:left="0"/>
              <w:jc w:val="left"/>
            </w:pPr>
            <w:r>
              <w:rPr>
                <w:rFonts w:ascii="Arial"/>
                <w:b w:val="false"/>
                <w:i w:val="false"/>
                <w:color w:val="000000"/>
                <w:sz w:val="15"/>
              </w:rPr>
              <w:t>Канаміцин</w:t>
            </w:r>
          </w:p>
          <w:bookmarkEnd w:id="4813"/>
        </w:tc>
        <w:tc>
          <w:tcPr>
            <w:tcW w:w="1637" w:type="dxa"/>
            <w:tcBorders>
              <w:top w:val="outset" w:color="000000" w:sz="8"/>
              <w:left w:val="outset" w:color="000000" w:sz="8"/>
              <w:bottom w:val="outset" w:color="000000" w:sz="8"/>
              <w:right w:val="outset" w:color="000000" w:sz="8"/>
            </w:tcBorders>
            <w:vAlign w:val="center"/>
          </w:tcPr>
          <w:bookmarkStart w:name="7312" w:id="4814"/>
          <w:p>
            <w:pPr>
              <w:spacing w:after="0"/>
              <w:ind w:left="0"/>
              <w:jc w:val="center"/>
            </w:pPr>
            <w:r>
              <w:rPr>
                <w:rFonts w:ascii="Arial"/>
                <w:b w:val="false"/>
                <w:i w:val="false"/>
                <w:color w:val="000000"/>
                <w:sz w:val="15"/>
              </w:rPr>
              <w:t>- " -</w:t>
            </w:r>
          </w:p>
          <w:bookmarkEnd w:id="4814"/>
        </w:tc>
        <w:tc>
          <w:tcPr>
            <w:tcW w:w="2590" w:type="dxa"/>
            <w:tcBorders>
              <w:top w:val="outset" w:color="000000" w:sz="8"/>
              <w:left w:val="outset" w:color="000000" w:sz="8"/>
              <w:bottom w:val="outset" w:color="000000" w:sz="8"/>
              <w:right w:val="outset" w:color="000000" w:sz="8"/>
            </w:tcBorders>
            <w:vAlign w:val="center"/>
          </w:tcPr>
          <w:bookmarkStart w:name="7313" w:id="4815"/>
          <w:p>
            <w:pPr>
              <w:spacing w:after="0"/>
              <w:ind w:left="0"/>
              <w:jc w:val="center"/>
            </w:pPr>
            <w:r>
              <w:rPr>
                <w:rFonts w:ascii="Arial"/>
                <w:b w:val="false"/>
                <w:i w:val="false"/>
                <w:color w:val="000000"/>
                <w:sz w:val="15"/>
              </w:rPr>
              <w:t>1 г</w:t>
            </w:r>
          </w:p>
          <w:bookmarkEnd w:id="4815"/>
        </w:tc>
        <w:tc>
          <w:tcPr>
            <w:tcW w:w="1908" w:type="dxa"/>
            <w:tcBorders>
              <w:top w:val="outset" w:color="000000" w:sz="8"/>
              <w:left w:val="outset" w:color="000000" w:sz="8"/>
              <w:bottom w:val="outset" w:color="000000" w:sz="8"/>
              <w:right w:val="outset" w:color="000000" w:sz="8"/>
            </w:tcBorders>
            <w:vAlign w:val="center"/>
          </w:tcPr>
          <w:bookmarkStart w:name="7314" w:id="4816"/>
          <w:p>
            <w:pPr>
              <w:spacing w:after="0"/>
              <w:ind w:left="0"/>
              <w:jc w:val="center"/>
            </w:pPr>
            <w:r>
              <w:rPr>
                <w:rFonts w:ascii="Arial"/>
                <w:b w:val="false"/>
                <w:i w:val="false"/>
                <w:color w:val="000000"/>
                <w:sz w:val="15"/>
              </w:rPr>
              <w:t>3592986</w:t>
            </w:r>
          </w:p>
          <w:bookmarkEnd w:id="4816"/>
        </w:tc>
        <w:tc>
          <w:tcPr>
            <w:tcW w:w="2590" w:type="dxa"/>
            <w:tcBorders>
              <w:top w:val="outset" w:color="000000" w:sz="8"/>
              <w:left w:val="outset" w:color="000000" w:sz="8"/>
              <w:bottom w:val="outset" w:color="000000" w:sz="8"/>
              <w:right w:val="outset" w:color="000000" w:sz="8"/>
            </w:tcBorders>
            <w:vAlign w:val="center"/>
          </w:tcPr>
          <w:bookmarkStart w:name="7315" w:id="4817"/>
          <w:p>
            <w:pPr>
              <w:spacing w:after="0"/>
              <w:ind w:left="0"/>
              <w:jc w:val="center"/>
            </w:pPr>
            <w:r>
              <w:rPr>
                <w:rFonts w:ascii="Arial"/>
                <w:b w:val="false"/>
                <w:i w:val="false"/>
                <w:color w:val="000000"/>
                <w:sz w:val="15"/>
              </w:rPr>
              <w:t>844310</w:t>
            </w:r>
          </w:p>
          <w:bookmarkEnd w:id="4817"/>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16" w:id="4818"/>
          <w:p>
            <w:pPr>
              <w:spacing w:after="0"/>
              <w:ind w:left="0"/>
              <w:jc w:val="left"/>
            </w:pPr>
            <w:r>
              <w:rPr>
                <w:rFonts w:ascii="Arial"/>
                <w:b w:val="false"/>
                <w:i w:val="false"/>
                <w:color w:val="000000"/>
                <w:sz w:val="15"/>
              </w:rPr>
              <w:t>Протіонамід</w:t>
            </w:r>
          </w:p>
          <w:bookmarkEnd w:id="4818"/>
        </w:tc>
        <w:tc>
          <w:tcPr>
            <w:tcW w:w="1637" w:type="dxa"/>
            <w:tcBorders>
              <w:top w:val="outset" w:color="000000" w:sz="8"/>
              <w:left w:val="outset" w:color="000000" w:sz="8"/>
              <w:bottom w:val="outset" w:color="000000" w:sz="8"/>
              <w:right w:val="outset" w:color="000000" w:sz="8"/>
            </w:tcBorders>
            <w:vAlign w:val="center"/>
          </w:tcPr>
          <w:bookmarkStart w:name="7317" w:id="4819"/>
          <w:p>
            <w:pPr>
              <w:spacing w:after="0"/>
              <w:ind w:left="0"/>
              <w:jc w:val="center"/>
            </w:pPr>
            <w:r>
              <w:rPr>
                <w:rFonts w:ascii="Arial"/>
                <w:b w:val="false"/>
                <w:i w:val="false"/>
                <w:color w:val="000000"/>
                <w:sz w:val="15"/>
              </w:rPr>
              <w:t>таблетки, капсули, драже</w:t>
            </w:r>
          </w:p>
          <w:bookmarkEnd w:id="4819"/>
        </w:tc>
        <w:tc>
          <w:tcPr>
            <w:tcW w:w="2590" w:type="dxa"/>
            <w:tcBorders>
              <w:top w:val="outset" w:color="000000" w:sz="8"/>
              <w:left w:val="outset" w:color="000000" w:sz="8"/>
              <w:bottom w:val="outset" w:color="000000" w:sz="8"/>
              <w:right w:val="outset" w:color="000000" w:sz="8"/>
            </w:tcBorders>
            <w:vAlign w:val="center"/>
          </w:tcPr>
          <w:bookmarkStart w:name="7318" w:id="4820"/>
          <w:p>
            <w:pPr>
              <w:spacing w:after="0"/>
              <w:ind w:left="0"/>
              <w:jc w:val="center"/>
            </w:pPr>
            <w:r>
              <w:rPr>
                <w:rFonts w:ascii="Arial"/>
                <w:b w:val="false"/>
                <w:i w:val="false"/>
                <w:color w:val="000000"/>
                <w:sz w:val="15"/>
              </w:rPr>
              <w:t>250 мг</w:t>
            </w:r>
          </w:p>
          <w:bookmarkEnd w:id="4820"/>
        </w:tc>
        <w:tc>
          <w:tcPr>
            <w:tcW w:w="1908" w:type="dxa"/>
            <w:tcBorders>
              <w:top w:val="outset" w:color="000000" w:sz="8"/>
              <w:left w:val="outset" w:color="000000" w:sz="8"/>
              <w:bottom w:val="outset" w:color="000000" w:sz="8"/>
              <w:right w:val="outset" w:color="000000" w:sz="8"/>
            </w:tcBorders>
            <w:vAlign w:val="center"/>
          </w:tcPr>
          <w:bookmarkStart w:name="7319" w:id="4821"/>
          <w:p>
            <w:pPr>
              <w:spacing w:after="0"/>
              <w:ind w:left="0"/>
              <w:jc w:val="center"/>
            </w:pPr>
            <w:r>
              <w:rPr>
                <w:rFonts w:ascii="Arial"/>
                <w:b w:val="false"/>
                <w:i w:val="false"/>
                <w:color w:val="000000"/>
                <w:sz w:val="15"/>
              </w:rPr>
              <w:t>15410412</w:t>
            </w:r>
          </w:p>
          <w:bookmarkEnd w:id="4821"/>
        </w:tc>
        <w:tc>
          <w:tcPr>
            <w:tcW w:w="2590" w:type="dxa"/>
            <w:tcBorders>
              <w:top w:val="outset" w:color="000000" w:sz="8"/>
              <w:left w:val="outset" w:color="000000" w:sz="8"/>
              <w:bottom w:val="outset" w:color="000000" w:sz="8"/>
              <w:right w:val="outset" w:color="000000" w:sz="8"/>
            </w:tcBorders>
            <w:vAlign w:val="center"/>
          </w:tcPr>
          <w:bookmarkStart w:name="7320" w:id="4822"/>
          <w:p>
            <w:pPr>
              <w:spacing w:after="0"/>
              <w:ind w:left="0"/>
              <w:jc w:val="center"/>
            </w:pPr>
            <w:r>
              <w:rPr>
                <w:rFonts w:ascii="Arial"/>
                <w:b w:val="false"/>
                <w:i w:val="false"/>
                <w:color w:val="000000"/>
                <w:sz w:val="15"/>
              </w:rPr>
              <w:t>3461421</w:t>
            </w:r>
          </w:p>
          <w:bookmarkEnd w:id="4822"/>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21" w:id="4823"/>
          <w:p>
            <w:pPr>
              <w:spacing w:after="0"/>
              <w:ind w:left="0"/>
              <w:jc w:val="left"/>
            </w:pPr>
            <w:r>
              <w:rPr>
                <w:rFonts w:ascii="Arial"/>
                <w:b w:val="false"/>
                <w:i w:val="false"/>
                <w:color w:val="000000"/>
                <w:sz w:val="15"/>
              </w:rPr>
              <w:t>Левофлоксацин</w:t>
            </w:r>
          </w:p>
          <w:bookmarkEnd w:id="4823"/>
        </w:tc>
        <w:tc>
          <w:tcPr>
            <w:tcW w:w="1637" w:type="dxa"/>
            <w:tcBorders>
              <w:top w:val="outset" w:color="000000" w:sz="8"/>
              <w:left w:val="outset" w:color="000000" w:sz="8"/>
              <w:bottom w:val="outset" w:color="000000" w:sz="8"/>
              <w:right w:val="outset" w:color="000000" w:sz="8"/>
            </w:tcBorders>
            <w:vAlign w:val="center"/>
          </w:tcPr>
          <w:bookmarkStart w:name="7322" w:id="4824"/>
          <w:p>
            <w:pPr>
              <w:spacing w:after="0"/>
              <w:ind w:left="0"/>
              <w:jc w:val="center"/>
            </w:pPr>
            <w:r>
              <w:rPr>
                <w:rFonts w:ascii="Arial"/>
                <w:b w:val="false"/>
                <w:i w:val="false"/>
                <w:color w:val="000000"/>
                <w:sz w:val="15"/>
              </w:rPr>
              <w:t>- " -</w:t>
            </w:r>
          </w:p>
          <w:bookmarkEnd w:id="4824"/>
        </w:tc>
        <w:tc>
          <w:tcPr>
            <w:tcW w:w="2590" w:type="dxa"/>
            <w:tcBorders>
              <w:top w:val="outset" w:color="000000" w:sz="8"/>
              <w:left w:val="outset" w:color="000000" w:sz="8"/>
              <w:bottom w:val="outset" w:color="000000" w:sz="8"/>
              <w:right w:val="outset" w:color="000000" w:sz="8"/>
            </w:tcBorders>
            <w:vAlign w:val="center"/>
          </w:tcPr>
          <w:bookmarkStart w:name="7323" w:id="4825"/>
          <w:p>
            <w:pPr>
              <w:spacing w:after="0"/>
              <w:ind w:left="0"/>
              <w:jc w:val="center"/>
            </w:pPr>
            <w:r>
              <w:rPr>
                <w:rFonts w:ascii="Arial"/>
                <w:b w:val="false"/>
                <w:i w:val="false"/>
                <w:color w:val="000000"/>
                <w:sz w:val="15"/>
              </w:rPr>
              <w:t>250 мг</w:t>
            </w:r>
          </w:p>
          <w:bookmarkEnd w:id="4825"/>
        </w:tc>
        <w:tc>
          <w:tcPr>
            <w:tcW w:w="1908" w:type="dxa"/>
            <w:tcBorders>
              <w:top w:val="outset" w:color="000000" w:sz="8"/>
              <w:left w:val="outset" w:color="000000" w:sz="8"/>
              <w:bottom w:val="outset" w:color="000000" w:sz="8"/>
              <w:right w:val="outset" w:color="000000" w:sz="8"/>
            </w:tcBorders>
            <w:vAlign w:val="center"/>
          </w:tcPr>
          <w:bookmarkStart w:name="7324" w:id="4826"/>
          <w:p>
            <w:pPr>
              <w:spacing w:after="0"/>
              <w:ind w:left="0"/>
              <w:jc w:val="center"/>
            </w:pPr>
            <w:r>
              <w:rPr>
                <w:rFonts w:ascii="Arial"/>
                <w:b w:val="false"/>
                <w:i w:val="false"/>
                <w:color w:val="000000"/>
                <w:sz w:val="15"/>
              </w:rPr>
              <w:t>7296552</w:t>
            </w:r>
          </w:p>
          <w:bookmarkEnd w:id="4826"/>
        </w:tc>
        <w:tc>
          <w:tcPr>
            <w:tcW w:w="2590" w:type="dxa"/>
            <w:tcBorders>
              <w:top w:val="outset" w:color="000000" w:sz="8"/>
              <w:left w:val="outset" w:color="000000" w:sz="8"/>
              <w:bottom w:val="outset" w:color="000000" w:sz="8"/>
              <w:right w:val="outset" w:color="000000" w:sz="8"/>
            </w:tcBorders>
            <w:vAlign w:val="center"/>
          </w:tcPr>
          <w:bookmarkStart w:name="7325" w:id="4827"/>
          <w:p>
            <w:pPr>
              <w:spacing w:after="0"/>
              <w:ind w:left="0"/>
              <w:jc w:val="center"/>
            </w:pPr>
            <w:r>
              <w:rPr>
                <w:rFonts w:ascii="Arial"/>
                <w:b w:val="false"/>
                <w:i w:val="false"/>
                <w:color w:val="000000"/>
                <w:sz w:val="15"/>
              </w:rPr>
              <w:t>1151390</w:t>
            </w:r>
          </w:p>
          <w:bookmarkEnd w:id="4827"/>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26" w:id="4828"/>
          <w:p>
            <w:pPr>
              <w:spacing w:after="0"/>
              <w:ind w:left="0"/>
              <w:jc w:val="left"/>
            </w:pPr>
            <w:r>
              <w:rPr>
                <w:rFonts w:ascii="Arial"/>
                <w:b w:val="false"/>
                <w:i w:val="false"/>
                <w:color w:val="000000"/>
                <w:sz w:val="15"/>
              </w:rPr>
              <w:t>Левофлоксацин</w:t>
            </w:r>
          </w:p>
          <w:bookmarkEnd w:id="4828"/>
        </w:tc>
        <w:tc>
          <w:tcPr>
            <w:tcW w:w="1637" w:type="dxa"/>
            <w:tcBorders>
              <w:top w:val="outset" w:color="000000" w:sz="8"/>
              <w:left w:val="outset" w:color="000000" w:sz="8"/>
              <w:bottom w:val="outset" w:color="000000" w:sz="8"/>
              <w:right w:val="outset" w:color="000000" w:sz="8"/>
            </w:tcBorders>
            <w:vAlign w:val="center"/>
          </w:tcPr>
          <w:bookmarkStart w:name="7327" w:id="4829"/>
          <w:p>
            <w:pPr>
              <w:spacing w:after="0"/>
              <w:ind w:left="0"/>
              <w:jc w:val="center"/>
            </w:pPr>
            <w:r>
              <w:rPr>
                <w:rFonts w:ascii="Arial"/>
                <w:b w:val="false"/>
                <w:i w:val="false"/>
                <w:color w:val="000000"/>
                <w:sz w:val="15"/>
              </w:rPr>
              <w:t>- " -</w:t>
            </w:r>
          </w:p>
          <w:bookmarkEnd w:id="4829"/>
        </w:tc>
        <w:tc>
          <w:tcPr>
            <w:tcW w:w="2590" w:type="dxa"/>
            <w:tcBorders>
              <w:top w:val="outset" w:color="000000" w:sz="8"/>
              <w:left w:val="outset" w:color="000000" w:sz="8"/>
              <w:bottom w:val="outset" w:color="000000" w:sz="8"/>
              <w:right w:val="outset" w:color="000000" w:sz="8"/>
            </w:tcBorders>
            <w:vAlign w:val="center"/>
          </w:tcPr>
          <w:bookmarkStart w:name="7328" w:id="4830"/>
          <w:p>
            <w:pPr>
              <w:spacing w:after="0"/>
              <w:ind w:left="0"/>
              <w:jc w:val="center"/>
            </w:pPr>
            <w:r>
              <w:rPr>
                <w:rFonts w:ascii="Arial"/>
                <w:b w:val="false"/>
                <w:i w:val="false"/>
                <w:color w:val="000000"/>
                <w:sz w:val="15"/>
              </w:rPr>
              <w:t>500 мг</w:t>
            </w:r>
          </w:p>
          <w:bookmarkEnd w:id="4830"/>
        </w:tc>
        <w:tc>
          <w:tcPr>
            <w:tcW w:w="1908" w:type="dxa"/>
            <w:tcBorders>
              <w:top w:val="outset" w:color="000000" w:sz="8"/>
              <w:left w:val="outset" w:color="000000" w:sz="8"/>
              <w:bottom w:val="outset" w:color="000000" w:sz="8"/>
              <w:right w:val="outset" w:color="000000" w:sz="8"/>
            </w:tcBorders>
            <w:vAlign w:val="center"/>
          </w:tcPr>
          <w:bookmarkStart w:name="7329" w:id="4831"/>
          <w:p>
            <w:pPr>
              <w:spacing w:after="0"/>
              <w:ind w:left="0"/>
              <w:jc w:val="center"/>
            </w:pPr>
            <w:r>
              <w:rPr>
                <w:rFonts w:ascii="Arial"/>
                <w:b w:val="false"/>
                <w:i w:val="false"/>
                <w:color w:val="000000"/>
                <w:sz w:val="15"/>
              </w:rPr>
              <w:t>10944838</w:t>
            </w:r>
          </w:p>
          <w:bookmarkEnd w:id="4831"/>
        </w:tc>
        <w:tc>
          <w:tcPr>
            <w:tcW w:w="2590" w:type="dxa"/>
            <w:tcBorders>
              <w:top w:val="outset" w:color="000000" w:sz="8"/>
              <w:left w:val="outset" w:color="000000" w:sz="8"/>
              <w:bottom w:val="outset" w:color="000000" w:sz="8"/>
              <w:right w:val="outset" w:color="000000" w:sz="8"/>
            </w:tcBorders>
            <w:vAlign w:val="center"/>
          </w:tcPr>
          <w:bookmarkStart w:name="7330" w:id="4832"/>
          <w:p>
            <w:pPr>
              <w:spacing w:after="0"/>
              <w:ind w:left="0"/>
              <w:jc w:val="center"/>
            </w:pPr>
            <w:r>
              <w:rPr>
                <w:rFonts w:ascii="Arial"/>
                <w:b w:val="false"/>
                <w:i w:val="false"/>
                <w:color w:val="000000"/>
                <w:sz w:val="15"/>
              </w:rPr>
              <w:t>2032509</w:t>
            </w:r>
          </w:p>
          <w:bookmarkEnd w:id="4832"/>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31" w:id="4833"/>
          <w:p>
            <w:pPr>
              <w:spacing w:after="0"/>
              <w:ind w:left="0"/>
              <w:jc w:val="left"/>
            </w:pPr>
            <w:r>
              <w:rPr>
                <w:rFonts w:ascii="Arial"/>
                <w:b w:val="false"/>
                <w:i w:val="false"/>
                <w:color w:val="000000"/>
                <w:sz w:val="15"/>
              </w:rPr>
              <w:t>Левофлоксацин</w:t>
            </w:r>
          </w:p>
          <w:bookmarkEnd w:id="4833"/>
        </w:tc>
        <w:tc>
          <w:tcPr>
            <w:tcW w:w="1637" w:type="dxa"/>
            <w:tcBorders>
              <w:top w:val="outset" w:color="000000" w:sz="8"/>
              <w:left w:val="outset" w:color="000000" w:sz="8"/>
              <w:bottom w:val="outset" w:color="000000" w:sz="8"/>
              <w:right w:val="outset" w:color="000000" w:sz="8"/>
            </w:tcBorders>
            <w:vAlign w:val="center"/>
          </w:tcPr>
          <w:bookmarkStart w:name="7332" w:id="4834"/>
          <w:p>
            <w:pPr>
              <w:spacing w:after="0"/>
              <w:ind w:left="0"/>
              <w:jc w:val="center"/>
            </w:pPr>
            <w:r>
              <w:rPr>
                <w:rFonts w:ascii="Arial"/>
                <w:b w:val="false"/>
                <w:i w:val="false"/>
                <w:color w:val="000000"/>
                <w:sz w:val="15"/>
              </w:rPr>
              <w:t>ампули, флакони, шприци</w:t>
            </w:r>
          </w:p>
          <w:bookmarkEnd w:id="4834"/>
        </w:tc>
        <w:tc>
          <w:tcPr>
            <w:tcW w:w="2590" w:type="dxa"/>
            <w:tcBorders>
              <w:top w:val="outset" w:color="000000" w:sz="8"/>
              <w:left w:val="outset" w:color="000000" w:sz="8"/>
              <w:bottom w:val="outset" w:color="000000" w:sz="8"/>
              <w:right w:val="outset" w:color="000000" w:sz="8"/>
            </w:tcBorders>
            <w:vAlign w:val="center"/>
          </w:tcPr>
          <w:bookmarkStart w:name="7333" w:id="4835"/>
          <w:p>
            <w:pPr>
              <w:spacing w:after="0"/>
              <w:ind w:left="0"/>
              <w:jc w:val="center"/>
            </w:pPr>
            <w:r>
              <w:rPr>
                <w:rFonts w:ascii="Arial"/>
                <w:b w:val="false"/>
                <w:i w:val="false"/>
                <w:color w:val="000000"/>
                <w:sz w:val="15"/>
              </w:rPr>
              <w:t>5 мг/мл</w:t>
            </w:r>
          </w:p>
          <w:bookmarkEnd w:id="4835"/>
        </w:tc>
        <w:tc>
          <w:tcPr>
            <w:tcW w:w="1908" w:type="dxa"/>
            <w:tcBorders>
              <w:top w:val="outset" w:color="000000" w:sz="8"/>
              <w:left w:val="outset" w:color="000000" w:sz="8"/>
              <w:bottom w:val="outset" w:color="000000" w:sz="8"/>
              <w:right w:val="outset" w:color="000000" w:sz="8"/>
            </w:tcBorders>
            <w:vAlign w:val="center"/>
          </w:tcPr>
          <w:bookmarkStart w:name="7334" w:id="4836"/>
          <w:p>
            <w:pPr>
              <w:spacing w:after="0"/>
              <w:ind w:left="0"/>
              <w:jc w:val="center"/>
            </w:pPr>
            <w:r>
              <w:rPr>
                <w:rFonts w:ascii="Arial"/>
                <w:b w:val="false"/>
                <w:i w:val="false"/>
                <w:color w:val="000000"/>
                <w:sz w:val="15"/>
              </w:rPr>
              <w:t>23272</w:t>
            </w:r>
          </w:p>
          <w:bookmarkEnd w:id="4836"/>
        </w:tc>
        <w:tc>
          <w:tcPr>
            <w:tcW w:w="2590" w:type="dxa"/>
            <w:tcBorders>
              <w:top w:val="outset" w:color="000000" w:sz="8"/>
              <w:left w:val="outset" w:color="000000" w:sz="8"/>
              <w:bottom w:val="outset" w:color="000000" w:sz="8"/>
              <w:right w:val="outset" w:color="000000" w:sz="8"/>
            </w:tcBorders>
            <w:vAlign w:val="center"/>
          </w:tcPr>
          <w:bookmarkStart w:name="7335" w:id="4837"/>
          <w:p>
            <w:pPr>
              <w:spacing w:after="0"/>
              <w:ind w:left="0"/>
              <w:jc w:val="center"/>
            </w:pPr>
            <w:r>
              <w:rPr>
                <w:rFonts w:ascii="Arial"/>
                <w:b w:val="false"/>
                <w:i w:val="false"/>
                <w:color w:val="000000"/>
                <w:sz w:val="15"/>
              </w:rPr>
              <w:t>16122</w:t>
            </w:r>
          </w:p>
          <w:bookmarkEnd w:id="4837"/>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36" w:id="4838"/>
          <w:p>
            <w:pPr>
              <w:spacing w:after="0"/>
              <w:ind w:left="0"/>
              <w:jc w:val="left"/>
            </w:pPr>
            <w:r>
              <w:rPr>
                <w:rFonts w:ascii="Arial"/>
                <w:b w:val="false"/>
                <w:i w:val="false"/>
                <w:color w:val="000000"/>
                <w:sz w:val="15"/>
              </w:rPr>
              <w:t>Моксифлоксацин</w:t>
            </w:r>
          </w:p>
          <w:bookmarkEnd w:id="4838"/>
        </w:tc>
        <w:tc>
          <w:tcPr>
            <w:tcW w:w="1637" w:type="dxa"/>
            <w:tcBorders>
              <w:top w:val="outset" w:color="000000" w:sz="8"/>
              <w:left w:val="outset" w:color="000000" w:sz="8"/>
              <w:bottom w:val="outset" w:color="000000" w:sz="8"/>
              <w:right w:val="outset" w:color="000000" w:sz="8"/>
            </w:tcBorders>
            <w:vAlign w:val="center"/>
          </w:tcPr>
          <w:bookmarkStart w:name="7337" w:id="4839"/>
          <w:p>
            <w:pPr>
              <w:spacing w:after="0"/>
              <w:ind w:left="0"/>
              <w:jc w:val="center"/>
            </w:pPr>
            <w:r>
              <w:rPr>
                <w:rFonts w:ascii="Arial"/>
                <w:b w:val="false"/>
                <w:i w:val="false"/>
                <w:color w:val="000000"/>
                <w:sz w:val="15"/>
              </w:rPr>
              <w:t>таблетки, капсули, драже</w:t>
            </w:r>
          </w:p>
          <w:bookmarkEnd w:id="4839"/>
        </w:tc>
        <w:tc>
          <w:tcPr>
            <w:tcW w:w="2590" w:type="dxa"/>
            <w:tcBorders>
              <w:top w:val="outset" w:color="000000" w:sz="8"/>
              <w:left w:val="outset" w:color="000000" w:sz="8"/>
              <w:bottom w:val="outset" w:color="000000" w:sz="8"/>
              <w:right w:val="outset" w:color="000000" w:sz="8"/>
            </w:tcBorders>
            <w:vAlign w:val="center"/>
          </w:tcPr>
          <w:bookmarkStart w:name="7338" w:id="4840"/>
          <w:p>
            <w:pPr>
              <w:spacing w:after="0"/>
              <w:ind w:left="0"/>
              <w:jc w:val="center"/>
            </w:pPr>
            <w:r>
              <w:rPr>
                <w:rFonts w:ascii="Arial"/>
                <w:b w:val="false"/>
                <w:i w:val="false"/>
                <w:color w:val="000000"/>
                <w:sz w:val="15"/>
              </w:rPr>
              <w:t>400 мг</w:t>
            </w:r>
          </w:p>
          <w:bookmarkEnd w:id="4840"/>
        </w:tc>
        <w:tc>
          <w:tcPr>
            <w:tcW w:w="1908" w:type="dxa"/>
            <w:tcBorders>
              <w:top w:val="outset" w:color="000000" w:sz="8"/>
              <w:left w:val="outset" w:color="000000" w:sz="8"/>
              <w:bottom w:val="outset" w:color="000000" w:sz="8"/>
              <w:right w:val="outset" w:color="000000" w:sz="8"/>
            </w:tcBorders>
            <w:vAlign w:val="center"/>
          </w:tcPr>
          <w:bookmarkStart w:name="7339" w:id="4841"/>
          <w:p>
            <w:pPr>
              <w:spacing w:after="0"/>
              <w:ind w:left="0"/>
              <w:jc w:val="center"/>
            </w:pPr>
            <w:r>
              <w:rPr>
                <w:rFonts w:ascii="Arial"/>
                <w:b w:val="false"/>
                <w:i w:val="false"/>
                <w:color w:val="000000"/>
                <w:sz w:val="15"/>
              </w:rPr>
              <w:t>1355004</w:t>
            </w:r>
          </w:p>
          <w:bookmarkEnd w:id="4841"/>
        </w:tc>
        <w:tc>
          <w:tcPr>
            <w:tcW w:w="2590" w:type="dxa"/>
            <w:tcBorders>
              <w:top w:val="outset" w:color="000000" w:sz="8"/>
              <w:left w:val="outset" w:color="000000" w:sz="8"/>
              <w:bottom w:val="outset" w:color="000000" w:sz="8"/>
              <w:right w:val="outset" w:color="000000" w:sz="8"/>
            </w:tcBorders>
            <w:vAlign w:val="center"/>
          </w:tcPr>
          <w:bookmarkStart w:name="7340" w:id="4842"/>
          <w:p>
            <w:pPr>
              <w:spacing w:after="0"/>
              <w:ind w:left="0"/>
              <w:jc w:val="center"/>
            </w:pPr>
            <w:r>
              <w:rPr>
                <w:rFonts w:ascii="Arial"/>
                <w:b w:val="false"/>
                <w:i w:val="false"/>
                <w:color w:val="000000"/>
                <w:sz w:val="15"/>
              </w:rPr>
              <w:t>288737</w:t>
            </w:r>
          </w:p>
          <w:bookmarkEnd w:id="4842"/>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41" w:id="4843"/>
          <w:p>
            <w:pPr>
              <w:spacing w:after="0"/>
              <w:ind w:left="0"/>
              <w:jc w:val="left"/>
            </w:pPr>
            <w:r>
              <w:rPr>
                <w:rFonts w:ascii="Arial"/>
                <w:b w:val="false"/>
                <w:i w:val="false"/>
                <w:color w:val="000000"/>
                <w:sz w:val="15"/>
              </w:rPr>
              <w:t>Моксифлоксацин</w:t>
            </w:r>
          </w:p>
          <w:bookmarkEnd w:id="4843"/>
        </w:tc>
        <w:tc>
          <w:tcPr>
            <w:tcW w:w="1637" w:type="dxa"/>
            <w:tcBorders>
              <w:top w:val="outset" w:color="000000" w:sz="8"/>
              <w:left w:val="outset" w:color="000000" w:sz="8"/>
              <w:bottom w:val="outset" w:color="000000" w:sz="8"/>
              <w:right w:val="outset" w:color="000000" w:sz="8"/>
            </w:tcBorders>
            <w:vAlign w:val="center"/>
          </w:tcPr>
          <w:bookmarkStart w:name="7342" w:id="4844"/>
          <w:p>
            <w:pPr>
              <w:spacing w:after="0"/>
              <w:ind w:left="0"/>
              <w:jc w:val="center"/>
            </w:pPr>
            <w:r>
              <w:rPr>
                <w:rFonts w:ascii="Arial"/>
                <w:b w:val="false"/>
                <w:i w:val="false"/>
                <w:color w:val="000000"/>
                <w:sz w:val="15"/>
              </w:rPr>
              <w:t>ампули, флакони, шприци</w:t>
            </w:r>
          </w:p>
          <w:bookmarkEnd w:id="4844"/>
        </w:tc>
        <w:tc>
          <w:tcPr>
            <w:tcW w:w="2590" w:type="dxa"/>
            <w:tcBorders>
              <w:top w:val="outset" w:color="000000" w:sz="8"/>
              <w:left w:val="outset" w:color="000000" w:sz="8"/>
              <w:bottom w:val="outset" w:color="000000" w:sz="8"/>
              <w:right w:val="outset" w:color="000000" w:sz="8"/>
            </w:tcBorders>
            <w:vAlign w:val="center"/>
          </w:tcPr>
          <w:bookmarkStart w:name="7343" w:id="4845"/>
          <w:p>
            <w:pPr>
              <w:spacing w:after="0"/>
              <w:ind w:left="0"/>
              <w:jc w:val="center"/>
            </w:pPr>
            <w:r>
              <w:rPr>
                <w:rFonts w:ascii="Arial"/>
                <w:b w:val="false"/>
                <w:i w:val="false"/>
                <w:color w:val="000000"/>
                <w:sz w:val="15"/>
              </w:rPr>
              <w:t>400 мг</w:t>
            </w:r>
          </w:p>
          <w:bookmarkEnd w:id="4845"/>
        </w:tc>
        <w:tc>
          <w:tcPr>
            <w:tcW w:w="1908" w:type="dxa"/>
            <w:tcBorders>
              <w:top w:val="outset" w:color="000000" w:sz="8"/>
              <w:left w:val="outset" w:color="000000" w:sz="8"/>
              <w:bottom w:val="outset" w:color="000000" w:sz="8"/>
              <w:right w:val="outset" w:color="000000" w:sz="8"/>
            </w:tcBorders>
            <w:vAlign w:val="center"/>
          </w:tcPr>
          <w:bookmarkStart w:name="7344" w:id="4846"/>
          <w:p>
            <w:pPr>
              <w:spacing w:after="0"/>
              <w:ind w:left="0"/>
              <w:jc w:val="center"/>
            </w:pPr>
            <w:r>
              <w:rPr>
                <w:rFonts w:ascii="Arial"/>
                <w:b w:val="false"/>
                <w:i w:val="false"/>
                <w:color w:val="000000"/>
                <w:sz w:val="15"/>
              </w:rPr>
              <w:t>23272</w:t>
            </w:r>
          </w:p>
          <w:bookmarkEnd w:id="4846"/>
        </w:tc>
        <w:tc>
          <w:tcPr>
            <w:tcW w:w="2590" w:type="dxa"/>
            <w:tcBorders>
              <w:top w:val="outset" w:color="000000" w:sz="8"/>
              <w:left w:val="outset" w:color="000000" w:sz="8"/>
              <w:bottom w:val="outset" w:color="000000" w:sz="8"/>
              <w:right w:val="outset" w:color="000000" w:sz="8"/>
            </w:tcBorders>
            <w:vAlign w:val="center"/>
          </w:tcPr>
          <w:bookmarkStart w:name="7345" w:id="4847"/>
          <w:p>
            <w:pPr>
              <w:spacing w:after="0"/>
              <w:ind w:left="0"/>
              <w:jc w:val="center"/>
            </w:pPr>
            <w:r>
              <w:rPr>
                <w:rFonts w:ascii="Arial"/>
                <w:b w:val="false"/>
                <w:i w:val="false"/>
                <w:color w:val="000000"/>
                <w:sz w:val="15"/>
              </w:rPr>
              <w:t>16549</w:t>
            </w:r>
          </w:p>
          <w:bookmarkEnd w:id="4847"/>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46" w:id="4848"/>
          <w:p>
            <w:pPr>
              <w:spacing w:after="0"/>
              <w:ind w:left="0"/>
              <w:jc w:val="left"/>
            </w:pPr>
            <w:r>
              <w:rPr>
                <w:rFonts w:ascii="Arial"/>
                <w:b w:val="false"/>
                <w:i w:val="false"/>
                <w:color w:val="000000"/>
                <w:sz w:val="15"/>
              </w:rPr>
              <w:t>Натрію аміносаліцилат</w:t>
            </w:r>
          </w:p>
          <w:bookmarkEnd w:id="4848"/>
        </w:tc>
        <w:tc>
          <w:tcPr>
            <w:tcW w:w="1637" w:type="dxa"/>
            <w:tcBorders>
              <w:top w:val="outset" w:color="000000" w:sz="8"/>
              <w:left w:val="outset" w:color="000000" w:sz="8"/>
              <w:bottom w:val="outset" w:color="000000" w:sz="8"/>
              <w:right w:val="outset" w:color="000000" w:sz="8"/>
            </w:tcBorders>
            <w:vAlign w:val="center"/>
          </w:tcPr>
          <w:bookmarkStart w:name="7347" w:id="4849"/>
          <w:p>
            <w:pPr>
              <w:spacing w:after="0"/>
              <w:ind w:left="0"/>
              <w:jc w:val="center"/>
            </w:pPr>
            <w:r>
              <w:rPr>
                <w:rFonts w:ascii="Arial"/>
                <w:b w:val="false"/>
                <w:i w:val="false"/>
                <w:color w:val="000000"/>
                <w:sz w:val="15"/>
              </w:rPr>
              <w:t>- " -</w:t>
            </w:r>
          </w:p>
          <w:bookmarkEnd w:id="4849"/>
        </w:tc>
        <w:tc>
          <w:tcPr>
            <w:tcW w:w="2590" w:type="dxa"/>
            <w:tcBorders>
              <w:top w:val="outset" w:color="000000" w:sz="8"/>
              <w:left w:val="outset" w:color="000000" w:sz="8"/>
              <w:bottom w:val="outset" w:color="000000" w:sz="8"/>
              <w:right w:val="outset" w:color="000000" w:sz="8"/>
            </w:tcBorders>
            <w:vAlign w:val="center"/>
          </w:tcPr>
          <w:bookmarkStart w:name="7348" w:id="4850"/>
          <w:p>
            <w:pPr>
              <w:spacing w:after="0"/>
              <w:ind w:left="0"/>
              <w:jc w:val="center"/>
            </w:pPr>
            <w:r>
              <w:rPr>
                <w:rFonts w:ascii="Arial"/>
                <w:b w:val="false"/>
                <w:i w:val="false"/>
                <w:color w:val="000000"/>
                <w:sz w:val="15"/>
              </w:rPr>
              <w:t>30 мг/мл</w:t>
            </w:r>
          </w:p>
          <w:bookmarkEnd w:id="4850"/>
        </w:tc>
        <w:tc>
          <w:tcPr>
            <w:tcW w:w="1908" w:type="dxa"/>
            <w:tcBorders>
              <w:top w:val="outset" w:color="000000" w:sz="8"/>
              <w:left w:val="outset" w:color="000000" w:sz="8"/>
              <w:bottom w:val="outset" w:color="000000" w:sz="8"/>
              <w:right w:val="outset" w:color="000000" w:sz="8"/>
            </w:tcBorders>
            <w:vAlign w:val="center"/>
          </w:tcPr>
          <w:bookmarkStart w:name="7349" w:id="4851"/>
          <w:p>
            <w:pPr>
              <w:spacing w:after="0"/>
              <w:ind w:left="0"/>
              <w:jc w:val="center"/>
            </w:pPr>
            <w:r>
              <w:rPr>
                <w:rFonts w:ascii="Arial"/>
                <w:b w:val="false"/>
                <w:i w:val="false"/>
                <w:color w:val="000000"/>
                <w:sz w:val="15"/>
              </w:rPr>
              <w:t>23272</w:t>
            </w:r>
          </w:p>
          <w:bookmarkEnd w:id="4851"/>
        </w:tc>
        <w:tc>
          <w:tcPr>
            <w:tcW w:w="2590" w:type="dxa"/>
            <w:tcBorders>
              <w:top w:val="outset" w:color="000000" w:sz="8"/>
              <w:left w:val="outset" w:color="000000" w:sz="8"/>
              <w:bottom w:val="outset" w:color="000000" w:sz="8"/>
              <w:right w:val="outset" w:color="000000" w:sz="8"/>
            </w:tcBorders>
            <w:vAlign w:val="center"/>
          </w:tcPr>
          <w:bookmarkStart w:name="7350" w:id="4852"/>
          <w:p>
            <w:pPr>
              <w:spacing w:after="0"/>
              <w:ind w:left="0"/>
              <w:jc w:val="center"/>
            </w:pPr>
            <w:r>
              <w:rPr>
                <w:rFonts w:ascii="Arial"/>
                <w:b w:val="false"/>
                <w:i w:val="false"/>
                <w:color w:val="000000"/>
                <w:sz w:val="15"/>
              </w:rPr>
              <w:t>14582</w:t>
            </w:r>
          </w:p>
          <w:bookmarkEnd w:id="4852"/>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51" w:id="4853"/>
          <w:p>
            <w:pPr>
              <w:spacing w:after="0"/>
              <w:ind w:left="0"/>
              <w:jc w:val="left"/>
            </w:pPr>
            <w:r>
              <w:rPr>
                <w:rFonts w:ascii="Arial"/>
                <w:b w:val="false"/>
                <w:i w:val="false"/>
                <w:color w:val="000000"/>
                <w:sz w:val="15"/>
              </w:rPr>
              <w:t>Натрію аміносаліцилат</w:t>
            </w:r>
          </w:p>
          <w:bookmarkEnd w:id="4853"/>
        </w:tc>
        <w:tc>
          <w:tcPr>
            <w:tcW w:w="1637" w:type="dxa"/>
            <w:tcBorders>
              <w:top w:val="outset" w:color="000000" w:sz="8"/>
              <w:left w:val="outset" w:color="000000" w:sz="8"/>
              <w:bottom w:val="outset" w:color="000000" w:sz="8"/>
              <w:right w:val="outset" w:color="000000" w:sz="8"/>
            </w:tcBorders>
            <w:vAlign w:val="center"/>
          </w:tcPr>
          <w:bookmarkStart w:name="7352" w:id="4854"/>
          <w:p>
            <w:pPr>
              <w:spacing w:after="0"/>
              <w:ind w:left="0"/>
              <w:jc w:val="center"/>
            </w:pPr>
            <w:r>
              <w:rPr>
                <w:rFonts w:ascii="Arial"/>
                <w:b w:val="false"/>
                <w:i w:val="false"/>
                <w:color w:val="000000"/>
                <w:sz w:val="15"/>
              </w:rPr>
              <w:t>порошок, гранули кишковорозчинні</w:t>
            </w:r>
          </w:p>
          <w:bookmarkEnd w:id="4854"/>
        </w:tc>
        <w:tc>
          <w:tcPr>
            <w:tcW w:w="2590" w:type="dxa"/>
            <w:tcBorders>
              <w:top w:val="outset" w:color="000000" w:sz="8"/>
              <w:left w:val="outset" w:color="000000" w:sz="8"/>
              <w:bottom w:val="outset" w:color="000000" w:sz="8"/>
              <w:right w:val="outset" w:color="000000" w:sz="8"/>
            </w:tcBorders>
            <w:vAlign w:val="center"/>
          </w:tcPr>
          <w:bookmarkStart w:name="7353" w:id="4855"/>
          <w:p>
            <w:pPr>
              <w:spacing w:after="0"/>
              <w:ind w:left="0"/>
              <w:jc w:val="center"/>
            </w:pPr>
            <w:r>
              <w:rPr>
                <w:rFonts w:ascii="Arial"/>
                <w:b w:val="false"/>
                <w:i w:val="false"/>
                <w:color w:val="000000"/>
                <w:sz w:val="15"/>
              </w:rPr>
              <w:t>еквівалент 1 г аміносаліцилової кислоти / натрію аміносаліцилату</w:t>
            </w:r>
          </w:p>
          <w:bookmarkEnd w:id="4855"/>
        </w:tc>
        <w:tc>
          <w:tcPr>
            <w:tcW w:w="1908" w:type="dxa"/>
            <w:tcBorders>
              <w:top w:val="outset" w:color="000000" w:sz="8"/>
              <w:left w:val="outset" w:color="000000" w:sz="8"/>
              <w:bottom w:val="outset" w:color="000000" w:sz="8"/>
              <w:right w:val="outset" w:color="000000" w:sz="8"/>
            </w:tcBorders>
            <w:vAlign w:val="center"/>
          </w:tcPr>
          <w:bookmarkStart w:name="7354" w:id="4856"/>
          <w:p>
            <w:pPr>
              <w:spacing w:after="0"/>
              <w:ind w:left="0"/>
              <w:jc w:val="center"/>
            </w:pPr>
            <w:r>
              <w:rPr>
                <w:rFonts w:ascii="Arial"/>
                <w:b w:val="false"/>
                <w:i w:val="false"/>
                <w:color w:val="000000"/>
                <w:sz w:val="15"/>
              </w:rPr>
              <w:t>21697488</w:t>
            </w:r>
          </w:p>
          <w:bookmarkEnd w:id="4856"/>
        </w:tc>
        <w:tc>
          <w:tcPr>
            <w:tcW w:w="2590" w:type="dxa"/>
            <w:tcBorders>
              <w:top w:val="outset" w:color="000000" w:sz="8"/>
              <w:left w:val="outset" w:color="000000" w:sz="8"/>
              <w:bottom w:val="outset" w:color="000000" w:sz="8"/>
              <w:right w:val="outset" w:color="000000" w:sz="8"/>
            </w:tcBorders>
            <w:vAlign w:val="center"/>
          </w:tcPr>
          <w:bookmarkStart w:name="7355" w:id="4857"/>
          <w:p>
            <w:pPr>
              <w:spacing w:after="0"/>
              <w:ind w:left="0"/>
              <w:jc w:val="center"/>
            </w:pPr>
            <w:r>
              <w:rPr>
                <w:rFonts w:ascii="Arial"/>
                <w:b w:val="false"/>
                <w:i w:val="false"/>
                <w:color w:val="000000"/>
                <w:sz w:val="15"/>
              </w:rPr>
              <w:t>4963280</w:t>
            </w:r>
          </w:p>
          <w:bookmarkEnd w:id="4857"/>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56" w:id="4858"/>
          <w:p>
            <w:pPr>
              <w:spacing w:after="0"/>
              <w:ind w:left="0"/>
              <w:jc w:val="left"/>
            </w:pPr>
            <w:r>
              <w:rPr>
                <w:rFonts w:ascii="Arial"/>
                <w:b w:val="false"/>
                <w:i w:val="false"/>
                <w:color w:val="000000"/>
                <w:sz w:val="15"/>
              </w:rPr>
              <w:t>Циклосерин</w:t>
            </w:r>
          </w:p>
          <w:bookmarkEnd w:id="4858"/>
        </w:tc>
        <w:tc>
          <w:tcPr>
            <w:tcW w:w="1637" w:type="dxa"/>
            <w:tcBorders>
              <w:top w:val="outset" w:color="000000" w:sz="8"/>
              <w:left w:val="outset" w:color="000000" w:sz="8"/>
              <w:bottom w:val="outset" w:color="000000" w:sz="8"/>
              <w:right w:val="outset" w:color="000000" w:sz="8"/>
            </w:tcBorders>
            <w:vAlign w:val="center"/>
          </w:tcPr>
          <w:bookmarkStart w:name="7357" w:id="4859"/>
          <w:p>
            <w:pPr>
              <w:spacing w:after="0"/>
              <w:ind w:left="0"/>
              <w:jc w:val="center"/>
            </w:pPr>
            <w:r>
              <w:rPr>
                <w:rFonts w:ascii="Arial"/>
                <w:b w:val="false"/>
                <w:i w:val="false"/>
                <w:color w:val="000000"/>
                <w:sz w:val="15"/>
              </w:rPr>
              <w:t>таблетки, капсули, драже</w:t>
            </w:r>
          </w:p>
          <w:bookmarkEnd w:id="4859"/>
        </w:tc>
        <w:tc>
          <w:tcPr>
            <w:tcW w:w="2590" w:type="dxa"/>
            <w:tcBorders>
              <w:top w:val="outset" w:color="000000" w:sz="8"/>
              <w:left w:val="outset" w:color="000000" w:sz="8"/>
              <w:bottom w:val="outset" w:color="000000" w:sz="8"/>
              <w:right w:val="outset" w:color="000000" w:sz="8"/>
            </w:tcBorders>
            <w:vAlign w:val="center"/>
          </w:tcPr>
          <w:bookmarkStart w:name="7358" w:id="4860"/>
          <w:p>
            <w:pPr>
              <w:spacing w:after="0"/>
              <w:ind w:left="0"/>
              <w:jc w:val="center"/>
            </w:pPr>
            <w:r>
              <w:rPr>
                <w:rFonts w:ascii="Arial"/>
                <w:b w:val="false"/>
                <w:i w:val="false"/>
                <w:color w:val="000000"/>
                <w:sz w:val="15"/>
              </w:rPr>
              <w:t>250 мг</w:t>
            </w:r>
          </w:p>
          <w:bookmarkEnd w:id="4860"/>
        </w:tc>
        <w:tc>
          <w:tcPr>
            <w:tcW w:w="1908" w:type="dxa"/>
            <w:tcBorders>
              <w:top w:val="outset" w:color="000000" w:sz="8"/>
              <w:left w:val="outset" w:color="000000" w:sz="8"/>
              <w:bottom w:val="outset" w:color="000000" w:sz="8"/>
              <w:right w:val="outset" w:color="000000" w:sz="8"/>
            </w:tcBorders>
            <w:vAlign w:val="center"/>
          </w:tcPr>
          <w:bookmarkStart w:name="7359" w:id="4861"/>
          <w:p>
            <w:pPr>
              <w:spacing w:after="0"/>
              <w:ind w:left="0"/>
              <w:jc w:val="center"/>
            </w:pPr>
            <w:r>
              <w:rPr>
                <w:rFonts w:ascii="Arial"/>
                <w:b w:val="false"/>
                <w:i w:val="false"/>
                <w:color w:val="000000"/>
                <w:sz w:val="15"/>
              </w:rPr>
              <w:t>14055445</w:t>
            </w:r>
          </w:p>
          <w:bookmarkEnd w:id="4861"/>
        </w:tc>
        <w:tc>
          <w:tcPr>
            <w:tcW w:w="2590" w:type="dxa"/>
            <w:tcBorders>
              <w:top w:val="outset" w:color="000000" w:sz="8"/>
              <w:left w:val="outset" w:color="000000" w:sz="8"/>
              <w:bottom w:val="outset" w:color="000000" w:sz="8"/>
              <w:right w:val="outset" w:color="000000" w:sz="8"/>
            </w:tcBorders>
            <w:vAlign w:val="center"/>
          </w:tcPr>
          <w:bookmarkStart w:name="7360" w:id="4862"/>
          <w:p>
            <w:pPr>
              <w:spacing w:after="0"/>
              <w:ind w:left="0"/>
              <w:jc w:val="center"/>
            </w:pPr>
            <w:r>
              <w:rPr>
                <w:rFonts w:ascii="Arial"/>
                <w:b w:val="false"/>
                <w:i w:val="false"/>
                <w:color w:val="000000"/>
                <w:sz w:val="15"/>
              </w:rPr>
              <w:t>4345770</w:t>
            </w:r>
          </w:p>
          <w:bookmarkEnd w:id="4862"/>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61" w:id="4863"/>
          <w:p>
            <w:pPr>
              <w:spacing w:after="0"/>
              <w:ind w:left="0"/>
              <w:jc w:val="left"/>
            </w:pPr>
            <w:r>
              <w:rPr>
                <w:rFonts w:ascii="Arial"/>
                <w:b w:val="false"/>
                <w:i w:val="false"/>
                <w:color w:val="000000"/>
                <w:sz w:val="15"/>
              </w:rPr>
              <w:t>Теризидон</w:t>
            </w:r>
          </w:p>
          <w:bookmarkEnd w:id="4863"/>
        </w:tc>
        <w:tc>
          <w:tcPr>
            <w:tcW w:w="1637" w:type="dxa"/>
            <w:tcBorders>
              <w:top w:val="outset" w:color="000000" w:sz="8"/>
              <w:left w:val="outset" w:color="000000" w:sz="8"/>
              <w:bottom w:val="outset" w:color="000000" w:sz="8"/>
              <w:right w:val="outset" w:color="000000" w:sz="8"/>
            </w:tcBorders>
            <w:vAlign w:val="center"/>
          </w:tcPr>
          <w:bookmarkStart w:name="7362" w:id="4864"/>
          <w:p>
            <w:pPr>
              <w:spacing w:after="0"/>
              <w:ind w:left="0"/>
              <w:jc w:val="center"/>
            </w:pPr>
            <w:r>
              <w:rPr>
                <w:rFonts w:ascii="Arial"/>
                <w:b w:val="false"/>
                <w:i w:val="false"/>
                <w:color w:val="000000"/>
                <w:sz w:val="15"/>
              </w:rPr>
              <w:t>таблетки, капсули, драже</w:t>
            </w:r>
          </w:p>
          <w:bookmarkEnd w:id="4864"/>
        </w:tc>
        <w:tc>
          <w:tcPr>
            <w:tcW w:w="2590" w:type="dxa"/>
            <w:tcBorders>
              <w:top w:val="outset" w:color="000000" w:sz="8"/>
              <w:left w:val="outset" w:color="000000" w:sz="8"/>
              <w:bottom w:val="outset" w:color="000000" w:sz="8"/>
              <w:right w:val="outset" w:color="000000" w:sz="8"/>
            </w:tcBorders>
            <w:vAlign w:val="center"/>
          </w:tcPr>
          <w:bookmarkStart w:name="7363" w:id="4865"/>
          <w:p>
            <w:pPr>
              <w:spacing w:after="0"/>
              <w:ind w:left="0"/>
              <w:jc w:val="center"/>
            </w:pPr>
            <w:r>
              <w:rPr>
                <w:rFonts w:ascii="Arial"/>
                <w:b w:val="false"/>
                <w:i w:val="false"/>
                <w:color w:val="000000"/>
                <w:sz w:val="15"/>
              </w:rPr>
              <w:t>250 мг</w:t>
            </w:r>
          </w:p>
          <w:bookmarkEnd w:id="4865"/>
        </w:tc>
        <w:tc>
          <w:tcPr>
            <w:tcW w:w="1908" w:type="dxa"/>
            <w:tcBorders>
              <w:top w:val="outset" w:color="000000" w:sz="8"/>
              <w:left w:val="outset" w:color="000000" w:sz="8"/>
              <w:bottom w:val="outset" w:color="000000" w:sz="8"/>
              <w:right w:val="outset" w:color="000000" w:sz="8"/>
            </w:tcBorders>
            <w:vAlign w:val="center"/>
          </w:tcPr>
          <w:bookmarkStart w:name="7364" w:id="4866"/>
          <w:p>
            <w:pPr>
              <w:spacing w:after="0"/>
              <w:ind w:left="0"/>
              <w:jc w:val="center"/>
            </w:pPr>
            <w:r>
              <w:rPr>
                <w:rFonts w:ascii="Arial"/>
                <w:b w:val="false"/>
                <w:i w:val="false"/>
                <w:color w:val="000000"/>
                <w:sz w:val="15"/>
              </w:rPr>
              <w:t>2325834</w:t>
            </w:r>
          </w:p>
          <w:bookmarkEnd w:id="4866"/>
        </w:tc>
        <w:tc>
          <w:tcPr>
            <w:tcW w:w="2590" w:type="dxa"/>
            <w:tcBorders>
              <w:top w:val="outset" w:color="000000" w:sz="8"/>
              <w:left w:val="outset" w:color="000000" w:sz="8"/>
              <w:bottom w:val="outset" w:color="000000" w:sz="8"/>
              <w:right w:val="outset" w:color="000000" w:sz="8"/>
            </w:tcBorders>
            <w:vAlign w:val="center"/>
          </w:tcPr>
          <w:bookmarkStart w:name="7365" w:id="4867"/>
          <w:p>
            <w:pPr>
              <w:spacing w:after="0"/>
              <w:ind w:left="0"/>
              <w:jc w:val="center"/>
            </w:pPr>
            <w:r>
              <w:rPr>
                <w:rFonts w:ascii="Arial"/>
                <w:b w:val="false"/>
                <w:i w:val="false"/>
                <w:color w:val="000000"/>
                <w:sz w:val="15"/>
              </w:rPr>
              <w:t>1115263</w:t>
            </w:r>
          </w:p>
          <w:bookmarkEnd w:id="4867"/>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66" w:id="4868"/>
          <w:p>
            <w:pPr>
              <w:spacing w:after="0"/>
              <w:ind w:left="0"/>
              <w:jc w:val="left"/>
            </w:pPr>
            <w:r>
              <w:rPr>
                <w:rFonts w:ascii="Arial"/>
                <w:b w:val="false"/>
                <w:i w:val="false"/>
                <w:color w:val="000000"/>
                <w:sz w:val="15"/>
              </w:rPr>
              <w:t>Капреоміцин</w:t>
            </w:r>
          </w:p>
          <w:bookmarkEnd w:id="4868"/>
        </w:tc>
        <w:tc>
          <w:tcPr>
            <w:tcW w:w="1637" w:type="dxa"/>
            <w:tcBorders>
              <w:top w:val="outset" w:color="000000" w:sz="8"/>
              <w:left w:val="outset" w:color="000000" w:sz="8"/>
              <w:bottom w:val="outset" w:color="000000" w:sz="8"/>
              <w:right w:val="outset" w:color="000000" w:sz="8"/>
            </w:tcBorders>
            <w:vAlign w:val="center"/>
          </w:tcPr>
          <w:bookmarkStart w:name="7367" w:id="4869"/>
          <w:p>
            <w:pPr>
              <w:spacing w:after="0"/>
              <w:ind w:left="0"/>
              <w:jc w:val="center"/>
            </w:pPr>
            <w:r>
              <w:rPr>
                <w:rFonts w:ascii="Arial"/>
                <w:b w:val="false"/>
                <w:i w:val="false"/>
                <w:color w:val="000000"/>
                <w:sz w:val="15"/>
              </w:rPr>
              <w:t>ампули, флакони, шприци</w:t>
            </w:r>
          </w:p>
          <w:bookmarkEnd w:id="4869"/>
        </w:tc>
        <w:tc>
          <w:tcPr>
            <w:tcW w:w="2590" w:type="dxa"/>
            <w:tcBorders>
              <w:top w:val="outset" w:color="000000" w:sz="8"/>
              <w:left w:val="outset" w:color="000000" w:sz="8"/>
              <w:bottom w:val="outset" w:color="000000" w:sz="8"/>
              <w:right w:val="outset" w:color="000000" w:sz="8"/>
            </w:tcBorders>
            <w:vAlign w:val="center"/>
          </w:tcPr>
          <w:bookmarkStart w:name="7368" w:id="4870"/>
          <w:p>
            <w:pPr>
              <w:spacing w:after="0"/>
              <w:ind w:left="0"/>
              <w:jc w:val="center"/>
            </w:pPr>
            <w:r>
              <w:rPr>
                <w:rFonts w:ascii="Arial"/>
                <w:b w:val="false"/>
                <w:i w:val="false"/>
                <w:color w:val="000000"/>
                <w:sz w:val="15"/>
              </w:rPr>
              <w:t>1000 мг</w:t>
            </w:r>
          </w:p>
          <w:bookmarkEnd w:id="4870"/>
        </w:tc>
        <w:tc>
          <w:tcPr>
            <w:tcW w:w="1908" w:type="dxa"/>
            <w:tcBorders>
              <w:top w:val="outset" w:color="000000" w:sz="8"/>
              <w:left w:val="outset" w:color="000000" w:sz="8"/>
              <w:bottom w:val="outset" w:color="000000" w:sz="8"/>
              <w:right w:val="outset" w:color="000000" w:sz="8"/>
            </w:tcBorders>
            <w:vAlign w:val="center"/>
          </w:tcPr>
          <w:bookmarkStart w:name="7369" w:id="4871"/>
          <w:p>
            <w:pPr>
              <w:spacing w:after="0"/>
              <w:ind w:left="0"/>
              <w:jc w:val="center"/>
            </w:pPr>
            <w:r>
              <w:rPr>
                <w:rFonts w:ascii="Arial"/>
                <w:b w:val="false"/>
                <w:i w:val="false"/>
                <w:color w:val="000000"/>
                <w:sz w:val="15"/>
              </w:rPr>
              <w:t>1059834</w:t>
            </w:r>
          </w:p>
          <w:bookmarkEnd w:id="4871"/>
        </w:tc>
        <w:tc>
          <w:tcPr>
            <w:tcW w:w="2590" w:type="dxa"/>
            <w:tcBorders>
              <w:top w:val="outset" w:color="000000" w:sz="8"/>
              <w:left w:val="outset" w:color="000000" w:sz="8"/>
              <w:bottom w:val="outset" w:color="000000" w:sz="8"/>
              <w:right w:val="outset" w:color="000000" w:sz="8"/>
            </w:tcBorders>
            <w:vAlign w:val="center"/>
          </w:tcPr>
          <w:bookmarkStart w:name="7370" w:id="4872"/>
          <w:p>
            <w:pPr>
              <w:spacing w:after="0"/>
              <w:ind w:left="0"/>
              <w:jc w:val="center"/>
            </w:pPr>
            <w:r>
              <w:rPr>
                <w:rFonts w:ascii="Arial"/>
                <w:b w:val="false"/>
                <w:i w:val="false"/>
                <w:color w:val="000000"/>
                <w:sz w:val="15"/>
              </w:rPr>
              <w:t>559556</w:t>
            </w:r>
          </w:p>
          <w:bookmarkEnd w:id="4872"/>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71" w:id="4873"/>
          <w:p>
            <w:pPr>
              <w:spacing w:after="0"/>
              <w:ind w:left="0"/>
              <w:jc w:val="left"/>
            </w:pPr>
            <w:r>
              <w:rPr>
                <w:rFonts w:ascii="Arial"/>
                <w:b w:val="false"/>
                <w:i w:val="false"/>
                <w:color w:val="000000"/>
                <w:sz w:val="15"/>
              </w:rPr>
              <w:t>Клофазимін</w:t>
            </w:r>
          </w:p>
          <w:bookmarkEnd w:id="4873"/>
        </w:tc>
        <w:tc>
          <w:tcPr>
            <w:tcW w:w="1637" w:type="dxa"/>
            <w:tcBorders>
              <w:top w:val="outset" w:color="000000" w:sz="8"/>
              <w:left w:val="outset" w:color="000000" w:sz="8"/>
              <w:bottom w:val="outset" w:color="000000" w:sz="8"/>
              <w:right w:val="outset" w:color="000000" w:sz="8"/>
            </w:tcBorders>
            <w:vAlign w:val="center"/>
          </w:tcPr>
          <w:bookmarkStart w:name="7372" w:id="4874"/>
          <w:p>
            <w:pPr>
              <w:spacing w:after="0"/>
              <w:ind w:left="0"/>
              <w:jc w:val="center"/>
            </w:pPr>
            <w:r>
              <w:rPr>
                <w:rFonts w:ascii="Arial"/>
                <w:b w:val="false"/>
                <w:i w:val="false"/>
                <w:color w:val="000000"/>
                <w:sz w:val="15"/>
              </w:rPr>
              <w:t>таблетки, капсули, драже</w:t>
            </w:r>
          </w:p>
          <w:bookmarkEnd w:id="4874"/>
        </w:tc>
        <w:tc>
          <w:tcPr>
            <w:tcW w:w="2590" w:type="dxa"/>
            <w:tcBorders>
              <w:top w:val="outset" w:color="000000" w:sz="8"/>
              <w:left w:val="outset" w:color="000000" w:sz="8"/>
              <w:bottom w:val="outset" w:color="000000" w:sz="8"/>
              <w:right w:val="outset" w:color="000000" w:sz="8"/>
            </w:tcBorders>
            <w:vAlign w:val="center"/>
          </w:tcPr>
          <w:bookmarkStart w:name="7373" w:id="4875"/>
          <w:p>
            <w:pPr>
              <w:spacing w:after="0"/>
              <w:ind w:left="0"/>
              <w:jc w:val="center"/>
            </w:pPr>
            <w:r>
              <w:rPr>
                <w:rFonts w:ascii="Arial"/>
                <w:b w:val="false"/>
                <w:i w:val="false"/>
                <w:color w:val="000000"/>
                <w:sz w:val="15"/>
              </w:rPr>
              <w:t>100 мг</w:t>
            </w:r>
          </w:p>
          <w:bookmarkEnd w:id="4875"/>
        </w:tc>
        <w:tc>
          <w:tcPr>
            <w:tcW w:w="1908" w:type="dxa"/>
            <w:tcBorders>
              <w:top w:val="outset" w:color="000000" w:sz="8"/>
              <w:left w:val="outset" w:color="000000" w:sz="8"/>
              <w:bottom w:val="outset" w:color="000000" w:sz="8"/>
              <w:right w:val="outset" w:color="000000" w:sz="8"/>
            </w:tcBorders>
            <w:vAlign w:val="center"/>
          </w:tcPr>
          <w:bookmarkStart w:name="7374" w:id="4876"/>
          <w:p>
            <w:pPr>
              <w:spacing w:after="0"/>
              <w:ind w:left="0"/>
              <w:jc w:val="center"/>
            </w:pPr>
            <w:r>
              <w:rPr>
                <w:rFonts w:ascii="Arial"/>
                <w:b w:val="false"/>
                <w:i w:val="false"/>
                <w:color w:val="000000"/>
                <w:sz w:val="15"/>
              </w:rPr>
              <w:t>2325842</w:t>
            </w:r>
          </w:p>
          <w:bookmarkEnd w:id="4876"/>
        </w:tc>
        <w:tc>
          <w:tcPr>
            <w:tcW w:w="2590" w:type="dxa"/>
            <w:tcBorders>
              <w:top w:val="outset" w:color="000000" w:sz="8"/>
              <w:left w:val="outset" w:color="000000" w:sz="8"/>
              <w:bottom w:val="outset" w:color="000000" w:sz="8"/>
              <w:right w:val="outset" w:color="000000" w:sz="8"/>
            </w:tcBorders>
            <w:vAlign w:val="center"/>
          </w:tcPr>
          <w:bookmarkStart w:name="7375" w:id="4877"/>
          <w:p>
            <w:pPr>
              <w:spacing w:after="0"/>
              <w:ind w:left="0"/>
              <w:jc w:val="center"/>
            </w:pPr>
            <w:r>
              <w:rPr>
                <w:rFonts w:ascii="Arial"/>
                <w:b w:val="false"/>
                <w:i w:val="false"/>
                <w:color w:val="000000"/>
                <w:sz w:val="15"/>
              </w:rPr>
              <w:t>1639008</w:t>
            </w:r>
          </w:p>
          <w:bookmarkEnd w:id="4877"/>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76" w:id="4878"/>
          <w:p>
            <w:pPr>
              <w:spacing w:after="0"/>
              <w:ind w:left="0"/>
              <w:jc w:val="left"/>
            </w:pPr>
            <w:r>
              <w:rPr>
                <w:rFonts w:ascii="Arial"/>
                <w:b w:val="false"/>
                <w:i w:val="false"/>
                <w:color w:val="000000"/>
                <w:sz w:val="15"/>
              </w:rPr>
              <w:t>Лінезолід</w:t>
            </w:r>
          </w:p>
          <w:bookmarkEnd w:id="4878"/>
        </w:tc>
        <w:tc>
          <w:tcPr>
            <w:tcW w:w="1637" w:type="dxa"/>
            <w:tcBorders>
              <w:top w:val="outset" w:color="000000" w:sz="8"/>
              <w:left w:val="outset" w:color="000000" w:sz="8"/>
              <w:bottom w:val="outset" w:color="000000" w:sz="8"/>
              <w:right w:val="outset" w:color="000000" w:sz="8"/>
            </w:tcBorders>
            <w:vAlign w:val="center"/>
          </w:tcPr>
          <w:bookmarkStart w:name="7377" w:id="4879"/>
          <w:p>
            <w:pPr>
              <w:spacing w:after="0"/>
              <w:ind w:left="0"/>
              <w:jc w:val="center"/>
            </w:pPr>
            <w:r>
              <w:rPr>
                <w:rFonts w:ascii="Arial"/>
                <w:b w:val="false"/>
                <w:i w:val="false"/>
                <w:color w:val="000000"/>
                <w:sz w:val="15"/>
              </w:rPr>
              <w:t>- " -</w:t>
            </w:r>
          </w:p>
          <w:bookmarkEnd w:id="4879"/>
        </w:tc>
        <w:tc>
          <w:tcPr>
            <w:tcW w:w="2590" w:type="dxa"/>
            <w:tcBorders>
              <w:top w:val="outset" w:color="000000" w:sz="8"/>
              <w:left w:val="outset" w:color="000000" w:sz="8"/>
              <w:bottom w:val="outset" w:color="000000" w:sz="8"/>
              <w:right w:val="outset" w:color="000000" w:sz="8"/>
            </w:tcBorders>
            <w:vAlign w:val="center"/>
          </w:tcPr>
          <w:bookmarkStart w:name="7378" w:id="4880"/>
          <w:p>
            <w:pPr>
              <w:spacing w:after="0"/>
              <w:ind w:left="0"/>
              <w:jc w:val="center"/>
            </w:pPr>
            <w:r>
              <w:rPr>
                <w:rFonts w:ascii="Arial"/>
                <w:b w:val="false"/>
                <w:i w:val="false"/>
                <w:color w:val="000000"/>
                <w:sz w:val="15"/>
              </w:rPr>
              <w:t>600 мг</w:t>
            </w:r>
          </w:p>
          <w:bookmarkEnd w:id="4880"/>
        </w:tc>
        <w:tc>
          <w:tcPr>
            <w:tcW w:w="1908" w:type="dxa"/>
            <w:tcBorders>
              <w:top w:val="outset" w:color="000000" w:sz="8"/>
              <w:left w:val="outset" w:color="000000" w:sz="8"/>
              <w:bottom w:val="outset" w:color="000000" w:sz="8"/>
              <w:right w:val="outset" w:color="000000" w:sz="8"/>
            </w:tcBorders>
            <w:vAlign w:val="center"/>
          </w:tcPr>
          <w:bookmarkStart w:name="7379" w:id="4881"/>
          <w:p>
            <w:pPr>
              <w:spacing w:after="0"/>
              <w:ind w:left="0"/>
              <w:jc w:val="center"/>
            </w:pPr>
            <w:r>
              <w:rPr>
                <w:rFonts w:ascii="Arial"/>
                <w:b w:val="false"/>
                <w:i w:val="false"/>
                <w:color w:val="000000"/>
                <w:sz w:val="15"/>
              </w:rPr>
              <w:t>1443072</w:t>
            </w:r>
          </w:p>
          <w:bookmarkEnd w:id="4881"/>
        </w:tc>
        <w:tc>
          <w:tcPr>
            <w:tcW w:w="2590" w:type="dxa"/>
            <w:tcBorders>
              <w:top w:val="outset" w:color="000000" w:sz="8"/>
              <w:left w:val="outset" w:color="000000" w:sz="8"/>
              <w:bottom w:val="outset" w:color="000000" w:sz="8"/>
              <w:right w:val="outset" w:color="000000" w:sz="8"/>
            </w:tcBorders>
            <w:vAlign w:val="center"/>
          </w:tcPr>
          <w:bookmarkStart w:name="7380" w:id="4882"/>
          <w:p>
            <w:pPr>
              <w:spacing w:after="0"/>
              <w:ind w:left="0"/>
              <w:jc w:val="center"/>
            </w:pPr>
            <w:r>
              <w:rPr>
                <w:rFonts w:ascii="Arial"/>
                <w:b w:val="false"/>
                <w:i w:val="false"/>
                <w:color w:val="000000"/>
                <w:sz w:val="15"/>
              </w:rPr>
              <w:t>675091</w:t>
            </w:r>
          </w:p>
          <w:bookmarkEnd w:id="4882"/>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81" w:id="4883"/>
          <w:p>
            <w:pPr>
              <w:spacing w:after="0"/>
              <w:ind w:left="0"/>
              <w:jc w:val="left"/>
            </w:pPr>
            <w:r>
              <w:rPr>
                <w:rFonts w:ascii="Arial"/>
                <w:b w:val="false"/>
                <w:i w:val="false"/>
                <w:color w:val="000000"/>
                <w:sz w:val="15"/>
              </w:rPr>
              <w:t>Лінезолід</w:t>
            </w:r>
          </w:p>
          <w:bookmarkEnd w:id="4883"/>
        </w:tc>
        <w:tc>
          <w:tcPr>
            <w:tcW w:w="1637" w:type="dxa"/>
            <w:tcBorders>
              <w:top w:val="outset" w:color="000000" w:sz="8"/>
              <w:left w:val="outset" w:color="000000" w:sz="8"/>
              <w:bottom w:val="outset" w:color="000000" w:sz="8"/>
              <w:right w:val="outset" w:color="000000" w:sz="8"/>
            </w:tcBorders>
            <w:vAlign w:val="center"/>
          </w:tcPr>
          <w:bookmarkStart w:name="7382" w:id="4884"/>
          <w:p>
            <w:pPr>
              <w:spacing w:after="0"/>
              <w:ind w:left="0"/>
              <w:jc w:val="center"/>
            </w:pPr>
            <w:r>
              <w:rPr>
                <w:rFonts w:ascii="Arial"/>
                <w:b w:val="false"/>
                <w:i w:val="false"/>
                <w:color w:val="000000"/>
                <w:sz w:val="15"/>
              </w:rPr>
              <w:t>ампули, флакони, шприци</w:t>
            </w:r>
          </w:p>
          <w:bookmarkEnd w:id="4884"/>
        </w:tc>
        <w:tc>
          <w:tcPr>
            <w:tcW w:w="2590" w:type="dxa"/>
            <w:tcBorders>
              <w:top w:val="outset" w:color="000000" w:sz="8"/>
              <w:left w:val="outset" w:color="000000" w:sz="8"/>
              <w:bottom w:val="outset" w:color="000000" w:sz="8"/>
              <w:right w:val="outset" w:color="000000" w:sz="8"/>
            </w:tcBorders>
            <w:vAlign w:val="center"/>
          </w:tcPr>
          <w:bookmarkStart w:name="7383" w:id="4885"/>
          <w:p>
            <w:pPr>
              <w:spacing w:after="0"/>
              <w:ind w:left="0"/>
              <w:jc w:val="center"/>
            </w:pPr>
            <w:r>
              <w:rPr>
                <w:rFonts w:ascii="Arial"/>
                <w:b w:val="false"/>
                <w:i w:val="false"/>
                <w:color w:val="000000"/>
                <w:sz w:val="15"/>
              </w:rPr>
              <w:t>2 мг/мл</w:t>
            </w:r>
          </w:p>
          <w:bookmarkEnd w:id="4885"/>
        </w:tc>
        <w:tc>
          <w:tcPr>
            <w:tcW w:w="1908" w:type="dxa"/>
            <w:tcBorders>
              <w:top w:val="outset" w:color="000000" w:sz="8"/>
              <w:left w:val="outset" w:color="000000" w:sz="8"/>
              <w:bottom w:val="outset" w:color="000000" w:sz="8"/>
              <w:right w:val="outset" w:color="000000" w:sz="8"/>
            </w:tcBorders>
            <w:vAlign w:val="center"/>
          </w:tcPr>
          <w:bookmarkStart w:name="7384" w:id="4886"/>
          <w:p>
            <w:pPr>
              <w:spacing w:after="0"/>
              <w:ind w:left="0"/>
              <w:jc w:val="center"/>
            </w:pPr>
            <w:r>
              <w:rPr>
                <w:rFonts w:ascii="Arial"/>
                <w:b w:val="false"/>
                <w:i w:val="false"/>
                <w:color w:val="000000"/>
                <w:sz w:val="15"/>
              </w:rPr>
              <w:t>23272</w:t>
            </w:r>
          </w:p>
          <w:bookmarkEnd w:id="4886"/>
        </w:tc>
        <w:tc>
          <w:tcPr>
            <w:tcW w:w="2590" w:type="dxa"/>
            <w:tcBorders>
              <w:top w:val="outset" w:color="000000" w:sz="8"/>
              <w:left w:val="outset" w:color="000000" w:sz="8"/>
              <w:bottom w:val="outset" w:color="000000" w:sz="8"/>
              <w:right w:val="outset" w:color="000000" w:sz="8"/>
            </w:tcBorders>
            <w:vAlign w:val="center"/>
          </w:tcPr>
          <w:bookmarkStart w:name="7385" w:id="4887"/>
          <w:p>
            <w:pPr>
              <w:spacing w:after="0"/>
              <w:ind w:left="0"/>
              <w:jc w:val="center"/>
            </w:pPr>
            <w:r>
              <w:rPr>
                <w:rFonts w:ascii="Arial"/>
                <w:b w:val="false"/>
                <w:i w:val="false"/>
                <w:color w:val="000000"/>
                <w:sz w:val="15"/>
              </w:rPr>
              <w:t>17135</w:t>
            </w:r>
          </w:p>
          <w:bookmarkEnd w:id="4887"/>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86" w:id="4888"/>
          <w:p>
            <w:pPr>
              <w:spacing w:after="0"/>
              <w:ind w:left="0"/>
              <w:jc w:val="left"/>
            </w:pPr>
            <w:r>
              <w:rPr>
                <w:rFonts w:ascii="Arial"/>
                <w:b w:val="false"/>
                <w:i w:val="false"/>
                <w:color w:val="000000"/>
                <w:sz w:val="15"/>
              </w:rPr>
              <w:t>Рифампіцин/Ізоніазид</w:t>
            </w:r>
          </w:p>
          <w:bookmarkEnd w:id="4888"/>
        </w:tc>
        <w:tc>
          <w:tcPr>
            <w:tcW w:w="1637" w:type="dxa"/>
            <w:tcBorders>
              <w:top w:val="outset" w:color="000000" w:sz="8"/>
              <w:left w:val="outset" w:color="000000" w:sz="8"/>
              <w:bottom w:val="outset" w:color="000000" w:sz="8"/>
              <w:right w:val="outset" w:color="000000" w:sz="8"/>
            </w:tcBorders>
            <w:vAlign w:val="center"/>
          </w:tcPr>
          <w:bookmarkStart w:name="7387" w:id="4889"/>
          <w:p>
            <w:pPr>
              <w:spacing w:after="0"/>
              <w:ind w:left="0"/>
              <w:jc w:val="center"/>
            </w:pPr>
            <w:r>
              <w:rPr>
                <w:rFonts w:ascii="Arial"/>
                <w:b w:val="false"/>
                <w:i w:val="false"/>
                <w:color w:val="000000"/>
                <w:sz w:val="15"/>
              </w:rPr>
              <w:t>таблетки, капсули, драже</w:t>
            </w:r>
          </w:p>
          <w:bookmarkEnd w:id="4889"/>
        </w:tc>
        <w:tc>
          <w:tcPr>
            <w:tcW w:w="2590" w:type="dxa"/>
            <w:tcBorders>
              <w:top w:val="outset" w:color="000000" w:sz="8"/>
              <w:left w:val="outset" w:color="000000" w:sz="8"/>
              <w:bottom w:val="outset" w:color="000000" w:sz="8"/>
              <w:right w:val="outset" w:color="000000" w:sz="8"/>
            </w:tcBorders>
            <w:vAlign w:val="center"/>
          </w:tcPr>
          <w:bookmarkStart w:name="7388" w:id="4890"/>
          <w:p>
            <w:pPr>
              <w:spacing w:after="0"/>
              <w:ind w:left="0"/>
              <w:jc w:val="center"/>
            </w:pPr>
            <w:r>
              <w:rPr>
                <w:rFonts w:ascii="Arial"/>
                <w:b w:val="false"/>
                <w:i w:val="false"/>
                <w:color w:val="000000"/>
                <w:sz w:val="15"/>
              </w:rPr>
              <w:t>75 мг / 50 мг</w:t>
            </w:r>
          </w:p>
          <w:bookmarkEnd w:id="4890"/>
        </w:tc>
        <w:tc>
          <w:tcPr>
            <w:tcW w:w="1908" w:type="dxa"/>
            <w:tcBorders>
              <w:top w:val="outset" w:color="000000" w:sz="8"/>
              <w:left w:val="outset" w:color="000000" w:sz="8"/>
              <w:bottom w:val="outset" w:color="000000" w:sz="8"/>
              <w:right w:val="outset" w:color="000000" w:sz="8"/>
            </w:tcBorders>
            <w:vAlign w:val="center"/>
          </w:tcPr>
          <w:bookmarkStart w:name="7389" w:id="4891"/>
          <w:p>
            <w:pPr>
              <w:spacing w:after="0"/>
              <w:ind w:left="0"/>
              <w:jc w:val="center"/>
            </w:pPr>
            <w:r>
              <w:rPr>
                <w:rFonts w:ascii="Arial"/>
                <w:b w:val="false"/>
                <w:i w:val="false"/>
                <w:color w:val="000000"/>
                <w:sz w:val="15"/>
              </w:rPr>
              <w:t>74880</w:t>
            </w:r>
          </w:p>
          <w:bookmarkEnd w:id="4891"/>
        </w:tc>
        <w:tc>
          <w:tcPr>
            <w:tcW w:w="2590" w:type="dxa"/>
            <w:tcBorders>
              <w:top w:val="outset" w:color="000000" w:sz="8"/>
              <w:left w:val="outset" w:color="000000" w:sz="8"/>
              <w:bottom w:val="outset" w:color="000000" w:sz="8"/>
              <w:right w:val="outset" w:color="000000" w:sz="8"/>
            </w:tcBorders>
            <w:vAlign w:val="center"/>
          </w:tcPr>
          <w:bookmarkStart w:name="7390" w:id="4892"/>
          <w:p>
            <w:pPr>
              <w:spacing w:after="0"/>
              <w:ind w:left="0"/>
              <w:jc w:val="center"/>
            </w:pPr>
            <w:r>
              <w:rPr>
                <w:rFonts w:ascii="Arial"/>
                <w:b w:val="false"/>
                <w:i w:val="false"/>
                <w:color w:val="000000"/>
                <w:sz w:val="15"/>
              </w:rPr>
              <w:t>54639</w:t>
            </w:r>
          </w:p>
          <w:bookmarkEnd w:id="4892"/>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91" w:id="4893"/>
          <w:p>
            <w:pPr>
              <w:spacing w:after="0"/>
              <w:ind w:left="0"/>
              <w:jc w:val="left"/>
            </w:pPr>
            <w:r>
              <w:rPr>
                <w:rFonts w:ascii="Arial"/>
                <w:b w:val="false"/>
                <w:i w:val="false"/>
                <w:color w:val="000000"/>
                <w:sz w:val="15"/>
              </w:rPr>
              <w:t>Рифампіцин/Ізоніазид</w:t>
            </w:r>
          </w:p>
          <w:bookmarkEnd w:id="4893"/>
        </w:tc>
        <w:tc>
          <w:tcPr>
            <w:tcW w:w="1637" w:type="dxa"/>
            <w:tcBorders>
              <w:top w:val="outset" w:color="000000" w:sz="8"/>
              <w:left w:val="outset" w:color="000000" w:sz="8"/>
              <w:bottom w:val="outset" w:color="000000" w:sz="8"/>
              <w:right w:val="outset" w:color="000000" w:sz="8"/>
            </w:tcBorders>
            <w:vAlign w:val="center"/>
          </w:tcPr>
          <w:bookmarkStart w:name="7392" w:id="4894"/>
          <w:p>
            <w:pPr>
              <w:spacing w:after="0"/>
              <w:ind w:left="0"/>
              <w:jc w:val="center"/>
            </w:pPr>
            <w:r>
              <w:rPr>
                <w:rFonts w:ascii="Arial"/>
                <w:b w:val="false"/>
                <w:i w:val="false"/>
                <w:color w:val="000000"/>
                <w:sz w:val="15"/>
              </w:rPr>
              <w:t>- " -</w:t>
            </w:r>
          </w:p>
          <w:bookmarkEnd w:id="4894"/>
        </w:tc>
        <w:tc>
          <w:tcPr>
            <w:tcW w:w="2590" w:type="dxa"/>
            <w:tcBorders>
              <w:top w:val="outset" w:color="000000" w:sz="8"/>
              <w:left w:val="outset" w:color="000000" w:sz="8"/>
              <w:bottom w:val="outset" w:color="000000" w:sz="8"/>
              <w:right w:val="outset" w:color="000000" w:sz="8"/>
            </w:tcBorders>
            <w:vAlign w:val="center"/>
          </w:tcPr>
          <w:bookmarkStart w:name="7393" w:id="4895"/>
          <w:p>
            <w:pPr>
              <w:spacing w:after="0"/>
              <w:ind w:left="0"/>
              <w:jc w:val="center"/>
            </w:pPr>
            <w:r>
              <w:rPr>
                <w:rFonts w:ascii="Arial"/>
                <w:b w:val="false"/>
                <w:i w:val="false"/>
                <w:color w:val="000000"/>
                <w:sz w:val="15"/>
              </w:rPr>
              <w:t>150 мг / 75 мг</w:t>
            </w:r>
          </w:p>
          <w:bookmarkEnd w:id="4895"/>
        </w:tc>
        <w:tc>
          <w:tcPr>
            <w:tcW w:w="1908" w:type="dxa"/>
            <w:tcBorders>
              <w:top w:val="outset" w:color="000000" w:sz="8"/>
              <w:left w:val="outset" w:color="000000" w:sz="8"/>
              <w:bottom w:val="outset" w:color="000000" w:sz="8"/>
              <w:right w:val="outset" w:color="000000" w:sz="8"/>
            </w:tcBorders>
            <w:vAlign w:val="center"/>
          </w:tcPr>
          <w:bookmarkStart w:name="7394" w:id="4896"/>
          <w:p>
            <w:pPr>
              <w:spacing w:after="0"/>
              <w:ind w:left="0"/>
              <w:jc w:val="center"/>
            </w:pPr>
            <w:r>
              <w:rPr>
                <w:rFonts w:ascii="Arial"/>
                <w:b w:val="false"/>
                <w:i w:val="false"/>
                <w:color w:val="000000"/>
                <w:sz w:val="15"/>
              </w:rPr>
              <w:t>13256392</w:t>
            </w:r>
          </w:p>
          <w:bookmarkEnd w:id="4896"/>
        </w:tc>
        <w:tc>
          <w:tcPr>
            <w:tcW w:w="2590" w:type="dxa"/>
            <w:tcBorders>
              <w:top w:val="outset" w:color="000000" w:sz="8"/>
              <w:left w:val="outset" w:color="000000" w:sz="8"/>
              <w:bottom w:val="outset" w:color="000000" w:sz="8"/>
              <w:right w:val="outset" w:color="000000" w:sz="8"/>
            </w:tcBorders>
            <w:vAlign w:val="center"/>
          </w:tcPr>
          <w:bookmarkStart w:name="7395" w:id="4897"/>
          <w:p>
            <w:pPr>
              <w:spacing w:after="0"/>
              <w:ind w:left="0"/>
              <w:jc w:val="center"/>
            </w:pPr>
            <w:r>
              <w:rPr>
                <w:rFonts w:ascii="Arial"/>
                <w:b w:val="false"/>
                <w:i w:val="false"/>
                <w:color w:val="000000"/>
                <w:sz w:val="15"/>
              </w:rPr>
              <w:t>8991492</w:t>
            </w:r>
          </w:p>
          <w:bookmarkEnd w:id="4897"/>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396" w:id="4898"/>
          <w:p>
            <w:pPr>
              <w:spacing w:after="0"/>
              <w:ind w:left="0"/>
              <w:jc w:val="left"/>
            </w:pPr>
            <w:r>
              <w:rPr>
                <w:rFonts w:ascii="Arial"/>
                <w:b w:val="false"/>
                <w:i w:val="false"/>
                <w:color w:val="000000"/>
                <w:sz w:val="15"/>
              </w:rPr>
              <w:t>Рифампіцин/Ізоніазид/Піразинамід</w:t>
            </w:r>
          </w:p>
          <w:bookmarkEnd w:id="4898"/>
        </w:tc>
        <w:tc>
          <w:tcPr>
            <w:tcW w:w="1637" w:type="dxa"/>
            <w:tcBorders>
              <w:top w:val="outset" w:color="000000" w:sz="8"/>
              <w:left w:val="outset" w:color="000000" w:sz="8"/>
              <w:bottom w:val="outset" w:color="000000" w:sz="8"/>
              <w:right w:val="outset" w:color="000000" w:sz="8"/>
            </w:tcBorders>
            <w:vAlign w:val="center"/>
          </w:tcPr>
          <w:bookmarkStart w:name="7397" w:id="4899"/>
          <w:p>
            <w:pPr>
              <w:spacing w:after="0"/>
              <w:ind w:left="0"/>
              <w:jc w:val="center"/>
            </w:pPr>
            <w:r>
              <w:rPr>
                <w:rFonts w:ascii="Arial"/>
                <w:b w:val="false"/>
                <w:i w:val="false"/>
                <w:color w:val="000000"/>
                <w:sz w:val="15"/>
              </w:rPr>
              <w:t>- " -</w:t>
            </w:r>
          </w:p>
          <w:bookmarkEnd w:id="4899"/>
        </w:tc>
        <w:tc>
          <w:tcPr>
            <w:tcW w:w="2590" w:type="dxa"/>
            <w:tcBorders>
              <w:top w:val="outset" w:color="000000" w:sz="8"/>
              <w:left w:val="outset" w:color="000000" w:sz="8"/>
              <w:bottom w:val="outset" w:color="000000" w:sz="8"/>
              <w:right w:val="outset" w:color="000000" w:sz="8"/>
            </w:tcBorders>
            <w:vAlign w:val="center"/>
          </w:tcPr>
          <w:bookmarkStart w:name="7398" w:id="4900"/>
          <w:p>
            <w:pPr>
              <w:spacing w:after="0"/>
              <w:ind w:left="0"/>
              <w:jc w:val="center"/>
            </w:pPr>
            <w:r>
              <w:rPr>
                <w:rFonts w:ascii="Arial"/>
                <w:b w:val="false"/>
                <w:i w:val="false"/>
                <w:color w:val="000000"/>
                <w:sz w:val="15"/>
              </w:rPr>
              <w:t>75 мг / 50 мг / 150 мг</w:t>
            </w:r>
          </w:p>
          <w:bookmarkEnd w:id="4900"/>
        </w:tc>
        <w:tc>
          <w:tcPr>
            <w:tcW w:w="1908" w:type="dxa"/>
            <w:tcBorders>
              <w:top w:val="outset" w:color="000000" w:sz="8"/>
              <w:left w:val="outset" w:color="000000" w:sz="8"/>
              <w:bottom w:val="outset" w:color="000000" w:sz="8"/>
              <w:right w:val="outset" w:color="000000" w:sz="8"/>
            </w:tcBorders>
            <w:vAlign w:val="center"/>
          </w:tcPr>
          <w:bookmarkStart w:name="7399" w:id="4901"/>
          <w:p>
            <w:pPr>
              <w:spacing w:after="0"/>
              <w:ind w:left="0"/>
              <w:jc w:val="center"/>
            </w:pPr>
            <w:r>
              <w:rPr>
                <w:rFonts w:ascii="Arial"/>
                <w:b w:val="false"/>
                <w:i w:val="false"/>
                <w:color w:val="000000"/>
                <w:sz w:val="15"/>
              </w:rPr>
              <w:t>37440</w:t>
            </w:r>
          </w:p>
          <w:bookmarkEnd w:id="4901"/>
        </w:tc>
        <w:tc>
          <w:tcPr>
            <w:tcW w:w="2590" w:type="dxa"/>
            <w:tcBorders>
              <w:top w:val="outset" w:color="000000" w:sz="8"/>
              <w:left w:val="outset" w:color="000000" w:sz="8"/>
              <w:bottom w:val="outset" w:color="000000" w:sz="8"/>
              <w:right w:val="outset" w:color="000000" w:sz="8"/>
            </w:tcBorders>
            <w:vAlign w:val="center"/>
          </w:tcPr>
          <w:bookmarkStart w:name="7400" w:id="4902"/>
          <w:p>
            <w:pPr>
              <w:spacing w:after="0"/>
              <w:ind w:left="0"/>
              <w:jc w:val="center"/>
            </w:pPr>
            <w:r>
              <w:rPr>
                <w:rFonts w:ascii="Arial"/>
                <w:b w:val="false"/>
                <w:i w:val="false"/>
                <w:color w:val="000000"/>
                <w:sz w:val="15"/>
              </w:rPr>
              <w:t>27220</w:t>
            </w:r>
          </w:p>
          <w:bookmarkEnd w:id="4902"/>
        </w:tc>
      </w:tr>
      <w:tr>
        <w:trPr>
          <w:trHeight w:val="45" w:hRule="atLeast"/>
        </w:trPr>
        <w:tc>
          <w:tcPr>
            <w:tcW w:w="4909" w:type="dxa"/>
            <w:tcBorders>
              <w:top w:val="outset" w:color="000000" w:sz="8"/>
              <w:left w:val="outset" w:color="000000" w:sz="8"/>
              <w:bottom w:val="outset" w:color="000000" w:sz="8"/>
              <w:right w:val="outset" w:color="000000" w:sz="8"/>
            </w:tcBorders>
            <w:vAlign w:val="center"/>
          </w:tcPr>
          <w:bookmarkStart w:name="7401" w:id="4903"/>
          <w:p>
            <w:pPr>
              <w:spacing w:after="0"/>
              <w:ind w:left="0"/>
              <w:jc w:val="left"/>
            </w:pPr>
            <w:r>
              <w:rPr>
                <w:rFonts w:ascii="Arial"/>
                <w:b w:val="false"/>
                <w:i w:val="false"/>
                <w:color w:val="000000"/>
                <w:sz w:val="15"/>
              </w:rPr>
              <w:t>Рифампіцин/Ізоніазид/</w:t>
            </w:r>
            <w:r>
              <w:br/>
            </w:r>
            <w:r>
              <w:rPr>
                <w:rFonts w:ascii="Arial"/>
                <w:b w:val="false"/>
                <w:i w:val="false"/>
                <w:color w:val="000000"/>
                <w:sz w:val="15"/>
              </w:rPr>
              <w:t>Піразинамід/Етамбутол</w:t>
            </w:r>
          </w:p>
          <w:bookmarkEnd w:id="4903"/>
        </w:tc>
        <w:tc>
          <w:tcPr>
            <w:tcW w:w="1637" w:type="dxa"/>
            <w:tcBorders>
              <w:top w:val="outset" w:color="000000" w:sz="8"/>
              <w:left w:val="outset" w:color="000000" w:sz="8"/>
              <w:bottom w:val="outset" w:color="000000" w:sz="8"/>
              <w:right w:val="outset" w:color="000000" w:sz="8"/>
            </w:tcBorders>
            <w:vAlign w:val="center"/>
          </w:tcPr>
          <w:bookmarkStart w:name="7402" w:id="4904"/>
          <w:p>
            <w:pPr>
              <w:spacing w:after="0"/>
              <w:ind w:left="0"/>
              <w:jc w:val="center"/>
            </w:pPr>
            <w:r>
              <w:rPr>
                <w:rFonts w:ascii="Arial"/>
                <w:b w:val="false"/>
                <w:i w:val="false"/>
                <w:color w:val="000000"/>
                <w:sz w:val="15"/>
              </w:rPr>
              <w:t>- " -</w:t>
            </w:r>
          </w:p>
          <w:bookmarkEnd w:id="4904"/>
        </w:tc>
        <w:tc>
          <w:tcPr>
            <w:tcW w:w="2590" w:type="dxa"/>
            <w:tcBorders>
              <w:top w:val="outset" w:color="000000" w:sz="8"/>
              <w:left w:val="outset" w:color="000000" w:sz="8"/>
              <w:bottom w:val="outset" w:color="000000" w:sz="8"/>
              <w:right w:val="outset" w:color="000000" w:sz="8"/>
            </w:tcBorders>
            <w:vAlign w:val="center"/>
          </w:tcPr>
          <w:bookmarkStart w:name="7403" w:id="4905"/>
          <w:p>
            <w:pPr>
              <w:spacing w:after="0"/>
              <w:ind w:left="0"/>
              <w:jc w:val="center"/>
            </w:pPr>
            <w:r>
              <w:rPr>
                <w:rFonts w:ascii="Arial"/>
                <w:b w:val="false"/>
                <w:i w:val="false"/>
                <w:color w:val="000000"/>
                <w:sz w:val="15"/>
              </w:rPr>
              <w:t>150 мг / 75 мг / 400 мг / 275 мг</w:t>
            </w:r>
          </w:p>
          <w:bookmarkEnd w:id="4905"/>
        </w:tc>
        <w:tc>
          <w:tcPr>
            <w:tcW w:w="1908" w:type="dxa"/>
            <w:tcBorders>
              <w:top w:val="outset" w:color="000000" w:sz="8"/>
              <w:left w:val="outset" w:color="000000" w:sz="8"/>
              <w:bottom w:val="outset" w:color="000000" w:sz="8"/>
              <w:right w:val="outset" w:color="000000" w:sz="8"/>
            </w:tcBorders>
            <w:vAlign w:val="center"/>
          </w:tcPr>
          <w:bookmarkStart w:name="7404" w:id="4906"/>
          <w:p>
            <w:pPr>
              <w:spacing w:after="0"/>
              <w:ind w:left="0"/>
              <w:jc w:val="center"/>
            </w:pPr>
            <w:r>
              <w:rPr>
                <w:rFonts w:ascii="Arial"/>
                <w:b w:val="false"/>
                <w:i w:val="false"/>
                <w:color w:val="000000"/>
                <w:sz w:val="15"/>
              </w:rPr>
              <w:t>6596136</w:t>
            </w:r>
          </w:p>
          <w:bookmarkEnd w:id="4906"/>
        </w:tc>
        <w:tc>
          <w:tcPr>
            <w:tcW w:w="2590" w:type="dxa"/>
            <w:tcBorders>
              <w:top w:val="outset" w:color="000000" w:sz="8"/>
              <w:left w:val="outset" w:color="000000" w:sz="8"/>
              <w:bottom w:val="outset" w:color="000000" w:sz="8"/>
              <w:right w:val="outset" w:color="000000" w:sz="8"/>
            </w:tcBorders>
            <w:vAlign w:val="center"/>
          </w:tcPr>
          <w:bookmarkStart w:name="7405" w:id="4907"/>
          <w:p>
            <w:pPr>
              <w:spacing w:after="0"/>
              <w:ind w:left="0"/>
              <w:jc w:val="center"/>
            </w:pPr>
            <w:r>
              <w:rPr>
                <w:rFonts w:ascii="Arial"/>
                <w:b w:val="false"/>
                <w:i w:val="false"/>
                <w:color w:val="000000"/>
                <w:sz w:val="15"/>
              </w:rPr>
              <w:t>4499971</w:t>
            </w:r>
          </w:p>
          <w:bookmarkEnd w:id="4907"/>
        </w:tc>
      </w:tr>
    </w:tbl>
    <w:bookmarkStart w:name="7417" w:id="4908"/>
    <w:p>
      <w:pPr>
        <w:spacing w:after="0"/>
        <w:ind w:left="0"/>
        <w:jc w:val="right"/>
      </w:pPr>
      <w:r>
        <w:rPr>
          <w:rFonts w:ascii="Arial"/>
          <w:b w:val="false"/>
          <w:i w:val="false"/>
          <w:color w:val="000000"/>
          <w:sz w:val="18"/>
        </w:rPr>
        <w:t>(перелік доповнено розділом XXXVIII згідно з постановою</w:t>
      </w:r>
      <w:r>
        <w:br/>
      </w:r>
      <w:r>
        <w:rPr>
          <w:rFonts w:ascii="Arial"/>
          <w:b w:val="false"/>
          <w:i w:val="false"/>
          <w:color w:val="000000"/>
          <w:sz w:val="18"/>
        </w:rPr>
        <w:t xml:space="preserve"> Кабінету Міністрів України від 23.11.2016 р. N 864)</w:t>
      </w:r>
    </w:p>
    <w:bookmarkEnd w:id="4908"/>
    <w:bookmarkStart w:name="2229" w:id="4909"/>
    <w:p>
      <w:pPr>
        <w:spacing w:after="0"/>
        <w:ind w:left="0"/>
        <w:jc w:val="center"/>
      </w:pPr>
      <w:r>
        <w:rPr>
          <w:rFonts w:ascii="Arial"/>
          <w:b w:val="false"/>
          <w:i w:val="false"/>
          <w:color w:val="000000"/>
          <w:sz w:val="18"/>
        </w:rPr>
        <w:t>____________</w:t>
      </w:r>
    </w:p>
    <w:bookmarkEnd w:id="4909"/>
    <w:bookmarkStart w:name="2230" w:id="4910"/>
    <w:p>
      <w:pPr>
        <w:spacing w:after="0"/>
        <w:ind w:left="0"/>
        <w:jc w:val="both"/>
      </w:pPr>
    </w:p>
    <w:bookmarkEnd w:id="491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