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9e33" w14:textId="dd49e33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27 вересня 2016 р. N 715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внесення змін до постанови Кабінету Міністрів України від 23 серпня 2016 р. N 557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Внести до </w:t>
      </w:r>
      <w:r>
        <w:rPr>
          <w:rFonts w:ascii="Arial"/>
          <w:b w:val="false"/>
          <w:i w:val="false"/>
          <w:color w:val="0288d1"/>
          <w:sz w:val="18"/>
        </w:rPr>
        <w:t>постанови Кабінету Міністрів України від 23 серпня 2016 р. N 557 "Про затвердження переліку лікарських засобів та медичних виробів, які закуповуються на підставі угод (договорів) щодо закупівлі із спеціалізованими організаціями, які здійснюють закупівлі за напрямами використання бюджетних коштів у 2016 році за бюджетною програмою 2301400 "Забезпечення медичних заходів окремих державних програм та комплексних заходів програмного характеру"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2016 р., N 68, ст. 2304) зміни, що додаються.</w:t>
      </w:r>
    </w:p>
    <w:bookmarkEnd w:id="7"/>
    <w:bookmarkStart w:name="9" w:id="8"/>
    <w:p>
      <w:pPr>
        <w:spacing w:after="0"/>
        <w:ind w:left="0"/>
        <w:jc w:val="both"/>
      </w:pP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9"/>
        </w:tc>
        <w:tc>
          <w:tcPr>
            <w:tcW w:w="6817" w:type="dxa"/>
            <w:tcBorders/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ГРОЙСМАН</w:t>
            </w:r>
          </w:p>
          <w:bookmarkEnd w:id="10"/>
        </w:tc>
      </w:tr>
    </w:tbl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1"/>
    <w:bookmarkStart w:name="13" w:id="12"/>
    <w:p>
      <w:pPr>
        <w:spacing w:after="0"/>
        <w:ind w:left="0"/>
        <w:jc w:val="both"/>
      </w:pPr>
    </w:p>
    <w:bookmarkEnd w:id="12"/>
    <w:bookmarkStart w:name="14" w:id="13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27 вересня 2016 р. N 715</w:t>
      </w:r>
    </w:p>
    <w:bookmarkEnd w:id="13"/>
    <w:bookmarkStart w:name="15" w:id="1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ЗМІНИ,</w:t>
      </w:r>
      <w:r>
        <w:br/>
      </w:r>
      <w:r>
        <w:rPr>
          <w:rFonts w:ascii="Arial"/>
          <w:b w:val="false"/>
          <w:i w:val="false"/>
          <w:color w:val="000000"/>
          <w:sz w:val="27"/>
        </w:rPr>
        <w:t xml:space="preserve">що вносяться до </w:t>
      </w:r>
      <w:r>
        <w:rPr>
          <w:rFonts w:ascii="Arial"/>
          <w:b w:val="false"/>
          <w:i w:val="false"/>
          <w:color w:val="0288d1"/>
          <w:sz w:val="27"/>
        </w:rPr>
        <w:t>постанови Кабінету Міністрів України від 23 серпня 2016 р. N 557</w:t>
      </w:r>
    </w:p>
    <w:bookmarkEnd w:id="14"/>
    <w:bookmarkStart w:name="16" w:id="1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1. У постанові:</w:t>
      </w:r>
    </w:p>
    <w:bookmarkEnd w:id="15"/>
    <w:bookmarkStart w:name="17" w:id="1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слово "Затвердити" замінити цифрою і словом "1. Затвердити";</w:t>
      </w:r>
    </w:p>
    <w:bookmarkEnd w:id="16"/>
    <w:bookmarkStart w:name="18" w:id="1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доповнити постанову пунктом 2 такого змісту:</w:t>
      </w:r>
    </w:p>
    <w:bookmarkEnd w:id="17"/>
    <w:bookmarkStart w:name="19" w:id="1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"2. Міністерство охорони здоров'я може за умови закупівлі необхідної кількості лікарських засобів та медичних виробів, зазначених у переліку, з урахуванням обсягу невикористаних коштів на рахунках спеціалізованими організаціями, які здійснюють закупівлі за напрямами використання бюджетних коштів у 2016 році, збільшувати кількість одиниць товару в межах 100 відсотків обсягу потреби.".</w:t>
      </w:r>
    </w:p>
    <w:bookmarkEnd w:id="18"/>
    <w:bookmarkStart w:name="20" w:id="1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У переліку лікарських засобів та медичних виробів, які закуповуються на підставі угод (договорів) щодо закупівлі із спеціалізованими організаціями, які здійснюють закупівлі за напрямами використання бюджетних коштів у 2016 році за бюджетною програмою 2301400 "Забезпечення медичних заходів окремих державних програм та комплексних заходів програмного характеру", затвердженому зазначеною постановою:</w:t>
      </w:r>
    </w:p>
    <w:bookmarkEnd w:id="19"/>
    <w:bookmarkStart w:name="21" w:id="2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розділ XIX викласти в такій редакції:</w:t>
      </w:r>
    </w:p>
    <w:bookmarkEnd w:id="20"/>
    <w:bookmarkStart w:name="22" w:id="2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"</w:t>
      </w:r>
      <w:r>
        <w:rPr>
          <w:rFonts w:ascii="Arial"/>
          <w:b/>
          <w:i w:val="false"/>
          <w:color w:val="000000"/>
          <w:sz w:val="18"/>
        </w:rPr>
        <w:t>XIX. Напрям "Централізована закупівля лікарських засобів та виробів медичного призначення для закладів охорони здоров'я для забезпечення лікуванням хворих із серцево-судинними та судинно-мозковими захворюваннями"</w:t>
      </w:r>
    </w:p>
    <w:bookmarkEnd w:id="21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6545"/>
        <w:gridCol w:w="2455"/>
        <w:gridCol w:w="1908"/>
        <w:gridCol w:w="2726"/>
      </w:tblGrid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2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2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2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25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Централізована закупівля кардіовиробів</w:t>
            </w:r>
          </w:p>
          <w:bookmarkEnd w:id="2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Медичні вироби для електрофізіології та кардіостимуляції</w:t>
            </w:r>
          </w:p>
          <w:bookmarkEnd w:id="2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Однокамерний штучний водій ритму серця (SSI) з біполярним електродом</w:t>
            </w:r>
          </w:p>
          <w:bookmarkEnd w:id="2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2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1847</w:t>
            </w:r>
          </w:p>
          <w:bookmarkEnd w:id="3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653</w:t>
            </w:r>
          </w:p>
          <w:bookmarkEnd w:id="3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Однокамерний частотно-адаптований штучний водій ритму серця з можливістю автоматичного регулювання амплітуди при шлуночковому ритмоведенні (SSIR)</w:t>
            </w:r>
          </w:p>
          <w:bookmarkEnd w:id="3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1902</w:t>
            </w:r>
          </w:p>
          <w:bookmarkEnd w:id="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601</w:t>
            </w:r>
          </w:p>
          <w:bookmarkEnd w:id="3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Однокамерний частотно-адаптований штучний водій ритму серця (SSIR)</w:t>
            </w:r>
          </w:p>
          <w:bookmarkEnd w:id="3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3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467</w:t>
            </w:r>
          </w:p>
          <w:bookmarkEnd w:id="3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155</w:t>
            </w:r>
          </w:p>
          <w:bookmarkEnd w:id="3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штучний водій ритму серця без функції "автозахоплення" (DDD)</w:t>
            </w:r>
          </w:p>
          <w:bookmarkEnd w:id="4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982</w:t>
            </w:r>
          </w:p>
          <w:bookmarkEnd w:id="4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317</w:t>
            </w:r>
          </w:p>
          <w:bookmarkEnd w:id="4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штучний водій ритму серця з функцією "автозахоплення" (DDD)</w:t>
            </w:r>
          </w:p>
          <w:bookmarkEnd w:id="4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940</w:t>
            </w:r>
          </w:p>
          <w:bookmarkEnd w:id="4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424</w:t>
            </w:r>
          </w:p>
          <w:bookmarkEnd w:id="4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штучний водій ритму серця з пролонгованим строком експлуатації та пошуком власного проведення (DDDR)</w:t>
            </w:r>
          </w:p>
          <w:bookmarkEnd w:id="4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1057</w:t>
            </w:r>
          </w:p>
          <w:bookmarkEnd w:id="5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338</w:t>
            </w:r>
          </w:p>
          <w:bookmarkEnd w:id="5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частотно-адаптований штучний водій ритму серця для новонароджених (DDDR)</w:t>
            </w:r>
          </w:p>
          <w:bookmarkEnd w:id="5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</w:t>
            </w:r>
          </w:p>
          <w:bookmarkEnd w:id="5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5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штучний водій ритму серця для дітей та підлітків (DDDR)</w:t>
            </w:r>
          </w:p>
          <w:bookmarkEnd w:id="5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88</w:t>
            </w:r>
          </w:p>
          <w:bookmarkEnd w:id="5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5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штучний водій ритму серця з режимом (DDDR)</w:t>
            </w:r>
          </w:p>
          <w:bookmarkEnd w:id="6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943</w:t>
            </w:r>
          </w:p>
          <w:bookmarkEnd w:id="6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243</w:t>
            </w:r>
          </w:p>
          <w:bookmarkEnd w:id="6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Превентивний двокамерний частотно-адаптований штучний водій ритму серця (DDDRP) для пацієнтів з брадізалежною миготливою аритмією</w:t>
            </w:r>
          </w:p>
          <w:bookmarkEnd w:id="6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335</w:t>
            </w:r>
          </w:p>
          <w:bookmarkEnd w:id="6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</w:t>
            </w:r>
          </w:p>
          <w:bookmarkEnd w:id="6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Ресинхронізаційний штучний водій ритму серця з функцією вимірювання внутрішньогрудного опору</w:t>
            </w:r>
          </w:p>
          <w:bookmarkEnd w:id="6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212</w:t>
            </w:r>
          </w:p>
          <w:bookmarkEnd w:id="7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7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Кардіовертер-дефібрилятор однокамерний</w:t>
            </w:r>
          </w:p>
          <w:bookmarkEnd w:id="7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164</w:t>
            </w:r>
          </w:p>
          <w:bookmarkEnd w:id="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</w:t>
            </w:r>
          </w:p>
          <w:bookmarkEnd w:id="7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Кардіовертер-дефібрилятор двокамерний</w:t>
            </w:r>
          </w:p>
          <w:bookmarkEnd w:id="7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204</w:t>
            </w:r>
          </w:p>
          <w:bookmarkEnd w:id="7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7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Кардіовертер-дефібрилятор з можливістю кардіальної ресинхронізаційної терапії</w:t>
            </w:r>
          </w:p>
          <w:bookmarkEnd w:id="8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171</w:t>
            </w:r>
          </w:p>
          <w:bookmarkEnd w:id="8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8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Електрод для епікардіальної постійної стимуляції із стероїдним просякненням</w:t>
            </w:r>
          </w:p>
          <w:bookmarkEnd w:id="8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162</w:t>
            </w:r>
          </w:p>
          <w:bookmarkEnd w:id="8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8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Електрод для катетерних деструкцій звичайний</w:t>
            </w:r>
          </w:p>
          <w:bookmarkEnd w:id="8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8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359</w:t>
            </w:r>
          </w:p>
          <w:bookmarkEnd w:id="9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</w:t>
            </w:r>
          </w:p>
          <w:bookmarkEnd w:id="9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Електрод для катетерних деструкцій зрошуваний</w:t>
            </w:r>
          </w:p>
          <w:bookmarkEnd w:id="9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512</w:t>
            </w:r>
          </w:p>
          <w:bookmarkEnd w:id="9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121</w:t>
            </w:r>
          </w:p>
          <w:bookmarkEnd w:id="9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Керований абляційний катетер з двома вигинами та двонаправленим кінчиком, довжина дистального електроду 4 мм</w:t>
            </w:r>
          </w:p>
          <w:bookmarkEnd w:id="9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152</w:t>
            </w:r>
          </w:p>
          <w:bookmarkEnd w:id="9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9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Керований абляційний катетер з двома вигинами та двонаправленим кінчиком, довжина дистального електроду 8 мм</w:t>
            </w:r>
          </w:p>
          <w:bookmarkEnd w:id="10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</w:t>
            </w:r>
          </w:p>
          <w:bookmarkEnd w:id="10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10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Зрошуваний діагностично-абляційний навігаційний катетер</w:t>
            </w:r>
          </w:p>
          <w:bookmarkEnd w:id="10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108</w:t>
            </w:r>
          </w:p>
          <w:bookmarkEnd w:id="10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0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Референтний електрод для навігаційних систем</w:t>
            </w:r>
          </w:p>
          <w:bookmarkEnd w:id="10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425</w:t>
            </w:r>
          </w:p>
          <w:bookmarkEnd w:id="11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</w:t>
            </w:r>
          </w:p>
          <w:bookmarkEnd w:id="11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Провід-електрод для тимчасової кардіостимуляції, довжина 0,65 м</w:t>
            </w:r>
          </w:p>
          <w:bookmarkEnd w:id="11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1224</w:t>
            </w:r>
          </w:p>
          <w:bookmarkEnd w:id="11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</w:t>
            </w:r>
          </w:p>
          <w:bookmarkEnd w:id="11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Провід-електрод для тимчасової кардіостимуляції, довжина 0,9 м</w:t>
            </w:r>
          </w:p>
          <w:bookmarkEnd w:id="11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170</w:t>
            </w:r>
          </w:p>
          <w:bookmarkEnd w:id="11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125</w:t>
            </w:r>
          </w:p>
          <w:bookmarkEnd w:id="11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Провід-електрод для тимчасової кардіостимуляції, довжина 1,2 м</w:t>
            </w:r>
          </w:p>
          <w:bookmarkEnd w:id="12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119</w:t>
            </w:r>
          </w:p>
          <w:bookmarkEnd w:id="12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</w:t>
            </w:r>
          </w:p>
          <w:bookmarkEnd w:id="123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Оксигенатори та клапани серця</w:t>
            </w:r>
          </w:p>
          <w:bookmarkEnd w:id="12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 з біопасивним безгепариновим покриттям та інтегрованим артеріальним фільтром для немовлят з магістралями кровопровідними</w:t>
            </w:r>
          </w:p>
          <w:bookmarkEnd w:id="12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2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476</w:t>
            </w:r>
          </w:p>
          <w:bookmarkEnd w:id="12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133</w:t>
            </w:r>
          </w:p>
          <w:bookmarkEnd w:id="12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 з біопасивним безгепариновим покриттям та інтегрованим артеріальним фільтром для дітей до 15 кг з магістралями кровопровідними</w:t>
            </w:r>
          </w:p>
          <w:bookmarkEnd w:id="12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648</w:t>
            </w:r>
          </w:p>
          <w:bookmarkEnd w:id="13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246</w:t>
            </w:r>
          </w:p>
          <w:bookmarkEnd w:id="13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 для дітей та підлітків з магістралями кровопровідними</w:t>
            </w:r>
          </w:p>
          <w:bookmarkEnd w:id="13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563</w:t>
            </w:r>
          </w:p>
          <w:bookmarkEnd w:id="13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244</w:t>
            </w:r>
          </w:p>
          <w:bookmarkEnd w:id="13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 для дорослих із комплектом магістральних труб</w:t>
            </w:r>
          </w:p>
          <w:bookmarkEnd w:id="13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6951</w:t>
            </w:r>
          </w:p>
          <w:bookmarkEnd w:id="1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1590</w:t>
            </w:r>
          </w:p>
          <w:bookmarkEnd w:id="14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 з біопасивним безгепариновим покриттям та інтегрованим артеріальним фільтром для дорослих із комплектом магістральних труб</w:t>
            </w:r>
          </w:p>
          <w:bookmarkEnd w:id="14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4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1689</w:t>
            </w:r>
          </w:p>
          <w:bookmarkEnd w:id="14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564</w:t>
            </w:r>
          </w:p>
          <w:bookmarkEnd w:id="14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проведення процедури безперервного життєзабезпечення (екстракорпоральна мембранна оксигенація) для дітей</w:t>
            </w:r>
          </w:p>
          <w:bookmarkEnd w:id="14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459</w:t>
            </w:r>
          </w:p>
          <w:bookmarkEnd w:id="14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4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проведення процедури безперервного життєзабезпечення (екстракорпоральна мембранна оксигенація) для дорослих</w:t>
            </w:r>
          </w:p>
          <w:bookmarkEnd w:id="14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188</w:t>
            </w:r>
          </w:p>
          <w:bookmarkEnd w:id="15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15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Гемоконцентратор для немовлят</w:t>
            </w:r>
          </w:p>
          <w:bookmarkEnd w:id="15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5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745</w:t>
            </w:r>
          </w:p>
          <w:bookmarkEnd w:id="15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242</w:t>
            </w:r>
          </w:p>
          <w:bookmarkEnd w:id="15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Гемоконцентратор для дітей до 15 кг</w:t>
            </w:r>
          </w:p>
          <w:bookmarkEnd w:id="15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504</w:t>
            </w:r>
          </w:p>
          <w:bookmarkEnd w:id="15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169</w:t>
            </w:r>
          </w:p>
          <w:bookmarkEnd w:id="16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(поліестр з покриттям, плетена нитка), розмір USP 2/0, дві колючо-ріжучі голки 17 мм з тефлоновими прокладками 6 мм х 3 мм х 1,5 мм, 1/2 кола, довжина 4 х 90 см, дві білих і дві зелених</w:t>
            </w:r>
          </w:p>
          <w:bookmarkEnd w:id="16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6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3739</w:t>
            </w:r>
          </w:p>
          <w:bookmarkEnd w:id="16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862</w:t>
            </w:r>
          </w:p>
          <w:bookmarkEnd w:id="16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(поліестр з покриттям, плетена нитка), розмір USP 2/0, дві колючо-ріжучі голки 26 мм з тефлоновими прокладками 6 мм х 3 мм х 1,5 мм, 1/2 кола, довжина 8 х 75 см, чотири білих і чотири зелених</w:t>
            </w:r>
          </w:p>
          <w:bookmarkEnd w:id="16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2836</w:t>
            </w:r>
          </w:p>
          <w:bookmarkEnd w:id="16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514</w:t>
            </w:r>
          </w:p>
          <w:bookmarkEnd w:id="16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(поліестр з покриттям, плетена нитка), розмір USP 2/0, дві колючо-ріжучі голки 26 мм, 1/2 кола, довжина 90 см, зелена</w:t>
            </w:r>
          </w:p>
          <w:bookmarkEnd w:id="16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18913</w:t>
            </w:r>
          </w:p>
          <w:bookmarkEnd w:id="17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817</w:t>
            </w:r>
          </w:p>
          <w:bookmarkEnd w:id="17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7/0, дві колючі голки 13 мм, 3/8 кола, довжина 60 см, синя</w:t>
            </w:r>
          </w:p>
          <w:bookmarkEnd w:id="17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12167</w:t>
            </w:r>
          </w:p>
          <w:bookmarkEnd w:id="17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804</w:t>
            </w:r>
          </w:p>
          <w:bookmarkEnd w:id="17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6/0, дві колючі голки 13 мм, 3/8 кола, довжина 60 см, синя</w:t>
            </w:r>
          </w:p>
          <w:bookmarkEnd w:id="17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7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13438</w:t>
            </w:r>
          </w:p>
          <w:bookmarkEnd w:id="17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1794</w:t>
            </w:r>
          </w:p>
          <w:bookmarkEnd w:id="18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6/0, дві колючі голки 11 мм, 3/8 кола, довжина 60 см, синя</w:t>
            </w:r>
          </w:p>
          <w:bookmarkEnd w:id="18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3839</w:t>
            </w:r>
          </w:p>
          <w:bookmarkEnd w:id="18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758</w:t>
            </w:r>
          </w:p>
          <w:bookmarkEnd w:id="18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8/0, дві колючі голки 6,5 мм, 3/8 кола, довжина 60 см, синя</w:t>
            </w:r>
          </w:p>
          <w:bookmarkEnd w:id="18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5460</w:t>
            </w:r>
          </w:p>
          <w:bookmarkEnd w:id="18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370</w:t>
            </w:r>
          </w:p>
          <w:bookmarkEnd w:id="18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нитка(монофіламентна нитка, поліпропілен), розмір USP 5/0, дві колючі голки 17 мм, 1/2 кола, довжина 90 см, синя</w:t>
            </w:r>
          </w:p>
          <w:bookmarkEnd w:id="18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11370</w:t>
            </w:r>
          </w:p>
          <w:bookmarkEnd w:id="19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2915</w:t>
            </w:r>
          </w:p>
          <w:bookmarkEnd w:id="19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4/0, дві колючі голки 17 мм, 1/2 кола, довжина 90 см, синя</w:t>
            </w:r>
          </w:p>
          <w:bookmarkEnd w:id="19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16946</w:t>
            </w:r>
          </w:p>
          <w:bookmarkEnd w:id="19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2984</w:t>
            </w:r>
          </w:p>
          <w:bookmarkEnd w:id="19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2/0, дві колючі голки 40 мм, для кальцинованих судин (СС), 1/2 кола, довжина 90 см, синя</w:t>
            </w:r>
          </w:p>
          <w:bookmarkEnd w:id="19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6585</w:t>
            </w:r>
          </w:p>
          <w:bookmarkEnd w:id="19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865</w:t>
            </w:r>
          </w:p>
          <w:bookmarkEnd w:id="20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3/0, дві колючі голки 31 мм, 1/2 кола, довжина 90 см, синя</w:t>
            </w:r>
          </w:p>
          <w:bookmarkEnd w:id="20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8138</w:t>
            </w:r>
          </w:p>
          <w:bookmarkEnd w:id="20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1376</w:t>
            </w:r>
          </w:p>
          <w:bookmarkEnd w:id="20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стальна хірургічна проволока (монофіламентна нитка), розмір USP 7/0, зворотньо-ріжуча посилена голка 48 мм, 1/2 кола, довжина 4 х 45 см, металева</w:t>
            </w:r>
          </w:p>
          <w:bookmarkEnd w:id="20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20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6237</w:t>
            </w:r>
          </w:p>
          <w:bookmarkEnd w:id="20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920</w:t>
            </w:r>
          </w:p>
          <w:bookmarkEnd w:id="20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стальна хірургічна проволока (монофіламентна нитка), розмір USP 5/0, зворотньо-ріжуча посилена голка 55 мм, 1/2 кола, довжина 4 х 45 см, металева</w:t>
            </w:r>
          </w:p>
          <w:bookmarkEnd w:id="20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1272</w:t>
            </w:r>
          </w:p>
          <w:bookmarkEnd w:id="21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21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Клапан серця біологічний</w:t>
            </w:r>
          </w:p>
          <w:bookmarkEnd w:id="21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21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178</w:t>
            </w:r>
          </w:p>
          <w:bookmarkEnd w:id="21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</w:t>
            </w:r>
          </w:p>
          <w:bookmarkEnd w:id="21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Клапан серця механічний двостулковий</w:t>
            </w:r>
          </w:p>
          <w:bookmarkEnd w:id="21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3288</w:t>
            </w:r>
          </w:p>
          <w:bookmarkEnd w:id="21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1295</w:t>
            </w:r>
          </w:p>
          <w:bookmarkEnd w:id="22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Кільце для анулопластики</w:t>
            </w:r>
          </w:p>
          <w:bookmarkEnd w:id="22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651</w:t>
            </w:r>
          </w:p>
          <w:bookmarkEnd w:id="22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237</w:t>
            </w:r>
          </w:p>
          <w:bookmarkEnd w:id="22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Клапановмісний кондуїт</w:t>
            </w:r>
          </w:p>
          <w:bookmarkEnd w:id="22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156</w:t>
            </w:r>
          </w:p>
          <w:bookmarkEnd w:id="22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</w:t>
            </w:r>
          </w:p>
          <w:bookmarkEnd w:id="22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Пристрій для проведення операцій абляції на відкритому серці</w:t>
            </w:r>
          </w:p>
          <w:bookmarkEnd w:id="22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</w:t>
            </w:r>
          </w:p>
          <w:bookmarkEnd w:id="23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23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канюль для проведення операцій із штучним кровообігом</w:t>
            </w:r>
          </w:p>
          <w:bookmarkEnd w:id="23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23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486</w:t>
            </w:r>
          </w:p>
          <w:bookmarkEnd w:id="23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" w:id="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23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апарата виміру активованого часу згортання</w:t>
            </w:r>
          </w:p>
          <w:bookmarkEnd w:id="23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854</w:t>
            </w:r>
          </w:p>
          <w:bookmarkEnd w:id="2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285</w:t>
            </w:r>
          </w:p>
          <w:bookmarkEnd w:id="24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Пристрій для вакуумної стабілізації міокарда</w:t>
            </w:r>
          </w:p>
          <w:bookmarkEnd w:id="24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24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760</w:t>
            </w:r>
          </w:p>
          <w:bookmarkEnd w:id="24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</w:t>
            </w:r>
          </w:p>
          <w:bookmarkEnd w:id="24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Пристрій для вакуумної стабілізації верхівки серця</w:t>
            </w:r>
          </w:p>
          <w:bookmarkEnd w:id="24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" w:id="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" w:id="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</w:t>
            </w:r>
          </w:p>
          <w:bookmarkEnd w:id="24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9" w:id="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248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0" w:id="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Медичні вироби для оперативного лікування судинно-мозкових захворювань</w:t>
            </w:r>
          </w:p>
          <w:bookmarkEnd w:id="24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1" w:id="2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одну мікроспіраль</w:t>
            </w:r>
          </w:p>
          <w:bookmarkEnd w:id="25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2" w:id="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3" w:id="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1493</w:t>
            </w:r>
          </w:p>
          <w:bookmarkEnd w:id="25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4" w:id="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797</w:t>
            </w:r>
          </w:p>
          <w:bookmarkEnd w:id="25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5" w:id="2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один провідниковий катетер</w:t>
            </w:r>
          </w:p>
          <w:bookmarkEnd w:id="25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6" w:id="2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25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7" w:id="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372</w:t>
            </w:r>
          </w:p>
          <w:bookmarkEnd w:id="25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8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208</w:t>
            </w:r>
          </w:p>
          <w:bookmarkEnd w:id="25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9" w:id="2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один мікрокатетер</w:t>
            </w:r>
          </w:p>
          <w:bookmarkEnd w:id="25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0" w:id="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1" w:id="2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402</w:t>
            </w:r>
          </w:p>
          <w:bookmarkEnd w:id="26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2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242</w:t>
            </w:r>
          </w:p>
          <w:bookmarkEnd w:id="26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3" w:id="2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один мікропровідник</w:t>
            </w:r>
          </w:p>
          <w:bookmarkEnd w:id="26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4" w:id="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6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5" w:id="2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392</w:t>
            </w:r>
          </w:p>
          <w:bookmarkEnd w:id="26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6" w:id="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238</w:t>
            </w:r>
          </w:p>
          <w:bookmarkEnd w:id="26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7" w:id="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стентування сонних артерій, які включають одну стент-систему каротидну</w:t>
            </w:r>
          </w:p>
          <w:bookmarkEnd w:id="26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8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6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9" w:id="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326</w:t>
            </w:r>
          </w:p>
          <w:bookmarkEnd w:id="26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0" w:id="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</w:t>
            </w:r>
          </w:p>
          <w:bookmarkEnd w:id="26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1" w:id="2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стентування сонних артерій, які включають один кошик-ловушку для захисту від емболії</w:t>
            </w:r>
          </w:p>
          <w:bookmarkEnd w:id="27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2" w:id="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3" w:id="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</w:t>
            </w:r>
          </w:p>
          <w:bookmarkEnd w:id="27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4" w:id="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117</w:t>
            </w:r>
          </w:p>
          <w:bookmarkEnd w:id="27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5" w:id="2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стентування сонних артерій, які включають один інтродуцер для проведення стентування сонних артерій</w:t>
            </w:r>
          </w:p>
          <w:bookmarkEnd w:id="27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6" w:id="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7" w:id="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409</w:t>
            </w:r>
          </w:p>
          <w:bookmarkEnd w:id="27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8" w:id="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246</w:t>
            </w:r>
          </w:p>
          <w:bookmarkEnd w:id="27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9" w:id="2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стентування сонних артерій, які включають один балон для предилятації</w:t>
            </w:r>
          </w:p>
          <w:bookmarkEnd w:id="27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0" w:id="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1" w:id="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</w:t>
            </w:r>
          </w:p>
          <w:bookmarkEnd w:id="28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2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124</w:t>
            </w:r>
          </w:p>
          <w:bookmarkEnd w:id="28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3" w:id="2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стентування сонних артерій, які включають один балон для постдилятації</w:t>
            </w:r>
          </w:p>
          <w:bookmarkEnd w:id="28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4" w:id="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8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5" w:id="2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343</w:t>
            </w:r>
          </w:p>
          <w:bookmarkEnd w:id="28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6" w:id="2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138</w:t>
            </w:r>
          </w:p>
          <w:bookmarkEnd w:id="28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7" w:id="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виключення каротидно-кавернозних сполук (ККС), який включає один провідниковий катетер</w:t>
            </w:r>
          </w:p>
          <w:bookmarkEnd w:id="28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8" w:id="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28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9" w:id="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147</w:t>
            </w:r>
          </w:p>
          <w:bookmarkEnd w:id="28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0" w:id="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109</w:t>
            </w:r>
          </w:p>
          <w:bookmarkEnd w:id="28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1" w:id="2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виключення каротидно-кавернозних сполук (ККС), який включає один мікрокатетер для доставки балону, що відділяється</w:t>
            </w:r>
          </w:p>
          <w:bookmarkEnd w:id="29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2" w:id="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3" w:id="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</w:t>
            </w:r>
          </w:p>
          <w:bookmarkEnd w:id="29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4" w:id="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29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5" w:id="2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виключення каротидно-кавернозних сполук (ККС), який включає один балон, що відділяється</w:t>
            </w:r>
          </w:p>
          <w:bookmarkEnd w:id="29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6" w:id="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7" w:id="2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29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8" w:id="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</w:t>
            </w:r>
          </w:p>
          <w:bookmarkEnd w:id="29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9" w:id="2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Інтракраніальні стенти для церебральних аневризм із широкою шийкою</w:t>
            </w:r>
          </w:p>
          <w:bookmarkEnd w:id="29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0" w:id="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1" w:id="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</w:t>
            </w:r>
          </w:p>
          <w:bookmarkEnd w:id="30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2" w:id="3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30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3" w:id="3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церебральних аневризм із широкою шийкою</w:t>
            </w:r>
          </w:p>
          <w:bookmarkEnd w:id="30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4" w:id="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0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5" w:id="3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</w:t>
            </w:r>
          </w:p>
          <w:bookmarkEnd w:id="30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6" w:id="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</w:t>
            </w:r>
          </w:p>
          <w:bookmarkEnd w:id="30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7" w:id="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діагностичної церебральної ангіографії, які включають одну пункційну голку</w:t>
            </w:r>
          </w:p>
          <w:bookmarkEnd w:id="30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8" w:id="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0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9" w:id="3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7072</w:t>
            </w:r>
          </w:p>
          <w:bookmarkEnd w:id="30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0" w:id="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2303</w:t>
            </w:r>
          </w:p>
          <w:bookmarkEnd w:id="30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1" w:id="3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діагностичної церебральної ангіографії, які включають один інтродуцер</w:t>
            </w:r>
          </w:p>
          <w:bookmarkEnd w:id="31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2" w:id="3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3" w:id="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4165</w:t>
            </w:r>
          </w:p>
          <w:bookmarkEnd w:id="31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4" w:id="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2679</w:t>
            </w:r>
          </w:p>
          <w:bookmarkEnd w:id="31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5" w:id="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діагностичної церебральної ангіографії, які включають один провідник</w:t>
            </w:r>
          </w:p>
          <w:bookmarkEnd w:id="31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6" w:id="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7" w:id="3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3799</w:t>
            </w:r>
          </w:p>
          <w:bookmarkEnd w:id="31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8" w:id="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2041</w:t>
            </w:r>
          </w:p>
          <w:bookmarkEnd w:id="31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9" w:id="3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діагностичної церебральної ангіографії, які включають один катетер для церебральної ангіграфії</w:t>
            </w:r>
          </w:p>
          <w:bookmarkEnd w:id="31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0" w:id="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1" w:id="3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5132</w:t>
            </w:r>
          </w:p>
          <w:bookmarkEnd w:id="32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2" w:id="3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2300</w:t>
            </w:r>
          </w:p>
          <w:bookmarkEnd w:id="32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3" w:id="3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Кліпси для прямого виключення церебральних аневризм</w:t>
            </w:r>
          </w:p>
          <w:bookmarkEnd w:id="32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4" w:id="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2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5" w:id="3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836</w:t>
            </w:r>
          </w:p>
          <w:bookmarkEnd w:id="32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6" w:id="3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602</w:t>
            </w:r>
          </w:p>
          <w:bookmarkEnd w:id="32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7" w:id="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зупинки кровотеч, які включають один матеріал гемостатичний хірургічний, що розсмоктується (розмір 7,5 х 5 см)</w:t>
            </w:r>
          </w:p>
          <w:bookmarkEnd w:id="32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8" w:id="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32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9" w:id="3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2141</w:t>
            </w:r>
          </w:p>
          <w:bookmarkEnd w:id="32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0" w:id="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1048</w:t>
            </w:r>
          </w:p>
          <w:bookmarkEnd w:id="32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1" w:id="3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зупинки кровотеч, які включають один матеріал гемостатичний хірургічний, що розсмоктується (розмір 20 х 10 см)</w:t>
            </w:r>
          </w:p>
          <w:bookmarkEnd w:id="33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2" w:id="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3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3" w:id="3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2128</w:t>
            </w:r>
          </w:p>
          <w:bookmarkEnd w:id="33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4" w:id="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981</w:t>
            </w:r>
          </w:p>
          <w:bookmarkEnd w:id="33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5" w:id="3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емболізації артеріо-венозних мальформацій головного мозку, які включають один імплантат для емболізації судин</w:t>
            </w:r>
          </w:p>
          <w:bookmarkEnd w:id="33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6" w:id="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3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7" w:id="3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220</w:t>
            </w:r>
          </w:p>
          <w:bookmarkEnd w:id="33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8" w:id="3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</w:t>
            </w:r>
          </w:p>
          <w:bookmarkEnd w:id="33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9" w:id="3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емболізації артеріо-венозних мальформацій головного мозку, які включають один доставляючий мікрокатетер</w:t>
            </w:r>
          </w:p>
          <w:bookmarkEnd w:id="33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0" w:id="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3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1" w:id="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129</w:t>
            </w:r>
          </w:p>
          <w:bookmarkEnd w:id="34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2" w:id="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</w:t>
            </w:r>
          </w:p>
          <w:bookmarkEnd w:id="34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3" w:id="3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емболізації артеріо-венозних мальформацій головного мозку, які включають один гідрофільний провідник</w:t>
            </w:r>
          </w:p>
          <w:bookmarkEnd w:id="34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4" w:id="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4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5" w:id="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</w:t>
            </w:r>
          </w:p>
          <w:bookmarkEnd w:id="34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6" w:id="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</w:t>
            </w:r>
          </w:p>
          <w:bookmarkEnd w:id="34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7" w:id="3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гемостатичні хірургічні матеріали для нейрохірургічних операцій (тканина гемостатична з окисненої регенерованої целюлози, що розсмоктується 5 х 7,5 см)</w:t>
            </w:r>
          </w:p>
          <w:bookmarkEnd w:id="34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8" w:id="3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4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9" w:id="3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1985</w:t>
            </w:r>
          </w:p>
          <w:bookmarkEnd w:id="34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0" w:id="3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860</w:t>
            </w:r>
          </w:p>
          <w:bookmarkEnd w:id="34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1" w:id="3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гемостатичні хірургічні матеріали для нейрохірургічних операцій (вата гемостатична з окисненої регенерованої целюлози, що розсмоктується 2,5 х 5,1 см)</w:t>
            </w:r>
          </w:p>
          <w:bookmarkEnd w:id="35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2" w:id="3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5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3" w:id="3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689</w:t>
            </w:r>
          </w:p>
          <w:bookmarkEnd w:id="35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4" w:id="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406</w:t>
            </w:r>
          </w:p>
          <w:bookmarkEnd w:id="35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5" w:id="3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гемостатичні хірургічні матеріали для нейрохірургічних операцій (набір: матриця гемостатична Surgiflo у комплекті)</w:t>
            </w:r>
          </w:p>
          <w:bookmarkEnd w:id="35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6" w:id="3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5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7" w:id="3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298</w:t>
            </w:r>
          </w:p>
          <w:bookmarkEnd w:id="35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8" w:id="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</w:t>
            </w:r>
          </w:p>
          <w:bookmarkEnd w:id="35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9" w:id="3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Подовжений провідниковий катетер для дистального ендоваскулярного доступу</w:t>
            </w:r>
          </w:p>
          <w:bookmarkEnd w:id="35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0" w:id="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35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1" w:id="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</w:t>
            </w:r>
          </w:p>
          <w:bookmarkEnd w:id="36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2" w:id="3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361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3" w:id="3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Медичні вироби для стентування коронарних судин</w:t>
            </w:r>
          </w:p>
          <w:bookmarkEnd w:id="36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4" w:id="3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без лікувального покриття для лікування хворих з анатомічно складними ураженнями</w:t>
            </w:r>
          </w:p>
          <w:bookmarkEnd w:id="36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5" w:id="3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6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6" w:id="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6502</w:t>
            </w:r>
          </w:p>
          <w:bookmarkEnd w:id="36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7" w:id="3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3934</w:t>
            </w:r>
          </w:p>
          <w:bookmarkEnd w:id="36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8" w:id="3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без лікувального покриття для лікування хворих у гострих станах</w:t>
            </w:r>
          </w:p>
          <w:bookmarkEnd w:id="36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9" w:id="3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6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0" w:id="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5683</w:t>
            </w:r>
          </w:p>
          <w:bookmarkEnd w:id="3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1" w:id="3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2665</w:t>
            </w:r>
          </w:p>
          <w:bookmarkEnd w:id="37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2" w:id="3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без лікувального покриття для лікування хворих із стандартними ураженнями</w:t>
            </w:r>
          </w:p>
          <w:bookmarkEnd w:id="37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3" w:id="3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7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4" w:id="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2531</w:t>
            </w:r>
          </w:p>
          <w:bookmarkEnd w:id="37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5" w:id="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1163</w:t>
            </w:r>
          </w:p>
          <w:bookmarkEnd w:id="37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6" w:id="3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з лікувальним покриттям для лікування хворих з множинним ураженням</w:t>
            </w:r>
          </w:p>
          <w:bookmarkEnd w:id="37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7" w:id="3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7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8" w:id="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4236</w:t>
            </w:r>
          </w:p>
          <w:bookmarkEnd w:id="37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9" w:id="3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1064</w:t>
            </w:r>
          </w:p>
          <w:bookmarkEnd w:id="37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0" w:id="3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з лікувальним покриттям для лікування хворих із складними і кальцинованими ураженнями</w:t>
            </w:r>
          </w:p>
          <w:bookmarkEnd w:id="37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1" w:id="3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8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2" w:id="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2277</w:t>
            </w:r>
          </w:p>
          <w:bookmarkEnd w:id="38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3" w:id="3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875</w:t>
            </w:r>
          </w:p>
          <w:bookmarkEnd w:id="38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4" w:id="3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з лікувальним покриттям для лікування хворих із стандартними ураженнями</w:t>
            </w:r>
          </w:p>
          <w:bookmarkEnd w:id="38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5" w:id="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8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6" w:id="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3465</w:t>
            </w:r>
          </w:p>
          <w:bookmarkEnd w:id="38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7" w:id="3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653</w:t>
            </w:r>
          </w:p>
          <w:bookmarkEnd w:id="38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8" w:id="3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коронарної ангіопластики (коронарний балон-катетер для предилятації стандартних уражень)</w:t>
            </w:r>
          </w:p>
          <w:bookmarkEnd w:id="38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9" w:id="3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8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0" w:id="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13720</w:t>
            </w:r>
          </w:p>
          <w:bookmarkEnd w:id="38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1" w:id="3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3748</w:t>
            </w:r>
          </w:p>
          <w:bookmarkEnd w:id="39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2" w:id="3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коронарної ангіопластики (коронарний балон-катетер для предилятації хронічних оклюзіях)</w:t>
            </w:r>
          </w:p>
          <w:bookmarkEnd w:id="39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3" w:id="3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9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4" w:id="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3230</w:t>
            </w:r>
          </w:p>
          <w:bookmarkEnd w:id="39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5" w:id="3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1490</w:t>
            </w:r>
          </w:p>
          <w:bookmarkEnd w:id="39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6" w:id="3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коронарної ангіопластики (коронарний балон-катетер для постдилятації високого тиску)</w:t>
            </w:r>
          </w:p>
          <w:bookmarkEnd w:id="39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7" w:id="3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9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8" w:id="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3531</w:t>
            </w:r>
          </w:p>
          <w:bookmarkEnd w:id="39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9" w:id="3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1717</w:t>
            </w:r>
          </w:p>
          <w:bookmarkEnd w:id="39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0" w:id="3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коронарної ангіопластики (коронарний балон-катетер для постдилятації стандартних уражень)</w:t>
            </w:r>
          </w:p>
          <w:bookmarkEnd w:id="39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1" w:id="4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40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2" w:id="4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2455</w:t>
            </w:r>
          </w:p>
          <w:bookmarkEnd w:id="40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3" w:id="4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1065</w:t>
            </w:r>
          </w:p>
          <w:bookmarkEnd w:id="40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4" w:id="4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Коронарний провідник для складних уражень звивистих артерій</w:t>
            </w:r>
          </w:p>
          <w:bookmarkEnd w:id="40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5" w:id="4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0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6" w:id="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5335</w:t>
            </w:r>
          </w:p>
          <w:bookmarkEnd w:id="40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7" w:id="4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3131</w:t>
            </w:r>
          </w:p>
          <w:bookmarkEnd w:id="40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8" w:id="4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Коронарний провідник для реканалізації оклюзій</w:t>
            </w:r>
          </w:p>
          <w:bookmarkEnd w:id="40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9" w:id="4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0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0" w:id="4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3859</w:t>
            </w:r>
          </w:p>
          <w:bookmarkEnd w:id="40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1" w:id="4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1804</w:t>
            </w:r>
          </w:p>
          <w:bookmarkEnd w:id="41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2" w:id="4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Коронарний провідник для стандартних ситуацій</w:t>
            </w:r>
          </w:p>
          <w:bookmarkEnd w:id="41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3" w:id="4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1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4" w:id="4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8029</w:t>
            </w:r>
          </w:p>
          <w:bookmarkEnd w:id="41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5" w:id="4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3254</w:t>
            </w:r>
          </w:p>
          <w:bookmarkEnd w:id="41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6" w:id="4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Направляючий катетер</w:t>
            </w:r>
          </w:p>
          <w:bookmarkEnd w:id="41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7" w:id="4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1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8" w:id="4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13804</w:t>
            </w:r>
          </w:p>
          <w:bookmarkEnd w:id="41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9" w:id="4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7833</w:t>
            </w:r>
          </w:p>
          <w:bookmarkEnd w:id="41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0" w:id="4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коронарографії судин (комплект для коронарографії, який включає один катетер JL4, один катетер JR4, один катетер PIG, один провідник (0,035; 150 см), один інтродьюсер</w:t>
            </w:r>
          </w:p>
          <w:bookmarkEnd w:id="41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1" w:id="4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42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2" w:id="4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16354</w:t>
            </w:r>
          </w:p>
          <w:bookmarkEnd w:id="42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3" w:id="4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6914</w:t>
            </w:r>
          </w:p>
          <w:bookmarkEnd w:id="42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4" w:id="4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коронарографії судин (комплект для коронарографії для трансрадіального доступу, який включає, два катетери ангіографічні, один провідник ангіографічний, один інтродьюсер</w:t>
            </w:r>
          </w:p>
          <w:bookmarkEnd w:id="42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5" w:id="4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2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6" w:id="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20459</w:t>
            </w:r>
          </w:p>
          <w:bookmarkEnd w:id="42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7" w:id="4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11004</w:t>
            </w:r>
          </w:p>
          <w:bookmarkEnd w:id="42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8" w:id="4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Аспіраційний катетер</w:t>
            </w:r>
          </w:p>
          <w:bookmarkEnd w:id="42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9" w:id="4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42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0" w:id="4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1245</w:t>
            </w:r>
          </w:p>
          <w:bookmarkEnd w:id="4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1" w:id="4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521</w:t>
            </w:r>
          </w:p>
          <w:bookmarkEnd w:id="43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2" w:id="4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Інтрааортальний балонний катетер (балон для контрпульсатора)</w:t>
            </w:r>
          </w:p>
          <w:bookmarkEnd w:id="43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3" w:id="4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3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4" w:id="4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258</w:t>
            </w:r>
          </w:p>
          <w:bookmarkEnd w:id="43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5" w:id="4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182</w:t>
            </w:r>
          </w:p>
          <w:bookmarkEnd w:id="43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6" w:id="4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Інтродуцер</w:t>
            </w:r>
          </w:p>
          <w:bookmarkEnd w:id="43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7" w:id="4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3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8" w:id="4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7694</w:t>
            </w:r>
          </w:p>
          <w:bookmarkEnd w:id="43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9" w:id="4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5089</w:t>
            </w:r>
          </w:p>
          <w:bookmarkEnd w:id="43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0" w:id="4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Інфляційний устрій</w:t>
            </w:r>
          </w:p>
          <w:bookmarkEnd w:id="43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1" w:id="4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4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2" w:id="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9360</w:t>
            </w:r>
          </w:p>
          <w:bookmarkEnd w:id="44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3" w:id="4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5198</w:t>
            </w:r>
          </w:p>
          <w:bookmarkEnd w:id="44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4" w:id="4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для стентування ниркових артерій</w:t>
            </w:r>
          </w:p>
          <w:bookmarkEnd w:id="44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5" w:id="4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4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6" w:id="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271</w:t>
            </w:r>
          </w:p>
          <w:bookmarkEnd w:id="44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7" w:id="4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146</w:t>
            </w:r>
          </w:p>
          <w:bookmarkEnd w:id="44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8" w:id="4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 нітіноловий, покритий політетрафторетиленом, для ендоваскулярної реконструкції аневризму інфраренального відділу брюшної аорти із системою доставки в комплекті: стовбур-іпселатеральна ніжка - 1 штука; контрлатеральна ніжка - 1 штука; подовжувач клубової частини - 1 штука; подовжувач аортальної частини - 1 штука; інтродьюсер - 2 штуки; супержорсткий провідник - 2 штуки; комплайсний балонний катетер - 1 штука</w:t>
            </w:r>
          </w:p>
          <w:bookmarkEnd w:id="44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9" w:id="4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44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0" w:id="4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</w:t>
            </w:r>
          </w:p>
          <w:bookmarkEnd w:id="4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1" w:id="4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45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2" w:id="4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 нітіноловий (conformable), покритий політетрафторетиленом, для ендоваскулярної реконструкції аневризми грудної аорти із системою доставки в комплекті з комплайсним балонним катетером та інтродьюсером</w:t>
            </w:r>
          </w:p>
          <w:bookmarkEnd w:id="45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3" w:id="4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45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4" w:id="4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5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5" w:id="4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45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6" w:id="4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Оклюдер з нікель-титанового сплаву з дакроновим наповненням в комплекті із системою доставки для закриття дефекту міжпередсердної перетинки</w:t>
            </w:r>
          </w:p>
          <w:bookmarkEnd w:id="45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7" w:id="4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5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8" w:id="4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144</w:t>
            </w:r>
          </w:p>
          <w:bookmarkEnd w:id="45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9" w:id="4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</w:t>
            </w:r>
          </w:p>
          <w:bookmarkEnd w:id="458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0" w:id="4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Оклюдер з нікель-титанового сплаву з дакроновим наповненням в комплекті із системою доставки для закриття м'язевого дефекту міжшлуночкової перетинки</w:t>
            </w:r>
          </w:p>
          <w:bookmarkEnd w:id="45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1" w:id="4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6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2" w:id="4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</w:t>
            </w:r>
          </w:p>
          <w:bookmarkEnd w:id="46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3" w:id="4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462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4" w:id="4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Оклюдер з нікель-титанового сплаву з дакроновим наповненням в комплекті із системою доставки для закриття артеріального протоку</w:t>
            </w:r>
          </w:p>
          <w:bookmarkEnd w:id="46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5" w:id="4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6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6" w:id="4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</w:t>
            </w:r>
          </w:p>
          <w:bookmarkEnd w:id="46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7" w:id="4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466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8" w:id="4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Спіральна система для усунення дефекту відкритого артеріального протоку</w:t>
            </w:r>
          </w:p>
          <w:bookmarkEnd w:id="46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9" w:id="4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46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0" w:id="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</w:t>
            </w:r>
          </w:p>
          <w:bookmarkEnd w:id="4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1" w:id="4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</w:t>
            </w:r>
          </w:p>
          <w:bookmarkEnd w:id="470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2" w:id="4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Атріосептостомічний балон-катетер</w:t>
            </w:r>
          </w:p>
          <w:bookmarkEnd w:id="47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3" w:id="4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7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4" w:id="4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47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5" w:id="4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474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6" w:id="4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Педіатричний балон-катетер для легеневої вальвулопластики</w:t>
            </w:r>
          </w:p>
          <w:bookmarkEnd w:id="47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7" w:id="4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7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8" w:id="4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145</w:t>
            </w:r>
          </w:p>
          <w:bookmarkEnd w:id="47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9" w:id="4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</w:t>
            </w:r>
          </w:p>
          <w:bookmarkEnd w:id="478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0" w:id="4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товари</w:t>
            </w:r>
          </w:p>
          <w:bookmarkEnd w:id="47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1" w:id="4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Тканні судинні протези з поліестеру, вкриті бичачим колагеном або желатиновим покриттям, довжина не менше 25 см, діаметр 14 мм</w:t>
            </w:r>
          </w:p>
          <w:bookmarkEnd w:id="48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2" w:id="4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8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3" w:id="4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</w:t>
            </w:r>
          </w:p>
          <w:bookmarkEnd w:id="48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4" w:id="4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48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5" w:id="4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Тканні судинні протези з поліестеру, вкриті бичачим колагеном або желатиновим покриттям, довжина не менше 25 см, діаметр 16 мм</w:t>
            </w:r>
          </w:p>
          <w:bookmarkEnd w:id="48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6" w:id="4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48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7" w:id="4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48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8" w:id="4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48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9" w:id="4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Тканні судинні протези з поліестеру, вкриті бичачим колагеном або желатиновим покриттям, довжина не менше 25 см, діаметр 18 мм</w:t>
            </w:r>
          </w:p>
          <w:bookmarkEnd w:id="48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0" w:id="4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8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1" w:id="4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49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2" w:id="4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49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3" w:id="4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Тканні судинні протези з поліестеру, вкриті бичачим колагеном або желатиновим покриттям, довжина не менше 25 см, діаметр 20 мм</w:t>
            </w:r>
          </w:p>
          <w:bookmarkEnd w:id="49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4" w:id="4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9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5" w:id="4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49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6" w:id="4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49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7" w:id="4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Тонкостінний судинний протез з політетрафторетиленом, вкритий вуглецем, довжина 10 см, діаметр 5 мм в комплекті з двома хірургічними шовними матеріалами</w:t>
            </w:r>
          </w:p>
          <w:bookmarkEnd w:id="49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8" w:id="4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49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9" w:id="4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49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0" w:id="4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49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1" w:id="5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В'язаний судинний протез з поліестеру, вкритий бичачим колагеном або желатиновим покриттям, довжина 40 см, діаметр 8 мм</w:t>
            </w:r>
          </w:p>
          <w:bookmarkEnd w:id="50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2" w:id="5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50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3" w:id="5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157</w:t>
            </w:r>
          </w:p>
          <w:bookmarkEnd w:id="50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4" w:id="5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</w:t>
            </w:r>
          </w:p>
          <w:bookmarkEnd w:id="50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5" w:id="5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В'язаний судинний протез з поліестеру, вкритий бичачим колагеном або желатиновим покриттям, довжина 40 см, діаметр 10 мм</w:t>
            </w:r>
          </w:p>
          <w:bookmarkEnd w:id="50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6" w:id="5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0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7" w:id="5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</w:t>
            </w:r>
          </w:p>
          <w:bookmarkEnd w:id="50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8" w:id="5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</w:t>
            </w:r>
          </w:p>
          <w:bookmarkEnd w:id="50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9" w:id="5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Біфуркаційний судинний протез в'язаний, з поліестеру, вкритий бичачим колагеном або желатиновим покриттям, довжина 50 см, діаметр 16 мм х 8 мм</w:t>
            </w:r>
          </w:p>
          <w:bookmarkEnd w:id="50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0" w:id="5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0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1" w:id="5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</w:t>
            </w:r>
          </w:p>
          <w:bookmarkEnd w:id="51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2" w:id="5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51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3" w:id="5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Біфуркаційний судинний протез в'язаний, з поліестеру, вкритий бичачим колагеном або желатиновим покриттям, довжина 50 см, діаметр 18 мм х 9 мм</w:t>
            </w:r>
          </w:p>
          <w:bookmarkEnd w:id="51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4" w:id="5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1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5" w:id="5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</w:t>
            </w:r>
          </w:p>
          <w:bookmarkEnd w:id="51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6" w:id="5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</w:t>
            </w:r>
          </w:p>
          <w:bookmarkEnd w:id="51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7" w:id="5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Біфуркаційний судинний протез в'язаний, з поліестеру, вкритий бичачим колагеном або желатиновим покриттям, довжина 50 см, діаметр 2 мм х 10 мм</w:t>
            </w:r>
          </w:p>
          <w:bookmarkEnd w:id="51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8" w:id="5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51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9" w:id="5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212</w:t>
            </w:r>
          </w:p>
          <w:bookmarkEnd w:id="51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0" w:id="5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</w:t>
            </w:r>
          </w:p>
          <w:bookmarkEnd w:id="51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1" w:id="5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Тонкостінний судинний конусоподібний протез з політетрафторетиленом, вкритий вуглецем, довжина 70 см, в комплекті з чотирма хірургічними шовними матеріалами, діаметр 7-4 мм</w:t>
            </w:r>
          </w:p>
          <w:bookmarkEnd w:id="52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2" w:id="5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52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3" w:id="5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109</w:t>
            </w:r>
          </w:p>
          <w:bookmarkEnd w:id="52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4" w:id="5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</w:t>
            </w:r>
          </w:p>
          <w:bookmarkEnd w:id="52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5" w:id="5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Тонкостінний судинний конусоподібний протез з політетрафторетиленом, вкритий вуглецем, довжина 70 см, в комплекті з чотирма хірургічними шовними матеріалами, діаметр 8-5 мм</w:t>
            </w:r>
          </w:p>
          <w:bookmarkEnd w:id="52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6" w:id="5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2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7" w:id="5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146</w:t>
            </w:r>
          </w:p>
          <w:bookmarkEnd w:id="52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8" w:id="5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2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9" w:id="5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Тонкостінний судинний протез з політетрафторетиленом, вкритий вуглецем, із з'ємним спіральним посиленням, довжина 70 см, в комплекті з вісьмома хірургічними шовними матеріалами, діаметр 8 мм</w:t>
            </w:r>
          </w:p>
          <w:bookmarkEnd w:id="52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0" w:id="5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2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1" w:id="5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</w:t>
            </w:r>
          </w:p>
          <w:bookmarkEnd w:id="53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2" w:id="5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</w:t>
            </w:r>
          </w:p>
          <w:bookmarkEnd w:id="53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3" w:id="5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Тонкостінні судинні протези з політетрафторетиленом, вкриті вуглецем, з манжетою, довжина 50 см, в комплекті з шістьма хірургічними шовними матеріалами, діаметр 7 мм</w:t>
            </w:r>
          </w:p>
          <w:bookmarkEnd w:id="53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4" w:id="5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3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5" w:id="5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66</w:t>
            </w:r>
          </w:p>
          <w:bookmarkEnd w:id="5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6" w:id="5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53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7" w:id="5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Тонкостінні судинні протези з політетрафторетиленом, вкриті вуглецем, з манжетою, довжина 50 см, в комплекті з шістьма хірургічними шовними матеріалами, діаметр 8 мм</w:t>
            </w:r>
          </w:p>
          <w:bookmarkEnd w:id="53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8" w:id="5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3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9" w:id="5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53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0" w:id="5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3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1" w:id="5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Тонкостінні судинні протези з політетрафторетиленом, вкриті вуглецем, з манжетою, довжина 60 см, в комплекті з шістьма хірургічними шовними матеріалами, діаметр 7 мм</w:t>
            </w:r>
          </w:p>
          <w:bookmarkEnd w:id="54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2" w:id="5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4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3" w:id="5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</w:t>
            </w:r>
          </w:p>
          <w:bookmarkEnd w:id="54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4" w:id="5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54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5" w:id="5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Тонкостінні судинні протези з політетрафторетиленом, вкриті вуглецем, з манжетою, довжина 60 см, в комплекті з шістьма хірургічними шовними матеріалами, діаметр 8 мм</w:t>
            </w:r>
          </w:p>
          <w:bookmarkEnd w:id="54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6" w:id="5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54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7" w:id="5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</w:t>
            </w:r>
          </w:p>
          <w:bookmarkEnd w:id="54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8" w:id="5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54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9" w:id="5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Тонкостінний судинний конусоподібний протез з політетрафторетиленом, вкритий вуглецем, із спіральним посиленням, довжина 70 см, в комплекті з чотирма хірургічними шовними матеріалами, діаметр 8-5 мм</w:t>
            </w:r>
          </w:p>
          <w:bookmarkEnd w:id="54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0" w:id="5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4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1" w:id="5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179</w:t>
            </w:r>
          </w:p>
          <w:bookmarkEnd w:id="55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2" w:id="5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</w:t>
            </w:r>
          </w:p>
          <w:bookmarkEnd w:id="55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3" w:id="5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Двошаровий судинний протез з дакрону та політетрафторетилену, діаметр 6 мм, довжина 60 см</w:t>
            </w:r>
          </w:p>
          <w:bookmarkEnd w:id="55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4" w:id="5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55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5" w:id="5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55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6" w:id="5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55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7" w:id="5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Тканний судинний протез з поліестеру, вкритий бичачим колагеном, для лікування аневризми аорти, діаметр 26 мм</w:t>
            </w:r>
          </w:p>
          <w:bookmarkEnd w:id="55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8" w:id="5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5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9" w:id="5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</w:t>
            </w:r>
          </w:p>
          <w:bookmarkEnd w:id="55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0" w:id="5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55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1" w:id="5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Тканний судинний протез з поліестеру, вкритий бичачим колагеном, для лікування аневризми аорти, діаметр 28 мм</w:t>
            </w:r>
          </w:p>
          <w:bookmarkEnd w:id="56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2" w:id="5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6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3" w:id="5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</w:t>
            </w:r>
          </w:p>
          <w:bookmarkEnd w:id="56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4" w:id="5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</w:t>
            </w:r>
          </w:p>
          <w:bookmarkEnd w:id="563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5" w:id="5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Тканний судинний протез з поліестеру, вкритий бичачим колагеном, для лікування аневризми аорти, діаметр 30 мм</w:t>
            </w:r>
          </w:p>
          <w:bookmarkEnd w:id="56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6" w:id="5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6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7" w:id="5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</w:t>
            </w:r>
          </w:p>
          <w:bookmarkEnd w:id="56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8" w:id="5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567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9" w:id="5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Тканний судинний протез з поліестеру, вкритий бичачим колагеном, для лікування аневризми аорти, діаметр 32 мм</w:t>
            </w:r>
          </w:p>
          <w:bookmarkEnd w:id="56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0" w:id="5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6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1" w:id="5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</w:t>
            </w:r>
          </w:p>
          <w:bookmarkEnd w:id="57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2" w:id="5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571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3" w:id="5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Серцево-судинні заплати з поліестеру в'язані, вкриті бичачим колагеном, розмір 100 х 100 мм</w:t>
            </w:r>
          </w:p>
          <w:bookmarkEnd w:id="57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4" w:id="5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7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5" w:id="5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</w:t>
            </w:r>
          </w:p>
          <w:bookmarkEnd w:id="5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6" w:id="5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575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7" w:id="5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Перикардіальна мембрана з політетрафторетилену, товщина 0,1 мм, в комплекті з десятьма хірургічними шовними матеріалами, розмір 8 х 16 см</w:t>
            </w:r>
          </w:p>
          <w:bookmarkEnd w:id="57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8" w:id="5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57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9" w:id="5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57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0" w:id="5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579"/>
        </w:tc>
      </w:tr>
      <w:tr>
        <w:trPr>
          <w:trHeight w:val="45" w:hRule="atLeast"/>
        </w:trPr>
        <w:tc>
          <w:tcPr>
            <w:tcW w:w="65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1" w:id="5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Перикардіальна мембрана політетрафторетилену, товщина 0,1 мм, в комплекті з десятьма хірургічними шовними матеріалами, розміром 12 х 12 см</w:t>
            </w:r>
          </w:p>
          <w:bookmarkEnd w:id="58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2" w:id="5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8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3" w:id="5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</w:t>
            </w:r>
          </w:p>
          <w:bookmarkEnd w:id="58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4" w:id="5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</w:t>
            </w:r>
          </w:p>
          <w:bookmarkEnd w:id="583"/>
        </w:tc>
      </w:tr>
    </w:tbl>
    <w:bookmarkStart w:name="585" w:id="584"/>
    <w:p>
      <w:pPr>
        <w:spacing w:after="0"/>
        <w:ind w:left="0"/>
        <w:jc w:val="right"/>
      </w:pPr>
      <w:r>
        <w:rPr>
          <w:rFonts w:ascii="Arial"/>
          <w:b w:val="false"/>
          <w:i w:val="false"/>
          <w:color w:val="000000"/>
          <w:sz w:val="18"/>
        </w:rPr>
        <w:t>";</w:t>
      </w:r>
    </w:p>
    <w:bookmarkEnd w:id="584"/>
    <w:bookmarkStart w:name="586" w:id="58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доповнити перелік розділами XXIV - XXXIV такого змісту:</w:t>
      </w:r>
    </w:p>
    <w:bookmarkEnd w:id="585"/>
    <w:bookmarkStart w:name="587" w:id="58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"</w:t>
      </w:r>
      <w:r>
        <w:rPr>
          <w:rFonts w:ascii="Arial"/>
          <w:b/>
          <w:i w:val="false"/>
          <w:color w:val="000000"/>
          <w:sz w:val="18"/>
        </w:rPr>
        <w:t>XXIV. Напрям "Централізована закупівля медикаментів для хворих на вірусний гепатит B"</w:t>
      </w:r>
    </w:p>
    <w:bookmarkEnd w:id="586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954"/>
        <w:gridCol w:w="3136"/>
        <w:gridCol w:w="2046"/>
        <w:gridCol w:w="1772"/>
        <w:gridCol w:w="2726"/>
      </w:tblGrid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8" w:id="5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587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9" w:id="5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588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0" w:id="5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58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1" w:id="5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59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2" w:id="5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591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3" w:id="5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592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4" w:id="5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шприци, шприц-ручки, шприц-тюбики</w:t>
            </w:r>
          </w:p>
          <w:bookmarkEnd w:id="593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5" w:id="5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 мкг</w:t>
            </w:r>
          </w:p>
          <w:bookmarkEnd w:id="59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6" w:id="5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6456</w:t>
            </w:r>
          </w:p>
          <w:bookmarkEnd w:id="59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7" w:id="5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553</w:t>
            </w:r>
          </w:p>
          <w:bookmarkEnd w:id="596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8" w:id="5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597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9" w:id="5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98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0" w:id="5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мкг</w:t>
            </w:r>
          </w:p>
          <w:bookmarkEnd w:id="59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1" w:id="6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16710</w:t>
            </w:r>
          </w:p>
          <w:bookmarkEnd w:id="60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2" w:id="6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714</w:t>
            </w:r>
          </w:p>
          <w:bookmarkEnd w:id="601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3" w:id="6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602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4" w:id="6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03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5" w:id="6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 мкг</w:t>
            </w:r>
          </w:p>
          <w:bookmarkEnd w:id="60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6" w:id="6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20527</w:t>
            </w:r>
          </w:p>
          <w:bookmarkEnd w:id="60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7" w:id="6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962</w:t>
            </w:r>
          </w:p>
          <w:bookmarkEnd w:id="606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8" w:id="6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607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9" w:id="6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08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0" w:id="6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мкг</w:t>
            </w:r>
          </w:p>
          <w:bookmarkEnd w:id="60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1" w:id="6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24068</w:t>
            </w:r>
          </w:p>
          <w:bookmarkEnd w:id="61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2" w:id="6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419</w:t>
            </w:r>
          </w:p>
          <w:bookmarkEnd w:id="611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3" w:id="6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</w:p>
          <w:bookmarkEnd w:id="612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4" w:id="6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13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5" w:id="6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 мкг</w:t>
            </w:r>
          </w:p>
          <w:bookmarkEnd w:id="61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6" w:id="6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30125</w:t>
            </w:r>
          </w:p>
          <w:bookmarkEnd w:id="61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7" w:id="6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3530</w:t>
            </w:r>
          </w:p>
          <w:bookmarkEnd w:id="616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8" w:id="6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</w:t>
            </w:r>
          </w:p>
          <w:bookmarkEnd w:id="617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9" w:id="6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618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0" w:id="6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</w:t>
            </w:r>
          </w:p>
          <w:bookmarkEnd w:id="61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1" w:id="6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621992</w:t>
            </w:r>
          </w:p>
          <w:bookmarkEnd w:id="62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2" w:id="6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452443</w:t>
            </w:r>
          </w:p>
          <w:bookmarkEnd w:id="621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3" w:id="6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Ламівудин</w:t>
            </w:r>
          </w:p>
          <w:bookmarkEnd w:id="622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4" w:id="6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23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5" w:id="6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62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6" w:id="6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104044</w:t>
            </w:r>
          </w:p>
          <w:bookmarkEnd w:id="62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7" w:id="6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15101</w:t>
            </w:r>
          </w:p>
          <w:bookmarkEnd w:id="626"/>
        </w:tc>
      </w:tr>
    </w:tbl>
    <w:bookmarkStart w:name="628" w:id="627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XXV. Напрям "Централізована закупівля медикаментів для антиретровірусної терапії дорослих, підлітків і дітей (СНІД ліки)"</w:t>
      </w:r>
    </w:p>
    <w:bookmarkEnd w:id="627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091"/>
        <w:gridCol w:w="2864"/>
        <w:gridCol w:w="2181"/>
        <w:gridCol w:w="1908"/>
        <w:gridCol w:w="2590"/>
      </w:tblGrid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9" w:id="6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62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0" w:id="6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62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1" w:id="6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63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2" w:id="6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63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3" w:id="6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63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4" w:id="6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Абакавір</w:t>
            </w:r>
          </w:p>
          <w:bookmarkEnd w:id="63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5" w:id="6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63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6" w:id="6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</w:t>
            </w:r>
          </w:p>
          <w:bookmarkEnd w:id="63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7" w:id="6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3494488</w:t>
            </w:r>
          </w:p>
          <w:bookmarkEnd w:id="63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8" w:id="6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1101380</w:t>
            </w:r>
          </w:p>
          <w:bookmarkEnd w:id="63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9" w:id="6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Абакавір/Ламівудин</w:t>
            </w:r>
          </w:p>
          <w:bookmarkEnd w:id="63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0" w:id="6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3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1" w:id="6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 мг / 300 мг</w:t>
            </w:r>
          </w:p>
          <w:bookmarkEnd w:id="64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2" w:id="6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1145770</w:t>
            </w:r>
          </w:p>
          <w:bookmarkEnd w:id="64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3" w:id="6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273930</w:t>
            </w:r>
          </w:p>
          <w:bookmarkEnd w:id="64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4" w:id="6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Абакавір</w:t>
            </w:r>
          </w:p>
          <w:bookmarkEnd w:id="64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5" w:id="6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</w:t>
            </w:r>
          </w:p>
          <w:bookmarkEnd w:id="64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6" w:id="6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 мг/мл, 1 мл</w:t>
            </w:r>
          </w:p>
          <w:bookmarkEnd w:id="64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7" w:id="6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2466630</w:t>
            </w:r>
          </w:p>
          <w:bookmarkEnd w:id="64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8" w:id="6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684960</w:t>
            </w:r>
          </w:p>
          <w:bookmarkEnd w:id="64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9" w:id="6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Дарунавір</w:t>
            </w:r>
          </w:p>
          <w:bookmarkEnd w:id="64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0" w:id="6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64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1" w:id="6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 мг</w:t>
            </w:r>
          </w:p>
          <w:bookmarkEnd w:id="65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2" w:id="6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138560</w:t>
            </w:r>
          </w:p>
          <w:bookmarkEnd w:id="65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3" w:id="6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40620</w:t>
            </w:r>
          </w:p>
          <w:bookmarkEnd w:id="65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4" w:id="6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Дарунавір</w:t>
            </w:r>
          </w:p>
          <w:bookmarkEnd w:id="65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5" w:id="6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5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6" w:id="6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65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7" w:id="6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5820</w:t>
            </w:r>
          </w:p>
          <w:bookmarkEnd w:id="65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8" w:id="6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1200</w:t>
            </w:r>
          </w:p>
          <w:bookmarkEnd w:id="65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9" w:id="6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Зидовудин</w:t>
            </w:r>
          </w:p>
          <w:bookmarkEnd w:id="65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0" w:id="6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</w:t>
            </w:r>
          </w:p>
          <w:bookmarkEnd w:id="65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1" w:id="6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66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2" w:id="6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140063</w:t>
            </w:r>
          </w:p>
          <w:bookmarkEnd w:id="66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3" w:id="6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48500</w:t>
            </w:r>
          </w:p>
          <w:bookmarkEnd w:id="66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4" w:id="6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Зидовудин</w:t>
            </w:r>
          </w:p>
          <w:bookmarkEnd w:id="66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5" w:id="6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</w:t>
            </w:r>
          </w:p>
          <w:bookmarkEnd w:id="66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6" w:id="6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мг/мл, 1 мл</w:t>
            </w:r>
          </w:p>
          <w:bookmarkEnd w:id="66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7" w:id="6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5214797</w:t>
            </w:r>
          </w:p>
          <w:bookmarkEnd w:id="66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8" w:id="6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1391000</w:t>
            </w:r>
          </w:p>
          <w:bookmarkEnd w:id="66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9" w:id="6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Зидовудин/Ламівудин</w:t>
            </w:r>
          </w:p>
          <w:bookmarkEnd w:id="66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0" w:id="6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66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1" w:id="6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 / 150 мг</w:t>
            </w:r>
          </w:p>
          <w:bookmarkEnd w:id="67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2" w:id="6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19095845</w:t>
            </w:r>
          </w:p>
          <w:bookmarkEnd w:id="67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3" w:id="6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5544410</w:t>
            </w:r>
          </w:p>
          <w:bookmarkEnd w:id="67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4" w:id="6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Етравірин</w:t>
            </w:r>
          </w:p>
          <w:bookmarkEnd w:id="67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5" w:id="6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7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6" w:id="6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67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7" w:id="6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93360</w:t>
            </w:r>
          </w:p>
          <w:bookmarkEnd w:id="67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8" w:id="6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48240</w:t>
            </w:r>
          </w:p>
          <w:bookmarkEnd w:id="67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9" w:id="6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Ефавіренз</w:t>
            </w:r>
          </w:p>
          <w:bookmarkEnd w:id="67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0" w:id="6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</w:t>
            </w:r>
          </w:p>
          <w:bookmarkEnd w:id="67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1" w:id="6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</w:t>
            </w:r>
          </w:p>
          <w:bookmarkEnd w:id="68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2" w:id="6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365040</w:t>
            </w:r>
          </w:p>
          <w:bookmarkEnd w:id="68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3" w:id="6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94230</w:t>
            </w:r>
          </w:p>
          <w:bookmarkEnd w:id="68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4" w:id="6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Ефавіренз</w:t>
            </w:r>
          </w:p>
          <w:bookmarkEnd w:id="68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5" w:id="6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68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6" w:id="6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 мг</w:t>
            </w:r>
          </w:p>
          <w:bookmarkEnd w:id="68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7" w:id="6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9672135</w:t>
            </w:r>
          </w:p>
          <w:bookmarkEnd w:id="68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8" w:id="6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2691030</w:t>
            </w:r>
          </w:p>
          <w:bookmarkEnd w:id="68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9" w:id="6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Ламівудин</w:t>
            </w:r>
          </w:p>
          <w:bookmarkEnd w:id="68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0" w:id="6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8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1" w:id="6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мг</w:t>
            </w:r>
          </w:p>
          <w:bookmarkEnd w:id="69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2" w:id="6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12387288</w:t>
            </w:r>
          </w:p>
          <w:bookmarkEnd w:id="69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3" w:id="6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3334258</w:t>
            </w:r>
          </w:p>
          <w:bookmarkEnd w:id="69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4" w:id="6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Ламівудин</w:t>
            </w:r>
          </w:p>
          <w:bookmarkEnd w:id="69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5" w:id="6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</w:t>
            </w:r>
          </w:p>
          <w:bookmarkEnd w:id="69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6" w:id="6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мг/мл, 1 мл</w:t>
            </w:r>
          </w:p>
          <w:bookmarkEnd w:id="69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7" w:id="6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4538702</w:t>
            </w:r>
          </w:p>
          <w:bookmarkEnd w:id="69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8" w:id="6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484300</w:t>
            </w:r>
          </w:p>
          <w:bookmarkEnd w:id="69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9" w:id="6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Лопінавір/Ритонавір</w:t>
            </w:r>
          </w:p>
          <w:bookmarkEnd w:id="69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0" w:id="6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69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1" w:id="7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 / 50 мг</w:t>
            </w:r>
          </w:p>
          <w:bookmarkEnd w:id="70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2" w:id="7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38022686</w:t>
            </w:r>
          </w:p>
          <w:bookmarkEnd w:id="70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3" w:id="7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14167320</w:t>
            </w:r>
          </w:p>
          <w:bookmarkEnd w:id="70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4" w:id="7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Лопінавір/Ритонавір</w:t>
            </w:r>
          </w:p>
          <w:bookmarkEnd w:id="70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5" w:id="7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0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6" w:id="7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 / 25 мг</w:t>
            </w:r>
          </w:p>
          <w:bookmarkEnd w:id="70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7" w:id="7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2524160</w:t>
            </w:r>
          </w:p>
          <w:bookmarkEnd w:id="70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8" w:id="7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576842</w:t>
            </w:r>
          </w:p>
          <w:bookmarkEnd w:id="70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9" w:id="7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Лопінавір/Ритонавір</w:t>
            </w:r>
          </w:p>
          <w:bookmarkEnd w:id="70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0" w:id="7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</w:t>
            </w:r>
          </w:p>
          <w:bookmarkEnd w:id="70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1" w:id="7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 мг / 20 мг, 1 мл</w:t>
            </w:r>
          </w:p>
          <w:bookmarkEnd w:id="71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2" w:id="7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1702900</w:t>
            </w:r>
          </w:p>
          <w:bookmarkEnd w:id="71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3" w:id="7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478800</w:t>
            </w:r>
          </w:p>
          <w:bookmarkEnd w:id="71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4" w:id="7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Невірапін</w:t>
            </w:r>
          </w:p>
          <w:bookmarkEnd w:id="71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5" w:id="7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71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6" w:id="7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</w:t>
            </w:r>
          </w:p>
          <w:bookmarkEnd w:id="71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7" w:id="7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2549733</w:t>
            </w:r>
          </w:p>
          <w:bookmarkEnd w:id="71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8" w:id="7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536172</w:t>
            </w:r>
          </w:p>
          <w:bookmarkEnd w:id="71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9" w:id="7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Невірапін</w:t>
            </w:r>
          </w:p>
          <w:bookmarkEnd w:id="71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0" w:id="7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для перорального застосування</w:t>
            </w:r>
          </w:p>
          <w:bookmarkEnd w:id="71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1" w:id="7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мг/мл, 1 мл</w:t>
            </w:r>
          </w:p>
          <w:bookmarkEnd w:id="72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2" w:id="7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1399380</w:t>
            </w:r>
          </w:p>
          <w:bookmarkEnd w:id="72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3" w:id="7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186800</w:t>
            </w:r>
          </w:p>
          <w:bookmarkEnd w:id="72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4" w:id="7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Ралтегравір</w:t>
            </w:r>
          </w:p>
          <w:bookmarkEnd w:id="72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5" w:id="7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72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6" w:id="7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72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7" w:id="7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74160</w:t>
            </w:r>
          </w:p>
          <w:bookmarkEnd w:id="72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8" w:id="7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28560</w:t>
            </w:r>
          </w:p>
          <w:bookmarkEnd w:id="72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9" w:id="7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Ритонавір</w:t>
            </w:r>
          </w:p>
          <w:bookmarkEnd w:id="72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0" w:id="7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</w:t>
            </w:r>
          </w:p>
          <w:bookmarkEnd w:id="72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1" w:id="7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73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2" w:id="7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140490</w:t>
            </w:r>
          </w:p>
          <w:bookmarkEnd w:id="73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3" w:id="7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45600</w:t>
            </w:r>
          </w:p>
          <w:bookmarkEnd w:id="73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4" w:id="7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</w:t>
            </w:r>
          </w:p>
          <w:bookmarkEnd w:id="73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5" w:id="7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73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6" w:id="7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</w:t>
            </w:r>
          </w:p>
          <w:bookmarkEnd w:id="73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7" w:id="7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4699080</w:t>
            </w:r>
          </w:p>
          <w:bookmarkEnd w:id="73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8" w:id="7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1272960</w:t>
            </w:r>
          </w:p>
          <w:bookmarkEnd w:id="73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9" w:id="7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Тенофовір/Емтрицитабін</w:t>
            </w:r>
          </w:p>
          <w:bookmarkEnd w:id="73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0" w:id="7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3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1" w:id="7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 / 200 мг</w:t>
            </w:r>
          </w:p>
          <w:bookmarkEnd w:id="74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2" w:id="7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4910282</w:t>
            </w:r>
          </w:p>
          <w:bookmarkEnd w:id="74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3" w:id="7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2078550</w:t>
            </w:r>
          </w:p>
          <w:bookmarkEnd w:id="74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4" w:id="7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Тенофовір/Емтрицитабін/Ефавіренз</w:t>
            </w:r>
          </w:p>
          <w:bookmarkEnd w:id="74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5" w:id="7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4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6" w:id="7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 / 200 мг / 600 мг</w:t>
            </w:r>
          </w:p>
          <w:bookmarkEnd w:id="74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7" w:id="7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2360465</w:t>
            </w:r>
          </w:p>
          <w:bookmarkEnd w:id="74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8" w:id="7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462570</w:t>
            </w:r>
          </w:p>
          <w:bookmarkEnd w:id="74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9" w:id="7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Атазанавір (сульфат) + Ритонавір</w:t>
            </w:r>
          </w:p>
          <w:bookmarkEnd w:id="74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0" w:id="7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4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1" w:id="7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 / 100 мг</w:t>
            </w:r>
          </w:p>
          <w:bookmarkEnd w:id="75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2" w:id="7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367020</w:t>
            </w:r>
          </w:p>
          <w:bookmarkEnd w:id="75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3" w:id="7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192945</w:t>
            </w:r>
          </w:p>
          <w:bookmarkEnd w:id="75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4" w:id="7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Тенофовір/Ламівудин/Ефавіренз</w:t>
            </w:r>
          </w:p>
          <w:bookmarkEnd w:id="75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5" w:id="7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75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6" w:id="7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 / 300 мг / 600 мг</w:t>
            </w:r>
          </w:p>
          <w:bookmarkEnd w:id="75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7" w:id="7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869130</w:t>
            </w:r>
          </w:p>
          <w:bookmarkEnd w:id="75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8" w:id="7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294360</w:t>
            </w:r>
          </w:p>
          <w:bookmarkEnd w:id="75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9" w:id="7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Долутегравір</w:t>
            </w:r>
          </w:p>
          <w:bookmarkEnd w:id="75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0" w:id="7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5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1" w:id="7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76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2" w:id="7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20680</w:t>
            </w:r>
          </w:p>
          <w:bookmarkEnd w:id="76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3" w:id="7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7840</w:t>
            </w:r>
          </w:p>
          <w:bookmarkEnd w:id="762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4" w:id="7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Абакавір/Ламівудин</w:t>
            </w:r>
          </w:p>
          <w:bookmarkEnd w:id="76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5" w:id="7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що розчиняються</w:t>
            </w:r>
          </w:p>
          <w:bookmarkEnd w:id="76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6" w:id="7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 мг / 30 мг</w:t>
            </w:r>
          </w:p>
          <w:bookmarkEnd w:id="76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7" w:id="7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87540</w:t>
            </w:r>
          </w:p>
          <w:bookmarkEnd w:id="76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8" w:id="7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45800</w:t>
            </w:r>
          </w:p>
          <w:bookmarkEnd w:id="767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9" w:id="7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Зидовудин/Ламівудин</w:t>
            </w:r>
          </w:p>
          <w:bookmarkEnd w:id="76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0" w:id="7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що розчиняються</w:t>
            </w:r>
          </w:p>
          <w:bookmarkEnd w:id="76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1" w:id="7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 мг / 30 мг</w:t>
            </w:r>
          </w:p>
          <w:bookmarkEnd w:id="77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2" w:id="7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67920</w:t>
            </w:r>
          </w:p>
          <w:bookmarkEnd w:id="77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3" w:id="7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33400</w:t>
            </w:r>
          </w:p>
          <w:bookmarkEnd w:id="772"/>
        </w:tc>
      </w:tr>
    </w:tbl>
    <w:bookmarkStart w:name="774" w:id="77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XXVI. Напрям "Централізована закупівля тест-систем для діагностики ВІЛ-інфекції, супроводу антиреторовірусної терапії та моніторингу перебігу ВІЛ-інфекції у хворих, визначення резистентності вірусу, проведення референт-досліджень"</w:t>
      </w:r>
    </w:p>
    <w:bookmarkEnd w:id="773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6818"/>
        <w:gridCol w:w="2181"/>
        <w:gridCol w:w="2181"/>
        <w:gridCol w:w="2454"/>
      </w:tblGrid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5" w:id="7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77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6" w:id="7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77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7" w:id="7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776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8" w:id="7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777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9" w:id="7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Тести на СНІД</w:t>
            </w:r>
          </w:p>
          <w:bookmarkEnd w:id="778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0" w:id="7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Заходи щодо безпеки донорства</w:t>
            </w:r>
          </w:p>
          <w:bookmarkEnd w:id="77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1" w:id="7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Тест-система ІФА (набір реагентів) для одночасного виявлення антигена p24 ВІЛ-1 та антитіл до ВІЛ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1/2</w:t>
            </w:r>
          </w:p>
          <w:bookmarkEnd w:id="78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2" w:id="7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тестів</w:t>
            </w:r>
          </w:p>
          <w:bookmarkEnd w:id="78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3" w:id="7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418858</w:t>
            </w:r>
          </w:p>
          <w:bookmarkEnd w:id="78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4" w:id="7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369792</w:t>
            </w:r>
          </w:p>
          <w:bookmarkEnd w:id="783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5" w:id="7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Заходи щодо профілактики передачі ВІЛ-інфекції від матері до дитини</w:t>
            </w:r>
          </w:p>
          <w:bookmarkEnd w:id="78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6" w:id="7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Тест-система (набір) для одночасного виявлення антигена p24 ВІЛ-1 та антитіл до ВІЛ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1/2</w:t>
            </w:r>
          </w:p>
          <w:bookmarkEnd w:id="78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7" w:id="7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8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8" w:id="7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977992</w:t>
            </w:r>
          </w:p>
          <w:bookmarkEnd w:id="78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9" w:id="7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864000</w:t>
            </w:r>
          </w:p>
          <w:bookmarkEnd w:id="78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0" w:id="7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Швидкі (експрес) тести для виявлення антитіл до ВІЛ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1/2</w:t>
            </w:r>
          </w:p>
          <w:bookmarkEnd w:id="78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1" w:id="7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9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2" w:id="7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72071</w:t>
            </w:r>
          </w:p>
          <w:bookmarkEnd w:id="79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3" w:id="7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45727</w:t>
            </w:r>
          </w:p>
          <w:bookmarkEnd w:id="792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4" w:id="7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Реагенти та витратні матеріали, сумісні з приладом Architect i1000sr</w:t>
            </w:r>
          </w:p>
          <w:bookmarkEnd w:id="793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5" w:id="7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ARC HIV Ag/Ab Combo, 100 тестів</w:t>
            </w:r>
          </w:p>
          <w:bookmarkEnd w:id="79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6" w:id="7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79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7" w:id="7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1130</w:t>
            </w:r>
          </w:p>
          <w:bookmarkEnd w:id="796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8" w:id="7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911</w:t>
            </w:r>
          </w:p>
          <w:bookmarkEnd w:id="797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9" w:id="7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ARC HIV COMBO Ag/Ab COMBO набір калібраторів</w:t>
            </w:r>
          </w:p>
          <w:bookmarkEnd w:id="79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0" w:id="7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9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1" w:id="8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800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2" w:id="8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80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3" w:id="8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ARC HIV COMBO HIV Ag/Ab COMBO набір з 4 контролів</w:t>
            </w:r>
          </w:p>
          <w:bookmarkEnd w:id="80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4" w:id="8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0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5" w:id="8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80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6" w:id="8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80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7" w:id="8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Концентрат буфера для промивки (4 х 975 мл)</w:t>
            </w:r>
          </w:p>
          <w:bookmarkEnd w:id="80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8" w:id="8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80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9" w:id="8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133</w:t>
            </w:r>
          </w:p>
          <w:bookmarkEnd w:id="80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0" w:id="8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</w:t>
            </w:r>
          </w:p>
          <w:bookmarkEnd w:id="80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1" w:id="8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пре-тріггера (4 х 975 мл)</w:t>
            </w:r>
          </w:p>
          <w:bookmarkEnd w:id="81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2" w:id="8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1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3" w:id="8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81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4" w:id="8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813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5" w:id="8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тріггера (4 х 975 мл)</w:t>
            </w:r>
          </w:p>
          <w:bookmarkEnd w:id="81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6" w:id="8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1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7" w:id="8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816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8" w:id="8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817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9" w:id="8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Реакційна пробірка, 4000 штук в упаковці</w:t>
            </w:r>
          </w:p>
          <w:bookmarkEnd w:id="81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0" w:id="8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1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1" w:id="8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</w:t>
            </w:r>
          </w:p>
          <w:bookmarkEnd w:id="820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2" w:id="8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</w:t>
            </w:r>
          </w:p>
          <w:bookmarkEnd w:id="82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3" w:id="8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Чашки для зразків, 1000 штук в упаковці</w:t>
            </w:r>
          </w:p>
          <w:bookmarkEnd w:id="82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4" w:id="8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2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5" w:id="8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</w:t>
            </w:r>
          </w:p>
          <w:bookmarkEnd w:id="82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6" w:id="8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82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7" w:id="8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Перегородки, 200 штук в упаковці</w:t>
            </w:r>
          </w:p>
          <w:bookmarkEnd w:id="82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8" w:id="8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2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9" w:id="8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82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0" w:id="8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82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1" w:id="8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Змінні кришки, 100 штук в упаковці</w:t>
            </w:r>
          </w:p>
          <w:bookmarkEnd w:id="83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2" w:id="8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3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3" w:id="8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83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4" w:id="8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833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5" w:id="8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обробки пробозабірника, 4 х 25 мл</w:t>
            </w:r>
          </w:p>
          <w:bookmarkEnd w:id="83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6" w:id="8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3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7" w:id="8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836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8" w:id="8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837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9" w:id="8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Реагенти та витратні матеріали, сумісні з приладом Cobas e14</w:t>
            </w:r>
          </w:p>
          <w:bookmarkEnd w:id="83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0" w:id="8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Тест-система для визначення ВІЛ комбі PT HIV combi PT Elecsys cobas e, 100 тестів в упаковці</w:t>
            </w:r>
          </w:p>
          <w:bookmarkEnd w:id="83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1" w:id="8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4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2" w:id="8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193</w:t>
            </w:r>
          </w:p>
          <w:bookmarkEnd w:id="84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3" w:id="8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183</w:t>
            </w:r>
          </w:p>
          <w:bookmarkEnd w:id="84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4" w:id="8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Контроль HIV, 6 флаконів по 2 мл в упаковці</w:t>
            </w:r>
          </w:p>
          <w:bookmarkEnd w:id="84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5" w:id="8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84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6" w:id="8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84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7" w:id="8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84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8" w:id="8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Універсальний розчинник, 2 х 16 мл в упаковці</w:t>
            </w:r>
          </w:p>
          <w:bookmarkEnd w:id="84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9" w:id="8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4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0" w:id="8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84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1" w:id="8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85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2" w:id="8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Системний розчин для генерації електрохімічних сигналів, Elecsys, cobas e, 6 флаконів по 380 мл в упаковці</w:t>
            </w:r>
          </w:p>
          <w:bookmarkEnd w:id="85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3" w:id="8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5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4" w:id="8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85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5" w:id="8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85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6" w:id="8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Системний розчин для чистки детекторного блоку, Elecsys, cobas e, 6 флаконів по 380 мл в упаковці</w:t>
            </w:r>
          </w:p>
          <w:bookmarkEnd w:id="85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7" w:id="8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5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8" w:id="8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85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9" w:id="8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85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0" w:id="8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Чистящий розчин для іонселективного модуля Sys Clean, 5 флаконів по 100 мл в упаковці</w:t>
            </w:r>
          </w:p>
          <w:bookmarkEnd w:id="85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1" w:id="8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6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2" w:id="8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86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3" w:id="8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86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4" w:id="8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Накінечники для проб ELECSYS 2010 / cobas e 411, 3600 штук в упаковці</w:t>
            </w:r>
          </w:p>
          <w:bookmarkEnd w:id="86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5" w:id="8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6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6" w:id="8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86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7" w:id="8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86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8" w:id="8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Реакційні пробірки ELECSYS 2010 / cobas e 411, 3600 штук в упаковці</w:t>
            </w:r>
          </w:p>
          <w:bookmarkEnd w:id="86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9" w:id="8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6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0" w:id="8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86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1" w:id="8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87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2" w:id="8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Сервісний калібраційний розчин Elecsys, cobas e, 2 флакони по 50 мл в упаковці</w:t>
            </w:r>
          </w:p>
          <w:bookmarkEnd w:id="87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3" w:id="8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7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4" w:id="8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87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5" w:id="8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87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6" w:id="8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Контрольний розчин Elecsys, cobas e, 3 флакони в упаковці</w:t>
            </w:r>
          </w:p>
          <w:bookmarkEnd w:id="87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7" w:id="8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7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8" w:id="8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87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9" w:id="8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87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0" w:id="8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Сервісний набір SAP, Elecsys, cobas e, 250 тестів в упаковці</w:t>
            </w:r>
          </w:p>
          <w:bookmarkEnd w:id="87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1" w:id="8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8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2" w:id="8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88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3" w:id="8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88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4" w:id="8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Пробірки для зразків, 5000 штук в упаковці</w:t>
            </w:r>
          </w:p>
          <w:bookmarkEnd w:id="88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5" w:id="8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8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6" w:id="8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88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7" w:id="8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88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8" w:id="8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Добавка до системного розчину, Elecsys, cobas e, 500 мл в упаковці</w:t>
            </w:r>
          </w:p>
          <w:bookmarkEnd w:id="88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9" w:id="8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8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0" w:id="8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88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1" w:id="8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890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2" w:id="8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Заходи щодо проведення підтверджуючих досліджень у разі виявлення антитіл до ВІЛ</w:t>
            </w:r>
          </w:p>
          <w:bookmarkEnd w:id="89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3" w:id="8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Тест-система (набір) для одночасного виявлення антигена p24 ВІЛ-1 та антитіл до ВІЛ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1/2</w:t>
            </w:r>
          </w:p>
          <w:bookmarkEnd w:id="89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4" w:id="8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тестів</w:t>
            </w:r>
          </w:p>
          <w:bookmarkEnd w:id="89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5" w:id="8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90756</w:t>
            </w:r>
          </w:p>
          <w:bookmarkEnd w:id="89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6" w:id="8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86168</w:t>
            </w:r>
          </w:p>
          <w:bookmarkEnd w:id="89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7" w:id="8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Тест-система (набір) ІФА для визначення антитіл до вірусів ВІЛ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1/2</w:t>
            </w:r>
          </w:p>
          <w:bookmarkEnd w:id="89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8" w:id="8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9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9" w:id="8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75312</w:t>
            </w:r>
          </w:p>
          <w:bookmarkEnd w:id="89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0" w:id="8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69128</w:t>
            </w:r>
          </w:p>
          <w:bookmarkEnd w:id="89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1" w:id="9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Тест-система (набір) ІФА для скринінгу антитіл до ВІЛ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1/2</w:t>
            </w:r>
          </w:p>
          <w:bookmarkEnd w:id="90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2" w:id="9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тестів</w:t>
            </w:r>
          </w:p>
          <w:bookmarkEnd w:id="90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3" w:id="9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25648</w:t>
            </w:r>
          </w:p>
          <w:bookmarkEnd w:id="90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4" w:id="9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22944</w:t>
            </w:r>
          </w:p>
          <w:bookmarkEnd w:id="903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5" w:id="9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Тест-система (набір) для імунологічної діагностики ВІЛ-1 методом імунного блоту</w:t>
            </w:r>
          </w:p>
          <w:bookmarkEnd w:id="90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6" w:id="9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0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7" w:id="9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6540</w:t>
            </w:r>
          </w:p>
          <w:bookmarkEnd w:id="906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8" w:id="9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5420</w:t>
            </w:r>
          </w:p>
          <w:bookmarkEnd w:id="907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9" w:id="9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Тест-система (набір) для кількісного визначення антигена ВІЛ-1 p24</w:t>
            </w:r>
          </w:p>
          <w:bookmarkEnd w:id="90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0" w:id="9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0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1" w:id="9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5940</w:t>
            </w:r>
          </w:p>
          <w:bookmarkEnd w:id="910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2" w:id="9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5364</w:t>
            </w:r>
          </w:p>
          <w:bookmarkEnd w:id="91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3" w:id="9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Тест-система (набір) для підтвердження наявності антигена p24 ВІЛ-1</w:t>
            </w:r>
          </w:p>
          <w:bookmarkEnd w:id="91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4" w:id="9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1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5" w:id="9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2010</w:t>
            </w:r>
          </w:p>
          <w:bookmarkEnd w:id="91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6" w:id="9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1770</w:t>
            </w:r>
          </w:p>
          <w:bookmarkEnd w:id="915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7" w:id="9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Визначення СД4: у ВІЛ-інфікованих вагітних; для супроводу АРТ; для пацієнтів диспансерної групи</w:t>
            </w:r>
          </w:p>
          <w:bookmarkEnd w:id="91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8" w:id="9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Визначення СД4: п. 2.10 у ВІЛ-інфікованих вагітних; п. 3.5 для супроводу АРТ; п. 3.5 для пацієнтів диспансерної групи; реагенти та витратні матеріали до проточного цитофлюориметру "Becman Coulter"</w:t>
            </w:r>
          </w:p>
          <w:bookmarkEnd w:id="917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9" w:id="9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Cyto-Stat триХРОМ CD45-FITC / CD4-RD1 / CD3-PC5, 50 тестів</w:t>
            </w:r>
          </w:p>
          <w:bookmarkEnd w:id="91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0" w:id="9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91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1" w:id="9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3405</w:t>
            </w:r>
          </w:p>
          <w:bookmarkEnd w:id="920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2" w:id="9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2250</w:t>
            </w:r>
          </w:p>
          <w:bookmarkEnd w:id="92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3" w:id="9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Засіб для очищення, 5 л в упаковці</w:t>
            </w:r>
          </w:p>
          <w:bookmarkEnd w:id="92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4" w:id="9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92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5" w:id="9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172</w:t>
            </w:r>
          </w:p>
          <w:bookmarkEnd w:id="92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6" w:id="9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</w:t>
            </w:r>
          </w:p>
          <w:bookmarkEnd w:id="92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7" w:id="9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Ізотонічний розчин, 10 л в упаковці</w:t>
            </w:r>
          </w:p>
          <w:bookmarkEnd w:id="92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8" w:id="9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2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9" w:id="9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452</w:t>
            </w:r>
          </w:p>
          <w:bookmarkEnd w:id="92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0" w:id="9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328</w:t>
            </w:r>
          </w:p>
          <w:bookmarkEnd w:id="92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1" w:id="9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реагентів IMMUNOPREP, 100 досліджень в упаковці</w:t>
            </w:r>
          </w:p>
          <w:bookmarkEnd w:id="93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2" w:id="9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3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3" w:id="9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717</w:t>
            </w:r>
          </w:p>
          <w:bookmarkEnd w:id="93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4" w:id="9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347</w:t>
            </w:r>
          </w:p>
          <w:bookmarkEnd w:id="933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5" w:id="9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реагентів IMMUNOPREP, 300 досліджень в упаковці</w:t>
            </w:r>
          </w:p>
          <w:bookmarkEnd w:id="93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6" w:id="9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3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7" w:id="9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358</w:t>
            </w:r>
          </w:p>
          <w:bookmarkEnd w:id="936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8" w:id="9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258</w:t>
            </w:r>
          </w:p>
          <w:bookmarkEnd w:id="937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9" w:id="9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Флюоросфери Flow-Check, 3 х 10 мл</w:t>
            </w:r>
          </w:p>
          <w:bookmarkEnd w:id="93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0" w:id="9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3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1" w:id="9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</w:t>
            </w:r>
          </w:p>
          <w:bookmarkEnd w:id="940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2" w:id="9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</w:t>
            </w:r>
          </w:p>
          <w:bookmarkEnd w:id="94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3" w:id="9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Флюоросфери Flow-Count, 200 тестів в упаковці</w:t>
            </w:r>
          </w:p>
          <w:bookmarkEnd w:id="94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4" w:id="9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тестів</w:t>
            </w:r>
          </w:p>
          <w:bookmarkEnd w:id="94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5" w:id="9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883</w:t>
            </w:r>
          </w:p>
          <w:bookmarkEnd w:id="94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6" w:id="9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541</w:t>
            </w:r>
          </w:p>
          <w:bookmarkEnd w:id="94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7" w:id="9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Пробірки для аналізу (12 х 75 мм) блакитні, 250 штук в упаковці</w:t>
            </w:r>
          </w:p>
          <w:bookmarkEnd w:id="94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8" w:id="9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94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9" w:id="9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817</w:t>
            </w:r>
          </w:p>
          <w:bookmarkEnd w:id="94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0" w:id="9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547</w:t>
            </w:r>
          </w:p>
          <w:bookmarkEnd w:id="94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1" w:id="9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Клітини IMMUNO-TROL, 2 х 3 мл</w:t>
            </w:r>
          </w:p>
          <w:bookmarkEnd w:id="95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2" w:id="9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5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3" w:id="9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</w:t>
            </w:r>
          </w:p>
          <w:bookmarkEnd w:id="95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4" w:id="9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</w:t>
            </w:r>
          </w:p>
          <w:bookmarkEnd w:id="953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5" w:id="9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Визначення СД4: п. 2.10 у ВІЛ-інфікованих вагітних; п. 3.5 для супроводу АРТ; п. 3.5 для пацієнтів диспансерної групи; реагенти та витратні матеріали до проточного цитофлюориметру "Becton Dickinson"</w:t>
            </w:r>
          </w:p>
          <w:bookmarkEnd w:id="95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6" w:id="9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Реагенти для визначення СД3 / СД4 / СД45, 50 тестів, 1 мл</w:t>
            </w:r>
          </w:p>
          <w:bookmarkEnd w:id="95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7" w:id="9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95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8" w:id="9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570</w:t>
            </w:r>
          </w:p>
          <w:bookmarkEnd w:id="95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9" w:id="9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191</w:t>
            </w:r>
          </w:p>
          <w:bookmarkEnd w:id="95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0" w:id="9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Проточна рідина, 20 л в упаковці</w:t>
            </w:r>
          </w:p>
          <w:bookmarkEnd w:id="95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1" w:id="9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96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2" w:id="9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</w:t>
            </w:r>
          </w:p>
          <w:bookmarkEnd w:id="96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3" w:id="9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96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4" w:id="9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промиття прибору та обеззаражування, 5 л в упаковці</w:t>
            </w:r>
          </w:p>
          <w:bookmarkEnd w:id="96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5" w:id="9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6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6" w:id="9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96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7" w:id="9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96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8" w:id="9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детергенту для промиття</w:t>
            </w:r>
          </w:p>
          <w:bookmarkEnd w:id="96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9" w:id="9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96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0" w:id="9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96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1" w:id="9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97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2" w:id="9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Калібрайт-частки не мічені, мічені FITC, PerCP, PE для налаштування приладу, 25 тестів у наборі</w:t>
            </w:r>
          </w:p>
          <w:bookmarkEnd w:id="97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3" w:id="9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97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4" w:id="9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97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5" w:id="9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97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6" w:id="9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Лізуючий розчин, 100 мл</w:t>
            </w:r>
          </w:p>
          <w:bookmarkEnd w:id="97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7" w:id="9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97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8" w:id="9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</w:t>
            </w:r>
          </w:p>
          <w:bookmarkEnd w:id="97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9" w:id="9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97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0" w:id="9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Пробірки з контрольними частками, 50 штук в упаковці</w:t>
            </w:r>
          </w:p>
          <w:bookmarkEnd w:id="97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1" w:id="9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98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2" w:id="9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570</w:t>
            </w:r>
          </w:p>
          <w:bookmarkEnd w:id="98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3" w:id="9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191</w:t>
            </w:r>
          </w:p>
          <w:bookmarkEnd w:id="98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4" w:id="9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 для проведення контролю якості, 1 х 2,5 мл</w:t>
            </w:r>
          </w:p>
          <w:bookmarkEnd w:id="98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5" w:id="9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98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6" w:id="9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98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7" w:id="9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98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8" w:id="9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Визначення рівня вірусного навантаження: у ВІЛ-інфікованих вагітних; для супроводу АРТ; для пацієнтів диспансерної групи</w:t>
            </w:r>
          </w:p>
          <w:bookmarkEnd w:id="987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9" w:id="9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Реагенти та витратні матеріали для визначення рівня вірусного навантаження ВІЛ-1, сумісні з приладом Abbott m2000sp та ампліфікатором Abbott Real-time m2000rt</w:t>
            </w:r>
          </w:p>
          <w:bookmarkEnd w:id="98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0" w:id="9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реагентів для підготовки зразків</w:t>
            </w:r>
          </w:p>
          <w:bookmarkEnd w:id="98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1" w:id="9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99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2" w:id="9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573</w:t>
            </w:r>
          </w:p>
          <w:bookmarkEnd w:id="99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3" w:id="9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472</w:t>
            </w:r>
          </w:p>
          <w:bookmarkEnd w:id="99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4" w:id="9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калібраторів</w:t>
            </w:r>
          </w:p>
          <w:bookmarkEnd w:id="99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5" w:id="9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9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6" w:id="9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99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7" w:id="9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99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8" w:id="9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контролів</w:t>
            </w:r>
          </w:p>
          <w:bookmarkEnd w:id="99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9" w:id="9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9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0" w:id="9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</w:t>
            </w:r>
          </w:p>
          <w:bookmarkEnd w:id="99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1" w:id="10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95</w:t>
            </w:r>
          </w:p>
          <w:bookmarkEnd w:id="100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2" w:id="10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реагентів для ампліфікації</w:t>
            </w:r>
          </w:p>
          <w:bookmarkEnd w:id="100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3" w:id="10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0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4" w:id="10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573</w:t>
            </w:r>
          </w:p>
          <w:bookmarkEnd w:id="100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5" w:id="10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472</w:t>
            </w:r>
          </w:p>
          <w:bookmarkEnd w:id="100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6" w:id="10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Клейка плівка для планшетів</w:t>
            </w:r>
          </w:p>
          <w:bookmarkEnd w:id="100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7" w:id="10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0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8" w:id="10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100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9" w:id="10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100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0" w:id="10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Оптичний реакційний 96-лунковий планшет</w:t>
            </w:r>
          </w:p>
          <w:bookmarkEnd w:id="100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1" w:id="10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1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2" w:id="10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</w:t>
            </w:r>
          </w:p>
          <w:bookmarkEnd w:id="101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3" w:id="10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</w:t>
            </w:r>
          </w:p>
          <w:bookmarkEnd w:id="101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4" w:id="10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1 мл</w:t>
            </w:r>
          </w:p>
          <w:bookmarkEnd w:id="101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5" w:id="10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1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6" w:id="10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238</w:t>
            </w:r>
          </w:p>
          <w:bookmarkEnd w:id="101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7" w:id="10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186</w:t>
            </w:r>
          </w:p>
          <w:bookmarkEnd w:id="101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8" w:id="10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Реакційні пробірки</w:t>
            </w:r>
          </w:p>
          <w:bookmarkEnd w:id="101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9" w:id="10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1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0" w:id="10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</w:t>
            </w:r>
          </w:p>
          <w:bookmarkEnd w:id="101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1" w:id="10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102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2" w:id="10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Ємності для реагентів</w:t>
            </w:r>
          </w:p>
          <w:bookmarkEnd w:id="102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3" w:id="10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2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4" w:id="10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</w:t>
            </w:r>
          </w:p>
          <w:bookmarkEnd w:id="102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5" w:id="10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</w:t>
            </w:r>
          </w:p>
          <w:bookmarkEnd w:id="102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6" w:id="10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96-лунковий глибокий планшет</w:t>
            </w:r>
          </w:p>
          <w:bookmarkEnd w:id="102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7" w:id="10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2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8" w:id="10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</w:t>
            </w:r>
          </w:p>
          <w:bookmarkEnd w:id="102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9" w:id="10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</w:t>
            </w:r>
          </w:p>
          <w:bookmarkEnd w:id="102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0" w:id="10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Пробірки з кришками 1,5 мл ASPS</w:t>
            </w:r>
          </w:p>
          <w:bookmarkEnd w:id="102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1" w:id="10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3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2" w:id="10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</w:t>
            </w:r>
          </w:p>
          <w:bookmarkEnd w:id="103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3" w:id="10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</w:t>
            </w:r>
          </w:p>
          <w:bookmarkEnd w:id="103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4" w:id="10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Наконечники, 200 мкл в упаковці</w:t>
            </w:r>
          </w:p>
          <w:bookmarkEnd w:id="103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5" w:id="10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3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6" w:id="10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</w:t>
            </w:r>
          </w:p>
          <w:bookmarkEnd w:id="103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7" w:id="10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103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8" w:id="10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Пробірки з кришками Master Mix</w:t>
            </w:r>
          </w:p>
          <w:bookmarkEnd w:id="103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9" w:id="10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3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0" w:id="10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03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1" w:id="10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04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2" w:id="10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1000 мкл, стерильний</w:t>
            </w:r>
          </w:p>
          <w:bookmarkEnd w:id="104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3" w:id="10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штативів</w:t>
            </w:r>
          </w:p>
          <w:bookmarkEnd w:id="104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4" w:id="10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730</w:t>
            </w:r>
          </w:p>
          <w:bookmarkEnd w:id="104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5" w:id="10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564</w:t>
            </w:r>
          </w:p>
          <w:bookmarkEnd w:id="104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6" w:id="10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Пробірка 4,5 мл, 75 х 12 мм, поліпропілен</w:t>
            </w:r>
          </w:p>
          <w:bookmarkEnd w:id="104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7" w:id="10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04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8" w:id="10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</w:t>
            </w:r>
          </w:p>
          <w:bookmarkEnd w:id="104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9" w:id="10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104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0" w:id="10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200 мкл, стерильний</w:t>
            </w:r>
          </w:p>
          <w:bookmarkEnd w:id="104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1" w:id="10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штативів</w:t>
            </w:r>
          </w:p>
          <w:bookmarkEnd w:id="105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2" w:id="10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751</w:t>
            </w:r>
          </w:p>
          <w:bookmarkEnd w:id="105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3" w:id="10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641</w:t>
            </w:r>
          </w:p>
          <w:bookmarkEnd w:id="105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4" w:id="10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без фільтру 1000 мкл, стерильний</w:t>
            </w:r>
          </w:p>
          <w:bookmarkEnd w:id="105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5" w:id="10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штативів</w:t>
            </w:r>
          </w:p>
          <w:bookmarkEnd w:id="105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6" w:id="10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</w:t>
            </w:r>
          </w:p>
          <w:bookmarkEnd w:id="105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7" w:id="10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</w:t>
            </w:r>
          </w:p>
          <w:bookmarkEnd w:id="105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8" w:id="10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Мішки для відходів ASPS</w:t>
            </w:r>
          </w:p>
          <w:bookmarkEnd w:id="105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9" w:id="10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05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0" w:id="10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</w:t>
            </w:r>
          </w:p>
          <w:bookmarkEnd w:id="105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1" w:id="10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</w:t>
            </w:r>
          </w:p>
          <w:bookmarkEnd w:id="1060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2" w:id="10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Реагенти та витратні матеріали для визначення вірусного навантаження ВІЛ-1, сумісні з приладом AmpliPrep/Cobas</w:t>
            </w:r>
          </w:p>
          <w:bookmarkEnd w:id="106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3" w:id="10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Cobas TaqMan HIV IVD, 48 тестів для визначення ВІЛ</w:t>
            </w:r>
          </w:p>
          <w:bookmarkEnd w:id="106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4" w:id="10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6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5" w:id="10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1059</w:t>
            </w:r>
          </w:p>
          <w:bookmarkEnd w:id="106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6" w:id="10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371</w:t>
            </w:r>
          </w:p>
          <w:bookmarkEnd w:id="106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7" w:id="10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GAP-G/CTM 5, IL IVD промиваючий розчин, 5,1 л</w:t>
            </w:r>
          </w:p>
          <w:bookmarkEnd w:id="106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8" w:id="10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6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9" w:id="10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348</w:t>
            </w:r>
          </w:p>
          <w:bookmarkEnd w:id="106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0" w:id="10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</w:t>
            </w:r>
          </w:p>
          <w:bookmarkEnd w:id="106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1" w:id="10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Наконечники K-tips</w:t>
            </w:r>
          </w:p>
          <w:bookmarkEnd w:id="107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2" w:id="10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7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3" w:id="10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126</w:t>
            </w:r>
          </w:p>
          <w:bookmarkEnd w:id="107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4" w:id="10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</w:t>
            </w:r>
          </w:p>
          <w:bookmarkEnd w:id="1073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5" w:id="10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Пробірка K-tube 12 х 96</w:t>
            </w:r>
          </w:p>
          <w:bookmarkEnd w:id="107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6" w:id="10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7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7" w:id="10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</w:t>
            </w:r>
          </w:p>
          <w:bookmarkEnd w:id="1076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8" w:id="10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1077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9" w:id="10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Вхідні S-трубки 12 х 24 pcs. - Barcode Flips</w:t>
            </w:r>
          </w:p>
          <w:bookmarkEnd w:id="107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0" w:id="10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7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1" w:id="10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</w:t>
            </w:r>
          </w:p>
          <w:bookmarkEnd w:id="1080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2" w:id="10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</w:t>
            </w:r>
          </w:p>
          <w:bookmarkEnd w:id="108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3" w:id="10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Прилад підготовки образца (SPU)</w:t>
            </w:r>
          </w:p>
          <w:bookmarkEnd w:id="108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4" w:id="10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8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5" w:id="10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</w:t>
            </w:r>
          </w:p>
          <w:bookmarkEnd w:id="108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6" w:id="10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</w:t>
            </w:r>
          </w:p>
          <w:bookmarkEnd w:id="1085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7" w:id="10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Реагенти та витратні матеріали для визначення рівня вірусного навантаження ВІЛ-1, сумісні з ампліфікатором "iQ5" з детекцією флуоресцентного сигналу у форматі "реального часу" (формат "Fluorescence detection in Real-Time" "FRT")</w:t>
            </w:r>
          </w:p>
          <w:bookmarkEnd w:id="108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8" w:id="10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реагентів для кількісного визначення РНК ВІЛ-1 з детекцією в режимі "реального часу" "FRT"</w:t>
            </w:r>
          </w:p>
          <w:bookmarkEnd w:id="108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9" w:id="10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108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0" w:id="10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108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1" w:id="10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109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2" w:id="10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1000 мкл, стерильний</w:t>
            </w:r>
          </w:p>
          <w:bookmarkEnd w:id="109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3" w:id="10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штативів</w:t>
            </w:r>
          </w:p>
          <w:bookmarkEnd w:id="109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4" w:id="10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</w:t>
            </w:r>
          </w:p>
          <w:bookmarkEnd w:id="109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5" w:id="10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</w:t>
            </w:r>
          </w:p>
          <w:bookmarkEnd w:id="109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6" w:id="10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200 мкл, стерильний</w:t>
            </w:r>
          </w:p>
          <w:bookmarkEnd w:id="109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7" w:id="10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9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8" w:id="10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109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9" w:id="10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109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0" w:id="10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без фільтру 1000 мкл, стерильний</w:t>
            </w:r>
          </w:p>
          <w:bookmarkEnd w:id="109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1" w:id="1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0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2" w:id="1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10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3" w:id="1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10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4" w:id="11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без фільтру 200 мкл, стерильний</w:t>
            </w:r>
          </w:p>
          <w:bookmarkEnd w:id="110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5" w:id="1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0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6" w:id="1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110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7" w:id="1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110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8" w:id="11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Мікропробірки 1,5 мл</w:t>
            </w:r>
          </w:p>
          <w:bookmarkEnd w:id="110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9" w:id="1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10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0" w:id="1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28200</w:t>
            </w:r>
          </w:p>
          <w:bookmarkEnd w:id="110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1" w:id="1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26700</w:t>
            </w:r>
          </w:p>
          <w:bookmarkEnd w:id="111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2" w:id="11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Пробірка 0,2 мл тонкостінна з плоскою кришкою</w:t>
            </w:r>
          </w:p>
          <w:bookmarkEnd w:id="111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3" w:id="1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1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4" w:id="1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10200</w:t>
            </w:r>
          </w:p>
          <w:bookmarkEnd w:id="111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5" w:id="1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8200</w:t>
            </w:r>
          </w:p>
          <w:bookmarkEnd w:id="111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6" w:id="1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Заходи щодо профілактики передачі ВІЛ-інфекції від матері до дитини (тест-системи для новонароджених від ВІЛ-інфікованих жінок)</w:t>
            </w:r>
          </w:p>
          <w:bookmarkEnd w:id="1115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7" w:id="1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Реагенти та витратні матеріали до ампліфікатора "Rotor-Gene 6000TM" або "iQ5" з детекцією флуоресцентного сигналу у форматі "реального часу" (формат "Fluorescence detection in Real-Time" "FRT")</w:t>
            </w:r>
          </w:p>
          <w:bookmarkEnd w:id="111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8" w:id="11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реагентів для виявлення провірусної ДНК ВІЛ-1 з детекцією в режимі "реального часу" "FRT"</w:t>
            </w:r>
          </w:p>
          <w:bookmarkEnd w:id="111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9" w:id="1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тестів</w:t>
            </w:r>
          </w:p>
          <w:bookmarkEnd w:id="111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0" w:id="1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5112</w:t>
            </w:r>
          </w:p>
          <w:bookmarkEnd w:id="111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1" w:id="1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4800</w:t>
            </w:r>
          </w:p>
          <w:bookmarkEnd w:id="112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2" w:id="11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1000 мкл, стерильний</w:t>
            </w:r>
          </w:p>
          <w:bookmarkEnd w:id="112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3" w:id="1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штативів</w:t>
            </w:r>
          </w:p>
          <w:bookmarkEnd w:id="112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4" w:id="1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435</w:t>
            </w:r>
          </w:p>
          <w:bookmarkEnd w:id="112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5" w:id="1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255</w:t>
            </w:r>
          </w:p>
          <w:bookmarkEnd w:id="112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6" w:id="1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200 мкл, стерильний</w:t>
            </w:r>
          </w:p>
          <w:bookmarkEnd w:id="112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7" w:id="1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2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8" w:id="1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</w:t>
            </w:r>
          </w:p>
          <w:bookmarkEnd w:id="112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9" w:id="1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</w:t>
            </w:r>
          </w:p>
          <w:bookmarkEnd w:id="112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0" w:id="1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без фільтру 1000 мкл, стерильний</w:t>
            </w:r>
          </w:p>
          <w:bookmarkEnd w:id="112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1" w:id="1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3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2" w:id="1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</w:t>
            </w:r>
          </w:p>
          <w:bookmarkEnd w:id="113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3" w:id="1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</w:t>
            </w:r>
          </w:p>
          <w:bookmarkEnd w:id="113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4" w:id="1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без фільтру 200 мкл, стерильний</w:t>
            </w:r>
          </w:p>
          <w:bookmarkEnd w:id="113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5" w:id="1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3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6" w:id="1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</w:t>
            </w:r>
          </w:p>
          <w:bookmarkEnd w:id="113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7" w:id="1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</w:t>
            </w:r>
          </w:p>
          <w:bookmarkEnd w:id="113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8" w:id="1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Мікропробірка 1,5 мл</w:t>
            </w:r>
          </w:p>
          <w:bookmarkEnd w:id="113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9" w:id="1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13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0" w:id="1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28200</w:t>
            </w:r>
          </w:p>
          <w:bookmarkEnd w:id="113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1" w:id="1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18700</w:t>
            </w:r>
          </w:p>
          <w:bookmarkEnd w:id="114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2" w:id="1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Пробірка 0,2 мл тонкостінна з плоскою кришкою</w:t>
            </w:r>
          </w:p>
          <w:bookmarkEnd w:id="114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3" w:id="1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4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4" w:id="1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10200</w:t>
            </w:r>
          </w:p>
          <w:bookmarkEnd w:id="114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5" w:id="1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7200</w:t>
            </w:r>
          </w:p>
          <w:bookmarkEnd w:id="114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6" w:id="1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Реагенти та витратні матеріали, сумісні з приладом Abbott m2000sp та ампліфікатором Abbott Real-time m2000rt</w:t>
            </w:r>
          </w:p>
          <w:bookmarkEnd w:id="114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7" w:id="1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реагентів для ампліфікації Abbott RealTima HIV-1 Qualitative Amplification Reagent Kit</w:t>
            </w:r>
          </w:p>
          <w:bookmarkEnd w:id="114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8" w:id="1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14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9" w:id="1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</w:t>
            </w:r>
          </w:p>
          <w:bookmarkEnd w:id="114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0" w:id="1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</w:t>
            </w:r>
          </w:p>
          <w:bookmarkEnd w:id="114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1" w:id="1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контролів Abbott RealTime HIV-1 Qualitative Amplification Control Kit</w:t>
            </w:r>
          </w:p>
          <w:bookmarkEnd w:id="115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2" w:id="1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5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3" w:id="1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115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4" w:id="1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1153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5" w:id="11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реагентів для виділення ДНК Abbott mSamplr Preparetion System DNA (4 х 24 приготування зразка)</w:t>
            </w:r>
          </w:p>
          <w:bookmarkEnd w:id="115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6" w:id="1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5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7" w:id="1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</w:t>
            </w:r>
          </w:p>
          <w:bookmarkEnd w:id="1156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8" w:id="1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</w:t>
            </w:r>
          </w:p>
          <w:bookmarkEnd w:id="1157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9" w:id="11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1 мл</w:t>
            </w:r>
          </w:p>
          <w:bookmarkEnd w:id="115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0" w:id="1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5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1" w:id="1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1160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2" w:id="1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116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3" w:id="1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200 мкл</w:t>
            </w:r>
          </w:p>
          <w:bookmarkEnd w:id="116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4" w:id="1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16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5" w:id="1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16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6" w:id="1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16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7" w:id="11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Реакційні пробірки</w:t>
            </w:r>
          </w:p>
          <w:bookmarkEnd w:id="116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8" w:id="1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6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9" w:id="1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16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0" w:id="1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16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1" w:id="11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Ємності для реагентів</w:t>
            </w:r>
          </w:p>
          <w:bookmarkEnd w:id="117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2" w:id="1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7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3" w:id="1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17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4" w:id="1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173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5" w:id="1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Оптичний реакційний 96-лунковий планшет</w:t>
            </w:r>
          </w:p>
          <w:bookmarkEnd w:id="117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6" w:id="1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7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7" w:id="1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176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8" w:id="1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177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9" w:id="11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96-лунковий глибокий планшет</w:t>
            </w:r>
          </w:p>
          <w:bookmarkEnd w:id="117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0" w:id="1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7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1" w:id="1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180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2" w:id="1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18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3" w:id="11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Клейка плівка для планшетів</w:t>
            </w:r>
          </w:p>
          <w:bookmarkEnd w:id="118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4" w:id="1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18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5" w:id="1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18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6" w:id="1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18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7" w:id="11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Пробірки з кришками Master Mix</w:t>
            </w:r>
          </w:p>
          <w:bookmarkEnd w:id="118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8" w:id="1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8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9" w:id="1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18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0" w:id="1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18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1" w:id="1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Мішки для відходів ASPS</w:t>
            </w:r>
          </w:p>
          <w:bookmarkEnd w:id="119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2" w:id="1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9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3" w:id="1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19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4" w:id="1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193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5" w:id="1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Пробірка 1,5 мл ASPS з кришкою</w:t>
            </w:r>
          </w:p>
          <w:bookmarkEnd w:id="119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6" w:id="1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9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7" w:id="1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196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8" w:id="1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197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9" w:id="11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Пробірка для аналізу 4,5 мл, 75 х 12 мм</w:t>
            </w:r>
          </w:p>
          <w:bookmarkEnd w:id="119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0" w:id="1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9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1" w:id="1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200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2" w:id="1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201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3" w:id="12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1000 мкл, стерильний</w:t>
            </w:r>
          </w:p>
          <w:bookmarkEnd w:id="120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4" w:id="1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штативів</w:t>
            </w:r>
          </w:p>
          <w:bookmarkEnd w:id="120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5" w:id="1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</w:t>
            </w:r>
          </w:p>
          <w:bookmarkEnd w:id="1204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6" w:id="12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</w:t>
            </w:r>
          </w:p>
          <w:bookmarkEnd w:id="120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7" w:id="12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200 мкл, стерильний</w:t>
            </w:r>
          </w:p>
          <w:bookmarkEnd w:id="120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8" w:id="1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0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9" w:id="12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</w:t>
            </w:r>
          </w:p>
          <w:bookmarkEnd w:id="120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0" w:id="1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</w:t>
            </w:r>
          </w:p>
          <w:bookmarkEnd w:id="1209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1" w:id="12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Лабораторний моніторинг резистентності ВІЛ до Abbott RealTime</w:t>
            </w:r>
          </w:p>
          <w:bookmarkEnd w:id="121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2" w:id="12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генотипування ВІЛ-1 ViroSeqTM HIV-1 Genotyping System</w:t>
            </w:r>
          </w:p>
          <w:bookmarkEnd w:id="121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3" w:id="1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21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4" w:id="1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121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5" w:id="12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121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6" w:id="12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очищення PCR Cleanup Kit</w:t>
            </w:r>
          </w:p>
          <w:bookmarkEnd w:id="121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7" w:id="12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21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8" w:id="1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21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9" w:id="12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21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0" w:id="12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витратних матеріалів для секвенування Sequencing Cosumables Kit</w:t>
            </w:r>
          </w:p>
          <w:bookmarkEnd w:id="121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1" w:id="1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2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2" w:id="1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22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3" w:id="1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22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4" w:id="12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Суміш стандартів BigDye Terminator</w:t>
            </w:r>
          </w:p>
          <w:bookmarkEnd w:id="122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5" w:id="1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22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6" w:id="1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22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7" w:id="1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22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8" w:id="12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Полімер POP-6</w:t>
            </w:r>
          </w:p>
          <w:bookmarkEnd w:id="122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9" w:id="1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2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0" w:id="12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22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1" w:id="1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23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2" w:id="12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Буфер Genetic Analyzer 10x</w:t>
            </w:r>
          </w:p>
          <w:bookmarkEnd w:id="123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3" w:id="1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3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4" w:id="1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23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5" w:id="1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23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6" w:id="12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Покриття до 96-лункових плашок планшетів</w:t>
            </w:r>
          </w:p>
          <w:bookmarkEnd w:id="123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7" w:id="1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3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8" w:id="1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23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9" w:id="1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23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0" w:id="12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Hi-Di, 25 мл</w:t>
            </w:r>
          </w:p>
          <w:bookmarkEnd w:id="123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1" w:id="1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4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2" w:id="12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24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3" w:id="1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24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4" w:id="12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1000 мкл, стерильний</w:t>
            </w:r>
          </w:p>
          <w:bookmarkEnd w:id="124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5" w:id="1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штативів</w:t>
            </w:r>
          </w:p>
          <w:bookmarkEnd w:id="124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6" w:id="12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</w:t>
            </w:r>
          </w:p>
          <w:bookmarkEnd w:id="124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7" w:id="1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</w:t>
            </w:r>
          </w:p>
          <w:bookmarkEnd w:id="124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8" w:id="12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200 мкл, стерильний</w:t>
            </w:r>
          </w:p>
          <w:bookmarkEnd w:id="124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9" w:id="1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4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0" w:id="1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224</w:t>
            </w:r>
          </w:p>
          <w:bookmarkEnd w:id="124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1" w:id="1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224</w:t>
            </w:r>
          </w:p>
          <w:bookmarkEnd w:id="125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2" w:id="12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Мікропробірка 1,5 мл</w:t>
            </w:r>
          </w:p>
          <w:bookmarkEnd w:id="125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3" w:id="1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25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4" w:id="1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7000</w:t>
            </w:r>
          </w:p>
          <w:bookmarkEnd w:id="125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5" w:id="12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7000</w:t>
            </w:r>
          </w:p>
          <w:bookmarkEnd w:id="1254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6" w:id="12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Пробірка 0,2 мл тонкостінна з плоскою кришкою</w:t>
            </w:r>
          </w:p>
          <w:bookmarkEnd w:id="125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7" w:id="1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5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8" w:id="1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</w:t>
            </w:r>
          </w:p>
          <w:bookmarkEnd w:id="125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9" w:id="12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</w:t>
            </w:r>
          </w:p>
          <w:bookmarkEnd w:id="1258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0" w:id="12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Наконечник з фільтром 20 мкл, стерильний</w:t>
            </w:r>
          </w:p>
          <w:bookmarkEnd w:id="125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1" w:id="12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штативів</w:t>
            </w:r>
          </w:p>
          <w:bookmarkEnd w:id="126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2" w:id="1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168</w:t>
            </w:r>
          </w:p>
          <w:bookmarkEnd w:id="1261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3" w:id="1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168</w:t>
            </w:r>
          </w:p>
          <w:bookmarkEnd w:id="126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4" w:id="12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Пробірка 0,2 мл тонкостінна, 8 у стрипі</w:t>
            </w:r>
          </w:p>
          <w:bookmarkEnd w:id="126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5" w:id="12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стрипів</w:t>
            </w:r>
          </w:p>
          <w:bookmarkEnd w:id="126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6" w:id="1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960</w:t>
            </w:r>
          </w:p>
          <w:bookmarkEnd w:id="126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7" w:id="12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960</w:t>
            </w:r>
          </w:p>
          <w:bookmarkEnd w:id="126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8" w:id="12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Пробірка 0,2 мл тонкостінна ПЛР з кришкою, 8 у стрипі</w:t>
            </w:r>
          </w:p>
          <w:bookmarkEnd w:id="126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9" w:id="1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6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0" w:id="1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960</w:t>
            </w:r>
          </w:p>
          <w:bookmarkEnd w:id="126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1" w:id="1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960</w:t>
            </w:r>
          </w:p>
          <w:bookmarkEnd w:id="1270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2" w:id="1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Заходи щодо забезпечення зовнішнього та внутрішнього контролю якості лабораторних досліджень у сфері ВІЛ-інфекції/СНІДу</w:t>
            </w:r>
          </w:p>
          <w:bookmarkEnd w:id="1271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3" w:id="1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зовнішнього контролю якості діагностики ВІЛ та оцінка якості тест-систем для діагностики ВІЛ</w:t>
            </w:r>
          </w:p>
          <w:bookmarkEnd w:id="1272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4" w:id="12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Стандартна контрольна (кваліфікаційна) панель сироваток, які містять (у різних концентраціях) і не містять антитіла до ВІЛ</w:t>
            </w:r>
          </w:p>
          <w:bookmarkEnd w:id="127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5" w:id="12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27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6" w:id="1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1275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7" w:id="1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76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8" w:id="12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Контрольний зразок сироваток, які містять антитіла до ВІЛ (для внутрішньолабораторного контролю якості)</w:t>
            </w:r>
          </w:p>
          <w:bookmarkEnd w:id="127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9" w:id="12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7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0" w:id="1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1808</w:t>
            </w:r>
          </w:p>
          <w:bookmarkEnd w:id="1279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1" w:id="1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1276</w:t>
            </w:r>
          </w:p>
          <w:bookmarkEnd w:id="1280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2" w:id="12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Стандартний зразок сироваток, які містять антиген p24 ВІЛ-1 (для внутрішньолабораторного контролю якості)</w:t>
            </w:r>
          </w:p>
          <w:bookmarkEnd w:id="128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3" w:id="1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8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4" w:id="1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909</w:t>
            </w:r>
          </w:p>
          <w:bookmarkEnd w:id="128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5" w:id="12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758</w:t>
            </w:r>
          </w:p>
          <w:bookmarkEnd w:id="128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6" w:id="12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Закриті системи для забору крові: п. 2.10 для забору крові новонароджених від ВІЛ-інфікованих жінок; для вагітних (імунологічні та вірусологічні дослідження); п. 3.5 для пацієнтів диспансерної групи (імунологічні та біохімічні дослідження)</w:t>
            </w:r>
          </w:p>
          <w:bookmarkEnd w:id="1285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7" w:id="1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закрита для відбору крові (пробірки типу вакутайнер з К3ЕДТА, утримувачі, голки для імунологічних та вірусологічних досліджень)</w:t>
            </w:r>
          </w:p>
          <w:bookmarkEnd w:id="128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8" w:id="1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28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9" w:id="1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233108</w:t>
            </w:r>
          </w:p>
          <w:bookmarkEnd w:id="128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0" w:id="1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168017</w:t>
            </w:r>
          </w:p>
          <w:bookmarkEnd w:id="1289"/>
        </w:tc>
      </w:tr>
      <w:tr>
        <w:trPr>
          <w:trHeight w:val="45" w:hRule="atLeast"/>
        </w:trPr>
        <w:tc>
          <w:tcPr>
            <w:tcW w:w="68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1" w:id="12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закрита для відбору крові (пробірки типу вакутайнер з К2ЕДТА з розділюючим гелем, утримувачі, голки для визначення рівня вірусного навантаження)</w:t>
            </w:r>
          </w:p>
          <w:bookmarkEnd w:id="129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2" w:id="1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9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3" w:id="1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141531</w:t>
            </w:r>
          </w:p>
          <w:bookmarkEnd w:id="129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4" w:id="1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83429</w:t>
            </w:r>
          </w:p>
          <w:bookmarkEnd w:id="1293"/>
        </w:tc>
      </w:tr>
    </w:tbl>
    <w:bookmarkStart w:name="1295" w:id="129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XXVII. Напрям "Репродуктивне здоров'я. Централізована закупівля контрацептивів для жінок з тяжкими захворюваннями"</w:t>
      </w:r>
    </w:p>
    <w:bookmarkEnd w:id="129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772"/>
        <w:gridCol w:w="2182"/>
        <w:gridCol w:w="2181"/>
        <w:gridCol w:w="2045"/>
        <w:gridCol w:w="2454"/>
      </w:tblGrid>
      <w:tr>
        <w:trPr>
          <w:trHeight w:val="45" w:hRule="atLeast"/>
        </w:trPr>
        <w:tc>
          <w:tcPr>
            <w:tcW w:w="4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6" w:id="1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29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7" w:id="12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129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8" w:id="1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129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9" w:id="1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29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0" w:id="1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299"/>
        </w:tc>
      </w:tr>
      <w:tr>
        <w:trPr>
          <w:trHeight w:val="45" w:hRule="atLeast"/>
        </w:trPr>
        <w:tc>
          <w:tcPr>
            <w:tcW w:w="4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1" w:id="13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Комбіновані оральні контрацептиви</w:t>
            </w:r>
          </w:p>
          <w:bookmarkEnd w:id="130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2" w:id="13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30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3" w:id="13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25 - 35 мкг естрадіолу та гестогену</w:t>
            </w:r>
          </w:p>
          <w:bookmarkEnd w:id="130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4" w:id="1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3575644</w:t>
            </w:r>
          </w:p>
          <w:bookmarkEnd w:id="130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5" w:id="13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253873</w:t>
            </w:r>
          </w:p>
          <w:bookmarkEnd w:id="1304"/>
        </w:tc>
      </w:tr>
    </w:tbl>
    <w:bookmarkStart w:name="1306" w:id="1305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XXVIII. Напрям "Репродуктивне здоров'я. Централізована закупівля препаратів для надання невідкладної медичної допомоги при кровотечах"</w:t>
      </w:r>
    </w:p>
    <w:bookmarkEnd w:id="1305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273"/>
        <w:gridCol w:w="3408"/>
        <w:gridCol w:w="2454"/>
        <w:gridCol w:w="2454"/>
        <w:gridCol w:w="2045"/>
      </w:tblGrid>
      <w:tr>
        <w:trPr>
          <w:trHeight w:val="45" w:hRule="atLeast"/>
        </w:trPr>
        <w:tc>
          <w:tcPr>
            <w:tcW w:w="32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7" w:id="13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306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8" w:id="1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130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9" w:id="13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130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0" w:id="1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30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1" w:id="13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310"/>
        </w:tc>
      </w:tr>
      <w:tr>
        <w:trPr>
          <w:trHeight w:val="45" w:hRule="atLeast"/>
        </w:trPr>
        <w:tc>
          <w:tcPr>
            <w:tcW w:w="32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2" w:id="13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Ептаког-альфа активований (рекомбінатний фактор VIIa)</w:t>
            </w:r>
          </w:p>
          <w:bookmarkEnd w:id="1311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3" w:id="1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шприци, ліофілізований порошок для приготування розчину для ін'єкцій у флаконах</w:t>
            </w:r>
          </w:p>
          <w:bookmarkEnd w:id="131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4" w:id="1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 мг (100 КМО), 5 мг (250 КМО), 2 мг (100 КМО), 5 мг (250 КМО)</w:t>
            </w:r>
          </w:p>
          <w:bookmarkEnd w:id="131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5" w:id="13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357701505</w:t>
            </w:r>
          </w:p>
          <w:bookmarkEnd w:id="131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6" w:id="1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10116410</w:t>
            </w:r>
          </w:p>
          <w:bookmarkEnd w:id="1315"/>
        </w:tc>
      </w:tr>
      <w:tr>
        <w:trPr>
          <w:trHeight w:val="45" w:hRule="atLeast"/>
        </w:trPr>
        <w:tc>
          <w:tcPr>
            <w:tcW w:w="32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7" w:id="13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Комбінація факторів коагуляції крові IX, II, VII, X</w:t>
            </w:r>
          </w:p>
          <w:bookmarkEnd w:id="1316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8" w:id="1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шприци, порошок для розчину для ін'єкцій</w:t>
            </w:r>
          </w:p>
          <w:bookmarkEnd w:id="131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9" w:id="13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МО</w:t>
            </w:r>
          </w:p>
          <w:bookmarkEnd w:id="131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0" w:id="1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1159543</w:t>
            </w:r>
          </w:p>
          <w:bookmarkEnd w:id="131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1" w:id="13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403500</w:t>
            </w:r>
          </w:p>
          <w:bookmarkEnd w:id="1320"/>
        </w:tc>
      </w:tr>
      <w:tr>
        <w:trPr>
          <w:trHeight w:val="45" w:hRule="atLeast"/>
        </w:trPr>
        <w:tc>
          <w:tcPr>
            <w:tcW w:w="32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2" w:id="13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Карбетоцин</w:t>
            </w:r>
          </w:p>
          <w:bookmarkEnd w:id="1321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3" w:id="13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шприци, розчин для ін'єкцій</w:t>
            </w:r>
          </w:p>
          <w:bookmarkEnd w:id="132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4" w:id="1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мкг/мл</w:t>
            </w:r>
          </w:p>
          <w:bookmarkEnd w:id="132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5" w:id="13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36012</w:t>
            </w:r>
          </w:p>
          <w:bookmarkEnd w:id="132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6" w:id="13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8975</w:t>
            </w:r>
          </w:p>
          <w:bookmarkEnd w:id="1325"/>
        </w:tc>
      </w:tr>
    </w:tbl>
    <w:bookmarkStart w:name="1327" w:id="1326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XXIX. Напрям "Репродуктивне здоров'я. Централізована закупівля препаратів для лікування дихальних розладів новонароджених"</w:t>
      </w:r>
    </w:p>
    <w:bookmarkEnd w:id="1326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091"/>
        <w:gridCol w:w="2727"/>
        <w:gridCol w:w="2454"/>
        <w:gridCol w:w="1772"/>
        <w:gridCol w:w="2590"/>
      </w:tblGrid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8" w:id="1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327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9" w:id="13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132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0" w:id="1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132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1" w:id="13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33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2" w:id="1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331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3" w:id="13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Природні фосфоліпіди</w:t>
            </w:r>
          </w:p>
          <w:bookmarkEnd w:id="1332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4" w:id="1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33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5" w:id="13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 мг</w:t>
            </w:r>
          </w:p>
          <w:bookmarkEnd w:id="133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6" w:id="1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10794</w:t>
            </w:r>
          </w:p>
          <w:bookmarkEnd w:id="133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7" w:id="13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3483</w:t>
            </w:r>
          </w:p>
          <w:bookmarkEnd w:id="1336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8" w:id="13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Природні фосфоліпіди</w:t>
            </w:r>
          </w:p>
          <w:bookmarkEnd w:id="1337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9" w:id="13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3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0" w:id="1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 мг</w:t>
            </w:r>
          </w:p>
          <w:bookmarkEnd w:id="133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1" w:id="1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6450</w:t>
            </w:r>
          </w:p>
          <w:bookmarkEnd w:id="134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2" w:id="1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159</w:t>
            </w:r>
          </w:p>
          <w:bookmarkEnd w:id="1341"/>
        </w:tc>
      </w:tr>
      <w:tr>
        <w:trPr>
          <w:trHeight w:val="45" w:hRule="atLeast"/>
        </w:trPr>
        <w:tc>
          <w:tcPr>
            <w:tcW w:w="40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3" w:id="13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Комбіновані легеневі фосфоліпіди</w:t>
            </w:r>
          </w:p>
          <w:bookmarkEnd w:id="1342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4" w:id="1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4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5" w:id="1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134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6" w:id="1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8557</w:t>
            </w:r>
          </w:p>
          <w:bookmarkEnd w:id="134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7" w:id="13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1371</w:t>
            </w:r>
          </w:p>
          <w:bookmarkEnd w:id="1346"/>
        </w:tc>
      </w:tr>
    </w:tbl>
    <w:bookmarkStart w:name="1348" w:id="1347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XXX. Напрям "Централізована закупівля медикаментів для громадян, які страждають на орфанні метаболічні захворювання"</w:t>
      </w:r>
    </w:p>
    <w:bookmarkEnd w:id="1347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954"/>
        <w:gridCol w:w="3136"/>
        <w:gridCol w:w="2182"/>
        <w:gridCol w:w="1772"/>
        <w:gridCol w:w="2590"/>
      </w:tblGrid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9" w:id="13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348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0" w:id="13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134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1" w:id="13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135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2" w:id="13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35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3" w:id="13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352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4" w:id="13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Алглюкозидаза альфа</w:t>
            </w:r>
          </w:p>
          <w:bookmarkEnd w:id="1353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5" w:id="13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концентрату для розчину для інфузій</w:t>
            </w:r>
          </w:p>
          <w:bookmarkEnd w:id="1354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6" w:id="13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35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7" w:id="13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700</w:t>
            </w:r>
          </w:p>
          <w:bookmarkEnd w:id="135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8" w:id="1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457</w:t>
            </w:r>
          </w:p>
          <w:bookmarkEnd w:id="1357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9" w:id="13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Агалсидаза бета</w:t>
            </w:r>
          </w:p>
          <w:bookmarkEnd w:id="1358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0" w:id="1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5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1" w:id="1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 мг</w:t>
            </w:r>
          </w:p>
          <w:bookmarkEnd w:id="136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2" w:id="13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</w:t>
            </w:r>
          </w:p>
          <w:bookmarkEnd w:id="136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3" w:id="13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</w:t>
            </w:r>
          </w:p>
          <w:bookmarkEnd w:id="1362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4" w:id="13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Нітізинон</w:t>
            </w:r>
          </w:p>
          <w:bookmarkEnd w:id="1363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5" w:id="13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тверді капсули</w:t>
            </w:r>
          </w:p>
          <w:bookmarkEnd w:id="1364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6" w:id="1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 мг</w:t>
            </w:r>
          </w:p>
          <w:bookmarkEnd w:id="136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7" w:id="1366"/>
          <w:p>
            <w:pPr>
              <w:spacing w:after="0"/>
              <w:ind w:left="0"/>
              <w:jc w:val="center"/>
            </w:pPr>
          </w:p>
          <w:bookmarkEnd w:id="136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8" w:id="1367"/>
          <w:p>
            <w:pPr>
              <w:spacing w:after="0"/>
              <w:ind w:left="0"/>
              <w:jc w:val="center"/>
            </w:pPr>
          </w:p>
          <w:bookmarkEnd w:id="1367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9" w:id="13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Нітізинон</w:t>
            </w:r>
          </w:p>
          <w:bookmarkEnd w:id="1368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0" w:id="1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6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1" w:id="13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мг</w:t>
            </w:r>
          </w:p>
          <w:bookmarkEnd w:id="137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2" w:id="13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365</w:t>
            </w:r>
          </w:p>
          <w:bookmarkEnd w:id="137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3" w:id="13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125</w:t>
            </w:r>
          </w:p>
          <w:bookmarkEnd w:id="1372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4" w:id="13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Нітізинон</w:t>
            </w:r>
          </w:p>
          <w:bookmarkEnd w:id="1373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5" w:id="1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74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6" w:id="13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</w:t>
            </w:r>
          </w:p>
          <w:bookmarkEnd w:id="137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7" w:id="13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1095</w:t>
            </w:r>
          </w:p>
          <w:bookmarkEnd w:id="137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8" w:id="1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435</w:t>
            </w:r>
          </w:p>
          <w:bookmarkEnd w:id="1377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9" w:id="13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Сапроптерину дигідрохлорид</w:t>
            </w:r>
          </w:p>
          <w:bookmarkEnd w:id="1378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0" w:id="1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137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1" w:id="13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138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2" w:id="1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1825</w:t>
            </w:r>
          </w:p>
          <w:bookmarkEnd w:id="1381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3" w:id="13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1306</w:t>
            </w:r>
          </w:p>
          <w:bookmarkEnd w:id="1382"/>
        </w:tc>
      </w:tr>
    </w:tbl>
    <w:bookmarkStart w:name="1384" w:id="138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XXXI. Напрям "Централізована закупівля медикаментів для дітей, хворих на хронічний вірусний гепатит"</w:t>
      </w:r>
    </w:p>
    <w:bookmarkEnd w:id="1383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227"/>
        <w:gridCol w:w="2727"/>
        <w:gridCol w:w="2182"/>
        <w:gridCol w:w="1772"/>
        <w:gridCol w:w="2726"/>
      </w:tblGrid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5" w:id="1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384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6" w:id="1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138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7" w:id="13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138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8" w:id="13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38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9" w:id="13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388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0" w:id="13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Рибавірин</w:t>
            </w:r>
          </w:p>
          <w:bookmarkEnd w:id="1389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1" w:id="13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39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2" w:id="13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</w:t>
            </w:r>
          </w:p>
          <w:bookmarkEnd w:id="139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3" w:id="13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105464</w:t>
            </w:r>
          </w:p>
          <w:bookmarkEnd w:id="139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4" w:id="1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86740</w:t>
            </w:r>
          </w:p>
          <w:bookmarkEnd w:id="1393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5" w:id="13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Пегінтерферон альфа 2 b</w:t>
            </w:r>
          </w:p>
          <w:bookmarkEnd w:id="1394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6" w:id="13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39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7" w:id="13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мкг / 0,5 мл</w:t>
            </w:r>
          </w:p>
          <w:bookmarkEnd w:id="139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8" w:id="1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676</w:t>
            </w:r>
          </w:p>
          <w:bookmarkEnd w:id="139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9" w:id="13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497</w:t>
            </w:r>
          </w:p>
          <w:bookmarkEnd w:id="1398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0" w:id="13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Пегінтерферон альфа 2 b</w:t>
            </w:r>
          </w:p>
          <w:bookmarkEnd w:id="1399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1" w:id="14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0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2" w:id="14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 мкг / 0,5 мл</w:t>
            </w:r>
          </w:p>
          <w:bookmarkEnd w:id="140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3" w:id="14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2234</w:t>
            </w:r>
          </w:p>
          <w:bookmarkEnd w:id="140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4" w:id="14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311</w:t>
            </w:r>
          </w:p>
          <w:bookmarkEnd w:id="1403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5" w:id="14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Пегінтерферон альфа 2 b</w:t>
            </w:r>
          </w:p>
          <w:bookmarkEnd w:id="1404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6" w:id="1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0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7" w:id="14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мкг / 0,5 мл</w:t>
            </w:r>
          </w:p>
          <w:bookmarkEnd w:id="140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8" w:id="14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424</w:t>
            </w:r>
          </w:p>
          <w:bookmarkEnd w:id="140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9" w:id="14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108</w:t>
            </w:r>
          </w:p>
          <w:bookmarkEnd w:id="1408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0" w:id="14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Пегінтерферон альфа 2 b</w:t>
            </w:r>
          </w:p>
          <w:bookmarkEnd w:id="1409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1" w:id="14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1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2" w:id="14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 мкг / 0,5 мл</w:t>
            </w:r>
          </w:p>
          <w:bookmarkEnd w:id="141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3" w:id="14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</w:t>
            </w:r>
          </w:p>
          <w:bookmarkEnd w:id="141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4" w:id="1413"/>
          <w:p>
            <w:pPr>
              <w:spacing w:after="0"/>
              <w:ind w:left="0"/>
              <w:jc w:val="center"/>
            </w:pPr>
          </w:p>
          <w:bookmarkEnd w:id="1413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5" w:id="14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Пегінтерферон альфа 2 b</w:t>
            </w:r>
          </w:p>
          <w:bookmarkEnd w:id="1414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6" w:id="14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1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7" w:id="14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мкг / 0,5 мл</w:t>
            </w:r>
          </w:p>
          <w:bookmarkEnd w:id="141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8" w:id="14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</w:t>
            </w:r>
          </w:p>
          <w:bookmarkEnd w:id="141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9" w:id="14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1418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0" w:id="14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Рекомбінантний інтерферон альфа</w:t>
            </w:r>
          </w:p>
          <w:bookmarkEnd w:id="1419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1" w:id="14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флакони, ампули, шприци</w:t>
            </w:r>
          </w:p>
          <w:bookmarkEnd w:id="142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2" w:id="14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 млн МО</w:t>
            </w:r>
          </w:p>
          <w:bookmarkEnd w:id="142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3" w:id="14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625</w:t>
            </w:r>
          </w:p>
          <w:bookmarkEnd w:id="142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4" w:id="14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625</w:t>
            </w:r>
          </w:p>
          <w:bookmarkEnd w:id="1423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5" w:id="14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Рекомбінантний інтерферон альфа</w:t>
            </w:r>
          </w:p>
          <w:bookmarkEnd w:id="1424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6" w:id="1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2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7" w:id="14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 млн МО</w:t>
            </w:r>
          </w:p>
          <w:bookmarkEnd w:id="142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8" w:id="14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851</w:t>
            </w:r>
          </w:p>
          <w:bookmarkEnd w:id="142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9" w:id="14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144</w:t>
            </w:r>
          </w:p>
          <w:bookmarkEnd w:id="1428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0" w:id="14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Пегінтерферон альфа 2a</w:t>
            </w:r>
          </w:p>
          <w:bookmarkEnd w:id="1429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1" w:id="14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3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2" w:id="14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 мкг / 0,5 мл</w:t>
            </w:r>
          </w:p>
          <w:bookmarkEnd w:id="143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3" w:id="14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1445</w:t>
            </w:r>
          </w:p>
          <w:bookmarkEnd w:id="143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4" w:id="14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1253</w:t>
            </w:r>
          </w:p>
          <w:bookmarkEnd w:id="1433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5" w:id="14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Пегінтерферон альфа 2a</w:t>
            </w:r>
          </w:p>
          <w:bookmarkEnd w:id="1434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6" w:id="14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3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7" w:id="14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 мкг / 0,5 мл</w:t>
            </w:r>
          </w:p>
          <w:bookmarkEnd w:id="143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8" w:id="14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966</w:t>
            </w:r>
          </w:p>
          <w:bookmarkEnd w:id="143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9" w:id="14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894</w:t>
            </w:r>
          </w:p>
          <w:bookmarkEnd w:id="1438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0" w:id="14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Пегінтерферон альфа 2a</w:t>
            </w:r>
          </w:p>
          <w:bookmarkEnd w:id="1439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1" w:id="14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4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2" w:id="1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 мкг / 0,5 мл</w:t>
            </w:r>
          </w:p>
          <w:bookmarkEnd w:id="144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3" w:id="14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</w:t>
            </w:r>
          </w:p>
          <w:bookmarkEnd w:id="144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4" w:id="1443"/>
          <w:p>
            <w:pPr>
              <w:spacing w:after="0"/>
              <w:ind w:left="0"/>
              <w:jc w:val="center"/>
            </w:pPr>
          </w:p>
          <w:bookmarkEnd w:id="1443"/>
        </w:tc>
      </w:tr>
    </w:tbl>
    <w:bookmarkStart w:name="1445" w:id="144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XXXII. "Централізована закупівля тестів, витратних матеріалів для діагностики туберкульозу"</w:t>
      </w:r>
    </w:p>
    <w:bookmarkEnd w:id="144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6272"/>
        <w:gridCol w:w="2455"/>
        <w:gridCol w:w="1772"/>
        <w:gridCol w:w="3135"/>
      </w:tblGrid>
      <w:tr>
        <w:trPr>
          <w:trHeight w:val="45" w:hRule="atLeast"/>
        </w:trPr>
        <w:tc>
          <w:tcPr>
            <w:tcW w:w="62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6" w:id="1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44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7" w:id="14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144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8" w:id="14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447"/>
        </w:tc>
        <w:tc>
          <w:tcPr>
            <w:tcW w:w="31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9" w:id="14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448"/>
        </w:tc>
      </w:tr>
      <w:tr>
        <w:trPr>
          <w:trHeight w:val="45" w:hRule="atLeast"/>
        </w:trPr>
        <w:tc>
          <w:tcPr>
            <w:tcW w:w="62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0" w:id="14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 для ідентифікації мікобактерій туберкульозного комплексу BD BACTEC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™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MGIT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™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960 TBc</w:t>
            </w:r>
          </w:p>
          <w:bookmarkEnd w:id="144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1" w:id="14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тестів</w:t>
            </w:r>
          </w:p>
          <w:bookmarkEnd w:id="145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2" w:id="14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21823</w:t>
            </w:r>
          </w:p>
          <w:bookmarkEnd w:id="1451"/>
        </w:tc>
        <w:tc>
          <w:tcPr>
            <w:tcW w:w="31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3" w:id="14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6250</w:t>
            </w:r>
          </w:p>
          <w:bookmarkEnd w:id="1452"/>
        </w:tc>
      </w:tr>
      <w:tr>
        <w:trPr>
          <w:trHeight w:val="45" w:hRule="atLeast"/>
        </w:trPr>
        <w:tc>
          <w:tcPr>
            <w:tcW w:w="62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4" w:id="14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Витратні матеріали для проведення одного дослідження для визначення мікобактерій туберкульозу на аналізаторі мікробіологічному автоматичному BD BACTEC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™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MGIT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™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960</w:t>
            </w:r>
          </w:p>
          <w:bookmarkEnd w:id="145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5" w:id="14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досліджень</w:t>
            </w:r>
          </w:p>
          <w:bookmarkEnd w:id="145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6" w:id="14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38265</w:t>
            </w:r>
          </w:p>
          <w:bookmarkEnd w:id="1455"/>
        </w:tc>
        <w:tc>
          <w:tcPr>
            <w:tcW w:w="31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7" w:id="14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17200</w:t>
            </w:r>
          </w:p>
          <w:bookmarkEnd w:id="1456"/>
        </w:tc>
      </w:tr>
      <w:tr>
        <w:trPr>
          <w:trHeight w:val="45" w:hRule="atLeast"/>
        </w:trPr>
        <w:tc>
          <w:tcPr>
            <w:tcW w:w="62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8" w:id="14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Витратні матеріали для проведення одного дослідження для визначення чутливості до препаратів першого ряду на аналізаторі мікробіологічному автоматичному BD BACTEC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™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MGIT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™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960</w:t>
            </w:r>
          </w:p>
          <w:bookmarkEnd w:id="145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9" w:id="14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5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0" w:id="14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25950</w:t>
            </w:r>
          </w:p>
          <w:bookmarkEnd w:id="1459"/>
        </w:tc>
        <w:tc>
          <w:tcPr>
            <w:tcW w:w="31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1" w:id="14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7400</w:t>
            </w:r>
          </w:p>
          <w:bookmarkEnd w:id="1460"/>
        </w:tc>
      </w:tr>
      <w:tr>
        <w:trPr>
          <w:trHeight w:val="45" w:hRule="atLeast"/>
        </w:trPr>
        <w:tc>
          <w:tcPr>
            <w:tcW w:w="62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2" w:id="14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Витратні матеріали для проведення одного дослідження для визначення чутливості до препаратів другого ряду на аналізаторі мікробіологічному автоматичному BD BACTEC MGIT TM960</w:t>
            </w:r>
          </w:p>
          <w:bookmarkEnd w:id="146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3" w:id="14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6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4" w:id="14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14305</w:t>
            </w:r>
          </w:p>
          <w:bookmarkEnd w:id="1463"/>
        </w:tc>
        <w:tc>
          <w:tcPr>
            <w:tcW w:w="31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5" w:id="14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4730</w:t>
            </w:r>
          </w:p>
          <w:bookmarkEnd w:id="1464"/>
        </w:tc>
      </w:tr>
    </w:tbl>
    <w:bookmarkStart w:name="1466" w:id="1465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XXXIII. Напрям "Централізована закупівля медикаментів та витратних матеріалів для дитячого діалізу"</w:t>
      </w:r>
    </w:p>
    <w:bookmarkEnd w:id="1465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7090"/>
        <w:gridCol w:w="2182"/>
        <w:gridCol w:w="1772"/>
        <w:gridCol w:w="2590"/>
      </w:tblGrid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7" w:id="14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466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8" w:id="14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146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9" w:id="14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46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0" w:id="1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469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1" w:id="14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гемодіалізу у дітей (діалізатор 1,0 - 1,1 м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AV-магістралі, фістульні голки G17-19, бікарбонатний картридж типу BiCart або еквівалент)</w:t>
            </w:r>
          </w:p>
          <w:bookmarkEnd w:id="147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2" w:id="14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47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3" w:id="14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1833</w:t>
            </w:r>
          </w:p>
          <w:bookmarkEnd w:id="1472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4" w:id="14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379</w:t>
            </w:r>
          </w:p>
          <w:bookmarkEnd w:id="1473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5" w:id="14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гемодіалізу у дітей (діалізатор 1,0 - 1,1 м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AV-магістралі, фістульні голки G17-19, бікарбонатний картридж типу BiBag або еквівалент)</w:t>
            </w:r>
          </w:p>
          <w:bookmarkEnd w:id="1474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6" w:id="14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7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7" w:id="14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7620</w:t>
            </w:r>
          </w:p>
          <w:bookmarkEnd w:id="147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8" w:id="14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388</w:t>
            </w:r>
          </w:p>
          <w:bookmarkEnd w:id="1477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9" w:id="14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гемодіалізу у дітей (діалізатор низькопоточний з площею мембрани 1,2 - 1,4 м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AV-магістралі, фістульні голки G17-19, бікарбонатний картридж типу BiCart або еквівалент)</w:t>
            </w:r>
          </w:p>
          <w:bookmarkEnd w:id="1478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0" w:id="14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47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1" w:id="14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3987</w:t>
            </w:r>
          </w:p>
          <w:bookmarkEnd w:id="148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2" w:id="14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2181</w:t>
            </w:r>
          </w:p>
          <w:bookmarkEnd w:id="1481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3" w:id="14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гемодіалізу у дітей (діалізатор 1,2 - 1,4 м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AV-магістралі, фістульні голки G17-19, бікарбонатний картридж типу BiBag або еквівалент)</w:t>
            </w:r>
          </w:p>
          <w:bookmarkEnd w:id="148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4" w:id="14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8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5" w:id="14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12004</w:t>
            </w:r>
          </w:p>
          <w:bookmarkEnd w:id="1484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6" w:id="14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2088</w:t>
            </w:r>
          </w:p>
          <w:bookmarkEnd w:id="1485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7" w:id="14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Катетер двопросвітний гемодіалізний у наборі</w:t>
            </w:r>
          </w:p>
          <w:bookmarkEnd w:id="1486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8" w:id="14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48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9" w:id="14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791</w:t>
            </w:r>
          </w:p>
          <w:bookmarkEnd w:id="148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0" w:id="14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534</w:t>
            </w:r>
          </w:p>
          <w:bookmarkEnd w:id="1489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1" w:id="14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постійного вено-венозного гемодіалізу педіатричний CRRT/SCUF (multiFiltrate Kit paed CRRT/SCUF) або еквівалент, фільтраційний пакет на 10 л (Filtrate bag 10 L) або еквівалент</w:t>
            </w:r>
          </w:p>
          <w:bookmarkEnd w:id="149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2" w:id="14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49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3" w:id="14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</w:t>
            </w:r>
          </w:p>
          <w:bookmarkEnd w:id="1492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4" w:id="14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</w:t>
            </w:r>
          </w:p>
          <w:bookmarkEnd w:id="1493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5" w:id="14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мембранного розділення плазми MPS P1 (multiFiltrate Kit MPS P1 dry) або еквівалент, фільтраційний пакет на 10 л (Filtrate bag 10 L) або еквівалент</w:t>
            </w:r>
          </w:p>
          <w:bookmarkEnd w:id="1494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6" w:id="14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9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7" w:id="14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210</w:t>
            </w:r>
          </w:p>
          <w:bookmarkEnd w:id="149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8" w:id="14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1497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9" w:id="14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довготривалої гемодіафільтрації (multiFiltrate Kit Midi CVVHDF400) або еквівалент</w:t>
            </w:r>
          </w:p>
          <w:bookmarkEnd w:id="1498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0" w:id="14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9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1" w:id="15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350</w:t>
            </w:r>
          </w:p>
          <w:bookmarkEnd w:id="150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2" w:id="15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293</w:t>
            </w:r>
          </w:p>
          <w:bookmarkEnd w:id="1501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3" w:id="15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гемодіалізу та гемофільтрації з концентрацією 2 ммоль/л калію (мішок 5 літрів, по 2 в упаковці)</w:t>
            </w:r>
          </w:p>
          <w:bookmarkEnd w:id="150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4" w:id="15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50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5" w:id="15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1328</w:t>
            </w:r>
          </w:p>
          <w:bookmarkEnd w:id="1504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6" w:id="15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1015</w:t>
            </w:r>
          </w:p>
          <w:bookmarkEnd w:id="1505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7" w:id="15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гемодіалізу з функцією гемодіафільтрації у дітей (діалізатор високопоточний з площею мембрани 0,6 - 0,7 м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AV-магістралі, фістульні голки G17-19, бікарбонатний картридж типу BiBag або еквівалент)</w:t>
            </w:r>
          </w:p>
          <w:bookmarkEnd w:id="1506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8" w:id="15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50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9" w:id="15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4562</w:t>
            </w:r>
          </w:p>
          <w:bookmarkEnd w:id="150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0" w:id="15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</w:t>
            </w:r>
          </w:p>
          <w:bookmarkEnd w:id="1509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1" w:id="15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Фільтр "Діасейф Плюс" або еквівалент (1 фільтр на 50 комплектів для гемодіалізу з функцією гемодіафільтрації у дітей)</w:t>
            </w:r>
          </w:p>
          <w:bookmarkEnd w:id="151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2" w:id="15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51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3" w:id="15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268</w:t>
            </w:r>
          </w:p>
          <w:bookmarkEnd w:id="1512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4" w:id="15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</w:t>
            </w:r>
          </w:p>
          <w:bookmarkEnd w:id="1513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5" w:id="15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витратних матеріалів до апарата для гемодіалізу 4008H з модулем екстракорпоральної підтримки печінки "Prometheus"</w:t>
            </w:r>
          </w:p>
          <w:bookmarkEnd w:id="1514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6" w:id="15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51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7" w:id="15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151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8" w:id="15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1517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9" w:id="15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Кислотний компонент для діалізу типа Д204 або його аналоги, у каністрах ємністю не менше 10 л (розведення не менше 1/33)</w:t>
            </w:r>
          </w:p>
          <w:bookmarkEnd w:id="1518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0" w:id="15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51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1" w:id="15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2536</w:t>
            </w:r>
          </w:p>
          <w:bookmarkEnd w:id="152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2" w:id="15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1700</w:t>
            </w:r>
          </w:p>
          <w:bookmarkEnd w:id="1521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3" w:id="15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Кислотний компонент для діалізу типу Д204 або його аналоги, у каністрах ємністю не менше 7,8 л (розведення не менше 1/44)</w:t>
            </w:r>
          </w:p>
          <w:bookmarkEnd w:id="152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4" w:id="15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2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5" w:id="15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7223</w:t>
            </w:r>
          </w:p>
          <w:bookmarkEnd w:id="1524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6" w:id="15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3356</w:t>
            </w:r>
          </w:p>
          <w:bookmarkEnd w:id="1525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7" w:id="15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перитонеального діалізу із вмістом глюкози 1,35 - 1,5 % в мішках подвійних ємністю 2000 мл (Y-система для перитонеального діалізу, 5 мішків у коробці)</w:t>
            </w:r>
          </w:p>
          <w:bookmarkEnd w:id="1526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8" w:id="15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2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9" w:id="15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121994</w:t>
            </w:r>
          </w:p>
          <w:bookmarkEnd w:id="152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0" w:id="15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22765</w:t>
            </w:r>
          </w:p>
          <w:bookmarkEnd w:id="1529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1" w:id="15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із вмістом глюкози 2,25 - 2,5 % в мішках подвійних ємністю 2000 мл (Y-система для перитонеального діалізу, 5 мішків у коробці)</w:t>
            </w:r>
          </w:p>
          <w:bookmarkEnd w:id="153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2" w:id="15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3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3" w:id="15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100387</w:t>
            </w:r>
          </w:p>
          <w:bookmarkEnd w:id="1532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4" w:id="15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9850</w:t>
            </w:r>
          </w:p>
          <w:bookmarkEnd w:id="1533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5" w:id="15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перитонеального діалізу із вмістом глюкози 3,85 - 4,25 % в мішках подвійних ємністю 2000 мл (Y-система для перитонеального діалізу, 5 мішків у коробці)</w:t>
            </w:r>
          </w:p>
          <w:bookmarkEnd w:id="1534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6" w:id="15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3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7" w:id="15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8729</w:t>
            </w:r>
          </w:p>
          <w:bookmarkEnd w:id="153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8" w:id="15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</w:t>
            </w:r>
          </w:p>
          <w:bookmarkEnd w:id="1537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9" w:id="15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Ковпачок дезінфікуючий (від'єднуємий)</w:t>
            </w:r>
          </w:p>
          <w:bookmarkEnd w:id="1538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0" w:id="15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3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1" w:id="15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238625</w:t>
            </w:r>
          </w:p>
          <w:bookmarkEnd w:id="154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2" w:id="15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36129</w:t>
            </w:r>
          </w:p>
          <w:bookmarkEnd w:id="1541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3" w:id="15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Розчини для перитонеального діалізу з концентрацією глюкози 1,35 - 1,5 % для апаратного перитонеального діалізу (мішки по 5 л, по 2 у коробці)</w:t>
            </w:r>
          </w:p>
          <w:bookmarkEnd w:id="154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4" w:id="15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4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5" w:id="15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2772</w:t>
            </w:r>
          </w:p>
          <w:bookmarkEnd w:id="1544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6" w:id="15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2386</w:t>
            </w:r>
          </w:p>
          <w:bookmarkEnd w:id="1545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7" w:id="15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Розчини для перитонеального діалізу з концентрацією глюкози 2,25 - 2,5 % для апаратного перитонеального діалізу (мішки по 5 л, по 2 у коробці)</w:t>
            </w:r>
          </w:p>
          <w:bookmarkEnd w:id="1546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8" w:id="15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4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9" w:id="15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2771</w:t>
            </w:r>
          </w:p>
          <w:bookmarkEnd w:id="154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0" w:id="15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2328</w:t>
            </w:r>
          </w:p>
          <w:bookmarkEnd w:id="1549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1" w:id="15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Розчини для перитонеального діалізу з концентрацією глюкози 3,85 - 4,25 % для апаратного перитонеального діалізу, (мішки по 5 л, по 2 у коробці)</w:t>
            </w:r>
          </w:p>
          <w:bookmarkEnd w:id="155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2" w:id="15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5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3" w:id="15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1387</w:t>
            </w:r>
          </w:p>
          <w:bookmarkEnd w:id="1552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4" w:id="15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826</w:t>
            </w:r>
          </w:p>
          <w:bookmarkEnd w:id="1553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5" w:id="15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Катетер для перитонеального діалізу (із зазначенням розміру: малого, середнього, великого) в комплекті з титановим адаптером</w:t>
            </w:r>
          </w:p>
          <w:bookmarkEnd w:id="1554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6" w:id="15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5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7" w:id="15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170</w:t>
            </w:r>
          </w:p>
          <w:bookmarkEnd w:id="1556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8" w:id="15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</w:t>
            </w:r>
          </w:p>
          <w:bookmarkEnd w:id="1557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9" w:id="15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Трубка перехідна (продовжувач катетера)</w:t>
            </w:r>
          </w:p>
          <w:bookmarkEnd w:id="1558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0" w:id="15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55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1" w:id="15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479</w:t>
            </w:r>
          </w:p>
          <w:bookmarkEnd w:id="156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2" w:id="15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145</w:t>
            </w:r>
          </w:p>
          <w:bookmarkEnd w:id="1561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3" w:id="15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Затискач (перемикач) магістралей</w:t>
            </w:r>
          </w:p>
          <w:bookmarkEnd w:id="156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4" w:id="15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6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5" w:id="15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483</w:t>
            </w:r>
          </w:p>
          <w:bookmarkEnd w:id="1564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6" w:id="15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119</w:t>
            </w:r>
          </w:p>
          <w:bookmarkEnd w:id="1565"/>
        </w:tc>
      </w:tr>
      <w:tr>
        <w:trPr>
          <w:trHeight w:val="45" w:hRule="atLeast"/>
        </w:trPr>
        <w:tc>
          <w:tcPr>
            <w:tcW w:w="7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7" w:id="15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апаратного перитонеального діалізу (касета до апарата (педіатричний набір), дренажний комплект)</w:t>
            </w:r>
          </w:p>
          <w:bookmarkEnd w:id="1566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8" w:id="15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56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9" w:id="15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577</w:t>
            </w:r>
          </w:p>
          <w:bookmarkEnd w:id="156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0" w:id="15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557</w:t>
            </w:r>
          </w:p>
          <w:bookmarkEnd w:id="1569"/>
        </w:tc>
      </w:tr>
    </w:tbl>
    <w:bookmarkStart w:name="1571" w:id="1570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XXXIV. "Централізована закупівля лікарських засобів для забезпечення дітей, хворих на гемофілію типу A або B або хворобу Віллебранда"</w:t>
      </w:r>
    </w:p>
    <w:bookmarkEnd w:id="157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045"/>
        <w:gridCol w:w="1773"/>
        <w:gridCol w:w="2182"/>
        <w:gridCol w:w="1908"/>
        <w:gridCol w:w="2726"/>
      </w:tblGrid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2" w:id="15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571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3" w:id="15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157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4" w:id="15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157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5" w:id="15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5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6" w:id="15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575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7" w:id="15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Лікування дітей з гемофілією типу A</w:t>
            </w:r>
          </w:p>
          <w:bookmarkEnd w:id="1576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8" w:id="15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коагуляції крові VIII (рекомбінантний)</w:t>
            </w:r>
          </w:p>
          <w:bookmarkEnd w:id="1577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9" w:id="15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578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0" w:id="15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 МО</w:t>
            </w:r>
          </w:p>
          <w:bookmarkEnd w:id="157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1" w:id="15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1366000</w:t>
            </w:r>
          </w:p>
          <w:bookmarkEnd w:id="158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2" w:id="15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683000</w:t>
            </w:r>
          </w:p>
          <w:bookmarkEnd w:id="1581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3" w:id="15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коагуляції крові VIII (рекомбінантний)</w:t>
            </w:r>
          </w:p>
          <w:bookmarkEnd w:id="1582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4" w:id="15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8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5" w:id="15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МО</w:t>
            </w:r>
          </w:p>
          <w:bookmarkEnd w:id="158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6" w:id="15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4842600</w:t>
            </w:r>
          </w:p>
          <w:bookmarkEnd w:id="158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7" w:id="15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1907600</w:t>
            </w:r>
          </w:p>
          <w:bookmarkEnd w:id="1586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8" w:id="15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VIII коагуляції крові людини (плазмовий)</w:t>
            </w:r>
          </w:p>
          <w:bookmarkEnd w:id="1587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9" w:id="15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88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0" w:id="15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 МО</w:t>
            </w:r>
          </w:p>
          <w:bookmarkEnd w:id="158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1" w:id="15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1392750</w:t>
            </w:r>
          </w:p>
          <w:bookmarkEnd w:id="159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2" w:id="15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565250</w:t>
            </w:r>
          </w:p>
          <w:bookmarkEnd w:id="1591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3" w:id="15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VIII коагуляції крові людини (плазмовий)</w:t>
            </w:r>
          </w:p>
          <w:bookmarkEnd w:id="1592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4" w:id="15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9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5" w:id="15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МО</w:t>
            </w:r>
          </w:p>
          <w:bookmarkEnd w:id="159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6" w:id="15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18832198</w:t>
            </w:r>
          </w:p>
          <w:bookmarkEnd w:id="159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7" w:id="15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7904132</w:t>
            </w:r>
          </w:p>
          <w:bookmarkEnd w:id="1596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8" w:id="15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Лікування дітей з гемофілією типу B</w:t>
            </w:r>
          </w:p>
          <w:bookmarkEnd w:id="1597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9" w:id="15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IX коагуляції крові людини</w:t>
            </w:r>
          </w:p>
          <w:bookmarkEnd w:id="1598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0" w:id="15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9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1" w:id="16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МО та/або 600 МО</w:t>
            </w:r>
          </w:p>
          <w:bookmarkEnd w:id="160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2" w:id="16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6907200</w:t>
            </w:r>
          </w:p>
          <w:bookmarkEnd w:id="160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3" w:id="16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2469736</w:t>
            </w:r>
          </w:p>
          <w:bookmarkEnd w:id="1602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4" w:id="16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Лікування дітей з хворобою Віллебранда 2-го та 3-го типу</w:t>
            </w:r>
          </w:p>
          <w:bookmarkEnd w:id="1603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5" w:id="16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коагуляції крові людини VIII та фактор Віллебранда людини</w:t>
            </w:r>
          </w:p>
          <w:bookmarkEnd w:id="1604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6" w:id="16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0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7" w:id="16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МО</w:t>
            </w:r>
          </w:p>
          <w:bookmarkEnd w:id="160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8" w:id="16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3005000</w:t>
            </w:r>
          </w:p>
          <w:bookmarkEnd w:id="160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9" w:id="16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1293000</w:t>
            </w:r>
          </w:p>
          <w:bookmarkEnd w:id="1608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0" w:id="16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коагуляції крові людини VIII та фактор Віллебранда людини</w:t>
            </w:r>
          </w:p>
          <w:bookmarkEnd w:id="1609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1" w:id="16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1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2" w:id="16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МО</w:t>
            </w:r>
          </w:p>
          <w:bookmarkEnd w:id="161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3" w:id="16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3581000</w:t>
            </w:r>
          </w:p>
          <w:bookmarkEnd w:id="161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4" w:id="16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1511400</w:t>
            </w:r>
          </w:p>
          <w:bookmarkEnd w:id="1613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5" w:id="16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Профілактичне лікування дітей з хворобою Віллебранда 3-го типу</w:t>
            </w:r>
          </w:p>
          <w:bookmarkEnd w:id="1614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6" w:id="16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коагуляції крові людини VIII та фактор Віллебранда людини</w:t>
            </w:r>
          </w:p>
          <w:bookmarkEnd w:id="1615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7" w:id="16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616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8" w:id="16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МО</w:t>
            </w:r>
          </w:p>
          <w:bookmarkEnd w:id="161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9" w:id="16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968000</w:t>
            </w:r>
          </w:p>
          <w:bookmarkEnd w:id="161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0" w:id="16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319500</w:t>
            </w:r>
          </w:p>
          <w:bookmarkEnd w:id="1619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1" w:id="16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коагуляції крові людини VIII та фактор Віллебранда людини</w:t>
            </w:r>
          </w:p>
          <w:bookmarkEnd w:id="1620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2" w:id="16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2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3" w:id="16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МО</w:t>
            </w:r>
          </w:p>
          <w:bookmarkEnd w:id="162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4" w:id="16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1308000</w:t>
            </w:r>
          </w:p>
          <w:bookmarkEnd w:id="162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5" w:id="16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673000</w:t>
            </w:r>
          </w:p>
          <w:bookmarkEnd w:id="1624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6" w:id="16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Лікування дітей з інгібіторною формою гемофілії типу A або B</w:t>
            </w:r>
          </w:p>
          <w:bookmarkEnd w:id="1625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7" w:id="16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VIII коагуляції крові людини (плазмовий)</w:t>
            </w:r>
          </w:p>
          <w:bookmarkEnd w:id="1626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8" w:id="16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2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9" w:id="16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МО</w:t>
            </w:r>
          </w:p>
          <w:bookmarkEnd w:id="162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0" w:id="16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5231000</w:t>
            </w:r>
          </w:p>
          <w:bookmarkEnd w:id="16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1" w:id="16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1595000</w:t>
            </w:r>
          </w:p>
          <w:bookmarkEnd w:id="1630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2" w:id="16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Ептаког-альфа (рекомбінантний фактор згортання крові VIIa)</w:t>
            </w:r>
          </w:p>
          <w:bookmarkEnd w:id="1631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3" w:id="16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3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4" w:id="16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 мг (100 КМО)</w:t>
            </w:r>
          </w:p>
          <w:bookmarkEnd w:id="163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5" w:id="16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57350200</w:t>
            </w:r>
          </w:p>
          <w:bookmarkEnd w:id="16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6" w:id="16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17420000</w:t>
            </w:r>
          </w:p>
          <w:bookmarkEnd w:id="1635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7" w:id="16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Ептаког-альфа (рекомбінантний фактор згортання крові VIIa)</w:t>
            </w:r>
          </w:p>
          <w:bookmarkEnd w:id="1636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8" w:id="16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3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9" w:id="16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мг (250 КМО)</w:t>
            </w:r>
          </w:p>
          <w:bookmarkEnd w:id="163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0" w:id="16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111900000</w:t>
            </w:r>
          </w:p>
          <w:bookmarkEnd w:id="16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1" w:id="16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24167000</w:t>
            </w:r>
          </w:p>
          <w:bookmarkEnd w:id="1640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2" w:id="16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Антиінгібіторний коагулянтний комплекс</w:t>
            </w:r>
          </w:p>
          <w:bookmarkEnd w:id="1641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3" w:id="16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4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4" w:id="16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МО</w:t>
            </w:r>
          </w:p>
          <w:bookmarkEnd w:id="164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5" w:id="16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782070</w:t>
            </w:r>
          </w:p>
          <w:bookmarkEnd w:id="164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6" w:id="16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240570</w:t>
            </w:r>
          </w:p>
          <w:bookmarkEnd w:id="1645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7" w:id="16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Антиінгібіторний коагулянтний комплекс</w:t>
            </w:r>
          </w:p>
          <w:bookmarkEnd w:id="1646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8" w:id="16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4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9" w:id="16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МО</w:t>
            </w:r>
          </w:p>
          <w:bookmarkEnd w:id="164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0" w:id="16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1020000</w:t>
            </w:r>
          </w:p>
          <w:bookmarkEnd w:id="16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1" w:id="16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445000</w:t>
            </w:r>
          </w:p>
          <w:bookmarkEnd w:id="1650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2" w:id="16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Лікування дітей з хворобою Віллебранда 1-го та 2-го типу та легкої форми гемофілії типу A</w:t>
            </w:r>
          </w:p>
          <w:bookmarkEnd w:id="1651"/>
        </w:tc>
      </w:tr>
      <w:tr>
        <w:trPr>
          <w:trHeight w:val="45" w:hRule="atLeast"/>
        </w:trPr>
        <w:tc>
          <w:tcPr>
            <w:tcW w:w="5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3" w:id="16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Десмопресин</w:t>
            </w:r>
          </w:p>
          <w:bookmarkEnd w:id="1652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4" w:id="16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65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5" w:id="16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 мкг/мл, 1 мл</w:t>
            </w:r>
          </w:p>
          <w:bookmarkEnd w:id="165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6" w:id="16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617</w:t>
            </w:r>
          </w:p>
          <w:bookmarkEnd w:id="165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7" w:id="16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227</w:t>
            </w:r>
          </w:p>
          <w:bookmarkEnd w:id="1656"/>
        </w:tc>
      </w:tr>
    </w:tbl>
    <w:bookmarkStart w:name="1658" w:id="1657"/>
    <w:p>
      <w:pPr>
        <w:spacing w:after="0"/>
        <w:ind w:left="0"/>
        <w:jc w:val="right"/>
      </w:pPr>
      <w:r>
        <w:rPr>
          <w:rFonts w:ascii="Arial"/>
          <w:b w:val="false"/>
          <w:i w:val="false"/>
          <w:color w:val="000000"/>
          <w:sz w:val="18"/>
        </w:rPr>
        <w:t>".</w:t>
      </w:r>
    </w:p>
    <w:bookmarkEnd w:id="1657"/>
    <w:bookmarkStart w:name="1659" w:id="1658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1658"/>
    <w:bookmarkStart w:name="1660" w:id="1659"/>
    <w:p>
      <w:pPr>
        <w:spacing w:after="0"/>
        <w:ind w:left="0"/>
        <w:jc w:val="both"/>
      </w:pPr>
    </w:p>
    <w:bookmarkEnd w:id="165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