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e557b" w14:textId="06e557b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23 листопада 2016 р. N 864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6" w:id="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внесення змін до переліку лікарських засобів та медичних виробів, які закуповуються на підставі угод (договорів) щодо закупівлі із спеціалізованими організаціями, які здійснюють закупівлі за напрямами використання бюджетних коштів у 2016 році за бюджетною програмою 2301400 "Забезпечення медичних заходів окремих державних програм та комплексних заходів програмного характеру"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Внести до переліку лікарських засобів та медичних виробів, які закуповуються на підставі угод (договорів) щодо закупівлі із спеціалізованими організаціями, які здійснюють закупівлі за напрямами використання бюджетних коштів у 2016 році за бюджетною програмою 2301400 "Забезпечення медичних заходів окремих державних програм та комплексних заходів програмного характеру",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23 серпня 2016 р. N 557</w:t>
      </w:r>
      <w:r>
        <w:rPr>
          <w:rFonts w:ascii="Arial"/>
          <w:b w:val="false"/>
          <w:i w:val="false"/>
          <w:color w:val="000000"/>
          <w:sz w:val="18"/>
        </w:rPr>
        <w:t xml:space="preserve"> (Офіційний вісник України, 2016 р., N 68, ст. 2304, N 83, ст. 2730), зміни, що додаються.</w:t>
      </w:r>
    </w:p>
    <w:bookmarkEnd w:id="7"/>
    <w:bookmarkStart w:name="9" w:id="8"/>
    <w:p>
      <w:pPr>
        <w:spacing w:after="0"/>
        <w:ind w:left="0"/>
        <w:jc w:val="both"/>
      </w:pP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top"/>
          </w:tcPr>
          <w:bookmarkStart w:name="10" w:id="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9"/>
        </w:tc>
        <w:tc>
          <w:tcPr>
            <w:tcW w:w="6817" w:type="dxa"/>
            <w:tcBorders/>
            <w:vAlign w:val="top"/>
          </w:tcPr>
          <w:bookmarkStart w:name="11" w:id="10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ГРОЙСМАН</w:t>
            </w:r>
          </w:p>
          <w:bookmarkEnd w:id="10"/>
        </w:tc>
      </w:tr>
    </w:tbl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11"/>
    <w:bookmarkStart w:name="13" w:id="12"/>
    <w:p>
      <w:pPr>
        <w:spacing w:after="0"/>
        <w:ind w:left="0"/>
        <w:jc w:val="both"/>
      </w:pPr>
    </w:p>
    <w:bookmarkEnd w:id="12"/>
    <w:bookmarkStart w:name="14" w:id="13"/>
    <w:p>
      <w:pPr>
        <w:spacing w:after="300"/>
        <w:ind w:left="6825"/>
        <w:jc w:val="left"/>
      </w:pPr>
      <w:r>
        <w:rPr>
          <w:rFonts w:ascii="Arial"/>
          <w:b w:val="false"/>
          <w:i w:val="false"/>
          <w:color w:val="000000"/>
          <w:sz w:val="18"/>
        </w:rPr>
        <w:t>ЗАТВЕРДЖЕНО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23 листопада 2016 р. N 864</w:t>
      </w:r>
    </w:p>
    <w:bookmarkEnd w:id="13"/>
    <w:bookmarkStart w:name="15" w:id="1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ЗМІНИ,</w:t>
      </w:r>
      <w:r>
        <w:br/>
      </w:r>
      <w:r>
        <w:rPr>
          <w:rFonts w:ascii="Arial"/>
          <w:b w:val="false"/>
          <w:i w:val="false"/>
          <w:color w:val="000000"/>
          <w:sz w:val="27"/>
        </w:rPr>
        <w:t xml:space="preserve">що вносяться до </w:t>
      </w:r>
      <w:r>
        <w:rPr>
          <w:rFonts w:ascii="Arial"/>
          <w:b w:val="false"/>
          <w:i w:val="false"/>
          <w:color w:val="0288d1"/>
          <w:sz w:val="27"/>
        </w:rPr>
        <w:t>переліку лікарських засобів та медичних виробів, які закуповуються на підставі угод (договорів) щодо закупівлі із спеціалізованими організаціями, які здійснюють закупівлі за напрямами використання бюджетних коштів у 2016 році за бюджетною програмою 2301400 "Забезпечення медичних заходів окремих державних програм та комплексних заходів програмного характеру"</w:t>
      </w:r>
    </w:p>
    <w:bookmarkEnd w:id="14"/>
    <w:bookmarkStart w:name="16" w:id="1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1. У розділі I у графі "Дозування":</w:t>
      </w:r>
    </w:p>
    <w:bookmarkEnd w:id="15"/>
    <w:bookmarkStart w:name="17" w:id="1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у позиції "Вакцина для профілактики кашлюка, дифтерії та правця з цільноклітинним кашлюковим компонентом" цифру і слово "1 доза" замінити цифрами і словом "1/2/10 доз";</w:t>
      </w:r>
    </w:p>
    <w:bookmarkEnd w:id="16"/>
    <w:bookmarkStart w:name="18" w:id="1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у позиції "Анатоксин для профілактики дифтерії та правця із зменшеним вмістом антигена (АДП-М)" цифру і слово "2 дози" замінити цифрами і словом "1/2/10 доз".</w:t>
      </w:r>
    </w:p>
    <w:bookmarkEnd w:id="17"/>
    <w:bookmarkStart w:name="19" w:id="1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Розділи XVIII і XIX викласти в такій редакції:</w:t>
      </w:r>
    </w:p>
    <w:bookmarkEnd w:id="18"/>
    <w:bookmarkStart w:name="20" w:id="19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"</w:t>
      </w:r>
      <w:r>
        <w:rPr>
          <w:rFonts w:ascii="Arial"/>
          <w:b/>
          <w:i w:val="false"/>
          <w:color w:val="000000"/>
          <w:sz w:val="18"/>
        </w:rPr>
        <w:t>XVIII. Напрям "Централізована закупівля медикаментів для лікування дорослих хворих на гемофілію"</w:t>
      </w:r>
    </w:p>
    <w:bookmarkEnd w:id="19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682"/>
        <w:gridCol w:w="2591"/>
        <w:gridCol w:w="2181"/>
        <w:gridCol w:w="2181"/>
        <w:gridCol w:w="2999"/>
      </w:tblGrid>
      <w:tr>
        <w:trPr>
          <w:trHeight w:val="45" w:hRule="atLeast"/>
        </w:trPr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" w:id="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20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" w:id="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2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" w:id="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2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" w:id="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23"/>
        </w:tc>
        <w:tc>
          <w:tcPr>
            <w:tcW w:w="2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" w:id="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 урахуванням обсягу фінансування</w:t>
            </w:r>
          </w:p>
          <w:bookmarkEnd w:id="24"/>
        </w:tc>
      </w:tr>
      <w:tr>
        <w:trPr>
          <w:trHeight w:val="45" w:hRule="atLeast"/>
        </w:trPr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" w:id="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згортання крові VIII</w:t>
            </w:r>
          </w:p>
          <w:bookmarkEnd w:id="25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" w:id="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2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і більше МО</w:t>
            </w:r>
          </w:p>
          <w:bookmarkEnd w:id="2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65017379</w:t>
            </w:r>
          </w:p>
          <w:bookmarkEnd w:id="28"/>
        </w:tc>
        <w:tc>
          <w:tcPr>
            <w:tcW w:w="2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9322713</w:t>
            </w:r>
          </w:p>
          <w:bookmarkEnd w:id="29"/>
        </w:tc>
      </w:tr>
      <w:tr>
        <w:trPr>
          <w:trHeight w:val="45" w:hRule="atLeast"/>
        </w:trPr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" w:id="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згортання крові VIII та фактор Віллебранда</w:t>
            </w:r>
          </w:p>
          <w:bookmarkEnd w:id="30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" w:id="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і більше МО</w:t>
            </w:r>
          </w:p>
          <w:bookmarkEnd w:id="3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23614079</w:t>
            </w:r>
          </w:p>
          <w:bookmarkEnd w:id="33"/>
        </w:tc>
        <w:tc>
          <w:tcPr>
            <w:tcW w:w="2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5594998</w:t>
            </w:r>
          </w:p>
          <w:bookmarkEnd w:id="34"/>
        </w:tc>
      </w:tr>
      <w:tr>
        <w:trPr>
          <w:trHeight w:val="45" w:hRule="atLeast"/>
        </w:trPr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" w:id="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Фактор згортання крові IX</w:t>
            </w:r>
          </w:p>
          <w:bookmarkEnd w:id="35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і більше МО</w:t>
            </w:r>
          </w:p>
          <w:bookmarkEnd w:id="3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15358879</w:t>
            </w:r>
          </w:p>
          <w:bookmarkEnd w:id="38"/>
        </w:tc>
        <w:tc>
          <w:tcPr>
            <w:tcW w:w="2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3246115</w:t>
            </w:r>
          </w:p>
          <w:bookmarkEnd w:id="39"/>
        </w:tc>
      </w:tr>
      <w:tr>
        <w:trPr>
          <w:trHeight w:val="45" w:hRule="atLeast"/>
        </w:trPr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" w:id="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Ептаког-альфа активований (рекомбінантний фактор VII a)</w:t>
            </w:r>
          </w:p>
          <w:bookmarkEnd w:id="40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 мг (100 КМО), 5 мг (250 КМО)</w:t>
            </w:r>
          </w:p>
          <w:bookmarkEnd w:id="4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70150100</w:t>
            </w:r>
          </w:p>
          <w:bookmarkEnd w:id="43"/>
        </w:tc>
        <w:tc>
          <w:tcPr>
            <w:tcW w:w="2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10390000</w:t>
            </w:r>
          </w:p>
          <w:bookmarkEnd w:id="44"/>
        </w:tc>
      </w:tr>
      <w:tr>
        <w:trPr>
          <w:trHeight w:val="45" w:hRule="atLeast"/>
        </w:trPr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" w:id="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Антиінгібіторний коагуляційний комплекс</w:t>
            </w:r>
          </w:p>
          <w:bookmarkEnd w:id="45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500, 1000 МО</w:t>
            </w:r>
          </w:p>
          <w:bookmarkEnd w:id="4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1313760</w:t>
            </w:r>
          </w:p>
          <w:bookmarkEnd w:id="48"/>
        </w:tc>
        <w:tc>
          <w:tcPr>
            <w:tcW w:w="2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539500</w:t>
            </w:r>
          </w:p>
          <w:bookmarkEnd w:id="49"/>
        </w:tc>
      </w:tr>
      <w:tr>
        <w:trPr>
          <w:trHeight w:val="45" w:hRule="atLeast"/>
        </w:trPr>
        <w:tc>
          <w:tcPr>
            <w:tcW w:w="36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" w:id="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Десмопресин</w:t>
            </w:r>
          </w:p>
          <w:bookmarkEnd w:id="50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</w:t>
            </w:r>
          </w:p>
          <w:bookmarkEnd w:id="5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 мкг/мл, 1 мл</w:t>
            </w:r>
          </w:p>
          <w:bookmarkEnd w:id="5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" w:id="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1735</w:t>
            </w:r>
          </w:p>
          <w:bookmarkEnd w:id="53"/>
        </w:tc>
        <w:tc>
          <w:tcPr>
            <w:tcW w:w="299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" w:id="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333</w:t>
            </w:r>
          </w:p>
          <w:bookmarkEnd w:id="54"/>
        </w:tc>
      </w:tr>
    </w:tbl>
    <w:bookmarkStart w:name="56" w:id="55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XIX. Напрям "Централізована закупівля лікарських засобів та виробів медичного призначення для закладів охорони здоров'я для забезпечення лікуванням хворих із серцево-судинними та судинно-мозковими захворюваннями"</w:t>
      </w:r>
    </w:p>
    <w:bookmarkEnd w:id="55"/>
    <w:bookmarkStart w:name="57" w:id="56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1. Лікарські засоби для забезпечення лікуванням хворих із серцево-судинними та судинно-мозковими захворюваннями</w:t>
      </w:r>
    </w:p>
    <w:bookmarkEnd w:id="56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409"/>
        <w:gridCol w:w="2318"/>
        <w:gridCol w:w="2864"/>
        <w:gridCol w:w="2317"/>
        <w:gridCol w:w="2726"/>
      </w:tblGrid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" w:id="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57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5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59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" w:id="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6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 урахуванням обсягу фінансування</w:t>
            </w:r>
          </w:p>
          <w:bookmarkEnd w:id="61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" w:id="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Стрептокіназа</w:t>
            </w:r>
          </w:p>
          <w:bookmarkEnd w:id="62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" w:id="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6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" w:id="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1,5 млн. МО</w:t>
            </w:r>
          </w:p>
          <w:bookmarkEnd w:id="64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" w:id="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5947</w:t>
            </w:r>
          </w:p>
          <w:bookmarkEnd w:id="6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" w:id="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2031</w:t>
            </w:r>
          </w:p>
          <w:bookmarkEnd w:id="66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" w:id="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Альтеплаза</w:t>
            </w:r>
          </w:p>
          <w:bookmarkEnd w:id="67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" w:id="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" w:id="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69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" w:id="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5569</w:t>
            </w:r>
          </w:p>
          <w:bookmarkEnd w:id="7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" w:id="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1552</w:t>
            </w:r>
          </w:p>
          <w:bookmarkEnd w:id="71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" w:id="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Рентгеноконтрасна йодовмісна речовина</w:t>
            </w:r>
          </w:p>
          <w:bookmarkEnd w:id="72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" w:id="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" w:id="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370 мг йоду/мл, 100 мл</w:t>
            </w:r>
          </w:p>
          <w:bookmarkEnd w:id="74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" w:id="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24920</w:t>
            </w:r>
          </w:p>
          <w:bookmarkEnd w:id="7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" w:id="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5908</w:t>
            </w:r>
          </w:p>
          <w:bookmarkEnd w:id="76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" w:id="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Рентгеноконтрасна йодовмісна речовина</w:t>
            </w:r>
          </w:p>
          <w:bookmarkEnd w:id="77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" w:id="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" w:id="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350 - 370 мг йоду/мл, 50 мл (350 мг йоду/мл)</w:t>
            </w:r>
          </w:p>
          <w:bookmarkEnd w:id="79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" w:id="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23644</w:t>
            </w:r>
          </w:p>
          <w:bookmarkEnd w:id="8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" w:id="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8872</w:t>
            </w:r>
          </w:p>
          <w:bookmarkEnd w:id="81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" w:id="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Рентгеноконтрасна йодовмісна речовина</w:t>
            </w:r>
          </w:p>
          <w:bookmarkEnd w:id="82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" w:id="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" w:id="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350 - 370 мг йоду/мл, 50 мл (370 мг йоду/мл)</w:t>
            </w:r>
          </w:p>
          <w:bookmarkEnd w:id="84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" w:id="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8050</w:t>
            </w:r>
          </w:p>
          <w:bookmarkEnd w:id="8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" w:id="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1996</w:t>
            </w:r>
          </w:p>
          <w:bookmarkEnd w:id="86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" w:id="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Рентгеноконтрасна йодовмісна речовина</w:t>
            </w:r>
          </w:p>
          <w:bookmarkEnd w:id="87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" w:id="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" w:id="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320 мг йоду/мл, 50 мл</w:t>
            </w:r>
          </w:p>
          <w:bookmarkEnd w:id="89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" w:id="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77768</w:t>
            </w:r>
          </w:p>
          <w:bookmarkEnd w:id="9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" w:id="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28513</w:t>
            </w:r>
          </w:p>
          <w:bookmarkEnd w:id="91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" w:id="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Левосимендан</w:t>
            </w:r>
          </w:p>
          <w:bookmarkEnd w:id="92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" w:id="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" w:id="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2,5 мг/мл</w:t>
            </w:r>
          </w:p>
          <w:bookmarkEnd w:id="94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" w:id="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1438</w:t>
            </w:r>
          </w:p>
          <w:bookmarkEnd w:id="9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" w:id="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386</w:t>
            </w:r>
          </w:p>
          <w:bookmarkEnd w:id="96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" w:id="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Ілопрост</w:t>
            </w:r>
          </w:p>
          <w:bookmarkEnd w:id="97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" w:id="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" w:id="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 мкг/мл, 1 мл</w:t>
            </w:r>
          </w:p>
          <w:bookmarkEnd w:id="99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" w:id="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32566</w:t>
            </w:r>
          </w:p>
          <w:bookmarkEnd w:id="10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" w:id="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770</w:t>
            </w:r>
          </w:p>
          <w:bookmarkEnd w:id="101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" w:id="1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Тенектеплаза</w:t>
            </w:r>
          </w:p>
          <w:bookmarkEnd w:id="102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" w:id="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" w:id="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104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" w:id="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1633</w:t>
            </w:r>
          </w:p>
          <w:bookmarkEnd w:id="10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" w:id="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124</w:t>
            </w:r>
          </w:p>
          <w:bookmarkEnd w:id="106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" w:id="1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Тикагрелор</w:t>
            </w:r>
          </w:p>
          <w:bookmarkEnd w:id="107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" w:id="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0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" w:id="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 мг</w:t>
            </w:r>
          </w:p>
          <w:bookmarkEnd w:id="109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" w:id="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653258</w:t>
            </w:r>
          </w:p>
          <w:bookmarkEnd w:id="11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" w:id="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168501</w:t>
            </w:r>
          </w:p>
          <w:bookmarkEnd w:id="111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" w:id="1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Еноксапарин натрію</w:t>
            </w:r>
          </w:p>
          <w:bookmarkEnd w:id="112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" w:id="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1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" w:id="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10.000 анти-Ха МО/мл</w:t>
            </w:r>
          </w:p>
          <w:bookmarkEnd w:id="114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" w:id="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260112</w:t>
            </w:r>
          </w:p>
          <w:bookmarkEnd w:id="11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" w:id="1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41893</w:t>
            </w:r>
          </w:p>
          <w:bookmarkEnd w:id="116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" w:id="1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Фондапаринукс натрію</w:t>
            </w:r>
          </w:p>
          <w:bookmarkEnd w:id="117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" w:id="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8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" w:id="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2,5 мг / 0,5 мл</w:t>
            </w:r>
          </w:p>
          <w:bookmarkEnd w:id="119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" w:id="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78045</w:t>
            </w:r>
          </w:p>
          <w:bookmarkEnd w:id="120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" w:id="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25522</w:t>
            </w:r>
          </w:p>
          <w:bookmarkEnd w:id="121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" w:id="1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Метопролол</w:t>
            </w:r>
          </w:p>
          <w:bookmarkEnd w:id="122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" w:id="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3"/>
        </w:tc>
        <w:tc>
          <w:tcPr>
            <w:tcW w:w="286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" w:id="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мг/мл, 5 мл</w:t>
            </w:r>
          </w:p>
          <w:bookmarkEnd w:id="124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" w:id="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9401</w:t>
            </w:r>
          </w:p>
          <w:bookmarkEnd w:id="125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" w:id="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1148</w:t>
            </w:r>
          </w:p>
          <w:bookmarkEnd w:id="126"/>
        </w:tc>
      </w:tr>
    </w:tbl>
    <w:bookmarkStart w:name="128" w:id="127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2. Гемостатичні засоби для місцевого застосування</w:t>
      </w:r>
    </w:p>
    <w:bookmarkEnd w:id="127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227"/>
        <w:gridCol w:w="3136"/>
        <w:gridCol w:w="1773"/>
        <w:gridCol w:w="1772"/>
        <w:gridCol w:w="2726"/>
      </w:tblGrid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" w:id="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28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" w:id="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129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" w:id="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13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" w:id="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3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" w:id="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 урахуванням обсягу фінансування</w:t>
            </w:r>
          </w:p>
          <w:bookmarkEnd w:id="132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" w:id="1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Пластина гемостатична (колаген, фібріноген, тромбін) розміром 9,5 х 4,8 х 0,5 см, N 1</w:t>
            </w:r>
          </w:p>
          <w:bookmarkEnd w:id="133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" w:id="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пластина, вкрита оболонкою</w:t>
            </w:r>
          </w:p>
          <w:bookmarkEnd w:id="134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" w:id="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3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" w:id="1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1255</w:t>
            </w:r>
          </w:p>
          <w:bookmarkEnd w:id="136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" w:id="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311</w:t>
            </w:r>
          </w:p>
          <w:bookmarkEnd w:id="137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" w:id="1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Пластина гемостатична (колаген, фібріноген, тромбін) розміром 4,8 х 4,8 х 0,5 см, N 1</w:t>
            </w:r>
          </w:p>
          <w:bookmarkEnd w:id="138"/>
        </w:tc>
        <w:tc>
          <w:tcPr>
            <w:tcW w:w="313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" w:id="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пластина, вкрита оболонкою</w:t>
            </w:r>
          </w:p>
          <w:bookmarkEnd w:id="139"/>
        </w:tc>
        <w:tc>
          <w:tcPr>
            <w:tcW w:w="17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" w:id="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" w:id="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1654</w:t>
            </w:r>
          </w:p>
          <w:bookmarkEnd w:id="141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" w:id="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507</w:t>
            </w:r>
          </w:p>
          <w:bookmarkEnd w:id="142"/>
        </w:tc>
      </w:tr>
    </w:tbl>
    <w:bookmarkStart w:name="144" w:id="14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3. Централізована закупівля кардіовиробів</w:t>
      </w:r>
    </w:p>
    <w:bookmarkEnd w:id="143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6408"/>
        <w:gridCol w:w="2455"/>
        <w:gridCol w:w="1908"/>
        <w:gridCol w:w="2863"/>
      </w:tblGrid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" w:id="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4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" w:id="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14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" w:id="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4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" w:id="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47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" w:id="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Медичні вироби для електрофізіології та кардіостимуляції</w:t>
            </w:r>
          </w:p>
          <w:bookmarkEnd w:id="14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" w:id="1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Однокамерний штучний водій ритму серця (SSI) з біполярним електродом</w:t>
            </w:r>
          </w:p>
          <w:bookmarkEnd w:id="14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" w:id="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5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" w:id="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1847</w:t>
            </w:r>
          </w:p>
          <w:bookmarkEnd w:id="15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" w:id="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653</w:t>
            </w:r>
          </w:p>
          <w:bookmarkEnd w:id="15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" w:id="1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Однокамерний частотно-адаптований штучний водій ритму серця з можливістю автоматичного регулювання амплітуди при шлуночковому ритмоведенні (SSIR)</w:t>
            </w:r>
          </w:p>
          <w:bookmarkEnd w:id="15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" w:id="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" w:id="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1902</w:t>
            </w:r>
          </w:p>
          <w:bookmarkEnd w:id="15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" w:id="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601</w:t>
            </w:r>
          </w:p>
          <w:bookmarkEnd w:id="15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" w:id="1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Однокамерний частотно-адаптований штучний водій ритму серця (SSIR)</w:t>
            </w:r>
          </w:p>
          <w:bookmarkEnd w:id="15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" w:id="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" w:id="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467</w:t>
            </w:r>
          </w:p>
          <w:bookmarkEnd w:id="15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" w:id="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155</w:t>
            </w:r>
          </w:p>
          <w:bookmarkEnd w:id="16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" w:id="1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штучний водій ритму серця без функції "автозахоплення" (DDD)</w:t>
            </w:r>
          </w:p>
          <w:bookmarkEnd w:id="16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" w:id="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" w:id="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982</w:t>
            </w:r>
          </w:p>
          <w:bookmarkEnd w:id="16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" w:id="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317</w:t>
            </w:r>
          </w:p>
          <w:bookmarkEnd w:id="16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" w:id="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штучний водій ритму серця з функцією "автозахоплення" (DDD)</w:t>
            </w:r>
          </w:p>
          <w:bookmarkEnd w:id="16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" w:id="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" w:id="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940</w:t>
            </w:r>
          </w:p>
          <w:bookmarkEnd w:id="16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" w:id="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424</w:t>
            </w:r>
          </w:p>
          <w:bookmarkEnd w:id="16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" w:id="1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штучний водій ритму серця з пролонгованим строком експлуатації та пошуком власного проведення (DDDR)</w:t>
            </w:r>
          </w:p>
          <w:bookmarkEnd w:id="16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" w:id="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" w:id="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1057</w:t>
            </w:r>
          </w:p>
          <w:bookmarkEnd w:id="17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" w:id="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338</w:t>
            </w:r>
          </w:p>
          <w:bookmarkEnd w:id="17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" w:id="1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частотно-адаптований штучний водій ритму серця для новонароджених (DDDR)</w:t>
            </w:r>
          </w:p>
          <w:bookmarkEnd w:id="17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" w:id="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7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" w:id="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</w:t>
            </w:r>
          </w:p>
          <w:bookmarkEnd w:id="17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" w:id="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7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" w:id="1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штучний водій ритму серця для дітей та підлітків (DDDR)</w:t>
            </w:r>
          </w:p>
          <w:bookmarkEnd w:id="17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" w:id="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" w:id="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88</w:t>
            </w:r>
          </w:p>
          <w:bookmarkEnd w:id="17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" w:id="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</w:t>
            </w:r>
          </w:p>
          <w:bookmarkEnd w:id="18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" w:id="1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Двокамерний штучний водій ритму серця з режимом (DDDR)</w:t>
            </w:r>
          </w:p>
          <w:bookmarkEnd w:id="18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" w:id="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" w:id="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943</w:t>
            </w:r>
          </w:p>
          <w:bookmarkEnd w:id="18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" w:id="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243</w:t>
            </w:r>
          </w:p>
          <w:bookmarkEnd w:id="18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" w:id="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Превентивний двокамерний частотно-адаптований штучний водій ритму серця (DDDRP) для пацієнтів з брадізалежною миготливою аритмією</w:t>
            </w:r>
          </w:p>
          <w:bookmarkEnd w:id="18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" w:id="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" w:id="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335</w:t>
            </w:r>
          </w:p>
          <w:bookmarkEnd w:id="18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" w:id="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</w:t>
            </w:r>
          </w:p>
          <w:bookmarkEnd w:id="18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" w:id="1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Ресинхронізаційний штучний водій ритму серця з функцією вимірювання внутрішньогрудного опору</w:t>
            </w:r>
          </w:p>
          <w:bookmarkEnd w:id="18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" w:id="1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" w:id="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212</w:t>
            </w:r>
          </w:p>
          <w:bookmarkEnd w:id="19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" w:id="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</w:t>
            </w:r>
          </w:p>
          <w:bookmarkEnd w:id="19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" w:id="1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Кардіовертер-дефібрилятор однокамерний</w:t>
            </w:r>
          </w:p>
          <w:bookmarkEnd w:id="19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" w:id="1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" w:id="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164</w:t>
            </w:r>
          </w:p>
          <w:bookmarkEnd w:id="19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" w:id="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</w:t>
            </w:r>
          </w:p>
          <w:bookmarkEnd w:id="19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" w:id="1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Кардіовертер-дефібрилятор двокамерний</w:t>
            </w:r>
          </w:p>
          <w:bookmarkEnd w:id="19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" w:id="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" w:id="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204</w:t>
            </w:r>
          </w:p>
          <w:bookmarkEnd w:id="19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" w:id="2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20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" w:id="2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Кардіовертер-дефібрилятор з можливістю кардіальної ресинхронізаційної терапії</w:t>
            </w:r>
          </w:p>
          <w:bookmarkEnd w:id="20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" w:id="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" w:id="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171</w:t>
            </w:r>
          </w:p>
          <w:bookmarkEnd w:id="20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" w:id="2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20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" w:id="2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Електрод для епікардіальної постійної стимуляції із стероїдним просякненням</w:t>
            </w:r>
          </w:p>
          <w:bookmarkEnd w:id="20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" w:id="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" w:id="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162</w:t>
            </w:r>
          </w:p>
          <w:bookmarkEnd w:id="20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" w:id="2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20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" w:id="2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Електрод для катетерних деструкцій звичайний</w:t>
            </w:r>
          </w:p>
          <w:bookmarkEnd w:id="20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" w:id="2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" w:id="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359</w:t>
            </w:r>
          </w:p>
          <w:bookmarkEnd w:id="21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" w:id="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</w:t>
            </w:r>
          </w:p>
          <w:bookmarkEnd w:id="21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" w:id="2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Електрод для катетерних деструкцій зрошуваний</w:t>
            </w:r>
          </w:p>
          <w:bookmarkEnd w:id="21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" w:id="2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" w:id="2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512</w:t>
            </w:r>
          </w:p>
          <w:bookmarkEnd w:id="21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" w:id="2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121</w:t>
            </w:r>
          </w:p>
          <w:bookmarkEnd w:id="21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" w:id="2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Керований абляційний катетер з двома вигинами та двонаправленим кінчиком, довжина дистального електроду 4 мм</w:t>
            </w:r>
          </w:p>
          <w:bookmarkEnd w:id="21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" w:id="2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" w:id="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152</w:t>
            </w:r>
          </w:p>
          <w:bookmarkEnd w:id="21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" w:id="2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22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" w:id="2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Керований абляційний катетер з двома вигинами та двонаправленим кінчиком, довжина дистального електроду 8 мм</w:t>
            </w:r>
          </w:p>
          <w:bookmarkEnd w:id="22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" w:id="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" w:id="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</w:t>
            </w:r>
          </w:p>
          <w:bookmarkEnd w:id="22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" w:id="2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</w:t>
            </w:r>
          </w:p>
          <w:bookmarkEnd w:id="22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" w:id="2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Зрошуваний діагностично-абляційний навігаційний катетер</w:t>
            </w:r>
          </w:p>
          <w:bookmarkEnd w:id="22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" w:id="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22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" w:id="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108</w:t>
            </w:r>
          </w:p>
          <w:bookmarkEnd w:id="22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" w:id="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22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" w:id="2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Референтний електрод для навігаційних систем</w:t>
            </w:r>
          </w:p>
          <w:bookmarkEnd w:id="22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" w:id="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" w:id="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425</w:t>
            </w:r>
          </w:p>
          <w:bookmarkEnd w:id="23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" w:id="2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</w:t>
            </w:r>
          </w:p>
          <w:bookmarkEnd w:id="23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" w:id="2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Провід-електрод для тимчасової кардіостимуляції, довжина 0,65 м</w:t>
            </w:r>
          </w:p>
          <w:bookmarkEnd w:id="23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" w:id="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" w:id="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1224</w:t>
            </w:r>
          </w:p>
          <w:bookmarkEnd w:id="23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" w:id="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127</w:t>
            </w:r>
          </w:p>
          <w:bookmarkEnd w:id="23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" w:id="2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Провід-електрод для тимчасової кардіостимуляції, довжина 0,9 м</w:t>
            </w:r>
          </w:p>
          <w:bookmarkEnd w:id="23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" w:id="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" w:id="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170</w:t>
            </w:r>
          </w:p>
          <w:bookmarkEnd w:id="23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" w:id="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125</w:t>
            </w:r>
          </w:p>
          <w:bookmarkEnd w:id="24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" w:id="2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Провід-електрод для тимчасової кардіостимуляції, довжина 1,2 м</w:t>
            </w:r>
          </w:p>
          <w:bookmarkEnd w:id="24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" w:id="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" w:id="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119</w:t>
            </w:r>
          </w:p>
          <w:bookmarkEnd w:id="24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" w:id="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</w:t>
            </w:r>
          </w:p>
          <w:bookmarkEnd w:id="244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" w:id="2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Оксигенатори та клапани серця</w:t>
            </w:r>
          </w:p>
          <w:bookmarkEnd w:id="24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" w:id="2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 з біопасивним безгепариновим покриттям та інтегрованим артеріальним фільтром для немовлят з магістралями кровопровідними</w:t>
            </w:r>
          </w:p>
          <w:bookmarkEnd w:id="24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" w:id="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24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9" w:id="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476</w:t>
            </w:r>
          </w:p>
          <w:bookmarkEnd w:id="24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0" w:id="2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133</w:t>
            </w:r>
          </w:p>
          <w:bookmarkEnd w:id="249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1" w:id="2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 з біопасивним безгепариновим покриттям та інтегрованим артеріальним фільтром для дітей до 15 кг з магістралями кровопровідними</w:t>
            </w:r>
          </w:p>
          <w:bookmarkEnd w:id="25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2" w:id="2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5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3" w:id="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648</w:t>
            </w:r>
          </w:p>
          <w:bookmarkEnd w:id="252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4" w:id="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246</w:t>
            </w:r>
          </w:p>
          <w:bookmarkEnd w:id="25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5" w:id="2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 для дітей та підлітків з магістралями кровопровідними</w:t>
            </w:r>
          </w:p>
          <w:bookmarkEnd w:id="25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6" w:id="2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5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7" w:id="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563</w:t>
            </w:r>
          </w:p>
          <w:bookmarkEnd w:id="25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8" w:id="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244</w:t>
            </w:r>
          </w:p>
          <w:bookmarkEnd w:id="25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59" w:id="2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 для дорослих із комплектом магістральних труб</w:t>
            </w:r>
          </w:p>
          <w:bookmarkEnd w:id="25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0" w:id="2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5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1" w:id="2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6951</w:t>
            </w:r>
          </w:p>
          <w:bookmarkEnd w:id="26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2" w:id="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1590</w:t>
            </w:r>
          </w:p>
          <w:bookmarkEnd w:id="26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3" w:id="2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Оксигенатор з біопасивним безгепариновим покриттям та інтегрованим артеріальним фільтром для дорослих із комплектом магістральних труб</w:t>
            </w:r>
          </w:p>
          <w:bookmarkEnd w:id="26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4" w:id="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6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5" w:id="2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1689</w:t>
            </w:r>
          </w:p>
          <w:bookmarkEnd w:id="26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6" w:id="2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564</w:t>
            </w:r>
          </w:p>
          <w:bookmarkEnd w:id="26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7" w:id="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для проведення процедури безперервного життєзабезпечення (екстракорпоральна мембранна оксигенація) для дітей</w:t>
            </w:r>
          </w:p>
          <w:bookmarkEnd w:id="26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8" w:id="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6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69" w:id="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459</w:t>
            </w:r>
          </w:p>
          <w:bookmarkEnd w:id="26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0" w:id="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269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1" w:id="2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для проведення процедури безперервного життєзабезпечення (екстракорпоральна мембранна оксигенація) для дорослих</w:t>
            </w:r>
          </w:p>
          <w:bookmarkEnd w:id="27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2" w:id="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7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3" w:id="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188</w:t>
            </w:r>
          </w:p>
          <w:bookmarkEnd w:id="272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4" w:id="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27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5" w:id="27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Гемоконцентратор для немовлят</w:t>
            </w:r>
          </w:p>
          <w:bookmarkEnd w:id="27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6" w:id="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27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7" w:id="2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745</w:t>
            </w:r>
          </w:p>
          <w:bookmarkEnd w:id="27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8" w:id="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242</w:t>
            </w:r>
          </w:p>
          <w:bookmarkEnd w:id="27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79" w:id="2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Гемоконцентратор для дітей до 15 кг</w:t>
            </w:r>
          </w:p>
          <w:bookmarkEnd w:id="27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0" w:id="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7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1" w:id="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504</w:t>
            </w:r>
          </w:p>
          <w:bookmarkEnd w:id="28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2" w:id="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169</w:t>
            </w:r>
          </w:p>
          <w:bookmarkEnd w:id="28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3" w:id="2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(поліестр з покриттям, плетена нитка), розмір USP 2/0, дві колючо-ріжучі голки 17 мм з тефлоновими прокладками 6 мм х 3 мм х 1,5 мм, 1/2 кола, довжина 4 х 90 см, дві білих і дві зелених</w:t>
            </w:r>
          </w:p>
          <w:bookmarkEnd w:id="28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4" w:id="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8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5" w:id="2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3739</w:t>
            </w:r>
          </w:p>
          <w:bookmarkEnd w:id="28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6" w:id="2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862</w:t>
            </w:r>
          </w:p>
          <w:bookmarkEnd w:id="28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7" w:id="2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(поліестр з покриттям, плетена нитка), розмір USP 2/0, дві колючо-ріжучі голки 26 мм, з тефлоновими прокладками 6 мм х 3 мм х 1,5 мм, 1/2 кола, довжина 8 х 75 см, чотири білих і чотири зелених</w:t>
            </w:r>
          </w:p>
          <w:bookmarkEnd w:id="28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8" w:id="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8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89" w:id="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2836</w:t>
            </w:r>
          </w:p>
          <w:bookmarkEnd w:id="28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0" w:id="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514</w:t>
            </w:r>
          </w:p>
          <w:bookmarkEnd w:id="289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1" w:id="2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(поліестр з покриттям, плетена нитка), розмір USP 2/0, дві колючо-ріжучі голки 26 мм, 1/2 кола, довжина 90 см, зелена</w:t>
            </w:r>
          </w:p>
          <w:bookmarkEnd w:id="29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2" w:id="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3" w:id="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18913</w:t>
            </w:r>
          </w:p>
          <w:bookmarkEnd w:id="292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4" w:id="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817</w:t>
            </w:r>
          </w:p>
          <w:bookmarkEnd w:id="29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5" w:id="2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7/0, дві колючі голки 13 мм, 3/8 кола, довжина 60 см, синя</w:t>
            </w:r>
          </w:p>
          <w:bookmarkEnd w:id="29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6" w:id="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7" w:id="2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12167</w:t>
            </w:r>
          </w:p>
          <w:bookmarkEnd w:id="29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8" w:id="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804</w:t>
            </w:r>
          </w:p>
          <w:bookmarkEnd w:id="29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99" w:id="2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6/0, дві колючі голки 13 мм, 3/8 кола, довжина 60 см, синя</w:t>
            </w:r>
          </w:p>
          <w:bookmarkEnd w:id="29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0" w:id="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9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1" w:id="3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13438</w:t>
            </w:r>
          </w:p>
          <w:bookmarkEnd w:id="30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2" w:id="3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1794</w:t>
            </w:r>
          </w:p>
          <w:bookmarkEnd w:id="30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3" w:id="3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6/0, дві колючі голки 11 мм, 3/8 кола, довжина 60 см, синя</w:t>
            </w:r>
          </w:p>
          <w:bookmarkEnd w:id="30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4" w:id="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0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5" w:id="3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3839</w:t>
            </w:r>
          </w:p>
          <w:bookmarkEnd w:id="30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6" w:id="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758</w:t>
            </w:r>
          </w:p>
          <w:bookmarkEnd w:id="30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7" w:id="3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8/0, дві колючі голки 6,5 мм, 3/8 кола, довжина 60 см, синя</w:t>
            </w:r>
          </w:p>
          <w:bookmarkEnd w:id="30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8" w:id="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0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09" w:id="3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5460</w:t>
            </w:r>
          </w:p>
          <w:bookmarkEnd w:id="30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0" w:id="3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370</w:t>
            </w:r>
          </w:p>
          <w:bookmarkEnd w:id="309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1" w:id="3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5/0, дві колючі голки 17 мм, 1/2 кола, довжина 90 см, синя</w:t>
            </w:r>
          </w:p>
          <w:bookmarkEnd w:id="31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2" w:id="3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31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3" w:id="3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11370</w:t>
            </w:r>
          </w:p>
          <w:bookmarkEnd w:id="312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4" w:id="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2915</w:t>
            </w:r>
          </w:p>
          <w:bookmarkEnd w:id="31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5" w:id="3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4/0, дві колючі голки 17 мм, 1/2 кола, довжина 90 см, синя</w:t>
            </w:r>
          </w:p>
          <w:bookmarkEnd w:id="31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6" w:id="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7" w:id="3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16946</w:t>
            </w:r>
          </w:p>
          <w:bookmarkEnd w:id="31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8" w:id="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2984</w:t>
            </w:r>
          </w:p>
          <w:bookmarkEnd w:id="31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19" w:id="3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2/0, дві колючі голки 40 мм, для кальцинованих судин (СС), 1/2 кола, довжина 90 см, синя</w:t>
            </w:r>
          </w:p>
          <w:bookmarkEnd w:id="31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0" w:id="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1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1" w:id="3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6585</w:t>
            </w:r>
          </w:p>
          <w:bookmarkEnd w:id="32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2" w:id="3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865</w:t>
            </w:r>
          </w:p>
          <w:bookmarkEnd w:id="32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3" w:id="3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нитка (монофіламентна нитка, поліпропілен), розмір USP 3/0, дві колючі голки 31 мм, 1/2 кола, довжина 90 см, синя</w:t>
            </w:r>
          </w:p>
          <w:bookmarkEnd w:id="32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4" w:id="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2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5" w:id="3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8138</w:t>
            </w:r>
          </w:p>
          <w:bookmarkEnd w:id="32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6" w:id="3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1376</w:t>
            </w:r>
          </w:p>
          <w:bookmarkEnd w:id="32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7" w:id="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стальна хірургічна проволока (монофіламентна нитка), розмір USP 7/0, зворотньо-ріжуча посилена голка 48 мм, 1/2 кола, довжина 4 х 45 см, металева</w:t>
            </w:r>
          </w:p>
          <w:bookmarkEnd w:id="32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8" w:id="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2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29" w:id="3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6237</w:t>
            </w:r>
          </w:p>
          <w:bookmarkEnd w:id="32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0" w:id="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920</w:t>
            </w:r>
          </w:p>
          <w:bookmarkEnd w:id="329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1" w:id="3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Атравматичний шовний матеріал: стальна хірургічна проволока (монофіламентна нитка), розмір USP 5/0, зворотньо-ріжуча посилена голка 55 мм, 1/2 кола, довжина 4 х 45 см, металева</w:t>
            </w:r>
          </w:p>
          <w:bookmarkEnd w:id="33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2" w:id="3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3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3" w:id="3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1272</w:t>
            </w:r>
          </w:p>
          <w:bookmarkEnd w:id="332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4" w:id="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33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5" w:id="3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Клапан серця біологічний</w:t>
            </w:r>
          </w:p>
          <w:bookmarkEnd w:id="33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6" w:id="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3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7" w:id="3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178</w:t>
            </w:r>
          </w:p>
          <w:bookmarkEnd w:id="33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8" w:id="3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</w:t>
            </w:r>
          </w:p>
          <w:bookmarkEnd w:id="33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39" w:id="3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Клапан серця механічний двостулковий</w:t>
            </w:r>
          </w:p>
          <w:bookmarkEnd w:id="33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0" w:id="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3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1" w:id="3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3288</w:t>
            </w:r>
          </w:p>
          <w:bookmarkEnd w:id="34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2" w:id="3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1295</w:t>
            </w:r>
          </w:p>
          <w:bookmarkEnd w:id="34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3" w:id="3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Кільце для анулопластики</w:t>
            </w:r>
          </w:p>
          <w:bookmarkEnd w:id="34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4" w:id="3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34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5" w:id="3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651</w:t>
            </w:r>
          </w:p>
          <w:bookmarkEnd w:id="34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6" w:id="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237</w:t>
            </w:r>
          </w:p>
          <w:bookmarkEnd w:id="34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7" w:id="3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Клапановмісний кондуїт</w:t>
            </w:r>
          </w:p>
          <w:bookmarkEnd w:id="34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8" w:id="3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4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49" w:id="3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156</w:t>
            </w:r>
          </w:p>
          <w:bookmarkEnd w:id="34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0" w:id="3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</w:t>
            </w:r>
          </w:p>
          <w:bookmarkEnd w:id="349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1" w:id="3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Пристрій для проведення операцій абляції на відкритому серці</w:t>
            </w:r>
          </w:p>
          <w:bookmarkEnd w:id="35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2" w:id="3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5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3" w:id="3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</w:t>
            </w:r>
          </w:p>
          <w:bookmarkEnd w:id="352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4" w:id="3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35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5" w:id="35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канюль для проведення операцій із штучним кровообігом</w:t>
            </w:r>
          </w:p>
          <w:bookmarkEnd w:id="35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6" w:id="3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35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7" w:id="3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486</w:t>
            </w:r>
          </w:p>
          <w:bookmarkEnd w:id="35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8" w:id="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35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59" w:id="35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для апарата виміру активованого часу згортання</w:t>
            </w:r>
          </w:p>
          <w:bookmarkEnd w:id="35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0" w:id="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5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1" w:id="3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854</w:t>
            </w:r>
          </w:p>
          <w:bookmarkEnd w:id="36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2" w:id="3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285</w:t>
            </w:r>
          </w:p>
          <w:bookmarkEnd w:id="36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3" w:id="3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Пристрій для вакуумної стабілізації міокарда</w:t>
            </w:r>
          </w:p>
          <w:bookmarkEnd w:id="36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4" w:id="3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36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5" w:id="3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760</w:t>
            </w:r>
          </w:p>
          <w:bookmarkEnd w:id="36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6" w:id="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</w:t>
            </w:r>
          </w:p>
          <w:bookmarkEnd w:id="36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7" w:id="3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Пристрій для вакуумної стабілізації верхівки серця</w:t>
            </w:r>
          </w:p>
          <w:bookmarkEnd w:id="36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8" w:id="3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6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69" w:id="3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</w:t>
            </w:r>
          </w:p>
          <w:bookmarkEnd w:id="36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0" w:id="3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369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1" w:id="3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Медичні вироби для оперативного лікування судинно-мозкових захворювань</w:t>
            </w:r>
          </w:p>
          <w:bookmarkEnd w:id="37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2" w:id="3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одну мікроспіраль</w:t>
            </w:r>
          </w:p>
          <w:bookmarkEnd w:id="37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3" w:id="3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7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4" w:id="3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1493</w:t>
            </w:r>
          </w:p>
          <w:bookmarkEnd w:id="37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5" w:id="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797</w:t>
            </w:r>
          </w:p>
          <w:bookmarkEnd w:id="37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6" w:id="3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один провідниковий катетер</w:t>
            </w:r>
          </w:p>
          <w:bookmarkEnd w:id="37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7" w:id="3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7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8" w:id="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372</w:t>
            </w:r>
          </w:p>
          <w:bookmarkEnd w:id="37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79" w:id="3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208</w:t>
            </w:r>
          </w:p>
          <w:bookmarkEnd w:id="37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0" w:id="3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один мікрокатетер</w:t>
            </w:r>
          </w:p>
          <w:bookmarkEnd w:id="37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1" w:id="3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8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2" w:id="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402</w:t>
            </w:r>
          </w:p>
          <w:bookmarkEnd w:id="38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3" w:id="3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242</w:t>
            </w:r>
          </w:p>
          <w:bookmarkEnd w:id="38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4" w:id="3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проведення ендоваскулярної операції емболізації аневризм головного мозку мікроспіралями, що відділяються, які включають один мікропровідник</w:t>
            </w:r>
          </w:p>
          <w:bookmarkEnd w:id="38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5" w:id="3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8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6" w:id="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392</w:t>
            </w:r>
          </w:p>
          <w:bookmarkEnd w:id="38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7" w:id="3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238</w:t>
            </w:r>
          </w:p>
          <w:bookmarkEnd w:id="38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8" w:id="3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стентування сонних артерій, які включають одну стент-систему каротидну</w:t>
            </w:r>
          </w:p>
          <w:bookmarkEnd w:id="38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89" w:id="3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8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0" w:id="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326</w:t>
            </w:r>
          </w:p>
          <w:bookmarkEnd w:id="38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1" w:id="3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</w:t>
            </w:r>
          </w:p>
          <w:bookmarkEnd w:id="39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2" w:id="3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стентування сонних артерій, які включають один кошик-ловушку для захисту від емболії</w:t>
            </w:r>
          </w:p>
          <w:bookmarkEnd w:id="39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3" w:id="3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39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4" w:id="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313</w:t>
            </w:r>
          </w:p>
          <w:bookmarkEnd w:id="39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5" w:id="3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117</w:t>
            </w:r>
          </w:p>
          <w:bookmarkEnd w:id="39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6" w:id="3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стентування сонних артерій, які включають один інтродюсер для проведення стентування сонних артерій</w:t>
            </w:r>
          </w:p>
          <w:bookmarkEnd w:id="39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7" w:id="3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39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8" w:id="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409</w:t>
            </w:r>
          </w:p>
          <w:bookmarkEnd w:id="39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399" w:id="3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246</w:t>
            </w:r>
          </w:p>
          <w:bookmarkEnd w:id="39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0" w:id="3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стентування сонних артерій, які включають один балон для предилятації</w:t>
            </w:r>
          </w:p>
          <w:bookmarkEnd w:id="39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1" w:id="4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0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2" w:id="4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</w:t>
            </w:r>
          </w:p>
          <w:bookmarkEnd w:id="40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3" w:id="4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124</w:t>
            </w:r>
          </w:p>
          <w:bookmarkEnd w:id="40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4" w:id="4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стентування сонних артерій, які включають один балон для постдилятації</w:t>
            </w:r>
          </w:p>
          <w:bookmarkEnd w:id="40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5" w:id="4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0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6" w:id="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343</w:t>
            </w:r>
          </w:p>
          <w:bookmarkEnd w:id="40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7" w:id="4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138</w:t>
            </w:r>
          </w:p>
          <w:bookmarkEnd w:id="40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8" w:id="4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виключення каротидно-кавернозних сполук, який включає один провідниковий катетер</w:t>
            </w:r>
          </w:p>
          <w:bookmarkEnd w:id="40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09" w:id="4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0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0" w:id="4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147</w:t>
            </w:r>
          </w:p>
          <w:bookmarkEnd w:id="40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1" w:id="4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109</w:t>
            </w:r>
          </w:p>
          <w:bookmarkEnd w:id="41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2" w:id="4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виключення каротидно-кавернозних сполук, який включає один мікрокатетер для доставки балону, що відділяється</w:t>
            </w:r>
          </w:p>
          <w:bookmarkEnd w:id="41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3" w:id="4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1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4" w:id="4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</w:t>
            </w:r>
          </w:p>
          <w:bookmarkEnd w:id="41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5" w:id="4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41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6" w:id="4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виключення каротидно-кавернозних сполук, який включає один балон, що відділяється</w:t>
            </w:r>
          </w:p>
          <w:bookmarkEnd w:id="41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7" w:id="4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1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8" w:id="4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41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19" w:id="4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</w:t>
            </w:r>
          </w:p>
          <w:bookmarkEnd w:id="41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0" w:id="4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Інтракраніальний стент для церебральних аневризм із широкою шийкою</w:t>
            </w:r>
          </w:p>
          <w:bookmarkEnd w:id="41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1" w:id="4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2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2" w:id="4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</w:t>
            </w:r>
          </w:p>
          <w:bookmarkEnd w:id="42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3" w:id="4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42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4" w:id="4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церебральних аневризм із широкою шийкою</w:t>
            </w:r>
          </w:p>
          <w:bookmarkEnd w:id="42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5" w:id="4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2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6" w:id="4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</w:t>
            </w:r>
          </w:p>
          <w:bookmarkEnd w:id="42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7" w:id="4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</w:t>
            </w:r>
          </w:p>
          <w:bookmarkEnd w:id="42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8" w:id="4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діагностичної церебральної ангіографії, які включають одну пункційну голку</w:t>
            </w:r>
          </w:p>
          <w:bookmarkEnd w:id="42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29" w:id="4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2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0" w:id="4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7072</w:t>
            </w:r>
          </w:p>
          <w:bookmarkEnd w:id="42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1" w:id="4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2303</w:t>
            </w:r>
          </w:p>
          <w:bookmarkEnd w:id="43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2" w:id="4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діагностичної церебральної ангіографії, які включають один інтродюсер</w:t>
            </w:r>
          </w:p>
          <w:bookmarkEnd w:id="43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3" w:id="4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43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4" w:id="4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4165</w:t>
            </w:r>
          </w:p>
          <w:bookmarkEnd w:id="43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5" w:id="4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2679</w:t>
            </w:r>
          </w:p>
          <w:bookmarkEnd w:id="43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6" w:id="4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діагностичної церебральної ангіографії, які включають один провідник</w:t>
            </w:r>
          </w:p>
          <w:bookmarkEnd w:id="43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7" w:id="4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3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8" w:id="4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3799</w:t>
            </w:r>
          </w:p>
          <w:bookmarkEnd w:id="43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39" w:id="4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2041</w:t>
            </w:r>
          </w:p>
          <w:bookmarkEnd w:id="43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0" w:id="4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діагностичної церебральної ангіографії, які включають один катетер</w:t>
            </w:r>
          </w:p>
          <w:bookmarkEnd w:id="43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1" w:id="4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4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2" w:id="4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5132</w:t>
            </w:r>
          </w:p>
          <w:bookmarkEnd w:id="44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3" w:id="4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2300</w:t>
            </w:r>
          </w:p>
          <w:bookmarkEnd w:id="44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4" w:id="4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Кліпси для прямого виключення церебральних аневризм</w:t>
            </w:r>
          </w:p>
          <w:bookmarkEnd w:id="44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5" w:id="4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4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6" w:id="4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836</w:t>
            </w:r>
          </w:p>
          <w:bookmarkEnd w:id="44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7" w:id="4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602</w:t>
            </w:r>
          </w:p>
          <w:bookmarkEnd w:id="44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8" w:id="4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зупинки кровотеч, які включають один матеріал гемостатичний хірургічний, що розсмоктується (розмір 7,5 х 5 см)</w:t>
            </w:r>
          </w:p>
          <w:bookmarkEnd w:id="44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49" w:id="4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4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0" w:id="4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2141</w:t>
            </w:r>
          </w:p>
          <w:bookmarkEnd w:id="44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1" w:id="4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1048</w:t>
            </w:r>
          </w:p>
          <w:bookmarkEnd w:id="45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2" w:id="4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зупинки кровотеч, які включають один матеріал гемостатичний хірургічний, що розсмоктується (розмір 20 х 10 см)</w:t>
            </w:r>
          </w:p>
          <w:bookmarkEnd w:id="45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3" w:id="4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5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4" w:id="4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2128</w:t>
            </w:r>
          </w:p>
          <w:bookmarkEnd w:id="45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5" w:id="4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981</w:t>
            </w:r>
          </w:p>
          <w:bookmarkEnd w:id="45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6" w:id="4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емболізації артеріо-венозних мальформацій головного мозку, які включають один імплантат для емболізації судин</w:t>
            </w:r>
          </w:p>
          <w:bookmarkEnd w:id="45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7" w:id="4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5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8" w:id="4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220</w:t>
            </w:r>
          </w:p>
          <w:bookmarkEnd w:id="45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59" w:id="4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</w:t>
            </w:r>
          </w:p>
          <w:bookmarkEnd w:id="45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0" w:id="4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емболізації артеріо-венозних мальформацій головного мозку, які включають один доставляючий мікрокатетер</w:t>
            </w:r>
          </w:p>
          <w:bookmarkEnd w:id="45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1" w:id="4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6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2" w:id="4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129</w:t>
            </w:r>
          </w:p>
          <w:bookmarkEnd w:id="46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3" w:id="4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</w:t>
            </w:r>
          </w:p>
          <w:bookmarkEnd w:id="46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4" w:id="4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емболізації артеріо-венозних мальформацій головного мозку, які включають один гідрофільний провідник</w:t>
            </w:r>
          </w:p>
          <w:bookmarkEnd w:id="46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5" w:id="4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6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6" w:id="4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</w:t>
            </w:r>
          </w:p>
          <w:bookmarkEnd w:id="46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7" w:id="4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</w:t>
            </w:r>
          </w:p>
          <w:bookmarkEnd w:id="46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8" w:id="4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гемостатичні хірургічні матеріали для нейрохірургічних операцій (тканина гемостатична з окисненої регенерованої целюлози, що розсмоктується 5 х 7,5 см)</w:t>
            </w:r>
          </w:p>
          <w:bookmarkEnd w:id="46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69" w:id="4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46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0" w:id="4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1985</w:t>
            </w:r>
          </w:p>
          <w:bookmarkEnd w:id="46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1" w:id="4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860</w:t>
            </w:r>
          </w:p>
          <w:bookmarkEnd w:id="47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2" w:id="4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гемостатичні хірургічні матеріали для нейрохірургічних операцій (вата гемостатична з окисненої регенерованої целюлози, що розсмоктується 2,5 х 5,1 см)</w:t>
            </w:r>
          </w:p>
          <w:bookmarkEnd w:id="47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3" w:id="4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7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4" w:id="4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689</w:t>
            </w:r>
          </w:p>
          <w:bookmarkEnd w:id="47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5" w:id="4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406</w:t>
            </w:r>
          </w:p>
          <w:bookmarkEnd w:id="47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6" w:id="4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Місцеві гемостатичні хірургічні матеріали для нейрохірургічних операцій (набір: матриця гемостатична Surgiflo у комплекті)</w:t>
            </w:r>
          </w:p>
          <w:bookmarkEnd w:id="47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7" w:id="4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7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8" w:id="4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298</w:t>
            </w:r>
          </w:p>
          <w:bookmarkEnd w:id="47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79" w:id="4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</w:t>
            </w:r>
          </w:p>
          <w:bookmarkEnd w:id="47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0" w:id="4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Подовжений провідниковий катетер для дистального ендоваскулярного доступу</w:t>
            </w:r>
          </w:p>
          <w:bookmarkEnd w:id="47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1" w:id="4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8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2" w:id="4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</w:t>
            </w:r>
          </w:p>
          <w:bookmarkEnd w:id="48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3" w:id="4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482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4" w:id="4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Медичні вироби для стентування коронарних судин</w:t>
            </w:r>
          </w:p>
          <w:bookmarkEnd w:id="48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5" w:id="4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без лікувального покриття для лікування хворих з анатомічно складними ураженнями</w:t>
            </w:r>
          </w:p>
          <w:bookmarkEnd w:id="48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6" w:id="4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8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7" w:id="4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6502</w:t>
            </w:r>
          </w:p>
          <w:bookmarkEnd w:id="48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8" w:id="4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3934</w:t>
            </w:r>
          </w:p>
          <w:bookmarkEnd w:id="48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89" w:id="4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без лікувального покриття для лікування хворих у гострих станах</w:t>
            </w:r>
          </w:p>
          <w:bookmarkEnd w:id="48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0" w:id="4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8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1" w:id="4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5683</w:t>
            </w:r>
          </w:p>
          <w:bookmarkEnd w:id="49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2" w:id="4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2665</w:t>
            </w:r>
          </w:p>
          <w:bookmarkEnd w:id="49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3" w:id="4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без лікувального покриття для лікування хворих із стандартними ураженнями</w:t>
            </w:r>
          </w:p>
          <w:bookmarkEnd w:id="49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4" w:id="4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9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5" w:id="4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2531</w:t>
            </w:r>
          </w:p>
          <w:bookmarkEnd w:id="49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6" w:id="4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1163</w:t>
            </w:r>
          </w:p>
          <w:bookmarkEnd w:id="49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7" w:id="4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з лікувальним покриттям для лікування хворих з множинним ураженням</w:t>
            </w:r>
          </w:p>
          <w:bookmarkEnd w:id="49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8" w:id="4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49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499" w:id="4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4236</w:t>
            </w:r>
          </w:p>
          <w:bookmarkEnd w:id="49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0" w:id="4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1064</w:t>
            </w:r>
          </w:p>
          <w:bookmarkEnd w:id="499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1" w:id="5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з лікувальним покриттям для лікування хворих із складними і кальцинованими ураженнями</w:t>
            </w:r>
          </w:p>
          <w:bookmarkEnd w:id="50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2" w:id="5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0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3" w:id="5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2277</w:t>
            </w:r>
          </w:p>
          <w:bookmarkEnd w:id="502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4" w:id="5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875</w:t>
            </w:r>
          </w:p>
          <w:bookmarkEnd w:id="50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5" w:id="5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коронарна з лікувальним покриттям для лікування хворих із стандартними ураженнями</w:t>
            </w:r>
          </w:p>
          <w:bookmarkEnd w:id="50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6" w:id="5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0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7" w:id="5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3465</w:t>
            </w:r>
          </w:p>
          <w:bookmarkEnd w:id="50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8" w:id="5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653</w:t>
            </w:r>
          </w:p>
          <w:bookmarkEnd w:id="50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09" w:id="5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коронарної ангіопластики (коронарний балон-катетер для предилятації стандартних уражень)</w:t>
            </w:r>
          </w:p>
          <w:bookmarkEnd w:id="50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0" w:id="5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50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1" w:id="5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13720</w:t>
            </w:r>
          </w:p>
          <w:bookmarkEnd w:id="51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2" w:id="5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3748</w:t>
            </w:r>
          </w:p>
          <w:bookmarkEnd w:id="51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3" w:id="5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коронарної ангіопластики (коронарний балон-катетер для предилятації хронічних оклюзій)</w:t>
            </w:r>
          </w:p>
          <w:bookmarkEnd w:id="51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4" w:id="5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1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5" w:id="5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3230</w:t>
            </w:r>
          </w:p>
          <w:bookmarkEnd w:id="51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6" w:id="5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1490</w:t>
            </w:r>
          </w:p>
          <w:bookmarkEnd w:id="51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7" w:id="5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коронарної ангіопластики (коронарний балон-катетер для постдилятації високого тиску)</w:t>
            </w:r>
          </w:p>
          <w:bookmarkEnd w:id="51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8" w:id="5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1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19" w:id="5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3531</w:t>
            </w:r>
          </w:p>
          <w:bookmarkEnd w:id="51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0" w:id="5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1717</w:t>
            </w:r>
          </w:p>
          <w:bookmarkEnd w:id="519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1" w:id="5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Балон-катетер для коронарної ангіопластики (коронарний балон-катетер для постдилятації стандартних уражень)</w:t>
            </w:r>
          </w:p>
          <w:bookmarkEnd w:id="52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2" w:id="5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2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3" w:id="5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2455</w:t>
            </w:r>
          </w:p>
          <w:bookmarkEnd w:id="522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4" w:id="5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1065</w:t>
            </w:r>
          </w:p>
          <w:bookmarkEnd w:id="52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5" w:id="5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Коронарний провідник для складних уражень звивистих артерій</w:t>
            </w:r>
          </w:p>
          <w:bookmarkEnd w:id="52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6" w:id="5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2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7" w:id="5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5335</w:t>
            </w:r>
          </w:p>
          <w:bookmarkEnd w:id="52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8" w:id="5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3131</w:t>
            </w:r>
          </w:p>
          <w:bookmarkEnd w:id="52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29" w:id="5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Коронарний провідник для реканалізації оклюзій</w:t>
            </w:r>
          </w:p>
          <w:bookmarkEnd w:id="52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0" w:id="5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2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1" w:id="5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3859</w:t>
            </w:r>
          </w:p>
          <w:bookmarkEnd w:id="53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2" w:id="5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1804</w:t>
            </w:r>
          </w:p>
          <w:bookmarkEnd w:id="53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3" w:id="5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Коронарний провідник для стандартних ситуацій</w:t>
            </w:r>
          </w:p>
          <w:bookmarkEnd w:id="53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4" w:id="5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3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5" w:id="5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8029</w:t>
            </w:r>
          </w:p>
          <w:bookmarkEnd w:id="53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6" w:id="5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3254</w:t>
            </w:r>
          </w:p>
          <w:bookmarkEnd w:id="53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7" w:id="5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Направляючий катетер</w:t>
            </w:r>
          </w:p>
          <w:bookmarkEnd w:id="53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8" w:id="5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3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39" w:id="5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13804</w:t>
            </w:r>
          </w:p>
          <w:bookmarkEnd w:id="53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0" w:id="5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7833</w:t>
            </w:r>
          </w:p>
          <w:bookmarkEnd w:id="539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1" w:id="5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коронарографії судин (комплект для коронарографії, який включає один катетер JL4, один катетер JR4, один катетер PIG, один провідник (0.035"; 150 см), один інтродюсер</w:t>
            </w:r>
          </w:p>
          <w:bookmarkEnd w:id="54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2" w:id="5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54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3" w:id="5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16354</w:t>
            </w:r>
          </w:p>
          <w:bookmarkEnd w:id="542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4" w:id="5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6914</w:t>
            </w:r>
          </w:p>
          <w:bookmarkEnd w:id="54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5" w:id="5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Вироби медичного призначення для коронарографії судин (комплект для коронарографії для трансрадіального доступу, який включає два катетери ангіографічні, один провідник ангіографічний, один інтродюсер</w:t>
            </w:r>
          </w:p>
          <w:bookmarkEnd w:id="54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6" w:id="5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4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7" w:id="5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20459</w:t>
            </w:r>
          </w:p>
          <w:bookmarkEnd w:id="54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8" w:id="5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11004</w:t>
            </w:r>
          </w:p>
          <w:bookmarkEnd w:id="54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49" w:id="5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Аспіраційний катетер</w:t>
            </w:r>
          </w:p>
          <w:bookmarkEnd w:id="54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0" w:id="5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54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1" w:id="5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1245</w:t>
            </w:r>
          </w:p>
          <w:bookmarkEnd w:id="55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2" w:id="5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521</w:t>
            </w:r>
          </w:p>
          <w:bookmarkEnd w:id="55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3" w:id="5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Інтрааортальний балонний катетер (балон для контрпульсатора)</w:t>
            </w:r>
          </w:p>
          <w:bookmarkEnd w:id="55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4" w:id="5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5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5" w:id="5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258</w:t>
            </w:r>
          </w:p>
          <w:bookmarkEnd w:id="55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6" w:id="5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182</w:t>
            </w:r>
          </w:p>
          <w:bookmarkEnd w:id="55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7" w:id="5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Інтродюсер</w:t>
            </w:r>
          </w:p>
          <w:bookmarkEnd w:id="55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8" w:id="5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5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59" w:id="5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7694</w:t>
            </w:r>
          </w:p>
          <w:bookmarkEnd w:id="55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0" w:id="5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5089</w:t>
            </w:r>
          </w:p>
          <w:bookmarkEnd w:id="559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1" w:id="5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Інфляційний устрій</w:t>
            </w:r>
          </w:p>
          <w:bookmarkEnd w:id="56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2" w:id="5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6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3" w:id="5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9360</w:t>
            </w:r>
          </w:p>
          <w:bookmarkEnd w:id="562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4" w:id="5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5198</w:t>
            </w:r>
          </w:p>
          <w:bookmarkEnd w:id="56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5" w:id="5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Стент-система для стентування ниркових артерій</w:t>
            </w:r>
          </w:p>
          <w:bookmarkEnd w:id="56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6" w:id="5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6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7" w:id="5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271</w:t>
            </w:r>
          </w:p>
          <w:bookmarkEnd w:id="56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8" w:id="5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146</w:t>
            </w:r>
          </w:p>
          <w:bookmarkEnd w:id="56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69" w:id="5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 нітіноловий, покритий політетрафторетиленом, для ендоваскулярної реконструкції аневризму інфраренального відділу брюшної аорти із системою доставки в комплекті: стовбур-іпселатеральна ніжка - 1 штука; контрлатеральна ніжка - 1 штука; подовжувач клубової частини - 1 штука; подовжувач аортальної частини - 1 штука; інтродюсер - 2 штуки; супержорсткий провідник - 2 штуки; комплайсний балонний катетер - 1 штука</w:t>
            </w:r>
          </w:p>
          <w:bookmarkEnd w:id="56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0" w:id="5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56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1" w:id="5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</w:t>
            </w:r>
          </w:p>
          <w:bookmarkEnd w:id="57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2" w:id="5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57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3" w:id="5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Ендопротез нітіноловий (conformable), покритий політетрафторетиленом, для ендоваскулярної реконструкції аневризми грудної аорти із системою доставки в комплекті з комплайсним балонним катетером та інтродюсером</w:t>
            </w:r>
          </w:p>
          <w:bookmarkEnd w:id="57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4" w:id="5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7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5" w:id="5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57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6" w:id="5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57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7" w:id="5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Оклюдер з нікель-титанового сплаву з дакроновим наповненням в комплекті із системою доставки для закриття дефекту міжпередсердної перетинки</w:t>
            </w:r>
          </w:p>
          <w:bookmarkEnd w:id="57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8" w:id="5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7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79" w:id="5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144</w:t>
            </w:r>
          </w:p>
          <w:bookmarkEnd w:id="57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0" w:id="5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</w:t>
            </w:r>
          </w:p>
          <w:bookmarkEnd w:id="579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1" w:id="5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Оклюдер з нікель-титанового сплаву з дакроновим наповненням в комплекті із системою доставки для закриття м'язевого дефекту міжшлуночкової перетинки</w:t>
            </w:r>
          </w:p>
          <w:bookmarkEnd w:id="58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2" w:id="5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81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3" w:id="5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</w:t>
            </w:r>
          </w:p>
          <w:bookmarkEnd w:id="582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4" w:id="5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583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5" w:id="5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Оклюдер з нікель-титанового сплаву з дакроновим наповненням в комплекті із системою доставки для закриття артеріального протоку</w:t>
            </w:r>
          </w:p>
          <w:bookmarkEnd w:id="584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6" w:id="5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585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7" w:id="5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</w:t>
            </w:r>
          </w:p>
          <w:bookmarkEnd w:id="586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8" w:id="5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587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89" w:id="5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Спіральна система для усунення дефекту відкритого артеріального протоку</w:t>
            </w:r>
          </w:p>
          <w:bookmarkEnd w:id="588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0" w:id="5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58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1" w:id="5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</w:t>
            </w:r>
          </w:p>
          <w:bookmarkEnd w:id="590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2" w:id="5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</w:t>
            </w:r>
          </w:p>
          <w:bookmarkEnd w:id="591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3" w:id="5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Атріосептостомічний балон-катетер</w:t>
            </w:r>
          </w:p>
          <w:bookmarkEnd w:id="592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4" w:id="5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9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5" w:id="5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</w:t>
            </w:r>
          </w:p>
          <w:bookmarkEnd w:id="59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6" w:id="5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595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7" w:id="5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Педіатричний балон-катетер для легеневої Вальвулопластики</w:t>
            </w:r>
          </w:p>
          <w:bookmarkEnd w:id="596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8" w:id="5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597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599" w:id="5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145</w:t>
            </w:r>
          </w:p>
          <w:bookmarkEnd w:id="598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0" w:id="5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</w:t>
            </w:r>
          </w:p>
          <w:bookmarkEnd w:id="599"/>
        </w:tc>
      </w:tr>
      <w:tr>
        <w:trPr>
          <w:trHeight w:val="45" w:hRule="atLeast"/>
        </w:trPr>
        <w:tc>
          <w:tcPr>
            <w:tcW w:w="0" w:type="auto"/>
            <w:gridSpan w:val="4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1" w:id="6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Інші товари</w:t>
            </w:r>
          </w:p>
          <w:bookmarkEnd w:id="60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2" w:id="6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Тканні судинні протези з поліестеру, вкриті бичачим колагеном або желатиновим покриттям, довжина не менше 25 см, діаметр 14 мм</w:t>
            </w:r>
          </w:p>
          <w:bookmarkEnd w:id="60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3" w:id="6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0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4" w:id="6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</w:t>
            </w:r>
          </w:p>
          <w:bookmarkEnd w:id="60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5" w:id="6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60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6" w:id="6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Тканні судинні протези з поліестеру, вкриті бичачим колагеном або желатиновим покриттям, довжина не менше 25 см, діаметр 16 мм</w:t>
            </w:r>
          </w:p>
          <w:bookmarkEnd w:id="60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7" w:id="6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0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8" w:id="6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60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09" w:id="6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60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0" w:id="6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Тканні судинні протези з поліестеру, вкриті бичачим колагеном або желатиновим покриттям, довжина не менше 25 см, діаметр 18 мм</w:t>
            </w:r>
          </w:p>
          <w:bookmarkEnd w:id="60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1" w:id="6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1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2" w:id="6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</w:t>
            </w:r>
          </w:p>
          <w:bookmarkEnd w:id="61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3" w:id="6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61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4" w:id="6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Тканні судинні протези з поліестеру, вкриті бичачим колагеном або желатиновим покриттям, довжина не менше 25 см, діаметр 20 мм</w:t>
            </w:r>
          </w:p>
          <w:bookmarkEnd w:id="61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5" w:id="6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1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6" w:id="6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</w:t>
            </w:r>
          </w:p>
          <w:bookmarkEnd w:id="61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7" w:id="6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61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8" w:id="6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Тонкостінний судинний протез з політетрафторетиленом, вкритий вуглецем, довжина 10 см, діаметр 5 мм в комплекті з двома хірургічними шовними матеріалами</w:t>
            </w:r>
          </w:p>
          <w:bookmarkEnd w:id="61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19" w:id="6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61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0" w:id="6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</w:t>
            </w:r>
          </w:p>
          <w:bookmarkEnd w:id="61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1" w:id="6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62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2" w:id="6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В'язаний судинний протез з поліестеру, вкритий бичачим колагеном або желатиновим покриттям, довжина 40 см, діаметр 8 мм</w:t>
            </w:r>
          </w:p>
          <w:bookmarkEnd w:id="62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3" w:id="6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62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4" w:id="6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157</w:t>
            </w:r>
          </w:p>
          <w:bookmarkEnd w:id="62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5" w:id="6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</w:t>
            </w:r>
          </w:p>
          <w:bookmarkEnd w:id="62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6" w:id="6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В'язаний судинний протез з поліестеру, вкритий бичачим колагеном або желатиновим покриттям, довжина 40 см, діаметр 10 мм</w:t>
            </w:r>
          </w:p>
          <w:bookmarkEnd w:id="62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7" w:id="6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62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8" w:id="6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</w:t>
            </w:r>
          </w:p>
          <w:bookmarkEnd w:id="62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29" w:id="6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</w:t>
            </w:r>
          </w:p>
          <w:bookmarkEnd w:id="62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0" w:id="6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Біфуркаційний судинний протез в'язаний, з поліестеру, вкритий бичачим колагеном або желатиновим покриттям, довжина 50 см, діаметр 16 мм х 8 мм</w:t>
            </w:r>
          </w:p>
          <w:bookmarkEnd w:id="62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1" w:id="6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3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2" w:id="6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</w:t>
            </w:r>
          </w:p>
          <w:bookmarkEnd w:id="63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3" w:id="6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63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4" w:id="6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Біфуркаційний судинний протез в'язаний, з поліестеру, вкритий бичачим колагеном або желатиновим покриттям, довжина 50 см, діаметр 18 мм х 9 мм</w:t>
            </w:r>
          </w:p>
          <w:bookmarkEnd w:id="63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5" w:id="6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3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6" w:id="6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</w:t>
            </w:r>
          </w:p>
          <w:bookmarkEnd w:id="63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7" w:id="6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</w:t>
            </w:r>
          </w:p>
          <w:bookmarkEnd w:id="63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8" w:id="6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Біфуркаційний судинний протез в'язаний, з поліестеру, вкритий бичачим колагеном або желатиновим покриттям, довжина 50 см, діаметр 20 мм х 10 мм</w:t>
            </w:r>
          </w:p>
          <w:bookmarkEnd w:id="63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39" w:id="6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3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0" w:id="6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212</w:t>
            </w:r>
          </w:p>
          <w:bookmarkEnd w:id="63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1" w:id="6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</w:t>
            </w:r>
          </w:p>
          <w:bookmarkEnd w:id="64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2" w:id="6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Тонкостінний судинний конусоподібний протез з політетрафторетиленом, вкритий вуглецем, довжина 70 см, в комплекті з чотирьма хірургічними шовними матеріалами, діаметр 7-4 мм</w:t>
            </w:r>
          </w:p>
          <w:bookmarkEnd w:id="64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3" w:id="6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64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4" w:id="6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109</w:t>
            </w:r>
          </w:p>
          <w:bookmarkEnd w:id="64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5" w:id="6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</w:t>
            </w:r>
          </w:p>
          <w:bookmarkEnd w:id="64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6" w:id="6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Тонкостінний судинний конусоподібний протез з політетрафторетиленом, вкритий вуглецем, довжина 70 см, в комплекті з чотирьма хірургічними шовними матеріалами, діаметр 8-5 мм</w:t>
            </w:r>
          </w:p>
          <w:bookmarkEnd w:id="64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7" w:id="6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4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8" w:id="6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146</w:t>
            </w:r>
          </w:p>
          <w:bookmarkEnd w:id="64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49" w:id="6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64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0" w:id="6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Тонкостінний судинний протез з політетрафторетиленом, вкритий вуглецем, із з'ємним спіральним посиленням, довжина 70 см, в комплекті з вісьмома хірургічними шовними матеріалами, діаметр 8 мм</w:t>
            </w:r>
          </w:p>
          <w:bookmarkEnd w:id="64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1" w:id="6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5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2" w:id="6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</w:t>
            </w:r>
          </w:p>
          <w:bookmarkEnd w:id="65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3" w:id="6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</w:t>
            </w:r>
          </w:p>
          <w:bookmarkEnd w:id="65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4" w:id="6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Тонкостінні судинні протези з політетрафторетиленом, вкриті вуглецем, з манжетою, довжина 50 см, в комплекті з шістьома хірургічними шовними матеріалами, діаметр 7 мм</w:t>
            </w:r>
          </w:p>
          <w:bookmarkEnd w:id="65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5" w:id="6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65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6" w:id="6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66</w:t>
            </w:r>
          </w:p>
          <w:bookmarkEnd w:id="65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7" w:id="6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65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8" w:id="6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Тонкостінні судинні протези з політетрафторетиленом, вкриті вуглецем, з манжетою, довжина 50 см, в комплекті з шістьома хірургічними шовними матеріалами, діаметр 8 мм</w:t>
            </w:r>
          </w:p>
          <w:bookmarkEnd w:id="65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59" w:id="6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5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0" w:id="6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65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1" w:id="660"/>
          <w:p>
            <w:pPr>
              <w:spacing w:after="0"/>
              <w:ind w:left="0"/>
              <w:jc w:val="center"/>
            </w:pPr>
          </w:p>
          <w:bookmarkEnd w:id="66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2" w:id="6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Тонкостінні судинні протези з політетрафторетиленом, вкриті вуглецем, з манжетою, довжина 60 см, в комплекті з шістьома хірургічними шовними матеріалами, діаметр 7 мм</w:t>
            </w:r>
          </w:p>
          <w:bookmarkEnd w:id="66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3" w:id="6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6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4" w:id="6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</w:t>
            </w:r>
          </w:p>
          <w:bookmarkEnd w:id="66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5" w:id="6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66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6" w:id="6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Тонкостінні судинні протези з політетрафторетиленом, вкриті вуглецем, з манжетою, довжина 60 см, в комплекті з шістьома хірургічними шовними матеріалами, діаметр 8 мм</w:t>
            </w:r>
          </w:p>
          <w:bookmarkEnd w:id="66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7" w:id="6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6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8" w:id="6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</w:t>
            </w:r>
          </w:p>
          <w:bookmarkEnd w:id="66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69" w:id="6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66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0" w:id="6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Тонкостінний судинний конусоподібний протез з політетрафторетиленом, вкритий вуглецем, із спіральним посиленням, довжина 70 см, в комплекті з чотирьма хірургічними шовними матеріалами, діаметр 8-5 мм</w:t>
            </w:r>
          </w:p>
          <w:bookmarkEnd w:id="66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1" w:id="6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7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2" w:id="6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179</w:t>
            </w:r>
          </w:p>
          <w:bookmarkEnd w:id="67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3" w:id="6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</w:t>
            </w:r>
          </w:p>
          <w:bookmarkEnd w:id="67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4" w:id="6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Двошаровий судинний протез з дакрону та політетрафторетилену, діаметр 6 мм, довжина 60 см</w:t>
            </w:r>
          </w:p>
          <w:bookmarkEnd w:id="67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5" w:id="6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67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6" w:id="6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67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7" w:id="6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67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8" w:id="6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Тканний судинний протез з поліестеру, вкритий бичачим колагеном, для лікування аневризми аорти, діаметр 26 мм</w:t>
            </w:r>
          </w:p>
          <w:bookmarkEnd w:id="67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79" w:id="6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7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0" w:id="6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</w:t>
            </w:r>
          </w:p>
          <w:bookmarkEnd w:id="67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1" w:id="6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68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2" w:id="6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Тканний судинний протез з поліестеру, вкритий бичачим колагеном, для лікування аневризми аорти, діаметр 28 мм</w:t>
            </w:r>
          </w:p>
          <w:bookmarkEnd w:id="68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3" w:id="6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68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4" w:id="6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</w:t>
            </w:r>
          </w:p>
          <w:bookmarkEnd w:id="68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5" w:id="6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</w:t>
            </w:r>
          </w:p>
          <w:bookmarkEnd w:id="684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6" w:id="6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Тканний судинний протез з поліестеру, вкритий бичачим колагеном, для лікування аневризми аорти, діаметр 30 мм</w:t>
            </w:r>
          </w:p>
          <w:bookmarkEnd w:id="68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7" w:id="6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86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8" w:id="6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</w:t>
            </w:r>
          </w:p>
          <w:bookmarkEnd w:id="687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89" w:id="6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688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0" w:id="6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Тканний судинний протез з поліестеру, вкритий бичачим колагеном, для лікування аневризми аорти, діаметр 32 мм</w:t>
            </w:r>
          </w:p>
          <w:bookmarkEnd w:id="689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1" w:id="6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90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2" w:id="6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</w:t>
            </w:r>
          </w:p>
          <w:bookmarkEnd w:id="691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3" w:id="6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692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4" w:id="6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Серцево-судинні заплати з поліестеру в'язані, вкриті бичачим колагеном, розмір 100 х 100 мм</w:t>
            </w:r>
          </w:p>
          <w:bookmarkEnd w:id="693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5" w:id="6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69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6" w:id="6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</w:t>
            </w:r>
          </w:p>
          <w:bookmarkEnd w:id="695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7" w:id="6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</w:t>
            </w:r>
          </w:p>
          <w:bookmarkEnd w:id="696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8" w:id="6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Перикардіальна мембрана з політетрафторетилену, товщина 0,1 мм в комплекті з десятьма хірургічними шовними матеріалами, розмір 8 см х 16 см</w:t>
            </w:r>
          </w:p>
          <w:bookmarkEnd w:id="697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699" w:id="6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69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0" w:id="6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69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1" w:id="7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700"/>
        </w:tc>
      </w:tr>
      <w:tr>
        <w:trPr>
          <w:trHeight w:val="45" w:hRule="atLeast"/>
        </w:trPr>
        <w:tc>
          <w:tcPr>
            <w:tcW w:w="64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2" w:id="7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Перикардіальна мембрана з політетрафторетилену, товщина 0,1 мм в комплекті з десятьма хірургічними шовними матеріалами, розмір 12 см х 12 см</w:t>
            </w:r>
          </w:p>
          <w:bookmarkEnd w:id="701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3" w:id="7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02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4" w:id="7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</w:t>
            </w:r>
          </w:p>
          <w:bookmarkEnd w:id="703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05" w:id="7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</w:t>
            </w:r>
          </w:p>
          <w:bookmarkEnd w:id="704"/>
        </w:tc>
      </w:tr>
    </w:tbl>
    <w:bookmarkStart w:name="706" w:id="705"/>
    <w:p>
      <w:pPr>
        <w:spacing w:after="0"/>
        <w:ind w:left="0"/>
        <w:jc w:val="right"/>
      </w:pPr>
      <w:r>
        <w:rPr>
          <w:rFonts w:ascii="Arial"/>
          <w:b w:val="false"/>
          <w:i w:val="false"/>
          <w:color w:val="000000"/>
          <w:sz w:val="18"/>
        </w:rPr>
        <w:t>".</w:t>
      </w:r>
    </w:p>
    <w:bookmarkEnd w:id="705"/>
    <w:bookmarkStart w:name="707" w:id="70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Розділ XXIV викласти в такій редакції:</w:t>
      </w:r>
    </w:p>
    <w:bookmarkEnd w:id="706"/>
    <w:bookmarkStart w:name="708" w:id="70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"</w:t>
      </w:r>
      <w:r>
        <w:rPr>
          <w:rFonts w:ascii="Arial"/>
          <w:b/>
          <w:i w:val="false"/>
          <w:color w:val="000000"/>
          <w:sz w:val="18"/>
        </w:rPr>
        <w:t>XXIV. Напрям "Централізована закупівля медикаментів для хворих на вірусні гепатити B і C"</w:t>
      </w:r>
    </w:p>
    <w:bookmarkEnd w:id="707"/>
    <w:bookmarkStart w:name="709" w:id="708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1. Централізована закупівля медикаментів для хворих на вірусні гепатити B</w:t>
      </w:r>
    </w:p>
    <w:bookmarkEnd w:id="708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954"/>
        <w:gridCol w:w="2591"/>
        <w:gridCol w:w="2318"/>
        <w:gridCol w:w="2317"/>
        <w:gridCol w:w="2454"/>
      </w:tblGrid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0" w:id="7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709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1" w:id="7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710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2" w:id="7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711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3" w:id="7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71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4" w:id="7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 урахуванням обсягу фінансування</w:t>
            </w:r>
          </w:p>
          <w:bookmarkEnd w:id="713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5" w:id="7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714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6" w:id="7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шприци, шприц-ручка, шприц-тюбик</w:t>
            </w:r>
          </w:p>
          <w:bookmarkEnd w:id="715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7" w:id="7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 мкг</w:t>
            </w:r>
          </w:p>
          <w:bookmarkEnd w:id="716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8" w:id="7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6704</w:t>
            </w:r>
          </w:p>
          <w:bookmarkEnd w:id="71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19" w:id="7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565</w:t>
            </w:r>
          </w:p>
          <w:bookmarkEnd w:id="718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0" w:id="7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719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1" w:id="7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шприци, шприц-ручка, шприц-тюбик</w:t>
            </w:r>
          </w:p>
          <w:bookmarkEnd w:id="720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2" w:id="7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мкг</w:t>
            </w:r>
          </w:p>
          <w:bookmarkEnd w:id="721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3" w:id="7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16994</w:t>
            </w:r>
          </w:p>
          <w:bookmarkEnd w:id="72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4" w:id="7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756</w:t>
            </w:r>
          </w:p>
          <w:bookmarkEnd w:id="723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5" w:id="7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724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6" w:id="7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25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7" w:id="7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 мкг</w:t>
            </w:r>
          </w:p>
          <w:bookmarkEnd w:id="726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8" w:id="7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20657</w:t>
            </w:r>
          </w:p>
          <w:bookmarkEnd w:id="72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29" w:id="7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1025</w:t>
            </w:r>
          </w:p>
          <w:bookmarkEnd w:id="728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0" w:id="7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729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1" w:id="7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30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2" w:id="7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 мкг</w:t>
            </w:r>
          </w:p>
          <w:bookmarkEnd w:id="731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3" w:id="7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23924</w:t>
            </w:r>
          </w:p>
          <w:bookmarkEnd w:id="73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4" w:id="7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405</w:t>
            </w:r>
          </w:p>
          <w:bookmarkEnd w:id="733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5" w:id="7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-2a</w:t>
            </w:r>
          </w:p>
          <w:bookmarkEnd w:id="734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6" w:id="7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35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7" w:id="7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 мкг</w:t>
            </w:r>
          </w:p>
          <w:bookmarkEnd w:id="736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8" w:id="7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29907</w:t>
            </w:r>
          </w:p>
          <w:bookmarkEnd w:id="73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39" w:id="7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3230</w:t>
            </w:r>
          </w:p>
          <w:bookmarkEnd w:id="738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0" w:id="7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</w:t>
            </w:r>
          </w:p>
          <w:bookmarkEnd w:id="739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1" w:id="7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740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2" w:id="7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</w:t>
            </w:r>
          </w:p>
          <w:bookmarkEnd w:id="741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3" w:id="7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613437</w:t>
            </w:r>
          </w:p>
          <w:bookmarkEnd w:id="74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4" w:id="7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455196</w:t>
            </w:r>
          </w:p>
          <w:bookmarkEnd w:id="743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5" w:id="7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Ламівудин</w:t>
            </w:r>
          </w:p>
          <w:bookmarkEnd w:id="744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6" w:id="7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45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7" w:id="7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746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8" w:id="7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106457</w:t>
            </w:r>
          </w:p>
          <w:bookmarkEnd w:id="74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49" w:id="7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17473</w:t>
            </w:r>
          </w:p>
          <w:bookmarkEnd w:id="748"/>
        </w:tc>
      </w:tr>
    </w:tbl>
    <w:bookmarkStart w:name="750" w:id="749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2. Централізована закупівля медикаментів для хворих на вірусні гепатити C</w:t>
      </w:r>
    </w:p>
    <w:bookmarkEnd w:id="749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954"/>
        <w:gridCol w:w="2591"/>
        <w:gridCol w:w="2318"/>
        <w:gridCol w:w="2317"/>
        <w:gridCol w:w="2454"/>
      </w:tblGrid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1" w:id="7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750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2" w:id="7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751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3" w:id="7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752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4" w:id="7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75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5" w:id="7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 урахуванням обсягу фінансування</w:t>
            </w:r>
          </w:p>
          <w:bookmarkEnd w:id="754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6" w:id="7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755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7" w:id="7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шприци, шприц-ручка, шприц-тюбик</w:t>
            </w:r>
          </w:p>
          <w:bookmarkEnd w:id="756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8" w:id="7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 мкг</w:t>
            </w:r>
          </w:p>
          <w:bookmarkEnd w:id="757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59" w:id="7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3891</w:t>
            </w:r>
          </w:p>
          <w:bookmarkEnd w:id="75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0" w:id="7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488</w:t>
            </w:r>
          </w:p>
          <w:bookmarkEnd w:id="759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1" w:id="7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760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2" w:id="7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61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3" w:id="7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мкг</w:t>
            </w:r>
          </w:p>
          <w:bookmarkEnd w:id="762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4" w:id="7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16682</w:t>
            </w:r>
          </w:p>
          <w:bookmarkEnd w:id="76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5" w:id="7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1074</w:t>
            </w:r>
          </w:p>
          <w:bookmarkEnd w:id="764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6" w:id="7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765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7" w:id="7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66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8" w:id="7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 мкг</w:t>
            </w:r>
          </w:p>
          <w:bookmarkEnd w:id="767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69" w:id="7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24054</w:t>
            </w:r>
          </w:p>
          <w:bookmarkEnd w:id="76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0" w:id="7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1263</w:t>
            </w:r>
          </w:p>
          <w:bookmarkEnd w:id="769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1" w:id="7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-2b</w:t>
            </w:r>
          </w:p>
          <w:bookmarkEnd w:id="770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2" w:id="7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71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3" w:id="7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 мкг</w:t>
            </w:r>
          </w:p>
          <w:bookmarkEnd w:id="772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4" w:id="7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25501</w:t>
            </w:r>
          </w:p>
          <w:bookmarkEnd w:id="77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5" w:id="7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264</w:t>
            </w:r>
          </w:p>
          <w:bookmarkEnd w:id="774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6" w:id="7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Пегінтерферон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a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-2a</w:t>
            </w:r>
          </w:p>
          <w:bookmarkEnd w:id="775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7" w:id="7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76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8" w:id="7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 мкг</w:t>
            </w:r>
          </w:p>
          <w:bookmarkEnd w:id="777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79" w:id="7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24371</w:t>
            </w:r>
          </w:p>
          <w:bookmarkEnd w:id="77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0" w:id="7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2865</w:t>
            </w:r>
          </w:p>
          <w:bookmarkEnd w:id="779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1" w:id="7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Рибавірин</w:t>
            </w:r>
          </w:p>
          <w:bookmarkEnd w:id="780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2" w:id="7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781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3" w:id="7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</w:t>
            </w:r>
          </w:p>
          <w:bookmarkEnd w:id="782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4" w:id="7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2923445</w:t>
            </w:r>
          </w:p>
          <w:bookmarkEnd w:id="78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5" w:id="7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676251</w:t>
            </w:r>
          </w:p>
          <w:bookmarkEnd w:id="784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6" w:id="7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Софосбувір</w:t>
            </w:r>
          </w:p>
          <w:bookmarkEnd w:id="785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7" w:id="7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786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8" w:id="7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</w:t>
            </w:r>
          </w:p>
          <w:bookmarkEnd w:id="787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89" w:id="7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585857</w:t>
            </w:r>
          </w:p>
          <w:bookmarkEnd w:id="78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0" w:id="7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67847</w:t>
            </w:r>
          </w:p>
          <w:bookmarkEnd w:id="789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1" w:id="7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Омбітасвір/Парітапревір/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Ритонавір/Дасабувір</w:t>
            </w:r>
          </w:p>
          <w:bookmarkEnd w:id="790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2" w:id="7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91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3" w:id="7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12,5 мг / 75 мг / 50 мг / 250 мг</w:t>
            </w:r>
          </w:p>
          <w:bookmarkEnd w:id="792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4" w:id="7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297132</w:t>
            </w:r>
          </w:p>
          <w:bookmarkEnd w:id="793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5" w:id="7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135492</w:t>
            </w:r>
          </w:p>
          <w:bookmarkEnd w:id="794"/>
        </w:tc>
      </w:tr>
      <w:tr>
        <w:trPr>
          <w:trHeight w:val="45" w:hRule="atLeast"/>
        </w:trPr>
        <w:tc>
          <w:tcPr>
            <w:tcW w:w="3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6" w:id="7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Софосбувір/Ледіпасвір</w:t>
            </w:r>
          </w:p>
          <w:bookmarkEnd w:id="795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7" w:id="7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796"/>
        </w:tc>
        <w:tc>
          <w:tcPr>
            <w:tcW w:w="231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8" w:id="7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 / 90 мг</w:t>
            </w:r>
          </w:p>
          <w:bookmarkEnd w:id="797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799" w:id="7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125846</w:t>
            </w:r>
          </w:p>
          <w:bookmarkEnd w:id="798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0" w:id="7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69272</w:t>
            </w:r>
          </w:p>
          <w:bookmarkEnd w:id="799"/>
        </w:tc>
      </w:tr>
    </w:tbl>
    <w:bookmarkStart w:name="801" w:id="800"/>
    <w:p>
      <w:pPr>
        <w:spacing w:after="0"/>
        <w:ind w:left="0"/>
        <w:jc w:val="right"/>
      </w:pPr>
      <w:r>
        <w:rPr>
          <w:rFonts w:ascii="Arial"/>
          <w:b w:val="false"/>
          <w:i w:val="false"/>
          <w:color w:val="000000"/>
          <w:sz w:val="18"/>
        </w:rPr>
        <w:t>".</w:t>
      </w:r>
    </w:p>
    <w:bookmarkEnd w:id="800"/>
    <w:bookmarkStart w:name="802" w:id="80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Розділ XXXIII викласти в такій редакції:</w:t>
      </w:r>
    </w:p>
    <w:bookmarkEnd w:id="801"/>
    <w:bookmarkStart w:name="803" w:id="80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"</w:t>
      </w:r>
      <w:r>
        <w:rPr>
          <w:rFonts w:ascii="Arial"/>
          <w:b/>
          <w:i w:val="false"/>
          <w:color w:val="000000"/>
          <w:sz w:val="18"/>
        </w:rPr>
        <w:t>XXXIII. Напрям "Централізована закупівля медикаментів та витратних матеріалів для дитячого діалізу"</w:t>
      </w:r>
    </w:p>
    <w:bookmarkEnd w:id="802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863"/>
        <w:gridCol w:w="2182"/>
        <w:gridCol w:w="2045"/>
        <w:gridCol w:w="3544"/>
      </w:tblGrid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4" w:id="8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80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5" w:id="8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80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6" w:id="8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805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7" w:id="8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80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8" w:id="8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гемодіалізу у дітей (діалізатор 1,0 - 1,1 м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AV-магістралі, фістульні голки G17-19, бікарбонатний картридж типу BiCart або еквівалент)</w:t>
            </w:r>
          </w:p>
          <w:bookmarkEnd w:id="80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09" w:id="8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80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0" w:id="8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1927</w:t>
            </w:r>
          </w:p>
          <w:bookmarkEnd w:id="809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1" w:id="8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479</w:t>
            </w:r>
          </w:p>
          <w:bookmarkEnd w:id="81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2" w:id="8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гемодіалізу у дітей (діалізатор 1,0 - 1,1 м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AV-магістралі, фістульні голки G17-19, бікарбонатний картридж типу BiBag або еквівалент)</w:t>
            </w:r>
          </w:p>
          <w:bookmarkEnd w:id="81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3" w:id="8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1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4" w:id="8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7620</w:t>
            </w:r>
          </w:p>
          <w:bookmarkEnd w:id="813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5" w:id="8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388</w:t>
            </w:r>
          </w:p>
          <w:bookmarkEnd w:id="81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6" w:id="8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гемодіалізу у дітей (діалізатор низькопоточний з площею мембрани 1,2 - 1,4 м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AV-магістральні, фістульні голки G17-19, бікарбонатний картридж типу BiCart або еквівалент)</w:t>
            </w:r>
          </w:p>
          <w:bookmarkEnd w:id="81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7" w:id="8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1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8" w:id="8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4337</w:t>
            </w:r>
          </w:p>
          <w:bookmarkEnd w:id="817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19" w:id="8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2531</w:t>
            </w:r>
          </w:p>
          <w:bookmarkEnd w:id="81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0" w:id="8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гемодіалізу у дітей (діалізатор 1,2 - 1,4 м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AV-магістральні, фістульні голки G17-19, бікарбонатний картридж типу BiBag або еквівалент)</w:t>
            </w:r>
          </w:p>
          <w:bookmarkEnd w:id="81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1" w:id="8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2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2" w:id="8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12004</w:t>
            </w:r>
          </w:p>
          <w:bookmarkEnd w:id="821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3" w:id="8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2088</w:t>
            </w:r>
          </w:p>
          <w:bookmarkEnd w:id="82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4" w:id="8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Катетери двопросвітні гемодіалізні у наборі</w:t>
            </w:r>
          </w:p>
          <w:bookmarkEnd w:id="82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5" w:id="8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82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6" w:id="8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311</w:t>
            </w:r>
          </w:p>
          <w:bookmarkEnd w:id="825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7" w:id="8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</w:t>
            </w:r>
          </w:p>
          <w:bookmarkEnd w:id="82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8" w:id="8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постійного вено-венозного гемодіалізу педіатричний CRRT/SCUF (multiFiltrate Kit paed CRRT/SCUF) або еквівалент, фільтраційні пакети на 10 л (Filtrate bag10L)</w:t>
            </w:r>
          </w:p>
          <w:bookmarkEnd w:id="82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29" w:id="8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82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0" w:id="8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</w:t>
            </w:r>
          </w:p>
          <w:bookmarkEnd w:id="829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1" w:id="8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</w:t>
            </w:r>
          </w:p>
          <w:bookmarkEnd w:id="83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2" w:id="8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мембраного розділення плазми MPS P1 (multiFiltrate Kit MPS P1 dry) або еквівалент, фільтраційні пакети на 10 л (Fsltrate bag 10L) або еквівалент)</w:t>
            </w:r>
          </w:p>
          <w:bookmarkEnd w:id="83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3" w:id="8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3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4" w:id="8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210</w:t>
            </w:r>
          </w:p>
          <w:bookmarkEnd w:id="833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5" w:id="8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</w:t>
            </w:r>
          </w:p>
          <w:bookmarkEnd w:id="83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6" w:id="8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довготривалої гемодіафільтрації (multiFiltrate Kit Midi CVVHDF400) або еквівалент</w:t>
            </w:r>
          </w:p>
          <w:bookmarkEnd w:id="83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7" w:id="8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3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8" w:id="8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350</w:t>
            </w:r>
          </w:p>
          <w:bookmarkEnd w:id="837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39" w:id="8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293</w:t>
            </w:r>
          </w:p>
          <w:bookmarkEnd w:id="83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0" w:id="8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гемодіалізу та гемофільтрації з концентрацією 2 ммоль/л калію (мішок 5 л, по 2 в упаковці)</w:t>
            </w:r>
          </w:p>
          <w:bookmarkEnd w:id="83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1" w:id="8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84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2" w:id="8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1328</w:t>
            </w:r>
          </w:p>
          <w:bookmarkEnd w:id="841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3" w:id="8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1015</w:t>
            </w:r>
          </w:p>
          <w:bookmarkEnd w:id="84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4" w:id="8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гемодіалізу з функцією гемодіафільтрації у дітей (діаліз/високопоточний з площею мембрани 0,6 - 0,7 м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, AV- магістралі, фістульні голки G17-19, бікарбонатний картридж типу BiBag)</w:t>
            </w:r>
          </w:p>
          <w:bookmarkEnd w:id="84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5" w:id="8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84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6" w:id="8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4569</w:t>
            </w:r>
          </w:p>
          <w:bookmarkEnd w:id="845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7" w:id="8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</w:t>
            </w:r>
          </w:p>
          <w:bookmarkEnd w:id="84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8" w:id="8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Фільтр Діасейф Плюс або еквівалент (1 фільтр на 50 комплектів для гемодіалізу з функцією гемодіафільтрації у дітей - до позиції 11)</w:t>
            </w:r>
          </w:p>
          <w:bookmarkEnd w:id="84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49" w:id="8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84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0" w:id="8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268</w:t>
            </w:r>
          </w:p>
          <w:bookmarkEnd w:id="849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1" w:id="8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76</w:t>
            </w:r>
          </w:p>
          <w:bookmarkEnd w:id="85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2" w:id="8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витратних матеріалів до апарата для гемодіалізу 4008H з модулем екстракорпоральної підтримки печінки "Prometheus"</w:t>
            </w:r>
          </w:p>
          <w:bookmarkEnd w:id="85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3" w:id="8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85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4" w:id="8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853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5" w:id="8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85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6" w:id="8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Кислотний компонент для діалізу типу Д204 або його аналоги, у каністрах ємністю не менше 10 л (розведення не менш 1/33)</w:t>
            </w:r>
          </w:p>
          <w:bookmarkEnd w:id="85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7" w:id="8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85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8" w:id="8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2971</w:t>
            </w:r>
          </w:p>
          <w:bookmarkEnd w:id="857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59" w:id="8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</w:t>
            </w:r>
          </w:p>
          <w:bookmarkEnd w:id="85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0" w:id="8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Кислотний компонент для діалізу типу Д204 або його аналоги, у каністрах ємністю не менше 7,8 л (розведення не менш 1/44)</w:t>
            </w:r>
          </w:p>
          <w:bookmarkEnd w:id="85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1" w:id="8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86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2" w:id="8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6988</w:t>
            </w:r>
          </w:p>
          <w:bookmarkEnd w:id="861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3" w:id="8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3256</w:t>
            </w:r>
          </w:p>
          <w:bookmarkEnd w:id="86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4" w:id="8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перитонеального діалізу із вмістом глюкози 1,35 - 1,5 % в мішках подвійних ємністю 2000 мл (Y-система для перитонеального діалізу, 5 мішків у коробці)</w:t>
            </w:r>
          </w:p>
          <w:bookmarkEnd w:id="86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5" w:id="8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6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6" w:id="8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42596</w:t>
            </w:r>
          </w:p>
          <w:bookmarkEnd w:id="865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7" w:id="8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25162</w:t>
            </w:r>
          </w:p>
          <w:bookmarkEnd w:id="86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8" w:id="8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перитонеального діалізу із вмістом глюкози 2,25 - 2,5 % в мішках подвійних ємністю 2000 мл (Y-система для перитонеального діалізу, 5 мішків у коробці)</w:t>
            </w:r>
          </w:p>
          <w:bookmarkEnd w:id="86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69" w:id="8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6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0" w:id="8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34443</w:t>
            </w:r>
          </w:p>
          <w:bookmarkEnd w:id="869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1" w:id="8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9950</w:t>
            </w:r>
          </w:p>
          <w:bookmarkEnd w:id="87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2" w:id="8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перитонеального діалізу із вмістом глюкози 3,85 - 4,25 % в мішках подвійних ємністю 2000 мл (Y-система для перитонеального діалізу, 5 мішків у коробці)</w:t>
            </w:r>
          </w:p>
          <w:bookmarkEnd w:id="87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3" w:id="8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7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4" w:id="8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8729</w:t>
            </w:r>
          </w:p>
          <w:bookmarkEnd w:id="873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5" w:id="8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262</w:t>
            </w:r>
          </w:p>
          <w:bookmarkEnd w:id="87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6" w:id="8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Ковпачок дезінфікуючий (від'єднуємий)</w:t>
            </w:r>
          </w:p>
          <w:bookmarkEnd w:id="87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7" w:id="8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7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8" w:id="8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242322</w:t>
            </w:r>
          </w:p>
          <w:bookmarkEnd w:id="877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79" w:id="8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39826</w:t>
            </w:r>
          </w:p>
          <w:bookmarkEnd w:id="87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0" w:id="8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Розчини для перитонеального діалізу з концентрацією глюкози 1,35 - 1,5 % для апаратного перитонеального діалізу (мішок 5 л, по 2 в упаковці)</w:t>
            </w:r>
          </w:p>
          <w:bookmarkEnd w:id="87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1" w:id="8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8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2" w:id="8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2772</w:t>
            </w:r>
          </w:p>
          <w:bookmarkEnd w:id="881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3" w:id="8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2386</w:t>
            </w:r>
          </w:p>
          <w:bookmarkEnd w:id="88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4" w:id="8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Розчини для перитонеального діалізу з концентрацією глюкози 2,25 - 2,5 % для апаратного перитонеального діалізу (мішок 5 л, по 2 в упаковці)</w:t>
            </w:r>
          </w:p>
          <w:bookmarkEnd w:id="88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5" w:id="8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8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6" w:id="8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2771</w:t>
            </w:r>
          </w:p>
          <w:bookmarkEnd w:id="885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7" w:id="8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2328</w:t>
            </w:r>
          </w:p>
          <w:bookmarkEnd w:id="88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8" w:id="8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Розчини для перитонеального діалізу з концентрацією глюкози 3,85 - 4,25 % для апаратного перитонеального діалізу (мішок 5 л, по 2 в упаковці)</w:t>
            </w:r>
          </w:p>
          <w:bookmarkEnd w:id="88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89" w:id="8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8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0" w:id="8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1387</w:t>
            </w:r>
          </w:p>
          <w:bookmarkEnd w:id="889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1" w:id="8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826</w:t>
            </w:r>
          </w:p>
          <w:bookmarkEnd w:id="89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2" w:id="8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Катетер для перитонеального діалізу (із зазначенням розміру: малого, середнього, великого) в комплекті з титановим адаптером</w:t>
            </w:r>
          </w:p>
          <w:bookmarkEnd w:id="89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3" w:id="8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89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4" w:id="8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153</w:t>
            </w:r>
          </w:p>
          <w:bookmarkEnd w:id="893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5" w:id="8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</w:t>
            </w:r>
          </w:p>
          <w:bookmarkEnd w:id="89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6" w:id="8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Трубка перехідна (подовжувач катетера)</w:t>
            </w:r>
          </w:p>
          <w:bookmarkEnd w:id="89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7" w:id="8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89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8" w:id="8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479</w:t>
            </w:r>
          </w:p>
          <w:bookmarkEnd w:id="897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899" w:id="8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145</w:t>
            </w:r>
          </w:p>
          <w:bookmarkEnd w:id="89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0" w:id="8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Затискач (перемикач) магістралей</w:t>
            </w:r>
          </w:p>
          <w:bookmarkEnd w:id="89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1" w:id="9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0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2" w:id="9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487</w:t>
            </w:r>
          </w:p>
          <w:bookmarkEnd w:id="901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3" w:id="9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123</w:t>
            </w:r>
          </w:p>
          <w:bookmarkEnd w:id="90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4" w:id="9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складових для апаратного перитонеального діалізу (касета до апарата (педіатричний набір), дренажний комплект)</w:t>
            </w:r>
          </w:p>
          <w:bookmarkEnd w:id="90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5" w:id="9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90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6" w:id="9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577</w:t>
            </w:r>
          </w:p>
          <w:bookmarkEnd w:id="905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07" w:id="9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557</w:t>
            </w:r>
          </w:p>
          <w:bookmarkEnd w:id="906"/>
        </w:tc>
      </w:tr>
    </w:tbl>
    <w:bookmarkStart w:name="908" w:id="907"/>
    <w:p>
      <w:pPr>
        <w:spacing w:after="0"/>
        <w:ind w:left="0"/>
        <w:jc w:val="right"/>
      </w:pPr>
      <w:r>
        <w:rPr>
          <w:rFonts w:ascii="Arial"/>
          <w:b w:val="false"/>
          <w:i w:val="false"/>
          <w:color w:val="000000"/>
          <w:sz w:val="18"/>
        </w:rPr>
        <w:t>".</w:t>
      </w:r>
    </w:p>
    <w:bookmarkEnd w:id="907"/>
    <w:bookmarkStart w:name="909" w:id="90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5. Доповнити перелік розділами XXXV-XXXVIII такого змісту:</w:t>
      </w:r>
    </w:p>
    <w:bookmarkEnd w:id="908"/>
    <w:bookmarkStart w:name="910" w:id="909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"</w:t>
      </w:r>
      <w:r>
        <w:rPr>
          <w:rFonts w:ascii="Arial"/>
          <w:b/>
          <w:i w:val="false"/>
          <w:color w:val="000000"/>
          <w:sz w:val="18"/>
        </w:rPr>
        <w:t>XXXV. Напрям "Централізована закупівля лікарських засобів та виробів медичного призначення для лікування дітей, хворих на онкологічні та онкогематологічні захворювання"</w:t>
      </w:r>
    </w:p>
    <w:bookmarkEnd w:id="909"/>
    <w:bookmarkStart w:name="911" w:id="910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1. Лікарські засоби для лікування дітей з онкологічними та онкогематологічними захворюваннями</w:t>
      </w:r>
    </w:p>
    <w:bookmarkEnd w:id="91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227"/>
        <w:gridCol w:w="2591"/>
        <w:gridCol w:w="2182"/>
        <w:gridCol w:w="1908"/>
        <w:gridCol w:w="2726"/>
      </w:tblGrid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2" w:id="9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91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3" w:id="9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91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4" w:id="9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Дозування</w:t>
            </w:r>
          </w:p>
          <w:bookmarkEnd w:id="91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5" w:id="9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91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6" w:id="9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91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7" w:id="9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Цитарабін</w:t>
            </w:r>
          </w:p>
          <w:bookmarkEnd w:id="91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8" w:id="9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91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19" w:id="9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91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0" w:id="9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10793</w:t>
            </w:r>
          </w:p>
          <w:bookmarkEnd w:id="91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1" w:id="9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8030</w:t>
            </w:r>
          </w:p>
          <w:bookmarkEnd w:id="92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2" w:id="9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Цитарабін</w:t>
            </w:r>
          </w:p>
          <w:bookmarkEnd w:id="92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3" w:id="9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2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4" w:id="9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мг</w:t>
            </w:r>
          </w:p>
          <w:bookmarkEnd w:id="92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5" w:id="9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4263</w:t>
            </w:r>
          </w:p>
          <w:bookmarkEnd w:id="92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6" w:id="9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3222</w:t>
            </w:r>
          </w:p>
          <w:bookmarkEnd w:id="92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7" w:id="9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Цисплатин</w:t>
            </w:r>
          </w:p>
          <w:bookmarkEnd w:id="92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8" w:id="9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2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29" w:id="9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92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0" w:id="9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2317</w:t>
            </w:r>
          </w:p>
          <w:bookmarkEnd w:id="92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1" w:id="9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1625</w:t>
            </w:r>
          </w:p>
          <w:bookmarkEnd w:id="93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2" w:id="9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Циклофосфамід</w:t>
            </w:r>
          </w:p>
          <w:bookmarkEnd w:id="93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3" w:id="9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93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4" w:id="9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93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5" w:id="9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4934</w:t>
            </w:r>
          </w:p>
          <w:bookmarkEnd w:id="9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6" w:id="9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1200</w:t>
            </w:r>
          </w:p>
          <w:bookmarkEnd w:id="93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7" w:id="9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Циклофосфамід</w:t>
            </w:r>
          </w:p>
          <w:bookmarkEnd w:id="93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8" w:id="9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93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39" w:id="9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мг</w:t>
            </w:r>
          </w:p>
          <w:bookmarkEnd w:id="93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0" w:id="9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6886</w:t>
            </w:r>
          </w:p>
          <w:bookmarkEnd w:id="9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1" w:id="9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3140</w:t>
            </w:r>
          </w:p>
          <w:bookmarkEnd w:id="94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2" w:id="9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Циклоспорин</w:t>
            </w:r>
          </w:p>
          <w:bookmarkEnd w:id="94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3" w:id="9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флакони, розчин оральний</w:t>
            </w:r>
          </w:p>
          <w:bookmarkEnd w:id="94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4" w:id="9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5000 мг</w:t>
            </w:r>
          </w:p>
          <w:bookmarkEnd w:id="94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5" w:id="9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877</w:t>
            </w:r>
          </w:p>
          <w:bookmarkEnd w:id="94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6" w:id="9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342</w:t>
            </w:r>
          </w:p>
          <w:bookmarkEnd w:id="94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7" w:id="9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Циклоспорин</w:t>
            </w:r>
          </w:p>
          <w:bookmarkEnd w:id="94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8" w:id="9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94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49" w:id="9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94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0" w:id="9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2115</w:t>
            </w:r>
          </w:p>
          <w:bookmarkEnd w:id="94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1" w:id="9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790</w:t>
            </w:r>
          </w:p>
          <w:bookmarkEnd w:id="95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2" w:id="9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Циклоспорин</w:t>
            </w:r>
          </w:p>
          <w:bookmarkEnd w:id="95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3" w:id="9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95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4" w:id="9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 мг</w:t>
            </w:r>
          </w:p>
          <w:bookmarkEnd w:id="95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5" w:id="9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16317</w:t>
            </w:r>
          </w:p>
          <w:bookmarkEnd w:id="95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6" w:id="9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7900</w:t>
            </w:r>
          </w:p>
          <w:bookmarkEnd w:id="95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7" w:id="9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Циклоспорин</w:t>
            </w:r>
          </w:p>
          <w:bookmarkEnd w:id="95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8" w:id="9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95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59" w:id="9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95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0" w:id="9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18920</w:t>
            </w:r>
          </w:p>
          <w:bookmarkEnd w:id="95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1" w:id="9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8470</w:t>
            </w:r>
          </w:p>
          <w:bookmarkEnd w:id="96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2" w:id="9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Циклоспорин</w:t>
            </w:r>
          </w:p>
          <w:bookmarkEnd w:id="96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3" w:id="9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6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4" w:id="9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96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5" w:id="9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15660</w:t>
            </w:r>
          </w:p>
          <w:bookmarkEnd w:id="96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6" w:id="9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2360</w:t>
            </w:r>
          </w:p>
          <w:bookmarkEnd w:id="96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7" w:id="9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Цефепім</w:t>
            </w:r>
          </w:p>
          <w:bookmarkEnd w:id="96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8" w:id="9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96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69" w:id="9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мг</w:t>
            </w:r>
          </w:p>
          <w:bookmarkEnd w:id="96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0" w:id="9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20174</w:t>
            </w:r>
          </w:p>
          <w:bookmarkEnd w:id="96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1" w:id="9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10734</w:t>
            </w:r>
          </w:p>
          <w:bookmarkEnd w:id="97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2" w:id="9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Фосфоміцин</w:t>
            </w:r>
          </w:p>
          <w:bookmarkEnd w:id="97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3" w:id="9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7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4" w:id="9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 г</w:t>
            </w:r>
          </w:p>
          <w:bookmarkEnd w:id="97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5" w:id="9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6568</w:t>
            </w:r>
          </w:p>
          <w:bookmarkEnd w:id="9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6" w:id="9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3970</w:t>
            </w:r>
          </w:p>
          <w:bookmarkEnd w:id="97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7" w:id="9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Флударабін</w:t>
            </w:r>
          </w:p>
          <w:bookmarkEnd w:id="97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8" w:id="9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7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79" w:id="9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97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0" w:id="9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</w:t>
            </w:r>
          </w:p>
          <w:bookmarkEnd w:id="97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1" w:id="9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</w:t>
            </w:r>
          </w:p>
          <w:bookmarkEnd w:id="98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2" w:id="9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Філграстим</w:t>
            </w:r>
          </w:p>
          <w:bookmarkEnd w:id="98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3" w:id="9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8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4" w:id="9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 млн. МО</w:t>
            </w:r>
          </w:p>
          <w:bookmarkEnd w:id="98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5" w:id="9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8139</w:t>
            </w:r>
          </w:p>
          <w:bookmarkEnd w:id="98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6" w:id="9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3108</w:t>
            </w:r>
          </w:p>
          <w:bookmarkEnd w:id="98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7" w:id="9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Урокіназа</w:t>
            </w:r>
          </w:p>
          <w:bookmarkEnd w:id="98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8" w:id="9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98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89" w:id="9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10000 МО</w:t>
            </w:r>
          </w:p>
          <w:bookmarkEnd w:id="98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0" w:id="9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2420</w:t>
            </w:r>
          </w:p>
          <w:bookmarkEnd w:id="98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1" w:id="9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649</w:t>
            </w:r>
          </w:p>
          <w:bookmarkEnd w:id="99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2" w:id="9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Третиноїн</w:t>
            </w:r>
          </w:p>
          <w:bookmarkEnd w:id="99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3" w:id="9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99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4" w:id="9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</w:t>
            </w:r>
          </w:p>
          <w:bookmarkEnd w:id="99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5" w:id="9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240</w:t>
            </w:r>
          </w:p>
          <w:bookmarkEnd w:id="99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6" w:id="9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99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7" w:id="9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Треосульфан</w:t>
            </w:r>
          </w:p>
          <w:bookmarkEnd w:id="99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8" w:id="9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99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999" w:id="9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г</w:t>
            </w:r>
          </w:p>
          <w:bookmarkEnd w:id="99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0" w:id="9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220</w:t>
            </w:r>
          </w:p>
          <w:bookmarkEnd w:id="99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1" w:id="10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</w:t>
            </w:r>
          </w:p>
          <w:bookmarkEnd w:id="100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2" w:id="10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Треосульфан</w:t>
            </w:r>
          </w:p>
          <w:bookmarkEnd w:id="100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3" w:id="10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0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4" w:id="10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г</w:t>
            </w:r>
          </w:p>
          <w:bookmarkEnd w:id="100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5" w:id="10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</w:t>
            </w:r>
          </w:p>
          <w:bookmarkEnd w:id="100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6" w:id="10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230</w:t>
            </w:r>
          </w:p>
          <w:bookmarkEnd w:id="100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7" w:id="10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Топотекан</w:t>
            </w:r>
          </w:p>
          <w:bookmarkEnd w:id="100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8" w:id="10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0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09" w:id="10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 мг</w:t>
            </w:r>
          </w:p>
          <w:bookmarkEnd w:id="100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0" w:id="10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570</w:t>
            </w:r>
          </w:p>
          <w:bookmarkEnd w:id="100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1" w:id="10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305</w:t>
            </w:r>
          </w:p>
          <w:bookmarkEnd w:id="101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2" w:id="10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Тіогуанін</w:t>
            </w:r>
          </w:p>
          <w:bookmarkEnd w:id="101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3" w:id="10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01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4" w:id="10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 мг</w:t>
            </w:r>
          </w:p>
          <w:bookmarkEnd w:id="101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5" w:id="10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23350</w:t>
            </w:r>
          </w:p>
          <w:bookmarkEnd w:id="101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6" w:id="10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14487</w:t>
            </w:r>
          </w:p>
          <w:bookmarkEnd w:id="101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7" w:id="10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Тікарцилін / Клавуланова кислота</w:t>
            </w:r>
          </w:p>
          <w:bookmarkEnd w:id="101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8" w:id="10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01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19" w:id="10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 г / 0,2 г</w:t>
            </w:r>
          </w:p>
          <w:bookmarkEnd w:id="101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0" w:id="10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9354</w:t>
            </w:r>
          </w:p>
          <w:bookmarkEnd w:id="101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1" w:id="10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6950</w:t>
            </w:r>
          </w:p>
          <w:bookmarkEnd w:id="102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2" w:id="10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Темозоломід</w:t>
            </w:r>
          </w:p>
          <w:bookmarkEnd w:id="102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3" w:id="10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2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4" w:id="10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102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5" w:id="10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722</w:t>
            </w:r>
          </w:p>
          <w:bookmarkEnd w:id="102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6" w:id="10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157</w:t>
            </w:r>
          </w:p>
          <w:bookmarkEnd w:id="102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7" w:id="10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Темозоломід</w:t>
            </w:r>
          </w:p>
          <w:bookmarkEnd w:id="102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8" w:id="10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02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29" w:id="10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102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0" w:id="10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3446</w:t>
            </w:r>
          </w:p>
          <w:bookmarkEnd w:id="102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1" w:id="10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1060</w:t>
            </w:r>
          </w:p>
          <w:bookmarkEnd w:id="103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2" w:id="10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Темозоломід</w:t>
            </w:r>
          </w:p>
          <w:bookmarkEnd w:id="103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3" w:id="10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3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4" w:id="10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 мг</w:t>
            </w:r>
          </w:p>
          <w:bookmarkEnd w:id="103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5" w:id="10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4406</w:t>
            </w:r>
          </w:p>
          <w:bookmarkEnd w:id="10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6" w:id="10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1305</w:t>
            </w:r>
          </w:p>
          <w:bookmarkEnd w:id="103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7" w:id="10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Тейкопланін</w:t>
            </w:r>
          </w:p>
          <w:bookmarkEnd w:id="103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8" w:id="10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03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39" w:id="10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</w:t>
            </w:r>
          </w:p>
          <w:bookmarkEnd w:id="103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0" w:id="10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10183</w:t>
            </w:r>
          </w:p>
          <w:bookmarkEnd w:id="10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1" w:id="10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4998</w:t>
            </w:r>
          </w:p>
          <w:bookmarkEnd w:id="104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2" w:id="10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Такролімус</w:t>
            </w:r>
          </w:p>
          <w:bookmarkEnd w:id="104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3" w:id="10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04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4" w:id="10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мг</w:t>
            </w:r>
          </w:p>
          <w:bookmarkEnd w:id="104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5" w:id="10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</w:t>
            </w:r>
          </w:p>
          <w:bookmarkEnd w:id="104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6" w:id="10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</w:t>
            </w:r>
          </w:p>
          <w:bookmarkEnd w:id="104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7" w:id="10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Такролімус</w:t>
            </w:r>
          </w:p>
          <w:bookmarkEnd w:id="104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8" w:id="10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4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49" w:id="10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0,5 мг</w:t>
            </w:r>
          </w:p>
          <w:bookmarkEnd w:id="104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0" w:id="10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1500</w:t>
            </w:r>
          </w:p>
          <w:bookmarkEnd w:id="104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1" w:id="10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1500</w:t>
            </w:r>
          </w:p>
          <w:bookmarkEnd w:id="105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2" w:id="10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Такролімус</w:t>
            </w:r>
          </w:p>
          <w:bookmarkEnd w:id="105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3" w:id="10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05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4" w:id="10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мг/мл</w:t>
            </w:r>
          </w:p>
          <w:bookmarkEnd w:id="105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5" w:id="10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</w:t>
            </w:r>
          </w:p>
          <w:bookmarkEnd w:id="105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6" w:id="10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</w:t>
            </w:r>
          </w:p>
          <w:bookmarkEnd w:id="105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7" w:id="10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Такролімус</w:t>
            </w:r>
          </w:p>
          <w:bookmarkEnd w:id="105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8" w:id="10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05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59" w:id="10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мг</w:t>
            </w:r>
          </w:p>
          <w:bookmarkEnd w:id="105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0" w:id="10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</w:t>
            </w:r>
          </w:p>
          <w:bookmarkEnd w:id="105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1" w:id="10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</w:t>
            </w:r>
          </w:p>
          <w:bookmarkEnd w:id="106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2" w:id="10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Тайгециклін</w:t>
            </w:r>
          </w:p>
          <w:bookmarkEnd w:id="106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3" w:id="10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флакони</w:t>
            </w:r>
          </w:p>
          <w:bookmarkEnd w:id="106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4" w:id="10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106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5" w:id="10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2950</w:t>
            </w:r>
          </w:p>
          <w:bookmarkEnd w:id="106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6" w:id="10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2060</w:t>
            </w:r>
          </w:p>
          <w:bookmarkEnd w:id="106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7" w:id="10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Ритуксимаб</w:t>
            </w:r>
          </w:p>
          <w:bookmarkEnd w:id="106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8" w:id="10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06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69" w:id="10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106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0" w:id="10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1148</w:t>
            </w:r>
          </w:p>
          <w:bookmarkEnd w:id="106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1" w:id="10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407</w:t>
            </w:r>
          </w:p>
          <w:bookmarkEnd w:id="107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2" w:id="10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Ритуксимаб</w:t>
            </w:r>
          </w:p>
          <w:bookmarkEnd w:id="107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3" w:id="10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7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4" w:id="10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мг</w:t>
            </w:r>
          </w:p>
          <w:bookmarkEnd w:id="107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5" w:id="10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1344</w:t>
            </w:r>
          </w:p>
          <w:bookmarkEnd w:id="10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6" w:id="10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560</w:t>
            </w:r>
          </w:p>
          <w:bookmarkEnd w:id="107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7" w:id="10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Посаконазол</w:t>
            </w:r>
          </w:p>
          <w:bookmarkEnd w:id="107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8" w:id="10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7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79" w:id="10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 мл (40 мг/мл)</w:t>
            </w:r>
          </w:p>
          <w:bookmarkEnd w:id="107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0" w:id="10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4838</w:t>
            </w:r>
          </w:p>
          <w:bookmarkEnd w:id="107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1" w:id="10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2129</w:t>
            </w:r>
          </w:p>
          <w:bookmarkEnd w:id="108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2" w:id="10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Піперацилін/Тазобактам</w:t>
            </w:r>
          </w:p>
          <w:bookmarkEnd w:id="108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3" w:id="10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8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4" w:id="10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4500 мг</w:t>
            </w:r>
          </w:p>
          <w:bookmarkEnd w:id="108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5" w:id="10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18817</w:t>
            </w:r>
          </w:p>
          <w:bookmarkEnd w:id="108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6" w:id="10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11624</w:t>
            </w:r>
          </w:p>
          <w:bookmarkEnd w:id="108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7" w:id="10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Пегфілграстим</w:t>
            </w:r>
          </w:p>
          <w:bookmarkEnd w:id="108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8" w:id="10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8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89" w:id="10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 мг / 0,6 мл</w:t>
            </w:r>
          </w:p>
          <w:bookmarkEnd w:id="108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0" w:id="10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2239</w:t>
            </w:r>
          </w:p>
          <w:bookmarkEnd w:id="108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1" w:id="10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424</w:t>
            </w:r>
          </w:p>
          <w:bookmarkEnd w:id="109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2" w:id="10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Пегаспаргаза</w:t>
            </w:r>
          </w:p>
          <w:bookmarkEnd w:id="109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3" w:id="10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9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4" w:id="10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3750 МО</w:t>
            </w:r>
          </w:p>
          <w:bookmarkEnd w:id="109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5" w:id="10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547</w:t>
            </w:r>
          </w:p>
          <w:bookmarkEnd w:id="109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6" w:id="10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232</w:t>
            </w:r>
          </w:p>
          <w:bookmarkEnd w:id="109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7" w:id="10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Ондансетрон</w:t>
            </w:r>
          </w:p>
          <w:bookmarkEnd w:id="109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8" w:id="10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09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099" w:id="10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 мг</w:t>
            </w:r>
          </w:p>
          <w:bookmarkEnd w:id="109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0" w:id="10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127040</w:t>
            </w:r>
          </w:p>
          <w:bookmarkEnd w:id="109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1" w:id="11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61700</w:t>
            </w:r>
          </w:p>
          <w:bookmarkEnd w:id="110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2" w:id="11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Нілотиніб</w:t>
            </w:r>
          </w:p>
          <w:bookmarkEnd w:id="110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3" w:id="1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10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4" w:id="1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</w:t>
            </w:r>
          </w:p>
          <w:bookmarkEnd w:id="110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5" w:id="11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686</w:t>
            </w:r>
          </w:p>
          <w:bookmarkEnd w:id="110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6" w:id="1105"/>
          <w:p>
            <w:pPr>
              <w:spacing w:after="0"/>
              <w:ind w:left="0"/>
              <w:jc w:val="center"/>
            </w:pPr>
          </w:p>
          <w:bookmarkEnd w:id="110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7" w:id="11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Морфіна сульфат</w:t>
            </w:r>
          </w:p>
          <w:bookmarkEnd w:id="110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8" w:id="1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флакони</w:t>
            </w:r>
          </w:p>
          <w:bookmarkEnd w:id="110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09" w:id="11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 / 5 мл</w:t>
            </w:r>
          </w:p>
          <w:bookmarkEnd w:id="110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0" w:id="1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490</w:t>
            </w:r>
          </w:p>
          <w:bookmarkEnd w:id="110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1" w:id="1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315</w:t>
            </w:r>
          </w:p>
          <w:bookmarkEnd w:id="111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2" w:id="11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Мікафунгін</w:t>
            </w:r>
          </w:p>
          <w:bookmarkEnd w:id="111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3" w:id="11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11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4" w:id="1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111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5" w:id="1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5111</w:t>
            </w:r>
          </w:p>
          <w:bookmarkEnd w:id="111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6" w:id="1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1652</w:t>
            </w:r>
          </w:p>
          <w:bookmarkEnd w:id="111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7" w:id="11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Мікафунгін</w:t>
            </w:r>
          </w:p>
          <w:bookmarkEnd w:id="111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8" w:id="1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1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19" w:id="1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111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0" w:id="1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6407</w:t>
            </w:r>
          </w:p>
          <w:bookmarkEnd w:id="111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1" w:id="11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2418</w:t>
            </w:r>
          </w:p>
          <w:bookmarkEnd w:id="112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2" w:id="11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Метотрексат</w:t>
            </w:r>
          </w:p>
          <w:bookmarkEnd w:id="112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3" w:id="1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12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4" w:id="1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2,5 мг</w:t>
            </w:r>
          </w:p>
          <w:bookmarkEnd w:id="112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5" w:id="11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21505</w:t>
            </w:r>
          </w:p>
          <w:bookmarkEnd w:id="112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6" w:id="1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15055</w:t>
            </w:r>
          </w:p>
          <w:bookmarkEnd w:id="112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7" w:id="11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Метотрексат</w:t>
            </w:r>
          </w:p>
          <w:bookmarkEnd w:id="112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8" w:id="1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12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29" w:id="11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</w:t>
            </w:r>
          </w:p>
          <w:bookmarkEnd w:id="112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0" w:id="1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12730</w:t>
            </w:r>
          </w:p>
          <w:bookmarkEnd w:id="112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1" w:id="1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8430</w:t>
            </w:r>
          </w:p>
          <w:bookmarkEnd w:id="113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2" w:id="11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Метотрексат</w:t>
            </w:r>
          </w:p>
          <w:bookmarkEnd w:id="113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3" w:id="11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3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4" w:id="1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мг</w:t>
            </w:r>
          </w:p>
          <w:bookmarkEnd w:id="113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5" w:id="1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3883</w:t>
            </w:r>
          </w:p>
          <w:bookmarkEnd w:id="11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6" w:id="1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3181</w:t>
            </w:r>
          </w:p>
          <w:bookmarkEnd w:id="113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7" w:id="11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Метотрексат</w:t>
            </w:r>
          </w:p>
          <w:bookmarkEnd w:id="113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8" w:id="1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3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39" w:id="1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5000 мг</w:t>
            </w:r>
          </w:p>
          <w:bookmarkEnd w:id="113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0" w:id="1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1267</w:t>
            </w:r>
          </w:p>
          <w:bookmarkEnd w:id="11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1" w:id="11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654</w:t>
            </w:r>
          </w:p>
          <w:bookmarkEnd w:id="114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2" w:id="11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Метилпреднізолон</w:t>
            </w:r>
          </w:p>
          <w:bookmarkEnd w:id="114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3" w:id="1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4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4" w:id="1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мг</w:t>
            </w:r>
          </w:p>
          <w:bookmarkEnd w:id="114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5" w:id="11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2915</w:t>
            </w:r>
          </w:p>
          <w:bookmarkEnd w:id="114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6" w:id="1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1545</w:t>
            </w:r>
          </w:p>
          <w:bookmarkEnd w:id="114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7" w:id="11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МЕСНА</w:t>
            </w:r>
          </w:p>
          <w:bookmarkEnd w:id="114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8" w:id="1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4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49" w:id="1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</w:t>
            </w:r>
          </w:p>
          <w:bookmarkEnd w:id="114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0" w:id="1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53680</w:t>
            </w:r>
          </w:p>
          <w:bookmarkEnd w:id="114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1" w:id="11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22836</w:t>
            </w:r>
          </w:p>
          <w:bookmarkEnd w:id="115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2" w:id="11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Меропенем</w:t>
            </w:r>
          </w:p>
          <w:bookmarkEnd w:id="115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3" w:id="1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5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4" w:id="1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мг</w:t>
            </w:r>
          </w:p>
          <w:bookmarkEnd w:id="115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5" w:id="1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18067</w:t>
            </w:r>
          </w:p>
          <w:bookmarkEnd w:id="115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6" w:id="11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6994</w:t>
            </w:r>
          </w:p>
          <w:bookmarkEnd w:id="115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7" w:id="11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Мелфалан</w:t>
            </w:r>
          </w:p>
          <w:bookmarkEnd w:id="115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8" w:id="1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5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59" w:id="1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115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0" w:id="1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</w:t>
            </w:r>
          </w:p>
          <w:bookmarkEnd w:id="115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1" w:id="11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</w:t>
            </w:r>
          </w:p>
          <w:bookmarkEnd w:id="116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2" w:id="11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Ломустин</w:t>
            </w:r>
          </w:p>
          <w:bookmarkEnd w:id="116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3" w:id="1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16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4" w:id="1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 мг</w:t>
            </w:r>
          </w:p>
          <w:bookmarkEnd w:id="116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5" w:id="1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1496</w:t>
            </w:r>
          </w:p>
          <w:bookmarkEnd w:id="116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6" w:id="11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530</w:t>
            </w:r>
          </w:p>
          <w:bookmarkEnd w:id="116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7" w:id="11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Лінезолід</w:t>
            </w:r>
          </w:p>
          <w:bookmarkEnd w:id="116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8" w:id="1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для ін'єкцій у системах</w:t>
            </w:r>
          </w:p>
          <w:bookmarkEnd w:id="116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69" w:id="1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мл (2 мг/мл)</w:t>
            </w:r>
          </w:p>
          <w:bookmarkEnd w:id="116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0" w:id="1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11724</w:t>
            </w:r>
          </w:p>
          <w:bookmarkEnd w:id="116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1" w:id="11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6100</w:t>
            </w:r>
          </w:p>
          <w:bookmarkEnd w:id="117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2" w:id="11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Ленограстим</w:t>
            </w:r>
          </w:p>
          <w:bookmarkEnd w:id="117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3" w:id="1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17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4" w:id="1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33,6 млн. МО</w:t>
            </w:r>
          </w:p>
          <w:bookmarkEnd w:id="117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5" w:id="1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13060</w:t>
            </w:r>
          </w:p>
          <w:bookmarkEnd w:id="11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6" w:id="11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6401</w:t>
            </w:r>
          </w:p>
          <w:bookmarkEnd w:id="117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7" w:id="11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Ламівудин</w:t>
            </w:r>
          </w:p>
          <w:bookmarkEnd w:id="117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8" w:id="1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</w:t>
            </w:r>
          </w:p>
          <w:bookmarkEnd w:id="117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79" w:id="1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1200 мг</w:t>
            </w:r>
          </w:p>
          <w:bookmarkEnd w:id="117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0" w:id="1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</w:t>
            </w:r>
          </w:p>
          <w:bookmarkEnd w:id="117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1" w:id="11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</w:t>
            </w:r>
          </w:p>
          <w:bookmarkEnd w:id="118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2" w:id="11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Ламівудин</w:t>
            </w:r>
          </w:p>
          <w:bookmarkEnd w:id="118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3" w:id="1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18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4" w:id="1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118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5" w:id="1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4819</w:t>
            </w:r>
          </w:p>
          <w:bookmarkEnd w:id="118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6" w:id="11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1488</w:t>
            </w:r>
          </w:p>
          <w:bookmarkEnd w:id="118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7" w:id="11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Колістиметат натрію</w:t>
            </w:r>
          </w:p>
          <w:bookmarkEnd w:id="118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8" w:id="1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18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89" w:id="1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2000000 МО</w:t>
            </w:r>
          </w:p>
          <w:bookmarkEnd w:id="118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0" w:id="1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8775</w:t>
            </w:r>
          </w:p>
          <w:bookmarkEnd w:id="118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1" w:id="11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6654</w:t>
            </w:r>
          </w:p>
          <w:bookmarkEnd w:id="119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2" w:id="11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Кислота урсодезоксихолева</w:t>
            </w:r>
          </w:p>
          <w:bookmarkEnd w:id="119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3" w:id="1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19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4" w:id="1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 мг / 5 мл по 200 мл</w:t>
            </w:r>
          </w:p>
          <w:bookmarkEnd w:id="119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5" w:id="11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5226</w:t>
            </w:r>
          </w:p>
          <w:bookmarkEnd w:id="119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6" w:id="11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2254</w:t>
            </w:r>
          </w:p>
          <w:bookmarkEnd w:id="119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7" w:id="11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Кислота урсодезоксихолева</w:t>
            </w:r>
          </w:p>
          <w:bookmarkEnd w:id="119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8" w:id="1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19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199" w:id="1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 мг</w:t>
            </w:r>
          </w:p>
          <w:bookmarkEnd w:id="119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0" w:id="1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42980</w:t>
            </w:r>
          </w:p>
          <w:bookmarkEnd w:id="119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1" w:id="12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15863</w:t>
            </w:r>
          </w:p>
          <w:bookmarkEnd w:id="120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2" w:id="12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Каспофунгін</w:t>
            </w:r>
          </w:p>
          <w:bookmarkEnd w:id="120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3" w:id="1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20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4" w:id="1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120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5" w:id="12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10955</w:t>
            </w:r>
          </w:p>
          <w:bookmarkEnd w:id="120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6" w:id="12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4454</w:t>
            </w:r>
          </w:p>
          <w:bookmarkEnd w:id="120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7" w:id="12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Карбоплатин</w:t>
            </w:r>
          </w:p>
          <w:bookmarkEnd w:id="120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8" w:id="1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0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09" w:id="12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120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0" w:id="1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4925</w:t>
            </w:r>
          </w:p>
          <w:bookmarkEnd w:id="120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1" w:id="12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3318</w:t>
            </w:r>
          </w:p>
          <w:bookmarkEnd w:id="121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2" w:id="12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Кальцію фолінат</w:t>
            </w:r>
          </w:p>
          <w:bookmarkEnd w:id="121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3" w:id="1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1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4" w:id="1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 мг</w:t>
            </w:r>
          </w:p>
          <w:bookmarkEnd w:id="121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5" w:id="12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18348</w:t>
            </w:r>
          </w:p>
          <w:bookmarkEnd w:id="121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6" w:id="12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12470</w:t>
            </w:r>
          </w:p>
          <w:bookmarkEnd w:id="121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7" w:id="12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Іфосфамід</w:t>
            </w:r>
          </w:p>
          <w:bookmarkEnd w:id="121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8" w:id="1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1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19" w:id="12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мг</w:t>
            </w:r>
          </w:p>
          <w:bookmarkEnd w:id="121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0" w:id="1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10576</w:t>
            </w:r>
          </w:p>
          <w:bookmarkEnd w:id="121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1" w:id="12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4423</w:t>
            </w:r>
          </w:p>
          <w:bookmarkEnd w:id="122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2" w:id="12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Ітраконазол</w:t>
            </w:r>
          </w:p>
          <w:bookmarkEnd w:id="122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3" w:id="1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2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4" w:id="1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 мл (10 мг/мл)</w:t>
            </w:r>
          </w:p>
          <w:bookmarkEnd w:id="122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5" w:id="12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3186</w:t>
            </w:r>
          </w:p>
          <w:bookmarkEnd w:id="122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6" w:id="12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883</w:t>
            </w:r>
          </w:p>
          <w:bookmarkEnd w:id="122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7" w:id="12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Іринотекан</w:t>
            </w:r>
          </w:p>
          <w:bookmarkEnd w:id="122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8" w:id="1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2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29" w:id="1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 мг</w:t>
            </w:r>
          </w:p>
          <w:bookmarkEnd w:id="122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0" w:id="12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540</w:t>
            </w:r>
          </w:p>
          <w:bookmarkEnd w:id="122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1" w:id="12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132</w:t>
            </w:r>
          </w:p>
          <w:bookmarkEnd w:id="123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2" w:id="12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Імуноглобулін людини нормальний для внутрішньовенного введення 10 %</w:t>
            </w:r>
          </w:p>
          <w:bookmarkEnd w:id="123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3" w:id="12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3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4" w:id="1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мл</w:t>
            </w:r>
          </w:p>
          <w:bookmarkEnd w:id="123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5" w:id="1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12841</w:t>
            </w:r>
          </w:p>
          <w:bookmarkEnd w:id="12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6" w:id="12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5167</w:t>
            </w:r>
          </w:p>
          <w:bookmarkEnd w:id="123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7" w:id="12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Іміпенем у комбінації з циластатином</w:t>
            </w:r>
          </w:p>
          <w:bookmarkEnd w:id="123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8" w:id="1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3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39" w:id="1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мг / 500 мг</w:t>
            </w:r>
          </w:p>
          <w:bookmarkEnd w:id="123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0" w:id="1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9640</w:t>
            </w:r>
          </w:p>
          <w:bookmarkEnd w:id="12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1" w:id="12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6761</w:t>
            </w:r>
          </w:p>
          <w:bookmarkEnd w:id="124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2" w:id="12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Іматиніб</w:t>
            </w:r>
          </w:p>
          <w:bookmarkEnd w:id="124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3" w:id="1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24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4" w:id="1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</w:t>
            </w:r>
          </w:p>
          <w:bookmarkEnd w:id="124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5" w:id="1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10889</w:t>
            </w:r>
          </w:p>
          <w:bookmarkEnd w:id="124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6" w:id="12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7179</w:t>
            </w:r>
          </w:p>
          <w:bookmarkEnd w:id="124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7" w:id="12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Іматиніб</w:t>
            </w:r>
          </w:p>
          <w:bookmarkEnd w:id="124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8" w:id="1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24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49" w:id="1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124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0" w:id="12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18570</w:t>
            </w:r>
          </w:p>
          <w:bookmarkEnd w:id="124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1" w:id="12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10776</w:t>
            </w:r>
          </w:p>
          <w:bookmarkEnd w:id="125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2" w:id="12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Ізотретиноїн</w:t>
            </w:r>
          </w:p>
          <w:bookmarkEnd w:id="125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3" w:id="1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5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4" w:id="1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 мг</w:t>
            </w:r>
          </w:p>
          <w:bookmarkEnd w:id="125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5" w:id="12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12600</w:t>
            </w:r>
          </w:p>
          <w:bookmarkEnd w:id="125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6" w:id="12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2860</w:t>
            </w:r>
          </w:p>
          <w:bookmarkEnd w:id="125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7" w:id="12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Ізотретиноїн</w:t>
            </w:r>
          </w:p>
          <w:bookmarkEnd w:id="125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8" w:id="1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5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59" w:id="12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</w:t>
            </w:r>
          </w:p>
          <w:bookmarkEnd w:id="125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0" w:id="12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8500</w:t>
            </w:r>
          </w:p>
          <w:bookmarkEnd w:id="125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1" w:id="12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2780</w:t>
            </w:r>
          </w:p>
          <w:bookmarkEnd w:id="126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2" w:id="12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Ідарубіцин</w:t>
            </w:r>
          </w:p>
          <w:bookmarkEnd w:id="126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3" w:id="1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26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4" w:id="1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мг</w:t>
            </w:r>
          </w:p>
          <w:bookmarkEnd w:id="126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5" w:id="12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722</w:t>
            </w:r>
          </w:p>
          <w:bookmarkEnd w:id="126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6" w:id="12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563</w:t>
            </w:r>
          </w:p>
          <w:bookmarkEnd w:id="126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7" w:id="12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Етопозид</w:t>
            </w:r>
          </w:p>
          <w:bookmarkEnd w:id="126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8" w:id="1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6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69" w:id="1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</w:t>
            </w:r>
          </w:p>
          <w:bookmarkEnd w:id="126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0" w:id="1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8361</w:t>
            </w:r>
          </w:p>
          <w:bookmarkEnd w:id="126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1" w:id="12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2142</w:t>
            </w:r>
          </w:p>
          <w:bookmarkEnd w:id="127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2" w:id="12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Ертапенем</w:t>
            </w:r>
          </w:p>
          <w:bookmarkEnd w:id="127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3" w:id="1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7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4" w:id="1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мг</w:t>
            </w:r>
          </w:p>
          <w:bookmarkEnd w:id="127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5" w:id="12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8748</w:t>
            </w:r>
          </w:p>
          <w:bookmarkEnd w:id="12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6" w:id="12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4374</w:t>
            </w:r>
          </w:p>
          <w:bookmarkEnd w:id="127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7" w:id="12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Еритропоетин (епоетин-бета)</w:t>
            </w:r>
          </w:p>
          <w:bookmarkEnd w:id="127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8" w:id="1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7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79" w:id="12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30000 МО</w:t>
            </w:r>
          </w:p>
          <w:bookmarkEnd w:id="127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0" w:id="1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3670</w:t>
            </w:r>
          </w:p>
          <w:bookmarkEnd w:id="127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1" w:id="12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1858</w:t>
            </w:r>
          </w:p>
          <w:bookmarkEnd w:id="128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2" w:id="12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Еритропоетин (епоетин-альфа)</w:t>
            </w:r>
          </w:p>
          <w:bookmarkEnd w:id="128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3" w:id="1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8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4" w:id="1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40000 МО</w:t>
            </w:r>
          </w:p>
          <w:bookmarkEnd w:id="128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5" w:id="12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1295</w:t>
            </w:r>
          </w:p>
          <w:bookmarkEnd w:id="128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6" w:id="12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253</w:t>
            </w:r>
          </w:p>
          <w:bookmarkEnd w:id="128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7" w:id="12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Епірубіцин</w:t>
            </w:r>
          </w:p>
          <w:bookmarkEnd w:id="128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8" w:id="1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8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89" w:id="1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128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0" w:id="1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224</w:t>
            </w:r>
          </w:p>
          <w:bookmarkEnd w:id="128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1" w:id="12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90</w:t>
            </w:r>
          </w:p>
          <w:bookmarkEnd w:id="129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2" w:id="12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Доксорубіцин</w:t>
            </w:r>
          </w:p>
          <w:bookmarkEnd w:id="129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3" w:id="1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9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4" w:id="1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129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5" w:id="12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5517</w:t>
            </w:r>
          </w:p>
          <w:bookmarkEnd w:id="129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6" w:id="1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2626</w:t>
            </w:r>
          </w:p>
          <w:bookmarkEnd w:id="129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7" w:id="12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Доксорубіцин</w:t>
            </w:r>
          </w:p>
          <w:bookmarkEnd w:id="129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8" w:id="1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29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299" w:id="12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</w:t>
            </w:r>
          </w:p>
          <w:bookmarkEnd w:id="129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0" w:id="1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5460</w:t>
            </w:r>
          </w:p>
          <w:bookmarkEnd w:id="129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1" w:id="13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2126</w:t>
            </w:r>
          </w:p>
          <w:bookmarkEnd w:id="130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2" w:id="13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Даптоміцин</w:t>
            </w:r>
          </w:p>
          <w:bookmarkEnd w:id="130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3" w:id="13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0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4" w:id="1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350 мг</w:t>
            </w:r>
          </w:p>
          <w:bookmarkEnd w:id="130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5" w:id="13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4150</w:t>
            </w:r>
          </w:p>
          <w:bookmarkEnd w:id="130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6" w:id="1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1043</w:t>
            </w:r>
          </w:p>
          <w:bookmarkEnd w:id="130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7" w:id="13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Дактиноміцин</w:t>
            </w:r>
          </w:p>
          <w:bookmarkEnd w:id="130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8" w:id="1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0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09" w:id="13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0,5 мг</w:t>
            </w:r>
          </w:p>
          <w:bookmarkEnd w:id="130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0" w:id="13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3190</w:t>
            </w:r>
          </w:p>
          <w:bookmarkEnd w:id="130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1" w:id="13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1756</w:t>
            </w:r>
          </w:p>
          <w:bookmarkEnd w:id="131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2" w:id="13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Гідрокортизон</w:t>
            </w:r>
          </w:p>
          <w:bookmarkEnd w:id="131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3" w:id="13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1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4" w:id="1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131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5" w:id="13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5817</w:t>
            </w:r>
          </w:p>
          <w:bookmarkEnd w:id="131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6" w:id="13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1381</w:t>
            </w:r>
          </w:p>
          <w:bookmarkEnd w:id="131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7" w:id="13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Гемцитабін</w:t>
            </w:r>
          </w:p>
          <w:bookmarkEnd w:id="131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8" w:id="1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1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19" w:id="13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мг</w:t>
            </w:r>
          </w:p>
          <w:bookmarkEnd w:id="131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0" w:id="1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131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1" w:id="13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32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2" w:id="13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Ганцикловір</w:t>
            </w:r>
          </w:p>
          <w:bookmarkEnd w:id="132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3" w:id="13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32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4" w:id="1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мг</w:t>
            </w:r>
          </w:p>
          <w:bookmarkEnd w:id="132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5" w:id="13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2682</w:t>
            </w:r>
          </w:p>
          <w:bookmarkEnd w:id="132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6" w:id="13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1030</w:t>
            </w:r>
          </w:p>
          <w:bookmarkEnd w:id="132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7" w:id="1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Вориконазол</w:t>
            </w:r>
          </w:p>
          <w:bookmarkEnd w:id="132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8" w:id="1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2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29" w:id="13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</w:t>
            </w:r>
          </w:p>
          <w:bookmarkEnd w:id="132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0" w:id="1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11861</w:t>
            </w:r>
          </w:p>
          <w:bookmarkEnd w:id="132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1" w:id="13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7788</w:t>
            </w:r>
          </w:p>
          <w:bookmarkEnd w:id="133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2" w:id="13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Вориконазол</w:t>
            </w:r>
          </w:p>
          <w:bookmarkEnd w:id="133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3" w:id="13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33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4" w:id="1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</w:t>
            </w:r>
          </w:p>
          <w:bookmarkEnd w:id="133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5" w:id="13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8407</w:t>
            </w:r>
          </w:p>
          <w:bookmarkEnd w:id="133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6" w:id="1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4971</w:t>
            </w:r>
          </w:p>
          <w:bookmarkEnd w:id="133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7" w:id="13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Вінорельбін</w:t>
            </w:r>
          </w:p>
          <w:bookmarkEnd w:id="133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8" w:id="13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33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39" w:id="13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</w:t>
            </w:r>
          </w:p>
          <w:bookmarkEnd w:id="133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0" w:id="1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824</w:t>
            </w:r>
          </w:p>
          <w:bookmarkEnd w:id="133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1" w:id="13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243</w:t>
            </w:r>
          </w:p>
          <w:bookmarkEnd w:id="134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2" w:id="13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Вінкристин</w:t>
            </w:r>
          </w:p>
          <w:bookmarkEnd w:id="134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3" w:id="13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4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4" w:id="13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мг</w:t>
            </w:r>
          </w:p>
          <w:bookmarkEnd w:id="134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5" w:id="13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13454</w:t>
            </w:r>
          </w:p>
          <w:bookmarkEnd w:id="134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6" w:id="1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4086</w:t>
            </w:r>
          </w:p>
          <w:bookmarkEnd w:id="134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7" w:id="13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Бусульфан</w:t>
            </w:r>
          </w:p>
          <w:bookmarkEnd w:id="134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8" w:id="13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34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49" w:id="13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 мг</w:t>
            </w:r>
          </w:p>
          <w:bookmarkEnd w:id="134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0" w:id="13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3600</w:t>
            </w:r>
          </w:p>
          <w:bookmarkEnd w:id="134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1" w:id="13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</w:t>
            </w:r>
          </w:p>
          <w:bookmarkEnd w:id="135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2" w:id="13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Базиліксимаб</w:t>
            </w:r>
          </w:p>
          <w:bookmarkEnd w:id="135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3" w:id="13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35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4" w:id="13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 мг</w:t>
            </w:r>
          </w:p>
          <w:bookmarkEnd w:id="135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5" w:id="13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</w:t>
            </w:r>
          </w:p>
          <w:bookmarkEnd w:id="135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6" w:id="1355"/>
          <w:p>
            <w:pPr>
              <w:spacing w:after="0"/>
              <w:ind w:left="0"/>
              <w:jc w:val="center"/>
            </w:pPr>
          </w:p>
          <w:bookmarkEnd w:id="135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7" w:id="13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Аспарагіназа</w:t>
            </w:r>
          </w:p>
          <w:bookmarkEnd w:id="135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8" w:id="13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135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59" w:id="13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10000 МО</w:t>
            </w:r>
          </w:p>
          <w:bookmarkEnd w:id="135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0" w:id="1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3133</w:t>
            </w:r>
          </w:p>
          <w:bookmarkEnd w:id="135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1" w:id="13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1378</w:t>
            </w:r>
          </w:p>
          <w:bookmarkEnd w:id="136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2" w:id="13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Аспарагіназа</w:t>
            </w:r>
          </w:p>
          <w:bookmarkEnd w:id="136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3" w:id="13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6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4" w:id="13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5000 Од</w:t>
            </w:r>
          </w:p>
          <w:bookmarkEnd w:id="136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5" w:id="13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3266</w:t>
            </w:r>
          </w:p>
          <w:bookmarkEnd w:id="136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6" w:id="1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1542</w:t>
            </w:r>
          </w:p>
          <w:bookmarkEnd w:id="136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7" w:id="136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Антитимоцитарний глобулін кролячий</w:t>
            </w:r>
          </w:p>
          <w:bookmarkEnd w:id="136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8" w:id="13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6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69" w:id="13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 мг</w:t>
            </w:r>
          </w:p>
          <w:bookmarkEnd w:id="136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0" w:id="13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457</w:t>
            </w:r>
          </w:p>
          <w:bookmarkEnd w:id="136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1" w:id="13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226</w:t>
            </w:r>
          </w:p>
          <w:bookmarkEnd w:id="137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2" w:id="13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Антитимоцитарний глобулін кінський</w:t>
            </w:r>
          </w:p>
          <w:bookmarkEnd w:id="137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3" w:id="13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7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4" w:id="13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 мг</w:t>
            </w:r>
          </w:p>
          <w:bookmarkEnd w:id="137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5" w:id="1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505</w:t>
            </w:r>
          </w:p>
          <w:bookmarkEnd w:id="137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6" w:id="13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1375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7" w:id="13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Амфотерицин B - ліпідний комплекс</w:t>
            </w:r>
          </w:p>
          <w:bookmarkEnd w:id="137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8" w:id="13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7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79" w:id="13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1378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0" w:id="13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4889</w:t>
            </w:r>
          </w:p>
          <w:bookmarkEnd w:id="1379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1" w:id="13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2084</w:t>
            </w:r>
          </w:p>
          <w:bookmarkEnd w:id="1380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2" w:id="13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6-Меркаптопурин</w:t>
            </w:r>
          </w:p>
          <w:bookmarkEnd w:id="138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3" w:id="13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138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4" w:id="13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1383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5" w:id="13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74150</w:t>
            </w:r>
          </w:p>
          <w:bookmarkEnd w:id="1384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6" w:id="1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50204</w:t>
            </w:r>
          </w:p>
          <w:bookmarkEnd w:id="1385"/>
        </w:tc>
      </w:tr>
    </w:tbl>
    <w:bookmarkStart w:name="1387" w:id="1386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2. Медичні вироби для лікування дітей з онкологічними та онкогематологічними захворюваннями</w:t>
      </w:r>
    </w:p>
    <w:bookmarkEnd w:id="1386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863"/>
        <w:gridCol w:w="2182"/>
        <w:gridCol w:w="2045"/>
        <w:gridCol w:w="3544"/>
      </w:tblGrid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8" w:id="13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38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89" w:id="13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138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0" w:id="1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389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1" w:id="13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39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2" w:id="13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Фільтри або пристрій для видалення лейкоцитів з тромбоконцентрату (для приліжкового використання)</w:t>
            </w:r>
          </w:p>
          <w:bookmarkEnd w:id="139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3" w:id="13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39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4" w:id="1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3418</w:t>
            </w:r>
          </w:p>
          <w:bookmarkEnd w:id="1393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5" w:id="13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936</w:t>
            </w:r>
          </w:p>
          <w:bookmarkEnd w:id="139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6" w:id="13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Фільтри для інфузій (96-годинні)</w:t>
            </w:r>
          </w:p>
          <w:bookmarkEnd w:id="139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7" w:id="13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39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8" w:id="13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17579</w:t>
            </w:r>
          </w:p>
          <w:bookmarkEnd w:id="1397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399" w:id="13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6146</w:t>
            </w:r>
          </w:p>
          <w:bookmarkEnd w:id="139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0" w:id="13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Фільтри або пристрій для видалення лейкоцитів з еритроцитарної маси (для приліжкового використання)</w:t>
            </w:r>
          </w:p>
          <w:bookmarkEnd w:id="139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1" w:id="14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0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2" w:id="14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5938</w:t>
            </w:r>
          </w:p>
          <w:bookmarkEnd w:id="1401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3" w:id="14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2026</w:t>
            </w:r>
          </w:p>
          <w:bookmarkEnd w:id="140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4" w:id="14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Стабілізатор SAG-M, пакети з розчином 100 мл</w:t>
            </w:r>
          </w:p>
          <w:bookmarkEnd w:id="140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5" w:id="14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0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6" w:id="1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1651</w:t>
            </w:r>
          </w:p>
          <w:bookmarkEnd w:id="1405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7" w:id="14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551</w:t>
            </w:r>
          </w:p>
          <w:bookmarkEnd w:id="140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8" w:id="14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Подвійний контейнер PLASMAFLEX/BLUEFLEX до апарата Macotronic або еквівалент</w:t>
            </w:r>
          </w:p>
          <w:bookmarkEnd w:id="140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09" w:id="14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0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0" w:id="14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450</w:t>
            </w:r>
          </w:p>
          <w:bookmarkEnd w:id="1409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1" w:id="14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</w:t>
            </w:r>
          </w:p>
          <w:bookmarkEnd w:id="141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2" w:id="14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збору клітин крові з фільтром до апарата для автоматичного комплексного аферезу MCS+ (для заготівлі тромбоконцентрату)</w:t>
            </w:r>
          </w:p>
          <w:bookmarkEnd w:id="141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3" w:id="14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наборів</w:t>
            </w:r>
          </w:p>
          <w:bookmarkEnd w:id="141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4" w:id="14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</w:t>
            </w:r>
          </w:p>
          <w:bookmarkEnd w:id="1413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5" w:id="14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220</w:t>
            </w:r>
          </w:p>
          <w:bookmarkEnd w:id="141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6" w:id="14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Контейнери для кріозаморожування 60 - 100 мл</w:t>
            </w:r>
          </w:p>
          <w:bookmarkEnd w:id="141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7" w:id="14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41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8" w:id="14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650</w:t>
            </w:r>
          </w:p>
          <w:bookmarkEnd w:id="1417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19" w:id="14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350</w:t>
            </w:r>
          </w:p>
          <w:bookmarkEnd w:id="141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0" w:id="14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Контейнер з розчином антикоагулянту АЦД-А для апарата аферезу</w:t>
            </w:r>
          </w:p>
          <w:bookmarkEnd w:id="141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1" w:id="14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2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2" w:id="14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13092</w:t>
            </w:r>
          </w:p>
          <w:bookmarkEnd w:id="1421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3" w:id="14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8189</w:t>
            </w:r>
          </w:p>
          <w:bookmarkEnd w:id="142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4" w:id="14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Контейнер для збору кісткового мозку</w:t>
            </w:r>
          </w:p>
          <w:bookmarkEnd w:id="142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5" w:id="14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2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6" w:id="14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</w:t>
            </w:r>
          </w:p>
          <w:bookmarkEnd w:id="1425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7" w:id="14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142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8" w:id="14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C5L тромбоцитаферезу (зберігання 5 діб)</w:t>
            </w:r>
          </w:p>
          <w:bookmarkEnd w:id="142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29" w:id="14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42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0" w:id="14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1420</w:t>
            </w:r>
          </w:p>
          <w:bookmarkEnd w:id="1429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1" w:id="14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740</w:t>
            </w:r>
          </w:p>
          <w:bookmarkEnd w:id="143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2" w:id="14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C4L тромбоцитаферезу (зберігання 5 діб)</w:t>
            </w:r>
          </w:p>
          <w:bookmarkEnd w:id="143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3" w:id="14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3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4" w:id="14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312</w:t>
            </w:r>
          </w:p>
          <w:bookmarkEnd w:id="1433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5" w:id="14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120</w:t>
            </w:r>
          </w:p>
          <w:bookmarkEnd w:id="143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6" w:id="14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для збору Optia до системи аферезу SpectraOptia (або еквівалент)</w:t>
            </w:r>
          </w:p>
          <w:bookmarkEnd w:id="143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7" w:id="14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3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8" w:id="14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305</w:t>
            </w:r>
          </w:p>
          <w:bookmarkEnd w:id="1437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39" w:id="14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</w:t>
            </w:r>
          </w:p>
          <w:bookmarkEnd w:id="143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0" w:id="14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для аферезу "Amicus" МНК з двоголковим доступом або еквівалент</w:t>
            </w:r>
          </w:p>
          <w:bookmarkEnd w:id="143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1" w:id="14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4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2" w:id="14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330</w:t>
            </w:r>
          </w:p>
          <w:bookmarkEnd w:id="1441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3" w:id="14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140</w:t>
            </w:r>
          </w:p>
          <w:bookmarkEnd w:id="144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4" w:id="14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для автоматичного цитаферезу клітин крові до клітинного сепаратора Amicus одноголоковий або еквівалент</w:t>
            </w:r>
          </w:p>
          <w:bookmarkEnd w:id="144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5" w:id="14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4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6" w:id="14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1880</w:t>
            </w:r>
          </w:p>
          <w:bookmarkEnd w:id="1445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7" w:id="14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1309</w:t>
            </w:r>
          </w:p>
          <w:bookmarkEnd w:id="144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8" w:id="14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для автоматичного цитаферезу клітин крові до клітинного сепаратора Amicus двоголоковий або еквівалент</w:t>
            </w:r>
          </w:p>
          <w:bookmarkEnd w:id="144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49" w:id="14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4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0" w:id="14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1841</w:t>
            </w:r>
          </w:p>
          <w:bookmarkEnd w:id="1449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1" w:id="14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1184</w:t>
            </w:r>
          </w:p>
          <w:bookmarkEnd w:id="145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2" w:id="14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двоголковий для збору довгоживучих тромбоцитів з камерою LRS COBE Spectra до системи для аферезу COBE Spectra (або еквівалент)</w:t>
            </w:r>
          </w:p>
          <w:bookmarkEnd w:id="145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3" w:id="14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5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4" w:id="14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210</w:t>
            </w:r>
          </w:p>
          <w:bookmarkEnd w:id="1453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5" w:id="14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70</w:t>
            </w:r>
          </w:p>
          <w:bookmarkEnd w:id="145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6" w:id="14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TrimaAccel для тромбоцитів LRS, плазми та еритроцитів до системи автоматичного збору компонентів крові TrimaAccel (або еквівалент)</w:t>
            </w:r>
          </w:p>
          <w:bookmarkEnd w:id="145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7" w:id="14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5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8" w:id="14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4709</w:t>
            </w:r>
          </w:p>
          <w:bookmarkEnd w:id="1457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59" w:id="14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3084</w:t>
            </w:r>
          </w:p>
          <w:bookmarkEnd w:id="145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0" w:id="14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S5L тромбоцитаферезу, одноголкове підключення або еквівалент</w:t>
            </w:r>
          </w:p>
          <w:bookmarkEnd w:id="145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1" w:id="14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комплектів</w:t>
            </w:r>
          </w:p>
          <w:bookmarkEnd w:id="146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2" w:id="14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</w:t>
            </w:r>
          </w:p>
          <w:bookmarkEnd w:id="1461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3" w:id="14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146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4" w:id="14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PIR до сепаратора клітин крові COM.TEC або еквівалент</w:t>
            </w:r>
          </w:p>
          <w:bookmarkEnd w:id="146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5" w:id="14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6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6" w:id="14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465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7" w:id="14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46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8" w:id="14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Комплект C4Y збору лімфоцитів або периферійних стовбурових клітин крові до сепаратора клітин крові COM.TEC або еквівалент</w:t>
            </w:r>
          </w:p>
          <w:bookmarkEnd w:id="146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69" w:id="14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6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0" w:id="14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1469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1" w:id="14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0</w:t>
            </w:r>
          </w:p>
          <w:bookmarkEnd w:id="147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2" w:id="14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TSCD Wafers, пластини до апарата TSCD або еквівалент</w:t>
            </w:r>
          </w:p>
          <w:bookmarkEnd w:id="147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3" w:id="14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штук</w:t>
            </w:r>
          </w:p>
          <w:bookmarkEnd w:id="147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4" w:id="14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107</w:t>
            </w:r>
          </w:p>
          <w:bookmarkEnd w:id="1473"/>
        </w:tc>
        <w:tc>
          <w:tcPr>
            <w:tcW w:w="354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5" w:id="14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51</w:t>
            </w:r>
          </w:p>
          <w:bookmarkEnd w:id="1474"/>
        </w:tc>
      </w:tr>
    </w:tbl>
    <w:bookmarkStart w:name="1476" w:id="1475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3. Лабораторні реагенти для референс-лабораторії з діагностики онкогематологічних захворювань Національної дитячої спеціалізованої лікарні "ОХМАТДИТ"</w:t>
      </w:r>
    </w:p>
    <w:bookmarkEnd w:id="1475"/>
    <w:bookmarkStart w:name="1477" w:id="147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Лабораторні реагенти для імуноцитологічного дослідження з метою діагностики лейкемій і лімфом, визначення мінімальної резидуальної хвороби, оцінки колекцій стовбурових гемопоетичних клітин, що виконуються з використанням проточного цитофлюориметра CytoMix FC-500</w:t>
      </w:r>
    </w:p>
    <w:bookmarkEnd w:id="1476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863"/>
        <w:gridCol w:w="2182"/>
        <w:gridCol w:w="1772"/>
        <w:gridCol w:w="3817"/>
      </w:tblGrid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8" w:id="14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47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79" w:id="14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147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0" w:id="14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479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1" w:id="14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48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2" w:id="14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CD1a, мічене флюоресцентним барвником PE, 100 тестів</w:t>
            </w:r>
          </w:p>
          <w:bookmarkEnd w:id="148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3" w:id="14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48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4" w:id="14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483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5" w:id="14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48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6" w:id="14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CD2, мічене флюоресцентним барвником FITC, 100 тестів</w:t>
            </w:r>
          </w:p>
          <w:bookmarkEnd w:id="148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7" w:id="14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8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8" w:id="14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487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89" w:id="1488"/>
          <w:p>
            <w:pPr>
              <w:spacing w:after="0"/>
              <w:ind w:left="0"/>
              <w:jc w:val="center"/>
            </w:pPr>
          </w:p>
          <w:bookmarkEnd w:id="148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0" w:id="14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CD2, мічене флюоресцентним барвником PC5, 100 тестів</w:t>
            </w:r>
          </w:p>
          <w:bookmarkEnd w:id="148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1" w:id="14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9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2" w:id="14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491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3" w:id="14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49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4" w:id="14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CD3, мічене флюоресцентним барвником FITC, 100 тестів</w:t>
            </w:r>
          </w:p>
          <w:bookmarkEnd w:id="149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5" w:id="14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49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6" w:id="14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495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7" w:id="14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49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8" w:id="14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CD3, мічене флюоресцентним барвником ECD, 100 тестів</w:t>
            </w:r>
          </w:p>
          <w:bookmarkEnd w:id="149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499" w:id="14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49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0" w:id="14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499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1" w:id="1500"/>
          <w:p>
            <w:pPr>
              <w:spacing w:after="0"/>
              <w:ind w:left="0"/>
              <w:jc w:val="center"/>
            </w:pPr>
          </w:p>
          <w:bookmarkEnd w:id="150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2" w:id="15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CD3, мічене флюоресцентним барвником PC5, 100 тестів</w:t>
            </w:r>
          </w:p>
          <w:bookmarkEnd w:id="150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3" w:id="15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0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4" w:id="15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03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5" w:id="1504"/>
          <w:p>
            <w:pPr>
              <w:spacing w:after="0"/>
              <w:ind w:left="0"/>
              <w:jc w:val="center"/>
            </w:pPr>
          </w:p>
          <w:bookmarkEnd w:id="150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6" w:id="15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CD4, мічене флюоресцентним барвником PE, 100 тестів</w:t>
            </w:r>
          </w:p>
          <w:bookmarkEnd w:id="150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7" w:id="15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0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8" w:id="15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507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09" w:id="1508"/>
          <w:p>
            <w:pPr>
              <w:spacing w:after="0"/>
              <w:ind w:left="0"/>
              <w:jc w:val="center"/>
            </w:pPr>
          </w:p>
          <w:bookmarkEnd w:id="150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0" w:id="15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CD4, мічене флюоресцентним барвником FITC, 100 тестів</w:t>
            </w:r>
          </w:p>
          <w:bookmarkEnd w:id="150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1" w:id="15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1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2" w:id="15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511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3" w:id="1512"/>
          <w:p>
            <w:pPr>
              <w:spacing w:after="0"/>
              <w:ind w:left="0"/>
              <w:jc w:val="center"/>
            </w:pPr>
          </w:p>
          <w:bookmarkEnd w:id="151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4" w:id="15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CD4, мічене флюоресцентним барвником PC5, 100 тестів</w:t>
            </w:r>
          </w:p>
          <w:bookmarkEnd w:id="151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5" w:id="15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1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6" w:id="15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515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7" w:id="15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51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8" w:id="15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CD5, мічене флюоресцентним барвником PE, 100 тестів</w:t>
            </w:r>
          </w:p>
          <w:bookmarkEnd w:id="151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19" w:id="15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1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0" w:id="15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519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1" w:id="1520"/>
          <w:p>
            <w:pPr>
              <w:spacing w:after="0"/>
              <w:ind w:left="0"/>
              <w:jc w:val="center"/>
            </w:pPr>
          </w:p>
          <w:bookmarkEnd w:id="152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2" w:id="15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CD5, мічене флюоресцентним барвником PC5, 100 тестів</w:t>
            </w:r>
          </w:p>
          <w:bookmarkEnd w:id="152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3" w:id="15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2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4" w:id="15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523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5" w:id="15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2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6" w:id="15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CD7, мічене флюоресцентним барвником FITC, 100 тестів</w:t>
            </w:r>
          </w:p>
          <w:bookmarkEnd w:id="152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7" w:id="15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2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8" w:id="15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527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29" w:id="15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52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0" w:id="15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CD8, мічене флюоресцентним барвником FITC, 100 тестів</w:t>
            </w:r>
          </w:p>
          <w:bookmarkEnd w:id="152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1" w:id="15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3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2" w:id="15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531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3" w:id="15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3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4" w:id="15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CD8, мічене флюоресцентним барвником PE, 100 тестів</w:t>
            </w:r>
          </w:p>
          <w:bookmarkEnd w:id="153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5" w:id="15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3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6" w:id="15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1535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7" w:id="15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53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8" w:id="15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CD8, мічене флюоресцентним барвником PC5, 100 тестів</w:t>
            </w:r>
          </w:p>
          <w:bookmarkEnd w:id="153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39" w:id="15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3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0" w:id="15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39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1" w:id="15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4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2" w:id="15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CD10, мічене флюоресцентним барвником PE, 100 тестів</w:t>
            </w:r>
          </w:p>
          <w:bookmarkEnd w:id="154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3" w:id="15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4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4" w:id="15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</w:t>
            </w:r>
          </w:p>
          <w:bookmarkEnd w:id="1543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5" w:id="1544"/>
          <w:p>
            <w:pPr>
              <w:spacing w:after="0"/>
              <w:ind w:left="0"/>
              <w:jc w:val="center"/>
            </w:pPr>
          </w:p>
          <w:bookmarkEnd w:id="154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6" w:id="15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CD10, мічене флюоресцентним барвником PC5, 100 тестів</w:t>
            </w:r>
          </w:p>
          <w:bookmarkEnd w:id="154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7" w:id="15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4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8" w:id="15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1547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49" w:id="15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4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0" w:id="15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CD13, мічене флюоресцентним барвником PE, 100 тестів</w:t>
            </w:r>
          </w:p>
          <w:bookmarkEnd w:id="154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1" w:id="15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55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2" w:id="15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551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3" w:id="15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5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4" w:id="15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CD14, мічене флюоресцентним барвником PE, 100 тестів</w:t>
            </w:r>
          </w:p>
          <w:bookmarkEnd w:id="155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5" w:id="15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5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6" w:id="15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55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7" w:id="15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5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8" w:id="15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CD15, мічене флюоресцентним барвником PE, 100 тестів</w:t>
            </w:r>
          </w:p>
          <w:bookmarkEnd w:id="155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59" w:id="15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5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0" w:id="15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559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1" w:id="15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6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2" w:id="15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CD16, мічене флюоресцентним барвником PE, 100 тестів</w:t>
            </w:r>
          </w:p>
          <w:bookmarkEnd w:id="156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3" w:id="15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6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4" w:id="15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63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5" w:id="15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6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6" w:id="15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CD19, мічене флюоресцентним барвником ECD, 100 тестів</w:t>
            </w:r>
          </w:p>
          <w:bookmarkEnd w:id="156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7" w:id="15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6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8" w:id="15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567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69" w:id="15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6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0" w:id="15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CD19, мічене флюоресцентним барвником PC5, 100 тестів</w:t>
            </w:r>
          </w:p>
          <w:bookmarkEnd w:id="156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1" w:id="15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7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2" w:id="15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1571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3" w:id="15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7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4" w:id="15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CD20, мічене флюоресцентним барвником FITC, 100 тестів</w:t>
            </w:r>
          </w:p>
          <w:bookmarkEnd w:id="157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5" w:id="15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7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6" w:id="15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1575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7" w:id="15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7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8" w:id="15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CD22, мічене флюоресцентним барвником PE, 100 тестів</w:t>
            </w:r>
          </w:p>
          <w:bookmarkEnd w:id="157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79" w:id="15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7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0" w:id="15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579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1" w:id="15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8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2" w:id="158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CD25, мічене флюоресцентним барвником PC5, 100 тестів</w:t>
            </w:r>
          </w:p>
          <w:bookmarkEnd w:id="158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3" w:id="15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8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4" w:id="15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583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5" w:id="15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8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6" w:id="15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CD33, мічене флюоресцентним барвником PC5, 100 тестів</w:t>
            </w:r>
          </w:p>
          <w:bookmarkEnd w:id="158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7" w:id="15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8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8" w:id="15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587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89" w:id="15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8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0" w:id="158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CD38, мічене флюоресцентним барвником PE, 100 тестів</w:t>
            </w:r>
          </w:p>
          <w:bookmarkEnd w:id="158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1" w:id="15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9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2" w:id="15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591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3" w:id="1592"/>
          <w:p>
            <w:pPr>
              <w:spacing w:after="0"/>
              <w:ind w:left="0"/>
              <w:jc w:val="center"/>
            </w:pPr>
          </w:p>
          <w:bookmarkEnd w:id="159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4" w:id="159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CD45, мічене флюоресцентним барвником ECD, 100 тестів</w:t>
            </w:r>
          </w:p>
          <w:bookmarkEnd w:id="159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5" w:id="15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9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6" w:id="15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1595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7" w:id="15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159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8" w:id="15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CD45, мічене флюоресцентним барвником PC5, 100 тестів</w:t>
            </w:r>
          </w:p>
          <w:bookmarkEnd w:id="159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599" w:id="15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59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0" w:id="15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599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1" w:id="16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60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2" w:id="16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CD56, мічене флюоресцентним барвником PE, 100 тестів</w:t>
            </w:r>
          </w:p>
          <w:bookmarkEnd w:id="160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3" w:id="16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0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4" w:id="16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603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5" w:id="1604"/>
          <w:p>
            <w:pPr>
              <w:spacing w:after="0"/>
              <w:ind w:left="0"/>
              <w:jc w:val="center"/>
            </w:pPr>
          </w:p>
          <w:bookmarkEnd w:id="160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6" w:id="16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CD56, мічене флюоресцентним барвником PC5, 100 тестів</w:t>
            </w:r>
          </w:p>
          <w:bookmarkEnd w:id="160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7" w:id="16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60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8" w:id="16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607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09" w:id="1608"/>
          <w:p>
            <w:pPr>
              <w:spacing w:after="0"/>
              <w:ind w:left="0"/>
              <w:jc w:val="center"/>
            </w:pPr>
          </w:p>
          <w:bookmarkEnd w:id="160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0" w:id="160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CD58, мічене флюоресцентним барвником FITC, 100 тестів</w:t>
            </w:r>
          </w:p>
          <w:bookmarkEnd w:id="160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1" w:id="16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1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2" w:id="16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611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3" w:id="1612"/>
          <w:p>
            <w:pPr>
              <w:spacing w:after="0"/>
              <w:ind w:left="0"/>
              <w:jc w:val="center"/>
            </w:pPr>
          </w:p>
          <w:bookmarkEnd w:id="161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4" w:id="161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CD117, мічене флюоресцентним барвником PE, 100 тестів</w:t>
            </w:r>
          </w:p>
          <w:bookmarkEnd w:id="161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5" w:id="16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1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6" w:id="16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615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7" w:id="16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1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8" w:id="16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CD64, мічене флюоресцентним барвником PE, 2 мл</w:t>
            </w:r>
          </w:p>
          <w:bookmarkEnd w:id="161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19" w:id="16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1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0" w:id="16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19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1" w:id="16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2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2" w:id="16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CD65, мічене флюоресцентним барвником FITC, 100 тестів</w:t>
            </w:r>
          </w:p>
          <w:bookmarkEnd w:id="162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3" w:id="16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2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4" w:id="16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623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5" w:id="16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2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6" w:id="16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CD79a, мічене флюоресцентним барвником PE, 50 тестів</w:t>
            </w:r>
          </w:p>
          <w:bookmarkEnd w:id="162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7" w:id="16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2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8" w:id="16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627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29" w:id="16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2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0" w:id="162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Anti-MPO, мічене флюоресцентним барвником FITC, 100 тестів</w:t>
            </w:r>
          </w:p>
          <w:bookmarkEnd w:id="162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1" w:id="16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3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2" w:id="16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631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3" w:id="1632"/>
          <w:p>
            <w:pPr>
              <w:spacing w:after="0"/>
              <w:ind w:left="0"/>
              <w:jc w:val="center"/>
            </w:pPr>
          </w:p>
          <w:bookmarkEnd w:id="163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4" w:id="163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HLA-DR, мічене флюоресцентним барвником FITC, 100 тестів</w:t>
            </w:r>
          </w:p>
          <w:bookmarkEnd w:id="163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5" w:id="16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3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6" w:id="16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1635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7" w:id="16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63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8" w:id="16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HLA-DR, мічене флюоресцентним барвником PC5, 100 тестів</w:t>
            </w:r>
          </w:p>
          <w:bookmarkEnd w:id="163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39" w:id="16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3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0" w:id="16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39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1" w:id="16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4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2" w:id="164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CD3-FITC/CD(16+56)PE, 50 тестів</w:t>
            </w:r>
          </w:p>
          <w:bookmarkEnd w:id="164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3" w:id="16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4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4" w:id="16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1643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5" w:id="16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64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6" w:id="16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Anti-TdT, мічене флюоресцентним барвником FITC, 50 тестів</w:t>
            </w:r>
          </w:p>
          <w:bookmarkEnd w:id="164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7" w:id="16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4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8" w:id="16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647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49" w:id="16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4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0" w:id="16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CD81, мічене флюоресцентним барвником PE, 100 тестів</w:t>
            </w:r>
          </w:p>
          <w:bookmarkEnd w:id="164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1" w:id="16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5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2" w:id="16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51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3" w:id="1652"/>
          <w:p>
            <w:pPr>
              <w:spacing w:after="0"/>
              <w:ind w:left="0"/>
              <w:jc w:val="center"/>
            </w:pPr>
          </w:p>
          <w:bookmarkEnd w:id="165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4" w:id="16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kappa/lambda/CD19, мічене флюоресцентним барвником FITC/PE/PC5, 25 тестів</w:t>
            </w:r>
          </w:p>
          <w:bookmarkEnd w:id="165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5" w:id="16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5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6" w:id="16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655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7" w:id="16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65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8" w:id="16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Обжимна рідина IsoFlow,10 л або еквівалент</w:t>
            </w:r>
          </w:p>
          <w:bookmarkEnd w:id="165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59" w:id="16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65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0" w:id="16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</w:t>
            </w:r>
          </w:p>
          <w:bookmarkEnd w:id="1659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1" w:id="16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660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2" w:id="16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Лізуючий розчин для внутрішньоклітинного дослідження IntraPrep, 150 тестів або еквівалент</w:t>
            </w:r>
          </w:p>
          <w:bookmarkEnd w:id="1661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3" w:id="16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62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4" w:id="16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63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5" w:id="16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64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6" w:id="16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Лізуючий розчин Optilyse, 200 тестів або еквівалент</w:t>
            </w:r>
          </w:p>
          <w:bookmarkEnd w:id="1665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7" w:id="16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666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8" w:id="16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1667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69" w:id="16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668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0" w:id="16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Миючий розчин Cleans (5 л) або еквівалент</w:t>
            </w:r>
          </w:p>
          <w:bookmarkEnd w:id="1669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1" w:id="16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670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2" w:id="16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71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3" w:id="16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72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4" w:id="167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FlowCountFluorospheres, 200 тестів флюоросфери Flow-Count</w:t>
            </w:r>
          </w:p>
          <w:bookmarkEnd w:id="1673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5" w:id="16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74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6" w:id="16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75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7" w:id="16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676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8" w:id="16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Test Tube, 12X75MM, Blue (250/PK) пробірки для аналізу, 12 х 75 мм, блакитні (250 штук в упаковці)</w:t>
            </w:r>
          </w:p>
          <w:bookmarkEnd w:id="1677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79" w:id="16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78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0" w:id="16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1679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1" w:id="16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680"/>
        </w:tc>
      </w:tr>
    </w:tbl>
    <w:bookmarkStart w:name="1682" w:id="168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Реагенти для HLA-типування для підбору родинних донорів кісткового мозку</w:t>
      </w:r>
    </w:p>
    <w:bookmarkEnd w:id="1681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863"/>
        <w:gridCol w:w="2182"/>
        <w:gridCol w:w="1772"/>
        <w:gridCol w:w="3817"/>
      </w:tblGrid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3" w:id="16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68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4" w:id="16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168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5" w:id="16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684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6" w:id="16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685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7" w:id="16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Micro SSP HLA Клас I та II ABDR планшет для ДНК типування - Клас I &amp;amp; II (10 типувань), One Lambda Inc., або еквівалент</w:t>
            </w:r>
          </w:p>
          <w:bookmarkEnd w:id="1686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8" w:id="16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наборів</w:t>
            </w:r>
          </w:p>
          <w:bookmarkEnd w:id="168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89" w:id="16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</w:t>
            </w:r>
          </w:p>
          <w:bookmarkEnd w:id="1688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0" w:id="16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</w:t>
            </w:r>
          </w:p>
          <w:bookmarkEnd w:id="1689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1" w:id="16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Micro SSP HLA Клас I C Локус специфічний планшет для ДНК типування (16 типувань), One Lambda Inc., або еквівалент</w:t>
            </w:r>
          </w:p>
          <w:bookmarkEnd w:id="169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2" w:id="16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9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3" w:id="16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1692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4" w:id="16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693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5" w:id="16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Micro SSP загальний клас II планшет для ДНК типування - DQB1 (24 типування), One Lambda Inc., або еквівалент</w:t>
            </w:r>
          </w:p>
          <w:bookmarkEnd w:id="1694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6" w:id="16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95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7" w:id="16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696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8" w:id="16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697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699" w:id="16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виділення ДНК з крові та біологічних рідин Perelink Genomic DNA kit (50 виділень), Life Technologies Corp. / ThermoFisher Scientific, або еквівалент</w:t>
            </w:r>
          </w:p>
          <w:bookmarkEnd w:id="1698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0" w:id="16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699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1" w:id="17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1700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2" w:id="17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</w:t>
            </w:r>
          </w:p>
          <w:bookmarkEnd w:id="1701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3" w:id="17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Taq Полімераза, 50 мкл, One Lambda Inc., або еквівалент</w:t>
            </w:r>
          </w:p>
          <w:bookmarkEnd w:id="1702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4" w:id="17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703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5" w:id="17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130</w:t>
            </w:r>
          </w:p>
          <w:bookmarkEnd w:id="1704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6" w:id="17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</w:t>
            </w:r>
          </w:p>
          <w:bookmarkEnd w:id="1705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7" w:id="17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 Agarose, 100 г, Life Technologies Corporation, або еквівалент</w:t>
            </w:r>
          </w:p>
          <w:bookmarkEnd w:id="1706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8" w:id="17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07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09" w:id="17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</w:t>
            </w:r>
          </w:p>
          <w:bookmarkEnd w:id="1708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0" w:id="1709"/>
          <w:p>
            <w:pPr>
              <w:spacing w:after="0"/>
              <w:ind w:left="0"/>
              <w:jc w:val="center"/>
            </w:pPr>
          </w:p>
          <w:bookmarkEnd w:id="1709"/>
        </w:tc>
      </w:tr>
      <w:tr>
        <w:trPr>
          <w:trHeight w:val="45" w:hRule="atLeast"/>
        </w:trPr>
        <w:tc>
          <w:tcPr>
            <w:tcW w:w="5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1" w:id="17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5XTB буфер з Et Br, 100 мл, One Lambda Inc., або еквівалент</w:t>
            </w:r>
          </w:p>
          <w:bookmarkEnd w:id="1710"/>
        </w:tc>
        <w:tc>
          <w:tcPr>
            <w:tcW w:w="218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2" w:id="17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11"/>
        </w:tc>
        <w:tc>
          <w:tcPr>
            <w:tcW w:w="17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3" w:id="17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</w:t>
            </w:r>
          </w:p>
          <w:bookmarkEnd w:id="1712"/>
        </w:tc>
        <w:tc>
          <w:tcPr>
            <w:tcW w:w="38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4" w:id="17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1713"/>
        </w:tc>
      </w:tr>
    </w:tbl>
    <w:bookmarkStart w:name="1715" w:id="17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Реагенти для молекулярно-генетичної та молекулярно-цитогенетичної діагностики лейкемій у дітей</w:t>
      </w:r>
    </w:p>
    <w:bookmarkEnd w:id="1714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727"/>
        <w:gridCol w:w="2181"/>
        <w:gridCol w:w="2045"/>
        <w:gridCol w:w="3681"/>
      </w:tblGrid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6" w:id="17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71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7" w:id="17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171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8" w:id="17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71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19" w:id="17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718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0" w:id="17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визначення хімеризму методом ПЛР у реальному часі KMRtype Full Genotyping kit (24 реакції), GenDx, або еквівалент</w:t>
            </w:r>
          </w:p>
          <w:bookmarkEnd w:id="171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1" w:id="17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наборів</w:t>
            </w:r>
          </w:p>
          <w:bookmarkEnd w:id="172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2" w:id="17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72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3" w:id="1722"/>
          <w:p>
            <w:pPr>
              <w:spacing w:after="0"/>
              <w:ind w:left="0"/>
              <w:jc w:val="center"/>
            </w:pPr>
          </w:p>
          <w:bookmarkEnd w:id="1722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4" w:id="17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моніторингу хімеризму методом ПЛР у реальному часі KMRtrack Full Monitoring kit (48 реакцій), GenDx, або еквівалент</w:t>
            </w:r>
          </w:p>
          <w:bookmarkEnd w:id="172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5" w:id="17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2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6" w:id="17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72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7" w:id="1726"/>
          <w:p>
            <w:pPr>
              <w:spacing w:after="0"/>
              <w:ind w:left="0"/>
              <w:jc w:val="center"/>
            </w:pPr>
          </w:p>
          <w:bookmarkEnd w:id="1726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8" w:id="17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виділення РНК з крові Purelink Total RNA blood kit (50 виділень), Life Technologies Corp. / ThermoFisher Scientific, або еквівалент</w:t>
            </w:r>
          </w:p>
          <w:bookmarkEnd w:id="172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29" w:id="17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2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0" w:id="17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12</w:t>
            </w:r>
          </w:p>
          <w:bookmarkEnd w:id="172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1" w:id="17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</w:t>
            </w:r>
          </w:p>
          <w:bookmarkEnd w:id="1730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2" w:id="17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CEP X Спектрум оранж / CEP Y (сателіт III) спектрум грін набір ДНК проб для підрахунку хромосом (20 мкл в упаковці), Abbott Molecular, Inc., або еквівалент</w:t>
            </w:r>
          </w:p>
          <w:bookmarkEnd w:id="173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3" w:id="17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3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4" w:id="17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73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5" w:id="17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734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6" w:id="17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НП-40 (октилфеноксиполі-етоксіетанол), (2 х 1000 мкл в упаковці), Abbott Molecular, Inc., або еквівалент</w:t>
            </w:r>
          </w:p>
          <w:bookmarkEnd w:id="173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7" w:id="17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3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8" w:id="17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173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39" w:id="17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1738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0" w:id="173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DAPI II контрастуючий барвник, (2 х 500 мкл в упаковці), Abbott Molecular, Inc., або еквівалент</w:t>
            </w:r>
          </w:p>
          <w:bookmarkEnd w:id="173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1" w:id="17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4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2" w:id="17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</w:t>
            </w:r>
          </w:p>
          <w:bookmarkEnd w:id="174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3" w:id="17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</w:t>
            </w:r>
          </w:p>
          <w:bookmarkEnd w:id="1742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4" w:id="174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CEP7 (D7Z1) Альфа Сателіт ДНК проба (20 мкл в упаковці), Abbott Molecular, Inc., або еквівалент</w:t>
            </w:r>
          </w:p>
          <w:bookmarkEnd w:id="174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5" w:id="17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наборів</w:t>
            </w:r>
          </w:p>
          <w:bookmarkEnd w:id="174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6" w:id="17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74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7" w:id="17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746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8" w:id="17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 BCR/ABL двокольорова, подвійного злиття транслокаційна ДНК проба (20 мкл в упаковці), Abbott Molecular, Inc., або еквівалент</w:t>
            </w:r>
          </w:p>
          <w:bookmarkEnd w:id="174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49" w:id="17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4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0" w:id="17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74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1" w:id="17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750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2" w:id="175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 MLL двокольорова на точки розриву ДНК проба (20 мкл в упаковці), Abbott Molecular, Inc., або еквівалент</w:t>
            </w:r>
          </w:p>
          <w:bookmarkEnd w:id="175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3" w:id="17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5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4" w:id="17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</w:t>
            </w:r>
          </w:p>
          <w:bookmarkEnd w:id="175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5" w:id="17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754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6" w:id="17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 LSI PML/RARa двокольорова транслокаційна ДНК проба (20 мкл в упаковці), Abbott Molecular, Inc., або еквівалент</w:t>
            </w:r>
          </w:p>
          <w:bookmarkEnd w:id="175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7" w:id="17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5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8" w:id="17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75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59" w:id="17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758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0" w:id="17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 CBFB двокольорова, на точки розриву ДНК проба (20 мкл в упаковці), Abbott Molecular, Inc., або еквівалент</w:t>
            </w:r>
          </w:p>
          <w:bookmarkEnd w:id="175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1" w:id="17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6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2" w:id="17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76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3" w:id="17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762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4" w:id="17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 TV6(TEL)/RUNX1(AML)ES двокольоровий набір транслокаційних проб (20 мкл в упаковці), Abbott Molecular, Inc., або еквівалент</w:t>
            </w:r>
          </w:p>
          <w:bookmarkEnd w:id="176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5" w:id="17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6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6" w:id="17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76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7" w:id="17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766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8" w:id="17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 RUNX1/RUNX1T1DFFISH ДНК проби набір двокольоровий набір транслокаційних проб (20 мкл в упаковці), Abbott Molecular, Inc., або еквівалент</w:t>
            </w:r>
          </w:p>
          <w:bookmarkEnd w:id="176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69" w:id="17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6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0" w:id="17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76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1" w:id="17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770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2" w:id="17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TelVysion проба q спектрум оранж (5 мкл в упаковці), Abbott Molecular, Inc., або еквівалент</w:t>
            </w:r>
          </w:p>
          <w:bookmarkEnd w:id="177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3" w:id="17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7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4" w:id="17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</w:t>
            </w:r>
          </w:p>
          <w:bookmarkEnd w:id="177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5" w:id="17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774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6" w:id="17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TelVysion проба 22q спектрум грін (5 мкл в упаковці), Abbott Molecular, Inc., або еквівалент</w:t>
            </w:r>
          </w:p>
          <w:bookmarkEnd w:id="177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7" w:id="17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7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8" w:id="17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77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79" w:id="17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778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0" w:id="17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TelVysion проба Xq/Yq спектрум оран (5 мкл в упаковці), Abbott Molecular, Inc., або еквівалент</w:t>
            </w:r>
          </w:p>
          <w:bookmarkEnd w:id="177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1" w:id="17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8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2" w:id="17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78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3" w:id="17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782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4" w:id="17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ПЛР мастер-мікс TaqMan Universal (200 реакцій), Life Technologies Corp. / ThermoFisher Scientific, або еквівалент</w:t>
            </w:r>
          </w:p>
          <w:bookmarkEnd w:id="178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5" w:id="17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78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6" w:id="17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78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7" w:id="17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786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8" w:id="17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Суміш для зворотної транскрипції High Capacity cDNA (200 реакцій), Life Technologies Corp. / ThermoFisher Scientific, або еквівалент</w:t>
            </w:r>
          </w:p>
          <w:bookmarkEnd w:id="178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89" w:id="17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8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0" w:id="17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</w:t>
            </w:r>
          </w:p>
          <w:bookmarkEnd w:id="178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1" w:id="17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1790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2" w:id="179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Середовище RPMI 1640 (100 мл), Life Technologies Corp. / ThermoFisher Scientific, або еквівалент</w:t>
            </w:r>
          </w:p>
          <w:bookmarkEnd w:id="179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3" w:id="17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9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4" w:id="17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</w:t>
            </w:r>
          </w:p>
          <w:bookmarkEnd w:id="179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5" w:id="17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</w:t>
            </w:r>
          </w:p>
          <w:bookmarkEnd w:id="1794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6" w:id="17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Сироватка Fetal Bovine (100 мл), Life Technologies Corp. / ThermoFisher Scientific, або еквівалент</w:t>
            </w:r>
          </w:p>
          <w:bookmarkEnd w:id="179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7" w:id="17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79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8" w:id="17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79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799" w:id="17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</w:t>
            </w:r>
          </w:p>
          <w:bookmarkEnd w:id="1798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0" w:id="179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96-лункові оптичні плашки MicroAmp (10 штук в упаковці), Life Technologies Corp. / ThermoFisher Scientific, або еквівалент</w:t>
            </w:r>
          </w:p>
          <w:bookmarkEnd w:id="179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1" w:id="18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80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2" w:id="18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80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3" w:id="18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802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4" w:id="180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Плівка MicroAmp оптична (25 штук в упаковці), Life Technologies Corp. / ThermoFisher Scientific, або еквівалент</w:t>
            </w:r>
          </w:p>
          <w:bookmarkEnd w:id="180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5" w:id="18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0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6" w:id="18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80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7" w:id="18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806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8" w:id="18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генотипування генів системи KIR genotyping SSP dry kit (10 тестів), One Lambda Inc., або еквівалент</w:t>
            </w:r>
          </w:p>
          <w:bookmarkEnd w:id="180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09" w:id="18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0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0" w:id="18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80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1" w:id="18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810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2" w:id="18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кількісного визначення мутації BCR/ABL1 методом ПЛР у реальному часі QuantideX qPCR BCR-ABL1 IS Kit (60 реакцій), Asuragen Inc., або еквівалент</w:t>
            </w:r>
          </w:p>
          <w:bookmarkEnd w:id="181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3" w:id="18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наборів</w:t>
            </w:r>
          </w:p>
          <w:bookmarkEnd w:id="181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4" w:id="18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1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5" w:id="18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14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6" w:id="18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мультиплексного якісного визначення мутації BCR/ABL1 методом ПЛР з детекцією в агарозному гелі Seeplex Leukemia BCR/ABL (25 реакцій), SeeGene, Inc., або еквівалент</w:t>
            </w:r>
          </w:p>
          <w:bookmarkEnd w:id="181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7" w:id="18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1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8" w:id="18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181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19" w:id="18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</w:t>
            </w:r>
          </w:p>
          <w:bookmarkEnd w:id="1818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0" w:id="181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визначення мутації гена FLT3 методом ПЛР з детекцією в агарозному гелі LeukoStrat™ FLT3 Mutation Assay (33 реакції), Invivoscribe Technologies, Inc., або еквівалент</w:t>
            </w:r>
          </w:p>
          <w:bookmarkEnd w:id="181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1" w:id="18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наборів</w:t>
            </w:r>
          </w:p>
          <w:bookmarkEnd w:id="182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2" w:id="18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82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3" w:id="18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</w:t>
            </w:r>
          </w:p>
          <w:bookmarkEnd w:id="1822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4" w:id="182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визначення мутації ETV6(TEL)/RUNX1(AML) Kit методом ПЛР у реальному часі (24 реакції), Qiagen GmbH, або еквівалент</w:t>
            </w:r>
          </w:p>
          <w:bookmarkEnd w:id="182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5" w:id="18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2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6" w:id="18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2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7" w:id="18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26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8" w:id="18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визначення мутації PML-RARA bcr1 Kit методом ПЛР у реальному часі (24 реакції), Qiagen GmbH, або еквівалент</w:t>
            </w:r>
          </w:p>
          <w:bookmarkEnd w:id="182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29" w:id="18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2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0" w:id="18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2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1" w:id="18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30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2" w:id="183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визначення мутації PML-RARA bcr2 Kit методом ПЛР у реальному часі (24 реакції), Qiagen GmbH, або еквівалент</w:t>
            </w:r>
          </w:p>
          <w:bookmarkEnd w:id="183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3" w:id="18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3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4" w:id="18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3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5" w:id="18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34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6" w:id="18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визначення мутації PML-RARA bcr3 Kit методом ПЛР у реальному часі (24 реакції), Qiagen GmbH, або еквівалент</w:t>
            </w:r>
          </w:p>
          <w:bookmarkEnd w:id="183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7" w:id="18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3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8" w:id="18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3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39" w:id="18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38"/>
        </w:tc>
      </w:tr>
    </w:tbl>
    <w:bookmarkStart w:name="1840" w:id="1839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4. Лабораторні реагенти для діагностики та лікування дітей з онкологічними захворюваннями в Національному інституті раку</w:t>
      </w:r>
    </w:p>
    <w:bookmarkEnd w:id="1839"/>
    <w:bookmarkStart w:name="1841" w:id="184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Лабораторні реагенти для імуноцитологічного дослідження з метою оцінки колекцій стовбурових гемопоетичних клітин, діагностики стану імунної системи у дітей із солідними злоякісними новоутвореннями, що виконуються з використанням проточного цитофлюориметра</w:t>
      </w:r>
    </w:p>
    <w:bookmarkEnd w:id="184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727"/>
        <w:gridCol w:w="2181"/>
        <w:gridCol w:w="2045"/>
        <w:gridCol w:w="3681"/>
      </w:tblGrid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2" w:id="18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84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3" w:id="18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184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4" w:id="18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84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5" w:id="18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844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6" w:id="18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CD34, мічене флюоресцентним барвником PE, 100 тестів або аналог</w:t>
            </w:r>
          </w:p>
          <w:bookmarkEnd w:id="184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7" w:id="18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84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8" w:id="18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84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49" w:id="18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848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0" w:id="184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HLA-DR, мічене флюоресцентним барвником PE, 100 тестів або аналог</w:t>
            </w:r>
          </w:p>
          <w:bookmarkEnd w:id="184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1" w:id="18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85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2" w:id="18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5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3" w:id="18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52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4" w:id="185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Обжимна рідина IsoFlow, 10 л або еквівалент</w:t>
            </w:r>
          </w:p>
          <w:bookmarkEnd w:id="185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5" w:id="18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85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6" w:id="18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185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7" w:id="18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</w:t>
            </w:r>
          </w:p>
          <w:bookmarkEnd w:id="1856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8" w:id="18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Миючий розчин Cleans (5 л) або еквівалент</w:t>
            </w:r>
          </w:p>
          <w:bookmarkEnd w:id="185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59" w:id="18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5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0" w:id="18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85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1" w:id="18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860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2" w:id="186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CD11c, мічене флюоресцентним барвником PE, 100 тестів або аналог</w:t>
            </w:r>
          </w:p>
          <w:bookmarkEnd w:id="186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3" w:id="18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86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4" w:id="18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6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5" w:id="18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64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6" w:id="18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CD69, мічене флюоресцентним барвником PC5, 100 тестів або аналог</w:t>
            </w:r>
          </w:p>
          <w:bookmarkEnd w:id="186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7" w:id="18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6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8" w:id="18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6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69" w:id="18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68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0" w:id="186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CD127, мічене флюоресцентним барвником PE, 100 тестів або аналог</w:t>
            </w:r>
          </w:p>
          <w:bookmarkEnd w:id="186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1" w:id="18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7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2" w:id="18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7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3" w:id="18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72"/>
        </w:tc>
      </w:tr>
    </w:tbl>
    <w:bookmarkStart w:name="1874" w:id="187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Лабораторні реагенти для молекулярно-генетичних досліджень з метою підтвердження діагнозу та вибору тактики лікування солідних злоякісних пухлин у дітей, виявлення мікрометастазів, мінімальної резидуальної хвороби та проведення моніторингу ефективності терапії методом полімеразної ланцюгової реакції на приладах Applied Biosystems 7300/7500 Real-Time PCR</w:t>
      </w:r>
    </w:p>
    <w:bookmarkEnd w:id="1873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727"/>
        <w:gridCol w:w="2181"/>
        <w:gridCol w:w="2045"/>
        <w:gridCol w:w="3681"/>
      </w:tblGrid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5" w:id="18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87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6" w:id="18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187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7" w:id="18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87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8" w:id="18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877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79" w:id="187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Праймер Sequence Detection</w:t>
            </w:r>
          </w:p>
          <w:bookmarkEnd w:id="187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0" w:id="18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87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1" w:id="18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88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2" w:id="18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88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3" w:id="18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Флуоресцентний зонд TaqMan</w:t>
            </w:r>
          </w:p>
          <w:bookmarkEnd w:id="188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4" w:id="18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8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5" w:id="18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88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6" w:id="18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88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7" w:id="188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ПЛР мастер-мікс TaqMan Universal</w:t>
            </w:r>
          </w:p>
          <w:bookmarkEnd w:id="188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8" w:id="18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8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89" w:id="18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88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0" w:id="18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</w:t>
            </w:r>
          </w:p>
          <w:bookmarkEnd w:id="1889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1" w:id="18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Суміш для зворотної транскрипції High Capacity cDNA</w:t>
            </w:r>
          </w:p>
          <w:bookmarkEnd w:id="189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2" w:id="18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наборів</w:t>
            </w:r>
          </w:p>
          <w:bookmarkEnd w:id="189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3" w:id="18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9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4" w:id="18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893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5" w:id="189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Плівка MicroAmp</w:t>
            </w:r>
          </w:p>
          <w:bookmarkEnd w:id="189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6" w:id="18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189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7" w:id="18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89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8" w:id="18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897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899" w:id="189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96-лункові плашки MicroAmp</w:t>
            </w:r>
          </w:p>
          <w:bookmarkEnd w:id="189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0" w:id="18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89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1" w:id="19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90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2" w:id="19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90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3" w:id="19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Єсейна збірка TaqMan SNP Genotyping/</w:t>
            </w:r>
          </w:p>
          <w:bookmarkEnd w:id="190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4" w:id="19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наборів</w:t>
            </w:r>
          </w:p>
          <w:bookmarkEnd w:id="190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5" w:id="19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90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6" w:id="19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90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7" w:id="19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виділення РНК та ДНК з парафінізованих зразків NucleoSpin FFPE RNA/DNA</w:t>
            </w:r>
          </w:p>
          <w:bookmarkEnd w:id="190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8" w:id="19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виділень / наборів</w:t>
            </w:r>
          </w:p>
          <w:bookmarkEnd w:id="190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09" w:id="19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0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0" w:id="19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09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1" w:id="19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виділення мікро РНК та РНК з клітин та тканин NucleoSpin miRNA</w:t>
            </w:r>
          </w:p>
          <w:bookmarkEnd w:id="191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2" w:id="19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1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3" w:id="19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1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4" w:id="19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13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5" w:id="191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виділення РНК з крові NucleoSpin RNA Blood</w:t>
            </w:r>
          </w:p>
          <w:bookmarkEnd w:id="191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6" w:id="19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1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7" w:id="19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1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8" w:id="19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17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19" w:id="191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виділення ДНК з тканин NucleoSpin Tissue</w:t>
            </w:r>
          </w:p>
          <w:bookmarkEnd w:id="191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0" w:id="19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1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1" w:id="19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2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2" w:id="19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2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3" w:id="19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Набір для виділення РНК з клітин та тканин NucleoSpin RNA II</w:t>
            </w:r>
          </w:p>
          <w:bookmarkEnd w:id="192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4" w:id="19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2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5" w:id="19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2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6" w:id="19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2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7" w:id="19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 РНКаза</w:t>
            </w:r>
          </w:p>
          <w:bookmarkEnd w:id="192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8" w:id="19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92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29" w:id="19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92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0" w:id="19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929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1" w:id="19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Реагент Протеїназа К</w:t>
            </w:r>
          </w:p>
          <w:bookmarkEnd w:id="193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2" w:id="19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3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3" w:id="19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3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4" w:id="19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33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5" w:id="193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RNAlater</w:t>
            </w:r>
          </w:p>
          <w:bookmarkEnd w:id="193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6" w:id="19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3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7" w:id="19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3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8" w:id="19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37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39" w:id="193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Сироватка Fetal Bovine</w:t>
            </w:r>
          </w:p>
          <w:bookmarkEnd w:id="193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0" w:id="19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3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1" w:id="19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4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2" w:id="19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4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3" w:id="19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Середовище RPMI 1640</w:t>
            </w:r>
          </w:p>
          <w:bookmarkEnd w:id="194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4" w:id="19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4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5" w:id="19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94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6" w:id="19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194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7" w:id="194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Versene</w:t>
            </w:r>
          </w:p>
          <w:bookmarkEnd w:id="194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8" w:id="19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4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49" w:id="19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4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0" w:id="19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49"/>
        </w:tc>
      </w:tr>
    </w:tbl>
    <w:bookmarkStart w:name="1951" w:id="195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Лабораторні реагенти для молекулярно-цитогенетичних досліджень з метою підтвердження діагнозу та вибору тактики лікування, виявлення мікрометастазів, мінімальної резидуальної хвороби та проведення моніторингу ефективності терапії солідних злоякісних пухлин у дітей методом флюоресцентної гібридизації in situ (FISH) на флюоресцентному мікроскопі</w:t>
      </w:r>
    </w:p>
    <w:bookmarkEnd w:id="195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727"/>
        <w:gridCol w:w="2181"/>
        <w:gridCol w:w="2045"/>
        <w:gridCol w:w="3681"/>
      </w:tblGrid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2" w:id="19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95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3" w:id="19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195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4" w:id="19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95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5" w:id="19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954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6" w:id="19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 1p36 / LSI 1q25 та LSI 19q13 / LSI 19p13 двокольоровий набір ДНК проб</w:t>
            </w:r>
          </w:p>
          <w:bookmarkEnd w:id="195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7" w:id="19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 мкл в упаковці</w:t>
            </w:r>
          </w:p>
          <w:bookmarkEnd w:id="195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8" w:id="19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5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59" w:id="19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58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0" w:id="195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 MLL двокольорова, на точки розриву ДНК проба</w:t>
            </w:r>
          </w:p>
          <w:bookmarkEnd w:id="195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1" w:id="19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6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2" w:id="1961"/>
          <w:p>
            <w:pPr>
              <w:spacing w:after="0"/>
              <w:ind w:left="0"/>
              <w:jc w:val="center"/>
            </w:pPr>
          </w:p>
          <w:bookmarkEnd w:id="196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3" w:id="1962"/>
          <w:p>
            <w:pPr>
              <w:spacing w:after="0"/>
              <w:ind w:left="0"/>
              <w:jc w:val="center"/>
            </w:pPr>
          </w:p>
          <w:bookmarkEnd w:id="1962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4" w:id="196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TP53 / CEP 17 FISH двокольоровий набір ДНК проб</w:t>
            </w:r>
          </w:p>
          <w:bookmarkEnd w:id="196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5" w:id="19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6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6" w:id="1965"/>
          <w:p>
            <w:pPr>
              <w:spacing w:after="0"/>
              <w:ind w:left="0"/>
              <w:jc w:val="center"/>
            </w:pPr>
          </w:p>
          <w:bookmarkEnd w:id="196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7" w:id="1966"/>
          <w:p>
            <w:pPr>
              <w:spacing w:after="0"/>
              <w:ind w:left="0"/>
              <w:jc w:val="center"/>
            </w:pPr>
          </w:p>
          <w:bookmarkEnd w:id="1966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8" w:id="19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 FOXO1 двокольоровий набір ДНК проб на точки розриву FISH</w:t>
            </w:r>
          </w:p>
          <w:bookmarkEnd w:id="1967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69" w:id="19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мкл в упаковці</w:t>
            </w:r>
          </w:p>
          <w:bookmarkEnd w:id="1968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0" w:id="19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69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1" w:id="19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70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2" w:id="197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 N-MYC SG(2q24)/CEP 2 SO двокольоровий набір ДНК проб</w:t>
            </w:r>
          </w:p>
          <w:bookmarkEnd w:id="197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3" w:id="19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7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4" w:id="19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73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5" w:id="19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74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6" w:id="19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 EWSR1 двокольоровий набір ДНК проб на точки розриву</w:t>
            </w:r>
          </w:p>
          <w:bookmarkEnd w:id="1975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7" w:id="19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мкл в упаковці</w:t>
            </w:r>
          </w:p>
          <w:bookmarkEnd w:id="1976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8" w:id="19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77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79" w:id="19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1978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0" w:id="1979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LSI/WCP гібридизаційний буфер</w:t>
            </w:r>
          </w:p>
          <w:bookmarkEnd w:id="1979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1" w:id="19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 х 150 мкл в упаковці</w:t>
            </w:r>
          </w:p>
          <w:bookmarkEnd w:id="1980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2" w:id="19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81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3" w:id="19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82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4" w:id="1983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Суміш хлориду та цитрату соди</w:t>
            </w:r>
          </w:p>
          <w:bookmarkEnd w:id="1983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5" w:id="19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г в упаковці</w:t>
            </w:r>
          </w:p>
          <w:bookmarkEnd w:id="1984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6" w:id="19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85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7" w:id="19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86"/>
        </w:tc>
      </w:tr>
    </w:tbl>
    <w:bookmarkStart w:name="1988" w:id="198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Лабораторні реагенти для імуногістохімічної діагностики солідних злоякісних новоутворень у дітей</w:t>
      </w:r>
    </w:p>
    <w:bookmarkEnd w:id="1987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5727"/>
        <w:gridCol w:w="2181"/>
        <w:gridCol w:w="2045"/>
        <w:gridCol w:w="3681"/>
      </w:tblGrid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89" w:id="19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198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0" w:id="19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198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1" w:id="19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199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2" w:id="19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199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3" w:id="19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цитокератин, AE1/AE3, готове до використання, DAKO AS/AS+</w:t>
            </w:r>
          </w:p>
          <w:bookmarkEnd w:id="199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4" w:id="19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199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5" w:id="19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99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6" w:id="19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199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7" w:id="19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Поліклональне антитіло "кролик проти людини", Альфа-1-фетопротеїн, готове до використання</w:t>
            </w:r>
          </w:p>
          <w:bookmarkEnd w:id="199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8" w:id="19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199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1999" w:id="19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9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0" w:id="19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1999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1" w:id="20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калретінин, DAK-Calret 1, готове до використання</w:t>
            </w:r>
          </w:p>
          <w:bookmarkEnd w:id="200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2" w:id="20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0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3" w:id="20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0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4" w:id="20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03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5" w:id="20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FLEX Моноклональне антитіло "миша проти людини",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b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-катенін, </w:t>
            </w:r>
            <w:r>
              <w:rPr>
                <w:rFonts w:ascii="Symbol"/>
                <w:b w:val="false"/>
                <w:i w:val="false"/>
                <w:color w:val="000000"/>
                <w:sz w:val="15"/>
              </w:rPr>
              <w:t>b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-Catenin-1, готове до використання</w:t>
            </w:r>
          </w:p>
          <w:bookmarkEnd w:id="200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6" w:id="20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0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7" w:id="20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200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8" w:id="20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2007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09" w:id="20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КД10, 56C6, готове до використання</w:t>
            </w:r>
          </w:p>
          <w:bookmarkEnd w:id="200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0" w:id="20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0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1" w:id="20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1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2" w:id="20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1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3" w:id="20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КД1a, 010, готове до використання, DAKO AS/AS+</w:t>
            </w:r>
          </w:p>
          <w:bookmarkEnd w:id="201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4" w:id="20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1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5" w:id="20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1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6" w:id="20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1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7" w:id="20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КД31, ендотеліальні клітини, JC70A, готове до використання</w:t>
            </w:r>
          </w:p>
          <w:bookmarkEnd w:id="201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8" w:id="20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201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19" w:id="20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1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0" w:id="20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19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1" w:id="20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КД34 клас II, QBEnd 10, готове до використання</w:t>
            </w:r>
          </w:p>
          <w:bookmarkEnd w:id="202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2" w:id="20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202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3" w:id="20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2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4" w:id="20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23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5" w:id="20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КД68, KP1, готове до використання</w:t>
            </w:r>
          </w:p>
          <w:bookmarkEnd w:id="202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6" w:id="20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2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7" w:id="20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2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8" w:id="20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27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29" w:id="20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КД99 MIC2 генні продукти, маркер саркоми Евінга 12E7 готове до використання, AS/AS+</w:t>
            </w:r>
          </w:p>
          <w:bookmarkEnd w:id="202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0" w:id="20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2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1" w:id="20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3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2" w:id="20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3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3" w:id="20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Поліклональне антитіло "кролик проти людини", раково-ембріональний антиген, готове до використання</w:t>
            </w:r>
          </w:p>
          <w:bookmarkEnd w:id="203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4" w:id="20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3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5" w:id="20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3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6" w:id="20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3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7" w:id="20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"миша проти людини", колаген IV, CIV 22</w:t>
            </w:r>
          </w:p>
          <w:bookmarkEnd w:id="203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8" w:id="20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3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39" w:id="20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3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0" w:id="20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39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1" w:id="20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десмін, D33, готове до використання</w:t>
            </w:r>
          </w:p>
          <w:bookmarkEnd w:id="204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2" w:id="20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4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3" w:id="20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4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4" w:id="20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43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5" w:id="204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E-кадхерін, NCH-38, готове до використання (Dako AS/AS+)</w:t>
            </w:r>
          </w:p>
          <w:bookmarkEnd w:id="204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6" w:id="20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4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7" w:id="20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4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8" w:id="20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47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49" w:id="204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епітеліально-мембранний антиген, E29, готове до використання</w:t>
            </w:r>
          </w:p>
          <w:bookmarkEnd w:id="204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0" w:id="20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4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1" w:id="20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5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2" w:id="20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5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3" w:id="20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Поліклональне антитіло "кролик проти гліального фібрилярного кислого протеїну", готове до використання</w:t>
            </w:r>
          </w:p>
          <w:bookmarkEnd w:id="205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4" w:id="20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5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5" w:id="20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5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6" w:id="20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5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7" w:id="205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гепатоцити, OCH1E5, готове до використання</w:t>
            </w:r>
          </w:p>
          <w:bookmarkEnd w:id="205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8" w:id="20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205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59" w:id="2058"/>
          <w:p>
            <w:pPr>
              <w:spacing w:after="0"/>
              <w:ind w:left="0"/>
              <w:jc w:val="center"/>
            </w:pPr>
          </w:p>
          <w:bookmarkEnd w:id="205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0" w:id="20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59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1" w:id="20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Ki-67 антиген, MIB-1, готове до використання</w:t>
            </w:r>
          </w:p>
          <w:bookmarkEnd w:id="206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2" w:id="20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6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3" w:id="20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6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4" w:id="20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63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5" w:id="206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м'язевий актин, HHF35, готове до використання</w:t>
            </w:r>
          </w:p>
          <w:bookmarkEnd w:id="206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6" w:id="20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206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7" w:id="20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6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8" w:id="20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67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69" w:id="206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"миша проти людини", MyoD1, 5.8A</w:t>
            </w:r>
          </w:p>
          <w:bookmarkEnd w:id="206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0" w:id="20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6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1" w:id="20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7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2" w:id="20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7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3" w:id="20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міогеніну", F5D, готове до використання, DAKO AS/AS+</w:t>
            </w:r>
          </w:p>
          <w:bookmarkEnd w:id="207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4" w:id="20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7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5" w:id="20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7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6" w:id="20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7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7" w:id="207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"миша проти людини", мезотеліальні клітини, HBME-1</w:t>
            </w:r>
          </w:p>
          <w:bookmarkEnd w:id="207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8" w:id="20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7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79" w:id="20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207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0" w:id="20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2079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1" w:id="20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НСЄ, BBS/NC/VI-H14, готове до використання</w:t>
            </w:r>
          </w:p>
          <w:bookmarkEnd w:id="208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2" w:id="20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8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3" w:id="20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8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4" w:id="20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83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5" w:id="208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прогестероновий рецептор, PgR 636, готове до використання, DAKO AS/AS+</w:t>
            </w:r>
          </w:p>
          <w:bookmarkEnd w:id="208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6" w:id="20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8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7" w:id="20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208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8" w:id="20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2087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89" w:id="208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Поліклональне антитіло "кролик проти S100", готове до використання</w:t>
            </w:r>
          </w:p>
          <w:bookmarkEnd w:id="208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0" w:id="20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8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1" w:id="20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9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2" w:id="20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9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3" w:id="20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гладенько-м'язевий актин, 1A4, готове до використання</w:t>
            </w:r>
          </w:p>
          <w:bookmarkEnd w:id="209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4" w:id="20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9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5" w:id="20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9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6" w:id="20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9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7" w:id="20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"миша проти людини", васкулярний ендотеліальний фактор росту (VEGF), VG1</w:t>
            </w:r>
          </w:p>
          <w:bookmarkEnd w:id="209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8" w:id="20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09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099" w:id="20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9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0" w:id="20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099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1" w:id="21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"миша проти людини", фактор Вон Вілєбранта, F8/86</w:t>
            </w:r>
          </w:p>
          <w:bookmarkEnd w:id="210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2" w:id="21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210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3" w:id="21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210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4" w:id="21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2103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5" w:id="210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WT1 протеїн, 6F-H2, DAKO AS/AS+</w:t>
            </w:r>
          </w:p>
          <w:bookmarkEnd w:id="210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6" w:id="21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0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7" w:id="21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</w:t>
            </w:r>
          </w:p>
          <w:bookmarkEnd w:id="210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8" w:id="21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</w:t>
            </w:r>
          </w:p>
          <w:bookmarkEnd w:id="2107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09" w:id="210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"миша проти людини", рецептор до епідермального ростового фактору (EGFR), E30</w:t>
            </w:r>
          </w:p>
          <w:bookmarkEnd w:id="210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0" w:id="21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210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1" w:id="21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1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2" w:id="21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1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3" w:id="21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FLEX Моноклональне антитіло "миша проти людини", КД45, LCA, 2B11+PD7/26, готове до використання</w:t>
            </w:r>
          </w:p>
          <w:bookmarkEnd w:id="211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4" w:id="21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1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5" w:id="21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1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6" w:id="21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1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7" w:id="21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EnVision FLEX+, Високий pH (Dako Autostainer Instruments)</w:t>
            </w:r>
          </w:p>
          <w:bookmarkEnd w:id="211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8" w:id="21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211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19" w:id="21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1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0" w:id="21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19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1" w:id="21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Заключне середовище</w:t>
            </w:r>
          </w:p>
          <w:bookmarkEnd w:id="212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2" w:id="21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флаконів</w:t>
            </w:r>
          </w:p>
          <w:bookmarkEnd w:id="212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3" w:id="21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2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4" w:id="21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23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5" w:id="2124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"кролик проти сінаптофізину"</w:t>
            </w:r>
          </w:p>
          <w:bookmarkEnd w:id="2124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6" w:id="21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25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7" w:id="21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26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8" w:id="21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27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29" w:id="21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Моноклональне антитіло "кролик проти хромограніну A"</w:t>
            </w:r>
          </w:p>
          <w:bookmarkEnd w:id="2128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0" w:id="21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29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1" w:id="21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30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2" w:id="21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31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3" w:id="21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Elite PAP імуномаркер</w:t>
            </w:r>
          </w:p>
          <w:bookmarkEnd w:id="2132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4" w:id="21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упаковок</w:t>
            </w:r>
          </w:p>
          <w:bookmarkEnd w:id="2133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5" w:id="21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34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6" w:id="21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35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7" w:id="213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Змінні леза до мікротому Patho Cutter R22</w:t>
            </w:r>
          </w:p>
          <w:bookmarkEnd w:id="213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8" w:id="21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3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39" w:id="21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38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0" w:id="21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139"/>
        </w:tc>
      </w:tr>
      <w:tr>
        <w:trPr>
          <w:trHeight w:val="45" w:hRule="atLeast"/>
        </w:trPr>
        <w:tc>
          <w:tcPr>
            <w:tcW w:w="57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1" w:id="21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Скельця S HistoBond</w:t>
            </w:r>
            <w:r>
              <w:rPr>
                <w:rFonts w:ascii="Arial"/>
                <w:b w:val="false"/>
                <w:i w:val="false"/>
                <w:color w:val="000000"/>
                <w:vertAlign w:val="superscript"/>
              </w:rPr>
              <w:t>=&amp;gt;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+</w:t>
            </w:r>
          </w:p>
          <w:bookmarkEnd w:id="2140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2" w:id="21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41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3" w:id="21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</w:t>
            </w:r>
          </w:p>
          <w:bookmarkEnd w:id="2142"/>
        </w:tc>
        <w:tc>
          <w:tcPr>
            <w:tcW w:w="36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4" w:id="21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</w:t>
            </w:r>
          </w:p>
          <w:bookmarkEnd w:id="2143"/>
        </w:tc>
      </w:tr>
    </w:tbl>
    <w:bookmarkStart w:name="2145" w:id="214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XXXVI. Напрям "Централізована закупівля медикаментів для антиретровірусної терапії дорослих, підлітків і дітей"</w:t>
      </w:r>
    </w:p>
    <w:bookmarkEnd w:id="2144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227"/>
        <w:gridCol w:w="2455"/>
        <w:gridCol w:w="2181"/>
        <w:gridCol w:w="2045"/>
        <w:gridCol w:w="2726"/>
      </w:tblGrid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6" w:id="21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214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7" w:id="21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214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8" w:id="21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214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49" w:id="21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214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0" w:id="21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 урахуванням обсягу фінансування</w:t>
            </w:r>
          </w:p>
          <w:bookmarkEnd w:id="214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1" w:id="21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Абакавір</w:t>
            </w:r>
          </w:p>
          <w:bookmarkEnd w:id="215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2" w:id="21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215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3" w:id="21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</w:t>
            </w:r>
          </w:p>
          <w:bookmarkEnd w:id="215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4" w:id="21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2641800</w:t>
            </w:r>
          </w:p>
          <w:bookmarkEnd w:id="215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5" w:id="21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813240</w:t>
            </w:r>
          </w:p>
          <w:bookmarkEnd w:id="215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6" w:id="21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Абакавір/Ламівудин</w:t>
            </w:r>
          </w:p>
          <w:bookmarkEnd w:id="215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7" w:id="21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5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8" w:id="21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 мг / 300 мг</w:t>
            </w:r>
          </w:p>
          <w:bookmarkEnd w:id="215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59" w:id="21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690630</w:t>
            </w:r>
          </w:p>
          <w:bookmarkEnd w:id="215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0" w:id="21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171930</w:t>
            </w:r>
          </w:p>
          <w:bookmarkEnd w:id="215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1" w:id="21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Абакавір</w:t>
            </w:r>
          </w:p>
          <w:bookmarkEnd w:id="216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2" w:id="21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</w:t>
            </w:r>
          </w:p>
          <w:bookmarkEnd w:id="216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3" w:id="21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 мг/мл, 1 мл</w:t>
            </w:r>
          </w:p>
          <w:bookmarkEnd w:id="216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4" w:id="21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2500980</w:t>
            </w:r>
          </w:p>
          <w:bookmarkEnd w:id="216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5" w:id="21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1191015</w:t>
            </w:r>
          </w:p>
          <w:bookmarkEnd w:id="216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6" w:id="21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Дарунавір</w:t>
            </w:r>
          </w:p>
          <w:bookmarkEnd w:id="216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7" w:id="21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216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8" w:id="21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 мг</w:t>
            </w:r>
          </w:p>
          <w:bookmarkEnd w:id="216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69" w:id="21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102480</w:t>
            </w:r>
          </w:p>
          <w:bookmarkEnd w:id="216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0" w:id="21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43140</w:t>
            </w:r>
          </w:p>
          <w:bookmarkEnd w:id="216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1" w:id="21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Дарунавір</w:t>
            </w:r>
          </w:p>
          <w:bookmarkEnd w:id="217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2" w:id="21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7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3" w:id="21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</w:t>
            </w:r>
          </w:p>
          <w:bookmarkEnd w:id="217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4" w:id="21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7500</w:t>
            </w:r>
          </w:p>
          <w:bookmarkEnd w:id="217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5" w:id="21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2220</w:t>
            </w:r>
          </w:p>
          <w:bookmarkEnd w:id="217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6" w:id="21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Зидовудин</w:t>
            </w:r>
          </w:p>
          <w:bookmarkEnd w:id="217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7" w:id="21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капсули</w:t>
            </w:r>
          </w:p>
          <w:bookmarkEnd w:id="217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8" w:id="21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217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79" w:id="21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78902</w:t>
            </w:r>
          </w:p>
          <w:bookmarkEnd w:id="217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0" w:id="21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23400</w:t>
            </w:r>
          </w:p>
          <w:bookmarkEnd w:id="217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1" w:id="21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Зидовудин</w:t>
            </w:r>
          </w:p>
          <w:bookmarkEnd w:id="218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2" w:id="21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</w:t>
            </w:r>
          </w:p>
          <w:bookmarkEnd w:id="218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3" w:id="21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мг/мл, 1 мл</w:t>
            </w:r>
          </w:p>
          <w:bookmarkEnd w:id="218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4" w:id="21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5457885</w:t>
            </w:r>
          </w:p>
          <w:bookmarkEnd w:id="218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5" w:id="21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2310600</w:t>
            </w:r>
          </w:p>
          <w:bookmarkEnd w:id="218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6" w:id="21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Зидовудин/Ламівудин</w:t>
            </w:r>
          </w:p>
          <w:bookmarkEnd w:id="218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7" w:id="21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218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8" w:id="21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 / 150 мг</w:t>
            </w:r>
          </w:p>
          <w:bookmarkEnd w:id="218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89" w:id="21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14896990</w:t>
            </w:r>
          </w:p>
          <w:bookmarkEnd w:id="218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0" w:id="21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5853900</w:t>
            </w:r>
          </w:p>
          <w:bookmarkEnd w:id="218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1" w:id="219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Етравірин</w:t>
            </w:r>
          </w:p>
          <w:bookmarkEnd w:id="219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2" w:id="21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19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3" w:id="21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219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4" w:id="21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43800</w:t>
            </w:r>
          </w:p>
          <w:bookmarkEnd w:id="219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5" w:id="21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23880</w:t>
            </w:r>
          </w:p>
          <w:bookmarkEnd w:id="219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6" w:id="219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Ефавіренз</w:t>
            </w:r>
          </w:p>
          <w:bookmarkEnd w:id="219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7" w:id="21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</w:t>
            </w:r>
          </w:p>
          <w:bookmarkEnd w:id="219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8" w:id="21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</w:t>
            </w:r>
          </w:p>
          <w:bookmarkEnd w:id="219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199" w:id="21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224065</w:t>
            </w:r>
          </w:p>
          <w:bookmarkEnd w:id="219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0" w:id="21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92490</w:t>
            </w:r>
          </w:p>
          <w:bookmarkEnd w:id="219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1" w:id="220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Ефавіренз</w:t>
            </w:r>
          </w:p>
          <w:bookmarkEnd w:id="220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2" w:id="22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220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3" w:id="22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 мг</w:t>
            </w:r>
          </w:p>
          <w:bookmarkEnd w:id="220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4" w:id="22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6270126</w:t>
            </w:r>
          </w:p>
          <w:bookmarkEnd w:id="220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5" w:id="22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2127180</w:t>
            </w:r>
          </w:p>
          <w:bookmarkEnd w:id="220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6" w:id="220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Ламівудин</w:t>
            </w:r>
          </w:p>
          <w:bookmarkEnd w:id="220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7" w:id="22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0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8" w:id="22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 мг</w:t>
            </w:r>
          </w:p>
          <w:bookmarkEnd w:id="220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09" w:id="22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7926467</w:t>
            </w:r>
          </w:p>
          <w:bookmarkEnd w:id="220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0" w:id="22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2190990</w:t>
            </w:r>
          </w:p>
          <w:bookmarkEnd w:id="220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1" w:id="221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Ламівудин</w:t>
            </w:r>
          </w:p>
          <w:bookmarkEnd w:id="221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2" w:id="22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</w:t>
            </w:r>
          </w:p>
          <w:bookmarkEnd w:id="221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3" w:id="22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мг/мл, 1 мл</w:t>
            </w:r>
          </w:p>
          <w:bookmarkEnd w:id="221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4" w:id="22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3964281</w:t>
            </w:r>
          </w:p>
          <w:bookmarkEnd w:id="221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5" w:id="22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792596</w:t>
            </w:r>
          </w:p>
          <w:bookmarkEnd w:id="221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6" w:id="221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Лопінавір/Ритонавір</w:t>
            </w:r>
          </w:p>
          <w:bookmarkEnd w:id="221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7" w:id="22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221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8" w:id="22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 / 50 мг</w:t>
            </w:r>
          </w:p>
          <w:bookmarkEnd w:id="221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19" w:id="22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27460924</w:t>
            </w:r>
          </w:p>
          <w:bookmarkEnd w:id="221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0" w:id="22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13032120</w:t>
            </w:r>
          </w:p>
          <w:bookmarkEnd w:id="221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1" w:id="222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Лопінавір/Ритонавір</w:t>
            </w:r>
          </w:p>
          <w:bookmarkEnd w:id="222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2" w:id="22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2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3" w:id="22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 / 25 мг</w:t>
            </w:r>
          </w:p>
          <w:bookmarkEnd w:id="222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4" w:id="22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2486520</w:t>
            </w:r>
          </w:p>
          <w:bookmarkEnd w:id="222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5" w:id="22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1301499</w:t>
            </w:r>
          </w:p>
          <w:bookmarkEnd w:id="222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6" w:id="222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Лопінавір/Ритонавір</w:t>
            </w:r>
          </w:p>
          <w:bookmarkEnd w:id="222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7" w:id="22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</w:t>
            </w:r>
          </w:p>
          <w:bookmarkEnd w:id="222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8" w:id="22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80 мг / 20 мг, 1 мл</w:t>
            </w:r>
          </w:p>
          <w:bookmarkEnd w:id="222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29" w:id="22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1790583</w:t>
            </w:r>
          </w:p>
          <w:bookmarkEnd w:id="222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0" w:id="22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1007170</w:t>
            </w:r>
          </w:p>
          <w:bookmarkEnd w:id="222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1" w:id="22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Невірапін</w:t>
            </w:r>
          </w:p>
          <w:bookmarkEnd w:id="223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2" w:id="22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223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3" w:id="22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200 мг</w:t>
            </w:r>
          </w:p>
          <w:bookmarkEnd w:id="223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4" w:id="22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1622401</w:t>
            </w:r>
          </w:p>
          <w:bookmarkEnd w:id="223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5" w:id="22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423360</w:t>
            </w:r>
          </w:p>
          <w:bookmarkEnd w:id="223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6" w:id="22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Невірапін</w:t>
            </w:r>
          </w:p>
          <w:bookmarkEnd w:id="223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7" w:id="22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суспензія для перорального застосування</w:t>
            </w:r>
          </w:p>
          <w:bookmarkEnd w:id="223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8" w:id="22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мг/мл</w:t>
            </w:r>
          </w:p>
          <w:bookmarkEnd w:id="223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39" w:id="22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1181406</w:t>
            </w:r>
          </w:p>
          <w:bookmarkEnd w:id="223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0" w:id="22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190000</w:t>
            </w:r>
          </w:p>
          <w:bookmarkEnd w:id="223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1" w:id="224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Ралтегравір</w:t>
            </w:r>
          </w:p>
          <w:bookmarkEnd w:id="224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2" w:id="22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224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3" w:id="22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</w:t>
            </w:r>
          </w:p>
          <w:bookmarkEnd w:id="224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4" w:id="22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68010</w:t>
            </w:r>
          </w:p>
          <w:bookmarkEnd w:id="224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5" w:id="22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35340</w:t>
            </w:r>
          </w:p>
          <w:bookmarkEnd w:id="224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6" w:id="224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Ритонавір</w:t>
            </w:r>
          </w:p>
          <w:bookmarkEnd w:id="224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7" w:id="22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</w:t>
            </w:r>
          </w:p>
          <w:bookmarkEnd w:id="224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8" w:id="22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224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49" w:id="22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103710</w:t>
            </w:r>
          </w:p>
          <w:bookmarkEnd w:id="224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0" w:id="22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48480</w:t>
            </w:r>
          </w:p>
          <w:bookmarkEnd w:id="224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1" w:id="225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</w:t>
            </w:r>
          </w:p>
          <w:bookmarkEnd w:id="225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2" w:id="22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225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3" w:id="22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</w:t>
            </w:r>
          </w:p>
          <w:bookmarkEnd w:id="225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4" w:id="22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2782107</w:t>
            </w:r>
          </w:p>
          <w:bookmarkEnd w:id="225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5" w:id="22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645870</w:t>
            </w:r>
          </w:p>
          <w:bookmarkEnd w:id="225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6" w:id="225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 + Емтрицитабін</w:t>
            </w:r>
          </w:p>
          <w:bookmarkEnd w:id="225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7" w:id="22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225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8" w:id="225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 / 200 мг</w:t>
            </w:r>
          </w:p>
          <w:bookmarkEnd w:id="225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59" w:id="22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2885965</w:t>
            </w:r>
          </w:p>
          <w:bookmarkEnd w:id="225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0" w:id="22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1615110</w:t>
            </w:r>
          </w:p>
          <w:bookmarkEnd w:id="225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1" w:id="226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 + Емтрицитабін + Ефавіренз</w:t>
            </w:r>
          </w:p>
          <w:bookmarkEnd w:id="226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2" w:id="22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6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3" w:id="22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 / 200 мг / 600 мг</w:t>
            </w:r>
          </w:p>
          <w:bookmarkEnd w:id="226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4" w:id="22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1863382</w:t>
            </w:r>
          </w:p>
          <w:bookmarkEnd w:id="226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5" w:id="22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350457</w:t>
            </w:r>
          </w:p>
          <w:bookmarkEnd w:id="226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6" w:id="226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Атазанавір (сульфат) / Ритонавір</w:t>
            </w:r>
          </w:p>
          <w:bookmarkEnd w:id="226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7" w:id="22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6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8" w:id="226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 / 100 мг</w:t>
            </w:r>
          </w:p>
          <w:bookmarkEnd w:id="226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69" w:id="22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323790</w:t>
            </w:r>
          </w:p>
          <w:bookmarkEnd w:id="226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0" w:id="22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184590</w:t>
            </w:r>
          </w:p>
          <w:bookmarkEnd w:id="226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1" w:id="227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Тенофовір/Ламівудин/Ефавіренз</w:t>
            </w:r>
          </w:p>
          <w:bookmarkEnd w:id="227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2" w:id="22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7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3" w:id="227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 / 300 мг / 600 мг</w:t>
            </w:r>
          </w:p>
          <w:bookmarkEnd w:id="227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4" w:id="22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1167570</w:t>
            </w:r>
          </w:p>
          <w:bookmarkEnd w:id="227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5" w:id="22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506370</w:t>
            </w:r>
          </w:p>
          <w:bookmarkEnd w:id="227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6" w:id="227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Долутегравір</w:t>
            </w:r>
          </w:p>
          <w:bookmarkEnd w:id="227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7" w:id="22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227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8" w:id="227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 мг</w:t>
            </w:r>
          </w:p>
          <w:bookmarkEnd w:id="227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79" w:id="22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36210</w:t>
            </w:r>
          </w:p>
          <w:bookmarkEnd w:id="227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0" w:id="22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24780</w:t>
            </w:r>
          </w:p>
          <w:bookmarkEnd w:id="2279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1" w:id="228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Абакавір/Ламівудин</w:t>
            </w:r>
          </w:p>
          <w:bookmarkEnd w:id="2280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2" w:id="22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що розчиняються</w:t>
            </w:r>
          </w:p>
          <w:bookmarkEnd w:id="2281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3" w:id="228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 мг / 30 мг</w:t>
            </w:r>
          </w:p>
          <w:bookmarkEnd w:id="2282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4" w:id="22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91580</w:t>
            </w:r>
          </w:p>
          <w:bookmarkEnd w:id="2283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5" w:id="22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64480</w:t>
            </w:r>
          </w:p>
          <w:bookmarkEnd w:id="2284"/>
        </w:tc>
      </w:tr>
      <w:tr>
        <w:trPr>
          <w:trHeight w:val="45" w:hRule="atLeast"/>
        </w:trPr>
        <w:tc>
          <w:tcPr>
            <w:tcW w:w="422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6" w:id="228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Зидовудин/Ламівудин</w:t>
            </w:r>
          </w:p>
          <w:bookmarkEnd w:id="2285"/>
        </w:tc>
        <w:tc>
          <w:tcPr>
            <w:tcW w:w="245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7" w:id="22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286"/>
        </w:tc>
        <w:tc>
          <w:tcPr>
            <w:tcW w:w="21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8" w:id="228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 мг / 30 мг</w:t>
            </w:r>
          </w:p>
          <w:bookmarkEnd w:id="2287"/>
        </w:tc>
        <w:tc>
          <w:tcPr>
            <w:tcW w:w="204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89" w:id="22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69400</w:t>
            </w:r>
          </w:p>
          <w:bookmarkEnd w:id="2288"/>
        </w:tc>
        <w:tc>
          <w:tcPr>
            <w:tcW w:w="272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0" w:id="22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54620</w:t>
            </w:r>
          </w:p>
          <w:bookmarkEnd w:id="2289"/>
        </w:tc>
      </w:tr>
    </w:tbl>
    <w:bookmarkStart w:name="2291" w:id="2290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XXXVII. Напрям "Централізована закупівля медикаментів для замісної підтримуючої терапії"</w:t>
      </w:r>
    </w:p>
    <w:bookmarkEnd w:id="2290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3409"/>
        <w:gridCol w:w="2591"/>
        <w:gridCol w:w="2454"/>
        <w:gridCol w:w="2317"/>
        <w:gridCol w:w="2863"/>
      </w:tblGrid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2" w:id="22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229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3" w:id="229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229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4" w:id="22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2293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5" w:id="22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229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6" w:id="22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 урахуванням обсягу фінансування</w:t>
            </w:r>
          </w:p>
          <w:bookmarkEnd w:id="2295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7" w:id="229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Метадон</w:t>
            </w:r>
          </w:p>
          <w:bookmarkEnd w:id="229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8" w:id="229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</w:t>
            </w:r>
          </w:p>
          <w:bookmarkEnd w:id="229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299" w:id="22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мг</w:t>
            </w:r>
          </w:p>
          <w:bookmarkEnd w:id="2298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0" w:id="22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11722804</w:t>
            </w:r>
          </w:p>
          <w:bookmarkEnd w:id="229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1" w:id="23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1561099</w:t>
            </w:r>
          </w:p>
          <w:bookmarkEnd w:id="2300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2" w:id="230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Метадон</w:t>
            </w:r>
          </w:p>
          <w:bookmarkEnd w:id="230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3" w:id="230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0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4" w:id="23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 мг</w:t>
            </w:r>
          </w:p>
          <w:bookmarkEnd w:id="2303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5" w:id="23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23445596</w:t>
            </w:r>
          </w:p>
          <w:bookmarkEnd w:id="230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6" w:id="23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3370098</w:t>
            </w:r>
          </w:p>
          <w:bookmarkEnd w:id="2305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7" w:id="230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Метадон</w:t>
            </w:r>
          </w:p>
          <w:bookmarkEnd w:id="230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8" w:id="230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0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09" w:id="23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 мг</w:t>
            </w:r>
          </w:p>
          <w:bookmarkEnd w:id="2308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0" w:id="23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82059579</w:t>
            </w:r>
          </w:p>
          <w:bookmarkEnd w:id="230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1" w:id="23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11593458</w:t>
            </w:r>
          </w:p>
          <w:bookmarkEnd w:id="2310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2" w:id="231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Метадон</w:t>
            </w:r>
          </w:p>
          <w:bookmarkEnd w:id="231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3" w:id="231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розчин оральний</w:t>
            </w:r>
          </w:p>
          <w:bookmarkEnd w:id="231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4" w:id="23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мг/мл</w:t>
            </w:r>
          </w:p>
          <w:bookmarkEnd w:id="2313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5" w:id="23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1642500</w:t>
            </w:r>
          </w:p>
          <w:bookmarkEnd w:id="231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6" w:id="2315"/>
          <w:p>
            <w:pPr>
              <w:spacing w:after="0"/>
              <w:ind w:left="0"/>
              <w:jc w:val="center"/>
            </w:pPr>
          </w:p>
          <w:bookmarkEnd w:id="2315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7" w:id="231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Бупренорфін</w:t>
            </w:r>
          </w:p>
          <w:bookmarkEnd w:id="231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8" w:id="231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 сублінгвальні</w:t>
            </w:r>
          </w:p>
          <w:bookmarkEnd w:id="231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19" w:id="23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 мг</w:t>
            </w:r>
          </w:p>
          <w:bookmarkEnd w:id="2318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0" w:id="23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1434073</w:t>
            </w:r>
          </w:p>
          <w:bookmarkEnd w:id="231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1" w:id="23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317940</w:t>
            </w:r>
          </w:p>
          <w:bookmarkEnd w:id="2320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2" w:id="2321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Бупренорфін</w:t>
            </w:r>
          </w:p>
          <w:bookmarkEnd w:id="2321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3" w:id="232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22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4" w:id="23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 мг</w:t>
            </w:r>
          </w:p>
          <w:bookmarkEnd w:id="2323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5" w:id="23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6159</w:t>
            </w:r>
          </w:p>
          <w:bookmarkEnd w:id="2324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6" w:id="2325"/>
          <w:p>
            <w:pPr>
              <w:spacing w:after="0"/>
              <w:ind w:left="0"/>
              <w:jc w:val="center"/>
            </w:pPr>
          </w:p>
          <w:bookmarkEnd w:id="2325"/>
        </w:tc>
      </w:tr>
      <w:tr>
        <w:trPr>
          <w:trHeight w:val="45" w:hRule="atLeast"/>
        </w:trPr>
        <w:tc>
          <w:tcPr>
            <w:tcW w:w="34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7" w:id="23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Бупренорфін</w:t>
            </w:r>
          </w:p>
          <w:bookmarkEnd w:id="2326"/>
        </w:tc>
        <w:tc>
          <w:tcPr>
            <w:tcW w:w="259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8" w:id="23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27"/>
        </w:tc>
        <w:tc>
          <w:tcPr>
            <w:tcW w:w="24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29" w:id="23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 мг</w:t>
            </w:r>
          </w:p>
          <w:bookmarkEnd w:id="2328"/>
        </w:tc>
        <w:tc>
          <w:tcPr>
            <w:tcW w:w="231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0" w:id="23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357907</w:t>
            </w:r>
          </w:p>
          <w:bookmarkEnd w:id="2329"/>
        </w:tc>
        <w:tc>
          <w:tcPr>
            <w:tcW w:w="286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1" w:id="23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99502</w:t>
            </w:r>
          </w:p>
          <w:bookmarkEnd w:id="2330"/>
        </w:tc>
      </w:tr>
    </w:tbl>
    <w:bookmarkStart w:name="2332" w:id="233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XXXVIII. Напрям "Централізована закупівля медикаментів для лікування туберкульозу"</w:t>
      </w:r>
    </w:p>
    <w:bookmarkEnd w:id="2331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909"/>
        <w:gridCol w:w="1637"/>
        <w:gridCol w:w="2590"/>
        <w:gridCol w:w="1908"/>
        <w:gridCol w:w="2590"/>
      </w:tblGrid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3" w:id="233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Міжнародна непатентована назва лікарського засобу</w:t>
            </w:r>
          </w:p>
          <w:bookmarkEnd w:id="233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4" w:id="23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Форма випуску</w:t>
            </w:r>
          </w:p>
          <w:bookmarkEnd w:id="233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5" w:id="23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Одиниця виміру</w:t>
            </w:r>
          </w:p>
          <w:bookmarkEnd w:id="233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6" w:id="23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Обсяг потреби, 100 відсотків</w:t>
            </w:r>
          </w:p>
          <w:bookmarkEnd w:id="233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7" w:id="23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Кількість заявленої потреби з урахуванням обсягу фінансування</w:t>
            </w:r>
          </w:p>
          <w:bookmarkEnd w:id="233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8" w:id="23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Ізоніазид</w:t>
            </w:r>
          </w:p>
          <w:bookmarkEnd w:id="233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39" w:id="23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233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0" w:id="23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300 мг</w:t>
            </w:r>
          </w:p>
          <w:bookmarkEnd w:id="233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1" w:id="23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15221034</w:t>
            </w:r>
          </w:p>
          <w:bookmarkEnd w:id="234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2" w:id="23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2926800</w:t>
            </w:r>
          </w:p>
          <w:bookmarkEnd w:id="234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3" w:id="23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Ізоніазид</w:t>
            </w:r>
          </w:p>
          <w:bookmarkEnd w:id="234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4" w:id="23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4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5" w:id="23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234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6" w:id="23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84635574</w:t>
            </w:r>
          </w:p>
          <w:bookmarkEnd w:id="234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7" w:id="23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31683616</w:t>
            </w:r>
          </w:p>
          <w:bookmarkEnd w:id="234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8" w:id="23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Ізоніазид</w:t>
            </w:r>
          </w:p>
          <w:bookmarkEnd w:id="234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49" w:id="23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пляшки, флакони, (сироп)</w:t>
            </w:r>
          </w:p>
          <w:bookmarkEnd w:id="234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0" w:id="23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 / 5 мл</w:t>
            </w:r>
          </w:p>
          <w:bookmarkEnd w:id="234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1" w:id="23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438179</w:t>
            </w:r>
          </w:p>
          <w:bookmarkEnd w:id="235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2" w:id="23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100120</w:t>
            </w:r>
          </w:p>
          <w:bookmarkEnd w:id="235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3" w:id="23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Ізоніазид</w:t>
            </w:r>
          </w:p>
          <w:bookmarkEnd w:id="235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4" w:id="23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235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5" w:id="23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мг/мл</w:t>
            </w:r>
          </w:p>
          <w:bookmarkEnd w:id="235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6" w:id="23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103082</w:t>
            </w:r>
          </w:p>
          <w:bookmarkEnd w:id="235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7" w:id="23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15644</w:t>
            </w:r>
          </w:p>
          <w:bookmarkEnd w:id="235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8" w:id="23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Рифампіцин</w:t>
            </w:r>
          </w:p>
          <w:bookmarkEnd w:id="235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59" w:id="23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235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0" w:id="23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 мг</w:t>
            </w:r>
          </w:p>
          <w:bookmarkEnd w:id="235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1" w:id="23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28671312</w:t>
            </w:r>
          </w:p>
          <w:bookmarkEnd w:id="236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2" w:id="23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232800</w:t>
            </w:r>
          </w:p>
          <w:bookmarkEnd w:id="236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3" w:id="23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Рифабутин</w:t>
            </w:r>
          </w:p>
          <w:bookmarkEnd w:id="236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4" w:id="23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6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5" w:id="23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 мг</w:t>
            </w:r>
          </w:p>
          <w:bookmarkEnd w:id="236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6" w:id="23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247378</w:t>
            </w:r>
          </w:p>
          <w:bookmarkEnd w:id="236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7" w:id="23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45540</w:t>
            </w:r>
          </w:p>
          <w:bookmarkEnd w:id="236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8" w:id="23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Піразинамід</w:t>
            </w:r>
          </w:p>
          <w:bookmarkEnd w:id="236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69" w:id="23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6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0" w:id="23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мг</w:t>
            </w:r>
          </w:p>
          <w:bookmarkEnd w:id="236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1" w:id="23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39533915</w:t>
            </w:r>
          </w:p>
          <w:bookmarkEnd w:id="237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2" w:id="23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1013000</w:t>
            </w:r>
          </w:p>
          <w:bookmarkEnd w:id="237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3" w:id="23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Етамбутол</w:t>
            </w:r>
          </w:p>
          <w:bookmarkEnd w:id="237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4" w:id="23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7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5" w:id="23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</w:t>
            </w:r>
          </w:p>
          <w:bookmarkEnd w:id="237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6" w:id="23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33263640</w:t>
            </w:r>
          </w:p>
          <w:bookmarkEnd w:id="237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7" w:id="23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5792107</w:t>
            </w:r>
          </w:p>
          <w:bookmarkEnd w:id="237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8" w:id="237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Етамбутол</w:t>
            </w:r>
          </w:p>
          <w:bookmarkEnd w:id="237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79" w:id="237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237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0" w:id="237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мг/мл</w:t>
            </w:r>
          </w:p>
          <w:bookmarkEnd w:id="237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1" w:id="238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103082</w:t>
            </w:r>
          </w:p>
          <w:bookmarkEnd w:id="238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2" w:id="238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36399</w:t>
            </w:r>
          </w:p>
          <w:bookmarkEnd w:id="238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3" w:id="238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Канаміцин</w:t>
            </w:r>
          </w:p>
          <w:bookmarkEnd w:id="238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4" w:id="238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8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5" w:id="238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 г</w:t>
            </w:r>
          </w:p>
          <w:bookmarkEnd w:id="238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6" w:id="238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3592986</w:t>
            </w:r>
          </w:p>
          <w:bookmarkEnd w:id="238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7" w:id="238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844310</w:t>
            </w:r>
          </w:p>
          <w:bookmarkEnd w:id="238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8" w:id="238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Протіонамід</w:t>
            </w:r>
          </w:p>
          <w:bookmarkEnd w:id="238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89" w:id="238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238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0" w:id="238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 мг</w:t>
            </w:r>
          </w:p>
          <w:bookmarkEnd w:id="238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1" w:id="239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15410412</w:t>
            </w:r>
          </w:p>
          <w:bookmarkEnd w:id="239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2" w:id="239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3461421</w:t>
            </w:r>
          </w:p>
          <w:bookmarkEnd w:id="239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3" w:id="239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Левофлоксацин</w:t>
            </w:r>
          </w:p>
          <w:bookmarkEnd w:id="239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4" w:id="239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9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5" w:id="239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 мг</w:t>
            </w:r>
          </w:p>
          <w:bookmarkEnd w:id="239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6" w:id="239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7296552</w:t>
            </w:r>
          </w:p>
          <w:bookmarkEnd w:id="239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7" w:id="239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1151390</w:t>
            </w:r>
          </w:p>
          <w:bookmarkEnd w:id="239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8" w:id="239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Левофлоксацин</w:t>
            </w:r>
          </w:p>
          <w:bookmarkEnd w:id="239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399" w:id="239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39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0" w:id="239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500 мг</w:t>
            </w:r>
          </w:p>
          <w:bookmarkEnd w:id="239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1" w:id="240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10944838</w:t>
            </w:r>
          </w:p>
          <w:bookmarkEnd w:id="240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2" w:id="240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2032509</w:t>
            </w:r>
          </w:p>
          <w:bookmarkEnd w:id="240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3" w:id="240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Левофлоксацин</w:t>
            </w:r>
          </w:p>
          <w:bookmarkEnd w:id="240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4" w:id="240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240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5" w:id="240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 мг/мл</w:t>
            </w:r>
          </w:p>
          <w:bookmarkEnd w:id="240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6" w:id="240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23272</w:t>
            </w:r>
          </w:p>
          <w:bookmarkEnd w:id="240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7" w:id="240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16122</w:t>
            </w:r>
          </w:p>
          <w:bookmarkEnd w:id="240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8" w:id="240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Моксифлоксацин</w:t>
            </w:r>
          </w:p>
          <w:bookmarkEnd w:id="240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09" w:id="240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240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0" w:id="240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</w:t>
            </w:r>
          </w:p>
          <w:bookmarkEnd w:id="240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1" w:id="241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1355004</w:t>
            </w:r>
          </w:p>
          <w:bookmarkEnd w:id="241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2" w:id="241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288737</w:t>
            </w:r>
          </w:p>
          <w:bookmarkEnd w:id="241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3" w:id="241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Моксифлоксацин</w:t>
            </w:r>
          </w:p>
          <w:bookmarkEnd w:id="241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4" w:id="241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241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5" w:id="241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400 мг</w:t>
            </w:r>
          </w:p>
          <w:bookmarkEnd w:id="241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6" w:id="241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23272</w:t>
            </w:r>
          </w:p>
          <w:bookmarkEnd w:id="241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7" w:id="241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16549</w:t>
            </w:r>
          </w:p>
          <w:bookmarkEnd w:id="241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8" w:id="241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Натрію аміносаліцилат</w:t>
            </w:r>
          </w:p>
          <w:bookmarkEnd w:id="241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19" w:id="241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1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0" w:id="241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30 мг/мл</w:t>
            </w:r>
          </w:p>
          <w:bookmarkEnd w:id="241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1" w:id="242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23272</w:t>
            </w:r>
          </w:p>
          <w:bookmarkEnd w:id="242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2" w:id="242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14582</w:t>
            </w:r>
          </w:p>
          <w:bookmarkEnd w:id="242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3" w:id="242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Натрію аміносаліцилат</w:t>
            </w:r>
          </w:p>
          <w:bookmarkEnd w:id="242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4" w:id="242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порошок, гранули кишковорозчинні</w:t>
            </w:r>
          </w:p>
          <w:bookmarkEnd w:id="242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5" w:id="242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еквівалент 1 г аміносаліцилової кислоти / натрію аміносаліцилату</w:t>
            </w:r>
          </w:p>
          <w:bookmarkEnd w:id="242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6" w:id="24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21697488</w:t>
            </w:r>
          </w:p>
          <w:bookmarkEnd w:id="242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7" w:id="242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4963280</w:t>
            </w:r>
          </w:p>
          <w:bookmarkEnd w:id="242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8" w:id="242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Циклосерин</w:t>
            </w:r>
          </w:p>
          <w:bookmarkEnd w:id="242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29" w:id="242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242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0" w:id="24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 мг</w:t>
            </w:r>
          </w:p>
          <w:bookmarkEnd w:id="242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1" w:id="243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14055445</w:t>
            </w:r>
          </w:p>
          <w:bookmarkEnd w:id="243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2" w:id="24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4345770</w:t>
            </w:r>
          </w:p>
          <w:bookmarkEnd w:id="243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3" w:id="24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Теризидон</w:t>
            </w:r>
          </w:p>
          <w:bookmarkEnd w:id="243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4" w:id="24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243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5" w:id="24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250 мг</w:t>
            </w:r>
          </w:p>
          <w:bookmarkEnd w:id="243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6" w:id="243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2325834</w:t>
            </w:r>
          </w:p>
          <w:bookmarkEnd w:id="243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7" w:id="24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1115263</w:t>
            </w:r>
          </w:p>
          <w:bookmarkEnd w:id="243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8" w:id="243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Капреоміцин</w:t>
            </w:r>
          </w:p>
          <w:bookmarkEnd w:id="243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39" w:id="24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243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0" w:id="24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1000 мг</w:t>
            </w:r>
          </w:p>
          <w:bookmarkEnd w:id="243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1" w:id="24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1059834</w:t>
            </w:r>
          </w:p>
          <w:bookmarkEnd w:id="244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2" w:id="24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559556</w:t>
            </w:r>
          </w:p>
          <w:bookmarkEnd w:id="244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3" w:id="244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Клофазимін</w:t>
            </w:r>
          </w:p>
          <w:bookmarkEnd w:id="244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4" w:id="24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244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5" w:id="24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100 мг</w:t>
            </w:r>
          </w:p>
          <w:bookmarkEnd w:id="244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6" w:id="24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2325842</w:t>
            </w:r>
          </w:p>
          <w:bookmarkEnd w:id="244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7" w:id="24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1639008</w:t>
            </w:r>
          </w:p>
          <w:bookmarkEnd w:id="244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8" w:id="244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Лінезолід</w:t>
            </w:r>
          </w:p>
          <w:bookmarkEnd w:id="244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49" w:id="24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4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0" w:id="24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600 мг</w:t>
            </w:r>
          </w:p>
          <w:bookmarkEnd w:id="244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1" w:id="24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1443072</w:t>
            </w:r>
          </w:p>
          <w:bookmarkEnd w:id="245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2" w:id="24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675091</w:t>
            </w:r>
          </w:p>
          <w:bookmarkEnd w:id="245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3" w:id="245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Лінезолід</w:t>
            </w:r>
          </w:p>
          <w:bookmarkEnd w:id="245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4" w:id="245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ампули, флакони, шприци</w:t>
            </w:r>
          </w:p>
          <w:bookmarkEnd w:id="245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5" w:id="245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 мг/мл</w:t>
            </w:r>
          </w:p>
          <w:bookmarkEnd w:id="245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6" w:id="245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23272</w:t>
            </w:r>
          </w:p>
          <w:bookmarkEnd w:id="245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7" w:id="245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17135</w:t>
            </w:r>
          </w:p>
          <w:bookmarkEnd w:id="245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8" w:id="245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Рифампіцин/Ізоніазид</w:t>
            </w:r>
          </w:p>
          <w:bookmarkEnd w:id="245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59" w:id="24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таблетки, капсули, драже</w:t>
            </w:r>
          </w:p>
          <w:bookmarkEnd w:id="245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0" w:id="24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 мг / 50 мг</w:t>
            </w:r>
          </w:p>
          <w:bookmarkEnd w:id="245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1" w:id="246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74880</w:t>
            </w:r>
          </w:p>
          <w:bookmarkEnd w:id="246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2" w:id="24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54639</w:t>
            </w:r>
          </w:p>
          <w:bookmarkEnd w:id="246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8" w:id="246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Рифампіцин/Ізоніазид</w:t>
            </w:r>
          </w:p>
          <w:bookmarkEnd w:id="246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69" w:id="246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6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0" w:id="246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 мг / 75 мг</w:t>
            </w:r>
          </w:p>
          <w:bookmarkEnd w:id="246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1" w:id="246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13256392</w:t>
            </w:r>
          </w:p>
          <w:bookmarkEnd w:id="246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2" w:id="246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8991492</w:t>
            </w:r>
          </w:p>
          <w:bookmarkEnd w:id="2466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3" w:id="2467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Рифампіцин/Ізоніазид/Піразинамід</w:t>
            </w:r>
          </w:p>
          <w:bookmarkEnd w:id="2467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4" w:id="246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68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5" w:id="246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75 мг / 50 мг / 150 мг</w:t>
            </w:r>
          </w:p>
          <w:bookmarkEnd w:id="2469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6" w:id="247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37440</w:t>
            </w:r>
          </w:p>
          <w:bookmarkEnd w:id="2470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7" w:id="247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27220</w:t>
            </w:r>
          </w:p>
          <w:bookmarkEnd w:id="2471"/>
        </w:tc>
      </w:tr>
      <w:tr>
        <w:trPr>
          <w:trHeight w:val="45" w:hRule="atLeast"/>
        </w:trPr>
        <w:tc>
          <w:tcPr>
            <w:tcW w:w="490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8" w:id="247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Рифампіцин/Ізоніазид/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Піразинамід/Етамбутол</w:t>
            </w:r>
          </w:p>
          <w:bookmarkEnd w:id="2472"/>
        </w:tc>
        <w:tc>
          <w:tcPr>
            <w:tcW w:w="163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79" w:id="247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- " -</w:t>
            </w:r>
          </w:p>
          <w:bookmarkEnd w:id="2473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0" w:id="247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150 мг / 75 мг / 400 мг / 275 мг</w:t>
            </w:r>
          </w:p>
          <w:bookmarkEnd w:id="2474"/>
        </w:tc>
        <w:tc>
          <w:tcPr>
            <w:tcW w:w="190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1" w:id="247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6596136</w:t>
            </w:r>
          </w:p>
          <w:bookmarkEnd w:id="2475"/>
        </w:tc>
        <w:tc>
          <w:tcPr>
            <w:tcW w:w="259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top"/>
          </w:tcPr>
          <w:bookmarkStart w:name="2482" w:id="247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4499971</w:t>
            </w:r>
          </w:p>
          <w:bookmarkEnd w:id="2476"/>
        </w:tc>
      </w:tr>
    </w:tbl>
    <w:bookmarkStart w:name="2483" w:id="2477"/>
    <w:p>
      <w:pPr>
        <w:spacing w:after="0"/>
        <w:ind w:left="0"/>
        <w:jc w:val="right"/>
      </w:pPr>
      <w:r>
        <w:rPr>
          <w:rFonts w:ascii="Arial"/>
          <w:b w:val="false"/>
          <w:i w:val="false"/>
          <w:color w:val="000000"/>
          <w:sz w:val="18"/>
        </w:rPr>
        <w:t>".</w:t>
      </w:r>
    </w:p>
    <w:bookmarkEnd w:id="2477"/>
    <w:bookmarkStart w:name="2484" w:id="2478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2478"/>
    <w:bookmarkStart w:name="2485" w:id="2479"/>
    <w:p>
      <w:pPr>
        <w:spacing w:after="0"/>
        <w:ind w:left="0"/>
        <w:jc w:val="both"/>
      </w:pPr>
    </w:p>
    <w:bookmarkEnd w:id="247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