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98c1" w14:textId="47798c1">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val="false"/>
          <w:i w:val="false"/>
          <w:color w:val="000000"/>
          <w:sz w:val="27"/>
        </w:rPr>
        <w:t>МІНІСТЕРСТВО ОХОРОНИ ЗДОРОВ'Я УКРАЇНИ</w:t>
      </w:r>
    </w:p>
    <w:bookmarkEnd w:id="1"/>
    <w:bookmarkStart w:name="3" w:id="2"/>
    <w:p>
      <w:pPr>
        <w:spacing w:after="0"/>
        <w:ind w:left="0"/>
        <w:jc w:val="center"/>
      </w:pPr>
      <w:r>
        <w:rPr>
          <w:rFonts w:ascii="Arial"/>
          <w:b w:val="false"/>
          <w:i w:val="false"/>
          <w:color w:val="000000"/>
          <w:sz w:val="27"/>
        </w:rPr>
        <w:t>НАКАЗ</w:t>
      </w:r>
    </w:p>
    <w:bookmarkEnd w:id="2"/>
    <w:bookmarkStart w:name="4" w:id="3"/>
    <w:p>
      <w:pPr>
        <w:spacing w:after="0"/>
        <w:ind w:left="0"/>
        <w:jc w:val="center"/>
      </w:pPr>
      <w:r>
        <w:rPr>
          <w:rFonts w:ascii="Arial"/>
          <w:b/>
          <w:i w:val="false"/>
          <w:color w:val="000000"/>
          <w:sz w:val="18"/>
        </w:rPr>
        <w:t>від 24 березня 2016 року N 238</w:t>
      </w:r>
    </w:p>
    <w:bookmarkEnd w:id="3"/>
    <w:bookmarkStart w:name="5" w:id="4"/>
    <w:p>
      <w:pPr>
        <w:spacing w:after="0"/>
        <w:ind w:left="0"/>
        <w:jc w:val="center"/>
      </w:pPr>
      <w:r>
        <w:rPr>
          <w:rFonts w:ascii="Arial"/>
          <w:b w:val="false"/>
          <w:i w:val="false"/>
          <w:color w:val="000000"/>
          <w:sz w:val="27"/>
        </w:rPr>
        <w:t>Про затвердження Положення про робочу групу МОЗ України з питань підготовки пропозицій до номенклатури лікарських засобів та медичних виробів, що закуповуються у 2016 році, та складу робочих груп МОЗ України з питань підготовки пропозицій до номенклатури лікарських засобів та медичних виробів, що закуповуються у 2016 році</w:t>
      </w:r>
    </w:p>
    <w:bookmarkEnd w:id="4"/>
    <w:bookmarkStart w:name="1171" w:id="5"/>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наказом Міністерства охорони здоров'я України</w:t>
      </w:r>
      <w:r>
        <w:br/>
      </w:r>
      <w:r>
        <w:rPr>
          <w:rFonts w:ascii="Arial"/>
          <w:b w:val="false"/>
          <w:i w:val="false"/>
          <w:color w:val="000000"/>
          <w:sz w:val="18"/>
        </w:rPr>
        <w:t xml:space="preserve"> від 31 травня 2016 року N 498</w:t>
      </w:r>
    </w:p>
    <w:bookmarkEnd w:id="5"/>
    <w:bookmarkStart w:name="6" w:id="6"/>
    <w:p>
      <w:pPr>
        <w:spacing w:after="0"/>
        <w:ind w:left="0"/>
        <w:jc w:val="both"/>
      </w:pPr>
      <w:r>
        <w:rPr>
          <w:rFonts w:ascii="Arial"/>
          <w:b w:val="false"/>
          <w:i w:val="false"/>
          <w:color w:val="000000"/>
          <w:sz w:val="18"/>
        </w:rPr>
        <w:t xml:space="preserve">Відповідно до </w:t>
      </w:r>
      <w:r>
        <w:rPr>
          <w:rFonts w:ascii="Arial"/>
          <w:b w:val="false"/>
          <w:i w:val="false"/>
          <w:color w:val="0288d1"/>
          <w:sz w:val="18"/>
        </w:rPr>
        <w:t>підпункту 3 пункту 6</w:t>
      </w:r>
      <w:r>
        <w:rPr>
          <w:rFonts w:ascii="Arial"/>
          <w:b w:val="false"/>
          <w:i w:val="false"/>
          <w:color w:val="000000"/>
          <w:sz w:val="18"/>
        </w:rPr>
        <w:t xml:space="preserve"> та </w:t>
      </w:r>
      <w:r>
        <w:rPr>
          <w:rFonts w:ascii="Arial"/>
          <w:b w:val="false"/>
          <w:i w:val="false"/>
          <w:color w:val="0288d1"/>
          <w:sz w:val="18"/>
        </w:rPr>
        <w:t>пункту 8 Положення про Міністерство охорони здоров'я України</w:t>
      </w:r>
      <w:r>
        <w:rPr>
          <w:rFonts w:ascii="Arial"/>
          <w:b w:val="false"/>
          <w:i w:val="false"/>
          <w:color w:val="000000"/>
          <w:sz w:val="18"/>
        </w:rPr>
        <w:t xml:space="preserve">, затвердженого постановою Кабінету Міністрів України від 25 березня 2015 року N 267, пункту 1 розділу III Положення про Експертно-технічну групу МОЗ України з питань супроводу закупівель лікарських засобів та медичних виробів у 2016 році, затвердженого </w:t>
      </w:r>
      <w:r>
        <w:rPr>
          <w:rFonts w:ascii="Arial"/>
          <w:b w:val="false"/>
          <w:i w:val="false"/>
          <w:color w:val="0288d1"/>
          <w:sz w:val="18"/>
        </w:rPr>
        <w:t>наказом МОЗ України від 03 березня 2016 року N 158</w:t>
      </w:r>
      <w:r>
        <w:rPr>
          <w:rFonts w:ascii="Arial"/>
          <w:b w:val="false"/>
          <w:i w:val="false"/>
          <w:color w:val="000000"/>
          <w:sz w:val="18"/>
        </w:rPr>
        <w:t xml:space="preserve">, та враховуючи </w:t>
      </w:r>
      <w:r>
        <w:rPr>
          <w:rFonts w:ascii="Arial"/>
          <w:b w:val="false"/>
          <w:i w:val="false"/>
          <w:color w:val="0288d1"/>
          <w:sz w:val="18"/>
        </w:rPr>
        <w:t>розпорядження Кабінету Міністрів України від 04 листопада 2015 року N 1396-р "Про закупівлю лікарських засобів, медичних виробів та пов'язаних з цим послуг із залученням спеціалізованих організацій, які здійснюють закупівлі"</w:t>
      </w:r>
      <w:r>
        <w:rPr>
          <w:rFonts w:ascii="Arial"/>
          <w:b w:val="false"/>
          <w:i w:val="false"/>
          <w:color w:val="000000"/>
          <w:sz w:val="18"/>
        </w:rPr>
        <w:t xml:space="preserve">, та з метою підготовки пропозицій до номенклатури лікарських засобів та медичних виробів, що закуповуються на виконання державних цільових програм та заходів програмного характеру за рахунок коштів </w:t>
      </w:r>
      <w:r>
        <w:rPr>
          <w:rFonts w:ascii="Arial"/>
          <w:b w:val="false"/>
          <w:i w:val="false"/>
          <w:color w:val="0288d1"/>
          <w:sz w:val="18"/>
        </w:rPr>
        <w:t>Державного бюджету України на 2016 рік</w:t>
      </w:r>
      <w:r>
        <w:rPr>
          <w:rFonts w:ascii="Arial"/>
          <w:b w:val="false"/>
          <w:i w:val="false"/>
          <w:color w:val="000000"/>
          <w:sz w:val="18"/>
        </w:rPr>
        <w:t xml:space="preserve">, </w:t>
      </w:r>
      <w:r>
        <w:rPr>
          <w:rFonts w:ascii="Arial"/>
          <w:b/>
          <w:i w:val="false"/>
          <w:color w:val="000000"/>
          <w:sz w:val="18"/>
        </w:rPr>
        <w:t>наказую</w:t>
      </w:r>
      <w:r>
        <w:rPr>
          <w:rFonts w:ascii="Arial"/>
          <w:b w:val="false"/>
          <w:i w:val="false"/>
          <w:color w:val="000000"/>
          <w:sz w:val="18"/>
        </w:rPr>
        <w:t>:</w:t>
      </w:r>
    </w:p>
    <w:bookmarkEnd w:id="6"/>
    <w:bookmarkStart w:name="7" w:id="7"/>
    <w:p>
      <w:pPr>
        <w:spacing w:after="0"/>
        <w:ind w:left="0"/>
        <w:jc w:val="both"/>
      </w:pPr>
      <w:r>
        <w:rPr>
          <w:rFonts w:ascii="Arial"/>
          <w:b w:val="false"/>
          <w:i w:val="false"/>
          <w:color w:val="000000"/>
          <w:sz w:val="18"/>
        </w:rPr>
        <w:t>1. Затвердити:</w:t>
      </w:r>
    </w:p>
    <w:bookmarkEnd w:id="7"/>
    <w:bookmarkStart w:name="8" w:id="8"/>
    <w:p>
      <w:pPr>
        <w:spacing w:after="0"/>
        <w:ind w:left="0"/>
        <w:jc w:val="both"/>
      </w:pPr>
      <w:r>
        <w:rPr>
          <w:rFonts w:ascii="Arial"/>
          <w:b w:val="false"/>
          <w:i w:val="false"/>
          <w:color w:val="000000"/>
          <w:sz w:val="18"/>
        </w:rPr>
        <w:t>1) Положення про робочу групу МОЗ України з питань підготовки пропозицій до номенклатури лікарських засобів та медичних виробів, що закуповуються у 2016 році, що додається.</w:t>
      </w:r>
    </w:p>
    <w:bookmarkEnd w:id="8"/>
    <w:bookmarkStart w:name="9" w:id="9"/>
    <w:p>
      <w:pPr>
        <w:spacing w:after="0"/>
        <w:ind w:left="0"/>
        <w:jc w:val="both"/>
      </w:pPr>
      <w:r>
        <w:rPr>
          <w:rFonts w:ascii="Arial"/>
          <w:b w:val="false"/>
          <w:i w:val="false"/>
          <w:color w:val="000000"/>
          <w:sz w:val="18"/>
        </w:rPr>
        <w:t>2) Склад робочих груп МОЗ України з питань підготовки пропозицій до номенклатури лікарських засобів та медичних виробів, що закуповуються у 2016 році, що додаються.</w:t>
      </w:r>
    </w:p>
    <w:bookmarkEnd w:id="9"/>
    <w:bookmarkStart w:name="1133" w:id="10"/>
    <w:p>
      <w:pPr>
        <w:spacing w:after="0"/>
        <w:ind w:left="0"/>
        <w:jc w:val="both"/>
      </w:pPr>
      <w:r>
        <w:rPr>
          <w:rFonts w:ascii="Arial"/>
          <w:b w:val="false"/>
          <w:i w:val="false"/>
          <w:color w:val="000000"/>
          <w:sz w:val="18"/>
        </w:rPr>
        <w:t>3) Склад робочої групи МОЗ України з питань підготовки пропозицій до номенклатури лікарських засобів та медичних виробів для програм замісної підтримувальної терапії, що закуповуються у 2016 році (відповідно до розрахунків бюджетного запиту до проекту Закону України "Про Державний бюджет України на 2016 рік"), що додається.</w:t>
      </w:r>
    </w:p>
    <w:bookmarkEnd w:id="10"/>
    <w:bookmarkStart w:name="1134" w:id="11"/>
    <w:p>
      <w:pPr>
        <w:spacing w:after="0"/>
        <w:ind w:left="0"/>
        <w:jc w:val="right"/>
      </w:pPr>
      <w:r>
        <w:rPr>
          <w:rFonts w:ascii="Arial"/>
          <w:b w:val="false"/>
          <w:i w:val="false"/>
          <w:color w:val="000000"/>
          <w:sz w:val="18"/>
        </w:rPr>
        <w:t>(пункт 1 доповнено підпунктом 3 згідно з наказом</w:t>
      </w:r>
      <w:r>
        <w:br/>
      </w:r>
      <w:r>
        <w:rPr>
          <w:rFonts w:ascii="Arial"/>
          <w:b w:val="false"/>
          <w:i w:val="false"/>
          <w:color w:val="000000"/>
          <w:sz w:val="18"/>
        </w:rPr>
        <w:t xml:space="preserve"> Міністерства охорони здоров'я України від 31.05.2016 р. N 498)</w:t>
      </w:r>
    </w:p>
    <w:bookmarkEnd w:id="11"/>
    <w:bookmarkStart w:name="10" w:id="12"/>
    <w:p>
      <w:pPr>
        <w:spacing w:after="0"/>
        <w:ind w:left="0"/>
        <w:jc w:val="both"/>
      </w:pPr>
      <w:r>
        <w:rPr>
          <w:rFonts w:ascii="Arial"/>
          <w:b w:val="false"/>
          <w:i w:val="false"/>
          <w:color w:val="000000"/>
          <w:sz w:val="18"/>
        </w:rPr>
        <w:t>Контроль за виконанням цього наказу покласти на заступника Міністра Шафранського В. В.</w:t>
      </w:r>
    </w:p>
    <w:bookmarkEnd w:id="12"/>
    <w:bookmarkStart w:name="11" w:id="13"/>
    <w:p>
      <w:pPr>
        <w:spacing w:after="0"/>
        <w:ind w:left="0"/>
        <w:jc w:val="both"/>
      </w:pPr>
    </w:p>
    <w:bookmarkEnd w:id="13"/>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12" w:id="14"/>
          <w:p>
            <w:pPr>
              <w:spacing w:after="0"/>
              <w:ind w:left="0"/>
              <w:jc w:val="center"/>
            </w:pPr>
            <w:r>
              <w:rPr>
                <w:rFonts w:ascii="Arial"/>
                <w:b/>
                <w:i w:val="false"/>
                <w:color w:val="000000"/>
                <w:sz w:val="15"/>
              </w:rPr>
              <w:t>Міністр</w:t>
            </w:r>
          </w:p>
          <w:bookmarkEnd w:id="14"/>
        </w:tc>
        <w:tc>
          <w:tcPr>
            <w:tcW w:w="6817" w:type="dxa"/>
            <w:tcBorders/>
            <w:vAlign w:val="center"/>
          </w:tcPr>
          <w:bookmarkStart w:name="13" w:id="15"/>
          <w:p>
            <w:pPr>
              <w:spacing w:after="0"/>
              <w:ind w:left="0"/>
              <w:jc w:val="center"/>
            </w:pPr>
            <w:r>
              <w:rPr>
                <w:rFonts w:ascii="Arial"/>
                <w:b/>
                <w:i w:val="false"/>
                <w:color w:val="000000"/>
                <w:sz w:val="15"/>
              </w:rPr>
              <w:t>О. Квіташвілі</w:t>
            </w:r>
          </w:p>
          <w:bookmarkEnd w:id="15"/>
        </w:tc>
      </w:tr>
    </w:tbl>
    <w:bookmarkStart w:name="14" w:id="16"/>
    <w:p>
      <w:pPr>
        <w:spacing w:after="0"/>
        <w:ind w:left="0"/>
        <w:jc w:val="both"/>
      </w:pPr>
    </w:p>
    <w:bookmarkEnd w:id="16"/>
    <w:bookmarkStart w:name="15" w:id="17"/>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17"/>
    <w:bookmarkStart w:name="16" w:id="18"/>
    <w:p>
      <w:pPr>
        <w:spacing w:after="0"/>
        <w:ind w:left="0"/>
        <w:jc w:val="center"/>
      </w:pPr>
      <w:r>
        <w:rPr>
          <w:rFonts w:ascii="Arial"/>
          <w:b w:val="false"/>
          <w:i w:val="false"/>
          <w:color w:val="000000"/>
          <w:sz w:val="27"/>
        </w:rPr>
        <w:t>Положення про робочу групу МОЗ України з питань підготовки пропозицій до номенклатури лікарських засобів та медичних виробів, що закуповуються у 2016 році</w:t>
      </w:r>
    </w:p>
    <w:bookmarkEnd w:id="18"/>
    <w:bookmarkStart w:name="17" w:id="19"/>
    <w:p>
      <w:pPr>
        <w:spacing w:after="0"/>
        <w:ind w:left="0"/>
        <w:jc w:val="center"/>
      </w:pPr>
      <w:r>
        <w:rPr>
          <w:rFonts w:ascii="Arial"/>
          <w:b w:val="false"/>
          <w:i w:val="false"/>
          <w:color w:val="000000"/>
          <w:sz w:val="27"/>
        </w:rPr>
        <w:t>1. Загальні положення</w:t>
      </w:r>
    </w:p>
    <w:bookmarkEnd w:id="19"/>
    <w:bookmarkStart w:name="18" w:id="20"/>
    <w:p>
      <w:pPr>
        <w:spacing w:after="0"/>
        <w:ind w:left="0"/>
        <w:jc w:val="both"/>
      </w:pPr>
      <w:r>
        <w:rPr>
          <w:rFonts w:ascii="Arial"/>
          <w:b w:val="false"/>
          <w:i w:val="false"/>
          <w:color w:val="000000"/>
          <w:sz w:val="18"/>
        </w:rPr>
        <w:t xml:space="preserve">1. Робоча група МОЗ України з питань підготовки пропозицій до номенклатури лікарських засобів та медичних виробів, що закуповуються у 2016 році (далі - Робоча група), створюється наказом МОЗ України з метою підготовки пропозицій до номенклатури лікарських засобів та медичних виробів, що закуповуються у 2016 році на виконання державних цільових програм та заходів програмного характеру за рахунок коштів </w:t>
      </w:r>
      <w:r>
        <w:rPr>
          <w:rFonts w:ascii="Arial"/>
          <w:b w:val="false"/>
          <w:i w:val="false"/>
          <w:color w:val="0288d1"/>
          <w:sz w:val="18"/>
        </w:rPr>
        <w:t>Державного бюджету України на 2016 рік</w:t>
      </w:r>
      <w:r>
        <w:rPr>
          <w:rFonts w:ascii="Arial"/>
          <w:b w:val="false"/>
          <w:i w:val="false"/>
          <w:color w:val="000000"/>
          <w:sz w:val="18"/>
        </w:rPr>
        <w:t xml:space="preserve"> (далі - пропозиції до номенклатури).</w:t>
      </w:r>
    </w:p>
    <w:bookmarkEnd w:id="20"/>
    <w:bookmarkStart w:name="19" w:id="21"/>
    <w:p>
      <w:pPr>
        <w:spacing w:after="0"/>
        <w:ind w:left="0"/>
        <w:jc w:val="both"/>
      </w:pPr>
      <w:r>
        <w:rPr>
          <w:rFonts w:ascii="Arial"/>
          <w:b w:val="false"/>
          <w:i w:val="false"/>
          <w:color w:val="000000"/>
          <w:sz w:val="18"/>
        </w:rPr>
        <w:t xml:space="preserve">2. Робоча група у своїй діяльності керується </w:t>
      </w:r>
      <w:r>
        <w:rPr>
          <w:rFonts w:ascii="Arial"/>
          <w:b w:val="false"/>
          <w:i w:val="false"/>
          <w:color w:val="0288d1"/>
          <w:sz w:val="18"/>
        </w:rPr>
        <w:t>Конституцією</w:t>
      </w:r>
      <w:r>
        <w:rPr>
          <w:rFonts w:ascii="Arial"/>
          <w:b w:val="false"/>
          <w:i w:val="false"/>
          <w:color w:val="000000"/>
          <w:sz w:val="18"/>
        </w:rPr>
        <w:t>, законами України, актами Президента України та Кабінету Міністрів України, наказами МОЗ України, а також цим Положенням.</w:t>
      </w:r>
    </w:p>
    <w:bookmarkEnd w:id="21"/>
    <w:bookmarkStart w:name="20" w:id="22"/>
    <w:p>
      <w:pPr>
        <w:spacing w:after="0"/>
        <w:ind w:left="0"/>
        <w:jc w:val="center"/>
      </w:pPr>
      <w:r>
        <w:rPr>
          <w:rFonts w:ascii="Arial"/>
          <w:b w:val="false"/>
          <w:i w:val="false"/>
          <w:color w:val="000000"/>
          <w:sz w:val="27"/>
        </w:rPr>
        <w:t>2. Склад Робочої групи</w:t>
      </w:r>
    </w:p>
    <w:bookmarkEnd w:id="22"/>
    <w:bookmarkStart w:name="21" w:id="23"/>
    <w:p>
      <w:pPr>
        <w:spacing w:after="0"/>
        <w:ind w:left="0"/>
        <w:jc w:val="both"/>
      </w:pPr>
      <w:r>
        <w:rPr>
          <w:rFonts w:ascii="Arial"/>
          <w:b w:val="false"/>
          <w:i w:val="false"/>
          <w:color w:val="000000"/>
          <w:sz w:val="18"/>
        </w:rPr>
        <w:t>1. До складу Робочої групи входять голова, заступник голови, секретар та члени Робочої групи.</w:t>
      </w:r>
    </w:p>
    <w:bookmarkEnd w:id="23"/>
    <w:bookmarkStart w:name="22" w:id="24"/>
    <w:p>
      <w:pPr>
        <w:spacing w:after="0"/>
        <w:ind w:left="0"/>
        <w:jc w:val="both"/>
      </w:pPr>
      <w:r>
        <w:rPr>
          <w:rFonts w:ascii="Arial"/>
          <w:b w:val="false"/>
          <w:i w:val="false"/>
          <w:color w:val="000000"/>
          <w:sz w:val="18"/>
        </w:rPr>
        <w:t>Головою Робочої групи має бути представник Медичного департаменту МОЗ України, Департаменту громадського здоров'я МОЗ України чи ДУ "Український центр контролю за соцхворобами МОЗ України" за напрямком, відповідно до розподілу державних програм.</w:t>
      </w:r>
    </w:p>
    <w:bookmarkEnd w:id="24"/>
    <w:bookmarkStart w:name="23" w:id="25"/>
    <w:p>
      <w:pPr>
        <w:spacing w:after="0"/>
        <w:ind w:left="0"/>
        <w:jc w:val="both"/>
      </w:pPr>
      <w:r>
        <w:rPr>
          <w:rFonts w:ascii="Arial"/>
          <w:b w:val="false"/>
          <w:i w:val="false"/>
          <w:color w:val="000000"/>
          <w:sz w:val="18"/>
        </w:rPr>
        <w:t>Заступником голови Робочої групи має бути представник Департаменту фінансово-ресурсного забезпечення МОЗ України.</w:t>
      </w:r>
    </w:p>
    <w:bookmarkEnd w:id="25"/>
    <w:bookmarkStart w:name="24" w:id="26"/>
    <w:p>
      <w:pPr>
        <w:spacing w:after="0"/>
        <w:ind w:left="0"/>
        <w:jc w:val="both"/>
      </w:pPr>
      <w:r>
        <w:rPr>
          <w:rFonts w:ascii="Arial"/>
          <w:b w:val="false"/>
          <w:i w:val="false"/>
          <w:color w:val="000000"/>
          <w:sz w:val="18"/>
        </w:rPr>
        <w:t>Членами Робочої групи мають бути:</w:t>
      </w:r>
    </w:p>
    <w:bookmarkEnd w:id="26"/>
    <w:bookmarkStart w:name="25" w:id="27"/>
    <w:p>
      <w:pPr>
        <w:spacing w:after="0"/>
        <w:ind w:left="0"/>
        <w:jc w:val="both"/>
      </w:pPr>
      <w:r>
        <w:rPr>
          <w:rFonts w:ascii="Arial"/>
          <w:b w:val="false"/>
          <w:i w:val="false"/>
          <w:color w:val="000000"/>
          <w:sz w:val="18"/>
        </w:rPr>
        <w:t>головні позаштатні спеціалісти МОЗ України за профілем;</w:t>
      </w:r>
    </w:p>
    <w:bookmarkEnd w:id="27"/>
    <w:bookmarkStart w:name="26" w:id="28"/>
    <w:p>
      <w:pPr>
        <w:spacing w:after="0"/>
        <w:ind w:left="0"/>
        <w:jc w:val="both"/>
      </w:pPr>
      <w:r>
        <w:rPr>
          <w:rFonts w:ascii="Arial"/>
          <w:b w:val="false"/>
          <w:i w:val="false"/>
          <w:color w:val="000000"/>
          <w:sz w:val="18"/>
        </w:rPr>
        <w:t>представник Медичного департаменту МОЗ України;</w:t>
      </w:r>
    </w:p>
    <w:bookmarkEnd w:id="28"/>
    <w:bookmarkStart w:name="27" w:id="29"/>
    <w:p>
      <w:pPr>
        <w:spacing w:after="0"/>
        <w:ind w:left="0"/>
        <w:jc w:val="both"/>
      </w:pPr>
      <w:r>
        <w:rPr>
          <w:rFonts w:ascii="Arial"/>
          <w:b w:val="false"/>
          <w:i w:val="false"/>
          <w:color w:val="000000"/>
          <w:sz w:val="18"/>
        </w:rPr>
        <w:t>представник Департаменту фінансово-ресурсного забезпечення МОЗ України;</w:t>
      </w:r>
    </w:p>
    <w:bookmarkEnd w:id="29"/>
    <w:bookmarkStart w:name="28" w:id="30"/>
    <w:p>
      <w:pPr>
        <w:spacing w:after="0"/>
        <w:ind w:left="0"/>
        <w:jc w:val="both"/>
      </w:pPr>
      <w:r>
        <w:rPr>
          <w:rFonts w:ascii="Arial"/>
          <w:b w:val="false"/>
          <w:i w:val="false"/>
          <w:color w:val="000000"/>
          <w:sz w:val="18"/>
        </w:rPr>
        <w:t>представник Управління фармацевтичної діяльності та якості фармацевтичної продукції;</w:t>
      </w:r>
    </w:p>
    <w:bookmarkEnd w:id="30"/>
    <w:bookmarkStart w:name="29" w:id="31"/>
    <w:p>
      <w:pPr>
        <w:spacing w:after="0"/>
        <w:ind w:left="0"/>
        <w:jc w:val="both"/>
      </w:pPr>
      <w:r>
        <w:rPr>
          <w:rFonts w:ascii="Arial"/>
          <w:b w:val="false"/>
          <w:i w:val="false"/>
          <w:color w:val="000000"/>
          <w:sz w:val="18"/>
        </w:rPr>
        <w:t>представники установ, організацій, закладів охорони здоров'я, структурних підрозділів з питань охорони здоров'я обласних та Київської міської державних адміністрацій, НАМН України, громадських (пацієнтських) організацій (за згодою).</w:t>
      </w:r>
    </w:p>
    <w:bookmarkEnd w:id="31"/>
    <w:bookmarkStart w:name="30" w:id="32"/>
    <w:p>
      <w:pPr>
        <w:spacing w:after="0"/>
        <w:ind w:left="0"/>
        <w:jc w:val="both"/>
      </w:pPr>
      <w:r>
        <w:rPr>
          <w:rFonts w:ascii="Arial"/>
          <w:b w:val="false"/>
          <w:i w:val="false"/>
          <w:color w:val="000000"/>
          <w:sz w:val="18"/>
        </w:rPr>
        <w:t>Секретар Робочої групи визначається із числа членів Робочої групи.</w:t>
      </w:r>
    </w:p>
    <w:bookmarkEnd w:id="32"/>
    <w:bookmarkStart w:name="31" w:id="33"/>
    <w:p>
      <w:pPr>
        <w:spacing w:after="0"/>
        <w:ind w:left="0"/>
        <w:jc w:val="both"/>
      </w:pPr>
      <w:r>
        <w:rPr>
          <w:rFonts w:ascii="Arial"/>
          <w:b w:val="false"/>
          <w:i w:val="false"/>
          <w:color w:val="000000"/>
          <w:sz w:val="18"/>
        </w:rPr>
        <w:t>У разі відсутності голови Робочої групи його обов'язки виконує заступник голови Робочої групи. У випадку відсутності одночасно голови Робочої групи та його заступника засідання Робочої групи не проводяться.</w:t>
      </w:r>
    </w:p>
    <w:bookmarkEnd w:id="33"/>
    <w:bookmarkStart w:name="32" w:id="34"/>
    <w:p>
      <w:pPr>
        <w:spacing w:after="0"/>
        <w:ind w:left="0"/>
        <w:jc w:val="both"/>
      </w:pPr>
      <w:r>
        <w:rPr>
          <w:rFonts w:ascii="Arial"/>
          <w:b w:val="false"/>
          <w:i w:val="false"/>
          <w:color w:val="000000"/>
          <w:sz w:val="18"/>
        </w:rPr>
        <w:t>У разі відсутності секретаря, за рішенням голови Робочої групи (заступника голови) обов'язки секретаря покладаються на іншого члена Робочої групи.</w:t>
      </w:r>
    </w:p>
    <w:bookmarkEnd w:id="34"/>
    <w:bookmarkStart w:name="33" w:id="35"/>
    <w:p>
      <w:pPr>
        <w:spacing w:after="0"/>
        <w:ind w:left="0"/>
        <w:jc w:val="both"/>
      </w:pPr>
      <w:r>
        <w:rPr>
          <w:rFonts w:ascii="Arial"/>
          <w:b w:val="false"/>
          <w:i w:val="false"/>
          <w:color w:val="000000"/>
          <w:sz w:val="18"/>
        </w:rPr>
        <w:t>У засіданнях Робочої групи беруть участь лише члени Робочої групи.</w:t>
      </w:r>
    </w:p>
    <w:bookmarkEnd w:id="35"/>
    <w:bookmarkStart w:name="34" w:id="36"/>
    <w:p>
      <w:pPr>
        <w:spacing w:after="0"/>
        <w:ind w:left="0"/>
        <w:jc w:val="both"/>
      </w:pPr>
      <w:r>
        <w:rPr>
          <w:rFonts w:ascii="Arial"/>
          <w:b w:val="false"/>
          <w:i w:val="false"/>
          <w:color w:val="000000"/>
          <w:sz w:val="18"/>
        </w:rPr>
        <w:t>Персональний склад Робочої групи затверджується наказом МОЗ України.</w:t>
      </w:r>
    </w:p>
    <w:bookmarkEnd w:id="36"/>
    <w:bookmarkStart w:name="35" w:id="37"/>
    <w:p>
      <w:pPr>
        <w:spacing w:after="0"/>
        <w:ind w:left="0"/>
        <w:jc w:val="both"/>
      </w:pPr>
      <w:r>
        <w:rPr>
          <w:rFonts w:ascii="Arial"/>
          <w:b w:val="false"/>
          <w:i w:val="false"/>
          <w:color w:val="000000"/>
          <w:sz w:val="18"/>
        </w:rPr>
        <w:t>2. До складу Робочої групи не можуть входити особи, які є працівниками та/або прямо чи опосередковано є власниками корпоративних прав юридичних осіб - претендентів на участь у процедурі закупівель у відповідному році.</w:t>
      </w:r>
    </w:p>
    <w:bookmarkEnd w:id="37"/>
    <w:bookmarkStart w:name="36" w:id="38"/>
    <w:p>
      <w:pPr>
        <w:spacing w:after="0"/>
        <w:ind w:left="0"/>
        <w:jc w:val="both"/>
      </w:pPr>
      <w:r>
        <w:rPr>
          <w:rFonts w:ascii="Arial"/>
          <w:b w:val="false"/>
          <w:i w:val="false"/>
          <w:color w:val="000000"/>
          <w:sz w:val="18"/>
        </w:rPr>
        <w:t>У разі виникнення реального чи потенційного конфлікту інтересів у членів Робочої групи та неможливості через це брати участь у роботі Робочої групи вони письмово повідомляють про це голову Робочої групи або заступника голови Робочої групи.</w:t>
      </w:r>
    </w:p>
    <w:bookmarkEnd w:id="38"/>
    <w:bookmarkStart w:name="37" w:id="39"/>
    <w:p>
      <w:pPr>
        <w:spacing w:after="0"/>
        <w:ind w:left="0"/>
        <w:jc w:val="both"/>
      </w:pPr>
      <w:r>
        <w:rPr>
          <w:rFonts w:ascii="Arial"/>
          <w:b w:val="false"/>
          <w:i w:val="false"/>
          <w:color w:val="000000"/>
          <w:sz w:val="18"/>
        </w:rPr>
        <w:t>У разі виникнення реального чи потенційного конфлікту інтересів у голови Робочої групи або його заступника та неможливості через це брати участь у роботі Робочої групи він письмово повідомляє про це заступника Міністра, який є головою Експертно-технічної групи МОЗ України.</w:t>
      </w:r>
    </w:p>
    <w:bookmarkEnd w:id="39"/>
    <w:bookmarkStart w:name="38" w:id="40"/>
    <w:p>
      <w:pPr>
        <w:spacing w:after="0"/>
        <w:ind w:left="0"/>
        <w:jc w:val="both"/>
      </w:pPr>
      <w:r>
        <w:rPr>
          <w:rFonts w:ascii="Arial"/>
          <w:b w:val="false"/>
          <w:i w:val="false"/>
          <w:color w:val="000000"/>
          <w:sz w:val="18"/>
        </w:rPr>
        <w:t>Про конфлікт інтересів членів Робочої групи, голови (заступника голови) Робочої групи може заявити будь-який інший член Робочої групи. Заява про конфлікт інтересів члена Робочої групи, голови (заступника голови) Робочої групи заноситься в протокол засідання Робочої групи.</w:t>
      </w:r>
    </w:p>
    <w:bookmarkEnd w:id="40"/>
    <w:bookmarkStart w:name="39" w:id="41"/>
    <w:p>
      <w:pPr>
        <w:spacing w:after="0"/>
        <w:ind w:left="0"/>
        <w:jc w:val="both"/>
      </w:pPr>
      <w:r>
        <w:rPr>
          <w:rFonts w:ascii="Arial"/>
          <w:b w:val="false"/>
          <w:i w:val="false"/>
          <w:color w:val="000000"/>
          <w:sz w:val="18"/>
        </w:rPr>
        <w:t>У разі неподання інформації щодо існування конфлікту інтересів, якщо про нього стає відомо після прийняття рішення Робочою групою, - таке рішення скасовується головою Робочої групи та призначається повторне засідання Робочої групи. Повторне рішення Робочої групи є остаточним.</w:t>
      </w:r>
    </w:p>
    <w:bookmarkEnd w:id="41"/>
    <w:bookmarkStart w:name="40" w:id="42"/>
    <w:p>
      <w:pPr>
        <w:spacing w:after="0"/>
        <w:ind w:left="0"/>
        <w:jc w:val="center"/>
      </w:pPr>
      <w:r>
        <w:rPr>
          <w:rFonts w:ascii="Arial"/>
          <w:b w:val="false"/>
          <w:i w:val="false"/>
          <w:color w:val="000000"/>
          <w:sz w:val="27"/>
        </w:rPr>
        <w:t>3. Підготовка пропозицій до номенклатури лікарських засобів та медичних виробів</w:t>
      </w:r>
    </w:p>
    <w:bookmarkEnd w:id="42"/>
    <w:bookmarkStart w:name="41" w:id="43"/>
    <w:p>
      <w:pPr>
        <w:spacing w:after="0"/>
        <w:ind w:left="0"/>
        <w:jc w:val="both"/>
      </w:pPr>
      <w:r>
        <w:rPr>
          <w:rFonts w:ascii="Arial"/>
          <w:b w:val="false"/>
          <w:i w:val="false"/>
          <w:color w:val="000000"/>
          <w:sz w:val="18"/>
        </w:rPr>
        <w:t>1. Під час формування пропозицій до номенклатури можуть використовуватись номенклатури лікарських засобів та медичних виробів, що закуповувалися за державні кошти у попередньому бюджетному році, здійснені профільними структурними підрозділами МОЗ України та/чи позаштатними спеціалістами МОЗ України (за профілем).</w:t>
      </w:r>
    </w:p>
    <w:bookmarkEnd w:id="43"/>
    <w:bookmarkStart w:name="42" w:id="44"/>
    <w:p>
      <w:pPr>
        <w:spacing w:after="0"/>
        <w:ind w:left="0"/>
        <w:jc w:val="both"/>
      </w:pPr>
      <w:r>
        <w:rPr>
          <w:rFonts w:ascii="Arial"/>
          <w:b w:val="false"/>
          <w:i w:val="false"/>
          <w:color w:val="000000"/>
          <w:sz w:val="18"/>
        </w:rPr>
        <w:t>При формуванні пропозицій до номенклатури профільні структурні підрозділи та/чи позаштатні спеціалісти МОЗ України (за профілем) мають забезпечити виконання завдань і заходів державних цільових програм та заходів програмного характеру.</w:t>
      </w:r>
    </w:p>
    <w:bookmarkEnd w:id="44"/>
    <w:bookmarkStart w:name="43" w:id="45"/>
    <w:p>
      <w:pPr>
        <w:spacing w:after="0"/>
        <w:ind w:left="0"/>
        <w:jc w:val="both"/>
      </w:pPr>
      <w:r>
        <w:rPr>
          <w:rFonts w:ascii="Arial"/>
          <w:b w:val="false"/>
          <w:i w:val="false"/>
          <w:color w:val="000000"/>
          <w:sz w:val="18"/>
        </w:rPr>
        <w:t>2. При формуванні пропозицій до номенклатури Робоча група використовує:</w:t>
      </w:r>
    </w:p>
    <w:bookmarkEnd w:id="45"/>
    <w:bookmarkStart w:name="44" w:id="46"/>
    <w:p>
      <w:pPr>
        <w:spacing w:after="0"/>
        <w:ind w:left="0"/>
        <w:jc w:val="both"/>
      </w:pPr>
      <w:r>
        <w:rPr>
          <w:rFonts w:ascii="Arial"/>
          <w:b w:val="false"/>
          <w:i w:val="false"/>
          <w:color w:val="000000"/>
          <w:sz w:val="18"/>
        </w:rPr>
        <w:t xml:space="preserve">Перелік лікарських засобів вітчизняного та іноземного виробництва, що можуть закуповувати заклади і установи охорони здоров'я, які повністю або частково фінансуються з державного та місцевих бюджетів, затверджений </w:t>
      </w:r>
      <w:r>
        <w:rPr>
          <w:rFonts w:ascii="Arial"/>
          <w:b w:val="false"/>
          <w:i w:val="false"/>
          <w:color w:val="0288d1"/>
          <w:sz w:val="18"/>
        </w:rPr>
        <w:t>постановою Кабінету Міністрів України 5 вересня 1996 N 1071 "Про порядок закупівлі лікарських засобів закладами та установами охорони здоров'я, що фінансуються з бюджету"</w:t>
      </w:r>
      <w:r>
        <w:rPr>
          <w:rFonts w:ascii="Arial"/>
          <w:b w:val="false"/>
          <w:i w:val="false"/>
          <w:color w:val="000000"/>
          <w:sz w:val="18"/>
        </w:rPr>
        <w:t xml:space="preserve"> (зі змінами та доповненнями);</w:t>
      </w:r>
    </w:p>
    <w:bookmarkEnd w:id="46"/>
    <w:bookmarkStart w:name="45" w:id="47"/>
    <w:p>
      <w:pPr>
        <w:spacing w:after="0"/>
        <w:ind w:left="0"/>
        <w:jc w:val="both"/>
      </w:pPr>
      <w:r>
        <w:rPr>
          <w:rFonts w:ascii="Arial"/>
          <w:b w:val="false"/>
          <w:i w:val="false"/>
          <w:color w:val="000000"/>
          <w:sz w:val="18"/>
        </w:rPr>
        <w:t>Державний реєстр медичної техніки і виробів медичного призначення;</w:t>
      </w:r>
    </w:p>
    <w:bookmarkEnd w:id="47"/>
    <w:bookmarkStart w:name="46" w:id="48"/>
    <w:p>
      <w:pPr>
        <w:spacing w:after="0"/>
        <w:ind w:left="0"/>
        <w:jc w:val="both"/>
      </w:pPr>
      <w:r>
        <w:rPr>
          <w:rFonts w:ascii="Arial"/>
          <w:b w:val="false"/>
          <w:i w:val="false"/>
          <w:color w:val="000000"/>
          <w:sz w:val="18"/>
        </w:rPr>
        <w:t>Державний реєстр лікарських засобів України;</w:t>
      </w:r>
    </w:p>
    <w:bookmarkEnd w:id="48"/>
    <w:bookmarkStart w:name="47" w:id="49"/>
    <w:p>
      <w:pPr>
        <w:spacing w:after="0"/>
        <w:ind w:left="0"/>
        <w:jc w:val="both"/>
      </w:pPr>
      <w:r>
        <w:rPr>
          <w:rFonts w:ascii="Arial"/>
          <w:b w:val="false"/>
          <w:i w:val="false"/>
          <w:color w:val="000000"/>
          <w:sz w:val="18"/>
        </w:rPr>
        <w:t>Державний формуляр лікарських засобів;</w:t>
      </w:r>
    </w:p>
    <w:bookmarkEnd w:id="49"/>
    <w:bookmarkStart w:name="48" w:id="50"/>
    <w:p>
      <w:pPr>
        <w:spacing w:after="0"/>
        <w:ind w:left="0"/>
        <w:jc w:val="both"/>
      </w:pPr>
      <w:r>
        <w:rPr>
          <w:rFonts w:ascii="Arial"/>
          <w:b w:val="false"/>
          <w:i w:val="false"/>
          <w:color w:val="000000"/>
          <w:sz w:val="18"/>
        </w:rPr>
        <w:t>Реєстр задекларованих оптово-відпускних цін на лікарські засоби і медичні вироби;</w:t>
      </w:r>
    </w:p>
    <w:bookmarkEnd w:id="50"/>
    <w:bookmarkStart w:name="49" w:id="51"/>
    <w:p>
      <w:pPr>
        <w:spacing w:after="0"/>
        <w:ind w:left="0"/>
        <w:jc w:val="both"/>
      </w:pPr>
      <w:r>
        <w:rPr>
          <w:rFonts w:ascii="Arial"/>
          <w:b w:val="false"/>
          <w:i w:val="false"/>
          <w:color w:val="000000"/>
          <w:sz w:val="18"/>
        </w:rPr>
        <w:t>протоколи та стандарти надання медичної допомоги за різними нозологіями, що ґрунтуються на доказовій базі;</w:t>
      </w:r>
    </w:p>
    <w:bookmarkEnd w:id="51"/>
    <w:bookmarkStart w:name="50" w:id="52"/>
    <w:p>
      <w:pPr>
        <w:spacing w:after="0"/>
        <w:ind w:left="0"/>
        <w:jc w:val="both"/>
      </w:pPr>
      <w:r>
        <w:rPr>
          <w:rFonts w:ascii="Arial"/>
          <w:b w:val="false"/>
          <w:i w:val="false"/>
          <w:color w:val="000000"/>
          <w:sz w:val="18"/>
        </w:rPr>
        <w:t>доказову базу застосування (джерелами для підтвердження доказової бази є Державний формуляр лікарських засобів, примірний формуляр ВООЗ, Британський національний формуляр);</w:t>
      </w:r>
    </w:p>
    <w:bookmarkEnd w:id="52"/>
    <w:bookmarkStart w:name="51" w:id="53"/>
    <w:p>
      <w:pPr>
        <w:spacing w:after="0"/>
        <w:ind w:left="0"/>
        <w:jc w:val="both"/>
      </w:pPr>
      <w:r>
        <w:rPr>
          <w:rFonts w:ascii="Arial"/>
          <w:b w:val="false"/>
          <w:i w:val="false"/>
          <w:color w:val="000000"/>
          <w:sz w:val="18"/>
        </w:rPr>
        <w:t>табелі оснащення, статистичні дані, тощо;</w:t>
      </w:r>
    </w:p>
    <w:bookmarkEnd w:id="53"/>
    <w:bookmarkStart w:name="52" w:id="54"/>
    <w:p>
      <w:pPr>
        <w:spacing w:after="0"/>
        <w:ind w:left="0"/>
        <w:jc w:val="both"/>
      </w:pPr>
      <w:r>
        <w:rPr>
          <w:rFonts w:ascii="Arial"/>
          <w:b w:val="false"/>
          <w:i w:val="false"/>
          <w:color w:val="000000"/>
          <w:sz w:val="18"/>
        </w:rPr>
        <w:t>інформацію про стан забезпеченості лікувально-профілактичних закладів лікарськими засобами, медичними виробами, з урахуванням наявних залишків.</w:t>
      </w:r>
    </w:p>
    <w:bookmarkEnd w:id="54"/>
    <w:bookmarkStart w:name="53" w:id="55"/>
    <w:p>
      <w:pPr>
        <w:spacing w:after="0"/>
        <w:ind w:left="0"/>
        <w:jc w:val="both"/>
      </w:pPr>
      <w:r>
        <w:rPr>
          <w:rFonts w:ascii="Arial"/>
          <w:b w:val="false"/>
          <w:i w:val="false"/>
          <w:color w:val="000000"/>
          <w:sz w:val="18"/>
        </w:rPr>
        <w:t>3. Орієнтовна вартість лікарських засобів та медичних виробів, що закуповуватимуться на виконання державних цільових програм та комплексних заходів програмного характеру за державні кошти у 2016 році, може бути визначена з урахуванням найменшої ціни закупівлі минулого року, які не перевищують рівень задекларованих цін, або, якщо закупівля в минулому році не проводилася, орієнтовна вартість може бути визначена відповідно до задекларованої оптово-відпускної ціни або інших загальновідомих та доступних джерел.</w:t>
      </w:r>
    </w:p>
    <w:bookmarkEnd w:id="55"/>
    <w:bookmarkStart w:name="54" w:id="56"/>
    <w:p>
      <w:pPr>
        <w:spacing w:after="0"/>
        <w:ind w:left="0"/>
        <w:jc w:val="both"/>
      </w:pPr>
      <w:r>
        <w:rPr>
          <w:rFonts w:ascii="Arial"/>
          <w:b w:val="false"/>
          <w:i w:val="false"/>
          <w:color w:val="000000"/>
          <w:sz w:val="18"/>
        </w:rPr>
        <w:t>4. У пропозиціях до номенклатури не допускаються посилання на конкретні торговельні назви, окрім випадків, коли через специфіку предмета закупівлі конкуренція на ринку відсутня або обмежена. Якщо таке посилання є необхідним, до певної номенклатури додаються нормативні, технічні та інші документи, які підтверджують факт відсутності або обмеження конкуренції.</w:t>
      </w:r>
    </w:p>
    <w:bookmarkEnd w:id="56"/>
    <w:bookmarkStart w:name="55" w:id="57"/>
    <w:p>
      <w:pPr>
        <w:spacing w:after="0"/>
        <w:ind w:left="0"/>
        <w:jc w:val="center"/>
      </w:pPr>
      <w:r>
        <w:rPr>
          <w:rFonts w:ascii="Arial"/>
          <w:b w:val="false"/>
          <w:i w:val="false"/>
          <w:color w:val="000000"/>
          <w:sz w:val="27"/>
        </w:rPr>
        <w:t>4. Організація роботи Робочої групи, права та обов'язки її членів</w:t>
      </w:r>
    </w:p>
    <w:bookmarkEnd w:id="57"/>
    <w:bookmarkStart w:name="56" w:id="58"/>
    <w:p>
      <w:pPr>
        <w:spacing w:after="0"/>
        <w:ind w:left="0"/>
        <w:jc w:val="both"/>
      </w:pPr>
      <w:r>
        <w:rPr>
          <w:rFonts w:ascii="Arial"/>
          <w:b w:val="false"/>
          <w:i w:val="false"/>
          <w:color w:val="000000"/>
          <w:sz w:val="18"/>
        </w:rPr>
        <w:t>1. Головними принципами у діяльності Робочої групи є об'єктивне та неупереджене врахування потреб закладів охорони здоров'я у лікарських засобах та медичних виробах, що закуповуватимуться на виконання державних цільових програм та комплексних заходів програмного характеру у 2016 році.</w:t>
      </w:r>
    </w:p>
    <w:bookmarkEnd w:id="58"/>
    <w:bookmarkStart w:name="57" w:id="59"/>
    <w:p>
      <w:pPr>
        <w:spacing w:after="0"/>
        <w:ind w:left="0"/>
        <w:jc w:val="both"/>
      </w:pPr>
      <w:r>
        <w:rPr>
          <w:rFonts w:ascii="Arial"/>
          <w:b w:val="false"/>
          <w:i w:val="false"/>
          <w:color w:val="000000"/>
          <w:sz w:val="18"/>
        </w:rPr>
        <w:t>2. Формою роботи Робочої групи є засідання. Розклад засідань Робочої групи затверджується на першому засіданні Робочої групи.</w:t>
      </w:r>
    </w:p>
    <w:bookmarkEnd w:id="59"/>
    <w:bookmarkStart w:name="58" w:id="60"/>
    <w:p>
      <w:pPr>
        <w:spacing w:after="0"/>
        <w:ind w:left="0"/>
        <w:jc w:val="both"/>
      </w:pPr>
      <w:r>
        <w:rPr>
          <w:rFonts w:ascii="Arial"/>
          <w:b w:val="false"/>
          <w:i w:val="false"/>
          <w:color w:val="000000"/>
          <w:sz w:val="18"/>
        </w:rPr>
        <w:t>Засідання Робочої групи веде голова Робочої групи або заступник голови Робочої групи.</w:t>
      </w:r>
    </w:p>
    <w:bookmarkEnd w:id="60"/>
    <w:bookmarkStart w:name="59" w:id="61"/>
    <w:p>
      <w:pPr>
        <w:spacing w:after="0"/>
        <w:ind w:left="0"/>
        <w:jc w:val="both"/>
      </w:pPr>
      <w:r>
        <w:rPr>
          <w:rFonts w:ascii="Arial"/>
          <w:b w:val="false"/>
          <w:i w:val="false"/>
          <w:color w:val="000000"/>
          <w:sz w:val="18"/>
        </w:rPr>
        <w:t>Рішення Робочої групи вважається прийнятим, якщо за нього проголосувала більш як половина від присутніх на засіданні членів Робочої групи. У разі рівного розподілу голосів вирішальним є голос голови Робочої групи.</w:t>
      </w:r>
    </w:p>
    <w:bookmarkEnd w:id="61"/>
    <w:bookmarkStart w:name="60" w:id="62"/>
    <w:p>
      <w:pPr>
        <w:spacing w:after="0"/>
        <w:ind w:left="0"/>
        <w:jc w:val="both"/>
      </w:pPr>
      <w:r>
        <w:rPr>
          <w:rFonts w:ascii="Arial"/>
          <w:b w:val="false"/>
          <w:i w:val="false"/>
          <w:color w:val="000000"/>
          <w:sz w:val="18"/>
        </w:rPr>
        <w:t>3. Рішення Робочої групи оформляються протоколами, які підписує голова та всі присутні на засіданні члени Робочої групи.</w:t>
      </w:r>
    </w:p>
    <w:bookmarkEnd w:id="62"/>
    <w:bookmarkStart w:name="61" w:id="63"/>
    <w:p>
      <w:pPr>
        <w:spacing w:after="0"/>
        <w:ind w:left="0"/>
        <w:jc w:val="both"/>
      </w:pPr>
      <w:r>
        <w:rPr>
          <w:rFonts w:ascii="Arial"/>
          <w:b w:val="false"/>
          <w:i w:val="false"/>
          <w:color w:val="000000"/>
          <w:sz w:val="18"/>
        </w:rPr>
        <w:t>4. Голова Робочої групи:</w:t>
      </w:r>
    </w:p>
    <w:bookmarkEnd w:id="63"/>
    <w:bookmarkStart w:name="62" w:id="64"/>
    <w:p>
      <w:pPr>
        <w:spacing w:after="0"/>
        <w:ind w:left="0"/>
        <w:jc w:val="both"/>
      </w:pPr>
      <w:r>
        <w:rPr>
          <w:rFonts w:ascii="Arial"/>
          <w:b w:val="false"/>
          <w:i w:val="false"/>
          <w:color w:val="000000"/>
          <w:sz w:val="18"/>
        </w:rPr>
        <w:t>організовує роботу Робочої групи;</w:t>
      </w:r>
    </w:p>
    <w:bookmarkEnd w:id="64"/>
    <w:bookmarkStart w:name="63" w:id="65"/>
    <w:p>
      <w:pPr>
        <w:spacing w:after="0"/>
        <w:ind w:left="0"/>
        <w:jc w:val="both"/>
      </w:pPr>
      <w:r>
        <w:rPr>
          <w:rFonts w:ascii="Arial"/>
          <w:b w:val="false"/>
          <w:i w:val="false"/>
          <w:color w:val="000000"/>
          <w:sz w:val="18"/>
        </w:rPr>
        <w:t>забезпечує проведення засідань Робочої групи;</w:t>
      </w:r>
    </w:p>
    <w:bookmarkEnd w:id="65"/>
    <w:bookmarkStart w:name="64" w:id="66"/>
    <w:p>
      <w:pPr>
        <w:spacing w:after="0"/>
        <w:ind w:left="0"/>
        <w:jc w:val="both"/>
      </w:pPr>
      <w:r>
        <w:rPr>
          <w:rFonts w:ascii="Arial"/>
          <w:b w:val="false"/>
          <w:i w:val="false"/>
          <w:color w:val="000000"/>
          <w:sz w:val="18"/>
        </w:rPr>
        <w:t>визначає дату, час і місце проведення засідання Робочої групи;</w:t>
      </w:r>
    </w:p>
    <w:bookmarkEnd w:id="66"/>
    <w:bookmarkStart w:name="65" w:id="67"/>
    <w:p>
      <w:pPr>
        <w:spacing w:after="0"/>
        <w:ind w:left="0"/>
        <w:jc w:val="both"/>
      </w:pPr>
      <w:r>
        <w:rPr>
          <w:rFonts w:ascii="Arial"/>
          <w:b w:val="false"/>
          <w:i w:val="false"/>
          <w:color w:val="000000"/>
          <w:sz w:val="18"/>
        </w:rPr>
        <w:t>оголошує порядок денний засідання;</w:t>
      </w:r>
    </w:p>
    <w:bookmarkEnd w:id="67"/>
    <w:bookmarkStart w:name="66" w:id="68"/>
    <w:p>
      <w:pPr>
        <w:spacing w:after="0"/>
        <w:ind w:left="0"/>
        <w:jc w:val="both"/>
      </w:pPr>
      <w:r>
        <w:rPr>
          <w:rFonts w:ascii="Arial"/>
          <w:b w:val="false"/>
          <w:i w:val="false"/>
          <w:color w:val="000000"/>
          <w:sz w:val="18"/>
        </w:rPr>
        <w:t>підписує рішення Робочої групи із пропозиціями до номенклатури лікарських засобів чи медичних виробів (по формі згідно з додатком до цього Положення);</w:t>
      </w:r>
    </w:p>
    <w:bookmarkEnd w:id="68"/>
    <w:bookmarkStart w:name="67" w:id="69"/>
    <w:p>
      <w:pPr>
        <w:spacing w:after="0"/>
        <w:ind w:left="0"/>
        <w:jc w:val="both"/>
      </w:pPr>
      <w:r>
        <w:rPr>
          <w:rFonts w:ascii="Arial"/>
          <w:b w:val="false"/>
          <w:i w:val="false"/>
          <w:color w:val="000000"/>
          <w:sz w:val="18"/>
        </w:rPr>
        <w:t>подає рішення Робочої групи із пропозиціями до номенклатури лікарських засобів чи медичних виробів (по формі згідно з додатком до цього Положення) та копію Протоколу Робочої групи до Експертно-технічної групи МОЗ України з питань супроводу закупівель лікарських засобів та медичних виробів у 2016 році (далі - Група) під час розгляду відповідної номенклатури лікарських засобів та медичних виробів на засіданні Групи.</w:t>
      </w:r>
    </w:p>
    <w:bookmarkEnd w:id="69"/>
    <w:bookmarkStart w:name="68" w:id="70"/>
    <w:p>
      <w:pPr>
        <w:spacing w:after="0"/>
        <w:ind w:left="0"/>
        <w:jc w:val="both"/>
      </w:pPr>
      <w:r>
        <w:rPr>
          <w:rFonts w:ascii="Arial"/>
          <w:b w:val="false"/>
          <w:i w:val="false"/>
          <w:color w:val="000000"/>
          <w:sz w:val="18"/>
        </w:rPr>
        <w:t>5. Секретар Робочої групи:</w:t>
      </w:r>
    </w:p>
    <w:bookmarkEnd w:id="70"/>
    <w:bookmarkStart w:name="69" w:id="71"/>
    <w:p>
      <w:pPr>
        <w:spacing w:after="0"/>
        <w:ind w:left="0"/>
        <w:jc w:val="both"/>
      </w:pPr>
      <w:r>
        <w:rPr>
          <w:rFonts w:ascii="Arial"/>
          <w:b w:val="false"/>
          <w:i w:val="false"/>
          <w:color w:val="000000"/>
          <w:sz w:val="18"/>
        </w:rPr>
        <w:t>інформує членів Робочої групи про час і місце проведення засідання;</w:t>
      </w:r>
    </w:p>
    <w:bookmarkEnd w:id="71"/>
    <w:bookmarkStart w:name="70" w:id="72"/>
    <w:p>
      <w:pPr>
        <w:spacing w:after="0"/>
        <w:ind w:left="0"/>
        <w:jc w:val="both"/>
      </w:pPr>
      <w:r>
        <w:rPr>
          <w:rFonts w:ascii="Arial"/>
          <w:b w:val="false"/>
          <w:i w:val="false"/>
          <w:color w:val="000000"/>
          <w:sz w:val="18"/>
        </w:rPr>
        <w:t>веде і оформляє протокол засідання Робочої групи, а також інші документи за дорученням Голови Робочої групи;</w:t>
      </w:r>
    </w:p>
    <w:bookmarkEnd w:id="72"/>
    <w:bookmarkStart w:name="71" w:id="73"/>
    <w:p>
      <w:pPr>
        <w:spacing w:after="0"/>
        <w:ind w:left="0"/>
        <w:jc w:val="both"/>
      </w:pPr>
      <w:r>
        <w:rPr>
          <w:rFonts w:ascii="Arial"/>
          <w:b w:val="false"/>
          <w:i w:val="false"/>
          <w:color w:val="000000"/>
          <w:sz w:val="18"/>
        </w:rPr>
        <w:t>забезпечує відповідно до законодавства зберігання документів Робочої групи.</w:t>
      </w:r>
    </w:p>
    <w:bookmarkEnd w:id="73"/>
    <w:bookmarkStart w:name="72" w:id="74"/>
    <w:p>
      <w:pPr>
        <w:spacing w:after="0"/>
        <w:ind w:left="0"/>
        <w:jc w:val="both"/>
      </w:pPr>
      <w:r>
        <w:rPr>
          <w:rFonts w:ascii="Arial"/>
          <w:b w:val="false"/>
          <w:i w:val="false"/>
          <w:color w:val="000000"/>
          <w:sz w:val="18"/>
        </w:rPr>
        <w:t>6. Член Робочої групи має право:</w:t>
      </w:r>
    </w:p>
    <w:bookmarkEnd w:id="74"/>
    <w:bookmarkStart w:name="73" w:id="75"/>
    <w:p>
      <w:pPr>
        <w:spacing w:after="0"/>
        <w:ind w:left="0"/>
        <w:jc w:val="both"/>
      </w:pPr>
      <w:r>
        <w:rPr>
          <w:rFonts w:ascii="Arial"/>
          <w:b w:val="false"/>
          <w:i w:val="false"/>
          <w:color w:val="000000"/>
          <w:sz w:val="18"/>
        </w:rPr>
        <w:t>вивчати матеріали, подані на розгляд Робочої групи;</w:t>
      </w:r>
    </w:p>
    <w:bookmarkEnd w:id="75"/>
    <w:bookmarkStart w:name="74" w:id="76"/>
    <w:p>
      <w:pPr>
        <w:spacing w:after="0"/>
        <w:ind w:left="0"/>
        <w:jc w:val="both"/>
      </w:pPr>
      <w:r>
        <w:rPr>
          <w:rFonts w:ascii="Arial"/>
          <w:b w:val="false"/>
          <w:i w:val="false"/>
          <w:color w:val="000000"/>
          <w:sz w:val="18"/>
        </w:rPr>
        <w:t>брати участь у прийнятті рішення шляхом голосування;</w:t>
      </w:r>
    </w:p>
    <w:bookmarkEnd w:id="76"/>
    <w:bookmarkStart w:name="75" w:id="77"/>
    <w:p>
      <w:pPr>
        <w:spacing w:after="0"/>
        <w:ind w:left="0"/>
        <w:jc w:val="both"/>
      </w:pPr>
      <w:r>
        <w:rPr>
          <w:rFonts w:ascii="Arial"/>
          <w:b w:val="false"/>
          <w:i w:val="false"/>
          <w:color w:val="000000"/>
          <w:sz w:val="18"/>
        </w:rPr>
        <w:t>висловлювати окрему думку з оформленням її у письмовому вигляді.</w:t>
      </w:r>
    </w:p>
    <w:bookmarkEnd w:id="77"/>
    <w:bookmarkStart w:name="76" w:id="78"/>
    <w:p>
      <w:pPr>
        <w:spacing w:after="0"/>
        <w:ind w:left="0"/>
        <w:jc w:val="both"/>
      </w:pPr>
      <w:r>
        <w:rPr>
          <w:rFonts w:ascii="Arial"/>
          <w:b w:val="false"/>
          <w:i w:val="false"/>
          <w:color w:val="000000"/>
          <w:sz w:val="18"/>
        </w:rPr>
        <w:t>7. Член Робочої групи зобов'язаний:</w:t>
      </w:r>
    </w:p>
    <w:bookmarkEnd w:id="78"/>
    <w:bookmarkStart w:name="77" w:id="79"/>
    <w:p>
      <w:pPr>
        <w:spacing w:after="0"/>
        <w:ind w:left="0"/>
        <w:jc w:val="both"/>
      </w:pPr>
      <w:r>
        <w:rPr>
          <w:rFonts w:ascii="Arial"/>
          <w:b w:val="false"/>
          <w:i w:val="false"/>
          <w:color w:val="000000"/>
          <w:sz w:val="18"/>
        </w:rPr>
        <w:t>забезпечити подання на засідання Робочої групи інформації (матеріалів) відповідно до повноважень структурного підрозділу, який він представляє;</w:t>
      </w:r>
    </w:p>
    <w:bookmarkEnd w:id="79"/>
    <w:bookmarkStart w:name="78" w:id="80"/>
    <w:p>
      <w:pPr>
        <w:spacing w:after="0"/>
        <w:ind w:left="0"/>
        <w:jc w:val="both"/>
      </w:pPr>
      <w:r>
        <w:rPr>
          <w:rFonts w:ascii="Arial"/>
          <w:b w:val="false"/>
          <w:i w:val="false"/>
          <w:color w:val="000000"/>
          <w:sz w:val="18"/>
        </w:rPr>
        <w:t>надати заяву про відсутність конфлікту інтересів у зв'язку із участю в робочій групі;</w:t>
      </w:r>
    </w:p>
    <w:bookmarkEnd w:id="80"/>
    <w:bookmarkStart w:name="79" w:id="81"/>
    <w:p>
      <w:pPr>
        <w:spacing w:after="0"/>
        <w:ind w:left="0"/>
        <w:jc w:val="both"/>
      </w:pPr>
      <w:r>
        <w:rPr>
          <w:rFonts w:ascii="Arial"/>
          <w:b w:val="false"/>
          <w:i w:val="false"/>
          <w:color w:val="000000"/>
          <w:sz w:val="18"/>
        </w:rPr>
        <w:t>брати участь у прийнятті рішень шляхом голосування;</w:t>
      </w:r>
    </w:p>
    <w:bookmarkEnd w:id="81"/>
    <w:bookmarkStart w:name="80" w:id="82"/>
    <w:p>
      <w:pPr>
        <w:spacing w:after="0"/>
        <w:ind w:left="0"/>
        <w:jc w:val="both"/>
      </w:pPr>
      <w:r>
        <w:rPr>
          <w:rFonts w:ascii="Arial"/>
          <w:b w:val="false"/>
          <w:i w:val="false"/>
          <w:color w:val="000000"/>
          <w:sz w:val="18"/>
        </w:rPr>
        <w:t>виконувати доручення голови Робочої групи в рамках роботи Робочої групи;</w:t>
      </w:r>
    </w:p>
    <w:bookmarkEnd w:id="82"/>
    <w:bookmarkStart w:name="81" w:id="83"/>
    <w:p>
      <w:pPr>
        <w:spacing w:after="0"/>
        <w:ind w:left="0"/>
        <w:jc w:val="both"/>
      </w:pPr>
      <w:r>
        <w:rPr>
          <w:rFonts w:ascii="Arial"/>
          <w:b w:val="false"/>
          <w:i w:val="false"/>
          <w:color w:val="000000"/>
          <w:sz w:val="18"/>
        </w:rPr>
        <w:t>підписувати рішення Робочої групи.</w:t>
      </w:r>
    </w:p>
    <w:bookmarkEnd w:id="83"/>
    <w:bookmarkStart w:name="82" w:id="84"/>
    <w:p>
      <w:pPr>
        <w:spacing w:after="0"/>
        <w:ind w:left="0"/>
        <w:jc w:val="both"/>
      </w:pPr>
    </w:p>
    <w:bookmarkEnd w:id="84"/>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83" w:id="85"/>
          <w:p>
            <w:pPr>
              <w:spacing w:after="0"/>
              <w:ind w:left="0"/>
              <w:jc w:val="center"/>
            </w:pPr>
            <w:r>
              <w:rPr>
                <w:rFonts w:ascii="Arial"/>
                <w:b/>
                <w:i w:val="false"/>
                <w:color w:val="000000"/>
                <w:sz w:val="15"/>
              </w:rPr>
              <w:t>Заступник Міністра</w:t>
            </w:r>
          </w:p>
          <w:bookmarkEnd w:id="85"/>
        </w:tc>
        <w:tc>
          <w:tcPr>
            <w:tcW w:w="6817" w:type="dxa"/>
            <w:tcBorders/>
            <w:vAlign w:val="center"/>
          </w:tcPr>
          <w:bookmarkStart w:name="84" w:id="86"/>
          <w:p>
            <w:pPr>
              <w:spacing w:after="0"/>
              <w:ind w:left="0"/>
              <w:jc w:val="center"/>
            </w:pPr>
            <w:r>
              <w:rPr>
                <w:rFonts w:ascii="Arial"/>
                <w:b/>
                <w:i w:val="false"/>
                <w:color w:val="000000"/>
                <w:sz w:val="15"/>
              </w:rPr>
              <w:t>В. Шафранський</w:t>
            </w:r>
          </w:p>
          <w:bookmarkEnd w:id="86"/>
        </w:tc>
      </w:tr>
    </w:tbl>
    <w:bookmarkStart w:name="85" w:id="87"/>
    <w:p>
      <w:pPr>
        <w:spacing w:after="0"/>
        <w:ind w:left="0"/>
        <w:jc w:val="both"/>
      </w:pPr>
    </w:p>
    <w:bookmarkEnd w:id="87"/>
    <w:bookmarkStart w:name="1085" w:id="88"/>
    <w:p>
      <w:pPr>
        <w:spacing w:after="300"/>
        <w:ind w:left="6825"/>
        <w:jc w:val="left"/>
      </w:pPr>
      <w:r>
        <w:rPr>
          <w:rFonts w:ascii="Arial"/>
          <w:b w:val="false"/>
          <w:i w:val="false"/>
          <w:color w:val="000000"/>
          <w:sz w:val="18"/>
        </w:rPr>
        <w:t>Додаток</w:t>
      </w:r>
      <w:r>
        <w:br/>
      </w:r>
      <w:r>
        <w:rPr>
          <w:rFonts w:ascii="Arial"/>
          <w:b w:val="false"/>
          <w:i w:val="false"/>
          <w:color w:val="000000"/>
          <w:sz w:val="18"/>
        </w:rPr>
        <w:t>до Положення про робочу групу МОЗ України з підготовки пропозицій до номенклатури лікарських засобів та медичних виробів, що закуповуються у 2016 році</w:t>
      </w:r>
    </w:p>
    <w:bookmarkEnd w:id="88"/>
    <w:bookmarkStart w:name="1086" w:id="89"/>
    <w:p>
      <w:pPr>
        <w:spacing w:after="0"/>
        <w:ind w:left="0"/>
        <w:jc w:val="center"/>
      </w:pPr>
      <w:r>
        <w:rPr>
          <w:rFonts w:ascii="Arial"/>
          <w:b w:val="false"/>
          <w:i w:val="false"/>
          <w:color w:val="000000"/>
          <w:sz w:val="27"/>
        </w:rPr>
        <w:t>Протокол N</w:t>
      </w:r>
    </w:p>
    <w:bookmarkEnd w:id="89"/>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center"/>
          </w:tcPr>
          <w:bookmarkStart w:name="1087" w:id="90"/>
          <w:p>
            <w:pPr>
              <w:spacing w:after="0"/>
              <w:ind w:left="0"/>
              <w:jc w:val="left"/>
            </w:pPr>
            <w:r>
              <w:rPr>
                <w:rFonts w:ascii="Arial"/>
                <w:b w:val="false"/>
                <w:i w:val="false"/>
                <w:color w:val="000000"/>
                <w:sz w:val="15"/>
              </w:rPr>
              <w:t>Робочої групи</w:t>
            </w:r>
            <w:r>
              <w:br/>
            </w:r>
            <w:r>
              <w:rPr>
                <w:rFonts w:ascii="Arial"/>
                <w:b w:val="false"/>
                <w:i w:val="false"/>
                <w:color w:val="000000"/>
                <w:sz w:val="15"/>
              </w:rPr>
              <w:t>__________________________________________________________________________________________________________________________</w:t>
            </w:r>
          </w:p>
          <w:bookmarkEnd w:id="90"/>
          <w:bookmarkStart w:name="1088" w:id="91"/>
          <w:p>
            <w:pPr>
              <w:spacing w:after="0"/>
              <w:ind w:left="0"/>
              <w:jc w:val="left"/>
            </w:pPr>
            <w:r>
              <w:rPr>
                <w:rFonts w:ascii="Arial"/>
                <w:b w:val="false"/>
                <w:i w:val="false"/>
                <w:color w:val="000000"/>
                <w:sz w:val="15"/>
              </w:rPr>
              <w:t>I. Обґрунтування визначення номенклатури ____________________________________________________________________________________</w:t>
            </w:r>
          </w:p>
          <w:bookmarkEnd w:id="91"/>
          <w:bookmarkStart w:name="1089" w:id="92"/>
          <w:p>
            <w:pPr>
              <w:spacing w:after="0"/>
              <w:ind w:left="0"/>
              <w:jc w:val="left"/>
            </w:pPr>
            <w:r>
              <w:rPr>
                <w:rFonts w:ascii="Arial"/>
                <w:b w:val="false"/>
                <w:i w:val="false"/>
                <w:color w:val="000000"/>
                <w:sz w:val="15"/>
              </w:rPr>
              <w:t>II. Мета закупівлі ___________________________________________________________________________________________________________</w:t>
            </w:r>
          </w:p>
          <w:bookmarkEnd w:id="92"/>
          <w:bookmarkStart w:name="1090" w:id="93"/>
          <w:p>
            <w:pPr>
              <w:spacing w:after="0"/>
              <w:ind w:left="0"/>
              <w:jc w:val="left"/>
            </w:pPr>
            <w:r>
              <w:rPr>
                <w:rFonts w:ascii="Arial"/>
                <w:b w:val="false"/>
                <w:i w:val="false"/>
                <w:color w:val="000000"/>
                <w:sz w:val="15"/>
              </w:rPr>
              <w:t>III. Основні положення _____________________________________________________________________________________________________</w:t>
            </w:r>
          </w:p>
          <w:bookmarkEnd w:id="93"/>
          <w:bookmarkStart w:name="1091" w:id="94"/>
          <w:p>
            <w:pPr>
              <w:spacing w:after="0"/>
              <w:ind w:left="0"/>
              <w:jc w:val="left"/>
            </w:pPr>
            <w:r>
              <w:rPr>
                <w:rFonts w:ascii="Arial"/>
                <w:b w:val="false"/>
                <w:i w:val="false"/>
                <w:color w:val="000000"/>
                <w:sz w:val="15"/>
              </w:rPr>
              <w:t>Пропозиції до номенклатури лікарських засобів, що закуповуватимуться у 2016 році</w:t>
            </w:r>
          </w:p>
          <w:bookmarkEnd w:id="94"/>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82"/>
        <w:gridCol w:w="1091"/>
        <w:gridCol w:w="1091"/>
        <w:gridCol w:w="1772"/>
        <w:gridCol w:w="2045"/>
        <w:gridCol w:w="2045"/>
        <w:gridCol w:w="2045"/>
        <w:gridCol w:w="2863"/>
      </w:tblGrid>
      <w:tr>
        <w:trPr>
          <w:trHeight w:val="45" w:hRule="atLeast"/>
        </w:trPr>
        <w:tc>
          <w:tcPr>
            <w:tcW w:w="682" w:type="dxa"/>
            <w:tcBorders>
              <w:top w:val="outset" w:color="000000" w:sz="8"/>
              <w:left w:val="outset" w:color="000000" w:sz="8"/>
              <w:bottom w:val="outset" w:color="000000" w:sz="8"/>
              <w:right w:val="outset" w:color="000000" w:sz="8"/>
            </w:tcBorders>
            <w:vAlign w:val="center"/>
          </w:tcPr>
          <w:bookmarkStart w:name="1092" w:id="95"/>
          <w:p>
            <w:pPr>
              <w:spacing w:after="0"/>
              <w:ind w:left="0"/>
              <w:jc w:val="center"/>
            </w:pPr>
            <w:r>
              <w:rPr>
                <w:rFonts w:ascii="Arial"/>
                <w:b w:val="false"/>
                <w:i w:val="false"/>
                <w:color w:val="000000"/>
                <w:sz w:val="15"/>
              </w:rPr>
              <w:t>N</w:t>
            </w:r>
            <w:r>
              <w:br/>
            </w:r>
            <w:r>
              <w:rPr>
                <w:rFonts w:ascii="Arial"/>
                <w:b w:val="false"/>
                <w:i w:val="false"/>
                <w:color w:val="000000"/>
                <w:sz w:val="15"/>
              </w:rPr>
              <w:t>п/п</w:t>
            </w:r>
          </w:p>
          <w:bookmarkEnd w:id="95"/>
        </w:tc>
        <w:tc>
          <w:tcPr>
            <w:tcW w:w="1091" w:type="dxa"/>
            <w:tcBorders>
              <w:top w:val="outset" w:color="000000" w:sz="8"/>
              <w:left w:val="outset" w:color="000000" w:sz="8"/>
              <w:bottom w:val="outset" w:color="000000" w:sz="8"/>
              <w:right w:val="outset" w:color="000000" w:sz="8"/>
            </w:tcBorders>
            <w:vAlign w:val="center"/>
          </w:tcPr>
          <w:bookmarkStart w:name="1093" w:id="96"/>
          <w:p>
            <w:pPr>
              <w:spacing w:after="0"/>
              <w:ind w:left="0"/>
              <w:jc w:val="center"/>
            </w:pPr>
            <w:r>
              <w:rPr>
                <w:rFonts w:ascii="Arial"/>
                <w:b w:val="false"/>
                <w:i w:val="false"/>
                <w:color w:val="000000"/>
                <w:sz w:val="15"/>
              </w:rPr>
              <w:t>Міжнародна непатентована назва</w:t>
            </w:r>
          </w:p>
          <w:bookmarkEnd w:id="96"/>
        </w:tc>
        <w:tc>
          <w:tcPr>
            <w:tcW w:w="1091" w:type="dxa"/>
            <w:tcBorders>
              <w:top w:val="outset" w:color="000000" w:sz="8"/>
              <w:left w:val="outset" w:color="000000" w:sz="8"/>
              <w:bottom w:val="outset" w:color="000000" w:sz="8"/>
              <w:right w:val="outset" w:color="000000" w:sz="8"/>
            </w:tcBorders>
            <w:vAlign w:val="center"/>
          </w:tcPr>
          <w:bookmarkStart w:name="1094" w:id="97"/>
          <w:p>
            <w:pPr>
              <w:spacing w:after="0"/>
              <w:ind w:left="0"/>
              <w:jc w:val="center"/>
            </w:pPr>
            <w:r>
              <w:rPr>
                <w:rFonts w:ascii="Arial"/>
                <w:b w:val="false"/>
                <w:i w:val="false"/>
                <w:color w:val="000000"/>
                <w:sz w:val="15"/>
              </w:rPr>
              <w:t>Форма випуску, дозування</w:t>
            </w:r>
          </w:p>
          <w:bookmarkEnd w:id="97"/>
        </w:tc>
        <w:tc>
          <w:tcPr>
            <w:tcW w:w="1772" w:type="dxa"/>
            <w:tcBorders>
              <w:top w:val="outset" w:color="000000" w:sz="8"/>
              <w:left w:val="outset" w:color="000000" w:sz="8"/>
              <w:bottom w:val="outset" w:color="000000" w:sz="8"/>
              <w:right w:val="outset" w:color="000000" w:sz="8"/>
            </w:tcBorders>
            <w:vAlign w:val="center"/>
          </w:tcPr>
          <w:bookmarkStart w:name="1095" w:id="98"/>
          <w:p>
            <w:pPr>
              <w:spacing w:after="0"/>
              <w:ind w:left="0"/>
              <w:jc w:val="center"/>
            </w:pPr>
            <w:r>
              <w:rPr>
                <w:rFonts w:ascii="Arial"/>
                <w:b w:val="false"/>
                <w:i w:val="false"/>
                <w:color w:val="000000"/>
                <w:sz w:val="15"/>
              </w:rPr>
              <w:t>Інформація щодо наявності доступу на ринок медичних виробів*</w:t>
            </w:r>
          </w:p>
          <w:bookmarkEnd w:id="98"/>
        </w:tc>
        <w:tc>
          <w:tcPr>
            <w:tcW w:w="2045" w:type="dxa"/>
            <w:tcBorders>
              <w:top w:val="outset" w:color="000000" w:sz="8"/>
              <w:left w:val="outset" w:color="000000" w:sz="8"/>
              <w:bottom w:val="outset" w:color="000000" w:sz="8"/>
              <w:right w:val="outset" w:color="000000" w:sz="8"/>
            </w:tcBorders>
            <w:vAlign w:val="center"/>
          </w:tcPr>
          <w:bookmarkStart w:name="1096" w:id="99"/>
          <w:p>
            <w:pPr>
              <w:spacing w:after="0"/>
              <w:ind w:left="0"/>
              <w:jc w:val="center"/>
            </w:pPr>
            <w:r>
              <w:rPr>
                <w:rFonts w:ascii="Arial"/>
                <w:b w:val="false"/>
                <w:i w:val="false"/>
                <w:color w:val="000000"/>
                <w:sz w:val="15"/>
              </w:rPr>
              <w:t>Наявність затвердження протоколу лікування</w:t>
            </w:r>
            <w:r>
              <w:br/>
            </w:r>
            <w:r>
              <w:rPr>
                <w:rFonts w:ascii="Arial"/>
                <w:b w:val="false"/>
                <w:i w:val="false"/>
                <w:color w:val="000000"/>
                <w:sz w:val="15"/>
              </w:rPr>
              <w:t>(наказ МОЗ України від N)</w:t>
            </w:r>
          </w:p>
          <w:bookmarkEnd w:id="99"/>
        </w:tc>
        <w:tc>
          <w:tcPr>
            <w:tcW w:w="2045" w:type="dxa"/>
            <w:tcBorders>
              <w:top w:val="outset" w:color="000000" w:sz="8"/>
              <w:left w:val="outset" w:color="000000" w:sz="8"/>
              <w:bottom w:val="outset" w:color="000000" w:sz="8"/>
              <w:right w:val="outset" w:color="000000" w:sz="8"/>
            </w:tcBorders>
            <w:vAlign w:val="center"/>
          </w:tcPr>
          <w:bookmarkStart w:name="1097" w:id="100"/>
          <w:p>
            <w:pPr>
              <w:spacing w:after="0"/>
              <w:ind w:left="0"/>
              <w:jc w:val="center"/>
            </w:pPr>
            <w:r>
              <w:rPr>
                <w:rFonts w:ascii="Arial"/>
                <w:b w:val="false"/>
                <w:i w:val="false"/>
                <w:color w:val="000000"/>
                <w:sz w:val="15"/>
              </w:rPr>
              <w:t xml:space="preserve">Відповідність </w:t>
            </w:r>
            <w:r>
              <w:rPr>
                <w:rFonts w:ascii="Arial"/>
                <w:b w:val="false"/>
                <w:i w:val="false"/>
                <w:color w:val="0288d1"/>
                <w:sz w:val="15"/>
              </w:rPr>
              <w:t>постанові КМУ від 05.09.96 N 1071</w:t>
            </w:r>
            <w:r>
              <w:br/>
            </w:r>
            <w:r>
              <w:rPr>
                <w:rFonts w:ascii="Arial"/>
                <w:b w:val="false"/>
                <w:i w:val="false"/>
                <w:color w:val="000000"/>
                <w:sz w:val="15"/>
              </w:rPr>
              <w:t>(код АТХ)</w:t>
            </w:r>
          </w:p>
          <w:bookmarkEnd w:id="100"/>
        </w:tc>
        <w:tc>
          <w:tcPr>
            <w:tcW w:w="2045" w:type="dxa"/>
            <w:tcBorders>
              <w:top w:val="outset" w:color="000000" w:sz="8"/>
              <w:left w:val="outset" w:color="000000" w:sz="8"/>
              <w:bottom w:val="outset" w:color="000000" w:sz="8"/>
              <w:right w:val="outset" w:color="000000" w:sz="8"/>
            </w:tcBorders>
            <w:vAlign w:val="center"/>
          </w:tcPr>
          <w:bookmarkStart w:name="1098" w:id="101"/>
          <w:p>
            <w:pPr>
              <w:spacing w:after="0"/>
              <w:ind w:left="0"/>
              <w:jc w:val="center"/>
            </w:pPr>
            <w:r>
              <w:rPr>
                <w:rFonts w:ascii="Arial"/>
                <w:b w:val="false"/>
                <w:i w:val="false"/>
                <w:color w:val="000000"/>
                <w:sz w:val="15"/>
              </w:rPr>
              <w:t>Відповідність Державному формуляру лікарських засобів або інших доказових джерел</w:t>
            </w:r>
          </w:p>
          <w:bookmarkEnd w:id="101"/>
        </w:tc>
        <w:tc>
          <w:tcPr>
            <w:tcW w:w="2863" w:type="dxa"/>
            <w:tcBorders>
              <w:top w:val="outset" w:color="000000" w:sz="8"/>
              <w:left w:val="outset" w:color="000000" w:sz="8"/>
              <w:bottom w:val="outset" w:color="000000" w:sz="8"/>
              <w:right w:val="outset" w:color="000000" w:sz="8"/>
            </w:tcBorders>
            <w:vAlign w:val="center"/>
          </w:tcPr>
          <w:bookmarkStart w:name="1099" w:id="102"/>
          <w:p>
            <w:pPr>
              <w:spacing w:after="0"/>
              <w:ind w:left="0"/>
              <w:jc w:val="center"/>
            </w:pPr>
            <w:r>
              <w:rPr>
                <w:rFonts w:ascii="Arial"/>
                <w:b w:val="false"/>
                <w:i w:val="false"/>
                <w:color w:val="000000"/>
                <w:sz w:val="15"/>
              </w:rPr>
              <w:t>Ціна відповідно до Реєстру оптово-відпускних цін на лікарські засоби і вироби медичного призначення або інформації із загальновідомих та доступних джерел, або ціна закупівлі за результатами процедури у попередньому бюджетному періоді</w:t>
            </w:r>
            <w:r>
              <w:br/>
            </w:r>
            <w:r>
              <w:rPr>
                <w:rFonts w:ascii="Arial"/>
                <w:b w:val="false"/>
                <w:i w:val="false"/>
                <w:color w:val="000000"/>
                <w:sz w:val="15"/>
              </w:rPr>
              <w:t>(якщо такі закупівлі проводились)</w:t>
            </w:r>
          </w:p>
          <w:bookmarkEnd w:id="102"/>
        </w:tc>
      </w:tr>
      <w:tr>
        <w:trPr>
          <w:trHeight w:val="45" w:hRule="atLeast"/>
        </w:trPr>
        <w:tc>
          <w:tcPr>
            <w:tcW w:w="682" w:type="dxa"/>
            <w:tcBorders>
              <w:top w:val="outset" w:color="000000" w:sz="8"/>
              <w:left w:val="outset" w:color="000000" w:sz="8"/>
              <w:bottom w:val="outset" w:color="000000" w:sz="8"/>
              <w:right w:val="outset" w:color="000000" w:sz="8"/>
            </w:tcBorders>
            <w:vAlign w:val="center"/>
          </w:tcPr>
          <w:bookmarkStart w:name="1100" w:id="103"/>
          <w:p>
            <w:pPr>
              <w:spacing w:after="0"/>
              <w:ind w:left="0"/>
              <w:jc w:val="center"/>
            </w:pPr>
          </w:p>
          <w:bookmarkEnd w:id="103"/>
        </w:tc>
        <w:tc>
          <w:tcPr>
            <w:tcW w:w="1091" w:type="dxa"/>
            <w:tcBorders>
              <w:top w:val="outset" w:color="000000" w:sz="8"/>
              <w:left w:val="outset" w:color="000000" w:sz="8"/>
              <w:bottom w:val="outset" w:color="000000" w:sz="8"/>
              <w:right w:val="outset" w:color="000000" w:sz="8"/>
            </w:tcBorders>
            <w:vAlign w:val="center"/>
          </w:tcPr>
          <w:bookmarkStart w:name="1101" w:id="104"/>
          <w:p>
            <w:pPr>
              <w:spacing w:after="0"/>
              <w:ind w:left="0"/>
              <w:jc w:val="center"/>
            </w:pPr>
          </w:p>
          <w:bookmarkEnd w:id="104"/>
        </w:tc>
        <w:tc>
          <w:tcPr>
            <w:tcW w:w="1091" w:type="dxa"/>
            <w:tcBorders>
              <w:top w:val="outset" w:color="000000" w:sz="8"/>
              <w:left w:val="outset" w:color="000000" w:sz="8"/>
              <w:bottom w:val="outset" w:color="000000" w:sz="8"/>
              <w:right w:val="outset" w:color="000000" w:sz="8"/>
            </w:tcBorders>
            <w:vAlign w:val="center"/>
          </w:tcPr>
          <w:bookmarkStart w:name="1102" w:id="105"/>
          <w:p>
            <w:pPr>
              <w:spacing w:after="0"/>
              <w:ind w:left="0"/>
              <w:jc w:val="center"/>
            </w:pPr>
          </w:p>
          <w:bookmarkEnd w:id="105"/>
        </w:tc>
        <w:tc>
          <w:tcPr>
            <w:tcW w:w="1772" w:type="dxa"/>
            <w:tcBorders>
              <w:top w:val="outset" w:color="000000" w:sz="8"/>
              <w:left w:val="outset" w:color="000000" w:sz="8"/>
              <w:bottom w:val="outset" w:color="000000" w:sz="8"/>
              <w:right w:val="outset" w:color="000000" w:sz="8"/>
            </w:tcBorders>
            <w:vAlign w:val="center"/>
          </w:tcPr>
          <w:bookmarkStart w:name="1103" w:id="106"/>
          <w:p>
            <w:pPr>
              <w:spacing w:after="0"/>
              <w:ind w:left="0"/>
              <w:jc w:val="center"/>
            </w:pPr>
          </w:p>
          <w:bookmarkEnd w:id="106"/>
        </w:tc>
        <w:tc>
          <w:tcPr>
            <w:tcW w:w="2045" w:type="dxa"/>
            <w:tcBorders>
              <w:top w:val="outset" w:color="000000" w:sz="8"/>
              <w:left w:val="outset" w:color="000000" w:sz="8"/>
              <w:bottom w:val="outset" w:color="000000" w:sz="8"/>
              <w:right w:val="outset" w:color="000000" w:sz="8"/>
            </w:tcBorders>
            <w:vAlign w:val="center"/>
          </w:tcPr>
          <w:bookmarkStart w:name="1104" w:id="107"/>
          <w:p>
            <w:pPr>
              <w:spacing w:after="0"/>
              <w:ind w:left="0"/>
              <w:jc w:val="center"/>
            </w:pPr>
          </w:p>
          <w:bookmarkEnd w:id="107"/>
        </w:tc>
        <w:tc>
          <w:tcPr>
            <w:tcW w:w="2045" w:type="dxa"/>
            <w:tcBorders>
              <w:top w:val="outset" w:color="000000" w:sz="8"/>
              <w:left w:val="outset" w:color="000000" w:sz="8"/>
              <w:bottom w:val="outset" w:color="000000" w:sz="8"/>
              <w:right w:val="outset" w:color="000000" w:sz="8"/>
            </w:tcBorders>
            <w:vAlign w:val="center"/>
          </w:tcPr>
          <w:bookmarkStart w:name="1105" w:id="108"/>
          <w:p>
            <w:pPr>
              <w:spacing w:after="0"/>
              <w:ind w:left="0"/>
              <w:jc w:val="center"/>
            </w:pPr>
          </w:p>
          <w:bookmarkEnd w:id="108"/>
        </w:tc>
        <w:tc>
          <w:tcPr>
            <w:tcW w:w="2045" w:type="dxa"/>
            <w:tcBorders>
              <w:top w:val="outset" w:color="000000" w:sz="8"/>
              <w:left w:val="outset" w:color="000000" w:sz="8"/>
              <w:bottom w:val="outset" w:color="000000" w:sz="8"/>
              <w:right w:val="outset" w:color="000000" w:sz="8"/>
            </w:tcBorders>
            <w:vAlign w:val="center"/>
          </w:tcPr>
          <w:bookmarkStart w:name="1106" w:id="109"/>
          <w:p>
            <w:pPr>
              <w:spacing w:after="0"/>
              <w:ind w:left="0"/>
              <w:jc w:val="center"/>
            </w:pPr>
          </w:p>
          <w:bookmarkEnd w:id="109"/>
        </w:tc>
        <w:tc>
          <w:tcPr>
            <w:tcW w:w="2863" w:type="dxa"/>
            <w:tcBorders>
              <w:top w:val="outset" w:color="000000" w:sz="8"/>
              <w:left w:val="outset" w:color="000000" w:sz="8"/>
              <w:bottom w:val="outset" w:color="000000" w:sz="8"/>
              <w:right w:val="outset" w:color="000000" w:sz="8"/>
            </w:tcBorders>
            <w:vAlign w:val="center"/>
          </w:tcPr>
          <w:bookmarkStart w:name="1107" w:id="110"/>
          <w:p>
            <w:pPr>
              <w:spacing w:after="0"/>
              <w:ind w:left="0"/>
              <w:jc w:val="center"/>
            </w:pPr>
          </w:p>
          <w:bookmarkEnd w:id="110"/>
        </w:tc>
      </w:tr>
    </w:tbl>
    <w:tbl>
      <w:tblPr>
        <w:tblW w:w="0" w:type="auto"/>
        <w:tblCellSpacing w:w="0" w:type="auto"/>
        <w:tblBorders>
          <w:top w:val="none"/>
          <w:left w:val="none"/>
          <w:bottom w:val="none"/>
          <w:right w:val="none"/>
          <w:insideH w:val="none"/>
          <w:insideV w:val="none"/>
        </w:tblBorders>
      </w:tblPr>
      <w:tblGrid>
        <w:gridCol w:w="13634"/>
      </w:tblGrid>
      <w:tr>
        <w:trPr>
          <w:trHeight w:val="30" w:hRule="atLeast"/>
        </w:trPr>
        <w:tc>
          <w:tcPr>
            <w:tcW w:w="13634" w:type="dxa"/>
            <w:tcBorders/>
            <w:vAlign w:val="center"/>
          </w:tcPr>
          <w:bookmarkStart w:name="1108" w:id="111"/>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 Наявність інформації в Державному реєстрі медичної техніки і виробів медичного призначення або щодо проходження оцінки відповідності вимогам</w:t>
            </w:r>
            <w:r>
              <w:rPr>
                <w:rFonts w:ascii="Arial"/>
                <w:b w:val="false"/>
                <w:i w:val="false"/>
                <w:color w:val="000000"/>
                <w:sz w:val="15"/>
              </w:rPr>
              <w:t xml:space="preserve"> </w:t>
            </w:r>
            <w:r>
              <w:rPr>
                <w:rFonts w:ascii="Arial"/>
                <w:b w:val="false"/>
                <w:i w:val="false"/>
                <w:color w:val="0288d1"/>
                <w:sz w:val="15"/>
              </w:rPr>
              <w:t>технічних регламентів щодо: медичних виробів</w:t>
            </w:r>
            <w:r>
              <w:rPr>
                <w:rFonts w:ascii="Arial"/>
                <w:b w:val="false"/>
                <w:i w:val="false"/>
                <w:color w:val="000000"/>
                <w:sz w:val="15"/>
              </w:rPr>
              <w:t>;</w:t>
            </w:r>
            <w:r>
              <w:rPr>
                <w:rFonts w:ascii="Arial"/>
                <w:b w:val="false"/>
                <w:i w:val="false"/>
                <w:color w:val="000000"/>
                <w:sz w:val="15"/>
              </w:rPr>
              <w:t xml:space="preserve"> </w:t>
            </w:r>
            <w:r>
              <w:rPr>
                <w:rFonts w:ascii="Arial"/>
                <w:b w:val="false"/>
                <w:i w:val="false"/>
                <w:color w:val="0288d1"/>
                <w:sz w:val="15"/>
              </w:rPr>
              <w:t>медичних виробів для діагностики in vitro</w:t>
            </w:r>
            <w:r>
              <w:rPr>
                <w:rFonts w:ascii="Arial"/>
                <w:b w:val="false"/>
                <w:i w:val="false"/>
                <w:color w:val="000000"/>
                <w:sz w:val="15"/>
              </w:rPr>
              <w:t>;</w:t>
            </w:r>
            <w:r>
              <w:rPr>
                <w:rFonts w:ascii="Arial"/>
                <w:b w:val="false"/>
                <w:i w:val="false"/>
                <w:color w:val="000000"/>
                <w:sz w:val="15"/>
              </w:rPr>
              <w:t xml:space="preserve"> </w:t>
            </w:r>
            <w:r>
              <w:rPr>
                <w:rFonts w:ascii="Arial"/>
                <w:b w:val="false"/>
                <w:i w:val="false"/>
                <w:color w:val="0288d1"/>
                <w:sz w:val="15"/>
              </w:rPr>
              <w:t>активних медичних виробів, які імплантують</w:t>
            </w:r>
            <w:r>
              <w:rPr>
                <w:rFonts w:ascii="Arial"/>
                <w:b w:val="false"/>
                <w:i w:val="false"/>
                <w:color w:val="000000"/>
                <w:sz w:val="15"/>
              </w:rPr>
              <w:t>.</w:t>
            </w:r>
          </w:p>
          <w:bookmarkEnd w:id="111"/>
          <w:bookmarkStart w:name="1109" w:id="112"/>
          <w:p>
            <w:pPr>
              <w:spacing w:after="0"/>
              <w:ind w:left="0"/>
              <w:jc w:val="center"/>
            </w:pPr>
            <w:r>
              <w:rPr>
                <w:rFonts w:ascii="Arial"/>
                <w:b/>
                <w:i w:val="false"/>
                <w:color w:val="000000"/>
                <w:sz w:val="15"/>
              </w:rPr>
              <w:t>Протокол N</w:t>
            </w:r>
          </w:p>
          <w:bookmarkEnd w:id="112"/>
          <w:bookmarkStart w:name="1110" w:id="113"/>
          <w:p>
            <w:pPr>
              <w:spacing w:after="0"/>
              <w:ind w:left="0"/>
              <w:jc w:val="left"/>
            </w:pPr>
            <w:r>
              <w:rPr>
                <w:rFonts w:ascii="Arial"/>
                <w:b w:val="false"/>
                <w:i w:val="false"/>
                <w:color w:val="000000"/>
                <w:sz w:val="15"/>
              </w:rPr>
              <w:t>Робочої групи _____________________________________________________________________________________________________________</w:t>
            </w:r>
          </w:p>
          <w:bookmarkEnd w:id="113"/>
          <w:bookmarkStart w:name="1111" w:id="114"/>
          <w:p>
            <w:pPr>
              <w:spacing w:after="0"/>
              <w:ind w:left="0"/>
              <w:jc w:val="left"/>
            </w:pPr>
            <w:r>
              <w:rPr>
                <w:rFonts w:ascii="Arial"/>
                <w:b w:val="false"/>
                <w:i w:val="false"/>
                <w:color w:val="000000"/>
                <w:sz w:val="15"/>
              </w:rPr>
              <w:t>I. Обґрунтування визначення номенклатури ___________________________________________________________________________________</w:t>
            </w:r>
          </w:p>
          <w:bookmarkEnd w:id="114"/>
          <w:bookmarkStart w:name="1112" w:id="115"/>
          <w:p>
            <w:pPr>
              <w:spacing w:after="0"/>
              <w:ind w:left="0"/>
              <w:jc w:val="left"/>
            </w:pPr>
            <w:r>
              <w:rPr>
                <w:rFonts w:ascii="Arial"/>
                <w:b w:val="false"/>
                <w:i w:val="false"/>
                <w:color w:val="000000"/>
                <w:sz w:val="15"/>
              </w:rPr>
              <w:t>II. Мета закупівлі __________________________________________________________________________________________________________</w:t>
            </w:r>
          </w:p>
          <w:bookmarkEnd w:id="115"/>
          <w:bookmarkStart w:name="1113" w:id="116"/>
          <w:p>
            <w:pPr>
              <w:spacing w:after="0"/>
              <w:ind w:left="0"/>
              <w:jc w:val="left"/>
            </w:pPr>
            <w:r>
              <w:rPr>
                <w:rFonts w:ascii="Arial"/>
                <w:b w:val="false"/>
                <w:i w:val="false"/>
                <w:color w:val="000000"/>
                <w:sz w:val="15"/>
              </w:rPr>
              <w:t>III. Основні положення _____________________________________________________________________________________________________</w:t>
            </w:r>
          </w:p>
          <w:bookmarkEnd w:id="116"/>
          <w:bookmarkStart w:name="1114" w:id="117"/>
          <w:p>
            <w:pPr>
              <w:spacing w:after="0"/>
              <w:ind w:left="0"/>
              <w:jc w:val="center"/>
            </w:pPr>
            <w:r>
              <w:rPr>
                <w:rFonts w:ascii="Arial"/>
                <w:b/>
                <w:i w:val="false"/>
                <w:color w:val="000000"/>
                <w:sz w:val="15"/>
              </w:rPr>
              <w:t>Пропозиції до номенклатури медичних виробів, що закуповуватимуться у 2016 році</w:t>
            </w:r>
          </w:p>
          <w:bookmarkEnd w:id="117"/>
        </w:tc>
      </w:tr>
    </w:tbl>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19"/>
        <w:gridCol w:w="2045"/>
        <w:gridCol w:w="1772"/>
        <w:gridCol w:w="2045"/>
        <w:gridCol w:w="6953"/>
      </w:tblGrid>
      <w:tr>
        <w:trPr>
          <w:trHeight w:val="45" w:hRule="atLeast"/>
        </w:trPr>
        <w:tc>
          <w:tcPr>
            <w:tcW w:w="819" w:type="dxa"/>
            <w:tcBorders>
              <w:top w:val="outset" w:color="000000" w:sz="8"/>
              <w:left w:val="outset" w:color="000000" w:sz="8"/>
              <w:bottom w:val="outset" w:color="000000" w:sz="8"/>
              <w:right w:val="outset" w:color="000000" w:sz="8"/>
            </w:tcBorders>
            <w:vAlign w:val="center"/>
          </w:tcPr>
          <w:bookmarkStart w:name="1115" w:id="118"/>
          <w:p>
            <w:pPr>
              <w:spacing w:after="0"/>
              <w:ind w:left="0"/>
              <w:jc w:val="center"/>
            </w:pPr>
            <w:r>
              <w:rPr>
                <w:rFonts w:ascii="Arial"/>
                <w:b w:val="false"/>
                <w:i w:val="false"/>
                <w:color w:val="000000"/>
                <w:sz w:val="15"/>
              </w:rPr>
              <w:t>N</w:t>
            </w:r>
            <w:r>
              <w:br/>
            </w:r>
            <w:r>
              <w:rPr>
                <w:rFonts w:ascii="Arial"/>
                <w:b w:val="false"/>
                <w:i w:val="false"/>
                <w:color w:val="000000"/>
                <w:sz w:val="15"/>
              </w:rPr>
              <w:t>п/п</w:t>
            </w:r>
          </w:p>
          <w:bookmarkEnd w:id="118"/>
        </w:tc>
        <w:tc>
          <w:tcPr>
            <w:tcW w:w="2045" w:type="dxa"/>
            <w:tcBorders>
              <w:top w:val="outset" w:color="000000" w:sz="8"/>
              <w:left w:val="outset" w:color="000000" w:sz="8"/>
              <w:bottom w:val="outset" w:color="000000" w:sz="8"/>
              <w:right w:val="outset" w:color="000000" w:sz="8"/>
            </w:tcBorders>
            <w:vAlign w:val="center"/>
          </w:tcPr>
          <w:bookmarkStart w:name="1116" w:id="119"/>
          <w:p>
            <w:pPr>
              <w:spacing w:after="0"/>
              <w:ind w:left="0"/>
              <w:jc w:val="center"/>
            </w:pPr>
            <w:r>
              <w:rPr>
                <w:rFonts w:ascii="Arial"/>
                <w:b w:val="false"/>
                <w:i w:val="false"/>
                <w:color w:val="000000"/>
                <w:sz w:val="15"/>
              </w:rPr>
              <w:t>Назва медичного виробу</w:t>
            </w:r>
          </w:p>
          <w:bookmarkEnd w:id="119"/>
        </w:tc>
        <w:tc>
          <w:tcPr>
            <w:tcW w:w="1772" w:type="dxa"/>
            <w:tcBorders>
              <w:top w:val="outset" w:color="000000" w:sz="8"/>
              <w:left w:val="outset" w:color="000000" w:sz="8"/>
              <w:bottom w:val="outset" w:color="000000" w:sz="8"/>
              <w:right w:val="outset" w:color="000000" w:sz="8"/>
            </w:tcBorders>
            <w:vAlign w:val="center"/>
          </w:tcPr>
          <w:bookmarkStart w:name="1117" w:id="120"/>
          <w:p>
            <w:pPr>
              <w:spacing w:after="0"/>
              <w:ind w:left="0"/>
              <w:jc w:val="center"/>
            </w:pPr>
            <w:r>
              <w:rPr>
                <w:rFonts w:ascii="Arial"/>
                <w:b w:val="false"/>
                <w:i w:val="false"/>
                <w:color w:val="000000"/>
                <w:sz w:val="15"/>
              </w:rPr>
              <w:t>Одиниця виміру</w:t>
            </w:r>
          </w:p>
          <w:bookmarkEnd w:id="120"/>
        </w:tc>
        <w:tc>
          <w:tcPr>
            <w:tcW w:w="2045" w:type="dxa"/>
            <w:tcBorders>
              <w:top w:val="outset" w:color="000000" w:sz="8"/>
              <w:left w:val="outset" w:color="000000" w:sz="8"/>
              <w:bottom w:val="outset" w:color="000000" w:sz="8"/>
              <w:right w:val="outset" w:color="000000" w:sz="8"/>
            </w:tcBorders>
            <w:vAlign w:val="center"/>
          </w:tcPr>
          <w:bookmarkStart w:name="1118" w:id="121"/>
          <w:p>
            <w:pPr>
              <w:spacing w:after="0"/>
              <w:ind w:left="0"/>
              <w:jc w:val="center"/>
            </w:pPr>
            <w:r>
              <w:rPr>
                <w:rFonts w:ascii="Arial"/>
                <w:b w:val="false"/>
                <w:i w:val="false"/>
                <w:color w:val="000000"/>
                <w:sz w:val="15"/>
              </w:rPr>
              <w:t>Інформація щодо наявності доступу на ринок медичних виробів*</w:t>
            </w:r>
          </w:p>
          <w:bookmarkEnd w:id="121"/>
        </w:tc>
        <w:tc>
          <w:tcPr>
            <w:tcW w:w="6953" w:type="dxa"/>
            <w:tcBorders>
              <w:top w:val="outset" w:color="000000" w:sz="8"/>
              <w:left w:val="outset" w:color="000000" w:sz="8"/>
              <w:bottom w:val="outset" w:color="000000" w:sz="8"/>
              <w:right w:val="outset" w:color="000000" w:sz="8"/>
            </w:tcBorders>
            <w:vAlign w:val="center"/>
          </w:tcPr>
          <w:bookmarkStart w:name="1119" w:id="122"/>
          <w:p>
            <w:pPr>
              <w:spacing w:after="0"/>
              <w:ind w:left="0"/>
              <w:jc w:val="center"/>
            </w:pPr>
            <w:r>
              <w:rPr>
                <w:rFonts w:ascii="Arial"/>
                <w:b w:val="false"/>
                <w:i w:val="false"/>
                <w:color w:val="000000"/>
                <w:sz w:val="15"/>
              </w:rPr>
              <w:t>Ціна відповідно до Реєстру оптово-відпускних цін на лікарські засоби і вироби медичного призначення або інформації із загальновідомих та доступних джерел, або ціна закупівлі за результатами процедури у попередньому бюджетному періоді (якщо такі закупівлі проводились)</w:t>
            </w:r>
          </w:p>
          <w:bookmarkEnd w:id="122"/>
        </w:tc>
      </w:tr>
      <w:tr>
        <w:trPr>
          <w:trHeight w:val="45" w:hRule="atLeast"/>
        </w:trPr>
        <w:tc>
          <w:tcPr>
            <w:tcW w:w="819" w:type="dxa"/>
            <w:tcBorders>
              <w:top w:val="outset" w:color="000000" w:sz="8"/>
              <w:left w:val="outset" w:color="000000" w:sz="8"/>
              <w:bottom w:val="outset" w:color="000000" w:sz="8"/>
              <w:right w:val="outset" w:color="000000" w:sz="8"/>
            </w:tcBorders>
            <w:vAlign w:val="center"/>
          </w:tcPr>
          <w:bookmarkStart w:name="1120" w:id="123"/>
          <w:p>
            <w:pPr>
              <w:spacing w:after="0"/>
              <w:ind w:left="0"/>
              <w:jc w:val="center"/>
            </w:pPr>
          </w:p>
          <w:bookmarkEnd w:id="123"/>
        </w:tc>
        <w:tc>
          <w:tcPr>
            <w:tcW w:w="2045" w:type="dxa"/>
            <w:tcBorders>
              <w:top w:val="outset" w:color="000000" w:sz="8"/>
              <w:left w:val="outset" w:color="000000" w:sz="8"/>
              <w:bottom w:val="outset" w:color="000000" w:sz="8"/>
              <w:right w:val="outset" w:color="000000" w:sz="8"/>
            </w:tcBorders>
            <w:vAlign w:val="center"/>
          </w:tcPr>
          <w:bookmarkStart w:name="1121" w:id="124"/>
          <w:p>
            <w:pPr>
              <w:spacing w:after="0"/>
              <w:ind w:left="0"/>
              <w:jc w:val="center"/>
            </w:pPr>
          </w:p>
          <w:bookmarkEnd w:id="124"/>
        </w:tc>
        <w:tc>
          <w:tcPr>
            <w:tcW w:w="1772" w:type="dxa"/>
            <w:tcBorders>
              <w:top w:val="outset" w:color="000000" w:sz="8"/>
              <w:left w:val="outset" w:color="000000" w:sz="8"/>
              <w:bottom w:val="outset" w:color="000000" w:sz="8"/>
              <w:right w:val="outset" w:color="000000" w:sz="8"/>
            </w:tcBorders>
            <w:vAlign w:val="center"/>
          </w:tcPr>
          <w:bookmarkStart w:name="1122" w:id="125"/>
          <w:p>
            <w:pPr>
              <w:spacing w:after="0"/>
              <w:ind w:left="0"/>
              <w:jc w:val="center"/>
            </w:pPr>
          </w:p>
          <w:bookmarkEnd w:id="125"/>
        </w:tc>
        <w:tc>
          <w:tcPr>
            <w:tcW w:w="2045" w:type="dxa"/>
            <w:tcBorders>
              <w:top w:val="outset" w:color="000000" w:sz="8"/>
              <w:left w:val="outset" w:color="000000" w:sz="8"/>
              <w:bottom w:val="outset" w:color="000000" w:sz="8"/>
              <w:right w:val="outset" w:color="000000" w:sz="8"/>
            </w:tcBorders>
            <w:vAlign w:val="center"/>
          </w:tcPr>
          <w:bookmarkStart w:name="1123" w:id="126"/>
          <w:p>
            <w:pPr>
              <w:spacing w:after="0"/>
              <w:ind w:left="0"/>
              <w:jc w:val="center"/>
            </w:pPr>
          </w:p>
          <w:bookmarkEnd w:id="126"/>
        </w:tc>
        <w:tc>
          <w:tcPr>
            <w:tcW w:w="6953" w:type="dxa"/>
            <w:tcBorders>
              <w:top w:val="outset" w:color="000000" w:sz="8"/>
              <w:left w:val="outset" w:color="000000" w:sz="8"/>
              <w:bottom w:val="outset" w:color="000000" w:sz="8"/>
              <w:right w:val="outset" w:color="000000" w:sz="8"/>
            </w:tcBorders>
            <w:vAlign w:val="center"/>
          </w:tcPr>
          <w:bookmarkStart w:name="1124" w:id="127"/>
          <w:p>
            <w:pPr>
              <w:spacing w:after="0"/>
              <w:ind w:left="0"/>
              <w:jc w:val="center"/>
            </w:pPr>
          </w:p>
          <w:bookmarkEnd w:id="127"/>
        </w:tc>
      </w:tr>
    </w:tbl>
    <w:tbl>
      <w:tblPr>
        <w:tblW w:w="0" w:type="auto"/>
        <w:tblCellSpacing w:w="0" w:type="auto"/>
        <w:tblBorders>
          <w:top w:val="none"/>
          <w:left w:val="none"/>
          <w:bottom w:val="none"/>
          <w:right w:val="none"/>
          <w:insideH w:val="none"/>
          <w:insideV w:val="none"/>
        </w:tblBorders>
      </w:tblPr>
      <w:tblGrid>
        <w:gridCol w:w="3682"/>
        <w:gridCol w:w="2454"/>
        <w:gridCol w:w="7498"/>
      </w:tblGrid>
      <w:tr>
        <w:trPr>
          <w:trHeight w:val="120" w:hRule="atLeast"/>
        </w:trPr>
        <w:tc>
          <w:tcPr>
            <w:tcW w:w="0" w:type="auto"/>
            <w:gridSpan w:val="3"/>
            <w:tcBorders/>
            <w:vAlign w:val="center"/>
          </w:tcPr>
          <w:bookmarkStart w:name="1125" w:id="12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 Наявність інформації в Державному реєстрі медичної техніки і виробів медичного призначення або щодо проходження оцінки відповідності вимогам</w:t>
            </w:r>
            <w:r>
              <w:rPr>
                <w:rFonts w:ascii="Arial"/>
                <w:b w:val="false"/>
                <w:i w:val="false"/>
                <w:color w:val="000000"/>
                <w:sz w:val="15"/>
              </w:rPr>
              <w:t xml:space="preserve"> </w:t>
            </w:r>
            <w:r>
              <w:rPr>
                <w:rFonts w:ascii="Arial"/>
                <w:b w:val="false"/>
                <w:i w:val="false"/>
                <w:color w:val="0288d1"/>
                <w:sz w:val="15"/>
              </w:rPr>
              <w:t>технічних регламентів щодо: медичних виробів</w:t>
            </w:r>
            <w:r>
              <w:rPr>
                <w:rFonts w:ascii="Arial"/>
                <w:b w:val="false"/>
                <w:i w:val="false"/>
                <w:color w:val="000000"/>
                <w:sz w:val="15"/>
              </w:rPr>
              <w:t>;</w:t>
            </w:r>
            <w:r>
              <w:rPr>
                <w:rFonts w:ascii="Arial"/>
                <w:b w:val="false"/>
                <w:i w:val="false"/>
                <w:color w:val="000000"/>
                <w:sz w:val="15"/>
              </w:rPr>
              <w:t xml:space="preserve"> </w:t>
            </w:r>
            <w:r>
              <w:rPr>
                <w:rFonts w:ascii="Arial"/>
                <w:b w:val="false"/>
                <w:i w:val="false"/>
                <w:color w:val="0288d1"/>
                <w:sz w:val="15"/>
              </w:rPr>
              <w:t>медичних виробів для діагностики in vitro</w:t>
            </w:r>
            <w:r>
              <w:rPr>
                <w:rFonts w:ascii="Arial"/>
                <w:b w:val="false"/>
                <w:i w:val="false"/>
                <w:color w:val="000000"/>
                <w:sz w:val="15"/>
              </w:rPr>
              <w:t>;</w:t>
            </w:r>
            <w:r>
              <w:rPr>
                <w:rFonts w:ascii="Arial"/>
                <w:b w:val="false"/>
                <w:i w:val="false"/>
                <w:color w:val="000000"/>
                <w:sz w:val="15"/>
              </w:rPr>
              <w:t xml:space="preserve"> </w:t>
            </w:r>
            <w:r>
              <w:rPr>
                <w:rFonts w:ascii="Arial"/>
                <w:b w:val="false"/>
                <w:i w:val="false"/>
                <w:color w:val="0288d1"/>
                <w:sz w:val="15"/>
              </w:rPr>
              <w:t>активних медичних виробів, які імплантують</w:t>
            </w:r>
            <w:r>
              <w:rPr>
                <w:rFonts w:ascii="Arial"/>
                <w:b w:val="false"/>
                <w:i w:val="false"/>
                <w:color w:val="000000"/>
                <w:sz w:val="15"/>
              </w:rPr>
              <w:t>.</w:t>
            </w:r>
          </w:p>
          <w:bookmarkEnd w:id="128"/>
        </w:tc>
      </w:tr>
      <w:tr>
        <w:trPr>
          <w:trHeight w:val="120" w:hRule="atLeast"/>
        </w:trPr>
        <w:tc>
          <w:tcPr>
            <w:tcW w:w="3682" w:type="dxa"/>
            <w:tcBorders/>
            <w:vAlign w:val="center"/>
          </w:tcPr>
          <w:bookmarkStart w:name="1126" w:id="129"/>
          <w:p>
            <w:pPr>
              <w:spacing w:after="0"/>
              <w:ind w:left="0"/>
              <w:jc w:val="left"/>
            </w:pPr>
            <w:r>
              <w:rPr>
                <w:rFonts w:ascii="Arial"/>
                <w:b w:val="false"/>
                <w:i w:val="false"/>
                <w:color w:val="000000"/>
                <w:sz w:val="15"/>
              </w:rPr>
              <w:t>Голова Робочої групи</w:t>
            </w:r>
          </w:p>
          <w:bookmarkEnd w:id="129"/>
        </w:tc>
        <w:tc>
          <w:tcPr>
            <w:tcW w:w="2454" w:type="dxa"/>
            <w:tcBorders/>
            <w:vAlign w:val="center"/>
          </w:tcPr>
          <w:bookmarkStart w:name="1127" w:id="130"/>
          <w:p>
            <w:pPr>
              <w:spacing w:after="0"/>
              <w:ind w:left="0"/>
              <w:jc w:val="left"/>
            </w:pPr>
            <w:r>
              <w:rPr>
                <w:rFonts w:ascii="Arial"/>
                <w:b w:val="false"/>
                <w:i w:val="false"/>
                <w:color w:val="000000"/>
                <w:sz w:val="15"/>
              </w:rPr>
              <w:t>підпис</w:t>
            </w:r>
          </w:p>
          <w:bookmarkEnd w:id="130"/>
        </w:tc>
        <w:tc>
          <w:tcPr>
            <w:tcW w:w="7498" w:type="dxa"/>
            <w:tcBorders/>
            <w:vAlign w:val="center"/>
          </w:tcPr>
          <w:bookmarkStart w:name="1128" w:id="131"/>
          <w:p>
            <w:pPr>
              <w:spacing w:after="0"/>
              <w:ind w:left="0"/>
              <w:jc w:val="left"/>
            </w:pPr>
            <w:r>
              <w:rPr>
                <w:rFonts w:ascii="Arial"/>
                <w:b w:val="false"/>
                <w:i w:val="false"/>
                <w:color w:val="000000"/>
                <w:sz w:val="15"/>
              </w:rPr>
              <w:t>прізвище</w:t>
            </w:r>
          </w:p>
          <w:bookmarkEnd w:id="131"/>
        </w:tc>
      </w:tr>
      <w:tr>
        <w:trPr>
          <w:trHeight w:val="120" w:hRule="atLeast"/>
        </w:trPr>
        <w:tc>
          <w:tcPr>
            <w:tcW w:w="3682" w:type="dxa"/>
            <w:tcBorders/>
            <w:vAlign w:val="center"/>
          </w:tcPr>
          <w:bookmarkStart w:name="1129" w:id="132"/>
          <w:p>
            <w:pPr>
              <w:spacing w:after="0"/>
              <w:ind w:left="0"/>
              <w:jc w:val="left"/>
            </w:pPr>
            <w:r>
              <w:rPr>
                <w:rFonts w:ascii="Arial"/>
                <w:b w:val="false"/>
                <w:i w:val="false"/>
                <w:color w:val="000000"/>
                <w:sz w:val="15"/>
              </w:rPr>
              <w:t>Члени Робочої групи</w:t>
            </w:r>
          </w:p>
          <w:bookmarkEnd w:id="132"/>
        </w:tc>
        <w:tc>
          <w:tcPr>
            <w:tcW w:w="2454" w:type="dxa"/>
            <w:tcBorders/>
            <w:vAlign w:val="center"/>
          </w:tcPr>
          <w:bookmarkStart w:name="1130" w:id="133"/>
          <w:p>
            <w:pPr>
              <w:spacing w:after="0"/>
              <w:ind w:left="0"/>
              <w:jc w:val="left"/>
            </w:pPr>
            <w:r>
              <w:rPr>
                <w:rFonts w:ascii="Arial"/>
                <w:b w:val="false"/>
                <w:i w:val="false"/>
                <w:color w:val="000000"/>
                <w:sz w:val="15"/>
              </w:rPr>
              <w:t>підпис</w:t>
            </w:r>
          </w:p>
          <w:bookmarkEnd w:id="133"/>
        </w:tc>
        <w:tc>
          <w:tcPr>
            <w:tcW w:w="7498" w:type="dxa"/>
            <w:tcBorders/>
            <w:vAlign w:val="center"/>
          </w:tcPr>
          <w:bookmarkStart w:name="1131" w:id="134"/>
          <w:p>
            <w:pPr>
              <w:spacing w:after="0"/>
              <w:ind w:left="0"/>
              <w:jc w:val="left"/>
            </w:pPr>
            <w:r>
              <w:rPr>
                <w:rFonts w:ascii="Arial"/>
                <w:b w:val="false"/>
                <w:i w:val="false"/>
                <w:color w:val="000000"/>
                <w:sz w:val="15"/>
              </w:rPr>
              <w:t>прізвище</w:t>
            </w:r>
          </w:p>
          <w:bookmarkEnd w:id="134"/>
        </w:tc>
      </w:tr>
    </w:tbl>
    <w:bookmarkStart w:name="1132" w:id="135"/>
    <w:p>
      <w:pPr>
        <w:spacing w:after="0"/>
        <w:ind w:left="0"/>
        <w:jc w:val="both"/>
      </w:pPr>
    </w:p>
    <w:bookmarkEnd w:id="135"/>
    <w:bookmarkStart w:name="86" w:id="136"/>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136"/>
    <w:bookmarkStart w:name="87" w:id="137"/>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медикаментів, тестів та витратних матеріалів для діагностики туберкульозу</w:t>
      </w:r>
    </w:p>
    <w:bookmarkEnd w:id="137"/>
    <w:tbl>
      <w:tblPr>
        <w:tblW w:w="0" w:type="auto"/>
        <w:tblCellSpacing w:w="0" w:type="auto"/>
        <w:tblBorders>
          <w:top w:val="none"/>
          <w:left w:val="none"/>
          <w:bottom w:val="none"/>
          <w:right w:val="none"/>
          <w:insideH w:val="none"/>
          <w:insideV w:val="none"/>
        </w:tblBorders>
      </w:tblPr>
      <w:tblGrid>
        <w:gridCol w:w="3409"/>
        <w:gridCol w:w="10225"/>
      </w:tblGrid>
      <w:tr>
        <w:trPr>
          <w:trHeight w:val="120" w:hRule="atLeast"/>
        </w:trPr>
        <w:tc>
          <w:tcPr>
            <w:tcW w:w="0" w:type="auto"/>
            <w:gridSpan w:val="2"/>
            <w:tcBorders/>
            <w:vAlign w:val="center"/>
          </w:tcPr>
          <w:bookmarkStart w:name="88" w:id="138"/>
          <w:p>
            <w:pPr>
              <w:spacing w:after="0"/>
              <w:ind w:left="0"/>
              <w:jc w:val="left"/>
            </w:pPr>
            <w:r>
              <w:rPr>
                <w:rFonts w:ascii="Arial"/>
                <w:b/>
                <w:i w:val="false"/>
                <w:color w:val="000000"/>
                <w:sz w:val="15"/>
              </w:rPr>
              <w:t>Голова робочої групи:</w:t>
            </w:r>
          </w:p>
          <w:bookmarkEnd w:id="138"/>
        </w:tc>
      </w:tr>
      <w:tr>
        <w:trPr>
          <w:trHeight w:val="120" w:hRule="atLeast"/>
        </w:trPr>
        <w:tc>
          <w:tcPr>
            <w:tcW w:w="3409" w:type="dxa"/>
            <w:tcBorders/>
            <w:vAlign w:val="center"/>
          </w:tcPr>
          <w:bookmarkStart w:name="89" w:id="139"/>
          <w:p>
            <w:pPr>
              <w:spacing w:after="0"/>
              <w:ind w:left="0"/>
              <w:jc w:val="left"/>
            </w:pPr>
            <w:r>
              <w:rPr>
                <w:rFonts w:ascii="Arial"/>
                <w:b w:val="false"/>
                <w:i w:val="false"/>
                <w:color w:val="000000"/>
                <w:sz w:val="15"/>
              </w:rPr>
              <w:t>Терлеєва Яна Сергіївна</w:t>
            </w:r>
          </w:p>
          <w:bookmarkEnd w:id="139"/>
        </w:tc>
        <w:tc>
          <w:tcPr>
            <w:tcW w:w="10225" w:type="dxa"/>
            <w:tcBorders/>
            <w:vAlign w:val="center"/>
          </w:tcPr>
          <w:bookmarkStart w:name="90" w:id="140"/>
          <w:p>
            <w:pPr>
              <w:spacing w:after="0"/>
              <w:ind w:left="0"/>
              <w:jc w:val="left"/>
            </w:pPr>
            <w:r>
              <w:rPr>
                <w:rFonts w:ascii="Arial"/>
                <w:b w:val="false"/>
                <w:i w:val="false"/>
                <w:color w:val="000000"/>
                <w:sz w:val="15"/>
              </w:rPr>
              <w:t>заступник директора з організації протитуберкульозних заходів ДУ "Український центр контролю за соціально небезпечними хворобами МОЗ України"</w:t>
            </w:r>
          </w:p>
          <w:bookmarkEnd w:id="140"/>
        </w:tc>
      </w:tr>
      <w:tr>
        <w:trPr>
          <w:trHeight w:val="120" w:hRule="atLeast"/>
        </w:trPr>
        <w:tc>
          <w:tcPr>
            <w:tcW w:w="0" w:type="auto"/>
            <w:gridSpan w:val="2"/>
            <w:tcBorders/>
            <w:vAlign w:val="center"/>
          </w:tcPr>
          <w:bookmarkStart w:name="91" w:id="141"/>
          <w:p>
            <w:pPr>
              <w:spacing w:after="0"/>
              <w:ind w:left="0"/>
              <w:jc w:val="left"/>
            </w:pPr>
            <w:r>
              <w:rPr>
                <w:rFonts w:ascii="Arial"/>
                <w:b/>
                <w:i w:val="false"/>
                <w:color w:val="000000"/>
                <w:sz w:val="15"/>
              </w:rPr>
              <w:t>Члени робочої групи:</w:t>
            </w:r>
          </w:p>
          <w:bookmarkEnd w:id="141"/>
        </w:tc>
      </w:tr>
      <w:tr>
        <w:trPr>
          <w:trHeight w:val="120" w:hRule="atLeast"/>
        </w:trPr>
        <w:tc>
          <w:tcPr>
            <w:tcW w:w="3409" w:type="dxa"/>
            <w:tcBorders/>
            <w:vAlign w:val="center"/>
          </w:tcPr>
          <w:bookmarkStart w:name="92" w:id="142"/>
          <w:p>
            <w:pPr>
              <w:spacing w:after="0"/>
              <w:ind w:left="0"/>
              <w:jc w:val="left"/>
            </w:pPr>
            <w:r>
              <w:rPr>
                <w:rFonts w:ascii="Arial"/>
                <w:b w:val="false"/>
                <w:i w:val="false"/>
                <w:color w:val="000000"/>
                <w:sz w:val="15"/>
              </w:rPr>
              <w:t>Литвиненко Наталія Анатоліївна</w:t>
            </w:r>
          </w:p>
          <w:bookmarkEnd w:id="142"/>
        </w:tc>
        <w:tc>
          <w:tcPr>
            <w:tcW w:w="10225" w:type="dxa"/>
            <w:tcBorders/>
            <w:vAlign w:val="center"/>
          </w:tcPr>
          <w:bookmarkStart w:name="93" w:id="143"/>
          <w:p>
            <w:pPr>
              <w:spacing w:after="0"/>
              <w:ind w:left="0"/>
              <w:jc w:val="left"/>
            </w:pPr>
            <w:r>
              <w:rPr>
                <w:rFonts w:ascii="Arial"/>
                <w:b w:val="false"/>
                <w:i w:val="false"/>
                <w:color w:val="000000"/>
                <w:sz w:val="15"/>
              </w:rPr>
              <w:t>старший науковий співробітник НАМН "Національний інститут фтизіатрії та пульмонології НАМН ім. Ф. Г. Яновського" (за згодою);</w:t>
            </w:r>
          </w:p>
          <w:bookmarkEnd w:id="143"/>
        </w:tc>
      </w:tr>
      <w:tr>
        <w:trPr>
          <w:trHeight w:val="120" w:hRule="atLeast"/>
        </w:trPr>
        <w:tc>
          <w:tcPr>
            <w:tcW w:w="3409" w:type="dxa"/>
            <w:tcBorders/>
            <w:vAlign w:val="center"/>
          </w:tcPr>
          <w:bookmarkStart w:name="94" w:id="144"/>
          <w:p>
            <w:pPr>
              <w:spacing w:after="0"/>
              <w:ind w:left="0"/>
              <w:jc w:val="left"/>
            </w:pPr>
            <w:r>
              <w:rPr>
                <w:rFonts w:ascii="Arial"/>
                <w:b w:val="false"/>
                <w:i w:val="false"/>
                <w:color w:val="000000"/>
                <w:sz w:val="15"/>
              </w:rPr>
              <w:t>Барбова Анна Іванівна</w:t>
            </w:r>
          </w:p>
          <w:bookmarkEnd w:id="144"/>
        </w:tc>
        <w:tc>
          <w:tcPr>
            <w:tcW w:w="10225" w:type="dxa"/>
            <w:tcBorders/>
            <w:vAlign w:val="center"/>
          </w:tcPr>
          <w:bookmarkStart w:name="95" w:id="145"/>
          <w:p>
            <w:pPr>
              <w:spacing w:after="0"/>
              <w:ind w:left="0"/>
              <w:jc w:val="left"/>
            </w:pPr>
            <w:r>
              <w:rPr>
                <w:rFonts w:ascii="Arial"/>
                <w:b w:val="false"/>
                <w:i w:val="false"/>
                <w:color w:val="000000"/>
                <w:sz w:val="15"/>
              </w:rPr>
              <w:t>НАМН "Національний інститут фтизіатрії та пульмонології ім. Ф. Г. Яновського НАМН" (за згодою);</w:t>
            </w:r>
          </w:p>
          <w:bookmarkEnd w:id="145"/>
        </w:tc>
      </w:tr>
      <w:tr>
        <w:trPr>
          <w:trHeight w:val="120" w:hRule="atLeast"/>
        </w:trPr>
        <w:tc>
          <w:tcPr>
            <w:tcW w:w="3409" w:type="dxa"/>
            <w:tcBorders/>
            <w:vAlign w:val="center"/>
          </w:tcPr>
          <w:bookmarkStart w:name="96" w:id="146"/>
          <w:p>
            <w:pPr>
              <w:spacing w:after="0"/>
              <w:ind w:left="0"/>
              <w:jc w:val="left"/>
            </w:pPr>
            <w:r>
              <w:rPr>
                <w:rFonts w:ascii="Arial"/>
                <w:b w:val="false"/>
                <w:i w:val="false"/>
                <w:color w:val="000000"/>
                <w:sz w:val="15"/>
              </w:rPr>
              <w:t>Заїка Богдан Валерійович</w:t>
            </w:r>
          </w:p>
          <w:bookmarkEnd w:id="146"/>
        </w:tc>
        <w:tc>
          <w:tcPr>
            <w:tcW w:w="10225" w:type="dxa"/>
            <w:tcBorders/>
            <w:vAlign w:val="center"/>
          </w:tcPr>
          <w:bookmarkStart w:name="97" w:id="147"/>
          <w:p>
            <w:pPr>
              <w:spacing w:after="0"/>
              <w:ind w:left="0"/>
              <w:jc w:val="left"/>
            </w:pPr>
            <w:r>
              <w:rPr>
                <w:rFonts w:ascii="Arial"/>
                <w:b w:val="false"/>
                <w:i w:val="false"/>
                <w:color w:val="000000"/>
                <w:sz w:val="15"/>
              </w:rPr>
              <w:t>фахівець відділу адвокації ВБО "Всеукраїнська мережа людей, які живуть з ВІЛ/СНІД" (за згодою);</w:t>
            </w:r>
          </w:p>
          <w:bookmarkEnd w:id="147"/>
        </w:tc>
      </w:tr>
      <w:tr>
        <w:trPr>
          <w:trHeight w:val="120" w:hRule="atLeast"/>
        </w:trPr>
        <w:tc>
          <w:tcPr>
            <w:tcW w:w="3409" w:type="dxa"/>
            <w:tcBorders/>
            <w:vAlign w:val="center"/>
          </w:tcPr>
          <w:bookmarkStart w:name="98" w:id="148"/>
          <w:p>
            <w:pPr>
              <w:spacing w:after="0"/>
              <w:ind w:left="0"/>
              <w:jc w:val="left"/>
            </w:pPr>
            <w:r>
              <w:rPr>
                <w:rFonts w:ascii="Arial"/>
                <w:b w:val="false"/>
                <w:i w:val="false"/>
                <w:color w:val="000000"/>
                <w:sz w:val="15"/>
              </w:rPr>
              <w:t>Павлюк Валентина Олександрівна</w:t>
            </w:r>
          </w:p>
          <w:bookmarkEnd w:id="148"/>
        </w:tc>
        <w:tc>
          <w:tcPr>
            <w:tcW w:w="10225" w:type="dxa"/>
            <w:tcBorders/>
            <w:vAlign w:val="center"/>
          </w:tcPr>
          <w:bookmarkStart w:name="99" w:id="149"/>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149"/>
        </w:tc>
      </w:tr>
      <w:tr>
        <w:trPr>
          <w:trHeight w:val="120" w:hRule="atLeast"/>
        </w:trPr>
        <w:tc>
          <w:tcPr>
            <w:tcW w:w="3409" w:type="dxa"/>
            <w:tcBorders/>
            <w:vAlign w:val="center"/>
          </w:tcPr>
          <w:bookmarkStart w:name="100" w:id="150"/>
          <w:p>
            <w:pPr>
              <w:spacing w:after="0"/>
              <w:ind w:left="0"/>
              <w:jc w:val="left"/>
            </w:pPr>
            <w:r>
              <w:rPr>
                <w:rFonts w:ascii="Arial"/>
                <w:b w:val="false"/>
                <w:i w:val="false"/>
                <w:color w:val="000000"/>
                <w:sz w:val="15"/>
              </w:rPr>
              <w:t>Ковальчук Тетяна Сергіївна</w:t>
            </w:r>
          </w:p>
          <w:bookmarkEnd w:id="150"/>
        </w:tc>
        <w:tc>
          <w:tcPr>
            <w:tcW w:w="10225" w:type="dxa"/>
            <w:tcBorders/>
            <w:vAlign w:val="center"/>
          </w:tcPr>
          <w:bookmarkStart w:name="101" w:id="151"/>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151"/>
        </w:tc>
      </w:tr>
      <w:tr>
        <w:trPr>
          <w:trHeight w:val="120" w:hRule="atLeast"/>
        </w:trPr>
        <w:tc>
          <w:tcPr>
            <w:tcW w:w="3409" w:type="dxa"/>
            <w:tcBorders/>
            <w:vAlign w:val="center"/>
          </w:tcPr>
          <w:bookmarkStart w:name="102" w:id="152"/>
          <w:p>
            <w:pPr>
              <w:spacing w:after="0"/>
              <w:ind w:left="0"/>
              <w:jc w:val="left"/>
            </w:pPr>
            <w:r>
              <w:rPr>
                <w:rFonts w:ascii="Arial"/>
                <w:b w:val="false"/>
                <w:i w:val="false"/>
                <w:color w:val="000000"/>
                <w:sz w:val="15"/>
              </w:rPr>
              <w:t>Журбенко Любов Петрівна</w:t>
            </w:r>
          </w:p>
          <w:bookmarkEnd w:id="152"/>
        </w:tc>
        <w:tc>
          <w:tcPr>
            <w:tcW w:w="10225" w:type="dxa"/>
            <w:tcBorders/>
            <w:vAlign w:val="center"/>
          </w:tcPr>
          <w:bookmarkStart w:name="103" w:id="153"/>
          <w:p>
            <w:pPr>
              <w:spacing w:after="0"/>
              <w:ind w:left="0"/>
              <w:jc w:val="left"/>
            </w:pPr>
            <w:r>
              <w:rPr>
                <w:rFonts w:ascii="Arial"/>
                <w:b w:val="false"/>
                <w:i w:val="false"/>
                <w:color w:val="000000"/>
                <w:sz w:val="15"/>
              </w:rPr>
              <w:t>головний спеціаліст відділу обігу лікарських та наркотичних засобів Управління фармацевтичної діяльності та якості фармацевтичної продукції МОЗ України;</w:t>
            </w:r>
          </w:p>
          <w:bookmarkEnd w:id="153"/>
        </w:tc>
      </w:tr>
      <w:tr>
        <w:trPr>
          <w:trHeight w:val="120" w:hRule="atLeast"/>
        </w:trPr>
        <w:tc>
          <w:tcPr>
            <w:tcW w:w="3409" w:type="dxa"/>
            <w:tcBorders/>
            <w:vAlign w:val="center"/>
          </w:tcPr>
          <w:bookmarkStart w:name="104" w:id="154"/>
          <w:p>
            <w:pPr>
              <w:spacing w:after="0"/>
              <w:ind w:left="0"/>
              <w:jc w:val="left"/>
            </w:pPr>
            <w:r>
              <w:rPr>
                <w:rFonts w:ascii="Arial"/>
                <w:b w:val="false"/>
                <w:i w:val="false"/>
                <w:color w:val="000000"/>
                <w:sz w:val="15"/>
              </w:rPr>
              <w:t>Щербан Олена Юріївна</w:t>
            </w:r>
          </w:p>
          <w:bookmarkEnd w:id="154"/>
        </w:tc>
        <w:tc>
          <w:tcPr>
            <w:tcW w:w="10225" w:type="dxa"/>
            <w:tcBorders/>
            <w:vAlign w:val="center"/>
          </w:tcPr>
          <w:bookmarkStart w:name="105" w:id="155"/>
          <w:p>
            <w:pPr>
              <w:spacing w:after="0"/>
              <w:ind w:left="0"/>
              <w:jc w:val="left"/>
            </w:pPr>
            <w:r>
              <w:rPr>
                <w:rFonts w:ascii="Arial"/>
                <w:b w:val="false"/>
                <w:i w:val="false"/>
                <w:color w:val="000000"/>
                <w:sz w:val="15"/>
              </w:rPr>
              <w:t>громадська організація "Центр протидії корупції" (за згодою);</w:t>
            </w:r>
          </w:p>
          <w:bookmarkEnd w:id="155"/>
        </w:tc>
      </w:tr>
      <w:tr>
        <w:trPr>
          <w:trHeight w:val="120" w:hRule="atLeast"/>
        </w:trPr>
        <w:tc>
          <w:tcPr>
            <w:tcW w:w="3409" w:type="dxa"/>
            <w:tcBorders/>
            <w:vAlign w:val="center"/>
          </w:tcPr>
          <w:bookmarkStart w:name="106" w:id="156"/>
          <w:p>
            <w:pPr>
              <w:spacing w:after="0"/>
              <w:ind w:left="0"/>
              <w:jc w:val="left"/>
            </w:pPr>
            <w:r>
              <w:rPr>
                <w:rFonts w:ascii="Arial"/>
                <w:b w:val="false"/>
                <w:i w:val="false"/>
                <w:color w:val="000000"/>
                <w:sz w:val="15"/>
              </w:rPr>
              <w:t>Кульченко Олександр Миколайович</w:t>
            </w:r>
          </w:p>
          <w:bookmarkEnd w:id="156"/>
        </w:tc>
        <w:tc>
          <w:tcPr>
            <w:tcW w:w="10225" w:type="dxa"/>
            <w:tcBorders/>
            <w:vAlign w:val="center"/>
          </w:tcPr>
          <w:bookmarkStart w:name="107" w:id="157"/>
          <w:p>
            <w:pPr>
              <w:spacing w:after="0"/>
              <w:ind w:left="0"/>
              <w:jc w:val="left"/>
            </w:pPr>
            <w:r>
              <w:rPr>
                <w:rFonts w:ascii="Arial"/>
                <w:b w:val="false"/>
                <w:i w:val="false"/>
                <w:color w:val="000000"/>
                <w:sz w:val="15"/>
              </w:rPr>
              <w:t>Всеукраїнська благодійна організація "Всеукраїнська мережа ЛЖВ" (за згодою)</w:t>
            </w:r>
          </w:p>
          <w:bookmarkEnd w:id="157"/>
        </w:tc>
      </w:tr>
      <w:tr>
        <w:trPr>
          <w:trHeight w:val="120" w:hRule="atLeast"/>
        </w:trPr>
        <w:tc>
          <w:tcPr>
            <w:tcW w:w="0" w:type="auto"/>
            <w:gridSpan w:val="2"/>
            <w:tcBorders/>
            <w:vAlign w:val="center"/>
          </w:tcPr>
          <w:bookmarkStart w:name="108" w:id="158"/>
          <w:p>
            <w:pPr>
              <w:spacing w:after="0"/>
              <w:ind w:left="0"/>
              <w:jc w:val="left"/>
            </w:pPr>
            <w:r>
              <w:rPr>
                <w:rFonts w:ascii="Arial"/>
                <w:b/>
                <w:i w:val="false"/>
                <w:color w:val="000000"/>
                <w:sz w:val="15"/>
              </w:rPr>
              <w:t>Секретар робочої групи:</w:t>
            </w:r>
          </w:p>
          <w:bookmarkEnd w:id="158"/>
        </w:tc>
      </w:tr>
      <w:tr>
        <w:trPr>
          <w:trHeight w:val="120" w:hRule="atLeast"/>
        </w:trPr>
        <w:tc>
          <w:tcPr>
            <w:tcW w:w="3409" w:type="dxa"/>
            <w:tcBorders/>
            <w:vAlign w:val="center"/>
          </w:tcPr>
          <w:bookmarkStart w:name="109" w:id="159"/>
          <w:p>
            <w:pPr>
              <w:spacing w:after="0"/>
              <w:ind w:left="0"/>
              <w:jc w:val="left"/>
            </w:pPr>
            <w:r>
              <w:rPr>
                <w:rFonts w:ascii="Arial"/>
                <w:b w:val="false"/>
                <w:i w:val="false"/>
                <w:color w:val="000000"/>
                <w:sz w:val="15"/>
              </w:rPr>
              <w:t>Степова Надія Олександрівна</w:t>
            </w:r>
          </w:p>
          <w:bookmarkEnd w:id="159"/>
        </w:tc>
        <w:tc>
          <w:tcPr>
            <w:tcW w:w="10225" w:type="dxa"/>
            <w:tcBorders/>
            <w:vAlign w:val="center"/>
          </w:tcPr>
          <w:bookmarkStart w:name="110" w:id="160"/>
          <w:p>
            <w:pPr>
              <w:spacing w:after="0"/>
              <w:ind w:left="0"/>
              <w:jc w:val="left"/>
            </w:pPr>
            <w:r>
              <w:rPr>
                <w:rFonts w:ascii="Arial"/>
                <w:b w:val="false"/>
                <w:i w:val="false"/>
                <w:color w:val="000000"/>
                <w:sz w:val="15"/>
              </w:rPr>
              <w:t>заступник головного лікаря з медичної частини КЗ КОР Київський обласний протитуберкульозний диспансер (за згодою)</w:t>
            </w:r>
          </w:p>
          <w:bookmarkEnd w:id="160"/>
        </w:tc>
      </w:tr>
    </w:tbl>
    <w:bookmarkStart w:name="111" w:id="161"/>
    <w:p>
      <w:pPr>
        <w:spacing w:after="0"/>
        <w:ind w:left="0"/>
        <w:jc w:val="both"/>
      </w:pPr>
    </w:p>
    <w:bookmarkEnd w:id="161"/>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112" w:id="162"/>
          <w:p>
            <w:pPr>
              <w:spacing w:after="0"/>
              <w:ind w:left="0"/>
              <w:jc w:val="center"/>
            </w:pPr>
            <w:r>
              <w:rPr>
                <w:rFonts w:ascii="Arial"/>
                <w:b/>
                <w:i w:val="false"/>
                <w:color w:val="000000"/>
                <w:sz w:val="15"/>
              </w:rPr>
              <w:t>Заступник Міністра</w:t>
            </w:r>
          </w:p>
          <w:bookmarkEnd w:id="162"/>
        </w:tc>
        <w:tc>
          <w:tcPr>
            <w:tcW w:w="6817" w:type="dxa"/>
            <w:tcBorders/>
            <w:vAlign w:val="center"/>
          </w:tcPr>
          <w:bookmarkStart w:name="113" w:id="163"/>
          <w:p>
            <w:pPr>
              <w:spacing w:after="0"/>
              <w:ind w:left="0"/>
              <w:jc w:val="center"/>
            </w:pPr>
            <w:r>
              <w:rPr>
                <w:rFonts w:ascii="Arial"/>
                <w:b/>
                <w:i w:val="false"/>
                <w:color w:val="000000"/>
                <w:sz w:val="15"/>
              </w:rPr>
              <w:t>В. Шафранський</w:t>
            </w:r>
          </w:p>
          <w:bookmarkEnd w:id="163"/>
        </w:tc>
      </w:tr>
    </w:tbl>
    <w:bookmarkStart w:name="114" w:id="164"/>
    <w:p>
      <w:pPr>
        <w:spacing w:after="0"/>
        <w:ind w:left="0"/>
        <w:jc w:val="both"/>
      </w:pPr>
    </w:p>
    <w:bookmarkEnd w:id="164"/>
    <w:bookmarkStart w:name="115" w:id="165"/>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165"/>
    <w:bookmarkStart w:name="116" w:id="166"/>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імунобіологічних препаратів та виробів для забезпечення умов температурного контролю імунобіологічних препаратів</w:t>
      </w:r>
    </w:p>
    <w:bookmarkEnd w:id="166"/>
    <w:tbl>
      <w:tblPr>
        <w:tblW w:w="0" w:type="auto"/>
        <w:tblCellSpacing w:w="0" w:type="auto"/>
        <w:tblBorders>
          <w:top w:val="none"/>
          <w:left w:val="none"/>
          <w:bottom w:val="none"/>
          <w:right w:val="none"/>
          <w:insideH w:val="none"/>
          <w:insideV w:val="none"/>
        </w:tblBorders>
      </w:tblPr>
      <w:tblGrid>
        <w:gridCol w:w="3409"/>
        <w:gridCol w:w="10225"/>
      </w:tblGrid>
      <w:tr>
        <w:trPr>
          <w:trHeight w:val="120" w:hRule="atLeast"/>
        </w:trPr>
        <w:tc>
          <w:tcPr>
            <w:tcW w:w="0" w:type="auto"/>
            <w:gridSpan w:val="2"/>
            <w:tcBorders/>
            <w:vAlign w:val="center"/>
          </w:tcPr>
          <w:bookmarkStart w:name="117" w:id="167"/>
          <w:p>
            <w:pPr>
              <w:spacing w:after="0"/>
              <w:ind w:left="0"/>
              <w:jc w:val="left"/>
            </w:pPr>
            <w:r>
              <w:rPr>
                <w:rFonts w:ascii="Arial"/>
                <w:b/>
                <w:i w:val="false"/>
                <w:color w:val="000000"/>
                <w:sz w:val="15"/>
              </w:rPr>
              <w:t>Голова робочої групи:</w:t>
            </w:r>
          </w:p>
          <w:bookmarkEnd w:id="167"/>
        </w:tc>
      </w:tr>
      <w:tr>
        <w:trPr>
          <w:trHeight w:val="120" w:hRule="atLeast"/>
        </w:trPr>
        <w:tc>
          <w:tcPr>
            <w:tcW w:w="3409" w:type="dxa"/>
            <w:tcBorders/>
            <w:vAlign w:val="center"/>
          </w:tcPr>
          <w:bookmarkStart w:name="118" w:id="168"/>
          <w:p>
            <w:pPr>
              <w:spacing w:after="0"/>
              <w:ind w:left="0"/>
              <w:jc w:val="left"/>
            </w:pPr>
            <w:r>
              <w:rPr>
                <w:rFonts w:ascii="Arial"/>
                <w:b w:val="false"/>
                <w:i w:val="false"/>
                <w:color w:val="000000"/>
                <w:sz w:val="15"/>
              </w:rPr>
              <w:t>Платов Сергій Михайлович</w:t>
            </w:r>
          </w:p>
          <w:bookmarkEnd w:id="168"/>
        </w:tc>
        <w:tc>
          <w:tcPr>
            <w:tcW w:w="10225" w:type="dxa"/>
            <w:tcBorders/>
            <w:vAlign w:val="center"/>
          </w:tcPr>
          <w:bookmarkStart w:name="119" w:id="169"/>
          <w:p>
            <w:pPr>
              <w:spacing w:after="0"/>
              <w:ind w:left="0"/>
              <w:jc w:val="left"/>
            </w:pPr>
            <w:r>
              <w:rPr>
                <w:rFonts w:ascii="Arial"/>
                <w:b w:val="false"/>
                <w:i w:val="false"/>
                <w:color w:val="000000"/>
                <w:sz w:val="15"/>
              </w:rPr>
              <w:t>заступник директора - начальник відділу програм та проектів Департаменту громадського здоров'я МОЗ України</w:t>
            </w:r>
          </w:p>
          <w:bookmarkEnd w:id="169"/>
        </w:tc>
      </w:tr>
      <w:tr>
        <w:trPr>
          <w:trHeight w:val="120" w:hRule="atLeast"/>
        </w:trPr>
        <w:tc>
          <w:tcPr>
            <w:tcW w:w="0" w:type="auto"/>
            <w:gridSpan w:val="2"/>
            <w:tcBorders/>
            <w:vAlign w:val="center"/>
          </w:tcPr>
          <w:bookmarkStart w:name="120" w:id="170"/>
          <w:p>
            <w:pPr>
              <w:spacing w:after="0"/>
              <w:ind w:left="0"/>
              <w:jc w:val="left"/>
            </w:pPr>
            <w:r>
              <w:rPr>
                <w:rFonts w:ascii="Arial"/>
                <w:b/>
                <w:i w:val="false"/>
                <w:color w:val="000000"/>
                <w:sz w:val="15"/>
              </w:rPr>
              <w:t>Члени робочої групи:</w:t>
            </w:r>
          </w:p>
          <w:bookmarkEnd w:id="170"/>
        </w:tc>
      </w:tr>
      <w:tr>
        <w:trPr>
          <w:trHeight w:val="120" w:hRule="atLeast"/>
        </w:trPr>
        <w:tc>
          <w:tcPr>
            <w:tcW w:w="3409" w:type="dxa"/>
            <w:tcBorders/>
            <w:vAlign w:val="center"/>
          </w:tcPr>
          <w:bookmarkStart w:name="121" w:id="171"/>
          <w:p>
            <w:pPr>
              <w:spacing w:after="0"/>
              <w:ind w:left="0"/>
              <w:jc w:val="left"/>
            </w:pPr>
            <w:r>
              <w:rPr>
                <w:rFonts w:ascii="Arial"/>
                <w:b w:val="false"/>
                <w:i w:val="false"/>
                <w:color w:val="000000"/>
                <w:sz w:val="15"/>
              </w:rPr>
              <w:t>Чернишова Людмила Іванівна</w:t>
            </w:r>
          </w:p>
          <w:bookmarkEnd w:id="171"/>
        </w:tc>
        <w:tc>
          <w:tcPr>
            <w:tcW w:w="10225" w:type="dxa"/>
            <w:tcBorders/>
            <w:vAlign w:val="center"/>
          </w:tcPr>
          <w:bookmarkStart w:name="122" w:id="172"/>
          <w:p>
            <w:pPr>
              <w:spacing w:after="0"/>
              <w:ind w:left="0"/>
              <w:jc w:val="left"/>
            </w:pPr>
            <w:r>
              <w:rPr>
                <w:rFonts w:ascii="Arial"/>
                <w:b w:val="false"/>
                <w:i w:val="false"/>
                <w:color w:val="000000"/>
                <w:sz w:val="15"/>
              </w:rPr>
              <w:t>головний позаштатний спеціаліст МОЗ України зі спеціальності "Дитяча імунологія", завідувач кафедри дитячих інфекційних хвороб та дитячої імунології Національної медичної академії післядипломної освіти ім. П. Л. Шупика;</w:t>
            </w:r>
          </w:p>
          <w:bookmarkEnd w:id="172"/>
        </w:tc>
      </w:tr>
      <w:tr>
        <w:trPr>
          <w:trHeight w:val="120" w:hRule="atLeast"/>
        </w:trPr>
        <w:tc>
          <w:tcPr>
            <w:tcW w:w="3409" w:type="dxa"/>
            <w:tcBorders/>
            <w:vAlign w:val="center"/>
          </w:tcPr>
          <w:bookmarkStart w:name="123" w:id="173"/>
          <w:p>
            <w:pPr>
              <w:spacing w:after="0"/>
              <w:ind w:left="0"/>
              <w:jc w:val="left"/>
            </w:pPr>
            <w:r>
              <w:rPr>
                <w:rFonts w:ascii="Arial"/>
                <w:b w:val="false"/>
                <w:i w:val="false"/>
                <w:color w:val="000000"/>
                <w:sz w:val="15"/>
              </w:rPr>
              <w:t>Крамарьов Сергій Олександрович</w:t>
            </w:r>
          </w:p>
          <w:bookmarkEnd w:id="173"/>
        </w:tc>
        <w:tc>
          <w:tcPr>
            <w:tcW w:w="10225" w:type="dxa"/>
            <w:tcBorders/>
            <w:vAlign w:val="center"/>
          </w:tcPr>
          <w:bookmarkStart w:name="124" w:id="174"/>
          <w:p>
            <w:pPr>
              <w:spacing w:after="0"/>
              <w:ind w:left="0"/>
              <w:jc w:val="left"/>
            </w:pPr>
            <w:r>
              <w:rPr>
                <w:rFonts w:ascii="Arial"/>
                <w:b w:val="false"/>
                <w:i w:val="false"/>
                <w:color w:val="000000"/>
                <w:sz w:val="15"/>
              </w:rPr>
              <w:t>головний позаштатний спеціаліст МОЗ України зі спеціальності "Дитячі інфекційні хвороби", завідувач кафедри дитячих інфекційних хвороб Національного медичного університету ім. О. О. Богомольця;</w:t>
            </w:r>
          </w:p>
          <w:bookmarkEnd w:id="174"/>
        </w:tc>
      </w:tr>
      <w:tr>
        <w:trPr>
          <w:trHeight w:val="120" w:hRule="atLeast"/>
        </w:trPr>
        <w:tc>
          <w:tcPr>
            <w:tcW w:w="3409" w:type="dxa"/>
            <w:tcBorders/>
            <w:vAlign w:val="center"/>
          </w:tcPr>
          <w:bookmarkStart w:name="125" w:id="175"/>
          <w:p>
            <w:pPr>
              <w:spacing w:after="0"/>
              <w:ind w:left="0"/>
              <w:jc w:val="left"/>
            </w:pPr>
            <w:r>
              <w:rPr>
                <w:rFonts w:ascii="Arial"/>
                <w:b w:val="false"/>
                <w:i w:val="false"/>
                <w:color w:val="000000"/>
                <w:sz w:val="15"/>
              </w:rPr>
              <w:t>Андрушко Тетяна Федорівна</w:t>
            </w:r>
          </w:p>
          <w:bookmarkEnd w:id="175"/>
        </w:tc>
        <w:tc>
          <w:tcPr>
            <w:tcW w:w="10225" w:type="dxa"/>
            <w:tcBorders/>
            <w:vAlign w:val="center"/>
          </w:tcPr>
          <w:bookmarkStart w:name="126" w:id="176"/>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176"/>
        </w:tc>
      </w:tr>
      <w:tr>
        <w:trPr>
          <w:trHeight w:val="120" w:hRule="atLeast"/>
        </w:trPr>
        <w:tc>
          <w:tcPr>
            <w:tcW w:w="3409" w:type="dxa"/>
            <w:tcBorders/>
            <w:vAlign w:val="center"/>
          </w:tcPr>
          <w:bookmarkStart w:name="127" w:id="177"/>
          <w:p>
            <w:pPr>
              <w:spacing w:after="0"/>
              <w:ind w:left="0"/>
              <w:jc w:val="left"/>
            </w:pPr>
            <w:r>
              <w:rPr>
                <w:rFonts w:ascii="Arial"/>
                <w:b w:val="false"/>
                <w:i w:val="false"/>
                <w:color w:val="000000"/>
                <w:sz w:val="15"/>
              </w:rPr>
              <w:t>Бережний В'ячеслав Володимирович</w:t>
            </w:r>
          </w:p>
          <w:bookmarkEnd w:id="177"/>
        </w:tc>
        <w:tc>
          <w:tcPr>
            <w:tcW w:w="10225" w:type="dxa"/>
            <w:tcBorders/>
            <w:vAlign w:val="center"/>
          </w:tcPr>
          <w:bookmarkStart w:name="128" w:id="178"/>
          <w:p>
            <w:pPr>
              <w:spacing w:after="0"/>
              <w:ind w:left="0"/>
              <w:jc w:val="left"/>
            </w:pPr>
            <w:r>
              <w:rPr>
                <w:rFonts w:ascii="Arial"/>
                <w:b w:val="false"/>
                <w:i w:val="false"/>
                <w:color w:val="000000"/>
                <w:sz w:val="15"/>
              </w:rPr>
              <w:t>завідувач кафедри педіатрії N 1 Національної медичної академії післядипломної освіти ім. П. Л. Шупика;</w:t>
            </w:r>
          </w:p>
          <w:bookmarkEnd w:id="178"/>
        </w:tc>
      </w:tr>
      <w:tr>
        <w:trPr>
          <w:trHeight w:val="120" w:hRule="atLeast"/>
        </w:trPr>
        <w:tc>
          <w:tcPr>
            <w:tcW w:w="3409" w:type="dxa"/>
            <w:tcBorders/>
            <w:vAlign w:val="center"/>
          </w:tcPr>
          <w:bookmarkStart w:name="129" w:id="179"/>
          <w:p>
            <w:pPr>
              <w:spacing w:after="0"/>
              <w:ind w:left="0"/>
              <w:jc w:val="left"/>
            </w:pPr>
            <w:r>
              <w:rPr>
                <w:rFonts w:ascii="Arial"/>
                <w:b w:val="false"/>
                <w:i w:val="false"/>
                <w:color w:val="000000"/>
                <w:sz w:val="15"/>
              </w:rPr>
              <w:t>Журбенко Любов Петрівна</w:t>
            </w:r>
          </w:p>
          <w:bookmarkEnd w:id="179"/>
        </w:tc>
        <w:tc>
          <w:tcPr>
            <w:tcW w:w="10225" w:type="dxa"/>
            <w:tcBorders/>
            <w:vAlign w:val="center"/>
          </w:tcPr>
          <w:bookmarkStart w:name="130" w:id="180"/>
          <w:p>
            <w:pPr>
              <w:spacing w:after="0"/>
              <w:ind w:left="0"/>
              <w:jc w:val="left"/>
            </w:pPr>
            <w:r>
              <w:rPr>
                <w:rFonts w:ascii="Arial"/>
                <w:b w:val="false"/>
                <w:i w:val="false"/>
                <w:color w:val="000000"/>
                <w:sz w:val="15"/>
              </w:rPr>
              <w:t>головний спеціаліст відділу обігу лікарських та наркотичних засобів Управління фармацевтичної діяльності та якості фармацевтичної продукції МОЗ України;</w:t>
            </w:r>
          </w:p>
          <w:bookmarkEnd w:id="180"/>
        </w:tc>
      </w:tr>
      <w:tr>
        <w:trPr>
          <w:trHeight w:val="120" w:hRule="atLeast"/>
        </w:trPr>
        <w:tc>
          <w:tcPr>
            <w:tcW w:w="3409" w:type="dxa"/>
            <w:tcBorders/>
            <w:vAlign w:val="center"/>
          </w:tcPr>
          <w:bookmarkStart w:name="131" w:id="181"/>
          <w:p>
            <w:pPr>
              <w:spacing w:after="0"/>
              <w:ind w:left="0"/>
              <w:jc w:val="left"/>
            </w:pPr>
            <w:r>
              <w:rPr>
                <w:rFonts w:ascii="Arial"/>
                <w:b w:val="false"/>
                <w:i w:val="false"/>
                <w:color w:val="000000"/>
                <w:sz w:val="15"/>
              </w:rPr>
              <w:t>Ковальчук Тетяна Сергіївна</w:t>
            </w:r>
          </w:p>
          <w:bookmarkEnd w:id="181"/>
        </w:tc>
        <w:tc>
          <w:tcPr>
            <w:tcW w:w="10225" w:type="dxa"/>
            <w:tcBorders/>
            <w:vAlign w:val="center"/>
          </w:tcPr>
          <w:bookmarkStart w:name="132" w:id="182"/>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182"/>
        </w:tc>
      </w:tr>
      <w:tr>
        <w:trPr>
          <w:trHeight w:val="120" w:hRule="atLeast"/>
        </w:trPr>
        <w:tc>
          <w:tcPr>
            <w:tcW w:w="3409" w:type="dxa"/>
            <w:tcBorders/>
            <w:vAlign w:val="center"/>
          </w:tcPr>
          <w:bookmarkStart w:name="133" w:id="183"/>
          <w:p>
            <w:pPr>
              <w:spacing w:after="0"/>
              <w:ind w:left="0"/>
              <w:jc w:val="left"/>
            </w:pPr>
            <w:r>
              <w:rPr>
                <w:rFonts w:ascii="Arial"/>
                <w:b w:val="false"/>
                <w:i w:val="false"/>
                <w:color w:val="000000"/>
                <w:sz w:val="15"/>
              </w:rPr>
              <w:t>Шевчук Олександр Анатолійович</w:t>
            </w:r>
          </w:p>
          <w:bookmarkEnd w:id="183"/>
        </w:tc>
        <w:tc>
          <w:tcPr>
            <w:tcW w:w="10225" w:type="dxa"/>
            <w:tcBorders/>
            <w:vAlign w:val="center"/>
          </w:tcPr>
          <w:bookmarkStart w:name="134" w:id="184"/>
          <w:p>
            <w:pPr>
              <w:spacing w:after="0"/>
              <w:ind w:left="0"/>
              <w:jc w:val="left"/>
            </w:pPr>
            <w:r>
              <w:rPr>
                <w:rFonts w:ascii="Arial"/>
                <w:b w:val="false"/>
                <w:i w:val="false"/>
                <w:color w:val="000000"/>
                <w:sz w:val="15"/>
              </w:rPr>
              <w:t>голова правління Українського фонду боротьби з ВІЛ-інфекцією і СНІДом (за згодою);</w:t>
            </w:r>
          </w:p>
          <w:bookmarkEnd w:id="184"/>
        </w:tc>
      </w:tr>
      <w:tr>
        <w:trPr>
          <w:trHeight w:val="120" w:hRule="atLeast"/>
        </w:trPr>
        <w:tc>
          <w:tcPr>
            <w:tcW w:w="3409" w:type="dxa"/>
            <w:tcBorders/>
            <w:vAlign w:val="center"/>
          </w:tcPr>
          <w:bookmarkStart w:name="135" w:id="185"/>
          <w:p>
            <w:pPr>
              <w:spacing w:after="0"/>
              <w:ind w:left="0"/>
              <w:jc w:val="left"/>
            </w:pPr>
            <w:r>
              <w:rPr>
                <w:rFonts w:ascii="Arial"/>
                <w:b w:val="false"/>
                <w:i w:val="false"/>
                <w:color w:val="000000"/>
                <w:sz w:val="15"/>
              </w:rPr>
              <w:t>Винник Наталія Петрівна</w:t>
            </w:r>
          </w:p>
          <w:bookmarkEnd w:id="185"/>
        </w:tc>
        <w:tc>
          <w:tcPr>
            <w:tcW w:w="10225" w:type="dxa"/>
            <w:tcBorders/>
            <w:vAlign w:val="center"/>
          </w:tcPr>
          <w:bookmarkStart w:name="136" w:id="186"/>
          <w:p>
            <w:pPr>
              <w:spacing w:after="0"/>
              <w:ind w:left="0"/>
              <w:jc w:val="left"/>
            </w:pPr>
            <w:r>
              <w:rPr>
                <w:rFonts w:ascii="Arial"/>
                <w:b w:val="false"/>
                <w:i w:val="false"/>
                <w:color w:val="000000"/>
                <w:sz w:val="15"/>
              </w:rPr>
              <w:t>виконавчий директор громадської організації "Імунний щит нації" (за згодою)</w:t>
            </w:r>
          </w:p>
          <w:bookmarkEnd w:id="186"/>
        </w:tc>
      </w:tr>
      <w:tr>
        <w:trPr>
          <w:trHeight w:val="120" w:hRule="atLeast"/>
        </w:trPr>
        <w:tc>
          <w:tcPr>
            <w:tcW w:w="0" w:type="auto"/>
            <w:gridSpan w:val="2"/>
            <w:tcBorders/>
            <w:vAlign w:val="center"/>
          </w:tcPr>
          <w:bookmarkStart w:name="137" w:id="187"/>
          <w:p>
            <w:pPr>
              <w:spacing w:after="0"/>
              <w:ind w:left="0"/>
              <w:jc w:val="left"/>
            </w:pPr>
            <w:r>
              <w:rPr>
                <w:rFonts w:ascii="Arial"/>
                <w:b/>
                <w:i w:val="false"/>
                <w:color w:val="000000"/>
                <w:sz w:val="15"/>
              </w:rPr>
              <w:t>Секретар робочої групи:</w:t>
            </w:r>
          </w:p>
          <w:bookmarkEnd w:id="187"/>
        </w:tc>
      </w:tr>
      <w:tr>
        <w:trPr>
          <w:trHeight w:val="120" w:hRule="atLeast"/>
        </w:trPr>
        <w:tc>
          <w:tcPr>
            <w:tcW w:w="3409" w:type="dxa"/>
            <w:tcBorders/>
            <w:vAlign w:val="center"/>
          </w:tcPr>
          <w:bookmarkStart w:name="138" w:id="188"/>
          <w:p>
            <w:pPr>
              <w:spacing w:after="0"/>
              <w:ind w:left="0"/>
              <w:jc w:val="left"/>
            </w:pPr>
            <w:r>
              <w:rPr>
                <w:rFonts w:ascii="Arial"/>
                <w:b w:val="false"/>
                <w:i w:val="false"/>
                <w:color w:val="000000"/>
                <w:sz w:val="15"/>
              </w:rPr>
              <w:t>Левченко Валентина Юріївна</w:t>
            </w:r>
          </w:p>
          <w:bookmarkEnd w:id="188"/>
        </w:tc>
        <w:tc>
          <w:tcPr>
            <w:tcW w:w="10225" w:type="dxa"/>
            <w:tcBorders/>
            <w:vAlign w:val="center"/>
          </w:tcPr>
          <w:bookmarkStart w:name="139" w:id="189"/>
          <w:p>
            <w:pPr>
              <w:spacing w:after="0"/>
              <w:ind w:left="0"/>
              <w:jc w:val="left"/>
            </w:pPr>
            <w:r>
              <w:rPr>
                <w:rFonts w:ascii="Arial"/>
                <w:b w:val="false"/>
                <w:i w:val="false"/>
                <w:color w:val="000000"/>
                <w:sz w:val="15"/>
              </w:rPr>
              <w:t>головний спеціаліст відділу законодавчих ініціатив Департаменту громадського здоров'я МОЗ України</w:t>
            </w:r>
          </w:p>
          <w:bookmarkEnd w:id="189"/>
        </w:tc>
      </w:tr>
    </w:tbl>
    <w:bookmarkStart w:name="140" w:id="190"/>
    <w:p>
      <w:pPr>
        <w:spacing w:after="0"/>
        <w:ind w:left="0"/>
        <w:jc w:val="both"/>
      </w:pPr>
    </w:p>
    <w:bookmarkEnd w:id="190"/>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141" w:id="191"/>
          <w:p>
            <w:pPr>
              <w:spacing w:after="0"/>
              <w:ind w:left="0"/>
              <w:jc w:val="center"/>
            </w:pPr>
            <w:r>
              <w:rPr>
                <w:rFonts w:ascii="Arial"/>
                <w:b/>
                <w:i w:val="false"/>
                <w:color w:val="000000"/>
                <w:sz w:val="15"/>
              </w:rPr>
              <w:t>Заступник Міністра</w:t>
            </w:r>
          </w:p>
          <w:bookmarkEnd w:id="191"/>
        </w:tc>
        <w:tc>
          <w:tcPr>
            <w:tcW w:w="6817" w:type="dxa"/>
            <w:tcBorders/>
            <w:vAlign w:val="center"/>
          </w:tcPr>
          <w:bookmarkStart w:name="142" w:id="192"/>
          <w:p>
            <w:pPr>
              <w:spacing w:after="0"/>
              <w:ind w:left="0"/>
              <w:jc w:val="center"/>
            </w:pPr>
            <w:r>
              <w:rPr>
                <w:rFonts w:ascii="Arial"/>
                <w:b/>
                <w:i w:val="false"/>
                <w:color w:val="000000"/>
                <w:sz w:val="15"/>
              </w:rPr>
              <w:t>В. Шафранський</w:t>
            </w:r>
          </w:p>
          <w:bookmarkEnd w:id="192"/>
        </w:tc>
      </w:tr>
    </w:tbl>
    <w:bookmarkStart w:name="143" w:id="193"/>
    <w:p>
      <w:pPr>
        <w:spacing w:after="0"/>
        <w:ind w:left="0"/>
        <w:jc w:val="both"/>
      </w:pPr>
    </w:p>
    <w:bookmarkEnd w:id="193"/>
    <w:bookmarkStart w:name="144" w:id="194"/>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194"/>
    <w:bookmarkStart w:name="145" w:id="195"/>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витратних матеріалів для діагностування цукрового діабету</w:t>
      </w:r>
    </w:p>
    <w:bookmarkEnd w:id="195"/>
    <w:tbl>
      <w:tblPr>
        <w:tblW w:w="0" w:type="auto"/>
        <w:tblCellSpacing w:w="0" w:type="auto"/>
        <w:tblBorders>
          <w:top w:val="none"/>
          <w:left w:val="none"/>
          <w:bottom w:val="none"/>
          <w:right w:val="none"/>
          <w:insideH w:val="none"/>
          <w:insideV w:val="none"/>
        </w:tblBorders>
      </w:tblPr>
      <w:tblGrid>
        <w:gridCol w:w="3409"/>
        <w:gridCol w:w="10225"/>
      </w:tblGrid>
      <w:tr>
        <w:trPr>
          <w:trHeight w:val="120" w:hRule="atLeast"/>
        </w:trPr>
        <w:tc>
          <w:tcPr>
            <w:tcW w:w="0" w:type="auto"/>
            <w:gridSpan w:val="2"/>
            <w:tcBorders/>
            <w:vAlign w:val="center"/>
          </w:tcPr>
          <w:bookmarkStart w:name="146" w:id="196"/>
          <w:p>
            <w:pPr>
              <w:spacing w:after="0"/>
              <w:ind w:left="0"/>
              <w:jc w:val="left"/>
            </w:pPr>
            <w:r>
              <w:rPr>
                <w:rFonts w:ascii="Arial"/>
                <w:b/>
                <w:i w:val="false"/>
                <w:color w:val="000000"/>
                <w:sz w:val="15"/>
              </w:rPr>
              <w:t>Голова робочої групи:</w:t>
            </w:r>
          </w:p>
          <w:bookmarkEnd w:id="196"/>
        </w:tc>
      </w:tr>
      <w:tr>
        <w:trPr>
          <w:trHeight w:val="120" w:hRule="atLeast"/>
        </w:trPr>
        <w:tc>
          <w:tcPr>
            <w:tcW w:w="3409" w:type="dxa"/>
            <w:tcBorders/>
            <w:vAlign w:val="center"/>
          </w:tcPr>
          <w:bookmarkStart w:name="147" w:id="197"/>
          <w:p>
            <w:pPr>
              <w:spacing w:after="0"/>
              <w:ind w:left="0"/>
              <w:jc w:val="left"/>
            </w:pPr>
            <w:r>
              <w:rPr>
                <w:rFonts w:ascii="Arial"/>
                <w:b w:val="false"/>
                <w:i w:val="false"/>
                <w:color w:val="000000"/>
                <w:sz w:val="15"/>
              </w:rPr>
              <w:t>Комаров Михайло Петрович</w:t>
            </w:r>
          </w:p>
          <w:bookmarkEnd w:id="197"/>
        </w:tc>
        <w:tc>
          <w:tcPr>
            <w:tcW w:w="10225" w:type="dxa"/>
            <w:tcBorders/>
            <w:vAlign w:val="center"/>
          </w:tcPr>
          <w:bookmarkStart w:name="148" w:id="198"/>
          <w:p>
            <w:pPr>
              <w:spacing w:after="0"/>
              <w:ind w:left="0"/>
              <w:jc w:val="left"/>
            </w:pPr>
            <w:r>
              <w:rPr>
                <w:rFonts w:ascii="Arial"/>
                <w:b w:val="false"/>
                <w:i w:val="false"/>
                <w:color w:val="000000"/>
                <w:sz w:val="15"/>
              </w:rPr>
              <w:t>начальник відділу координації та забезпечення медичної допомоги під час антитерористичних операцій, надзвичайного і воєнного стану управління надзвичайної медицини Медичного департаменту МОЗ України</w:t>
            </w:r>
          </w:p>
          <w:bookmarkEnd w:id="198"/>
        </w:tc>
      </w:tr>
      <w:tr>
        <w:trPr>
          <w:trHeight w:val="120" w:hRule="atLeast"/>
        </w:trPr>
        <w:tc>
          <w:tcPr>
            <w:tcW w:w="0" w:type="auto"/>
            <w:gridSpan w:val="2"/>
            <w:tcBorders/>
            <w:vAlign w:val="center"/>
          </w:tcPr>
          <w:bookmarkStart w:name="149" w:id="199"/>
          <w:p>
            <w:pPr>
              <w:spacing w:after="0"/>
              <w:ind w:left="0"/>
              <w:jc w:val="left"/>
            </w:pPr>
            <w:r>
              <w:rPr>
                <w:rFonts w:ascii="Arial"/>
                <w:b/>
                <w:i w:val="false"/>
                <w:color w:val="000000"/>
                <w:sz w:val="15"/>
              </w:rPr>
              <w:t>Члени робочої групи:</w:t>
            </w:r>
          </w:p>
          <w:bookmarkEnd w:id="199"/>
        </w:tc>
      </w:tr>
      <w:tr>
        <w:trPr>
          <w:trHeight w:val="120" w:hRule="atLeast"/>
        </w:trPr>
        <w:tc>
          <w:tcPr>
            <w:tcW w:w="3409" w:type="dxa"/>
            <w:tcBorders/>
            <w:vAlign w:val="center"/>
          </w:tcPr>
          <w:bookmarkStart w:name="150" w:id="200"/>
          <w:p>
            <w:pPr>
              <w:spacing w:after="0"/>
              <w:ind w:left="0"/>
              <w:jc w:val="left"/>
            </w:pPr>
            <w:r>
              <w:rPr>
                <w:rFonts w:ascii="Arial"/>
                <w:b w:val="false"/>
                <w:i w:val="false"/>
                <w:color w:val="000000"/>
                <w:sz w:val="15"/>
              </w:rPr>
              <w:t>Маньковський Борис Микитович</w:t>
            </w:r>
          </w:p>
          <w:bookmarkEnd w:id="200"/>
        </w:tc>
        <w:tc>
          <w:tcPr>
            <w:tcW w:w="10225" w:type="dxa"/>
            <w:tcBorders/>
            <w:vAlign w:val="center"/>
          </w:tcPr>
          <w:bookmarkStart w:name="151" w:id="201"/>
          <w:p>
            <w:pPr>
              <w:spacing w:after="0"/>
              <w:ind w:left="0"/>
              <w:jc w:val="left"/>
            </w:pPr>
            <w:r>
              <w:rPr>
                <w:rFonts w:ascii="Arial"/>
                <w:b w:val="false"/>
                <w:i w:val="false"/>
                <w:color w:val="000000"/>
                <w:sz w:val="15"/>
              </w:rPr>
              <w:t>головний позаштатний спеціаліст МОЗ України зі спеціальності "Ендокринологія", завідувач кафедри діабетології НМАПО ім. П. Л. Шупика;</w:t>
            </w:r>
          </w:p>
          <w:bookmarkEnd w:id="201"/>
        </w:tc>
      </w:tr>
      <w:tr>
        <w:trPr>
          <w:trHeight w:val="120" w:hRule="atLeast"/>
        </w:trPr>
        <w:tc>
          <w:tcPr>
            <w:tcW w:w="3409" w:type="dxa"/>
            <w:tcBorders/>
            <w:vAlign w:val="center"/>
          </w:tcPr>
          <w:bookmarkStart w:name="152" w:id="202"/>
          <w:p>
            <w:pPr>
              <w:spacing w:after="0"/>
              <w:ind w:left="0"/>
              <w:jc w:val="left"/>
            </w:pPr>
            <w:r>
              <w:rPr>
                <w:rFonts w:ascii="Arial"/>
                <w:b w:val="false"/>
                <w:i w:val="false"/>
                <w:color w:val="000000"/>
                <w:sz w:val="15"/>
              </w:rPr>
              <w:t>Зелінська Наталія Борисівна</w:t>
            </w:r>
          </w:p>
          <w:bookmarkEnd w:id="202"/>
        </w:tc>
        <w:tc>
          <w:tcPr>
            <w:tcW w:w="10225" w:type="dxa"/>
            <w:tcBorders/>
            <w:vAlign w:val="center"/>
          </w:tcPr>
          <w:bookmarkStart w:name="153" w:id="203"/>
          <w:p>
            <w:pPr>
              <w:spacing w:after="0"/>
              <w:ind w:left="0"/>
              <w:jc w:val="left"/>
            </w:pPr>
            <w:r>
              <w:rPr>
                <w:rFonts w:ascii="Arial"/>
                <w:b w:val="false"/>
                <w:i w:val="false"/>
                <w:color w:val="000000"/>
                <w:sz w:val="15"/>
              </w:rPr>
              <w:t>головний позаштатний спеціаліст МОЗ України зі спеціальності "Дитяча ендокринологія";</w:t>
            </w:r>
          </w:p>
          <w:bookmarkEnd w:id="203"/>
        </w:tc>
      </w:tr>
      <w:tr>
        <w:trPr>
          <w:trHeight w:val="120" w:hRule="atLeast"/>
        </w:trPr>
        <w:tc>
          <w:tcPr>
            <w:tcW w:w="3409" w:type="dxa"/>
            <w:tcBorders/>
            <w:vAlign w:val="center"/>
          </w:tcPr>
          <w:bookmarkStart w:name="154" w:id="204"/>
          <w:p>
            <w:pPr>
              <w:spacing w:after="0"/>
              <w:ind w:left="0"/>
              <w:jc w:val="left"/>
            </w:pPr>
            <w:r>
              <w:rPr>
                <w:rFonts w:ascii="Arial"/>
                <w:b w:val="false"/>
                <w:i w:val="false"/>
                <w:color w:val="000000"/>
                <w:sz w:val="15"/>
              </w:rPr>
              <w:t>Грабар Світлана Леонідівна</w:t>
            </w:r>
          </w:p>
          <w:bookmarkEnd w:id="204"/>
        </w:tc>
        <w:tc>
          <w:tcPr>
            <w:tcW w:w="10225" w:type="dxa"/>
            <w:tcBorders/>
            <w:vAlign w:val="center"/>
          </w:tcPr>
          <w:bookmarkStart w:name="155" w:id="205"/>
          <w:p>
            <w:pPr>
              <w:spacing w:after="0"/>
              <w:ind w:left="0"/>
              <w:jc w:val="left"/>
            </w:pPr>
            <w:r>
              <w:rPr>
                <w:rFonts w:ascii="Arial"/>
                <w:b w:val="false"/>
                <w:i w:val="false"/>
                <w:color w:val="000000"/>
                <w:sz w:val="15"/>
              </w:rPr>
              <w:t>головний позаштатний спеціаліст Департаменту охорони здоров'я Київської обласної державної адміністрації зі спеціальності "Ендокринологія" (за згодою);</w:t>
            </w:r>
          </w:p>
          <w:bookmarkEnd w:id="205"/>
        </w:tc>
      </w:tr>
      <w:tr>
        <w:trPr>
          <w:trHeight w:val="120" w:hRule="atLeast"/>
        </w:trPr>
        <w:tc>
          <w:tcPr>
            <w:tcW w:w="3409" w:type="dxa"/>
            <w:tcBorders/>
            <w:vAlign w:val="center"/>
          </w:tcPr>
          <w:bookmarkStart w:name="156" w:id="206"/>
          <w:p>
            <w:pPr>
              <w:spacing w:after="0"/>
              <w:ind w:left="0"/>
              <w:jc w:val="left"/>
            </w:pPr>
            <w:r>
              <w:rPr>
                <w:rFonts w:ascii="Arial"/>
                <w:b w:val="false"/>
                <w:i w:val="false"/>
                <w:color w:val="000000"/>
                <w:sz w:val="15"/>
              </w:rPr>
              <w:t>Лантух Лілія Олексіївна</w:t>
            </w:r>
          </w:p>
          <w:bookmarkEnd w:id="206"/>
        </w:tc>
        <w:tc>
          <w:tcPr>
            <w:tcW w:w="10225" w:type="dxa"/>
            <w:tcBorders/>
            <w:vAlign w:val="center"/>
          </w:tcPr>
          <w:bookmarkStart w:name="157" w:id="207"/>
          <w:p>
            <w:pPr>
              <w:spacing w:after="0"/>
              <w:ind w:left="0"/>
              <w:jc w:val="left"/>
            </w:pPr>
            <w:r>
              <w:rPr>
                <w:rFonts w:ascii="Arial"/>
                <w:b w:val="false"/>
                <w:i w:val="false"/>
                <w:color w:val="000000"/>
                <w:sz w:val="15"/>
              </w:rPr>
              <w:t>головний позаштатний спеціаліст Департаменту охорони здоров'я виконавчого органу Київської міської ради (Київської міської державної адміністрації) зі спеціальності "Дитяча ендокринологія" (за згодою);</w:t>
            </w:r>
          </w:p>
          <w:bookmarkEnd w:id="207"/>
        </w:tc>
      </w:tr>
      <w:tr>
        <w:trPr>
          <w:trHeight w:val="120" w:hRule="atLeast"/>
        </w:trPr>
        <w:tc>
          <w:tcPr>
            <w:tcW w:w="3409" w:type="dxa"/>
            <w:tcBorders/>
            <w:vAlign w:val="center"/>
          </w:tcPr>
          <w:bookmarkStart w:name="158" w:id="208"/>
          <w:p>
            <w:pPr>
              <w:spacing w:after="0"/>
              <w:ind w:left="0"/>
              <w:jc w:val="left"/>
            </w:pPr>
            <w:r>
              <w:rPr>
                <w:rFonts w:ascii="Arial"/>
                <w:b w:val="false"/>
                <w:i w:val="false"/>
                <w:color w:val="000000"/>
                <w:sz w:val="15"/>
              </w:rPr>
              <w:t>Гуцал Наталія Володимирівна</w:t>
            </w:r>
          </w:p>
          <w:bookmarkEnd w:id="208"/>
        </w:tc>
        <w:tc>
          <w:tcPr>
            <w:tcW w:w="10225" w:type="dxa"/>
            <w:tcBorders/>
            <w:vAlign w:val="center"/>
          </w:tcPr>
          <w:bookmarkStart w:name="159" w:id="209"/>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209"/>
        </w:tc>
      </w:tr>
      <w:tr>
        <w:trPr>
          <w:trHeight w:val="120" w:hRule="atLeast"/>
        </w:trPr>
        <w:tc>
          <w:tcPr>
            <w:tcW w:w="3409" w:type="dxa"/>
            <w:tcBorders/>
            <w:vAlign w:val="center"/>
          </w:tcPr>
          <w:bookmarkStart w:name="160" w:id="210"/>
          <w:p>
            <w:pPr>
              <w:spacing w:after="0"/>
              <w:ind w:left="0"/>
              <w:jc w:val="left"/>
            </w:pPr>
            <w:r>
              <w:rPr>
                <w:rFonts w:ascii="Arial"/>
                <w:b w:val="false"/>
                <w:i w:val="false"/>
                <w:color w:val="000000"/>
                <w:sz w:val="15"/>
              </w:rPr>
              <w:t>Власенко Наталія Григорівна</w:t>
            </w:r>
          </w:p>
          <w:bookmarkEnd w:id="210"/>
        </w:tc>
        <w:tc>
          <w:tcPr>
            <w:tcW w:w="10225" w:type="dxa"/>
            <w:tcBorders/>
            <w:vAlign w:val="center"/>
          </w:tcPr>
          <w:bookmarkStart w:name="161" w:id="211"/>
          <w:p>
            <w:pPr>
              <w:spacing w:after="0"/>
              <w:ind w:left="0"/>
              <w:jc w:val="left"/>
            </w:pPr>
            <w:r>
              <w:rPr>
                <w:rFonts w:ascii="Arial"/>
                <w:b w:val="false"/>
                <w:i w:val="false"/>
                <w:color w:val="000000"/>
                <w:sz w:val="15"/>
              </w:rPr>
              <w:t>голова Київського благодійного фонду "Діабетик" (за згодою);</w:t>
            </w:r>
          </w:p>
          <w:bookmarkEnd w:id="211"/>
        </w:tc>
      </w:tr>
      <w:tr>
        <w:trPr>
          <w:trHeight w:val="120" w:hRule="atLeast"/>
        </w:trPr>
        <w:tc>
          <w:tcPr>
            <w:tcW w:w="3409" w:type="dxa"/>
            <w:tcBorders/>
            <w:vAlign w:val="center"/>
          </w:tcPr>
          <w:bookmarkStart w:name="162" w:id="212"/>
          <w:p>
            <w:pPr>
              <w:spacing w:after="0"/>
              <w:ind w:left="0"/>
              <w:jc w:val="left"/>
            </w:pPr>
            <w:r>
              <w:rPr>
                <w:rFonts w:ascii="Arial"/>
                <w:b w:val="false"/>
                <w:i w:val="false"/>
                <w:color w:val="000000"/>
                <w:sz w:val="15"/>
              </w:rPr>
              <w:t>Ковальчук Тетяна Сергіївна</w:t>
            </w:r>
          </w:p>
          <w:bookmarkEnd w:id="212"/>
        </w:tc>
        <w:tc>
          <w:tcPr>
            <w:tcW w:w="10225" w:type="dxa"/>
            <w:tcBorders/>
            <w:vAlign w:val="center"/>
          </w:tcPr>
          <w:bookmarkStart w:name="163" w:id="213"/>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213"/>
        </w:tc>
      </w:tr>
      <w:tr>
        <w:trPr>
          <w:trHeight w:val="120" w:hRule="atLeast"/>
        </w:trPr>
        <w:tc>
          <w:tcPr>
            <w:tcW w:w="3409" w:type="dxa"/>
            <w:tcBorders/>
            <w:vAlign w:val="center"/>
          </w:tcPr>
          <w:bookmarkStart w:name="164" w:id="214"/>
          <w:p>
            <w:pPr>
              <w:spacing w:after="0"/>
              <w:ind w:left="0"/>
              <w:jc w:val="left"/>
            </w:pPr>
            <w:r>
              <w:rPr>
                <w:rFonts w:ascii="Arial"/>
                <w:b w:val="false"/>
                <w:i w:val="false"/>
                <w:color w:val="000000"/>
                <w:sz w:val="15"/>
              </w:rPr>
              <w:t>Квартич Ірина Миколаївна</w:t>
            </w:r>
          </w:p>
          <w:bookmarkEnd w:id="214"/>
        </w:tc>
        <w:tc>
          <w:tcPr>
            <w:tcW w:w="10225" w:type="dxa"/>
            <w:tcBorders/>
            <w:vAlign w:val="center"/>
          </w:tcPr>
          <w:bookmarkStart w:name="165" w:id="215"/>
          <w:p>
            <w:pPr>
              <w:spacing w:after="0"/>
              <w:ind w:left="0"/>
              <w:jc w:val="left"/>
            </w:pPr>
            <w:r>
              <w:rPr>
                <w:rFonts w:ascii="Arial"/>
                <w:b w:val="false"/>
                <w:i w:val="false"/>
                <w:color w:val="000000"/>
                <w:sz w:val="15"/>
              </w:rPr>
              <w:t>начальник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215"/>
        </w:tc>
      </w:tr>
      <w:tr>
        <w:trPr>
          <w:trHeight w:val="120" w:hRule="atLeast"/>
        </w:trPr>
        <w:tc>
          <w:tcPr>
            <w:tcW w:w="3409" w:type="dxa"/>
            <w:tcBorders/>
            <w:vAlign w:val="center"/>
          </w:tcPr>
          <w:bookmarkStart w:name="166" w:id="216"/>
          <w:p>
            <w:pPr>
              <w:spacing w:after="0"/>
              <w:ind w:left="0"/>
              <w:jc w:val="left"/>
            </w:pPr>
            <w:r>
              <w:rPr>
                <w:rFonts w:ascii="Arial"/>
                <w:b w:val="false"/>
                <w:i w:val="false"/>
                <w:color w:val="000000"/>
                <w:sz w:val="15"/>
              </w:rPr>
              <w:t>Петренко Людмила Іванівна</w:t>
            </w:r>
          </w:p>
          <w:bookmarkEnd w:id="216"/>
        </w:tc>
        <w:tc>
          <w:tcPr>
            <w:tcW w:w="10225" w:type="dxa"/>
            <w:tcBorders/>
            <w:vAlign w:val="center"/>
          </w:tcPr>
          <w:bookmarkStart w:name="167" w:id="217"/>
          <w:p>
            <w:pPr>
              <w:spacing w:after="0"/>
              <w:ind w:left="0"/>
              <w:jc w:val="left"/>
            </w:pPr>
            <w:r>
              <w:rPr>
                <w:rFonts w:ascii="Arial"/>
                <w:b w:val="false"/>
                <w:i w:val="false"/>
                <w:color w:val="000000"/>
                <w:sz w:val="15"/>
              </w:rPr>
              <w:t>президент Міжнародної діабетичної асоціації України (за згодою)</w:t>
            </w:r>
          </w:p>
          <w:bookmarkEnd w:id="217"/>
        </w:tc>
      </w:tr>
      <w:tr>
        <w:trPr>
          <w:trHeight w:val="120" w:hRule="atLeast"/>
        </w:trPr>
        <w:tc>
          <w:tcPr>
            <w:tcW w:w="0" w:type="auto"/>
            <w:gridSpan w:val="2"/>
            <w:tcBorders/>
            <w:vAlign w:val="center"/>
          </w:tcPr>
          <w:bookmarkStart w:name="168" w:id="218"/>
          <w:p>
            <w:pPr>
              <w:spacing w:after="0"/>
              <w:ind w:left="0"/>
              <w:jc w:val="left"/>
            </w:pPr>
            <w:r>
              <w:rPr>
                <w:rFonts w:ascii="Arial"/>
                <w:b/>
                <w:i w:val="false"/>
                <w:color w:val="000000"/>
                <w:sz w:val="15"/>
              </w:rPr>
              <w:t>Секретар робочої групи:</w:t>
            </w:r>
          </w:p>
          <w:bookmarkEnd w:id="218"/>
        </w:tc>
      </w:tr>
      <w:tr>
        <w:trPr>
          <w:trHeight w:val="120" w:hRule="atLeast"/>
        </w:trPr>
        <w:tc>
          <w:tcPr>
            <w:tcW w:w="3409" w:type="dxa"/>
            <w:tcBorders/>
            <w:vAlign w:val="center"/>
          </w:tcPr>
          <w:bookmarkStart w:name="169" w:id="219"/>
          <w:p>
            <w:pPr>
              <w:spacing w:after="0"/>
              <w:ind w:left="0"/>
              <w:jc w:val="left"/>
            </w:pPr>
            <w:r>
              <w:rPr>
                <w:rFonts w:ascii="Arial"/>
                <w:b w:val="false"/>
                <w:i w:val="false"/>
                <w:color w:val="000000"/>
                <w:sz w:val="15"/>
              </w:rPr>
              <w:t>Алексійчук Людмила Валеріївна</w:t>
            </w:r>
          </w:p>
          <w:bookmarkEnd w:id="219"/>
        </w:tc>
        <w:tc>
          <w:tcPr>
            <w:tcW w:w="10225" w:type="dxa"/>
            <w:tcBorders/>
            <w:vAlign w:val="center"/>
          </w:tcPr>
          <w:bookmarkStart w:name="170" w:id="220"/>
          <w:p>
            <w:pPr>
              <w:spacing w:after="0"/>
              <w:ind w:left="0"/>
              <w:jc w:val="left"/>
            </w:pPr>
            <w:r>
              <w:rPr>
                <w:rFonts w:ascii="Arial"/>
                <w:b w:val="false"/>
                <w:i w:val="false"/>
                <w:color w:val="000000"/>
                <w:sz w:val="15"/>
              </w:rPr>
              <w:t>головний спеціаліст відділу координації та забезпечення медичної допомоги під час антитерористичних операцій, надзвичайного і воєнного стану управління надзвичайної медицини Медичного департаменту МОЗ України</w:t>
            </w:r>
          </w:p>
          <w:bookmarkEnd w:id="220"/>
        </w:tc>
      </w:tr>
    </w:tbl>
    <w:bookmarkStart w:name="171" w:id="221"/>
    <w:p>
      <w:pPr>
        <w:spacing w:after="0"/>
        <w:ind w:left="0"/>
        <w:jc w:val="both"/>
      </w:pPr>
    </w:p>
    <w:bookmarkEnd w:id="221"/>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172" w:id="222"/>
          <w:p>
            <w:pPr>
              <w:spacing w:after="0"/>
              <w:ind w:left="0"/>
              <w:jc w:val="center"/>
            </w:pPr>
            <w:r>
              <w:rPr>
                <w:rFonts w:ascii="Arial"/>
                <w:b/>
                <w:i w:val="false"/>
                <w:color w:val="000000"/>
                <w:sz w:val="15"/>
              </w:rPr>
              <w:t>Заступник Міністра</w:t>
            </w:r>
          </w:p>
          <w:bookmarkEnd w:id="222"/>
        </w:tc>
        <w:tc>
          <w:tcPr>
            <w:tcW w:w="6817" w:type="dxa"/>
            <w:tcBorders/>
            <w:vAlign w:val="center"/>
          </w:tcPr>
          <w:bookmarkStart w:name="173" w:id="223"/>
          <w:p>
            <w:pPr>
              <w:spacing w:after="0"/>
              <w:ind w:left="0"/>
              <w:jc w:val="center"/>
            </w:pPr>
            <w:r>
              <w:rPr>
                <w:rFonts w:ascii="Arial"/>
                <w:b/>
                <w:i w:val="false"/>
                <w:color w:val="000000"/>
                <w:sz w:val="15"/>
              </w:rPr>
              <w:t>В. Шафранський</w:t>
            </w:r>
          </w:p>
          <w:bookmarkEnd w:id="223"/>
        </w:tc>
      </w:tr>
    </w:tbl>
    <w:bookmarkStart w:name="174" w:id="224"/>
    <w:p>
      <w:pPr>
        <w:spacing w:after="0"/>
        <w:ind w:left="0"/>
        <w:jc w:val="both"/>
      </w:pPr>
    </w:p>
    <w:bookmarkEnd w:id="224"/>
    <w:bookmarkStart w:name="175" w:id="225"/>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225"/>
    <w:bookmarkStart w:name="176" w:id="226"/>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ендопротезів та інших імплантатів</w:t>
      </w:r>
    </w:p>
    <w:bookmarkEnd w:id="226"/>
    <w:tbl>
      <w:tblPr>
        <w:tblW w:w="0" w:type="auto"/>
        <w:tblCellSpacing w:w="0" w:type="auto"/>
        <w:tblBorders>
          <w:top w:val="none"/>
          <w:left w:val="none"/>
          <w:bottom w:val="none"/>
          <w:right w:val="none"/>
          <w:insideH w:val="none"/>
          <w:insideV w:val="none"/>
        </w:tblBorders>
      </w:tblPr>
      <w:tblGrid>
        <w:gridCol w:w="3409"/>
        <w:gridCol w:w="10225"/>
      </w:tblGrid>
      <w:tr>
        <w:trPr>
          <w:trHeight w:val="120" w:hRule="atLeast"/>
        </w:trPr>
        <w:tc>
          <w:tcPr>
            <w:tcW w:w="0" w:type="auto"/>
            <w:gridSpan w:val="2"/>
            <w:tcBorders/>
            <w:vAlign w:val="center"/>
          </w:tcPr>
          <w:bookmarkStart w:name="177" w:id="227"/>
          <w:p>
            <w:pPr>
              <w:spacing w:after="0"/>
              <w:ind w:left="0"/>
              <w:jc w:val="left"/>
            </w:pPr>
            <w:r>
              <w:rPr>
                <w:rFonts w:ascii="Arial"/>
                <w:b/>
                <w:i w:val="false"/>
                <w:color w:val="000000"/>
                <w:sz w:val="15"/>
              </w:rPr>
              <w:t>Голова робочої групи:</w:t>
            </w:r>
          </w:p>
          <w:bookmarkEnd w:id="227"/>
        </w:tc>
      </w:tr>
      <w:tr>
        <w:trPr>
          <w:trHeight w:val="120" w:hRule="atLeast"/>
        </w:trPr>
        <w:tc>
          <w:tcPr>
            <w:tcW w:w="3409" w:type="dxa"/>
            <w:tcBorders/>
            <w:vAlign w:val="center"/>
          </w:tcPr>
          <w:bookmarkStart w:name="178" w:id="228"/>
          <w:p>
            <w:pPr>
              <w:spacing w:after="0"/>
              <w:ind w:left="0"/>
              <w:jc w:val="left"/>
            </w:pPr>
            <w:r>
              <w:rPr>
                <w:rFonts w:ascii="Arial"/>
                <w:b w:val="false"/>
                <w:i w:val="false"/>
                <w:color w:val="000000"/>
                <w:sz w:val="15"/>
              </w:rPr>
              <w:t>Комаров Михайло Петрович</w:t>
            </w:r>
          </w:p>
          <w:bookmarkEnd w:id="228"/>
        </w:tc>
        <w:tc>
          <w:tcPr>
            <w:tcW w:w="10225" w:type="dxa"/>
            <w:tcBorders/>
            <w:vAlign w:val="center"/>
          </w:tcPr>
          <w:bookmarkStart w:name="179" w:id="229"/>
          <w:p>
            <w:pPr>
              <w:spacing w:after="0"/>
              <w:ind w:left="0"/>
              <w:jc w:val="left"/>
            </w:pPr>
            <w:r>
              <w:rPr>
                <w:rFonts w:ascii="Arial"/>
                <w:b w:val="false"/>
                <w:i w:val="false"/>
                <w:color w:val="000000"/>
                <w:sz w:val="15"/>
              </w:rPr>
              <w:t>начальник відділу координації та забезпечення медичної допомоги під час антитерористичних операцій, надзвичайного і воєнного стану управління надзвичайної медицини Медичного департаменту МОЗ України</w:t>
            </w:r>
          </w:p>
          <w:bookmarkEnd w:id="229"/>
        </w:tc>
      </w:tr>
      <w:tr>
        <w:trPr>
          <w:trHeight w:val="120" w:hRule="atLeast"/>
        </w:trPr>
        <w:tc>
          <w:tcPr>
            <w:tcW w:w="0" w:type="auto"/>
            <w:gridSpan w:val="2"/>
            <w:tcBorders/>
            <w:vAlign w:val="center"/>
          </w:tcPr>
          <w:bookmarkStart w:name="180" w:id="230"/>
          <w:p>
            <w:pPr>
              <w:spacing w:after="0"/>
              <w:ind w:left="0"/>
              <w:jc w:val="left"/>
            </w:pPr>
            <w:r>
              <w:rPr>
                <w:rFonts w:ascii="Arial"/>
                <w:b/>
                <w:i w:val="false"/>
                <w:color w:val="000000"/>
                <w:sz w:val="15"/>
              </w:rPr>
              <w:t>Члени робочої групи:</w:t>
            </w:r>
          </w:p>
          <w:bookmarkEnd w:id="230"/>
        </w:tc>
      </w:tr>
      <w:tr>
        <w:trPr>
          <w:trHeight w:val="120" w:hRule="atLeast"/>
        </w:trPr>
        <w:tc>
          <w:tcPr>
            <w:tcW w:w="3409" w:type="dxa"/>
            <w:tcBorders/>
            <w:vAlign w:val="center"/>
          </w:tcPr>
          <w:bookmarkStart w:name="181" w:id="231"/>
          <w:p>
            <w:pPr>
              <w:spacing w:after="0"/>
              <w:ind w:left="0"/>
              <w:jc w:val="left"/>
            </w:pPr>
            <w:r>
              <w:rPr>
                <w:rFonts w:ascii="Arial"/>
                <w:b w:val="false"/>
                <w:i w:val="false"/>
                <w:color w:val="000000"/>
                <w:sz w:val="15"/>
              </w:rPr>
              <w:t>Страфун Сергій Семенович</w:t>
            </w:r>
          </w:p>
          <w:bookmarkEnd w:id="231"/>
        </w:tc>
        <w:tc>
          <w:tcPr>
            <w:tcW w:w="10225" w:type="dxa"/>
            <w:tcBorders/>
            <w:vAlign w:val="center"/>
          </w:tcPr>
          <w:bookmarkStart w:name="182" w:id="232"/>
          <w:p>
            <w:pPr>
              <w:spacing w:after="0"/>
              <w:ind w:left="0"/>
              <w:jc w:val="left"/>
            </w:pPr>
            <w:r>
              <w:rPr>
                <w:rFonts w:ascii="Arial"/>
                <w:b w:val="false"/>
                <w:i w:val="false"/>
                <w:color w:val="000000"/>
                <w:sz w:val="15"/>
              </w:rPr>
              <w:t>головний позаштатний спеціаліст МОЗ України за спеціальністю "ортопедія і травматологія", заступник директора ДУ "Інститут травматології та ортопедії НАМН України", професор, д. м. н. (за згодою);</w:t>
            </w:r>
          </w:p>
          <w:bookmarkEnd w:id="232"/>
        </w:tc>
      </w:tr>
      <w:tr>
        <w:trPr>
          <w:trHeight w:val="120" w:hRule="atLeast"/>
        </w:trPr>
        <w:tc>
          <w:tcPr>
            <w:tcW w:w="3409" w:type="dxa"/>
            <w:tcBorders/>
            <w:vAlign w:val="center"/>
          </w:tcPr>
          <w:bookmarkStart w:name="183" w:id="233"/>
          <w:p>
            <w:pPr>
              <w:spacing w:after="0"/>
              <w:ind w:left="0"/>
              <w:jc w:val="left"/>
            </w:pPr>
            <w:r>
              <w:rPr>
                <w:rFonts w:ascii="Arial"/>
                <w:b w:val="false"/>
                <w:i w:val="false"/>
                <w:color w:val="000000"/>
                <w:sz w:val="15"/>
              </w:rPr>
              <w:t>Климнюк Григорій Іванович</w:t>
            </w:r>
          </w:p>
          <w:bookmarkEnd w:id="233"/>
        </w:tc>
        <w:tc>
          <w:tcPr>
            <w:tcW w:w="10225" w:type="dxa"/>
            <w:tcBorders/>
            <w:vAlign w:val="center"/>
          </w:tcPr>
          <w:bookmarkStart w:name="184" w:id="234"/>
          <w:p>
            <w:pPr>
              <w:spacing w:after="0"/>
              <w:ind w:left="0"/>
              <w:jc w:val="left"/>
            </w:pPr>
            <w:r>
              <w:rPr>
                <w:rFonts w:ascii="Arial"/>
                <w:b w:val="false"/>
                <w:i w:val="false"/>
                <w:color w:val="000000"/>
                <w:sz w:val="15"/>
              </w:rPr>
              <w:t>головний позаштатний спеціаліст МОЗ України зі спеціальності "Дитяча онкологія", керівник відділу дитячої онкології Національного інституту раку;</w:t>
            </w:r>
          </w:p>
          <w:bookmarkEnd w:id="234"/>
        </w:tc>
      </w:tr>
      <w:tr>
        <w:trPr>
          <w:trHeight w:val="120" w:hRule="atLeast"/>
        </w:trPr>
        <w:tc>
          <w:tcPr>
            <w:tcW w:w="3409" w:type="dxa"/>
            <w:tcBorders/>
            <w:vAlign w:val="center"/>
          </w:tcPr>
          <w:bookmarkStart w:name="185" w:id="235"/>
          <w:p>
            <w:pPr>
              <w:spacing w:after="0"/>
              <w:ind w:left="0"/>
              <w:jc w:val="left"/>
            </w:pPr>
            <w:r>
              <w:rPr>
                <w:rFonts w:ascii="Arial"/>
                <w:b w:val="false"/>
                <w:i w:val="false"/>
                <w:color w:val="000000"/>
                <w:sz w:val="15"/>
              </w:rPr>
              <w:t>Левицький Анатолій Феодосійович</w:t>
            </w:r>
          </w:p>
          <w:bookmarkEnd w:id="235"/>
        </w:tc>
        <w:tc>
          <w:tcPr>
            <w:tcW w:w="10225" w:type="dxa"/>
            <w:tcBorders/>
            <w:vAlign w:val="center"/>
          </w:tcPr>
          <w:bookmarkStart w:name="186" w:id="236"/>
          <w:p>
            <w:pPr>
              <w:spacing w:after="0"/>
              <w:ind w:left="0"/>
              <w:jc w:val="left"/>
            </w:pPr>
            <w:r>
              <w:rPr>
                <w:rFonts w:ascii="Arial"/>
                <w:b w:val="false"/>
                <w:i w:val="false"/>
                <w:color w:val="000000"/>
                <w:sz w:val="15"/>
              </w:rPr>
              <w:t>головний позаштатний спеціаліст МОЗ України зі спеціальності "Дитяча ортопедія і травматологія", професор кафедри дитячої хірургії та ортопедії НМУ ім. О. О. Богомольця МОЗ України;</w:t>
            </w:r>
          </w:p>
          <w:bookmarkEnd w:id="236"/>
        </w:tc>
      </w:tr>
      <w:tr>
        <w:trPr>
          <w:trHeight w:val="120" w:hRule="atLeast"/>
        </w:trPr>
        <w:tc>
          <w:tcPr>
            <w:tcW w:w="3409" w:type="dxa"/>
            <w:tcBorders/>
            <w:vAlign w:val="center"/>
          </w:tcPr>
          <w:bookmarkStart w:name="187" w:id="237"/>
          <w:p>
            <w:pPr>
              <w:spacing w:after="0"/>
              <w:ind w:left="0"/>
              <w:jc w:val="left"/>
            </w:pPr>
            <w:r>
              <w:rPr>
                <w:rFonts w:ascii="Arial"/>
                <w:b w:val="false"/>
                <w:i w:val="false"/>
                <w:color w:val="000000"/>
                <w:sz w:val="15"/>
              </w:rPr>
              <w:t>Павлюк Валентина Олександрівна</w:t>
            </w:r>
          </w:p>
          <w:bookmarkEnd w:id="237"/>
        </w:tc>
        <w:tc>
          <w:tcPr>
            <w:tcW w:w="10225" w:type="dxa"/>
            <w:tcBorders/>
            <w:vAlign w:val="center"/>
          </w:tcPr>
          <w:bookmarkStart w:name="188" w:id="238"/>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238"/>
        </w:tc>
      </w:tr>
      <w:tr>
        <w:trPr>
          <w:trHeight w:val="120" w:hRule="atLeast"/>
        </w:trPr>
        <w:tc>
          <w:tcPr>
            <w:tcW w:w="3409" w:type="dxa"/>
            <w:tcBorders/>
            <w:vAlign w:val="center"/>
          </w:tcPr>
          <w:bookmarkStart w:name="189" w:id="239"/>
          <w:p>
            <w:pPr>
              <w:spacing w:after="0"/>
              <w:ind w:left="0"/>
              <w:jc w:val="left"/>
            </w:pPr>
            <w:r>
              <w:rPr>
                <w:rFonts w:ascii="Arial"/>
                <w:b w:val="false"/>
                <w:i w:val="false"/>
                <w:color w:val="000000"/>
                <w:sz w:val="15"/>
              </w:rPr>
              <w:t>Ковальчук Тетяна Сергіївна</w:t>
            </w:r>
          </w:p>
          <w:bookmarkEnd w:id="239"/>
        </w:tc>
        <w:tc>
          <w:tcPr>
            <w:tcW w:w="10225" w:type="dxa"/>
            <w:tcBorders/>
            <w:vAlign w:val="center"/>
          </w:tcPr>
          <w:bookmarkStart w:name="190" w:id="240"/>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240"/>
        </w:tc>
      </w:tr>
      <w:tr>
        <w:trPr>
          <w:trHeight w:val="120" w:hRule="atLeast"/>
        </w:trPr>
        <w:tc>
          <w:tcPr>
            <w:tcW w:w="3409" w:type="dxa"/>
            <w:tcBorders/>
            <w:vAlign w:val="center"/>
          </w:tcPr>
          <w:bookmarkStart w:name="191" w:id="241"/>
          <w:p>
            <w:pPr>
              <w:spacing w:after="0"/>
              <w:ind w:left="0"/>
              <w:jc w:val="left"/>
            </w:pPr>
            <w:r>
              <w:rPr>
                <w:rFonts w:ascii="Arial"/>
                <w:b w:val="false"/>
                <w:i w:val="false"/>
                <w:color w:val="000000"/>
                <w:sz w:val="15"/>
              </w:rPr>
              <w:t>Гриценко Олександр Володимирович</w:t>
            </w:r>
          </w:p>
          <w:bookmarkEnd w:id="241"/>
        </w:tc>
        <w:tc>
          <w:tcPr>
            <w:tcW w:w="10225" w:type="dxa"/>
            <w:tcBorders/>
            <w:vAlign w:val="center"/>
          </w:tcPr>
          <w:bookmarkStart w:name="192" w:id="242"/>
          <w:p>
            <w:pPr>
              <w:spacing w:after="0"/>
              <w:ind w:left="0"/>
              <w:jc w:val="left"/>
            </w:pPr>
            <w:r>
              <w:rPr>
                <w:rFonts w:ascii="Arial"/>
                <w:b w:val="false"/>
                <w:i w:val="false"/>
                <w:color w:val="000000"/>
                <w:sz w:val="15"/>
              </w:rPr>
              <w:t>головний спеціаліст сектору формування державної політики у сфері якості лікарських засобів Управління фармацевтичної діяльності та якості фармацевтичної продукції МОЗ України;</w:t>
            </w:r>
          </w:p>
          <w:bookmarkEnd w:id="242"/>
        </w:tc>
      </w:tr>
      <w:tr>
        <w:trPr>
          <w:trHeight w:val="120" w:hRule="atLeast"/>
        </w:trPr>
        <w:tc>
          <w:tcPr>
            <w:tcW w:w="3409" w:type="dxa"/>
            <w:tcBorders/>
            <w:vAlign w:val="center"/>
          </w:tcPr>
          <w:bookmarkStart w:name="193" w:id="243"/>
          <w:p>
            <w:pPr>
              <w:spacing w:after="0"/>
              <w:ind w:left="0"/>
              <w:jc w:val="left"/>
            </w:pPr>
            <w:r>
              <w:rPr>
                <w:rFonts w:ascii="Arial"/>
                <w:b w:val="false"/>
                <w:i w:val="false"/>
                <w:color w:val="000000"/>
                <w:sz w:val="15"/>
              </w:rPr>
              <w:t>Тарканій Володимир Петрович</w:t>
            </w:r>
          </w:p>
          <w:bookmarkEnd w:id="243"/>
        </w:tc>
        <w:tc>
          <w:tcPr>
            <w:tcW w:w="10225" w:type="dxa"/>
            <w:tcBorders/>
            <w:vAlign w:val="center"/>
          </w:tcPr>
          <w:bookmarkStart w:name="194" w:id="244"/>
          <w:p>
            <w:pPr>
              <w:spacing w:after="0"/>
              <w:ind w:left="0"/>
              <w:jc w:val="left"/>
            </w:pPr>
            <w:r>
              <w:rPr>
                <w:rFonts w:ascii="Arial"/>
                <w:b w:val="false"/>
                <w:i w:val="false"/>
                <w:color w:val="000000"/>
                <w:sz w:val="15"/>
              </w:rPr>
              <w:t>ВГО "Сила Країни" (за згодою);</w:t>
            </w:r>
          </w:p>
          <w:bookmarkEnd w:id="244"/>
        </w:tc>
      </w:tr>
      <w:tr>
        <w:trPr>
          <w:trHeight w:val="120" w:hRule="atLeast"/>
        </w:trPr>
        <w:tc>
          <w:tcPr>
            <w:tcW w:w="3409" w:type="dxa"/>
            <w:tcBorders/>
            <w:vAlign w:val="center"/>
          </w:tcPr>
          <w:bookmarkStart w:name="195" w:id="245"/>
          <w:p>
            <w:pPr>
              <w:spacing w:after="0"/>
              <w:ind w:left="0"/>
              <w:jc w:val="left"/>
            </w:pPr>
            <w:r>
              <w:rPr>
                <w:rFonts w:ascii="Arial"/>
                <w:b w:val="false"/>
                <w:i w:val="false"/>
                <w:color w:val="000000"/>
                <w:sz w:val="15"/>
              </w:rPr>
              <w:t>Клименко Анатолій Анатолієвич</w:t>
            </w:r>
          </w:p>
          <w:bookmarkEnd w:id="245"/>
        </w:tc>
        <w:tc>
          <w:tcPr>
            <w:tcW w:w="10225" w:type="dxa"/>
            <w:tcBorders/>
            <w:vAlign w:val="center"/>
          </w:tcPr>
          <w:bookmarkStart w:name="196" w:id="246"/>
          <w:p>
            <w:pPr>
              <w:spacing w:after="0"/>
              <w:ind w:left="0"/>
              <w:jc w:val="left"/>
            </w:pPr>
            <w:r>
              <w:rPr>
                <w:rFonts w:ascii="Arial"/>
                <w:b w:val="false"/>
                <w:i w:val="false"/>
                <w:color w:val="000000"/>
                <w:sz w:val="15"/>
              </w:rPr>
              <w:t>ВГО "Сила Країни" (за згодою);</w:t>
            </w:r>
          </w:p>
          <w:bookmarkEnd w:id="246"/>
        </w:tc>
      </w:tr>
      <w:tr>
        <w:trPr>
          <w:trHeight w:val="120" w:hRule="atLeast"/>
        </w:trPr>
        <w:tc>
          <w:tcPr>
            <w:tcW w:w="3409" w:type="dxa"/>
            <w:tcBorders/>
            <w:vAlign w:val="center"/>
          </w:tcPr>
          <w:bookmarkStart w:name="197" w:id="247"/>
          <w:p>
            <w:pPr>
              <w:spacing w:after="0"/>
              <w:ind w:left="0"/>
              <w:jc w:val="left"/>
            </w:pPr>
            <w:r>
              <w:rPr>
                <w:rFonts w:ascii="Arial"/>
                <w:b w:val="false"/>
                <w:i w:val="false"/>
                <w:color w:val="000000"/>
                <w:sz w:val="15"/>
              </w:rPr>
              <w:t>Горобець Роман Миколайович</w:t>
            </w:r>
          </w:p>
          <w:bookmarkEnd w:id="247"/>
        </w:tc>
        <w:tc>
          <w:tcPr>
            <w:tcW w:w="10225" w:type="dxa"/>
            <w:tcBorders/>
            <w:vAlign w:val="center"/>
          </w:tcPr>
          <w:bookmarkStart w:name="198" w:id="248"/>
          <w:p>
            <w:pPr>
              <w:spacing w:after="0"/>
              <w:ind w:left="0"/>
              <w:jc w:val="left"/>
            </w:pPr>
            <w:r>
              <w:rPr>
                <w:rFonts w:ascii="Arial"/>
                <w:b w:val="false"/>
                <w:i w:val="false"/>
                <w:color w:val="000000"/>
                <w:sz w:val="15"/>
              </w:rPr>
              <w:t>Голова ГО "Спілка рядових медпрацівників", лікар ортопед-травматолог КМКЛ N 7 (за згодою)</w:t>
            </w:r>
          </w:p>
          <w:bookmarkEnd w:id="248"/>
        </w:tc>
      </w:tr>
      <w:tr>
        <w:trPr>
          <w:trHeight w:val="120" w:hRule="atLeast"/>
        </w:trPr>
        <w:tc>
          <w:tcPr>
            <w:tcW w:w="0" w:type="auto"/>
            <w:gridSpan w:val="2"/>
            <w:tcBorders/>
            <w:vAlign w:val="center"/>
          </w:tcPr>
          <w:bookmarkStart w:name="199" w:id="249"/>
          <w:p>
            <w:pPr>
              <w:spacing w:after="0"/>
              <w:ind w:left="0"/>
              <w:jc w:val="left"/>
            </w:pPr>
            <w:r>
              <w:rPr>
                <w:rFonts w:ascii="Arial"/>
                <w:b/>
                <w:i w:val="false"/>
                <w:color w:val="000000"/>
                <w:sz w:val="15"/>
              </w:rPr>
              <w:t>Секретар робочої групи:</w:t>
            </w:r>
          </w:p>
          <w:bookmarkEnd w:id="249"/>
        </w:tc>
      </w:tr>
      <w:tr>
        <w:trPr>
          <w:trHeight w:val="120" w:hRule="atLeast"/>
        </w:trPr>
        <w:tc>
          <w:tcPr>
            <w:tcW w:w="3409" w:type="dxa"/>
            <w:tcBorders/>
            <w:vAlign w:val="center"/>
          </w:tcPr>
          <w:bookmarkStart w:name="200" w:id="250"/>
          <w:p>
            <w:pPr>
              <w:spacing w:after="0"/>
              <w:ind w:left="0"/>
              <w:jc w:val="left"/>
            </w:pPr>
            <w:r>
              <w:rPr>
                <w:rFonts w:ascii="Arial"/>
                <w:b w:val="false"/>
                <w:i w:val="false"/>
                <w:color w:val="000000"/>
                <w:sz w:val="15"/>
              </w:rPr>
              <w:t>Алексійчук Людмила Валеріївна</w:t>
            </w:r>
          </w:p>
          <w:bookmarkEnd w:id="250"/>
        </w:tc>
        <w:tc>
          <w:tcPr>
            <w:tcW w:w="10225" w:type="dxa"/>
            <w:tcBorders/>
            <w:vAlign w:val="center"/>
          </w:tcPr>
          <w:bookmarkStart w:name="201" w:id="251"/>
          <w:p>
            <w:pPr>
              <w:spacing w:after="0"/>
              <w:ind w:left="0"/>
              <w:jc w:val="left"/>
            </w:pPr>
            <w:r>
              <w:rPr>
                <w:rFonts w:ascii="Arial"/>
                <w:b w:val="false"/>
                <w:i w:val="false"/>
                <w:color w:val="000000"/>
                <w:sz w:val="15"/>
              </w:rPr>
              <w:t>головний спеціаліст відділу координації та забезпечення медичної допомоги під час антитерористичних операцій, надзвичайного і воєнного стану управління надзвичайної медицини Медичного департаменту МОЗ України</w:t>
            </w:r>
          </w:p>
          <w:bookmarkEnd w:id="251"/>
        </w:tc>
      </w:tr>
    </w:tbl>
    <w:bookmarkStart w:name="202" w:id="252"/>
    <w:p>
      <w:pPr>
        <w:spacing w:after="0"/>
        <w:ind w:left="0"/>
        <w:jc w:val="both"/>
      </w:pPr>
    </w:p>
    <w:bookmarkEnd w:id="252"/>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203" w:id="253"/>
          <w:p>
            <w:pPr>
              <w:spacing w:after="0"/>
              <w:ind w:left="0"/>
              <w:jc w:val="center"/>
            </w:pPr>
            <w:r>
              <w:rPr>
                <w:rFonts w:ascii="Arial"/>
                <w:b/>
                <w:i w:val="false"/>
                <w:color w:val="000000"/>
                <w:sz w:val="15"/>
              </w:rPr>
              <w:t>Заступник Міністра</w:t>
            </w:r>
          </w:p>
          <w:bookmarkEnd w:id="253"/>
        </w:tc>
        <w:tc>
          <w:tcPr>
            <w:tcW w:w="6817" w:type="dxa"/>
            <w:tcBorders/>
            <w:vAlign w:val="center"/>
          </w:tcPr>
          <w:bookmarkStart w:name="204" w:id="254"/>
          <w:p>
            <w:pPr>
              <w:spacing w:after="0"/>
              <w:ind w:left="0"/>
              <w:jc w:val="center"/>
            </w:pPr>
            <w:r>
              <w:rPr>
                <w:rFonts w:ascii="Arial"/>
                <w:b/>
                <w:i w:val="false"/>
                <w:color w:val="000000"/>
                <w:sz w:val="15"/>
              </w:rPr>
              <w:t>В. Шафранський</w:t>
            </w:r>
          </w:p>
          <w:bookmarkEnd w:id="254"/>
        </w:tc>
      </w:tr>
    </w:tbl>
    <w:bookmarkStart w:name="205" w:id="255"/>
    <w:p>
      <w:pPr>
        <w:spacing w:after="0"/>
        <w:ind w:left="0"/>
        <w:jc w:val="both"/>
      </w:pPr>
    </w:p>
    <w:bookmarkEnd w:id="255"/>
    <w:bookmarkStart w:name="206" w:id="256"/>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256"/>
    <w:bookmarkStart w:name="207" w:id="257"/>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лікарських засобів, виробів медичного призначення для лікування хворих дорослого віку на вірусні гепатити</w:t>
      </w:r>
    </w:p>
    <w:bookmarkEnd w:id="257"/>
    <w:tbl>
      <w:tblPr>
        <w:tblW w:w="0" w:type="auto"/>
        <w:tblCellSpacing w:w="0" w:type="auto"/>
        <w:tblBorders>
          <w:top w:val="none"/>
          <w:left w:val="none"/>
          <w:bottom w:val="none"/>
          <w:right w:val="none"/>
          <w:insideH w:val="none"/>
          <w:insideV w:val="none"/>
        </w:tblBorders>
      </w:tblPr>
      <w:tblGrid>
        <w:gridCol w:w="3409"/>
        <w:gridCol w:w="10225"/>
      </w:tblGrid>
      <w:tr>
        <w:trPr>
          <w:trHeight w:val="120" w:hRule="atLeast"/>
        </w:trPr>
        <w:tc>
          <w:tcPr>
            <w:tcW w:w="0" w:type="auto"/>
            <w:gridSpan w:val="2"/>
            <w:tcBorders/>
            <w:vAlign w:val="center"/>
          </w:tcPr>
          <w:bookmarkStart w:name="208" w:id="258"/>
          <w:p>
            <w:pPr>
              <w:spacing w:after="0"/>
              <w:ind w:left="0"/>
              <w:jc w:val="left"/>
            </w:pPr>
            <w:r>
              <w:rPr>
                <w:rFonts w:ascii="Arial"/>
                <w:b/>
                <w:i w:val="false"/>
                <w:color w:val="000000"/>
                <w:sz w:val="15"/>
              </w:rPr>
              <w:t>Голова робочої групи:</w:t>
            </w:r>
          </w:p>
          <w:bookmarkEnd w:id="258"/>
        </w:tc>
      </w:tr>
      <w:tr>
        <w:trPr>
          <w:trHeight w:val="120" w:hRule="atLeast"/>
        </w:trPr>
        <w:tc>
          <w:tcPr>
            <w:tcW w:w="3409" w:type="dxa"/>
            <w:tcBorders/>
            <w:vAlign w:val="center"/>
          </w:tcPr>
          <w:bookmarkStart w:name="209" w:id="259"/>
          <w:p>
            <w:pPr>
              <w:spacing w:after="0"/>
              <w:ind w:left="0"/>
              <w:jc w:val="left"/>
            </w:pPr>
            <w:r>
              <w:rPr>
                <w:rFonts w:ascii="Arial"/>
                <w:b w:val="false"/>
                <w:i w:val="false"/>
                <w:color w:val="000000"/>
                <w:sz w:val="15"/>
              </w:rPr>
              <w:t>Комаров Михайло Петрович</w:t>
            </w:r>
          </w:p>
          <w:bookmarkEnd w:id="259"/>
        </w:tc>
        <w:tc>
          <w:tcPr>
            <w:tcW w:w="10225" w:type="dxa"/>
            <w:tcBorders/>
            <w:vAlign w:val="center"/>
          </w:tcPr>
          <w:bookmarkStart w:name="210" w:id="260"/>
          <w:p>
            <w:pPr>
              <w:spacing w:after="0"/>
              <w:ind w:left="0"/>
              <w:jc w:val="left"/>
            </w:pPr>
            <w:r>
              <w:rPr>
                <w:rFonts w:ascii="Arial"/>
                <w:b w:val="false"/>
                <w:i w:val="false"/>
                <w:color w:val="000000"/>
                <w:sz w:val="15"/>
              </w:rPr>
              <w:t>начальник відділу координації та забезпечення медичної допомоги під час антитерористичних операцій, надзвичайного і воєнного стану управління надзвичайної медицини Медичного департаменту МОЗ України</w:t>
            </w:r>
          </w:p>
          <w:bookmarkEnd w:id="260"/>
        </w:tc>
      </w:tr>
      <w:tr>
        <w:trPr>
          <w:trHeight w:val="120" w:hRule="atLeast"/>
        </w:trPr>
        <w:tc>
          <w:tcPr>
            <w:tcW w:w="0" w:type="auto"/>
            <w:gridSpan w:val="2"/>
            <w:tcBorders/>
            <w:vAlign w:val="center"/>
          </w:tcPr>
          <w:bookmarkStart w:name="211" w:id="261"/>
          <w:p>
            <w:pPr>
              <w:spacing w:after="0"/>
              <w:ind w:left="0"/>
              <w:jc w:val="left"/>
            </w:pPr>
            <w:r>
              <w:rPr>
                <w:rFonts w:ascii="Arial"/>
                <w:b/>
                <w:i w:val="false"/>
                <w:color w:val="000000"/>
                <w:sz w:val="15"/>
              </w:rPr>
              <w:t>Члени робочої групи:</w:t>
            </w:r>
          </w:p>
          <w:bookmarkEnd w:id="261"/>
        </w:tc>
      </w:tr>
      <w:tr>
        <w:trPr>
          <w:trHeight w:val="120" w:hRule="atLeast"/>
        </w:trPr>
        <w:tc>
          <w:tcPr>
            <w:tcW w:w="3409" w:type="dxa"/>
            <w:tcBorders/>
            <w:vAlign w:val="center"/>
          </w:tcPr>
          <w:bookmarkStart w:name="212" w:id="262"/>
          <w:p>
            <w:pPr>
              <w:spacing w:after="0"/>
              <w:ind w:left="0"/>
              <w:jc w:val="left"/>
            </w:pPr>
            <w:r>
              <w:rPr>
                <w:rFonts w:ascii="Arial"/>
                <w:b w:val="false"/>
                <w:i w:val="false"/>
                <w:color w:val="000000"/>
                <w:sz w:val="15"/>
              </w:rPr>
              <w:t>Голубовська Ольга Анатоліївна</w:t>
            </w:r>
          </w:p>
          <w:bookmarkEnd w:id="262"/>
        </w:tc>
        <w:tc>
          <w:tcPr>
            <w:tcW w:w="10225" w:type="dxa"/>
            <w:tcBorders/>
            <w:vAlign w:val="center"/>
          </w:tcPr>
          <w:bookmarkStart w:name="213" w:id="263"/>
          <w:p>
            <w:pPr>
              <w:spacing w:after="0"/>
              <w:ind w:left="0"/>
              <w:jc w:val="left"/>
            </w:pPr>
            <w:r>
              <w:rPr>
                <w:rFonts w:ascii="Arial"/>
                <w:b w:val="false"/>
                <w:i w:val="false"/>
                <w:color w:val="000000"/>
                <w:sz w:val="15"/>
              </w:rPr>
              <w:t>головний позаштатний спеціаліст МОЗ України зі спеціальності "Інфекційні хвороби", завідувач кафедри інфекційних хвороб НМУ ім. О. О. Богомольця МОЗ України, доктор медичних наук, професор;</w:t>
            </w:r>
          </w:p>
          <w:bookmarkEnd w:id="263"/>
        </w:tc>
      </w:tr>
      <w:tr>
        <w:trPr>
          <w:trHeight w:val="120" w:hRule="atLeast"/>
        </w:trPr>
        <w:tc>
          <w:tcPr>
            <w:tcW w:w="3409" w:type="dxa"/>
            <w:tcBorders/>
            <w:vAlign w:val="center"/>
          </w:tcPr>
          <w:bookmarkStart w:name="214" w:id="264"/>
          <w:p>
            <w:pPr>
              <w:spacing w:after="0"/>
              <w:ind w:left="0"/>
              <w:jc w:val="left"/>
            </w:pPr>
            <w:r>
              <w:rPr>
                <w:rFonts w:ascii="Arial"/>
                <w:b w:val="false"/>
                <w:i w:val="false"/>
                <w:color w:val="000000"/>
                <w:sz w:val="15"/>
              </w:rPr>
              <w:t>Єгорова Тетяна Андріївна</w:t>
            </w:r>
          </w:p>
          <w:bookmarkEnd w:id="264"/>
        </w:tc>
        <w:tc>
          <w:tcPr>
            <w:tcW w:w="10225" w:type="dxa"/>
            <w:tcBorders/>
            <w:vAlign w:val="center"/>
          </w:tcPr>
          <w:bookmarkStart w:name="215" w:id="265"/>
          <w:p>
            <w:pPr>
              <w:spacing w:after="0"/>
              <w:ind w:left="0"/>
              <w:jc w:val="left"/>
            </w:pPr>
            <w:r>
              <w:rPr>
                <w:rFonts w:ascii="Arial"/>
                <w:b w:val="false"/>
                <w:i w:val="false"/>
                <w:color w:val="000000"/>
                <w:sz w:val="15"/>
              </w:rPr>
              <w:t>головний позаштатний спеціаліст за напрямом "Інфекційні захворювання" Департаменту охорони здоров'я виконавчого органу Київської міської ради (Київської міської державної адміністрації) (за згодою);</w:t>
            </w:r>
          </w:p>
          <w:bookmarkEnd w:id="265"/>
        </w:tc>
      </w:tr>
      <w:tr>
        <w:trPr>
          <w:trHeight w:val="120" w:hRule="atLeast"/>
        </w:trPr>
        <w:tc>
          <w:tcPr>
            <w:tcW w:w="3409" w:type="dxa"/>
            <w:tcBorders/>
            <w:vAlign w:val="center"/>
          </w:tcPr>
          <w:bookmarkStart w:name="216" w:id="266"/>
          <w:p>
            <w:pPr>
              <w:spacing w:after="0"/>
              <w:ind w:left="0"/>
              <w:jc w:val="left"/>
            </w:pPr>
            <w:r>
              <w:rPr>
                <w:rFonts w:ascii="Arial"/>
                <w:b w:val="false"/>
                <w:i w:val="false"/>
                <w:color w:val="000000"/>
                <w:sz w:val="15"/>
              </w:rPr>
              <w:t>Шкурба Андрій Вікторович</w:t>
            </w:r>
          </w:p>
          <w:bookmarkEnd w:id="266"/>
        </w:tc>
        <w:tc>
          <w:tcPr>
            <w:tcW w:w="10225" w:type="dxa"/>
            <w:tcBorders/>
            <w:vAlign w:val="center"/>
          </w:tcPr>
          <w:bookmarkStart w:name="217" w:id="267"/>
          <w:p>
            <w:pPr>
              <w:spacing w:after="0"/>
              <w:ind w:left="0"/>
              <w:jc w:val="left"/>
            </w:pPr>
            <w:r>
              <w:rPr>
                <w:rFonts w:ascii="Arial"/>
                <w:b w:val="false"/>
                <w:i w:val="false"/>
                <w:color w:val="000000"/>
                <w:sz w:val="15"/>
              </w:rPr>
              <w:t>професор кафедри інфекційних хвороб НМУ ім. О. О. Богомольця МОЗ України;</w:t>
            </w:r>
          </w:p>
          <w:bookmarkEnd w:id="267"/>
        </w:tc>
      </w:tr>
      <w:tr>
        <w:trPr>
          <w:trHeight w:val="120" w:hRule="atLeast"/>
        </w:trPr>
        <w:tc>
          <w:tcPr>
            <w:tcW w:w="3409" w:type="dxa"/>
            <w:tcBorders/>
            <w:vAlign w:val="center"/>
          </w:tcPr>
          <w:bookmarkStart w:name="218" w:id="268"/>
          <w:p>
            <w:pPr>
              <w:spacing w:after="0"/>
              <w:ind w:left="0"/>
              <w:jc w:val="left"/>
            </w:pPr>
            <w:r>
              <w:rPr>
                <w:rFonts w:ascii="Arial"/>
                <w:b w:val="false"/>
                <w:i w:val="false"/>
                <w:color w:val="000000"/>
                <w:sz w:val="15"/>
              </w:rPr>
              <w:t>Коваль Дмитро Михайлович</w:t>
            </w:r>
          </w:p>
          <w:bookmarkEnd w:id="268"/>
        </w:tc>
        <w:tc>
          <w:tcPr>
            <w:tcW w:w="10225" w:type="dxa"/>
            <w:tcBorders/>
            <w:vAlign w:val="center"/>
          </w:tcPr>
          <w:bookmarkStart w:name="219" w:id="269"/>
          <w:p>
            <w:pPr>
              <w:spacing w:after="0"/>
              <w:ind w:left="0"/>
              <w:jc w:val="left"/>
            </w:pPr>
            <w:r>
              <w:rPr>
                <w:rFonts w:ascii="Arial"/>
                <w:b w:val="false"/>
                <w:i w:val="false"/>
                <w:color w:val="000000"/>
                <w:sz w:val="15"/>
              </w:rPr>
              <w:t>директор ГО "Зупинимо гепатит" (за згодою);</w:t>
            </w:r>
          </w:p>
          <w:bookmarkEnd w:id="269"/>
        </w:tc>
      </w:tr>
      <w:tr>
        <w:trPr>
          <w:trHeight w:val="120" w:hRule="atLeast"/>
        </w:trPr>
        <w:tc>
          <w:tcPr>
            <w:tcW w:w="3409" w:type="dxa"/>
            <w:tcBorders/>
            <w:vAlign w:val="center"/>
          </w:tcPr>
          <w:bookmarkStart w:name="220" w:id="270"/>
          <w:p>
            <w:pPr>
              <w:spacing w:after="0"/>
              <w:ind w:left="0"/>
              <w:jc w:val="left"/>
            </w:pPr>
            <w:r>
              <w:rPr>
                <w:rFonts w:ascii="Arial"/>
                <w:b w:val="false"/>
                <w:i w:val="false"/>
                <w:color w:val="000000"/>
                <w:sz w:val="15"/>
              </w:rPr>
              <w:t>Гуцал Наталія Володимирівна</w:t>
            </w:r>
          </w:p>
          <w:bookmarkEnd w:id="270"/>
        </w:tc>
        <w:tc>
          <w:tcPr>
            <w:tcW w:w="10225" w:type="dxa"/>
            <w:tcBorders/>
            <w:vAlign w:val="center"/>
          </w:tcPr>
          <w:bookmarkStart w:name="221" w:id="271"/>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271"/>
        </w:tc>
      </w:tr>
      <w:tr>
        <w:trPr>
          <w:trHeight w:val="120" w:hRule="atLeast"/>
        </w:trPr>
        <w:tc>
          <w:tcPr>
            <w:tcW w:w="3409" w:type="dxa"/>
            <w:tcBorders/>
            <w:vAlign w:val="center"/>
          </w:tcPr>
          <w:bookmarkStart w:name="222" w:id="272"/>
          <w:p>
            <w:pPr>
              <w:spacing w:after="0"/>
              <w:ind w:left="0"/>
              <w:jc w:val="left"/>
            </w:pPr>
            <w:r>
              <w:rPr>
                <w:rFonts w:ascii="Arial"/>
                <w:b w:val="false"/>
                <w:i w:val="false"/>
                <w:color w:val="000000"/>
                <w:sz w:val="15"/>
              </w:rPr>
              <w:t>Ковальчук Тетяна Сергіївна</w:t>
            </w:r>
          </w:p>
          <w:bookmarkEnd w:id="272"/>
        </w:tc>
        <w:tc>
          <w:tcPr>
            <w:tcW w:w="10225" w:type="dxa"/>
            <w:tcBorders/>
            <w:vAlign w:val="center"/>
          </w:tcPr>
          <w:bookmarkStart w:name="223" w:id="273"/>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273"/>
        </w:tc>
      </w:tr>
      <w:tr>
        <w:trPr>
          <w:trHeight w:val="120" w:hRule="atLeast"/>
        </w:trPr>
        <w:tc>
          <w:tcPr>
            <w:tcW w:w="3409" w:type="dxa"/>
            <w:tcBorders/>
            <w:vAlign w:val="center"/>
          </w:tcPr>
          <w:bookmarkStart w:name="224" w:id="274"/>
          <w:p>
            <w:pPr>
              <w:spacing w:after="0"/>
              <w:ind w:left="0"/>
              <w:jc w:val="left"/>
            </w:pPr>
            <w:r>
              <w:rPr>
                <w:rFonts w:ascii="Arial"/>
                <w:b w:val="false"/>
                <w:i w:val="false"/>
                <w:color w:val="000000"/>
                <w:sz w:val="15"/>
              </w:rPr>
              <w:t>Пархоменко Марина Олександрівна</w:t>
            </w:r>
          </w:p>
          <w:bookmarkEnd w:id="274"/>
        </w:tc>
        <w:tc>
          <w:tcPr>
            <w:tcW w:w="10225" w:type="dxa"/>
            <w:tcBorders/>
            <w:vAlign w:val="center"/>
          </w:tcPr>
          <w:bookmarkStart w:name="225" w:id="275"/>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275"/>
        </w:tc>
      </w:tr>
      <w:tr>
        <w:trPr>
          <w:trHeight w:val="120" w:hRule="atLeast"/>
        </w:trPr>
        <w:tc>
          <w:tcPr>
            <w:tcW w:w="3409" w:type="dxa"/>
            <w:tcBorders/>
            <w:vAlign w:val="center"/>
          </w:tcPr>
          <w:bookmarkStart w:name="226" w:id="276"/>
          <w:p>
            <w:pPr>
              <w:spacing w:after="0"/>
              <w:ind w:left="0"/>
              <w:jc w:val="left"/>
            </w:pPr>
            <w:r>
              <w:rPr>
                <w:rFonts w:ascii="Arial"/>
                <w:b w:val="false"/>
                <w:i w:val="false"/>
                <w:color w:val="000000"/>
                <w:sz w:val="15"/>
              </w:rPr>
              <w:t>Заіка Богдан Валерійович</w:t>
            </w:r>
          </w:p>
          <w:bookmarkEnd w:id="276"/>
        </w:tc>
        <w:tc>
          <w:tcPr>
            <w:tcW w:w="10225" w:type="dxa"/>
            <w:tcBorders/>
            <w:vAlign w:val="center"/>
          </w:tcPr>
          <w:bookmarkStart w:name="227" w:id="277"/>
          <w:p>
            <w:pPr>
              <w:spacing w:after="0"/>
              <w:ind w:left="0"/>
              <w:jc w:val="left"/>
            </w:pPr>
            <w:r>
              <w:rPr>
                <w:rFonts w:ascii="Arial"/>
                <w:b w:val="false"/>
                <w:i w:val="false"/>
                <w:color w:val="000000"/>
                <w:sz w:val="15"/>
              </w:rPr>
              <w:t>Всеукраїнська благодійна організація "Всеукраїнська мережа ЛЖВ" (за згодою);</w:t>
            </w:r>
          </w:p>
          <w:bookmarkEnd w:id="277"/>
        </w:tc>
      </w:tr>
      <w:tr>
        <w:trPr>
          <w:trHeight w:val="120" w:hRule="atLeast"/>
        </w:trPr>
        <w:tc>
          <w:tcPr>
            <w:tcW w:w="3409" w:type="dxa"/>
            <w:tcBorders/>
            <w:vAlign w:val="center"/>
          </w:tcPr>
          <w:bookmarkStart w:name="228" w:id="278"/>
          <w:p>
            <w:pPr>
              <w:spacing w:after="0"/>
              <w:ind w:left="0"/>
              <w:jc w:val="left"/>
            </w:pPr>
            <w:r>
              <w:rPr>
                <w:rFonts w:ascii="Arial"/>
                <w:b w:val="false"/>
                <w:i w:val="false"/>
                <w:color w:val="000000"/>
                <w:sz w:val="15"/>
              </w:rPr>
              <w:t>Стефанишина Ольга Анатоліївна</w:t>
            </w:r>
          </w:p>
          <w:bookmarkEnd w:id="278"/>
        </w:tc>
        <w:tc>
          <w:tcPr>
            <w:tcW w:w="10225" w:type="dxa"/>
            <w:tcBorders/>
            <w:vAlign w:val="center"/>
          </w:tcPr>
          <w:bookmarkStart w:name="229" w:id="279"/>
          <w:p>
            <w:pPr>
              <w:spacing w:after="0"/>
              <w:ind w:left="0"/>
              <w:jc w:val="left"/>
            </w:pPr>
            <w:r>
              <w:rPr>
                <w:rFonts w:ascii="Arial"/>
                <w:b w:val="false"/>
                <w:i w:val="false"/>
                <w:color w:val="000000"/>
                <w:sz w:val="15"/>
              </w:rPr>
              <w:t>благодійний фонд "Пацієнти України" (за згодою);</w:t>
            </w:r>
          </w:p>
          <w:bookmarkEnd w:id="279"/>
        </w:tc>
      </w:tr>
      <w:tr>
        <w:trPr>
          <w:trHeight w:val="120" w:hRule="atLeast"/>
        </w:trPr>
        <w:tc>
          <w:tcPr>
            <w:tcW w:w="3409" w:type="dxa"/>
            <w:tcBorders/>
            <w:vAlign w:val="center"/>
          </w:tcPr>
          <w:bookmarkStart w:name="230" w:id="280"/>
          <w:p>
            <w:pPr>
              <w:spacing w:after="0"/>
              <w:ind w:left="0"/>
              <w:jc w:val="left"/>
            </w:pPr>
            <w:r>
              <w:rPr>
                <w:rFonts w:ascii="Arial"/>
                <w:b w:val="false"/>
                <w:i w:val="false"/>
                <w:color w:val="000000"/>
                <w:sz w:val="15"/>
              </w:rPr>
              <w:t>Бойко Інна Валеріївна</w:t>
            </w:r>
          </w:p>
          <w:bookmarkEnd w:id="280"/>
        </w:tc>
        <w:tc>
          <w:tcPr>
            <w:tcW w:w="10225" w:type="dxa"/>
            <w:tcBorders/>
            <w:vAlign w:val="center"/>
          </w:tcPr>
          <w:bookmarkStart w:name="231" w:id="281"/>
          <w:p>
            <w:pPr>
              <w:spacing w:after="0"/>
              <w:ind w:left="0"/>
              <w:jc w:val="left"/>
            </w:pPr>
            <w:r>
              <w:rPr>
                <w:rFonts w:ascii="Arial"/>
                <w:b w:val="false"/>
                <w:i w:val="false"/>
                <w:color w:val="000000"/>
                <w:sz w:val="15"/>
              </w:rPr>
              <w:t>благодійний фонд "Пацієнти України" (за згодою)</w:t>
            </w:r>
          </w:p>
          <w:bookmarkEnd w:id="281"/>
        </w:tc>
      </w:tr>
      <w:tr>
        <w:trPr>
          <w:trHeight w:val="120" w:hRule="atLeast"/>
        </w:trPr>
        <w:tc>
          <w:tcPr>
            <w:tcW w:w="0" w:type="auto"/>
            <w:gridSpan w:val="2"/>
            <w:tcBorders/>
            <w:vAlign w:val="center"/>
          </w:tcPr>
          <w:bookmarkStart w:name="232" w:id="282"/>
          <w:p>
            <w:pPr>
              <w:spacing w:after="0"/>
              <w:ind w:left="0"/>
              <w:jc w:val="left"/>
            </w:pPr>
            <w:r>
              <w:rPr>
                <w:rFonts w:ascii="Arial"/>
                <w:b/>
                <w:i w:val="false"/>
                <w:color w:val="000000"/>
                <w:sz w:val="15"/>
              </w:rPr>
              <w:t>Секретар робочої групи:</w:t>
            </w:r>
          </w:p>
          <w:bookmarkEnd w:id="282"/>
        </w:tc>
      </w:tr>
      <w:tr>
        <w:trPr>
          <w:trHeight w:val="120" w:hRule="atLeast"/>
        </w:trPr>
        <w:tc>
          <w:tcPr>
            <w:tcW w:w="3409" w:type="dxa"/>
            <w:tcBorders/>
            <w:vAlign w:val="center"/>
          </w:tcPr>
          <w:bookmarkStart w:name="233" w:id="283"/>
          <w:p>
            <w:pPr>
              <w:spacing w:after="0"/>
              <w:ind w:left="0"/>
              <w:jc w:val="left"/>
            </w:pPr>
            <w:r>
              <w:rPr>
                <w:rFonts w:ascii="Arial"/>
                <w:b w:val="false"/>
                <w:i w:val="false"/>
                <w:color w:val="000000"/>
                <w:sz w:val="15"/>
              </w:rPr>
              <w:t>Алексійчук Людмила Валеріївна</w:t>
            </w:r>
          </w:p>
          <w:bookmarkEnd w:id="283"/>
        </w:tc>
        <w:tc>
          <w:tcPr>
            <w:tcW w:w="10225" w:type="dxa"/>
            <w:tcBorders/>
            <w:vAlign w:val="center"/>
          </w:tcPr>
          <w:bookmarkStart w:name="234" w:id="284"/>
          <w:p>
            <w:pPr>
              <w:spacing w:after="0"/>
              <w:ind w:left="0"/>
              <w:jc w:val="left"/>
            </w:pPr>
            <w:r>
              <w:rPr>
                <w:rFonts w:ascii="Arial"/>
                <w:b w:val="false"/>
                <w:i w:val="false"/>
                <w:color w:val="000000"/>
                <w:sz w:val="15"/>
              </w:rPr>
              <w:t>головний спеціаліст відділу координації та забезпечення медичної допомоги під час антитерористичних операцій, надзвичайного і воєнного стану управління надзвичайної медицини Медичного департаменту МОЗ України</w:t>
            </w:r>
          </w:p>
          <w:bookmarkEnd w:id="284"/>
        </w:tc>
      </w:tr>
    </w:tbl>
    <w:bookmarkStart w:name="235" w:id="285"/>
    <w:p>
      <w:pPr>
        <w:spacing w:after="0"/>
        <w:ind w:left="0"/>
        <w:jc w:val="both"/>
      </w:pPr>
    </w:p>
    <w:bookmarkEnd w:id="285"/>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236" w:id="286"/>
          <w:p>
            <w:pPr>
              <w:spacing w:after="0"/>
              <w:ind w:left="0"/>
              <w:jc w:val="center"/>
            </w:pPr>
            <w:r>
              <w:rPr>
                <w:rFonts w:ascii="Arial"/>
                <w:b/>
                <w:i w:val="false"/>
                <w:color w:val="000000"/>
                <w:sz w:val="15"/>
              </w:rPr>
              <w:t>Заступник Міністра</w:t>
            </w:r>
          </w:p>
          <w:bookmarkEnd w:id="286"/>
        </w:tc>
        <w:tc>
          <w:tcPr>
            <w:tcW w:w="6817" w:type="dxa"/>
            <w:tcBorders/>
            <w:vAlign w:val="center"/>
          </w:tcPr>
          <w:bookmarkStart w:name="237" w:id="287"/>
          <w:p>
            <w:pPr>
              <w:spacing w:after="0"/>
              <w:ind w:left="0"/>
              <w:jc w:val="center"/>
            </w:pPr>
            <w:r>
              <w:rPr>
                <w:rFonts w:ascii="Arial"/>
                <w:b/>
                <w:i w:val="false"/>
                <w:color w:val="000000"/>
                <w:sz w:val="15"/>
              </w:rPr>
              <w:t>В. Шафранський</w:t>
            </w:r>
          </w:p>
          <w:bookmarkEnd w:id="287"/>
        </w:tc>
      </w:tr>
    </w:tbl>
    <w:bookmarkStart w:name="238" w:id="288"/>
    <w:p>
      <w:pPr>
        <w:spacing w:after="0"/>
        <w:ind w:left="0"/>
        <w:jc w:val="both"/>
      </w:pPr>
    </w:p>
    <w:bookmarkEnd w:id="288"/>
    <w:bookmarkStart w:name="239" w:id="289"/>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289"/>
    <w:bookmarkStart w:name="240" w:id="290"/>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медикаментів, виробів медичного призначення для надання медичної допомоги хворим, які потребують пересадки органів чи інших анатомічних матеріалів або перенесли трансплантацію</w:t>
      </w:r>
    </w:p>
    <w:bookmarkEnd w:id="290"/>
    <w:tbl>
      <w:tblPr>
        <w:tblW w:w="0" w:type="auto"/>
        <w:tblCellSpacing w:w="0" w:type="auto"/>
        <w:tblBorders>
          <w:top w:val="none"/>
          <w:left w:val="none"/>
          <w:bottom w:val="none"/>
          <w:right w:val="none"/>
          <w:insideH w:val="none"/>
          <w:insideV w:val="none"/>
        </w:tblBorders>
      </w:tblPr>
      <w:tblGrid>
        <w:gridCol w:w="3409"/>
        <w:gridCol w:w="10225"/>
      </w:tblGrid>
      <w:tr>
        <w:trPr>
          <w:trHeight w:val="120" w:hRule="atLeast"/>
        </w:trPr>
        <w:tc>
          <w:tcPr>
            <w:tcW w:w="0" w:type="auto"/>
            <w:gridSpan w:val="2"/>
            <w:tcBorders/>
            <w:vAlign w:val="center"/>
          </w:tcPr>
          <w:bookmarkStart w:name="242" w:id="291"/>
          <w:p>
            <w:pPr>
              <w:spacing w:after="0"/>
              <w:ind w:left="0"/>
              <w:jc w:val="left"/>
            </w:pPr>
            <w:r>
              <w:rPr>
                <w:rFonts w:ascii="Arial"/>
                <w:b/>
                <w:i w:val="false"/>
                <w:color w:val="000000"/>
                <w:sz w:val="15"/>
              </w:rPr>
              <w:t>Голова робочої групи:</w:t>
            </w:r>
          </w:p>
          <w:bookmarkEnd w:id="291"/>
        </w:tc>
      </w:tr>
      <w:tr>
        <w:trPr>
          <w:trHeight w:val="120" w:hRule="atLeast"/>
        </w:trPr>
        <w:tc>
          <w:tcPr>
            <w:tcW w:w="3409" w:type="dxa"/>
            <w:tcBorders/>
            <w:vAlign w:val="center"/>
          </w:tcPr>
          <w:bookmarkStart w:name="243" w:id="292"/>
          <w:p>
            <w:pPr>
              <w:spacing w:after="0"/>
              <w:ind w:left="0"/>
              <w:jc w:val="left"/>
            </w:pPr>
            <w:r>
              <w:rPr>
                <w:rFonts w:ascii="Arial"/>
                <w:b w:val="false"/>
                <w:i w:val="false"/>
                <w:color w:val="000000"/>
                <w:sz w:val="15"/>
              </w:rPr>
              <w:t>Комаров Михайло Петрович</w:t>
            </w:r>
          </w:p>
          <w:bookmarkEnd w:id="292"/>
        </w:tc>
        <w:tc>
          <w:tcPr>
            <w:tcW w:w="10225" w:type="dxa"/>
            <w:tcBorders/>
            <w:vAlign w:val="center"/>
          </w:tcPr>
          <w:bookmarkStart w:name="244" w:id="293"/>
          <w:p>
            <w:pPr>
              <w:spacing w:after="0"/>
              <w:ind w:left="0"/>
              <w:jc w:val="left"/>
            </w:pPr>
            <w:r>
              <w:rPr>
                <w:rFonts w:ascii="Arial"/>
                <w:b w:val="false"/>
                <w:i w:val="false"/>
                <w:color w:val="000000"/>
                <w:sz w:val="15"/>
              </w:rPr>
              <w:t>начальник відділу координації та забезпечення медичної допомоги під час антитерористичних операцій, надзвичайного і воєнного стану управління надзвичайної медицини Медичного департаменту МОЗ України</w:t>
            </w:r>
          </w:p>
          <w:bookmarkEnd w:id="293"/>
        </w:tc>
      </w:tr>
      <w:tr>
        <w:trPr>
          <w:trHeight w:val="120" w:hRule="atLeast"/>
        </w:trPr>
        <w:tc>
          <w:tcPr>
            <w:tcW w:w="0" w:type="auto"/>
            <w:gridSpan w:val="2"/>
            <w:tcBorders/>
            <w:vAlign w:val="center"/>
          </w:tcPr>
          <w:bookmarkStart w:name="245" w:id="294"/>
          <w:p>
            <w:pPr>
              <w:spacing w:after="0"/>
              <w:ind w:left="0"/>
              <w:jc w:val="left"/>
            </w:pPr>
            <w:r>
              <w:rPr>
                <w:rFonts w:ascii="Arial"/>
                <w:b/>
                <w:i w:val="false"/>
                <w:color w:val="000000"/>
                <w:sz w:val="15"/>
              </w:rPr>
              <w:t>Члени робочої групи:</w:t>
            </w:r>
          </w:p>
          <w:bookmarkEnd w:id="294"/>
        </w:tc>
      </w:tr>
      <w:tr>
        <w:trPr>
          <w:trHeight w:val="120" w:hRule="atLeast"/>
        </w:trPr>
        <w:tc>
          <w:tcPr>
            <w:tcW w:w="3409" w:type="dxa"/>
            <w:tcBorders/>
            <w:vAlign w:val="center"/>
          </w:tcPr>
          <w:bookmarkStart w:name="246" w:id="295"/>
          <w:p>
            <w:pPr>
              <w:spacing w:after="0"/>
              <w:ind w:left="0"/>
              <w:jc w:val="left"/>
            </w:pPr>
            <w:r>
              <w:rPr>
                <w:rFonts w:ascii="Arial"/>
                <w:b w:val="false"/>
                <w:i w:val="false"/>
                <w:color w:val="000000"/>
                <w:sz w:val="15"/>
              </w:rPr>
              <w:t>Никоненко Олександр Семенович</w:t>
            </w:r>
          </w:p>
          <w:bookmarkEnd w:id="295"/>
        </w:tc>
        <w:tc>
          <w:tcPr>
            <w:tcW w:w="10225" w:type="dxa"/>
            <w:tcBorders/>
            <w:vAlign w:val="center"/>
          </w:tcPr>
          <w:bookmarkStart w:name="247" w:id="296"/>
          <w:p>
            <w:pPr>
              <w:spacing w:after="0"/>
              <w:ind w:left="0"/>
              <w:jc w:val="left"/>
            </w:pPr>
            <w:r>
              <w:rPr>
                <w:rFonts w:ascii="Arial"/>
                <w:b w:val="false"/>
                <w:i w:val="false"/>
                <w:color w:val="000000"/>
                <w:sz w:val="15"/>
              </w:rPr>
              <w:t>головний позаштатний спеціаліст МОЗ України зі спеціальності "Трансплантологія", ректор Запорізької академії післядипломної освіти;</w:t>
            </w:r>
          </w:p>
          <w:bookmarkEnd w:id="296"/>
        </w:tc>
      </w:tr>
      <w:tr>
        <w:trPr>
          <w:trHeight w:val="120" w:hRule="atLeast"/>
        </w:trPr>
        <w:tc>
          <w:tcPr>
            <w:tcW w:w="3409" w:type="dxa"/>
            <w:tcBorders/>
            <w:vAlign w:val="center"/>
          </w:tcPr>
          <w:bookmarkStart w:name="248" w:id="297"/>
          <w:p>
            <w:pPr>
              <w:spacing w:after="0"/>
              <w:ind w:left="0"/>
              <w:jc w:val="left"/>
            </w:pPr>
            <w:r>
              <w:rPr>
                <w:rFonts w:ascii="Arial"/>
                <w:b w:val="false"/>
                <w:i w:val="false"/>
                <w:color w:val="000000"/>
                <w:sz w:val="15"/>
              </w:rPr>
              <w:t>Костенко Андрій Анатолійович</w:t>
            </w:r>
          </w:p>
          <w:bookmarkEnd w:id="297"/>
        </w:tc>
        <w:tc>
          <w:tcPr>
            <w:tcW w:w="10225" w:type="dxa"/>
            <w:tcBorders/>
            <w:vAlign w:val="center"/>
          </w:tcPr>
          <w:bookmarkStart w:name="249" w:id="298"/>
          <w:p>
            <w:pPr>
              <w:spacing w:after="0"/>
              <w:ind w:left="0"/>
              <w:jc w:val="left"/>
            </w:pPr>
            <w:r>
              <w:rPr>
                <w:rFonts w:ascii="Arial"/>
                <w:b w:val="false"/>
                <w:i w:val="false"/>
                <w:color w:val="000000"/>
                <w:sz w:val="15"/>
              </w:rPr>
              <w:t>заступник головного лікаря з трансплантології ДУ "Національний інститут хірургії та трансплантології ім. О. О. Шалімова" НАМН України (за згодою);</w:t>
            </w:r>
          </w:p>
          <w:bookmarkEnd w:id="298"/>
        </w:tc>
      </w:tr>
      <w:tr>
        <w:trPr>
          <w:trHeight w:val="120" w:hRule="atLeast"/>
        </w:trPr>
        <w:tc>
          <w:tcPr>
            <w:tcW w:w="3409" w:type="dxa"/>
            <w:tcBorders/>
            <w:vAlign w:val="center"/>
          </w:tcPr>
          <w:bookmarkStart w:name="250" w:id="299"/>
          <w:p>
            <w:pPr>
              <w:spacing w:after="0"/>
              <w:ind w:left="0"/>
              <w:jc w:val="left"/>
            </w:pPr>
            <w:r>
              <w:rPr>
                <w:rFonts w:ascii="Arial"/>
                <w:b w:val="false"/>
                <w:i w:val="false"/>
                <w:color w:val="000000"/>
                <w:sz w:val="15"/>
              </w:rPr>
              <w:t>Ярко Людмила Володимирівна</w:t>
            </w:r>
          </w:p>
          <w:bookmarkEnd w:id="299"/>
        </w:tc>
        <w:tc>
          <w:tcPr>
            <w:tcW w:w="10225" w:type="dxa"/>
            <w:tcBorders/>
            <w:vAlign w:val="center"/>
          </w:tcPr>
          <w:bookmarkStart w:name="251" w:id="300"/>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300"/>
        </w:tc>
      </w:tr>
      <w:tr>
        <w:trPr>
          <w:trHeight w:val="120" w:hRule="atLeast"/>
        </w:trPr>
        <w:tc>
          <w:tcPr>
            <w:tcW w:w="3409" w:type="dxa"/>
            <w:tcBorders/>
            <w:vAlign w:val="center"/>
          </w:tcPr>
          <w:bookmarkStart w:name="252" w:id="301"/>
          <w:p>
            <w:pPr>
              <w:spacing w:after="0"/>
              <w:ind w:left="0"/>
              <w:jc w:val="left"/>
            </w:pPr>
            <w:r>
              <w:rPr>
                <w:rFonts w:ascii="Arial"/>
                <w:b w:val="false"/>
                <w:i w:val="false"/>
                <w:color w:val="000000"/>
                <w:sz w:val="15"/>
              </w:rPr>
              <w:t>Паляниця Сергій Семенович</w:t>
            </w:r>
          </w:p>
          <w:bookmarkEnd w:id="301"/>
        </w:tc>
        <w:tc>
          <w:tcPr>
            <w:tcW w:w="10225" w:type="dxa"/>
            <w:tcBorders/>
            <w:vAlign w:val="center"/>
          </w:tcPr>
          <w:bookmarkStart w:name="253" w:id="302"/>
          <w:p>
            <w:pPr>
              <w:spacing w:after="0"/>
              <w:ind w:left="0"/>
              <w:jc w:val="left"/>
            </w:pPr>
            <w:r>
              <w:rPr>
                <w:rFonts w:ascii="Arial"/>
                <w:b w:val="false"/>
                <w:i w:val="false"/>
                <w:color w:val="000000"/>
                <w:sz w:val="15"/>
              </w:rPr>
              <w:t>заступник директора Координаційного центру трансплантації органів, тканин і клітин МОЗ України;</w:t>
            </w:r>
          </w:p>
          <w:bookmarkEnd w:id="302"/>
        </w:tc>
      </w:tr>
      <w:tr>
        <w:trPr>
          <w:trHeight w:val="120" w:hRule="atLeast"/>
        </w:trPr>
        <w:tc>
          <w:tcPr>
            <w:tcW w:w="3409" w:type="dxa"/>
            <w:tcBorders/>
            <w:vAlign w:val="center"/>
          </w:tcPr>
          <w:bookmarkStart w:name="254" w:id="303"/>
          <w:p>
            <w:pPr>
              <w:spacing w:after="0"/>
              <w:ind w:left="0"/>
              <w:jc w:val="left"/>
            </w:pPr>
            <w:r>
              <w:rPr>
                <w:rFonts w:ascii="Arial"/>
                <w:b w:val="false"/>
                <w:i w:val="false"/>
                <w:color w:val="000000"/>
                <w:sz w:val="15"/>
              </w:rPr>
              <w:t>Пархоменко Марина Олександрівна</w:t>
            </w:r>
          </w:p>
          <w:bookmarkEnd w:id="303"/>
        </w:tc>
        <w:tc>
          <w:tcPr>
            <w:tcW w:w="10225" w:type="dxa"/>
            <w:tcBorders/>
            <w:vAlign w:val="center"/>
          </w:tcPr>
          <w:bookmarkStart w:name="255" w:id="304"/>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304"/>
        </w:tc>
      </w:tr>
      <w:tr>
        <w:trPr>
          <w:trHeight w:val="120" w:hRule="atLeast"/>
        </w:trPr>
        <w:tc>
          <w:tcPr>
            <w:tcW w:w="3409" w:type="dxa"/>
            <w:tcBorders/>
            <w:vAlign w:val="center"/>
          </w:tcPr>
          <w:bookmarkStart w:name="256" w:id="305"/>
          <w:p>
            <w:pPr>
              <w:spacing w:after="0"/>
              <w:ind w:left="0"/>
              <w:jc w:val="left"/>
            </w:pPr>
            <w:r>
              <w:rPr>
                <w:rFonts w:ascii="Arial"/>
                <w:b w:val="false"/>
                <w:i w:val="false"/>
                <w:color w:val="000000"/>
                <w:sz w:val="15"/>
              </w:rPr>
              <w:t>Ковальчук Тетяна Сергіївна</w:t>
            </w:r>
          </w:p>
          <w:bookmarkEnd w:id="305"/>
        </w:tc>
        <w:tc>
          <w:tcPr>
            <w:tcW w:w="10225" w:type="dxa"/>
            <w:tcBorders/>
            <w:vAlign w:val="center"/>
          </w:tcPr>
          <w:bookmarkStart w:name="257" w:id="306"/>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306"/>
        </w:tc>
      </w:tr>
      <w:tr>
        <w:trPr>
          <w:trHeight w:val="120" w:hRule="atLeast"/>
        </w:trPr>
        <w:tc>
          <w:tcPr>
            <w:tcW w:w="3409" w:type="dxa"/>
            <w:tcBorders/>
            <w:vAlign w:val="center"/>
          </w:tcPr>
          <w:bookmarkStart w:name="258" w:id="307"/>
          <w:p>
            <w:pPr>
              <w:spacing w:after="0"/>
              <w:ind w:left="0"/>
              <w:jc w:val="left"/>
            </w:pPr>
            <w:r>
              <w:rPr>
                <w:rFonts w:ascii="Arial"/>
                <w:b w:val="false"/>
                <w:i w:val="false"/>
                <w:color w:val="000000"/>
                <w:sz w:val="15"/>
              </w:rPr>
              <w:t>Липська Наталія Сергіївна</w:t>
            </w:r>
          </w:p>
          <w:bookmarkEnd w:id="307"/>
        </w:tc>
        <w:tc>
          <w:tcPr>
            <w:tcW w:w="10225" w:type="dxa"/>
            <w:tcBorders/>
            <w:vAlign w:val="center"/>
          </w:tcPr>
          <w:bookmarkStart w:name="259" w:id="308"/>
          <w:p>
            <w:pPr>
              <w:spacing w:after="0"/>
              <w:ind w:left="0"/>
              <w:jc w:val="left"/>
            </w:pPr>
            <w:r>
              <w:rPr>
                <w:rFonts w:ascii="Arial"/>
                <w:b w:val="false"/>
                <w:i w:val="false"/>
                <w:color w:val="000000"/>
                <w:sz w:val="15"/>
              </w:rPr>
              <w:t>благодійний фонд "Крила надії" (за згодою);</w:t>
            </w:r>
          </w:p>
          <w:bookmarkEnd w:id="308"/>
        </w:tc>
      </w:tr>
      <w:tr>
        <w:trPr>
          <w:trHeight w:val="120" w:hRule="atLeast"/>
        </w:trPr>
        <w:tc>
          <w:tcPr>
            <w:tcW w:w="3409" w:type="dxa"/>
            <w:tcBorders/>
            <w:vAlign w:val="center"/>
          </w:tcPr>
          <w:bookmarkStart w:name="260" w:id="309"/>
          <w:p>
            <w:pPr>
              <w:spacing w:after="0"/>
              <w:ind w:left="0"/>
              <w:jc w:val="left"/>
            </w:pPr>
            <w:r>
              <w:rPr>
                <w:rFonts w:ascii="Arial"/>
                <w:b w:val="false"/>
                <w:i w:val="false"/>
                <w:color w:val="000000"/>
                <w:sz w:val="15"/>
              </w:rPr>
              <w:t>Ольховик Тетяна Леонідівна</w:t>
            </w:r>
          </w:p>
          <w:bookmarkEnd w:id="309"/>
        </w:tc>
        <w:tc>
          <w:tcPr>
            <w:tcW w:w="10225" w:type="dxa"/>
            <w:tcBorders/>
            <w:vAlign w:val="center"/>
          </w:tcPr>
          <w:bookmarkStart w:name="261" w:id="310"/>
          <w:p>
            <w:pPr>
              <w:spacing w:after="0"/>
              <w:ind w:left="0"/>
              <w:jc w:val="left"/>
            </w:pPr>
            <w:r>
              <w:rPr>
                <w:rFonts w:ascii="Arial"/>
                <w:b w:val="false"/>
                <w:i w:val="false"/>
                <w:color w:val="000000"/>
                <w:sz w:val="15"/>
              </w:rPr>
              <w:t>голова громадської організації "Нефро-Надія" (за згодою);</w:t>
            </w:r>
          </w:p>
          <w:bookmarkEnd w:id="310"/>
        </w:tc>
      </w:tr>
      <w:tr>
        <w:trPr>
          <w:trHeight w:val="120" w:hRule="atLeast"/>
        </w:trPr>
        <w:tc>
          <w:tcPr>
            <w:tcW w:w="3409" w:type="dxa"/>
            <w:tcBorders/>
            <w:vAlign w:val="center"/>
          </w:tcPr>
          <w:bookmarkStart w:name="262" w:id="311"/>
          <w:p>
            <w:pPr>
              <w:spacing w:after="0"/>
              <w:ind w:left="0"/>
              <w:jc w:val="left"/>
            </w:pPr>
            <w:r>
              <w:rPr>
                <w:rFonts w:ascii="Arial"/>
                <w:b w:val="false"/>
                <w:i w:val="false"/>
                <w:color w:val="000000"/>
                <w:sz w:val="15"/>
              </w:rPr>
              <w:t>Александрова Оксана Володимирівна</w:t>
            </w:r>
          </w:p>
          <w:bookmarkEnd w:id="311"/>
        </w:tc>
        <w:tc>
          <w:tcPr>
            <w:tcW w:w="10225" w:type="dxa"/>
            <w:tcBorders/>
            <w:vAlign w:val="center"/>
          </w:tcPr>
          <w:bookmarkStart w:name="263" w:id="312"/>
          <w:p>
            <w:pPr>
              <w:spacing w:after="0"/>
              <w:ind w:left="0"/>
              <w:jc w:val="left"/>
            </w:pPr>
            <w:r>
              <w:rPr>
                <w:rFonts w:ascii="Arial"/>
                <w:b w:val="false"/>
                <w:i w:val="false"/>
                <w:color w:val="000000"/>
                <w:sz w:val="15"/>
              </w:rPr>
              <w:t>голова правління "Асоціація хворих на легеневу гіпертензію" (за згодою);</w:t>
            </w:r>
          </w:p>
          <w:bookmarkEnd w:id="312"/>
        </w:tc>
      </w:tr>
      <w:tr>
        <w:trPr>
          <w:trHeight w:val="120" w:hRule="atLeast"/>
        </w:trPr>
        <w:tc>
          <w:tcPr>
            <w:tcW w:w="3409" w:type="dxa"/>
            <w:tcBorders/>
            <w:vAlign w:val="center"/>
          </w:tcPr>
          <w:bookmarkStart w:name="264" w:id="313"/>
          <w:p>
            <w:pPr>
              <w:spacing w:after="0"/>
              <w:ind w:left="0"/>
              <w:jc w:val="left"/>
            </w:pPr>
            <w:r>
              <w:rPr>
                <w:rFonts w:ascii="Arial"/>
                <w:b w:val="false"/>
                <w:i w:val="false"/>
                <w:color w:val="000000"/>
                <w:sz w:val="15"/>
              </w:rPr>
              <w:t>Косяченко Костянтин Леонідович</w:t>
            </w:r>
          </w:p>
          <w:bookmarkEnd w:id="313"/>
        </w:tc>
        <w:tc>
          <w:tcPr>
            <w:tcW w:w="10225" w:type="dxa"/>
            <w:tcBorders/>
            <w:vAlign w:val="center"/>
          </w:tcPr>
          <w:bookmarkStart w:name="265" w:id="314"/>
          <w:p>
            <w:pPr>
              <w:spacing w:after="0"/>
              <w:ind w:left="0"/>
              <w:jc w:val="left"/>
            </w:pPr>
            <w:r>
              <w:rPr>
                <w:rFonts w:ascii="Arial"/>
                <w:b w:val="false"/>
                <w:i w:val="false"/>
                <w:color w:val="000000"/>
                <w:sz w:val="15"/>
              </w:rPr>
              <w:t>президент громадської спілки "Українське агентство з оцінки технологій охорони здоров'я" (за згодою)</w:t>
            </w:r>
          </w:p>
          <w:bookmarkEnd w:id="314"/>
        </w:tc>
      </w:tr>
      <w:tr>
        <w:trPr>
          <w:trHeight w:val="120" w:hRule="atLeast"/>
        </w:trPr>
        <w:tc>
          <w:tcPr>
            <w:tcW w:w="0" w:type="auto"/>
            <w:gridSpan w:val="2"/>
            <w:tcBorders/>
            <w:vAlign w:val="center"/>
          </w:tcPr>
          <w:bookmarkStart w:name="266" w:id="315"/>
          <w:p>
            <w:pPr>
              <w:spacing w:after="0"/>
              <w:ind w:left="0"/>
              <w:jc w:val="left"/>
            </w:pPr>
            <w:r>
              <w:rPr>
                <w:rFonts w:ascii="Arial"/>
                <w:b/>
                <w:i w:val="false"/>
                <w:color w:val="000000"/>
                <w:sz w:val="15"/>
              </w:rPr>
              <w:t>Секретар робочої групи:</w:t>
            </w:r>
          </w:p>
          <w:bookmarkEnd w:id="315"/>
        </w:tc>
      </w:tr>
      <w:tr>
        <w:trPr>
          <w:trHeight w:val="120" w:hRule="atLeast"/>
        </w:trPr>
        <w:tc>
          <w:tcPr>
            <w:tcW w:w="3409" w:type="dxa"/>
            <w:tcBorders/>
            <w:vAlign w:val="center"/>
          </w:tcPr>
          <w:bookmarkStart w:name="267" w:id="316"/>
          <w:p>
            <w:pPr>
              <w:spacing w:after="0"/>
              <w:ind w:left="0"/>
              <w:jc w:val="left"/>
            </w:pPr>
            <w:r>
              <w:rPr>
                <w:rFonts w:ascii="Arial"/>
                <w:b w:val="false"/>
                <w:i w:val="false"/>
                <w:color w:val="000000"/>
                <w:sz w:val="15"/>
              </w:rPr>
              <w:t>Демський Віталій Васильович</w:t>
            </w:r>
          </w:p>
          <w:bookmarkEnd w:id="316"/>
        </w:tc>
        <w:tc>
          <w:tcPr>
            <w:tcW w:w="10225" w:type="dxa"/>
            <w:tcBorders/>
            <w:vAlign w:val="center"/>
          </w:tcPr>
          <w:bookmarkStart w:name="268" w:id="317"/>
          <w:p>
            <w:pPr>
              <w:spacing w:after="0"/>
              <w:ind w:left="0"/>
              <w:jc w:val="left"/>
            </w:pPr>
            <w:r>
              <w:rPr>
                <w:rFonts w:ascii="Arial"/>
                <w:b w:val="false"/>
                <w:i w:val="false"/>
                <w:color w:val="000000"/>
                <w:sz w:val="15"/>
              </w:rPr>
              <w:t>головний спеціаліст відділу координації та забезпечення медичної допомоги під час антитерористичних операцій, надзвичайного і воєнного стану управління надзвичайної медицини Медичного департаменту МОЗ України</w:t>
            </w:r>
          </w:p>
          <w:bookmarkEnd w:id="317"/>
        </w:tc>
      </w:tr>
    </w:tbl>
    <w:bookmarkStart w:name="269" w:id="318"/>
    <w:p>
      <w:pPr>
        <w:spacing w:after="0"/>
        <w:ind w:left="0"/>
        <w:jc w:val="both"/>
      </w:pPr>
    </w:p>
    <w:bookmarkEnd w:id="318"/>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270" w:id="319"/>
          <w:p>
            <w:pPr>
              <w:spacing w:after="0"/>
              <w:ind w:left="0"/>
              <w:jc w:val="center"/>
            </w:pPr>
            <w:r>
              <w:rPr>
                <w:rFonts w:ascii="Arial"/>
                <w:b/>
                <w:i w:val="false"/>
                <w:color w:val="000000"/>
                <w:sz w:val="15"/>
              </w:rPr>
              <w:t>Заступник Міністра</w:t>
            </w:r>
          </w:p>
          <w:bookmarkEnd w:id="319"/>
        </w:tc>
        <w:tc>
          <w:tcPr>
            <w:tcW w:w="6817" w:type="dxa"/>
            <w:tcBorders/>
            <w:vAlign w:val="center"/>
          </w:tcPr>
          <w:bookmarkStart w:name="271" w:id="320"/>
          <w:p>
            <w:pPr>
              <w:spacing w:after="0"/>
              <w:ind w:left="0"/>
              <w:jc w:val="center"/>
            </w:pPr>
            <w:r>
              <w:rPr>
                <w:rFonts w:ascii="Arial"/>
                <w:b/>
                <w:i w:val="false"/>
                <w:color w:val="000000"/>
                <w:sz w:val="15"/>
              </w:rPr>
              <w:t>В. Шафранський</w:t>
            </w:r>
          </w:p>
          <w:bookmarkEnd w:id="320"/>
        </w:tc>
      </w:tr>
    </w:tbl>
    <w:bookmarkStart w:name="272" w:id="321"/>
    <w:p>
      <w:pPr>
        <w:spacing w:after="0"/>
        <w:ind w:left="0"/>
        <w:jc w:val="both"/>
      </w:pPr>
    </w:p>
    <w:bookmarkEnd w:id="321"/>
    <w:bookmarkStart w:name="273" w:id="322"/>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322"/>
    <w:bookmarkStart w:name="274" w:id="323"/>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медикаментів, виробів медичного призначення та витратних матеріалів для лікування хворих нефрологічного профілю</w:t>
      </w:r>
    </w:p>
    <w:bookmarkEnd w:id="323"/>
    <w:tbl>
      <w:tblPr>
        <w:tblW w:w="0" w:type="auto"/>
        <w:tblCellSpacing w:w="0" w:type="auto"/>
        <w:tblBorders>
          <w:top w:val="none"/>
          <w:left w:val="none"/>
          <w:bottom w:val="none"/>
          <w:right w:val="none"/>
          <w:insideH w:val="none"/>
          <w:insideV w:val="none"/>
        </w:tblBorders>
      </w:tblPr>
      <w:tblGrid>
        <w:gridCol w:w="3409"/>
        <w:gridCol w:w="10225"/>
      </w:tblGrid>
      <w:tr>
        <w:trPr>
          <w:trHeight w:val="120" w:hRule="atLeast"/>
        </w:trPr>
        <w:tc>
          <w:tcPr>
            <w:tcW w:w="0" w:type="auto"/>
            <w:gridSpan w:val="2"/>
            <w:tcBorders/>
            <w:vAlign w:val="center"/>
          </w:tcPr>
          <w:bookmarkStart w:name="275" w:id="324"/>
          <w:p>
            <w:pPr>
              <w:spacing w:after="0"/>
              <w:ind w:left="0"/>
              <w:jc w:val="left"/>
            </w:pPr>
            <w:r>
              <w:rPr>
                <w:rFonts w:ascii="Arial"/>
                <w:b/>
                <w:i w:val="false"/>
                <w:color w:val="000000"/>
                <w:sz w:val="15"/>
              </w:rPr>
              <w:t>Голова робочої групи:</w:t>
            </w:r>
          </w:p>
          <w:bookmarkEnd w:id="324"/>
        </w:tc>
      </w:tr>
      <w:tr>
        <w:trPr>
          <w:trHeight w:val="120" w:hRule="atLeast"/>
        </w:trPr>
        <w:tc>
          <w:tcPr>
            <w:tcW w:w="3409" w:type="dxa"/>
            <w:tcBorders/>
            <w:vAlign w:val="center"/>
          </w:tcPr>
          <w:bookmarkStart w:name="276" w:id="325"/>
          <w:p>
            <w:pPr>
              <w:spacing w:after="0"/>
              <w:ind w:left="0"/>
              <w:jc w:val="left"/>
            </w:pPr>
            <w:r>
              <w:rPr>
                <w:rFonts w:ascii="Arial"/>
                <w:b w:val="false"/>
                <w:i w:val="false"/>
                <w:color w:val="000000"/>
                <w:sz w:val="15"/>
              </w:rPr>
              <w:t>Комаров Михайло Петрович</w:t>
            </w:r>
          </w:p>
          <w:bookmarkEnd w:id="325"/>
        </w:tc>
        <w:tc>
          <w:tcPr>
            <w:tcW w:w="10225" w:type="dxa"/>
            <w:tcBorders/>
            <w:vAlign w:val="center"/>
          </w:tcPr>
          <w:bookmarkStart w:name="277" w:id="326"/>
          <w:p>
            <w:pPr>
              <w:spacing w:after="0"/>
              <w:ind w:left="0"/>
              <w:jc w:val="left"/>
            </w:pPr>
            <w:r>
              <w:rPr>
                <w:rFonts w:ascii="Arial"/>
                <w:b w:val="false"/>
                <w:i w:val="false"/>
                <w:color w:val="000000"/>
                <w:sz w:val="15"/>
              </w:rPr>
              <w:t>начальник відділу координації та забезпечення медичної допомоги під час антитерористичних операцій, надзвичайного і воєнного стану управління надзвичайної медицини Медичного департаменту МОЗ України</w:t>
            </w:r>
          </w:p>
          <w:bookmarkEnd w:id="326"/>
        </w:tc>
      </w:tr>
      <w:tr>
        <w:trPr>
          <w:trHeight w:val="120" w:hRule="atLeast"/>
        </w:trPr>
        <w:tc>
          <w:tcPr>
            <w:tcW w:w="0" w:type="auto"/>
            <w:gridSpan w:val="2"/>
            <w:tcBorders/>
            <w:vAlign w:val="center"/>
          </w:tcPr>
          <w:bookmarkStart w:name="278" w:id="327"/>
          <w:p>
            <w:pPr>
              <w:spacing w:after="0"/>
              <w:ind w:left="0"/>
              <w:jc w:val="left"/>
            </w:pPr>
            <w:r>
              <w:rPr>
                <w:rFonts w:ascii="Arial"/>
                <w:b/>
                <w:i w:val="false"/>
                <w:color w:val="000000"/>
                <w:sz w:val="15"/>
              </w:rPr>
              <w:t>Члени робочої групи:</w:t>
            </w:r>
          </w:p>
          <w:bookmarkEnd w:id="327"/>
        </w:tc>
      </w:tr>
      <w:tr>
        <w:trPr>
          <w:trHeight w:val="120" w:hRule="atLeast"/>
        </w:trPr>
        <w:tc>
          <w:tcPr>
            <w:tcW w:w="3409" w:type="dxa"/>
            <w:tcBorders/>
            <w:vAlign w:val="center"/>
          </w:tcPr>
          <w:bookmarkStart w:name="279" w:id="328"/>
          <w:p>
            <w:pPr>
              <w:spacing w:after="0"/>
              <w:ind w:left="0"/>
              <w:jc w:val="left"/>
            </w:pPr>
            <w:r>
              <w:rPr>
                <w:rFonts w:ascii="Arial"/>
                <w:b w:val="false"/>
                <w:i w:val="false"/>
                <w:color w:val="000000"/>
                <w:sz w:val="15"/>
              </w:rPr>
              <w:t>Колесник Микола Олексійович</w:t>
            </w:r>
          </w:p>
          <w:bookmarkEnd w:id="328"/>
        </w:tc>
        <w:tc>
          <w:tcPr>
            <w:tcW w:w="10225" w:type="dxa"/>
            <w:tcBorders/>
            <w:vAlign w:val="center"/>
          </w:tcPr>
          <w:bookmarkStart w:name="280" w:id="329"/>
          <w:p>
            <w:pPr>
              <w:spacing w:after="0"/>
              <w:ind w:left="0"/>
              <w:jc w:val="left"/>
            </w:pPr>
            <w:r>
              <w:rPr>
                <w:rFonts w:ascii="Arial"/>
                <w:b w:val="false"/>
                <w:i w:val="false"/>
                <w:color w:val="000000"/>
                <w:sz w:val="15"/>
              </w:rPr>
              <w:t>головний позаштатний спеціаліст МОЗ України зі спеціальності "Нефрологія" МОЗ України, директор ДУ "Інститут нефрології" НАМН України;</w:t>
            </w:r>
          </w:p>
          <w:bookmarkEnd w:id="329"/>
        </w:tc>
      </w:tr>
      <w:tr>
        <w:trPr>
          <w:trHeight w:val="120" w:hRule="atLeast"/>
        </w:trPr>
        <w:tc>
          <w:tcPr>
            <w:tcW w:w="3409" w:type="dxa"/>
            <w:tcBorders/>
            <w:vAlign w:val="center"/>
          </w:tcPr>
          <w:bookmarkStart w:name="281" w:id="330"/>
          <w:p>
            <w:pPr>
              <w:spacing w:after="0"/>
              <w:ind w:left="0"/>
              <w:jc w:val="left"/>
            </w:pPr>
            <w:r>
              <w:rPr>
                <w:rFonts w:ascii="Arial"/>
                <w:b w:val="false"/>
                <w:i w:val="false"/>
                <w:color w:val="000000"/>
                <w:sz w:val="15"/>
              </w:rPr>
              <w:t>Красюк Едуард Костянтинович</w:t>
            </w:r>
          </w:p>
          <w:bookmarkEnd w:id="330"/>
        </w:tc>
        <w:tc>
          <w:tcPr>
            <w:tcW w:w="10225" w:type="dxa"/>
            <w:tcBorders/>
            <w:vAlign w:val="center"/>
          </w:tcPr>
          <w:bookmarkStart w:name="282" w:id="331"/>
          <w:p>
            <w:pPr>
              <w:spacing w:after="0"/>
              <w:ind w:left="0"/>
              <w:jc w:val="left"/>
            </w:pPr>
            <w:r>
              <w:rPr>
                <w:rFonts w:ascii="Arial"/>
                <w:b w:val="false"/>
                <w:i w:val="false"/>
                <w:color w:val="000000"/>
                <w:sz w:val="15"/>
              </w:rPr>
              <w:t>директор Київського міського науково-практичного центру нефрології та гемодіалізу (за згодою);</w:t>
            </w:r>
          </w:p>
          <w:bookmarkEnd w:id="331"/>
        </w:tc>
      </w:tr>
      <w:tr>
        <w:trPr>
          <w:trHeight w:val="120" w:hRule="atLeast"/>
        </w:trPr>
        <w:tc>
          <w:tcPr>
            <w:tcW w:w="3409" w:type="dxa"/>
            <w:tcBorders/>
            <w:vAlign w:val="center"/>
          </w:tcPr>
          <w:bookmarkStart w:name="283" w:id="332"/>
          <w:p>
            <w:pPr>
              <w:spacing w:after="0"/>
              <w:ind w:left="0"/>
              <w:jc w:val="left"/>
            </w:pPr>
            <w:r>
              <w:rPr>
                <w:rFonts w:ascii="Arial"/>
                <w:b w:val="false"/>
                <w:i w:val="false"/>
                <w:color w:val="000000"/>
                <w:sz w:val="15"/>
              </w:rPr>
              <w:t>Ярко Людмила Володимирівна</w:t>
            </w:r>
          </w:p>
          <w:bookmarkEnd w:id="332"/>
        </w:tc>
        <w:tc>
          <w:tcPr>
            <w:tcW w:w="10225" w:type="dxa"/>
            <w:tcBorders/>
            <w:vAlign w:val="center"/>
          </w:tcPr>
          <w:bookmarkStart w:name="284" w:id="333"/>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333"/>
        </w:tc>
      </w:tr>
      <w:tr>
        <w:trPr>
          <w:trHeight w:val="120" w:hRule="atLeast"/>
        </w:trPr>
        <w:tc>
          <w:tcPr>
            <w:tcW w:w="3409" w:type="dxa"/>
            <w:tcBorders/>
            <w:vAlign w:val="center"/>
          </w:tcPr>
          <w:bookmarkStart w:name="285" w:id="334"/>
          <w:p>
            <w:pPr>
              <w:spacing w:after="0"/>
              <w:ind w:left="0"/>
              <w:jc w:val="left"/>
            </w:pPr>
            <w:r>
              <w:rPr>
                <w:rFonts w:ascii="Arial"/>
                <w:b w:val="false"/>
                <w:i w:val="false"/>
                <w:color w:val="000000"/>
                <w:sz w:val="15"/>
              </w:rPr>
              <w:t>Білик Світлана Давидівна</w:t>
            </w:r>
          </w:p>
          <w:bookmarkEnd w:id="334"/>
        </w:tc>
        <w:tc>
          <w:tcPr>
            <w:tcW w:w="10225" w:type="dxa"/>
            <w:tcBorders/>
            <w:vAlign w:val="center"/>
          </w:tcPr>
          <w:bookmarkStart w:name="286" w:id="335"/>
          <w:p>
            <w:pPr>
              <w:spacing w:after="0"/>
              <w:ind w:left="0"/>
              <w:jc w:val="left"/>
            </w:pPr>
            <w:r>
              <w:rPr>
                <w:rFonts w:ascii="Arial"/>
                <w:b w:val="false"/>
                <w:i w:val="false"/>
                <w:color w:val="000000"/>
                <w:sz w:val="15"/>
              </w:rPr>
              <w:t>завідуюча центру нефрології та діалізу Київської обласної клінічної лікарні (за згодою);</w:t>
            </w:r>
          </w:p>
          <w:bookmarkEnd w:id="335"/>
        </w:tc>
      </w:tr>
      <w:tr>
        <w:trPr>
          <w:trHeight w:val="120" w:hRule="atLeast"/>
        </w:trPr>
        <w:tc>
          <w:tcPr>
            <w:tcW w:w="3409" w:type="dxa"/>
            <w:tcBorders/>
            <w:vAlign w:val="center"/>
          </w:tcPr>
          <w:bookmarkStart w:name="287" w:id="336"/>
          <w:p>
            <w:pPr>
              <w:spacing w:after="0"/>
              <w:ind w:left="0"/>
              <w:jc w:val="left"/>
            </w:pPr>
            <w:r>
              <w:rPr>
                <w:rFonts w:ascii="Arial"/>
                <w:b w:val="false"/>
                <w:i w:val="false"/>
                <w:color w:val="000000"/>
                <w:sz w:val="15"/>
              </w:rPr>
              <w:t>Ковальчук Тетяна Сергіївна</w:t>
            </w:r>
          </w:p>
          <w:bookmarkEnd w:id="336"/>
        </w:tc>
        <w:tc>
          <w:tcPr>
            <w:tcW w:w="10225" w:type="dxa"/>
            <w:tcBorders/>
            <w:vAlign w:val="center"/>
          </w:tcPr>
          <w:bookmarkStart w:name="288" w:id="337"/>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337"/>
        </w:tc>
      </w:tr>
      <w:tr>
        <w:trPr>
          <w:trHeight w:val="120" w:hRule="atLeast"/>
        </w:trPr>
        <w:tc>
          <w:tcPr>
            <w:tcW w:w="3409" w:type="dxa"/>
            <w:tcBorders/>
            <w:vAlign w:val="center"/>
          </w:tcPr>
          <w:bookmarkStart w:name="289" w:id="338"/>
          <w:p>
            <w:pPr>
              <w:spacing w:after="0"/>
              <w:ind w:left="0"/>
              <w:jc w:val="left"/>
            </w:pPr>
            <w:r>
              <w:rPr>
                <w:rFonts w:ascii="Arial"/>
                <w:b w:val="false"/>
                <w:i w:val="false"/>
                <w:color w:val="000000"/>
                <w:sz w:val="15"/>
              </w:rPr>
              <w:t>Ольховик Тетяна Леонідівна</w:t>
            </w:r>
          </w:p>
          <w:bookmarkEnd w:id="338"/>
        </w:tc>
        <w:tc>
          <w:tcPr>
            <w:tcW w:w="10225" w:type="dxa"/>
            <w:tcBorders/>
            <w:vAlign w:val="center"/>
          </w:tcPr>
          <w:bookmarkStart w:name="290" w:id="339"/>
          <w:p>
            <w:pPr>
              <w:spacing w:after="0"/>
              <w:ind w:left="0"/>
              <w:jc w:val="left"/>
            </w:pPr>
            <w:r>
              <w:rPr>
                <w:rFonts w:ascii="Arial"/>
                <w:b w:val="false"/>
                <w:i w:val="false"/>
                <w:color w:val="000000"/>
                <w:sz w:val="15"/>
              </w:rPr>
              <w:t>голова громадської організації "Нефро-Надія" (за згодою);</w:t>
            </w:r>
          </w:p>
          <w:bookmarkEnd w:id="339"/>
        </w:tc>
      </w:tr>
      <w:tr>
        <w:trPr>
          <w:trHeight w:val="120" w:hRule="atLeast"/>
        </w:trPr>
        <w:tc>
          <w:tcPr>
            <w:tcW w:w="3409" w:type="dxa"/>
            <w:tcBorders/>
            <w:vAlign w:val="center"/>
          </w:tcPr>
          <w:bookmarkStart w:name="291" w:id="340"/>
          <w:p>
            <w:pPr>
              <w:spacing w:after="0"/>
              <w:ind w:left="0"/>
              <w:jc w:val="left"/>
            </w:pPr>
            <w:r>
              <w:rPr>
                <w:rFonts w:ascii="Arial"/>
                <w:b w:val="false"/>
                <w:i w:val="false"/>
                <w:color w:val="000000"/>
                <w:sz w:val="15"/>
              </w:rPr>
              <w:t>Павлюк Валентина Олександрівна</w:t>
            </w:r>
          </w:p>
          <w:bookmarkEnd w:id="340"/>
        </w:tc>
        <w:tc>
          <w:tcPr>
            <w:tcW w:w="10225" w:type="dxa"/>
            <w:tcBorders/>
            <w:vAlign w:val="center"/>
          </w:tcPr>
          <w:bookmarkStart w:name="292" w:id="341"/>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341"/>
        </w:tc>
      </w:tr>
      <w:tr>
        <w:trPr>
          <w:trHeight w:val="120" w:hRule="atLeast"/>
        </w:trPr>
        <w:tc>
          <w:tcPr>
            <w:tcW w:w="0" w:type="auto"/>
            <w:gridSpan w:val="2"/>
            <w:tcBorders/>
            <w:vAlign w:val="center"/>
          </w:tcPr>
          <w:bookmarkStart w:name="293" w:id="342"/>
          <w:p>
            <w:pPr>
              <w:spacing w:after="0"/>
              <w:ind w:left="0"/>
              <w:jc w:val="left"/>
            </w:pPr>
            <w:r>
              <w:rPr>
                <w:rFonts w:ascii="Arial"/>
                <w:b/>
                <w:i w:val="false"/>
                <w:color w:val="000000"/>
                <w:sz w:val="15"/>
              </w:rPr>
              <w:t>Секретар робочої групи:</w:t>
            </w:r>
          </w:p>
          <w:bookmarkEnd w:id="342"/>
        </w:tc>
      </w:tr>
      <w:tr>
        <w:trPr>
          <w:trHeight w:val="120" w:hRule="atLeast"/>
        </w:trPr>
        <w:tc>
          <w:tcPr>
            <w:tcW w:w="3409" w:type="dxa"/>
            <w:tcBorders/>
            <w:vAlign w:val="center"/>
          </w:tcPr>
          <w:bookmarkStart w:name="294" w:id="343"/>
          <w:p>
            <w:pPr>
              <w:spacing w:after="0"/>
              <w:ind w:left="0"/>
              <w:jc w:val="left"/>
            </w:pPr>
            <w:r>
              <w:rPr>
                <w:rFonts w:ascii="Arial"/>
                <w:b w:val="false"/>
                <w:i w:val="false"/>
                <w:color w:val="000000"/>
                <w:sz w:val="15"/>
              </w:rPr>
              <w:t>Паньків Оксана Станіславівна</w:t>
            </w:r>
          </w:p>
          <w:bookmarkEnd w:id="343"/>
        </w:tc>
        <w:tc>
          <w:tcPr>
            <w:tcW w:w="10225" w:type="dxa"/>
            <w:tcBorders/>
            <w:vAlign w:val="center"/>
          </w:tcPr>
          <w:bookmarkStart w:name="295" w:id="344"/>
          <w:p>
            <w:pPr>
              <w:spacing w:after="0"/>
              <w:ind w:left="0"/>
              <w:jc w:val="left"/>
            </w:pPr>
            <w:r>
              <w:rPr>
                <w:rFonts w:ascii="Arial"/>
                <w:b w:val="false"/>
                <w:i w:val="false"/>
                <w:color w:val="000000"/>
                <w:sz w:val="15"/>
              </w:rPr>
              <w:t>головний спеціаліст відділу координації та забезпечення медичної допомоги під час антитерористичних операцій, надзвичайного і воєнного стану управління надзвичайної медицини Медичного департаменту МОЗ України</w:t>
            </w:r>
          </w:p>
          <w:bookmarkEnd w:id="344"/>
        </w:tc>
      </w:tr>
    </w:tbl>
    <w:bookmarkStart w:name="296" w:id="345"/>
    <w:p>
      <w:pPr>
        <w:spacing w:after="0"/>
        <w:ind w:left="0"/>
        <w:jc w:val="both"/>
      </w:pPr>
    </w:p>
    <w:bookmarkEnd w:id="345"/>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297" w:id="346"/>
          <w:p>
            <w:pPr>
              <w:spacing w:after="0"/>
              <w:ind w:left="0"/>
              <w:jc w:val="center"/>
            </w:pPr>
            <w:r>
              <w:rPr>
                <w:rFonts w:ascii="Arial"/>
                <w:b/>
                <w:i w:val="false"/>
                <w:color w:val="000000"/>
                <w:sz w:val="15"/>
              </w:rPr>
              <w:t>Заступник Міністра</w:t>
            </w:r>
          </w:p>
          <w:bookmarkEnd w:id="346"/>
        </w:tc>
        <w:tc>
          <w:tcPr>
            <w:tcW w:w="6817" w:type="dxa"/>
            <w:tcBorders/>
            <w:vAlign w:val="center"/>
          </w:tcPr>
          <w:bookmarkStart w:name="298" w:id="347"/>
          <w:p>
            <w:pPr>
              <w:spacing w:after="0"/>
              <w:ind w:left="0"/>
              <w:jc w:val="center"/>
            </w:pPr>
            <w:r>
              <w:rPr>
                <w:rFonts w:ascii="Arial"/>
                <w:b/>
                <w:i w:val="false"/>
                <w:color w:val="000000"/>
                <w:sz w:val="15"/>
              </w:rPr>
              <w:t>В. Шафранський</w:t>
            </w:r>
          </w:p>
          <w:bookmarkEnd w:id="347"/>
        </w:tc>
      </w:tr>
    </w:tbl>
    <w:bookmarkStart w:name="299" w:id="348"/>
    <w:p>
      <w:pPr>
        <w:spacing w:after="0"/>
        <w:ind w:left="0"/>
        <w:jc w:val="both"/>
      </w:pPr>
    </w:p>
    <w:bookmarkEnd w:id="348"/>
    <w:bookmarkStart w:name="300" w:id="349"/>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349"/>
    <w:bookmarkStart w:name="301" w:id="350"/>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цифрових мамографів та ультразвукових діагностичних приладів вітчизняного виробництва</w:t>
      </w:r>
    </w:p>
    <w:bookmarkEnd w:id="350"/>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302" w:id="351"/>
          <w:p>
            <w:pPr>
              <w:spacing w:after="0"/>
              <w:ind w:left="0"/>
              <w:jc w:val="left"/>
            </w:pPr>
            <w:r>
              <w:rPr>
                <w:rFonts w:ascii="Arial"/>
                <w:b/>
                <w:i w:val="false"/>
                <w:color w:val="000000"/>
                <w:sz w:val="15"/>
              </w:rPr>
              <w:t>Голова робочої групи:</w:t>
            </w:r>
          </w:p>
          <w:bookmarkEnd w:id="351"/>
        </w:tc>
      </w:tr>
      <w:tr>
        <w:trPr>
          <w:trHeight w:val="120" w:hRule="atLeast"/>
        </w:trPr>
        <w:tc>
          <w:tcPr>
            <w:tcW w:w="3682" w:type="dxa"/>
            <w:tcBorders/>
            <w:vAlign w:val="center"/>
          </w:tcPr>
          <w:bookmarkStart w:name="303" w:id="352"/>
          <w:p>
            <w:pPr>
              <w:spacing w:after="0"/>
              <w:ind w:left="0"/>
              <w:jc w:val="left"/>
            </w:pPr>
            <w:r>
              <w:rPr>
                <w:rFonts w:ascii="Arial"/>
                <w:b w:val="false"/>
                <w:i w:val="false"/>
                <w:color w:val="000000"/>
                <w:sz w:val="15"/>
              </w:rPr>
              <w:t>Мишковська Антоніна Андріївна</w:t>
            </w:r>
          </w:p>
          <w:bookmarkEnd w:id="352"/>
        </w:tc>
        <w:tc>
          <w:tcPr>
            <w:tcW w:w="9952" w:type="dxa"/>
            <w:tcBorders/>
            <w:vAlign w:val="center"/>
          </w:tcPr>
          <w:bookmarkStart w:name="304" w:id="353"/>
          <w:p>
            <w:pPr>
              <w:spacing w:after="0"/>
              <w:ind w:left="0"/>
              <w:jc w:val="left"/>
            </w:pPr>
            <w:r>
              <w:rPr>
                <w:rFonts w:ascii="Arial"/>
                <w:b w:val="false"/>
                <w:i w:val="false"/>
                <w:color w:val="000000"/>
                <w:sz w:val="15"/>
              </w:rPr>
              <w:t>завідувач сектору техногенних катастроф управління надзвичайної медицини Медичного департаменту МОЗ України</w:t>
            </w:r>
          </w:p>
          <w:bookmarkEnd w:id="353"/>
        </w:tc>
      </w:tr>
      <w:tr>
        <w:trPr>
          <w:trHeight w:val="120" w:hRule="atLeast"/>
        </w:trPr>
        <w:tc>
          <w:tcPr>
            <w:tcW w:w="0" w:type="auto"/>
            <w:gridSpan w:val="2"/>
            <w:tcBorders/>
            <w:vAlign w:val="center"/>
          </w:tcPr>
          <w:bookmarkStart w:name="305" w:id="354"/>
          <w:p>
            <w:pPr>
              <w:spacing w:after="0"/>
              <w:ind w:left="0"/>
              <w:jc w:val="left"/>
            </w:pPr>
            <w:r>
              <w:rPr>
                <w:rFonts w:ascii="Arial"/>
                <w:b/>
                <w:i w:val="false"/>
                <w:color w:val="000000"/>
                <w:sz w:val="15"/>
              </w:rPr>
              <w:t>Члени робочої групи:</w:t>
            </w:r>
          </w:p>
          <w:bookmarkEnd w:id="354"/>
        </w:tc>
      </w:tr>
      <w:tr>
        <w:trPr>
          <w:trHeight w:val="120" w:hRule="atLeast"/>
        </w:trPr>
        <w:tc>
          <w:tcPr>
            <w:tcW w:w="3682" w:type="dxa"/>
            <w:tcBorders/>
            <w:vAlign w:val="center"/>
          </w:tcPr>
          <w:bookmarkStart w:name="306" w:id="355"/>
          <w:p>
            <w:pPr>
              <w:spacing w:after="0"/>
              <w:ind w:left="0"/>
              <w:jc w:val="left"/>
            </w:pPr>
            <w:r>
              <w:rPr>
                <w:rFonts w:ascii="Arial"/>
                <w:b w:val="false"/>
                <w:i w:val="false"/>
                <w:color w:val="000000"/>
                <w:sz w:val="15"/>
              </w:rPr>
              <w:t>Динник Олег Борисович</w:t>
            </w:r>
          </w:p>
          <w:bookmarkEnd w:id="355"/>
        </w:tc>
        <w:tc>
          <w:tcPr>
            <w:tcW w:w="9952" w:type="dxa"/>
            <w:tcBorders/>
            <w:vAlign w:val="center"/>
          </w:tcPr>
          <w:bookmarkStart w:name="307" w:id="356"/>
          <w:p>
            <w:pPr>
              <w:spacing w:after="0"/>
              <w:ind w:left="0"/>
              <w:jc w:val="left"/>
            </w:pPr>
            <w:r>
              <w:rPr>
                <w:rFonts w:ascii="Arial"/>
                <w:b w:val="false"/>
                <w:i w:val="false"/>
                <w:color w:val="000000"/>
                <w:sz w:val="15"/>
              </w:rPr>
              <w:t>головний позаштатний спеціаліст МОЗ України за спеціальністю "Ультразвукова діагностика", президент Асоціації спеціалістів з ультразвукової діагностики, заступник головного лікаря Центру телемедицини МОЗ України;</w:t>
            </w:r>
          </w:p>
          <w:bookmarkEnd w:id="356"/>
        </w:tc>
      </w:tr>
      <w:tr>
        <w:trPr>
          <w:trHeight w:val="120" w:hRule="atLeast"/>
        </w:trPr>
        <w:tc>
          <w:tcPr>
            <w:tcW w:w="3682" w:type="dxa"/>
            <w:tcBorders/>
            <w:vAlign w:val="center"/>
          </w:tcPr>
          <w:bookmarkStart w:name="308" w:id="357"/>
          <w:p>
            <w:pPr>
              <w:spacing w:after="0"/>
              <w:ind w:left="0"/>
              <w:jc w:val="left"/>
            </w:pPr>
            <w:r>
              <w:rPr>
                <w:rFonts w:ascii="Arial"/>
                <w:b w:val="false"/>
                <w:i w:val="false"/>
                <w:color w:val="000000"/>
                <w:sz w:val="15"/>
              </w:rPr>
              <w:t>Федусенко Олександр Анатолійович</w:t>
            </w:r>
          </w:p>
          <w:bookmarkEnd w:id="357"/>
        </w:tc>
        <w:tc>
          <w:tcPr>
            <w:tcW w:w="9952" w:type="dxa"/>
            <w:tcBorders/>
            <w:vAlign w:val="center"/>
          </w:tcPr>
          <w:bookmarkStart w:name="309" w:id="358"/>
          <w:p>
            <w:pPr>
              <w:spacing w:after="0"/>
              <w:ind w:left="0"/>
              <w:jc w:val="left"/>
            </w:pPr>
            <w:r>
              <w:rPr>
                <w:rFonts w:ascii="Arial"/>
                <w:b w:val="false"/>
                <w:i w:val="false"/>
                <w:color w:val="000000"/>
                <w:sz w:val="15"/>
              </w:rPr>
              <w:t>доцент кафедри променевої діагностики Національної медичної академії післядипломної освіти імені П. Л. Шупика;</w:t>
            </w:r>
          </w:p>
          <w:bookmarkEnd w:id="358"/>
        </w:tc>
      </w:tr>
      <w:tr>
        <w:trPr>
          <w:trHeight w:val="120" w:hRule="atLeast"/>
        </w:trPr>
        <w:tc>
          <w:tcPr>
            <w:tcW w:w="3682" w:type="dxa"/>
            <w:tcBorders/>
            <w:vAlign w:val="center"/>
          </w:tcPr>
          <w:bookmarkStart w:name="310" w:id="359"/>
          <w:p>
            <w:pPr>
              <w:spacing w:after="0"/>
              <w:ind w:left="0"/>
              <w:jc w:val="left"/>
            </w:pPr>
            <w:r>
              <w:rPr>
                <w:rFonts w:ascii="Arial"/>
                <w:b w:val="false"/>
                <w:i w:val="false"/>
                <w:color w:val="000000"/>
                <w:sz w:val="15"/>
              </w:rPr>
              <w:t>Ярко Людмила Володимирівна</w:t>
            </w:r>
          </w:p>
          <w:bookmarkEnd w:id="359"/>
        </w:tc>
        <w:tc>
          <w:tcPr>
            <w:tcW w:w="9952" w:type="dxa"/>
            <w:tcBorders/>
            <w:vAlign w:val="center"/>
          </w:tcPr>
          <w:bookmarkStart w:name="311" w:id="360"/>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360"/>
        </w:tc>
      </w:tr>
      <w:tr>
        <w:trPr>
          <w:trHeight w:val="120" w:hRule="atLeast"/>
        </w:trPr>
        <w:tc>
          <w:tcPr>
            <w:tcW w:w="3682" w:type="dxa"/>
            <w:tcBorders/>
            <w:vAlign w:val="center"/>
          </w:tcPr>
          <w:bookmarkStart w:name="312" w:id="361"/>
          <w:p>
            <w:pPr>
              <w:spacing w:after="0"/>
              <w:ind w:left="0"/>
              <w:jc w:val="left"/>
            </w:pPr>
            <w:r>
              <w:rPr>
                <w:rFonts w:ascii="Arial"/>
                <w:b w:val="false"/>
                <w:i w:val="false"/>
                <w:color w:val="000000"/>
                <w:sz w:val="15"/>
              </w:rPr>
              <w:t>Ялинська Тетяна Анатоліївна</w:t>
            </w:r>
          </w:p>
          <w:bookmarkEnd w:id="361"/>
        </w:tc>
        <w:tc>
          <w:tcPr>
            <w:tcW w:w="9952" w:type="dxa"/>
            <w:tcBorders/>
            <w:vAlign w:val="center"/>
          </w:tcPr>
          <w:bookmarkStart w:name="313" w:id="362"/>
          <w:p>
            <w:pPr>
              <w:spacing w:after="0"/>
              <w:ind w:left="0"/>
              <w:jc w:val="left"/>
            </w:pPr>
            <w:r>
              <w:rPr>
                <w:rFonts w:ascii="Arial"/>
                <w:b w:val="false"/>
                <w:i w:val="false"/>
                <w:color w:val="000000"/>
                <w:sz w:val="15"/>
              </w:rPr>
              <w:t>головний позаштатний спеціаліст МОЗ України за спеціальностями "Радіологія", "Рентгенологія"; завідувач відділенням променевої діагностики Науково-практичного медичного центру дитячої кардіології та кардіохірургії МОЗ України;</w:t>
            </w:r>
          </w:p>
          <w:bookmarkEnd w:id="362"/>
        </w:tc>
      </w:tr>
      <w:tr>
        <w:trPr>
          <w:trHeight w:val="120" w:hRule="atLeast"/>
        </w:trPr>
        <w:tc>
          <w:tcPr>
            <w:tcW w:w="3682" w:type="dxa"/>
            <w:tcBorders/>
            <w:vAlign w:val="center"/>
          </w:tcPr>
          <w:bookmarkStart w:name="314" w:id="363"/>
          <w:p>
            <w:pPr>
              <w:spacing w:after="0"/>
              <w:ind w:left="0"/>
              <w:jc w:val="left"/>
            </w:pPr>
            <w:r>
              <w:rPr>
                <w:rFonts w:ascii="Arial"/>
                <w:b w:val="false"/>
                <w:i w:val="false"/>
                <w:color w:val="000000"/>
                <w:sz w:val="15"/>
              </w:rPr>
              <w:t>Ковальчук Тетяна Сергіївна</w:t>
            </w:r>
          </w:p>
          <w:bookmarkEnd w:id="363"/>
        </w:tc>
        <w:tc>
          <w:tcPr>
            <w:tcW w:w="9952" w:type="dxa"/>
            <w:tcBorders/>
            <w:vAlign w:val="center"/>
          </w:tcPr>
          <w:bookmarkStart w:name="315" w:id="364"/>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364"/>
        </w:tc>
      </w:tr>
      <w:tr>
        <w:trPr>
          <w:trHeight w:val="120" w:hRule="atLeast"/>
        </w:trPr>
        <w:tc>
          <w:tcPr>
            <w:tcW w:w="3682" w:type="dxa"/>
            <w:tcBorders/>
            <w:vAlign w:val="center"/>
          </w:tcPr>
          <w:bookmarkStart w:name="316" w:id="365"/>
          <w:p>
            <w:pPr>
              <w:spacing w:after="0"/>
              <w:ind w:left="0"/>
              <w:jc w:val="left"/>
            </w:pPr>
            <w:r>
              <w:rPr>
                <w:rFonts w:ascii="Arial"/>
                <w:b w:val="false"/>
                <w:i w:val="false"/>
                <w:color w:val="000000"/>
                <w:sz w:val="15"/>
              </w:rPr>
              <w:t>Крахмальова Анна Сергіївна</w:t>
            </w:r>
          </w:p>
          <w:bookmarkEnd w:id="365"/>
        </w:tc>
        <w:tc>
          <w:tcPr>
            <w:tcW w:w="9952" w:type="dxa"/>
            <w:tcBorders/>
            <w:vAlign w:val="center"/>
          </w:tcPr>
          <w:bookmarkStart w:name="317" w:id="366"/>
          <w:p>
            <w:pPr>
              <w:spacing w:after="0"/>
              <w:ind w:left="0"/>
              <w:jc w:val="left"/>
            </w:pPr>
            <w:r>
              <w:rPr>
                <w:rFonts w:ascii="Arial"/>
                <w:b w:val="false"/>
                <w:i w:val="false"/>
                <w:color w:val="000000"/>
                <w:sz w:val="15"/>
              </w:rPr>
              <w:t>лікар-рентгенолог відділу променевої діагностики Національного інституту раку;</w:t>
            </w:r>
          </w:p>
          <w:bookmarkEnd w:id="366"/>
        </w:tc>
      </w:tr>
      <w:tr>
        <w:trPr>
          <w:trHeight w:val="120" w:hRule="atLeast"/>
        </w:trPr>
        <w:tc>
          <w:tcPr>
            <w:tcW w:w="3682" w:type="dxa"/>
            <w:tcBorders/>
            <w:vAlign w:val="center"/>
          </w:tcPr>
          <w:bookmarkStart w:name="318" w:id="367"/>
          <w:p>
            <w:pPr>
              <w:spacing w:after="0"/>
              <w:ind w:left="0"/>
              <w:jc w:val="left"/>
            </w:pPr>
            <w:r>
              <w:rPr>
                <w:rFonts w:ascii="Arial"/>
                <w:b w:val="false"/>
                <w:i w:val="false"/>
                <w:color w:val="000000"/>
                <w:sz w:val="15"/>
              </w:rPr>
              <w:t>Квартич Ірина Миколаївна</w:t>
            </w:r>
          </w:p>
          <w:bookmarkEnd w:id="367"/>
        </w:tc>
        <w:tc>
          <w:tcPr>
            <w:tcW w:w="9952" w:type="dxa"/>
            <w:tcBorders/>
            <w:vAlign w:val="center"/>
          </w:tcPr>
          <w:bookmarkStart w:name="319" w:id="368"/>
          <w:p>
            <w:pPr>
              <w:spacing w:after="0"/>
              <w:ind w:left="0"/>
              <w:jc w:val="left"/>
            </w:pPr>
            <w:r>
              <w:rPr>
                <w:rFonts w:ascii="Arial"/>
                <w:b w:val="false"/>
                <w:i w:val="false"/>
                <w:color w:val="000000"/>
                <w:sz w:val="15"/>
              </w:rPr>
              <w:t>начальник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368"/>
        </w:tc>
      </w:tr>
      <w:tr>
        <w:trPr>
          <w:trHeight w:val="120" w:hRule="atLeast"/>
        </w:trPr>
        <w:tc>
          <w:tcPr>
            <w:tcW w:w="0" w:type="auto"/>
            <w:gridSpan w:val="2"/>
            <w:tcBorders/>
            <w:vAlign w:val="center"/>
          </w:tcPr>
          <w:bookmarkStart w:name="320" w:id="369"/>
          <w:p>
            <w:pPr>
              <w:spacing w:after="0"/>
              <w:ind w:left="0"/>
              <w:jc w:val="left"/>
            </w:pPr>
            <w:r>
              <w:rPr>
                <w:rFonts w:ascii="Arial"/>
                <w:b/>
                <w:i w:val="false"/>
                <w:color w:val="000000"/>
                <w:sz w:val="15"/>
              </w:rPr>
              <w:t>Секретар робочої групи:</w:t>
            </w:r>
          </w:p>
          <w:bookmarkEnd w:id="369"/>
        </w:tc>
      </w:tr>
      <w:tr>
        <w:trPr>
          <w:trHeight w:val="120" w:hRule="atLeast"/>
        </w:trPr>
        <w:tc>
          <w:tcPr>
            <w:tcW w:w="3682" w:type="dxa"/>
            <w:tcBorders/>
            <w:vAlign w:val="center"/>
          </w:tcPr>
          <w:bookmarkStart w:name="321" w:id="370"/>
          <w:p>
            <w:pPr>
              <w:spacing w:after="0"/>
              <w:ind w:left="0"/>
              <w:jc w:val="left"/>
            </w:pPr>
            <w:r>
              <w:rPr>
                <w:rFonts w:ascii="Arial"/>
                <w:b w:val="false"/>
                <w:i w:val="false"/>
                <w:color w:val="000000"/>
                <w:sz w:val="15"/>
              </w:rPr>
              <w:t>Перекопайко Микола Васильович</w:t>
            </w:r>
          </w:p>
          <w:bookmarkEnd w:id="370"/>
        </w:tc>
        <w:tc>
          <w:tcPr>
            <w:tcW w:w="9952" w:type="dxa"/>
            <w:tcBorders/>
            <w:vAlign w:val="center"/>
          </w:tcPr>
          <w:bookmarkStart w:name="322" w:id="371"/>
          <w:p>
            <w:pPr>
              <w:spacing w:after="0"/>
              <w:ind w:left="0"/>
              <w:jc w:val="left"/>
            </w:pPr>
            <w:r>
              <w:rPr>
                <w:rFonts w:ascii="Arial"/>
                <w:b w:val="false"/>
                <w:i w:val="false"/>
                <w:color w:val="000000"/>
                <w:sz w:val="15"/>
              </w:rPr>
              <w:t>головний спеціаліст сектору техногенних катастроф управління надзвичайної медицини Медичного департаменту МОЗ України</w:t>
            </w:r>
          </w:p>
          <w:bookmarkEnd w:id="371"/>
        </w:tc>
      </w:tr>
    </w:tbl>
    <w:bookmarkStart w:name="323" w:id="372"/>
    <w:p>
      <w:pPr>
        <w:spacing w:after="0"/>
        <w:ind w:left="0"/>
        <w:jc w:val="both"/>
      </w:pPr>
    </w:p>
    <w:bookmarkEnd w:id="372"/>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324" w:id="373"/>
          <w:p>
            <w:pPr>
              <w:spacing w:after="0"/>
              <w:ind w:left="0"/>
              <w:jc w:val="center"/>
            </w:pPr>
            <w:r>
              <w:rPr>
                <w:rFonts w:ascii="Arial"/>
                <w:b/>
                <w:i w:val="false"/>
                <w:color w:val="000000"/>
                <w:sz w:val="15"/>
              </w:rPr>
              <w:t>Заступник Міністра</w:t>
            </w:r>
          </w:p>
          <w:bookmarkEnd w:id="373"/>
        </w:tc>
        <w:tc>
          <w:tcPr>
            <w:tcW w:w="6817" w:type="dxa"/>
            <w:tcBorders/>
            <w:vAlign w:val="center"/>
          </w:tcPr>
          <w:bookmarkStart w:name="325" w:id="374"/>
          <w:p>
            <w:pPr>
              <w:spacing w:after="0"/>
              <w:ind w:left="0"/>
              <w:jc w:val="center"/>
            </w:pPr>
            <w:r>
              <w:rPr>
                <w:rFonts w:ascii="Arial"/>
                <w:b/>
                <w:i w:val="false"/>
                <w:color w:val="000000"/>
                <w:sz w:val="15"/>
              </w:rPr>
              <w:t>В. Шафранський</w:t>
            </w:r>
          </w:p>
          <w:bookmarkEnd w:id="374"/>
        </w:tc>
      </w:tr>
    </w:tbl>
    <w:bookmarkStart w:name="326" w:id="375"/>
    <w:p>
      <w:pPr>
        <w:spacing w:after="0"/>
        <w:ind w:left="0"/>
        <w:jc w:val="both"/>
      </w:pPr>
    </w:p>
    <w:bookmarkEnd w:id="375"/>
    <w:bookmarkStart w:name="327" w:id="376"/>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376"/>
    <w:bookmarkStart w:name="328" w:id="377"/>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медикаментів для громадян, які страждають на хворобу Гоше та мукополісахаридоз</w:t>
      </w:r>
    </w:p>
    <w:bookmarkEnd w:id="377"/>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329" w:id="378"/>
          <w:p>
            <w:pPr>
              <w:spacing w:after="0"/>
              <w:ind w:left="0"/>
              <w:jc w:val="left"/>
            </w:pPr>
            <w:r>
              <w:rPr>
                <w:rFonts w:ascii="Arial"/>
                <w:b/>
                <w:i w:val="false"/>
                <w:color w:val="000000"/>
                <w:sz w:val="15"/>
              </w:rPr>
              <w:t>Голова робочої групи:</w:t>
            </w:r>
          </w:p>
          <w:bookmarkEnd w:id="378"/>
        </w:tc>
      </w:tr>
      <w:tr>
        <w:trPr>
          <w:trHeight w:val="120" w:hRule="atLeast"/>
        </w:trPr>
        <w:tc>
          <w:tcPr>
            <w:tcW w:w="3682" w:type="dxa"/>
            <w:tcBorders/>
            <w:vAlign w:val="center"/>
          </w:tcPr>
          <w:bookmarkStart w:name="330" w:id="379"/>
          <w:p>
            <w:pPr>
              <w:spacing w:after="0"/>
              <w:ind w:left="0"/>
              <w:jc w:val="left"/>
            </w:pPr>
            <w:r>
              <w:rPr>
                <w:rFonts w:ascii="Arial"/>
                <w:b w:val="false"/>
                <w:i w:val="false"/>
                <w:color w:val="000000"/>
                <w:sz w:val="15"/>
              </w:rPr>
              <w:t>Терещенко Лариса Степанівна</w:t>
            </w:r>
          </w:p>
          <w:bookmarkEnd w:id="379"/>
        </w:tc>
        <w:tc>
          <w:tcPr>
            <w:tcW w:w="9952" w:type="dxa"/>
            <w:tcBorders/>
            <w:vAlign w:val="center"/>
          </w:tcPr>
          <w:bookmarkStart w:name="331" w:id="380"/>
          <w:p>
            <w:pPr>
              <w:spacing w:after="0"/>
              <w:ind w:left="0"/>
              <w:jc w:val="left"/>
            </w:pPr>
            <w:r>
              <w:rPr>
                <w:rFonts w:ascii="Arial"/>
                <w:b w:val="false"/>
                <w:i w:val="false"/>
                <w:color w:val="000000"/>
                <w:sz w:val="15"/>
              </w:rPr>
              <w:t>начальник відділу організації медичної допомоги дітям Управління материнства, дитинства Медичного департаменту МОЗ України</w:t>
            </w:r>
          </w:p>
          <w:bookmarkEnd w:id="380"/>
        </w:tc>
      </w:tr>
      <w:tr>
        <w:trPr>
          <w:trHeight w:val="120" w:hRule="atLeast"/>
        </w:trPr>
        <w:tc>
          <w:tcPr>
            <w:tcW w:w="0" w:type="auto"/>
            <w:gridSpan w:val="2"/>
            <w:tcBorders/>
            <w:vAlign w:val="center"/>
          </w:tcPr>
          <w:bookmarkStart w:name="332" w:id="381"/>
          <w:p>
            <w:pPr>
              <w:spacing w:after="0"/>
              <w:ind w:left="0"/>
              <w:jc w:val="left"/>
            </w:pPr>
            <w:r>
              <w:rPr>
                <w:rFonts w:ascii="Arial"/>
                <w:b/>
                <w:i w:val="false"/>
                <w:color w:val="000000"/>
                <w:sz w:val="15"/>
              </w:rPr>
              <w:t>Члени робочої групи:</w:t>
            </w:r>
          </w:p>
          <w:bookmarkEnd w:id="381"/>
        </w:tc>
      </w:tr>
      <w:tr>
        <w:trPr>
          <w:trHeight w:val="120" w:hRule="atLeast"/>
        </w:trPr>
        <w:tc>
          <w:tcPr>
            <w:tcW w:w="3682" w:type="dxa"/>
            <w:tcBorders/>
            <w:vAlign w:val="center"/>
          </w:tcPr>
          <w:bookmarkStart w:name="333" w:id="382"/>
          <w:p>
            <w:pPr>
              <w:spacing w:after="0"/>
              <w:ind w:left="0"/>
              <w:jc w:val="left"/>
            </w:pPr>
            <w:r>
              <w:rPr>
                <w:rFonts w:ascii="Arial"/>
                <w:b w:val="false"/>
                <w:i w:val="false"/>
                <w:color w:val="000000"/>
                <w:sz w:val="15"/>
              </w:rPr>
              <w:t>Горовенко Наталія Григорівна</w:t>
            </w:r>
          </w:p>
          <w:bookmarkEnd w:id="382"/>
        </w:tc>
        <w:tc>
          <w:tcPr>
            <w:tcW w:w="9952" w:type="dxa"/>
            <w:tcBorders/>
            <w:vAlign w:val="center"/>
          </w:tcPr>
          <w:bookmarkStart w:name="334" w:id="383"/>
          <w:p>
            <w:pPr>
              <w:spacing w:after="0"/>
              <w:ind w:left="0"/>
              <w:jc w:val="left"/>
            </w:pPr>
            <w:r>
              <w:rPr>
                <w:rFonts w:ascii="Arial"/>
                <w:b w:val="false"/>
                <w:i w:val="false"/>
                <w:color w:val="000000"/>
                <w:sz w:val="15"/>
              </w:rPr>
              <w:t>завідувач кафедри медичної та лабораторної генетики НМАПО ім. П. Л. Шупика, головний позаштатний спеціаліст МОЗ України зі спеціальності "Генетика медична";</w:t>
            </w:r>
          </w:p>
          <w:bookmarkEnd w:id="383"/>
        </w:tc>
      </w:tr>
      <w:tr>
        <w:trPr>
          <w:trHeight w:val="120" w:hRule="atLeast"/>
        </w:trPr>
        <w:tc>
          <w:tcPr>
            <w:tcW w:w="3682" w:type="dxa"/>
            <w:tcBorders/>
            <w:vAlign w:val="center"/>
          </w:tcPr>
          <w:bookmarkStart w:name="335" w:id="384"/>
          <w:p>
            <w:pPr>
              <w:spacing w:after="0"/>
              <w:ind w:left="0"/>
              <w:jc w:val="left"/>
            </w:pPr>
            <w:r>
              <w:rPr>
                <w:rFonts w:ascii="Arial"/>
                <w:b w:val="false"/>
                <w:i w:val="false"/>
                <w:color w:val="000000"/>
                <w:sz w:val="15"/>
              </w:rPr>
              <w:t>Ольхович Наталія Вікторівна</w:t>
            </w:r>
          </w:p>
          <w:bookmarkEnd w:id="384"/>
        </w:tc>
        <w:tc>
          <w:tcPr>
            <w:tcW w:w="9952" w:type="dxa"/>
            <w:tcBorders/>
            <w:vAlign w:val="center"/>
          </w:tcPr>
          <w:bookmarkStart w:name="336" w:id="385"/>
          <w:p>
            <w:pPr>
              <w:spacing w:after="0"/>
              <w:ind w:left="0"/>
              <w:jc w:val="left"/>
            </w:pPr>
            <w:r>
              <w:rPr>
                <w:rFonts w:ascii="Arial"/>
                <w:b w:val="false"/>
                <w:i w:val="false"/>
                <w:color w:val="000000"/>
                <w:sz w:val="15"/>
              </w:rPr>
              <w:t>завідувач лабораторії медичної генетики НДСЛ "ОХМАТДИТ" МОЗ України, головний позаштатний спеціаліст МОЗ України зі спеціальності "Генетика лабораторна";</w:t>
            </w:r>
          </w:p>
          <w:bookmarkEnd w:id="385"/>
        </w:tc>
      </w:tr>
      <w:tr>
        <w:trPr>
          <w:trHeight w:val="120" w:hRule="atLeast"/>
        </w:trPr>
        <w:tc>
          <w:tcPr>
            <w:tcW w:w="3682" w:type="dxa"/>
            <w:tcBorders/>
            <w:vAlign w:val="center"/>
          </w:tcPr>
          <w:bookmarkStart w:name="337" w:id="386"/>
          <w:p>
            <w:pPr>
              <w:spacing w:after="0"/>
              <w:ind w:left="0"/>
              <w:jc w:val="left"/>
            </w:pPr>
            <w:r>
              <w:rPr>
                <w:rFonts w:ascii="Arial"/>
                <w:b w:val="false"/>
                <w:i w:val="false"/>
                <w:color w:val="000000"/>
                <w:sz w:val="15"/>
              </w:rPr>
              <w:t>Пічкур Наталія Олександрівна</w:t>
            </w:r>
          </w:p>
          <w:bookmarkEnd w:id="386"/>
        </w:tc>
        <w:tc>
          <w:tcPr>
            <w:tcW w:w="9952" w:type="dxa"/>
            <w:tcBorders/>
            <w:vAlign w:val="center"/>
          </w:tcPr>
          <w:bookmarkStart w:name="338" w:id="387"/>
          <w:p>
            <w:pPr>
              <w:spacing w:after="0"/>
              <w:ind w:left="0"/>
              <w:jc w:val="left"/>
            </w:pPr>
            <w:r>
              <w:rPr>
                <w:rFonts w:ascii="Arial"/>
                <w:b w:val="false"/>
                <w:i w:val="false"/>
                <w:color w:val="000000"/>
                <w:sz w:val="15"/>
              </w:rPr>
              <w:t>завідувач Центру орфанних захворювань НДСЛ "ОХМАТДИТ" МОЗ України;</w:t>
            </w:r>
          </w:p>
          <w:bookmarkEnd w:id="387"/>
        </w:tc>
      </w:tr>
      <w:tr>
        <w:trPr>
          <w:trHeight w:val="120" w:hRule="atLeast"/>
        </w:trPr>
        <w:tc>
          <w:tcPr>
            <w:tcW w:w="3682" w:type="dxa"/>
            <w:tcBorders/>
            <w:vAlign w:val="center"/>
          </w:tcPr>
          <w:bookmarkStart w:name="339" w:id="388"/>
          <w:p>
            <w:pPr>
              <w:spacing w:after="0"/>
              <w:ind w:left="0"/>
              <w:jc w:val="left"/>
            </w:pPr>
            <w:r>
              <w:rPr>
                <w:rFonts w:ascii="Arial"/>
                <w:b w:val="false"/>
                <w:i w:val="false"/>
                <w:color w:val="000000"/>
                <w:sz w:val="15"/>
              </w:rPr>
              <w:t>Гриценко Олександр Володимирович</w:t>
            </w:r>
          </w:p>
          <w:bookmarkEnd w:id="388"/>
        </w:tc>
        <w:tc>
          <w:tcPr>
            <w:tcW w:w="9952" w:type="dxa"/>
            <w:tcBorders/>
            <w:vAlign w:val="center"/>
          </w:tcPr>
          <w:bookmarkStart w:name="340" w:id="389"/>
          <w:p>
            <w:pPr>
              <w:spacing w:after="0"/>
              <w:ind w:left="0"/>
              <w:jc w:val="left"/>
            </w:pPr>
            <w:r>
              <w:rPr>
                <w:rFonts w:ascii="Arial"/>
                <w:b w:val="false"/>
                <w:i w:val="false"/>
                <w:color w:val="000000"/>
                <w:sz w:val="15"/>
              </w:rPr>
              <w:t>головний спеціаліст сектору формування державної політики у сфері якості лікарських засобів Управління фармацевтичної діяльності та якості фармацевтичної продукції;</w:t>
            </w:r>
          </w:p>
          <w:bookmarkEnd w:id="389"/>
        </w:tc>
      </w:tr>
      <w:tr>
        <w:trPr>
          <w:trHeight w:val="120" w:hRule="atLeast"/>
        </w:trPr>
        <w:tc>
          <w:tcPr>
            <w:tcW w:w="3682" w:type="dxa"/>
            <w:tcBorders/>
            <w:vAlign w:val="center"/>
          </w:tcPr>
          <w:bookmarkStart w:name="341" w:id="390"/>
          <w:p>
            <w:pPr>
              <w:spacing w:after="0"/>
              <w:ind w:left="0"/>
              <w:jc w:val="left"/>
            </w:pPr>
            <w:r>
              <w:rPr>
                <w:rFonts w:ascii="Arial"/>
                <w:b w:val="false"/>
                <w:i w:val="false"/>
                <w:color w:val="000000"/>
                <w:sz w:val="15"/>
              </w:rPr>
              <w:t>Кулеша Тетяна Григорівна</w:t>
            </w:r>
          </w:p>
          <w:bookmarkEnd w:id="390"/>
        </w:tc>
        <w:tc>
          <w:tcPr>
            <w:tcW w:w="9952" w:type="dxa"/>
            <w:tcBorders/>
            <w:vAlign w:val="center"/>
          </w:tcPr>
          <w:bookmarkStart w:name="342" w:id="391"/>
          <w:p>
            <w:pPr>
              <w:spacing w:after="0"/>
              <w:ind w:left="0"/>
              <w:jc w:val="left"/>
            </w:pPr>
            <w:r>
              <w:rPr>
                <w:rFonts w:ascii="Arial"/>
                <w:b w:val="false"/>
                <w:i w:val="false"/>
                <w:color w:val="000000"/>
                <w:sz w:val="15"/>
              </w:rPr>
              <w:t>голова Всеукраїнської громадської організації "Об'єднання інвалідів - хворих на мукополісахаридоз", голова Ради ГС "Орфанні захворювання України" (за згодою);</w:t>
            </w:r>
          </w:p>
          <w:bookmarkEnd w:id="391"/>
        </w:tc>
      </w:tr>
      <w:tr>
        <w:trPr>
          <w:trHeight w:val="120" w:hRule="atLeast"/>
        </w:trPr>
        <w:tc>
          <w:tcPr>
            <w:tcW w:w="3682" w:type="dxa"/>
            <w:tcBorders/>
            <w:vAlign w:val="center"/>
          </w:tcPr>
          <w:bookmarkStart w:name="343" w:id="392"/>
          <w:p>
            <w:pPr>
              <w:spacing w:after="0"/>
              <w:ind w:left="0"/>
              <w:jc w:val="left"/>
            </w:pPr>
            <w:r>
              <w:rPr>
                <w:rFonts w:ascii="Arial"/>
                <w:b w:val="false"/>
                <w:i w:val="false"/>
                <w:color w:val="000000"/>
                <w:sz w:val="15"/>
              </w:rPr>
              <w:t>Носовська Наталя Сергіївна</w:t>
            </w:r>
          </w:p>
          <w:bookmarkEnd w:id="392"/>
        </w:tc>
        <w:tc>
          <w:tcPr>
            <w:tcW w:w="9952" w:type="dxa"/>
            <w:tcBorders/>
            <w:vAlign w:val="center"/>
          </w:tcPr>
          <w:bookmarkStart w:name="344" w:id="393"/>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w:t>
            </w:r>
          </w:p>
          <w:bookmarkEnd w:id="393"/>
        </w:tc>
      </w:tr>
      <w:tr>
        <w:trPr>
          <w:trHeight w:val="120" w:hRule="atLeast"/>
        </w:trPr>
        <w:tc>
          <w:tcPr>
            <w:tcW w:w="3682" w:type="dxa"/>
            <w:tcBorders/>
            <w:vAlign w:val="center"/>
          </w:tcPr>
          <w:bookmarkStart w:name="345" w:id="394"/>
          <w:p>
            <w:pPr>
              <w:spacing w:after="0"/>
              <w:ind w:left="0"/>
              <w:jc w:val="left"/>
            </w:pPr>
            <w:r>
              <w:rPr>
                <w:rFonts w:ascii="Arial"/>
                <w:b w:val="false"/>
                <w:i w:val="false"/>
                <w:color w:val="000000"/>
                <w:sz w:val="15"/>
              </w:rPr>
              <w:t>Ковальчук Тетяна Сергіївна</w:t>
            </w:r>
          </w:p>
          <w:bookmarkEnd w:id="394"/>
        </w:tc>
        <w:tc>
          <w:tcPr>
            <w:tcW w:w="9952" w:type="dxa"/>
            <w:tcBorders/>
            <w:vAlign w:val="center"/>
          </w:tcPr>
          <w:bookmarkStart w:name="346" w:id="395"/>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395"/>
        </w:tc>
      </w:tr>
      <w:tr>
        <w:trPr>
          <w:trHeight w:val="120" w:hRule="atLeast"/>
        </w:trPr>
        <w:tc>
          <w:tcPr>
            <w:tcW w:w="0" w:type="auto"/>
            <w:gridSpan w:val="2"/>
            <w:tcBorders/>
            <w:vAlign w:val="center"/>
          </w:tcPr>
          <w:bookmarkStart w:name="347" w:id="396"/>
          <w:p>
            <w:pPr>
              <w:spacing w:after="0"/>
              <w:ind w:left="0"/>
              <w:jc w:val="left"/>
            </w:pPr>
            <w:r>
              <w:rPr>
                <w:rFonts w:ascii="Arial"/>
                <w:b/>
                <w:i w:val="false"/>
                <w:color w:val="000000"/>
                <w:sz w:val="15"/>
              </w:rPr>
              <w:t>Секретар робочої групи:</w:t>
            </w:r>
          </w:p>
          <w:bookmarkEnd w:id="396"/>
        </w:tc>
      </w:tr>
      <w:tr>
        <w:trPr>
          <w:trHeight w:val="120" w:hRule="atLeast"/>
        </w:trPr>
        <w:tc>
          <w:tcPr>
            <w:tcW w:w="3682" w:type="dxa"/>
            <w:tcBorders/>
            <w:vAlign w:val="center"/>
          </w:tcPr>
          <w:bookmarkStart w:name="348" w:id="397"/>
          <w:p>
            <w:pPr>
              <w:spacing w:after="0"/>
              <w:ind w:left="0"/>
              <w:jc w:val="left"/>
            </w:pPr>
            <w:r>
              <w:rPr>
                <w:rFonts w:ascii="Arial"/>
                <w:b w:val="false"/>
                <w:i w:val="false"/>
                <w:color w:val="000000"/>
                <w:sz w:val="15"/>
              </w:rPr>
              <w:t>Волосовець Ірина Петрівна</w:t>
            </w:r>
          </w:p>
          <w:bookmarkEnd w:id="397"/>
        </w:tc>
        <w:tc>
          <w:tcPr>
            <w:tcW w:w="9952" w:type="dxa"/>
            <w:tcBorders/>
            <w:vAlign w:val="center"/>
          </w:tcPr>
          <w:bookmarkStart w:name="349" w:id="398"/>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материнства та дитинства Медичного департаменту МОЗ України</w:t>
            </w:r>
          </w:p>
          <w:bookmarkEnd w:id="398"/>
        </w:tc>
      </w:tr>
    </w:tbl>
    <w:bookmarkStart w:name="350" w:id="399"/>
    <w:p>
      <w:pPr>
        <w:spacing w:after="0"/>
        <w:ind w:left="0"/>
        <w:jc w:val="both"/>
      </w:pPr>
    </w:p>
    <w:bookmarkEnd w:id="399"/>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351" w:id="400"/>
          <w:p>
            <w:pPr>
              <w:spacing w:after="0"/>
              <w:ind w:left="0"/>
              <w:jc w:val="center"/>
            </w:pPr>
            <w:r>
              <w:rPr>
                <w:rFonts w:ascii="Arial"/>
                <w:b/>
                <w:i w:val="false"/>
                <w:color w:val="000000"/>
                <w:sz w:val="15"/>
              </w:rPr>
              <w:t>Заступник Міністра</w:t>
            </w:r>
          </w:p>
          <w:bookmarkEnd w:id="400"/>
        </w:tc>
        <w:tc>
          <w:tcPr>
            <w:tcW w:w="6817" w:type="dxa"/>
            <w:tcBorders/>
            <w:vAlign w:val="center"/>
          </w:tcPr>
          <w:bookmarkStart w:name="352" w:id="401"/>
          <w:p>
            <w:pPr>
              <w:spacing w:after="0"/>
              <w:ind w:left="0"/>
              <w:jc w:val="center"/>
            </w:pPr>
            <w:r>
              <w:rPr>
                <w:rFonts w:ascii="Arial"/>
                <w:b/>
                <w:i w:val="false"/>
                <w:color w:val="000000"/>
                <w:sz w:val="15"/>
              </w:rPr>
              <w:t>В. Шафранський</w:t>
            </w:r>
          </w:p>
          <w:bookmarkEnd w:id="401"/>
        </w:tc>
      </w:tr>
    </w:tbl>
    <w:bookmarkStart w:name="353" w:id="402"/>
    <w:p>
      <w:pPr>
        <w:spacing w:after="0"/>
        <w:ind w:left="0"/>
        <w:jc w:val="both"/>
      </w:pPr>
    </w:p>
    <w:bookmarkEnd w:id="402"/>
    <w:bookmarkStart w:name="354" w:id="403"/>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403"/>
    <w:bookmarkStart w:name="355" w:id="404"/>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номенклатури тест-систем (реактивів) для скринінгу новонароджених на фенілкетонурію та вроджений гіпотиреоз</w:t>
      </w:r>
    </w:p>
    <w:bookmarkEnd w:id="404"/>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356" w:id="405"/>
          <w:p>
            <w:pPr>
              <w:spacing w:after="0"/>
              <w:ind w:left="0"/>
              <w:jc w:val="left"/>
            </w:pPr>
            <w:r>
              <w:rPr>
                <w:rFonts w:ascii="Arial"/>
                <w:b/>
                <w:i w:val="false"/>
                <w:color w:val="000000"/>
                <w:sz w:val="15"/>
              </w:rPr>
              <w:t>Голова робочої групи:</w:t>
            </w:r>
          </w:p>
          <w:bookmarkEnd w:id="405"/>
        </w:tc>
      </w:tr>
      <w:tr>
        <w:trPr>
          <w:trHeight w:val="120" w:hRule="atLeast"/>
        </w:trPr>
        <w:tc>
          <w:tcPr>
            <w:tcW w:w="3682" w:type="dxa"/>
            <w:tcBorders/>
            <w:vAlign w:val="center"/>
          </w:tcPr>
          <w:bookmarkStart w:name="357" w:id="406"/>
          <w:p>
            <w:pPr>
              <w:spacing w:after="0"/>
              <w:ind w:left="0"/>
              <w:jc w:val="left"/>
            </w:pPr>
            <w:r>
              <w:rPr>
                <w:rFonts w:ascii="Arial"/>
                <w:b w:val="false"/>
                <w:i w:val="false"/>
                <w:color w:val="000000"/>
                <w:sz w:val="15"/>
              </w:rPr>
              <w:t>Терещенко Лариса Степанівна</w:t>
            </w:r>
          </w:p>
          <w:bookmarkEnd w:id="406"/>
        </w:tc>
        <w:tc>
          <w:tcPr>
            <w:tcW w:w="9952" w:type="dxa"/>
            <w:tcBorders/>
            <w:vAlign w:val="center"/>
          </w:tcPr>
          <w:bookmarkStart w:name="358" w:id="407"/>
          <w:p>
            <w:pPr>
              <w:spacing w:after="0"/>
              <w:ind w:left="0"/>
              <w:jc w:val="left"/>
            </w:pPr>
            <w:r>
              <w:rPr>
                <w:rFonts w:ascii="Arial"/>
                <w:b w:val="false"/>
                <w:i w:val="false"/>
                <w:color w:val="000000"/>
                <w:sz w:val="15"/>
              </w:rPr>
              <w:t>начальник відділу організації медичної допомоги дітям Управління материнства та дитинства Медичного департаменту МОЗ України</w:t>
            </w:r>
          </w:p>
          <w:bookmarkEnd w:id="407"/>
        </w:tc>
      </w:tr>
      <w:tr>
        <w:trPr>
          <w:trHeight w:val="120" w:hRule="atLeast"/>
        </w:trPr>
        <w:tc>
          <w:tcPr>
            <w:tcW w:w="0" w:type="auto"/>
            <w:gridSpan w:val="2"/>
            <w:tcBorders/>
            <w:vAlign w:val="center"/>
          </w:tcPr>
          <w:bookmarkStart w:name="359" w:id="408"/>
          <w:p>
            <w:pPr>
              <w:spacing w:after="0"/>
              <w:ind w:left="0"/>
              <w:jc w:val="left"/>
            </w:pPr>
            <w:r>
              <w:rPr>
                <w:rFonts w:ascii="Arial"/>
                <w:b/>
                <w:i w:val="false"/>
                <w:color w:val="000000"/>
                <w:sz w:val="15"/>
              </w:rPr>
              <w:t>Члени робочої групи:</w:t>
            </w:r>
          </w:p>
          <w:bookmarkEnd w:id="408"/>
        </w:tc>
      </w:tr>
      <w:tr>
        <w:trPr>
          <w:trHeight w:val="120" w:hRule="atLeast"/>
        </w:trPr>
        <w:tc>
          <w:tcPr>
            <w:tcW w:w="3682" w:type="dxa"/>
            <w:tcBorders/>
            <w:vAlign w:val="center"/>
          </w:tcPr>
          <w:bookmarkStart w:name="360" w:id="409"/>
          <w:p>
            <w:pPr>
              <w:spacing w:after="0"/>
              <w:ind w:left="0"/>
              <w:jc w:val="left"/>
            </w:pPr>
            <w:r>
              <w:rPr>
                <w:rFonts w:ascii="Arial"/>
                <w:b w:val="false"/>
                <w:i w:val="false"/>
                <w:color w:val="000000"/>
                <w:sz w:val="15"/>
              </w:rPr>
              <w:t>Ольхович Наталія Вікторівна</w:t>
            </w:r>
          </w:p>
          <w:bookmarkEnd w:id="409"/>
        </w:tc>
        <w:tc>
          <w:tcPr>
            <w:tcW w:w="9952" w:type="dxa"/>
            <w:tcBorders/>
            <w:vAlign w:val="center"/>
          </w:tcPr>
          <w:bookmarkStart w:name="361" w:id="410"/>
          <w:p>
            <w:pPr>
              <w:spacing w:after="0"/>
              <w:ind w:left="0"/>
              <w:jc w:val="left"/>
            </w:pPr>
            <w:r>
              <w:rPr>
                <w:rFonts w:ascii="Arial"/>
                <w:b w:val="false"/>
                <w:i w:val="false"/>
                <w:color w:val="000000"/>
                <w:sz w:val="15"/>
              </w:rPr>
              <w:t>завідувач лабораторії медичної генетики НДСЛ "ОХМАТДИТ" МОЗ України, головний позаштатний спеціаліст МОЗ України зі спеціальності "Генетика лабораторна";</w:t>
            </w:r>
          </w:p>
          <w:bookmarkEnd w:id="410"/>
        </w:tc>
      </w:tr>
      <w:tr>
        <w:trPr>
          <w:trHeight w:val="120" w:hRule="atLeast"/>
        </w:trPr>
        <w:tc>
          <w:tcPr>
            <w:tcW w:w="3682" w:type="dxa"/>
            <w:tcBorders/>
            <w:vAlign w:val="center"/>
          </w:tcPr>
          <w:bookmarkStart w:name="362" w:id="411"/>
          <w:p>
            <w:pPr>
              <w:spacing w:after="0"/>
              <w:ind w:left="0"/>
              <w:jc w:val="left"/>
            </w:pPr>
            <w:r>
              <w:rPr>
                <w:rFonts w:ascii="Arial"/>
                <w:b w:val="false"/>
                <w:i w:val="false"/>
                <w:color w:val="000000"/>
                <w:sz w:val="15"/>
              </w:rPr>
              <w:t>Горовенко Наталія Григорівна</w:t>
            </w:r>
          </w:p>
          <w:bookmarkEnd w:id="411"/>
        </w:tc>
        <w:tc>
          <w:tcPr>
            <w:tcW w:w="9952" w:type="dxa"/>
            <w:tcBorders/>
            <w:vAlign w:val="center"/>
          </w:tcPr>
          <w:bookmarkStart w:name="363" w:id="412"/>
          <w:p>
            <w:pPr>
              <w:spacing w:after="0"/>
              <w:ind w:left="0"/>
              <w:jc w:val="left"/>
            </w:pPr>
            <w:r>
              <w:rPr>
                <w:rFonts w:ascii="Arial"/>
                <w:b w:val="false"/>
                <w:i w:val="false"/>
                <w:color w:val="000000"/>
                <w:sz w:val="15"/>
              </w:rPr>
              <w:t>завідувач кафедри медичної та лабораторної генетики НМАПО ім. П. Л. Шупика, головний позаштатний спеціаліст МОЗ України зі спеціальності "Генетика медична";</w:t>
            </w:r>
          </w:p>
          <w:bookmarkEnd w:id="412"/>
        </w:tc>
      </w:tr>
      <w:tr>
        <w:trPr>
          <w:trHeight w:val="120" w:hRule="atLeast"/>
        </w:trPr>
        <w:tc>
          <w:tcPr>
            <w:tcW w:w="3682" w:type="dxa"/>
            <w:tcBorders/>
            <w:vAlign w:val="center"/>
          </w:tcPr>
          <w:bookmarkStart w:name="364" w:id="413"/>
          <w:p>
            <w:pPr>
              <w:spacing w:after="0"/>
              <w:ind w:left="0"/>
              <w:jc w:val="left"/>
            </w:pPr>
            <w:r>
              <w:rPr>
                <w:rFonts w:ascii="Arial"/>
                <w:b w:val="false"/>
                <w:i w:val="false"/>
                <w:color w:val="000000"/>
                <w:sz w:val="15"/>
              </w:rPr>
              <w:t>Тимощук Наталія Леонідівна</w:t>
            </w:r>
          </w:p>
          <w:bookmarkEnd w:id="413"/>
        </w:tc>
        <w:tc>
          <w:tcPr>
            <w:tcW w:w="9952" w:type="dxa"/>
            <w:tcBorders/>
            <w:vAlign w:val="center"/>
          </w:tcPr>
          <w:bookmarkStart w:name="365" w:id="414"/>
          <w:p>
            <w:pPr>
              <w:spacing w:after="0"/>
              <w:ind w:left="0"/>
              <w:jc w:val="left"/>
            </w:pPr>
            <w:r>
              <w:rPr>
                <w:rFonts w:ascii="Arial"/>
                <w:b w:val="false"/>
                <w:i w:val="false"/>
                <w:color w:val="000000"/>
                <w:sz w:val="15"/>
              </w:rPr>
              <w:t>голова правління БО "Об'єднання батьків дітей, хворих фенілкетонурією, "Покоління" (за згодою);</w:t>
            </w:r>
          </w:p>
          <w:bookmarkEnd w:id="414"/>
        </w:tc>
      </w:tr>
      <w:tr>
        <w:trPr>
          <w:trHeight w:val="120" w:hRule="atLeast"/>
        </w:trPr>
        <w:tc>
          <w:tcPr>
            <w:tcW w:w="3682" w:type="dxa"/>
            <w:tcBorders/>
            <w:vAlign w:val="center"/>
          </w:tcPr>
          <w:bookmarkStart w:name="366" w:id="415"/>
          <w:p>
            <w:pPr>
              <w:spacing w:after="0"/>
              <w:ind w:left="0"/>
              <w:jc w:val="left"/>
            </w:pPr>
            <w:r>
              <w:rPr>
                <w:rFonts w:ascii="Arial"/>
                <w:b w:val="false"/>
                <w:i w:val="false"/>
                <w:color w:val="000000"/>
                <w:sz w:val="15"/>
              </w:rPr>
              <w:t>Гриценко Олександр Володимирович</w:t>
            </w:r>
          </w:p>
          <w:bookmarkEnd w:id="415"/>
        </w:tc>
        <w:tc>
          <w:tcPr>
            <w:tcW w:w="9952" w:type="dxa"/>
            <w:tcBorders/>
            <w:vAlign w:val="center"/>
          </w:tcPr>
          <w:bookmarkStart w:name="367" w:id="416"/>
          <w:p>
            <w:pPr>
              <w:spacing w:after="0"/>
              <w:ind w:left="0"/>
              <w:jc w:val="left"/>
            </w:pPr>
            <w:r>
              <w:rPr>
                <w:rFonts w:ascii="Arial"/>
                <w:b w:val="false"/>
                <w:i w:val="false"/>
                <w:color w:val="000000"/>
                <w:sz w:val="15"/>
              </w:rPr>
              <w:t>головний спеціаліст сектору формування державної політики у сфері якості лікарських засобів Управління фармацевтичної діяльності та якості фармацевтичної продукції МОЗ України;</w:t>
            </w:r>
          </w:p>
          <w:bookmarkEnd w:id="416"/>
        </w:tc>
      </w:tr>
      <w:tr>
        <w:trPr>
          <w:trHeight w:val="120" w:hRule="atLeast"/>
        </w:trPr>
        <w:tc>
          <w:tcPr>
            <w:tcW w:w="3682" w:type="dxa"/>
            <w:tcBorders/>
            <w:vAlign w:val="center"/>
          </w:tcPr>
          <w:bookmarkStart w:name="368" w:id="417"/>
          <w:p>
            <w:pPr>
              <w:spacing w:after="0"/>
              <w:ind w:left="0"/>
              <w:jc w:val="left"/>
            </w:pPr>
            <w:r>
              <w:rPr>
                <w:rFonts w:ascii="Arial"/>
                <w:b w:val="false"/>
                <w:i w:val="false"/>
                <w:color w:val="000000"/>
                <w:sz w:val="15"/>
              </w:rPr>
              <w:t>Пасхальна Оксана Олегівна</w:t>
            </w:r>
          </w:p>
          <w:bookmarkEnd w:id="417"/>
        </w:tc>
        <w:tc>
          <w:tcPr>
            <w:tcW w:w="9952" w:type="dxa"/>
            <w:tcBorders/>
            <w:vAlign w:val="center"/>
          </w:tcPr>
          <w:bookmarkStart w:name="369" w:id="418"/>
          <w:p>
            <w:pPr>
              <w:spacing w:after="0"/>
              <w:ind w:left="0"/>
              <w:jc w:val="left"/>
            </w:pPr>
            <w:r>
              <w:rPr>
                <w:rFonts w:ascii="Arial"/>
                <w:b w:val="false"/>
                <w:i w:val="false"/>
                <w:color w:val="000000"/>
                <w:sz w:val="15"/>
              </w:rPr>
              <w:t>голова громадської організації "Українська організація батьків дітей-інвалідів, хворих на фенілкетонурію" (за згодою);</w:t>
            </w:r>
          </w:p>
          <w:bookmarkEnd w:id="418"/>
        </w:tc>
      </w:tr>
      <w:tr>
        <w:trPr>
          <w:trHeight w:val="120" w:hRule="atLeast"/>
        </w:trPr>
        <w:tc>
          <w:tcPr>
            <w:tcW w:w="3682" w:type="dxa"/>
            <w:tcBorders/>
            <w:vAlign w:val="center"/>
          </w:tcPr>
          <w:bookmarkStart w:name="370" w:id="419"/>
          <w:p>
            <w:pPr>
              <w:spacing w:after="0"/>
              <w:ind w:left="0"/>
              <w:jc w:val="left"/>
            </w:pPr>
            <w:r>
              <w:rPr>
                <w:rFonts w:ascii="Arial"/>
                <w:b w:val="false"/>
                <w:i w:val="false"/>
                <w:color w:val="000000"/>
                <w:sz w:val="15"/>
              </w:rPr>
              <w:t>Ковальчук Тетяна Сергіївна</w:t>
            </w:r>
          </w:p>
          <w:bookmarkEnd w:id="419"/>
        </w:tc>
        <w:tc>
          <w:tcPr>
            <w:tcW w:w="9952" w:type="dxa"/>
            <w:tcBorders/>
            <w:vAlign w:val="center"/>
          </w:tcPr>
          <w:bookmarkStart w:name="371" w:id="420"/>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420"/>
        </w:tc>
      </w:tr>
      <w:tr>
        <w:trPr>
          <w:trHeight w:val="120" w:hRule="atLeast"/>
        </w:trPr>
        <w:tc>
          <w:tcPr>
            <w:tcW w:w="3682" w:type="dxa"/>
            <w:tcBorders/>
            <w:vAlign w:val="center"/>
          </w:tcPr>
          <w:bookmarkStart w:name="372" w:id="421"/>
          <w:p>
            <w:pPr>
              <w:spacing w:after="0"/>
              <w:ind w:left="0"/>
              <w:jc w:val="left"/>
            </w:pPr>
            <w:r>
              <w:rPr>
                <w:rFonts w:ascii="Arial"/>
                <w:b w:val="false"/>
                <w:i w:val="false"/>
                <w:color w:val="000000"/>
                <w:sz w:val="15"/>
              </w:rPr>
              <w:t>Андрушко Татяна Федорівна</w:t>
            </w:r>
          </w:p>
          <w:bookmarkEnd w:id="421"/>
        </w:tc>
        <w:tc>
          <w:tcPr>
            <w:tcW w:w="9952" w:type="dxa"/>
            <w:tcBorders/>
            <w:vAlign w:val="center"/>
          </w:tcPr>
          <w:bookmarkStart w:name="373" w:id="422"/>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422"/>
        </w:tc>
      </w:tr>
      <w:tr>
        <w:trPr>
          <w:trHeight w:val="120" w:hRule="atLeast"/>
        </w:trPr>
        <w:tc>
          <w:tcPr>
            <w:tcW w:w="0" w:type="auto"/>
            <w:gridSpan w:val="2"/>
            <w:tcBorders/>
            <w:vAlign w:val="center"/>
          </w:tcPr>
          <w:bookmarkStart w:name="374" w:id="423"/>
          <w:p>
            <w:pPr>
              <w:spacing w:after="0"/>
              <w:ind w:left="0"/>
              <w:jc w:val="left"/>
            </w:pPr>
            <w:r>
              <w:rPr>
                <w:rFonts w:ascii="Arial"/>
                <w:b/>
                <w:i w:val="false"/>
                <w:color w:val="000000"/>
                <w:sz w:val="15"/>
              </w:rPr>
              <w:t>Секретар робочої групи:</w:t>
            </w:r>
          </w:p>
          <w:bookmarkEnd w:id="423"/>
        </w:tc>
      </w:tr>
      <w:tr>
        <w:trPr>
          <w:trHeight w:val="120" w:hRule="atLeast"/>
        </w:trPr>
        <w:tc>
          <w:tcPr>
            <w:tcW w:w="3682" w:type="dxa"/>
            <w:tcBorders/>
            <w:vAlign w:val="center"/>
          </w:tcPr>
          <w:bookmarkStart w:name="375" w:id="424"/>
          <w:p>
            <w:pPr>
              <w:spacing w:after="0"/>
              <w:ind w:left="0"/>
              <w:jc w:val="left"/>
            </w:pPr>
            <w:r>
              <w:rPr>
                <w:rFonts w:ascii="Arial"/>
                <w:b w:val="false"/>
                <w:i w:val="false"/>
                <w:color w:val="000000"/>
                <w:sz w:val="15"/>
              </w:rPr>
              <w:t>Волосовець Ірина Петрівна</w:t>
            </w:r>
          </w:p>
          <w:bookmarkEnd w:id="424"/>
        </w:tc>
        <w:tc>
          <w:tcPr>
            <w:tcW w:w="9952" w:type="dxa"/>
            <w:tcBorders/>
            <w:vAlign w:val="center"/>
          </w:tcPr>
          <w:bookmarkStart w:name="376" w:id="425"/>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материнства та дитинства Медичного департаменту МОЗ України</w:t>
            </w:r>
          </w:p>
          <w:bookmarkEnd w:id="425"/>
        </w:tc>
      </w:tr>
    </w:tbl>
    <w:bookmarkStart w:name="377" w:id="426"/>
    <w:p>
      <w:pPr>
        <w:spacing w:after="0"/>
        <w:ind w:left="0"/>
        <w:jc w:val="both"/>
      </w:pPr>
    </w:p>
    <w:bookmarkEnd w:id="426"/>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378" w:id="427"/>
          <w:p>
            <w:pPr>
              <w:spacing w:after="0"/>
              <w:ind w:left="0"/>
              <w:jc w:val="center"/>
            </w:pPr>
            <w:r>
              <w:rPr>
                <w:rFonts w:ascii="Arial"/>
                <w:b/>
                <w:i w:val="false"/>
                <w:color w:val="000000"/>
                <w:sz w:val="15"/>
              </w:rPr>
              <w:t>Заступник Міністра</w:t>
            </w:r>
          </w:p>
          <w:bookmarkEnd w:id="427"/>
        </w:tc>
        <w:tc>
          <w:tcPr>
            <w:tcW w:w="6817" w:type="dxa"/>
            <w:tcBorders/>
            <w:vAlign w:val="center"/>
          </w:tcPr>
          <w:bookmarkStart w:name="379" w:id="428"/>
          <w:p>
            <w:pPr>
              <w:spacing w:after="0"/>
              <w:ind w:left="0"/>
              <w:jc w:val="center"/>
            </w:pPr>
            <w:r>
              <w:rPr>
                <w:rFonts w:ascii="Arial"/>
                <w:b/>
                <w:i w:val="false"/>
                <w:color w:val="000000"/>
                <w:sz w:val="15"/>
              </w:rPr>
              <w:t>В. Шафранський</w:t>
            </w:r>
          </w:p>
          <w:bookmarkEnd w:id="428"/>
        </w:tc>
      </w:tr>
    </w:tbl>
    <w:bookmarkStart w:name="380" w:id="429"/>
    <w:p>
      <w:pPr>
        <w:spacing w:after="0"/>
        <w:ind w:left="0"/>
        <w:jc w:val="both"/>
      </w:pPr>
    </w:p>
    <w:bookmarkEnd w:id="429"/>
    <w:bookmarkStart w:name="381" w:id="430"/>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430"/>
    <w:bookmarkStart w:name="382" w:id="431"/>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продуктів лікувального харчування для дітей, хворих на фенілкетонурію</w:t>
      </w:r>
    </w:p>
    <w:bookmarkEnd w:id="431"/>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383" w:id="432"/>
          <w:p>
            <w:pPr>
              <w:spacing w:after="0"/>
              <w:ind w:left="0"/>
              <w:jc w:val="left"/>
            </w:pPr>
            <w:r>
              <w:rPr>
                <w:rFonts w:ascii="Arial"/>
                <w:b/>
                <w:i w:val="false"/>
                <w:color w:val="000000"/>
                <w:sz w:val="15"/>
              </w:rPr>
              <w:t>Голова робочої групи:</w:t>
            </w:r>
          </w:p>
          <w:bookmarkEnd w:id="432"/>
        </w:tc>
      </w:tr>
      <w:tr>
        <w:trPr>
          <w:trHeight w:val="120" w:hRule="atLeast"/>
        </w:trPr>
        <w:tc>
          <w:tcPr>
            <w:tcW w:w="3682" w:type="dxa"/>
            <w:tcBorders/>
            <w:vAlign w:val="center"/>
          </w:tcPr>
          <w:bookmarkStart w:name="384" w:id="433"/>
          <w:p>
            <w:pPr>
              <w:spacing w:after="0"/>
              <w:ind w:left="0"/>
              <w:jc w:val="left"/>
            </w:pPr>
            <w:r>
              <w:rPr>
                <w:rFonts w:ascii="Arial"/>
                <w:b w:val="false"/>
                <w:i w:val="false"/>
                <w:color w:val="000000"/>
                <w:sz w:val="15"/>
              </w:rPr>
              <w:t>Терещенко Лариса Степанівна</w:t>
            </w:r>
          </w:p>
          <w:bookmarkEnd w:id="433"/>
        </w:tc>
        <w:tc>
          <w:tcPr>
            <w:tcW w:w="9952" w:type="dxa"/>
            <w:tcBorders/>
            <w:vAlign w:val="center"/>
          </w:tcPr>
          <w:bookmarkStart w:name="385" w:id="434"/>
          <w:p>
            <w:pPr>
              <w:spacing w:after="0"/>
              <w:ind w:left="0"/>
              <w:jc w:val="left"/>
            </w:pPr>
            <w:r>
              <w:rPr>
                <w:rFonts w:ascii="Arial"/>
                <w:b w:val="false"/>
                <w:i w:val="false"/>
                <w:color w:val="000000"/>
                <w:sz w:val="15"/>
              </w:rPr>
              <w:t>начальник відділу організації медичної допомоги дітям Управління материнства та дитинства Медичного департаменту МОЗ України</w:t>
            </w:r>
          </w:p>
          <w:bookmarkEnd w:id="434"/>
        </w:tc>
      </w:tr>
      <w:tr>
        <w:trPr>
          <w:trHeight w:val="120" w:hRule="atLeast"/>
        </w:trPr>
        <w:tc>
          <w:tcPr>
            <w:tcW w:w="0" w:type="auto"/>
            <w:gridSpan w:val="2"/>
            <w:tcBorders/>
            <w:vAlign w:val="center"/>
          </w:tcPr>
          <w:bookmarkStart w:name="386" w:id="435"/>
          <w:p>
            <w:pPr>
              <w:spacing w:after="0"/>
              <w:ind w:left="0"/>
              <w:jc w:val="left"/>
            </w:pPr>
            <w:r>
              <w:rPr>
                <w:rFonts w:ascii="Arial"/>
                <w:b/>
                <w:i w:val="false"/>
                <w:color w:val="000000"/>
                <w:sz w:val="15"/>
              </w:rPr>
              <w:t>Члени робочої групи:</w:t>
            </w:r>
          </w:p>
          <w:bookmarkEnd w:id="435"/>
        </w:tc>
      </w:tr>
      <w:tr>
        <w:trPr>
          <w:trHeight w:val="120" w:hRule="atLeast"/>
        </w:trPr>
        <w:tc>
          <w:tcPr>
            <w:tcW w:w="3682" w:type="dxa"/>
            <w:tcBorders/>
            <w:vAlign w:val="center"/>
          </w:tcPr>
          <w:bookmarkStart w:name="387" w:id="436"/>
          <w:p>
            <w:pPr>
              <w:spacing w:after="0"/>
              <w:ind w:left="0"/>
              <w:jc w:val="left"/>
            </w:pPr>
            <w:r>
              <w:rPr>
                <w:rFonts w:ascii="Arial"/>
                <w:b w:val="false"/>
                <w:i w:val="false"/>
                <w:color w:val="000000"/>
                <w:sz w:val="15"/>
              </w:rPr>
              <w:t>Горовенко Наталія Григорівна</w:t>
            </w:r>
          </w:p>
          <w:bookmarkEnd w:id="436"/>
        </w:tc>
        <w:tc>
          <w:tcPr>
            <w:tcW w:w="9952" w:type="dxa"/>
            <w:tcBorders/>
            <w:vAlign w:val="center"/>
          </w:tcPr>
          <w:bookmarkStart w:name="388" w:id="437"/>
          <w:p>
            <w:pPr>
              <w:spacing w:after="0"/>
              <w:ind w:left="0"/>
              <w:jc w:val="left"/>
            </w:pPr>
            <w:r>
              <w:rPr>
                <w:rFonts w:ascii="Arial"/>
                <w:b w:val="false"/>
                <w:i w:val="false"/>
                <w:color w:val="000000"/>
                <w:sz w:val="15"/>
              </w:rPr>
              <w:t>завідувач кафедри медичної та лабораторної генетики НМАПО ім. П. Л. Шупика, головний позаштатний спеціаліст МОЗ України зі спеціальності "Генетика медична";</w:t>
            </w:r>
          </w:p>
          <w:bookmarkEnd w:id="437"/>
        </w:tc>
      </w:tr>
      <w:tr>
        <w:trPr>
          <w:trHeight w:val="120" w:hRule="atLeast"/>
        </w:trPr>
        <w:tc>
          <w:tcPr>
            <w:tcW w:w="3682" w:type="dxa"/>
            <w:tcBorders/>
            <w:vAlign w:val="center"/>
          </w:tcPr>
          <w:bookmarkStart w:name="389" w:id="438"/>
          <w:p>
            <w:pPr>
              <w:spacing w:after="0"/>
              <w:ind w:left="0"/>
              <w:jc w:val="left"/>
            </w:pPr>
            <w:r>
              <w:rPr>
                <w:rFonts w:ascii="Arial"/>
                <w:b w:val="false"/>
                <w:i w:val="false"/>
                <w:color w:val="000000"/>
                <w:sz w:val="15"/>
              </w:rPr>
              <w:t>Гриценко Олександр Володимирович</w:t>
            </w:r>
          </w:p>
          <w:bookmarkEnd w:id="438"/>
        </w:tc>
        <w:tc>
          <w:tcPr>
            <w:tcW w:w="9952" w:type="dxa"/>
            <w:tcBorders/>
            <w:vAlign w:val="center"/>
          </w:tcPr>
          <w:bookmarkStart w:name="390" w:id="439"/>
          <w:p>
            <w:pPr>
              <w:spacing w:after="0"/>
              <w:ind w:left="0"/>
              <w:jc w:val="left"/>
            </w:pPr>
            <w:r>
              <w:rPr>
                <w:rFonts w:ascii="Arial"/>
                <w:b w:val="false"/>
                <w:i w:val="false"/>
                <w:color w:val="000000"/>
                <w:sz w:val="15"/>
              </w:rPr>
              <w:t>головний спеціаліст сектору формування державної політики у сфері якості лікарських засобів Управління фармацевтичної діяльності та якості фармацевтичної продукції МОЗ України;</w:t>
            </w:r>
          </w:p>
          <w:bookmarkEnd w:id="439"/>
        </w:tc>
      </w:tr>
      <w:tr>
        <w:trPr>
          <w:trHeight w:val="120" w:hRule="atLeast"/>
        </w:trPr>
        <w:tc>
          <w:tcPr>
            <w:tcW w:w="3682" w:type="dxa"/>
            <w:tcBorders/>
            <w:vAlign w:val="center"/>
          </w:tcPr>
          <w:bookmarkStart w:name="391" w:id="440"/>
          <w:p>
            <w:pPr>
              <w:spacing w:after="0"/>
              <w:ind w:left="0"/>
              <w:jc w:val="left"/>
            </w:pPr>
            <w:r>
              <w:rPr>
                <w:rFonts w:ascii="Arial"/>
                <w:b w:val="false"/>
                <w:i w:val="false"/>
                <w:color w:val="000000"/>
                <w:sz w:val="15"/>
              </w:rPr>
              <w:t>Якимович Світлана Анатоліївна</w:t>
            </w:r>
          </w:p>
          <w:bookmarkEnd w:id="440"/>
        </w:tc>
        <w:tc>
          <w:tcPr>
            <w:tcW w:w="9952" w:type="dxa"/>
            <w:tcBorders/>
            <w:vAlign w:val="center"/>
          </w:tcPr>
          <w:bookmarkStart w:name="392" w:id="441"/>
          <w:p>
            <w:pPr>
              <w:spacing w:after="0"/>
              <w:ind w:left="0"/>
              <w:jc w:val="left"/>
            </w:pPr>
            <w:r>
              <w:rPr>
                <w:rFonts w:ascii="Arial"/>
                <w:b w:val="false"/>
                <w:i w:val="false"/>
                <w:color w:val="000000"/>
                <w:sz w:val="15"/>
              </w:rPr>
              <w:t>завідуюча консультативною поліклінікою Київської міської дитячої клінічної лікарні N 1 (за згодою);</w:t>
            </w:r>
          </w:p>
          <w:bookmarkEnd w:id="441"/>
        </w:tc>
      </w:tr>
      <w:tr>
        <w:trPr>
          <w:trHeight w:val="120" w:hRule="atLeast"/>
        </w:trPr>
        <w:tc>
          <w:tcPr>
            <w:tcW w:w="3682" w:type="dxa"/>
            <w:tcBorders/>
            <w:vAlign w:val="center"/>
          </w:tcPr>
          <w:bookmarkStart w:name="393" w:id="442"/>
          <w:p>
            <w:pPr>
              <w:spacing w:after="0"/>
              <w:ind w:left="0"/>
              <w:jc w:val="left"/>
            </w:pPr>
            <w:r>
              <w:rPr>
                <w:rFonts w:ascii="Arial"/>
                <w:b w:val="false"/>
                <w:i w:val="false"/>
                <w:color w:val="000000"/>
                <w:sz w:val="15"/>
              </w:rPr>
              <w:t>Шкурко Тетяна Олександрівна</w:t>
            </w:r>
          </w:p>
          <w:bookmarkEnd w:id="442"/>
        </w:tc>
        <w:tc>
          <w:tcPr>
            <w:tcW w:w="9952" w:type="dxa"/>
            <w:tcBorders/>
            <w:vAlign w:val="center"/>
          </w:tcPr>
          <w:bookmarkStart w:name="394" w:id="443"/>
          <w:p>
            <w:pPr>
              <w:spacing w:after="0"/>
              <w:ind w:left="0"/>
              <w:jc w:val="left"/>
            </w:pPr>
            <w:r>
              <w:rPr>
                <w:rFonts w:ascii="Arial"/>
                <w:b w:val="false"/>
                <w:i w:val="false"/>
                <w:color w:val="000000"/>
                <w:sz w:val="15"/>
              </w:rPr>
              <w:t>лікар-дієтолог Центру орфанних захворювань НДСЛ "ОХМАТДИТ" МОЗ України;</w:t>
            </w:r>
          </w:p>
          <w:bookmarkEnd w:id="443"/>
        </w:tc>
      </w:tr>
      <w:tr>
        <w:trPr>
          <w:trHeight w:val="120" w:hRule="atLeast"/>
        </w:trPr>
        <w:tc>
          <w:tcPr>
            <w:tcW w:w="3682" w:type="dxa"/>
            <w:tcBorders/>
            <w:vAlign w:val="center"/>
          </w:tcPr>
          <w:bookmarkStart w:name="395" w:id="444"/>
          <w:p>
            <w:pPr>
              <w:spacing w:after="0"/>
              <w:ind w:left="0"/>
              <w:jc w:val="left"/>
            </w:pPr>
            <w:r>
              <w:rPr>
                <w:rFonts w:ascii="Arial"/>
                <w:b w:val="false"/>
                <w:i w:val="false"/>
                <w:color w:val="000000"/>
                <w:sz w:val="15"/>
              </w:rPr>
              <w:t>Пасхальна Оксана Олегівна</w:t>
            </w:r>
          </w:p>
          <w:bookmarkEnd w:id="444"/>
        </w:tc>
        <w:tc>
          <w:tcPr>
            <w:tcW w:w="9952" w:type="dxa"/>
            <w:tcBorders/>
            <w:vAlign w:val="center"/>
          </w:tcPr>
          <w:bookmarkStart w:name="396" w:id="445"/>
          <w:p>
            <w:pPr>
              <w:spacing w:after="0"/>
              <w:ind w:left="0"/>
              <w:jc w:val="left"/>
            </w:pPr>
            <w:r>
              <w:rPr>
                <w:rFonts w:ascii="Arial"/>
                <w:b w:val="false"/>
                <w:i w:val="false"/>
                <w:color w:val="000000"/>
                <w:sz w:val="15"/>
              </w:rPr>
              <w:t>голова громадської організації "Українська організація батьків дітей-інвалідів, хворих на фенілкетонурію" (за згодою);</w:t>
            </w:r>
          </w:p>
          <w:bookmarkEnd w:id="445"/>
        </w:tc>
      </w:tr>
      <w:tr>
        <w:trPr>
          <w:trHeight w:val="120" w:hRule="atLeast"/>
        </w:trPr>
        <w:tc>
          <w:tcPr>
            <w:tcW w:w="3682" w:type="dxa"/>
            <w:tcBorders/>
            <w:vAlign w:val="center"/>
          </w:tcPr>
          <w:bookmarkStart w:name="397" w:id="446"/>
          <w:p>
            <w:pPr>
              <w:spacing w:after="0"/>
              <w:ind w:left="0"/>
              <w:jc w:val="left"/>
            </w:pPr>
            <w:r>
              <w:rPr>
                <w:rFonts w:ascii="Arial"/>
                <w:b w:val="false"/>
                <w:i w:val="false"/>
                <w:color w:val="000000"/>
                <w:sz w:val="15"/>
              </w:rPr>
              <w:t>Тимощук Наталія Леонідівна</w:t>
            </w:r>
          </w:p>
          <w:bookmarkEnd w:id="446"/>
        </w:tc>
        <w:tc>
          <w:tcPr>
            <w:tcW w:w="9952" w:type="dxa"/>
            <w:tcBorders/>
            <w:vAlign w:val="center"/>
          </w:tcPr>
          <w:bookmarkStart w:name="398" w:id="447"/>
          <w:p>
            <w:pPr>
              <w:spacing w:after="0"/>
              <w:ind w:left="0"/>
              <w:jc w:val="left"/>
            </w:pPr>
            <w:r>
              <w:rPr>
                <w:rFonts w:ascii="Arial"/>
                <w:b w:val="false"/>
                <w:i w:val="false"/>
                <w:color w:val="000000"/>
                <w:sz w:val="15"/>
              </w:rPr>
              <w:t>голова правління БО "Об'єднання батьків дітей, хворих фенілкетонурією, "Покоління" (за згодою);</w:t>
            </w:r>
          </w:p>
          <w:bookmarkEnd w:id="447"/>
        </w:tc>
      </w:tr>
      <w:tr>
        <w:trPr>
          <w:trHeight w:val="120" w:hRule="atLeast"/>
        </w:trPr>
        <w:tc>
          <w:tcPr>
            <w:tcW w:w="3682" w:type="dxa"/>
            <w:tcBorders/>
            <w:vAlign w:val="center"/>
          </w:tcPr>
          <w:bookmarkStart w:name="399" w:id="448"/>
          <w:p>
            <w:pPr>
              <w:spacing w:after="0"/>
              <w:ind w:left="0"/>
              <w:jc w:val="left"/>
            </w:pPr>
            <w:r>
              <w:rPr>
                <w:rFonts w:ascii="Arial"/>
                <w:b w:val="false"/>
                <w:i w:val="false"/>
                <w:color w:val="000000"/>
                <w:sz w:val="15"/>
              </w:rPr>
              <w:t>Ковальчук Тетяна Сергіївна</w:t>
            </w:r>
          </w:p>
          <w:bookmarkEnd w:id="448"/>
        </w:tc>
        <w:tc>
          <w:tcPr>
            <w:tcW w:w="9952" w:type="dxa"/>
            <w:tcBorders/>
            <w:vAlign w:val="center"/>
          </w:tcPr>
          <w:bookmarkStart w:name="400" w:id="449"/>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449"/>
        </w:tc>
      </w:tr>
      <w:tr>
        <w:trPr>
          <w:trHeight w:val="120" w:hRule="atLeast"/>
        </w:trPr>
        <w:tc>
          <w:tcPr>
            <w:tcW w:w="3682" w:type="dxa"/>
            <w:tcBorders/>
            <w:vAlign w:val="center"/>
          </w:tcPr>
          <w:bookmarkStart w:name="401" w:id="450"/>
          <w:p>
            <w:pPr>
              <w:spacing w:after="0"/>
              <w:ind w:left="0"/>
              <w:jc w:val="left"/>
            </w:pPr>
            <w:r>
              <w:rPr>
                <w:rFonts w:ascii="Arial"/>
                <w:b w:val="false"/>
                <w:i w:val="false"/>
                <w:color w:val="000000"/>
                <w:sz w:val="15"/>
              </w:rPr>
              <w:t>Пархоменко Марина Олександрівна</w:t>
            </w:r>
          </w:p>
          <w:bookmarkEnd w:id="450"/>
        </w:tc>
        <w:tc>
          <w:tcPr>
            <w:tcW w:w="9952" w:type="dxa"/>
            <w:tcBorders/>
            <w:vAlign w:val="center"/>
          </w:tcPr>
          <w:bookmarkStart w:name="402" w:id="451"/>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451"/>
        </w:tc>
      </w:tr>
      <w:tr>
        <w:trPr>
          <w:trHeight w:val="120" w:hRule="atLeast"/>
        </w:trPr>
        <w:tc>
          <w:tcPr>
            <w:tcW w:w="0" w:type="auto"/>
            <w:gridSpan w:val="2"/>
            <w:tcBorders/>
            <w:vAlign w:val="center"/>
          </w:tcPr>
          <w:bookmarkStart w:name="403" w:id="452"/>
          <w:p>
            <w:pPr>
              <w:spacing w:after="0"/>
              <w:ind w:left="0"/>
              <w:jc w:val="left"/>
            </w:pPr>
            <w:r>
              <w:rPr>
                <w:rFonts w:ascii="Arial"/>
                <w:b/>
                <w:i w:val="false"/>
                <w:color w:val="000000"/>
                <w:sz w:val="15"/>
              </w:rPr>
              <w:t>Секретар робочої групи:</w:t>
            </w:r>
          </w:p>
          <w:bookmarkEnd w:id="452"/>
        </w:tc>
      </w:tr>
      <w:tr>
        <w:trPr>
          <w:trHeight w:val="120" w:hRule="atLeast"/>
        </w:trPr>
        <w:tc>
          <w:tcPr>
            <w:tcW w:w="3682" w:type="dxa"/>
            <w:tcBorders/>
            <w:vAlign w:val="center"/>
          </w:tcPr>
          <w:bookmarkStart w:name="404" w:id="453"/>
          <w:p>
            <w:pPr>
              <w:spacing w:after="0"/>
              <w:ind w:left="0"/>
              <w:jc w:val="left"/>
            </w:pPr>
            <w:r>
              <w:rPr>
                <w:rFonts w:ascii="Arial"/>
                <w:b w:val="false"/>
                <w:i w:val="false"/>
                <w:color w:val="000000"/>
                <w:sz w:val="15"/>
              </w:rPr>
              <w:t>Волосовець Ірина Петрівна</w:t>
            </w:r>
          </w:p>
          <w:bookmarkEnd w:id="453"/>
        </w:tc>
        <w:tc>
          <w:tcPr>
            <w:tcW w:w="9952" w:type="dxa"/>
            <w:tcBorders/>
            <w:vAlign w:val="center"/>
          </w:tcPr>
          <w:bookmarkStart w:name="405" w:id="454"/>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материнства та дитинства Медичного департаменту МОЗ України</w:t>
            </w:r>
          </w:p>
          <w:bookmarkEnd w:id="454"/>
        </w:tc>
      </w:tr>
    </w:tbl>
    <w:bookmarkStart w:name="406" w:id="455"/>
    <w:p>
      <w:pPr>
        <w:spacing w:after="0"/>
        <w:ind w:left="0"/>
        <w:jc w:val="both"/>
      </w:pPr>
    </w:p>
    <w:bookmarkEnd w:id="455"/>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407" w:id="456"/>
          <w:p>
            <w:pPr>
              <w:spacing w:after="0"/>
              <w:ind w:left="0"/>
              <w:jc w:val="center"/>
            </w:pPr>
            <w:r>
              <w:rPr>
                <w:rFonts w:ascii="Arial"/>
                <w:b/>
                <w:i w:val="false"/>
                <w:color w:val="000000"/>
                <w:sz w:val="15"/>
              </w:rPr>
              <w:t>Заступник Міністра</w:t>
            </w:r>
          </w:p>
          <w:bookmarkEnd w:id="456"/>
        </w:tc>
        <w:tc>
          <w:tcPr>
            <w:tcW w:w="6817" w:type="dxa"/>
            <w:tcBorders/>
            <w:vAlign w:val="center"/>
          </w:tcPr>
          <w:bookmarkStart w:name="408" w:id="457"/>
          <w:p>
            <w:pPr>
              <w:spacing w:after="0"/>
              <w:ind w:left="0"/>
              <w:jc w:val="center"/>
            </w:pPr>
            <w:r>
              <w:rPr>
                <w:rFonts w:ascii="Arial"/>
                <w:b/>
                <w:i w:val="false"/>
                <w:color w:val="000000"/>
                <w:sz w:val="15"/>
              </w:rPr>
              <w:t>В. Шафранський</w:t>
            </w:r>
          </w:p>
          <w:bookmarkEnd w:id="457"/>
        </w:tc>
      </w:tr>
    </w:tbl>
    <w:bookmarkStart w:name="409" w:id="458"/>
    <w:p>
      <w:pPr>
        <w:spacing w:after="0"/>
        <w:ind w:left="0"/>
        <w:jc w:val="both"/>
      </w:pPr>
    </w:p>
    <w:bookmarkEnd w:id="458"/>
    <w:bookmarkStart w:name="410" w:id="459"/>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459"/>
    <w:bookmarkStart w:name="411" w:id="460"/>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лікарських засобів та продуктів харчування для громадян, які страждають на орфанні метаболічні захворювання</w:t>
      </w:r>
    </w:p>
    <w:bookmarkEnd w:id="460"/>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412" w:id="461"/>
          <w:p>
            <w:pPr>
              <w:spacing w:after="0"/>
              <w:ind w:left="0"/>
              <w:jc w:val="left"/>
            </w:pPr>
            <w:r>
              <w:rPr>
                <w:rFonts w:ascii="Arial"/>
                <w:b/>
                <w:i w:val="false"/>
                <w:color w:val="000000"/>
                <w:sz w:val="15"/>
              </w:rPr>
              <w:t>Голова робочої групи:</w:t>
            </w:r>
          </w:p>
          <w:bookmarkEnd w:id="461"/>
        </w:tc>
      </w:tr>
      <w:tr>
        <w:trPr>
          <w:trHeight w:val="120" w:hRule="atLeast"/>
        </w:trPr>
        <w:tc>
          <w:tcPr>
            <w:tcW w:w="3682" w:type="dxa"/>
            <w:tcBorders/>
            <w:vAlign w:val="center"/>
          </w:tcPr>
          <w:bookmarkStart w:name="413" w:id="462"/>
          <w:p>
            <w:pPr>
              <w:spacing w:after="0"/>
              <w:ind w:left="0"/>
              <w:jc w:val="left"/>
            </w:pPr>
            <w:r>
              <w:rPr>
                <w:rFonts w:ascii="Arial"/>
                <w:b w:val="false"/>
                <w:i w:val="false"/>
                <w:color w:val="000000"/>
                <w:sz w:val="15"/>
              </w:rPr>
              <w:t>Терещенко Лариса Степанівна</w:t>
            </w:r>
          </w:p>
          <w:bookmarkEnd w:id="462"/>
        </w:tc>
        <w:tc>
          <w:tcPr>
            <w:tcW w:w="9952" w:type="dxa"/>
            <w:tcBorders/>
            <w:vAlign w:val="center"/>
          </w:tcPr>
          <w:bookmarkStart w:name="414" w:id="463"/>
          <w:p>
            <w:pPr>
              <w:spacing w:after="0"/>
              <w:ind w:left="0"/>
              <w:jc w:val="left"/>
            </w:pPr>
            <w:r>
              <w:rPr>
                <w:rFonts w:ascii="Arial"/>
                <w:b w:val="false"/>
                <w:i w:val="false"/>
                <w:color w:val="000000"/>
                <w:sz w:val="15"/>
              </w:rPr>
              <w:t>начальник відділу організації медичної допомоги дітям Управління материнства та дитинства Медичного департаменту МОЗ України</w:t>
            </w:r>
          </w:p>
          <w:bookmarkEnd w:id="463"/>
        </w:tc>
      </w:tr>
      <w:tr>
        <w:trPr>
          <w:trHeight w:val="120" w:hRule="atLeast"/>
        </w:trPr>
        <w:tc>
          <w:tcPr>
            <w:tcW w:w="0" w:type="auto"/>
            <w:gridSpan w:val="2"/>
            <w:tcBorders/>
            <w:vAlign w:val="center"/>
          </w:tcPr>
          <w:bookmarkStart w:name="415" w:id="464"/>
          <w:p>
            <w:pPr>
              <w:spacing w:after="0"/>
              <w:ind w:left="0"/>
              <w:jc w:val="left"/>
            </w:pPr>
            <w:r>
              <w:rPr>
                <w:rFonts w:ascii="Arial"/>
                <w:b/>
                <w:i w:val="false"/>
                <w:color w:val="000000"/>
                <w:sz w:val="15"/>
              </w:rPr>
              <w:t>Члени робочої групи:</w:t>
            </w:r>
          </w:p>
          <w:bookmarkEnd w:id="464"/>
        </w:tc>
      </w:tr>
      <w:tr>
        <w:trPr>
          <w:trHeight w:val="120" w:hRule="atLeast"/>
        </w:trPr>
        <w:tc>
          <w:tcPr>
            <w:tcW w:w="3682" w:type="dxa"/>
            <w:tcBorders/>
            <w:vAlign w:val="center"/>
          </w:tcPr>
          <w:bookmarkStart w:name="416" w:id="465"/>
          <w:p>
            <w:pPr>
              <w:spacing w:after="0"/>
              <w:ind w:left="0"/>
              <w:jc w:val="left"/>
            </w:pPr>
            <w:r>
              <w:rPr>
                <w:rFonts w:ascii="Arial"/>
                <w:b w:val="false"/>
                <w:i w:val="false"/>
                <w:color w:val="000000"/>
                <w:sz w:val="15"/>
              </w:rPr>
              <w:t>Горовенко Наталія Григорівна</w:t>
            </w:r>
          </w:p>
          <w:bookmarkEnd w:id="465"/>
        </w:tc>
        <w:tc>
          <w:tcPr>
            <w:tcW w:w="9952" w:type="dxa"/>
            <w:tcBorders/>
            <w:vAlign w:val="center"/>
          </w:tcPr>
          <w:bookmarkStart w:name="417" w:id="466"/>
          <w:p>
            <w:pPr>
              <w:spacing w:after="0"/>
              <w:ind w:left="0"/>
              <w:jc w:val="left"/>
            </w:pPr>
            <w:r>
              <w:rPr>
                <w:rFonts w:ascii="Arial"/>
                <w:b w:val="false"/>
                <w:i w:val="false"/>
                <w:color w:val="000000"/>
                <w:sz w:val="15"/>
              </w:rPr>
              <w:t>завідувач кафедри медичної та лабораторної генетики НМАПО ім. П. Л. Шупика, головний позаштатний спеціаліст МОЗ України зі спеціальності "Генетика медична";</w:t>
            </w:r>
          </w:p>
          <w:bookmarkEnd w:id="466"/>
        </w:tc>
      </w:tr>
      <w:tr>
        <w:trPr>
          <w:trHeight w:val="120" w:hRule="atLeast"/>
        </w:trPr>
        <w:tc>
          <w:tcPr>
            <w:tcW w:w="3682" w:type="dxa"/>
            <w:tcBorders/>
            <w:vAlign w:val="center"/>
          </w:tcPr>
          <w:bookmarkStart w:name="418" w:id="467"/>
          <w:p>
            <w:pPr>
              <w:spacing w:after="0"/>
              <w:ind w:left="0"/>
              <w:jc w:val="left"/>
            </w:pPr>
            <w:r>
              <w:rPr>
                <w:rFonts w:ascii="Arial"/>
                <w:b w:val="false"/>
                <w:i w:val="false"/>
                <w:color w:val="000000"/>
                <w:sz w:val="15"/>
              </w:rPr>
              <w:t>Ольхович Наталія Вікторівна</w:t>
            </w:r>
          </w:p>
          <w:bookmarkEnd w:id="467"/>
        </w:tc>
        <w:tc>
          <w:tcPr>
            <w:tcW w:w="9952" w:type="dxa"/>
            <w:tcBorders/>
            <w:vAlign w:val="center"/>
          </w:tcPr>
          <w:bookmarkStart w:name="419" w:id="468"/>
          <w:p>
            <w:pPr>
              <w:spacing w:after="0"/>
              <w:ind w:left="0"/>
              <w:jc w:val="left"/>
            </w:pPr>
            <w:r>
              <w:rPr>
                <w:rFonts w:ascii="Arial"/>
                <w:b w:val="false"/>
                <w:i w:val="false"/>
                <w:color w:val="000000"/>
                <w:sz w:val="15"/>
              </w:rPr>
              <w:t>завідувач лабораторії медичної генетики НДСЛ "ОХМАТДИТ" МОЗ України, головний позаштатний спеціаліст МОЗ України зі спеціальності "Генетика лабораторна";</w:t>
            </w:r>
          </w:p>
          <w:bookmarkEnd w:id="468"/>
        </w:tc>
      </w:tr>
      <w:tr>
        <w:trPr>
          <w:trHeight w:val="120" w:hRule="atLeast"/>
        </w:trPr>
        <w:tc>
          <w:tcPr>
            <w:tcW w:w="3682" w:type="dxa"/>
            <w:tcBorders/>
            <w:vAlign w:val="center"/>
          </w:tcPr>
          <w:bookmarkStart w:name="420" w:id="469"/>
          <w:p>
            <w:pPr>
              <w:spacing w:after="0"/>
              <w:ind w:left="0"/>
              <w:jc w:val="left"/>
            </w:pPr>
            <w:r>
              <w:rPr>
                <w:rFonts w:ascii="Arial"/>
                <w:b w:val="false"/>
                <w:i w:val="false"/>
                <w:color w:val="000000"/>
                <w:sz w:val="15"/>
              </w:rPr>
              <w:t>Пічкур Наталія Олександрівна</w:t>
            </w:r>
          </w:p>
          <w:bookmarkEnd w:id="469"/>
        </w:tc>
        <w:tc>
          <w:tcPr>
            <w:tcW w:w="9952" w:type="dxa"/>
            <w:tcBorders/>
            <w:vAlign w:val="center"/>
          </w:tcPr>
          <w:bookmarkStart w:name="421" w:id="470"/>
          <w:p>
            <w:pPr>
              <w:spacing w:after="0"/>
              <w:ind w:left="0"/>
              <w:jc w:val="left"/>
            </w:pPr>
            <w:r>
              <w:rPr>
                <w:rFonts w:ascii="Arial"/>
                <w:b w:val="false"/>
                <w:i w:val="false"/>
                <w:color w:val="000000"/>
                <w:sz w:val="15"/>
              </w:rPr>
              <w:t>завідувач Центру орфанних захворювань НДСЛ "ОХМАТДИТ" МОЗ України;</w:t>
            </w:r>
          </w:p>
          <w:bookmarkEnd w:id="470"/>
        </w:tc>
      </w:tr>
      <w:tr>
        <w:trPr>
          <w:trHeight w:val="120" w:hRule="atLeast"/>
        </w:trPr>
        <w:tc>
          <w:tcPr>
            <w:tcW w:w="3682" w:type="dxa"/>
            <w:tcBorders/>
            <w:vAlign w:val="center"/>
          </w:tcPr>
          <w:bookmarkStart w:name="422" w:id="471"/>
          <w:p>
            <w:pPr>
              <w:spacing w:after="0"/>
              <w:ind w:left="0"/>
              <w:jc w:val="left"/>
            </w:pPr>
            <w:r>
              <w:rPr>
                <w:rFonts w:ascii="Arial"/>
                <w:b w:val="false"/>
                <w:i w:val="false"/>
                <w:color w:val="000000"/>
                <w:sz w:val="15"/>
              </w:rPr>
              <w:t>Кулеша Тетяна Григорівна</w:t>
            </w:r>
          </w:p>
          <w:bookmarkEnd w:id="471"/>
        </w:tc>
        <w:tc>
          <w:tcPr>
            <w:tcW w:w="9952" w:type="dxa"/>
            <w:tcBorders/>
            <w:vAlign w:val="center"/>
          </w:tcPr>
          <w:bookmarkStart w:name="423" w:id="472"/>
          <w:p>
            <w:pPr>
              <w:spacing w:after="0"/>
              <w:ind w:left="0"/>
              <w:jc w:val="left"/>
            </w:pPr>
            <w:r>
              <w:rPr>
                <w:rFonts w:ascii="Arial"/>
                <w:b w:val="false"/>
                <w:i w:val="false"/>
                <w:color w:val="000000"/>
                <w:sz w:val="15"/>
              </w:rPr>
              <w:t>голова Ради ГС "Орфанні захворювання України" (за згодою);</w:t>
            </w:r>
          </w:p>
          <w:bookmarkEnd w:id="472"/>
        </w:tc>
      </w:tr>
      <w:tr>
        <w:trPr>
          <w:trHeight w:val="120" w:hRule="atLeast"/>
        </w:trPr>
        <w:tc>
          <w:tcPr>
            <w:tcW w:w="3682" w:type="dxa"/>
            <w:tcBorders/>
            <w:vAlign w:val="center"/>
          </w:tcPr>
          <w:bookmarkStart w:name="424" w:id="473"/>
          <w:p>
            <w:pPr>
              <w:spacing w:after="0"/>
              <w:ind w:left="0"/>
              <w:jc w:val="left"/>
            </w:pPr>
            <w:r>
              <w:rPr>
                <w:rFonts w:ascii="Arial"/>
                <w:b w:val="false"/>
                <w:i w:val="false"/>
                <w:color w:val="000000"/>
                <w:sz w:val="15"/>
              </w:rPr>
              <w:t>Гриценко Олександр Володимирович</w:t>
            </w:r>
          </w:p>
          <w:bookmarkEnd w:id="473"/>
        </w:tc>
        <w:tc>
          <w:tcPr>
            <w:tcW w:w="9952" w:type="dxa"/>
            <w:tcBorders/>
            <w:vAlign w:val="center"/>
          </w:tcPr>
          <w:bookmarkStart w:name="425" w:id="474"/>
          <w:p>
            <w:pPr>
              <w:spacing w:after="0"/>
              <w:ind w:left="0"/>
              <w:jc w:val="left"/>
            </w:pPr>
            <w:r>
              <w:rPr>
                <w:rFonts w:ascii="Arial"/>
                <w:b w:val="false"/>
                <w:i w:val="false"/>
                <w:color w:val="000000"/>
                <w:sz w:val="15"/>
              </w:rPr>
              <w:t>головний спеціаліст сектору формування державної політики у сфері якості лікарських засобів Управління фармацевтичної діяльності та якості фармацевтичної продукції МОЗ України;</w:t>
            </w:r>
          </w:p>
          <w:bookmarkEnd w:id="474"/>
        </w:tc>
      </w:tr>
      <w:tr>
        <w:trPr>
          <w:trHeight w:val="120" w:hRule="atLeast"/>
        </w:trPr>
        <w:tc>
          <w:tcPr>
            <w:tcW w:w="3682" w:type="dxa"/>
            <w:tcBorders/>
            <w:vAlign w:val="center"/>
          </w:tcPr>
          <w:bookmarkStart w:name="426" w:id="475"/>
          <w:p>
            <w:pPr>
              <w:spacing w:after="0"/>
              <w:ind w:left="0"/>
              <w:jc w:val="left"/>
            </w:pPr>
            <w:r>
              <w:rPr>
                <w:rFonts w:ascii="Arial"/>
                <w:b w:val="false"/>
                <w:i w:val="false"/>
                <w:color w:val="000000"/>
                <w:sz w:val="15"/>
              </w:rPr>
              <w:t>Ковальчук Тетяна Сергіївна</w:t>
            </w:r>
          </w:p>
          <w:bookmarkEnd w:id="475"/>
        </w:tc>
        <w:tc>
          <w:tcPr>
            <w:tcW w:w="9952" w:type="dxa"/>
            <w:tcBorders/>
            <w:vAlign w:val="center"/>
          </w:tcPr>
          <w:bookmarkStart w:name="427" w:id="476"/>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476"/>
        </w:tc>
      </w:tr>
      <w:tr>
        <w:trPr>
          <w:trHeight w:val="120" w:hRule="atLeast"/>
        </w:trPr>
        <w:tc>
          <w:tcPr>
            <w:tcW w:w="3682" w:type="dxa"/>
            <w:tcBorders/>
            <w:vAlign w:val="center"/>
          </w:tcPr>
          <w:bookmarkStart w:name="428" w:id="477"/>
          <w:p>
            <w:pPr>
              <w:spacing w:after="0"/>
              <w:ind w:left="0"/>
              <w:jc w:val="left"/>
            </w:pPr>
            <w:r>
              <w:rPr>
                <w:rFonts w:ascii="Arial"/>
                <w:b w:val="false"/>
                <w:i w:val="false"/>
                <w:color w:val="000000"/>
                <w:sz w:val="15"/>
              </w:rPr>
              <w:t>Пасхальна Оксана Олегівна</w:t>
            </w:r>
          </w:p>
          <w:bookmarkEnd w:id="477"/>
        </w:tc>
        <w:tc>
          <w:tcPr>
            <w:tcW w:w="9952" w:type="dxa"/>
            <w:tcBorders/>
            <w:vAlign w:val="center"/>
          </w:tcPr>
          <w:bookmarkStart w:name="429" w:id="478"/>
          <w:p>
            <w:pPr>
              <w:spacing w:after="0"/>
              <w:ind w:left="0"/>
              <w:jc w:val="left"/>
            </w:pPr>
            <w:r>
              <w:rPr>
                <w:rFonts w:ascii="Arial"/>
                <w:b w:val="false"/>
                <w:i w:val="false"/>
                <w:color w:val="000000"/>
                <w:sz w:val="15"/>
              </w:rPr>
              <w:t>голова громадської організації "Українська організація батьків дітей-інвалідів, хворих на фенілкетонурію" (за згодою);</w:t>
            </w:r>
          </w:p>
          <w:bookmarkEnd w:id="478"/>
        </w:tc>
      </w:tr>
      <w:tr>
        <w:trPr>
          <w:trHeight w:val="120" w:hRule="atLeast"/>
        </w:trPr>
        <w:tc>
          <w:tcPr>
            <w:tcW w:w="3682" w:type="dxa"/>
            <w:tcBorders/>
            <w:vAlign w:val="center"/>
          </w:tcPr>
          <w:bookmarkStart w:name="430" w:id="479"/>
          <w:p>
            <w:pPr>
              <w:spacing w:after="0"/>
              <w:ind w:left="0"/>
              <w:jc w:val="left"/>
            </w:pPr>
            <w:r>
              <w:rPr>
                <w:rFonts w:ascii="Arial"/>
                <w:b w:val="false"/>
                <w:i w:val="false"/>
                <w:color w:val="000000"/>
                <w:sz w:val="15"/>
              </w:rPr>
              <w:t>Петрова Любов Володимирівна</w:t>
            </w:r>
          </w:p>
          <w:bookmarkEnd w:id="479"/>
        </w:tc>
        <w:tc>
          <w:tcPr>
            <w:tcW w:w="9952" w:type="dxa"/>
            <w:tcBorders/>
            <w:vAlign w:val="center"/>
          </w:tcPr>
          <w:bookmarkStart w:name="431" w:id="480"/>
          <w:p>
            <w:pPr>
              <w:spacing w:after="0"/>
              <w:ind w:left="0"/>
              <w:jc w:val="left"/>
            </w:pPr>
            <w:r>
              <w:rPr>
                <w:rFonts w:ascii="Arial"/>
                <w:b w:val="false"/>
                <w:i w:val="false"/>
                <w:color w:val="000000"/>
                <w:sz w:val="15"/>
              </w:rPr>
              <w:t>голова ГО "Всеукраїнська асоціація кришталевих людей" (за згодою);</w:t>
            </w:r>
          </w:p>
          <w:bookmarkEnd w:id="480"/>
        </w:tc>
      </w:tr>
      <w:tr>
        <w:trPr>
          <w:trHeight w:val="120" w:hRule="atLeast"/>
        </w:trPr>
        <w:tc>
          <w:tcPr>
            <w:tcW w:w="3682" w:type="dxa"/>
            <w:tcBorders/>
            <w:vAlign w:val="center"/>
          </w:tcPr>
          <w:bookmarkStart w:name="432" w:id="481"/>
          <w:p>
            <w:pPr>
              <w:spacing w:after="0"/>
              <w:ind w:left="0"/>
              <w:jc w:val="left"/>
            </w:pPr>
            <w:r>
              <w:rPr>
                <w:rFonts w:ascii="Arial"/>
                <w:b w:val="false"/>
                <w:i w:val="false"/>
                <w:color w:val="000000"/>
                <w:sz w:val="15"/>
              </w:rPr>
              <w:t>Прокопюк Каріна Анатоліївна</w:t>
            </w:r>
          </w:p>
          <w:bookmarkEnd w:id="481"/>
        </w:tc>
        <w:tc>
          <w:tcPr>
            <w:tcW w:w="9952" w:type="dxa"/>
            <w:tcBorders/>
            <w:vAlign w:val="center"/>
          </w:tcPr>
          <w:bookmarkStart w:name="433" w:id="482"/>
          <w:p>
            <w:pPr>
              <w:spacing w:after="0"/>
              <w:ind w:left="0"/>
              <w:jc w:val="left"/>
            </w:pPr>
            <w:r>
              <w:rPr>
                <w:rFonts w:ascii="Arial"/>
                <w:b w:val="false"/>
                <w:i w:val="false"/>
                <w:color w:val="000000"/>
                <w:sz w:val="15"/>
              </w:rPr>
              <w:t>заступник голови ГО "Всеукраїнська асоціація кришталевих людей" (за згодою);</w:t>
            </w:r>
          </w:p>
          <w:bookmarkEnd w:id="482"/>
        </w:tc>
      </w:tr>
      <w:tr>
        <w:trPr>
          <w:trHeight w:val="120" w:hRule="atLeast"/>
        </w:trPr>
        <w:tc>
          <w:tcPr>
            <w:tcW w:w="3682" w:type="dxa"/>
            <w:tcBorders/>
            <w:vAlign w:val="center"/>
          </w:tcPr>
          <w:bookmarkStart w:name="434" w:id="483"/>
          <w:p>
            <w:pPr>
              <w:spacing w:after="0"/>
              <w:ind w:left="0"/>
              <w:jc w:val="left"/>
            </w:pPr>
            <w:r>
              <w:rPr>
                <w:rFonts w:ascii="Arial"/>
                <w:b w:val="false"/>
                <w:i w:val="false"/>
                <w:color w:val="000000"/>
                <w:sz w:val="15"/>
              </w:rPr>
              <w:t>Данілюк Катерина Володимирівна</w:t>
            </w:r>
          </w:p>
          <w:bookmarkEnd w:id="483"/>
        </w:tc>
        <w:tc>
          <w:tcPr>
            <w:tcW w:w="9952" w:type="dxa"/>
            <w:tcBorders/>
            <w:vAlign w:val="center"/>
          </w:tcPr>
          <w:bookmarkStart w:name="435" w:id="484"/>
          <w:p>
            <w:pPr>
              <w:spacing w:after="0"/>
              <w:ind w:left="0"/>
              <w:jc w:val="left"/>
            </w:pPr>
            <w:r>
              <w:rPr>
                <w:rFonts w:ascii="Arial"/>
                <w:b w:val="false"/>
                <w:i w:val="false"/>
                <w:color w:val="000000"/>
                <w:sz w:val="15"/>
              </w:rPr>
              <w:t>заступник голови ГО "Всеукраїнська асоціація кришталевих людей" (за згодою);</w:t>
            </w:r>
          </w:p>
          <w:bookmarkEnd w:id="484"/>
        </w:tc>
      </w:tr>
      <w:tr>
        <w:trPr>
          <w:trHeight w:val="120" w:hRule="atLeast"/>
        </w:trPr>
        <w:tc>
          <w:tcPr>
            <w:tcW w:w="3682" w:type="dxa"/>
            <w:tcBorders/>
            <w:vAlign w:val="center"/>
          </w:tcPr>
          <w:bookmarkStart w:name="436" w:id="485"/>
          <w:p>
            <w:pPr>
              <w:spacing w:after="0"/>
              <w:ind w:left="0"/>
              <w:jc w:val="left"/>
            </w:pPr>
            <w:r>
              <w:rPr>
                <w:rFonts w:ascii="Arial"/>
                <w:b w:val="false"/>
                <w:i w:val="false"/>
                <w:color w:val="000000"/>
                <w:sz w:val="15"/>
              </w:rPr>
              <w:t>Пархоменко Марина Олександрівна</w:t>
            </w:r>
          </w:p>
          <w:bookmarkEnd w:id="485"/>
        </w:tc>
        <w:tc>
          <w:tcPr>
            <w:tcW w:w="9952" w:type="dxa"/>
            <w:tcBorders/>
            <w:vAlign w:val="center"/>
          </w:tcPr>
          <w:bookmarkStart w:name="437" w:id="486"/>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486"/>
        </w:tc>
      </w:tr>
      <w:tr>
        <w:trPr>
          <w:trHeight w:val="120" w:hRule="atLeast"/>
        </w:trPr>
        <w:tc>
          <w:tcPr>
            <w:tcW w:w="3682" w:type="dxa"/>
            <w:tcBorders/>
            <w:vAlign w:val="center"/>
          </w:tcPr>
          <w:bookmarkStart w:name="438" w:id="487"/>
          <w:p>
            <w:pPr>
              <w:spacing w:after="0"/>
              <w:ind w:left="0"/>
              <w:jc w:val="left"/>
            </w:pPr>
            <w:r>
              <w:rPr>
                <w:rFonts w:ascii="Arial"/>
                <w:b w:val="false"/>
                <w:i w:val="false"/>
                <w:color w:val="000000"/>
                <w:sz w:val="15"/>
              </w:rPr>
              <w:t>Матюшенко Віталій Миколайович</w:t>
            </w:r>
          </w:p>
          <w:bookmarkEnd w:id="487"/>
        </w:tc>
        <w:tc>
          <w:tcPr>
            <w:tcW w:w="9952" w:type="dxa"/>
            <w:tcBorders/>
            <w:vAlign w:val="center"/>
          </w:tcPr>
          <w:bookmarkStart w:name="439" w:id="488"/>
          <w:p>
            <w:pPr>
              <w:spacing w:after="0"/>
              <w:ind w:left="0"/>
              <w:jc w:val="left"/>
            </w:pPr>
            <w:r>
              <w:rPr>
                <w:rFonts w:ascii="Arial"/>
                <w:b w:val="false"/>
                <w:i w:val="false"/>
                <w:color w:val="000000"/>
                <w:sz w:val="15"/>
              </w:rPr>
              <w:t>президент ХБФ "Діти зі спінальною м'язовою атрофією" (за згодою);</w:t>
            </w:r>
          </w:p>
          <w:bookmarkEnd w:id="488"/>
        </w:tc>
      </w:tr>
      <w:tr>
        <w:trPr>
          <w:trHeight w:val="120" w:hRule="atLeast"/>
        </w:trPr>
        <w:tc>
          <w:tcPr>
            <w:tcW w:w="3682" w:type="dxa"/>
            <w:tcBorders/>
            <w:vAlign w:val="center"/>
          </w:tcPr>
          <w:bookmarkStart w:name="440" w:id="489"/>
          <w:p>
            <w:pPr>
              <w:spacing w:after="0"/>
              <w:ind w:left="0"/>
              <w:jc w:val="left"/>
            </w:pPr>
            <w:r>
              <w:rPr>
                <w:rFonts w:ascii="Arial"/>
                <w:b w:val="false"/>
                <w:i w:val="false"/>
                <w:color w:val="000000"/>
                <w:sz w:val="15"/>
              </w:rPr>
              <w:t>Тимощук Наталія Леонідівна</w:t>
            </w:r>
          </w:p>
          <w:bookmarkEnd w:id="489"/>
        </w:tc>
        <w:tc>
          <w:tcPr>
            <w:tcW w:w="9952" w:type="dxa"/>
            <w:tcBorders/>
            <w:vAlign w:val="center"/>
          </w:tcPr>
          <w:bookmarkStart w:name="441" w:id="490"/>
          <w:p>
            <w:pPr>
              <w:spacing w:after="0"/>
              <w:ind w:left="0"/>
              <w:jc w:val="left"/>
            </w:pPr>
            <w:r>
              <w:rPr>
                <w:rFonts w:ascii="Arial"/>
                <w:b w:val="false"/>
                <w:i w:val="false"/>
                <w:color w:val="000000"/>
                <w:sz w:val="15"/>
              </w:rPr>
              <w:t>президент ГС "Орфалайф-України" (за згодою);</w:t>
            </w:r>
          </w:p>
          <w:bookmarkEnd w:id="490"/>
        </w:tc>
      </w:tr>
      <w:tr>
        <w:trPr>
          <w:trHeight w:val="120" w:hRule="atLeast"/>
        </w:trPr>
        <w:tc>
          <w:tcPr>
            <w:tcW w:w="3682" w:type="dxa"/>
            <w:tcBorders/>
            <w:vAlign w:val="center"/>
          </w:tcPr>
          <w:bookmarkStart w:name="442" w:id="491"/>
          <w:p>
            <w:pPr>
              <w:spacing w:after="0"/>
              <w:ind w:left="0"/>
              <w:jc w:val="left"/>
            </w:pPr>
            <w:r>
              <w:rPr>
                <w:rFonts w:ascii="Arial"/>
                <w:b w:val="false"/>
                <w:i w:val="false"/>
                <w:color w:val="000000"/>
                <w:sz w:val="15"/>
              </w:rPr>
              <w:t>Павук Галина Іванівна</w:t>
            </w:r>
          </w:p>
          <w:bookmarkEnd w:id="491"/>
        </w:tc>
        <w:tc>
          <w:tcPr>
            <w:tcW w:w="9952" w:type="dxa"/>
            <w:tcBorders/>
            <w:vAlign w:val="center"/>
          </w:tcPr>
          <w:bookmarkStart w:name="443" w:id="492"/>
          <w:p>
            <w:pPr>
              <w:spacing w:after="0"/>
              <w:ind w:left="0"/>
              <w:jc w:val="left"/>
            </w:pPr>
            <w:r>
              <w:rPr>
                <w:rFonts w:ascii="Arial"/>
                <w:b w:val="false"/>
                <w:i w:val="false"/>
                <w:color w:val="000000"/>
                <w:sz w:val="15"/>
              </w:rPr>
              <w:t>ГС "Орфалайф-України" (за згодою);</w:t>
            </w:r>
          </w:p>
          <w:bookmarkEnd w:id="492"/>
        </w:tc>
      </w:tr>
      <w:tr>
        <w:trPr>
          <w:trHeight w:val="120" w:hRule="atLeast"/>
        </w:trPr>
        <w:tc>
          <w:tcPr>
            <w:tcW w:w="3682" w:type="dxa"/>
            <w:tcBorders/>
            <w:vAlign w:val="center"/>
          </w:tcPr>
          <w:bookmarkStart w:name="444" w:id="493"/>
          <w:p>
            <w:pPr>
              <w:spacing w:after="0"/>
              <w:ind w:left="0"/>
              <w:jc w:val="left"/>
            </w:pPr>
            <w:r>
              <w:rPr>
                <w:rFonts w:ascii="Arial"/>
                <w:b w:val="false"/>
                <w:i w:val="false"/>
                <w:color w:val="000000"/>
                <w:sz w:val="15"/>
              </w:rPr>
              <w:t>Стрєльнікова Оксана Степанівна</w:t>
            </w:r>
          </w:p>
          <w:bookmarkEnd w:id="493"/>
        </w:tc>
        <w:tc>
          <w:tcPr>
            <w:tcW w:w="9952" w:type="dxa"/>
            <w:tcBorders/>
            <w:vAlign w:val="center"/>
          </w:tcPr>
          <w:bookmarkStart w:name="445" w:id="494"/>
          <w:p>
            <w:pPr>
              <w:spacing w:after="0"/>
              <w:ind w:left="0"/>
              <w:jc w:val="left"/>
            </w:pPr>
            <w:r>
              <w:rPr>
                <w:rFonts w:ascii="Arial"/>
                <w:b w:val="false"/>
                <w:i w:val="false"/>
                <w:color w:val="000000"/>
                <w:sz w:val="15"/>
              </w:rPr>
              <w:t>ГС "Орфалайф-України" (за згодою)</w:t>
            </w:r>
          </w:p>
          <w:bookmarkEnd w:id="494"/>
        </w:tc>
      </w:tr>
      <w:tr>
        <w:trPr>
          <w:trHeight w:val="120" w:hRule="atLeast"/>
        </w:trPr>
        <w:tc>
          <w:tcPr>
            <w:tcW w:w="0" w:type="auto"/>
            <w:gridSpan w:val="2"/>
            <w:tcBorders/>
            <w:vAlign w:val="center"/>
          </w:tcPr>
          <w:bookmarkStart w:name="446" w:id="495"/>
          <w:p>
            <w:pPr>
              <w:spacing w:after="0"/>
              <w:ind w:left="0"/>
              <w:jc w:val="left"/>
            </w:pPr>
            <w:r>
              <w:rPr>
                <w:rFonts w:ascii="Arial"/>
                <w:b/>
                <w:i w:val="false"/>
                <w:color w:val="000000"/>
                <w:sz w:val="15"/>
              </w:rPr>
              <w:t>Секретар робочої групи:</w:t>
            </w:r>
          </w:p>
          <w:bookmarkEnd w:id="495"/>
        </w:tc>
      </w:tr>
      <w:tr>
        <w:trPr>
          <w:trHeight w:val="120" w:hRule="atLeast"/>
        </w:trPr>
        <w:tc>
          <w:tcPr>
            <w:tcW w:w="3682" w:type="dxa"/>
            <w:tcBorders/>
            <w:vAlign w:val="center"/>
          </w:tcPr>
          <w:bookmarkStart w:name="447" w:id="496"/>
          <w:p>
            <w:pPr>
              <w:spacing w:after="0"/>
              <w:ind w:left="0"/>
              <w:jc w:val="left"/>
            </w:pPr>
            <w:r>
              <w:rPr>
                <w:rFonts w:ascii="Arial"/>
                <w:b w:val="false"/>
                <w:i w:val="false"/>
                <w:color w:val="000000"/>
                <w:sz w:val="15"/>
              </w:rPr>
              <w:t>Волосовець Ірина Петрівна</w:t>
            </w:r>
          </w:p>
          <w:bookmarkEnd w:id="496"/>
        </w:tc>
        <w:tc>
          <w:tcPr>
            <w:tcW w:w="9952" w:type="dxa"/>
            <w:tcBorders/>
            <w:vAlign w:val="center"/>
          </w:tcPr>
          <w:bookmarkStart w:name="448" w:id="497"/>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материнства та дитинства Медичного департаменту МОЗ України</w:t>
            </w:r>
          </w:p>
          <w:bookmarkEnd w:id="497"/>
        </w:tc>
      </w:tr>
    </w:tbl>
    <w:bookmarkStart w:name="449" w:id="498"/>
    <w:p>
      <w:pPr>
        <w:spacing w:after="0"/>
        <w:ind w:left="0"/>
        <w:jc w:val="both"/>
      </w:pPr>
    </w:p>
    <w:bookmarkEnd w:id="498"/>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450" w:id="499"/>
          <w:p>
            <w:pPr>
              <w:spacing w:after="0"/>
              <w:ind w:left="0"/>
              <w:jc w:val="center"/>
            </w:pPr>
            <w:r>
              <w:rPr>
                <w:rFonts w:ascii="Arial"/>
                <w:b/>
                <w:i w:val="false"/>
                <w:color w:val="000000"/>
                <w:sz w:val="15"/>
              </w:rPr>
              <w:t>Заступник Міністра</w:t>
            </w:r>
          </w:p>
          <w:bookmarkEnd w:id="499"/>
        </w:tc>
        <w:tc>
          <w:tcPr>
            <w:tcW w:w="6817" w:type="dxa"/>
            <w:tcBorders/>
            <w:vAlign w:val="center"/>
          </w:tcPr>
          <w:bookmarkStart w:name="451" w:id="500"/>
          <w:p>
            <w:pPr>
              <w:spacing w:after="0"/>
              <w:ind w:left="0"/>
              <w:jc w:val="center"/>
            </w:pPr>
            <w:r>
              <w:rPr>
                <w:rFonts w:ascii="Arial"/>
                <w:b/>
                <w:i w:val="false"/>
                <w:color w:val="000000"/>
                <w:sz w:val="15"/>
              </w:rPr>
              <w:t>В. Шафранський</w:t>
            </w:r>
          </w:p>
          <w:bookmarkEnd w:id="500"/>
        </w:tc>
      </w:tr>
    </w:tbl>
    <w:bookmarkStart w:name="452" w:id="501"/>
    <w:p>
      <w:pPr>
        <w:spacing w:after="0"/>
        <w:ind w:left="0"/>
        <w:jc w:val="both"/>
      </w:pPr>
    </w:p>
    <w:bookmarkEnd w:id="501"/>
    <w:bookmarkStart w:name="453" w:id="502"/>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502"/>
    <w:bookmarkStart w:name="454" w:id="503"/>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медикаментів для дітей, хворих на розлади психіки та поведінки із спектра аутизму</w:t>
      </w:r>
    </w:p>
    <w:bookmarkEnd w:id="503"/>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455" w:id="504"/>
          <w:p>
            <w:pPr>
              <w:spacing w:after="0"/>
              <w:ind w:left="0"/>
              <w:jc w:val="left"/>
            </w:pPr>
            <w:r>
              <w:rPr>
                <w:rFonts w:ascii="Arial"/>
                <w:b/>
                <w:i w:val="false"/>
                <w:color w:val="000000"/>
                <w:sz w:val="15"/>
              </w:rPr>
              <w:t>Голова робочої групи:</w:t>
            </w:r>
          </w:p>
          <w:bookmarkEnd w:id="504"/>
        </w:tc>
      </w:tr>
      <w:tr>
        <w:trPr>
          <w:trHeight w:val="120" w:hRule="atLeast"/>
        </w:trPr>
        <w:tc>
          <w:tcPr>
            <w:tcW w:w="3682" w:type="dxa"/>
            <w:tcBorders/>
            <w:vAlign w:val="center"/>
          </w:tcPr>
          <w:bookmarkStart w:name="456" w:id="505"/>
          <w:p>
            <w:pPr>
              <w:spacing w:after="0"/>
              <w:ind w:left="0"/>
              <w:jc w:val="left"/>
            </w:pPr>
            <w:r>
              <w:rPr>
                <w:rFonts w:ascii="Arial"/>
                <w:b w:val="false"/>
                <w:i w:val="false"/>
                <w:color w:val="000000"/>
                <w:sz w:val="15"/>
              </w:rPr>
              <w:t>Терещенко Лариса Степанівна</w:t>
            </w:r>
          </w:p>
          <w:bookmarkEnd w:id="505"/>
        </w:tc>
        <w:tc>
          <w:tcPr>
            <w:tcW w:w="9952" w:type="dxa"/>
            <w:tcBorders/>
            <w:vAlign w:val="center"/>
          </w:tcPr>
          <w:bookmarkStart w:name="457" w:id="506"/>
          <w:p>
            <w:pPr>
              <w:spacing w:after="0"/>
              <w:ind w:left="0"/>
              <w:jc w:val="left"/>
            </w:pPr>
            <w:r>
              <w:rPr>
                <w:rFonts w:ascii="Arial"/>
                <w:b w:val="false"/>
                <w:i w:val="false"/>
                <w:color w:val="000000"/>
                <w:sz w:val="15"/>
              </w:rPr>
              <w:t>начальник відділу організації медичної допомоги дітям Управління материнства та дитинства Медичного департаменту МОЗ України</w:t>
            </w:r>
          </w:p>
          <w:bookmarkEnd w:id="506"/>
        </w:tc>
      </w:tr>
      <w:tr>
        <w:trPr>
          <w:trHeight w:val="120" w:hRule="atLeast"/>
        </w:trPr>
        <w:tc>
          <w:tcPr>
            <w:tcW w:w="0" w:type="auto"/>
            <w:gridSpan w:val="2"/>
            <w:tcBorders/>
            <w:vAlign w:val="center"/>
          </w:tcPr>
          <w:bookmarkStart w:name="458" w:id="507"/>
          <w:p>
            <w:pPr>
              <w:spacing w:after="0"/>
              <w:ind w:left="0"/>
              <w:jc w:val="left"/>
            </w:pPr>
            <w:r>
              <w:rPr>
                <w:rFonts w:ascii="Arial"/>
                <w:b/>
                <w:i w:val="false"/>
                <w:color w:val="000000"/>
                <w:sz w:val="15"/>
              </w:rPr>
              <w:t>Члени робочої групи:</w:t>
            </w:r>
          </w:p>
          <w:bookmarkEnd w:id="507"/>
        </w:tc>
      </w:tr>
      <w:tr>
        <w:trPr>
          <w:trHeight w:val="120" w:hRule="atLeast"/>
        </w:trPr>
        <w:tc>
          <w:tcPr>
            <w:tcW w:w="3682" w:type="dxa"/>
            <w:tcBorders/>
            <w:vAlign w:val="center"/>
          </w:tcPr>
          <w:bookmarkStart w:name="459" w:id="508"/>
          <w:p>
            <w:pPr>
              <w:spacing w:after="0"/>
              <w:ind w:left="0"/>
              <w:jc w:val="left"/>
            </w:pPr>
            <w:r>
              <w:rPr>
                <w:rFonts w:ascii="Arial"/>
                <w:b w:val="false"/>
                <w:i w:val="false"/>
                <w:color w:val="000000"/>
                <w:sz w:val="15"/>
              </w:rPr>
              <w:t>Марценковський Ігор Анатолійович</w:t>
            </w:r>
          </w:p>
          <w:bookmarkEnd w:id="508"/>
        </w:tc>
        <w:tc>
          <w:tcPr>
            <w:tcW w:w="9952" w:type="dxa"/>
            <w:tcBorders/>
            <w:vAlign w:val="center"/>
          </w:tcPr>
          <w:bookmarkStart w:name="460" w:id="509"/>
          <w:p>
            <w:pPr>
              <w:spacing w:after="0"/>
              <w:ind w:left="0"/>
              <w:jc w:val="left"/>
            </w:pPr>
            <w:r>
              <w:rPr>
                <w:rFonts w:ascii="Arial"/>
                <w:b w:val="false"/>
                <w:i w:val="false"/>
                <w:color w:val="000000"/>
                <w:sz w:val="15"/>
              </w:rPr>
              <w:t>завідувач відділу психічних розладів дітей та підлітків Українського науково-дослідного інституту соціальної і судової психіатрії та наркології МОЗ України, доцент кафедри дитячої неврології та медико-соціальної реабілітації Національної медичної академії післядипломної освіти імені П. Л. Шупика, головний позаштатний спеціаліст МОЗ України зі спеціальності "Дитяча психіатрія";</w:t>
            </w:r>
          </w:p>
          <w:bookmarkEnd w:id="509"/>
        </w:tc>
      </w:tr>
      <w:tr>
        <w:trPr>
          <w:trHeight w:val="120" w:hRule="atLeast"/>
        </w:trPr>
        <w:tc>
          <w:tcPr>
            <w:tcW w:w="3682" w:type="dxa"/>
            <w:tcBorders/>
            <w:vAlign w:val="center"/>
          </w:tcPr>
          <w:bookmarkStart w:name="461" w:id="510"/>
          <w:p>
            <w:pPr>
              <w:spacing w:after="0"/>
              <w:ind w:left="0"/>
              <w:jc w:val="left"/>
            </w:pPr>
            <w:r>
              <w:rPr>
                <w:rFonts w:ascii="Arial"/>
                <w:b w:val="false"/>
                <w:i w:val="false"/>
                <w:color w:val="000000"/>
                <w:sz w:val="15"/>
              </w:rPr>
              <w:t>Харитонов Володимир Ігорович</w:t>
            </w:r>
          </w:p>
          <w:bookmarkEnd w:id="510"/>
        </w:tc>
        <w:tc>
          <w:tcPr>
            <w:tcW w:w="9952" w:type="dxa"/>
            <w:tcBorders/>
            <w:vAlign w:val="center"/>
          </w:tcPr>
          <w:bookmarkStart w:name="462" w:id="511"/>
          <w:p>
            <w:pPr>
              <w:spacing w:after="0"/>
              <w:ind w:left="0"/>
              <w:jc w:val="left"/>
            </w:pPr>
            <w:r>
              <w:rPr>
                <w:rFonts w:ascii="Arial"/>
                <w:b w:val="false"/>
                <w:i w:val="false"/>
                <w:color w:val="000000"/>
                <w:sz w:val="15"/>
              </w:rPr>
              <w:t>завідувач відділення N 11 Київської міської клінічної психоневрологічної лікарні N 1 (за згодою);</w:t>
            </w:r>
          </w:p>
          <w:bookmarkEnd w:id="511"/>
        </w:tc>
      </w:tr>
      <w:tr>
        <w:trPr>
          <w:trHeight w:val="120" w:hRule="atLeast"/>
        </w:trPr>
        <w:tc>
          <w:tcPr>
            <w:tcW w:w="3682" w:type="dxa"/>
            <w:tcBorders/>
            <w:vAlign w:val="center"/>
          </w:tcPr>
          <w:bookmarkStart w:name="463" w:id="512"/>
          <w:p>
            <w:pPr>
              <w:spacing w:after="0"/>
              <w:ind w:left="0"/>
              <w:jc w:val="left"/>
            </w:pPr>
            <w:r>
              <w:rPr>
                <w:rFonts w:ascii="Arial"/>
                <w:b w:val="false"/>
                <w:i w:val="false"/>
                <w:color w:val="000000"/>
                <w:sz w:val="15"/>
              </w:rPr>
              <w:t>Гриценко Олександр Володимирович</w:t>
            </w:r>
          </w:p>
          <w:bookmarkEnd w:id="512"/>
        </w:tc>
        <w:tc>
          <w:tcPr>
            <w:tcW w:w="9952" w:type="dxa"/>
            <w:tcBorders/>
            <w:vAlign w:val="center"/>
          </w:tcPr>
          <w:bookmarkStart w:name="464" w:id="513"/>
          <w:p>
            <w:pPr>
              <w:spacing w:after="0"/>
              <w:ind w:left="0"/>
              <w:jc w:val="left"/>
            </w:pPr>
            <w:r>
              <w:rPr>
                <w:rFonts w:ascii="Arial"/>
                <w:b w:val="false"/>
                <w:i w:val="false"/>
                <w:color w:val="000000"/>
                <w:sz w:val="15"/>
              </w:rPr>
              <w:t>головний спеціаліст сектору формування державної політики у сфері якості лікарських засобів Управління фармацевтичної діяльності та якості фармацевтичної продукції МОЗ України;</w:t>
            </w:r>
          </w:p>
          <w:bookmarkEnd w:id="513"/>
        </w:tc>
      </w:tr>
      <w:tr>
        <w:trPr>
          <w:trHeight w:val="120" w:hRule="atLeast"/>
        </w:trPr>
        <w:tc>
          <w:tcPr>
            <w:tcW w:w="3682" w:type="dxa"/>
            <w:tcBorders/>
            <w:vAlign w:val="center"/>
          </w:tcPr>
          <w:bookmarkStart w:name="465" w:id="514"/>
          <w:p>
            <w:pPr>
              <w:spacing w:after="0"/>
              <w:ind w:left="0"/>
              <w:jc w:val="left"/>
            </w:pPr>
            <w:r>
              <w:rPr>
                <w:rFonts w:ascii="Arial"/>
                <w:b w:val="false"/>
                <w:i w:val="false"/>
                <w:color w:val="000000"/>
                <w:sz w:val="15"/>
              </w:rPr>
              <w:t>Дубовик Костянтин Володимирович</w:t>
            </w:r>
          </w:p>
          <w:bookmarkEnd w:id="514"/>
        </w:tc>
        <w:tc>
          <w:tcPr>
            <w:tcW w:w="9952" w:type="dxa"/>
            <w:tcBorders/>
            <w:vAlign w:val="center"/>
          </w:tcPr>
          <w:bookmarkStart w:name="466" w:id="515"/>
          <w:p>
            <w:pPr>
              <w:spacing w:after="0"/>
              <w:ind w:left="0"/>
              <w:jc w:val="left"/>
            </w:pPr>
            <w:r>
              <w:rPr>
                <w:rFonts w:ascii="Arial"/>
                <w:b w:val="false"/>
                <w:i w:val="false"/>
                <w:color w:val="000000"/>
                <w:sz w:val="15"/>
              </w:rPr>
              <w:t>лікар-психіатр дитячий консультативно-поліклінічного відділення Українського науково-дослідного інституту соціальної і судової психіатрії та наркології МОЗ України;</w:t>
            </w:r>
          </w:p>
          <w:bookmarkEnd w:id="515"/>
        </w:tc>
      </w:tr>
      <w:tr>
        <w:trPr>
          <w:trHeight w:val="120" w:hRule="atLeast"/>
        </w:trPr>
        <w:tc>
          <w:tcPr>
            <w:tcW w:w="3682" w:type="dxa"/>
            <w:tcBorders/>
            <w:vAlign w:val="center"/>
          </w:tcPr>
          <w:bookmarkStart w:name="467" w:id="516"/>
          <w:p>
            <w:pPr>
              <w:spacing w:after="0"/>
              <w:ind w:left="0"/>
              <w:jc w:val="left"/>
            </w:pPr>
            <w:r>
              <w:rPr>
                <w:rFonts w:ascii="Arial"/>
                <w:b w:val="false"/>
                <w:i w:val="false"/>
                <w:color w:val="000000"/>
                <w:sz w:val="15"/>
              </w:rPr>
              <w:t>Ковальчук Тетяна Сергіївна</w:t>
            </w:r>
          </w:p>
          <w:bookmarkEnd w:id="516"/>
        </w:tc>
        <w:tc>
          <w:tcPr>
            <w:tcW w:w="9952" w:type="dxa"/>
            <w:tcBorders/>
            <w:vAlign w:val="center"/>
          </w:tcPr>
          <w:bookmarkStart w:name="468" w:id="517"/>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517"/>
        </w:tc>
      </w:tr>
      <w:tr>
        <w:trPr>
          <w:trHeight w:val="120" w:hRule="atLeast"/>
        </w:trPr>
        <w:tc>
          <w:tcPr>
            <w:tcW w:w="3682" w:type="dxa"/>
            <w:tcBorders/>
            <w:vAlign w:val="center"/>
          </w:tcPr>
          <w:bookmarkStart w:name="469" w:id="518"/>
          <w:p>
            <w:pPr>
              <w:spacing w:after="0"/>
              <w:ind w:left="0"/>
              <w:jc w:val="left"/>
            </w:pPr>
            <w:r>
              <w:rPr>
                <w:rFonts w:ascii="Arial"/>
                <w:b w:val="false"/>
                <w:i w:val="false"/>
                <w:color w:val="000000"/>
                <w:sz w:val="15"/>
              </w:rPr>
              <w:t>Панічевська Євгенія Леонідівна</w:t>
            </w:r>
          </w:p>
          <w:bookmarkEnd w:id="518"/>
        </w:tc>
        <w:tc>
          <w:tcPr>
            <w:tcW w:w="9952" w:type="dxa"/>
            <w:tcBorders/>
            <w:vAlign w:val="center"/>
          </w:tcPr>
          <w:bookmarkStart w:name="470" w:id="519"/>
          <w:p>
            <w:pPr>
              <w:spacing w:after="0"/>
              <w:ind w:left="0"/>
              <w:jc w:val="left"/>
            </w:pPr>
            <w:r>
              <w:rPr>
                <w:rFonts w:ascii="Arial"/>
                <w:b w:val="false"/>
                <w:i w:val="false"/>
                <w:color w:val="000000"/>
                <w:sz w:val="15"/>
              </w:rPr>
              <w:t>голова благодійного фонду "Асоціація батьків дітей з аутизмом" (за згодою);</w:t>
            </w:r>
          </w:p>
          <w:bookmarkEnd w:id="519"/>
        </w:tc>
      </w:tr>
      <w:tr>
        <w:trPr>
          <w:trHeight w:val="120" w:hRule="atLeast"/>
        </w:trPr>
        <w:tc>
          <w:tcPr>
            <w:tcW w:w="3682" w:type="dxa"/>
            <w:tcBorders/>
            <w:vAlign w:val="center"/>
          </w:tcPr>
          <w:bookmarkStart w:name="471" w:id="520"/>
          <w:p>
            <w:pPr>
              <w:spacing w:after="0"/>
              <w:ind w:left="0"/>
              <w:jc w:val="left"/>
            </w:pPr>
            <w:r>
              <w:rPr>
                <w:rFonts w:ascii="Arial"/>
                <w:b w:val="false"/>
                <w:i w:val="false"/>
                <w:color w:val="000000"/>
                <w:sz w:val="15"/>
              </w:rPr>
              <w:t>Павлюк Валентина Олександрівна</w:t>
            </w:r>
          </w:p>
          <w:bookmarkEnd w:id="520"/>
        </w:tc>
        <w:tc>
          <w:tcPr>
            <w:tcW w:w="9952" w:type="dxa"/>
            <w:tcBorders/>
            <w:vAlign w:val="center"/>
          </w:tcPr>
          <w:bookmarkStart w:name="472" w:id="521"/>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521"/>
        </w:tc>
      </w:tr>
      <w:tr>
        <w:trPr>
          <w:trHeight w:val="120" w:hRule="atLeast"/>
        </w:trPr>
        <w:tc>
          <w:tcPr>
            <w:tcW w:w="3682" w:type="dxa"/>
            <w:tcBorders/>
            <w:vAlign w:val="center"/>
          </w:tcPr>
          <w:bookmarkStart w:name="473" w:id="522"/>
          <w:p>
            <w:pPr>
              <w:spacing w:after="0"/>
              <w:ind w:left="0"/>
              <w:jc w:val="left"/>
            </w:pPr>
            <w:r>
              <w:rPr>
                <w:rFonts w:ascii="Arial"/>
                <w:b w:val="false"/>
                <w:i w:val="false"/>
                <w:color w:val="000000"/>
                <w:sz w:val="15"/>
              </w:rPr>
              <w:t>Угрин Денис Ярославович</w:t>
            </w:r>
          </w:p>
          <w:bookmarkEnd w:id="522"/>
        </w:tc>
        <w:tc>
          <w:tcPr>
            <w:tcW w:w="9952" w:type="dxa"/>
            <w:tcBorders/>
            <w:vAlign w:val="center"/>
          </w:tcPr>
          <w:bookmarkStart w:name="474" w:id="523"/>
          <w:p>
            <w:pPr>
              <w:spacing w:after="0"/>
              <w:ind w:left="0"/>
              <w:jc w:val="left"/>
            </w:pPr>
            <w:r>
              <w:rPr>
                <w:rFonts w:ascii="Arial"/>
                <w:b w:val="false"/>
                <w:i w:val="false"/>
                <w:color w:val="000000"/>
                <w:sz w:val="15"/>
              </w:rPr>
              <w:t>Королівський коледж, Лондонский університет і лікарня Модслі. Декан магістерської програми "Психічне здоров'я дітей та підлітків", лікар психіатр (за згодою)</w:t>
            </w:r>
          </w:p>
          <w:bookmarkEnd w:id="523"/>
        </w:tc>
      </w:tr>
      <w:tr>
        <w:trPr>
          <w:trHeight w:val="120" w:hRule="atLeast"/>
        </w:trPr>
        <w:tc>
          <w:tcPr>
            <w:tcW w:w="0" w:type="auto"/>
            <w:gridSpan w:val="2"/>
            <w:tcBorders/>
            <w:vAlign w:val="center"/>
          </w:tcPr>
          <w:bookmarkStart w:name="475" w:id="524"/>
          <w:p>
            <w:pPr>
              <w:spacing w:after="0"/>
              <w:ind w:left="0"/>
              <w:jc w:val="left"/>
            </w:pPr>
            <w:r>
              <w:rPr>
                <w:rFonts w:ascii="Arial"/>
                <w:b/>
                <w:i w:val="false"/>
                <w:color w:val="000000"/>
                <w:sz w:val="15"/>
              </w:rPr>
              <w:t>Секретар робочої групи:</w:t>
            </w:r>
          </w:p>
          <w:bookmarkEnd w:id="524"/>
        </w:tc>
      </w:tr>
      <w:tr>
        <w:trPr>
          <w:trHeight w:val="120" w:hRule="atLeast"/>
        </w:trPr>
        <w:tc>
          <w:tcPr>
            <w:tcW w:w="3682" w:type="dxa"/>
            <w:tcBorders/>
            <w:vAlign w:val="center"/>
          </w:tcPr>
          <w:bookmarkStart w:name="476" w:id="525"/>
          <w:p>
            <w:pPr>
              <w:spacing w:after="0"/>
              <w:ind w:left="0"/>
              <w:jc w:val="left"/>
            </w:pPr>
            <w:r>
              <w:rPr>
                <w:rFonts w:ascii="Arial"/>
                <w:b w:val="false"/>
                <w:i w:val="false"/>
                <w:color w:val="000000"/>
                <w:sz w:val="15"/>
              </w:rPr>
              <w:t>Волосовець Ірина Петрівна</w:t>
            </w:r>
          </w:p>
          <w:bookmarkEnd w:id="525"/>
        </w:tc>
        <w:tc>
          <w:tcPr>
            <w:tcW w:w="9952" w:type="dxa"/>
            <w:tcBorders/>
            <w:vAlign w:val="center"/>
          </w:tcPr>
          <w:bookmarkStart w:name="477" w:id="526"/>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материнства та дитинства Медичного департаменту МОЗ України</w:t>
            </w:r>
          </w:p>
          <w:bookmarkEnd w:id="526"/>
        </w:tc>
      </w:tr>
    </w:tbl>
    <w:bookmarkStart w:name="478" w:id="527"/>
    <w:p>
      <w:pPr>
        <w:spacing w:after="0"/>
        <w:ind w:left="0"/>
        <w:jc w:val="both"/>
      </w:pPr>
    </w:p>
    <w:bookmarkEnd w:id="527"/>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479" w:id="528"/>
          <w:p>
            <w:pPr>
              <w:spacing w:after="0"/>
              <w:ind w:left="0"/>
              <w:jc w:val="center"/>
            </w:pPr>
            <w:r>
              <w:rPr>
                <w:rFonts w:ascii="Arial"/>
                <w:b/>
                <w:i w:val="false"/>
                <w:color w:val="000000"/>
                <w:sz w:val="15"/>
              </w:rPr>
              <w:t>Заступник Міністра</w:t>
            </w:r>
          </w:p>
          <w:bookmarkEnd w:id="528"/>
        </w:tc>
        <w:tc>
          <w:tcPr>
            <w:tcW w:w="6817" w:type="dxa"/>
            <w:tcBorders/>
            <w:vAlign w:val="center"/>
          </w:tcPr>
          <w:bookmarkStart w:name="480" w:id="529"/>
          <w:p>
            <w:pPr>
              <w:spacing w:after="0"/>
              <w:ind w:left="0"/>
              <w:jc w:val="center"/>
            </w:pPr>
            <w:r>
              <w:rPr>
                <w:rFonts w:ascii="Arial"/>
                <w:b/>
                <w:i w:val="false"/>
                <w:color w:val="000000"/>
                <w:sz w:val="15"/>
              </w:rPr>
              <w:t>В. Шафранський</w:t>
            </w:r>
          </w:p>
          <w:bookmarkEnd w:id="529"/>
        </w:tc>
      </w:tr>
    </w:tbl>
    <w:bookmarkStart w:name="481" w:id="530"/>
    <w:p>
      <w:pPr>
        <w:spacing w:after="0"/>
        <w:ind w:left="0"/>
        <w:jc w:val="both"/>
      </w:pPr>
    </w:p>
    <w:bookmarkEnd w:id="530"/>
    <w:bookmarkStart w:name="482" w:id="531"/>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531"/>
    <w:bookmarkStart w:name="483" w:id="532"/>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медикаментів для дітей, хворих на дитячий церебральний параліч</w:t>
      </w:r>
    </w:p>
    <w:bookmarkEnd w:id="532"/>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484" w:id="533"/>
          <w:p>
            <w:pPr>
              <w:spacing w:after="0"/>
              <w:ind w:left="0"/>
              <w:jc w:val="left"/>
            </w:pPr>
            <w:r>
              <w:rPr>
                <w:rFonts w:ascii="Arial"/>
                <w:b/>
                <w:i w:val="false"/>
                <w:color w:val="000000"/>
                <w:sz w:val="15"/>
              </w:rPr>
              <w:t>Голова робочої групи:</w:t>
            </w:r>
          </w:p>
          <w:bookmarkEnd w:id="533"/>
        </w:tc>
      </w:tr>
      <w:tr>
        <w:trPr>
          <w:trHeight w:val="120" w:hRule="atLeast"/>
        </w:trPr>
        <w:tc>
          <w:tcPr>
            <w:tcW w:w="3682" w:type="dxa"/>
            <w:tcBorders/>
            <w:vAlign w:val="center"/>
          </w:tcPr>
          <w:bookmarkStart w:name="485" w:id="534"/>
          <w:p>
            <w:pPr>
              <w:spacing w:after="0"/>
              <w:ind w:left="0"/>
              <w:jc w:val="left"/>
            </w:pPr>
            <w:r>
              <w:rPr>
                <w:rFonts w:ascii="Arial"/>
                <w:b w:val="false"/>
                <w:i w:val="false"/>
                <w:color w:val="000000"/>
                <w:sz w:val="15"/>
              </w:rPr>
              <w:t>Терещенко Лариса Степанівна</w:t>
            </w:r>
          </w:p>
          <w:bookmarkEnd w:id="534"/>
        </w:tc>
        <w:tc>
          <w:tcPr>
            <w:tcW w:w="9952" w:type="dxa"/>
            <w:tcBorders/>
            <w:vAlign w:val="center"/>
          </w:tcPr>
          <w:bookmarkStart w:name="486" w:id="535"/>
          <w:p>
            <w:pPr>
              <w:spacing w:after="0"/>
              <w:ind w:left="0"/>
              <w:jc w:val="left"/>
            </w:pPr>
            <w:r>
              <w:rPr>
                <w:rFonts w:ascii="Arial"/>
                <w:b w:val="false"/>
                <w:i w:val="false"/>
                <w:color w:val="000000"/>
                <w:sz w:val="15"/>
              </w:rPr>
              <w:t>начальник відділу організації медичної допомоги дітям Управління материнства та дитинства Медичного департаменту МОЗ України</w:t>
            </w:r>
          </w:p>
          <w:bookmarkEnd w:id="535"/>
        </w:tc>
      </w:tr>
      <w:tr>
        <w:trPr>
          <w:trHeight w:val="120" w:hRule="atLeast"/>
        </w:trPr>
        <w:tc>
          <w:tcPr>
            <w:tcW w:w="0" w:type="auto"/>
            <w:gridSpan w:val="2"/>
            <w:tcBorders/>
            <w:vAlign w:val="center"/>
          </w:tcPr>
          <w:bookmarkStart w:name="487" w:id="536"/>
          <w:p>
            <w:pPr>
              <w:spacing w:after="0"/>
              <w:ind w:left="0"/>
              <w:jc w:val="left"/>
            </w:pPr>
            <w:r>
              <w:rPr>
                <w:rFonts w:ascii="Arial"/>
                <w:b/>
                <w:i w:val="false"/>
                <w:color w:val="000000"/>
                <w:sz w:val="15"/>
              </w:rPr>
              <w:t>Члени робочої групи:</w:t>
            </w:r>
          </w:p>
          <w:bookmarkEnd w:id="536"/>
        </w:tc>
      </w:tr>
      <w:tr>
        <w:trPr>
          <w:trHeight w:val="120" w:hRule="atLeast"/>
        </w:trPr>
        <w:tc>
          <w:tcPr>
            <w:tcW w:w="3682" w:type="dxa"/>
            <w:tcBorders/>
            <w:vAlign w:val="center"/>
          </w:tcPr>
          <w:bookmarkStart w:name="488" w:id="537"/>
          <w:p>
            <w:pPr>
              <w:spacing w:after="0"/>
              <w:ind w:left="0"/>
              <w:jc w:val="left"/>
            </w:pPr>
            <w:r>
              <w:rPr>
                <w:rFonts w:ascii="Arial"/>
                <w:b w:val="false"/>
                <w:i w:val="false"/>
                <w:color w:val="000000"/>
                <w:sz w:val="15"/>
              </w:rPr>
              <w:t>Мартинюк Володимир Юрійович</w:t>
            </w:r>
          </w:p>
          <w:bookmarkEnd w:id="537"/>
        </w:tc>
        <w:tc>
          <w:tcPr>
            <w:tcW w:w="9952" w:type="dxa"/>
            <w:tcBorders/>
            <w:vAlign w:val="center"/>
          </w:tcPr>
          <w:bookmarkStart w:name="489" w:id="538"/>
          <w:p>
            <w:pPr>
              <w:spacing w:after="0"/>
              <w:ind w:left="0"/>
              <w:jc w:val="left"/>
            </w:pPr>
            <w:r>
              <w:rPr>
                <w:rFonts w:ascii="Arial"/>
                <w:b w:val="false"/>
                <w:i w:val="false"/>
                <w:color w:val="000000"/>
                <w:sz w:val="15"/>
              </w:rPr>
              <w:t>директор Українського медичного центру реабілітації дітей з органічними ураженнями нервової системи МОЗ України, головний позаштатний спеціаліст МОЗ України зі спеціальності "Дитяча неврологія";</w:t>
            </w:r>
          </w:p>
          <w:bookmarkEnd w:id="538"/>
        </w:tc>
      </w:tr>
      <w:tr>
        <w:trPr>
          <w:trHeight w:val="120" w:hRule="atLeast"/>
        </w:trPr>
        <w:tc>
          <w:tcPr>
            <w:tcW w:w="3682" w:type="dxa"/>
            <w:tcBorders/>
            <w:vAlign w:val="center"/>
          </w:tcPr>
          <w:bookmarkStart w:name="490" w:id="539"/>
          <w:p>
            <w:pPr>
              <w:spacing w:after="0"/>
              <w:ind w:left="0"/>
              <w:jc w:val="left"/>
            </w:pPr>
            <w:r>
              <w:rPr>
                <w:rFonts w:ascii="Arial"/>
                <w:b w:val="false"/>
                <w:i w:val="false"/>
                <w:color w:val="000000"/>
                <w:sz w:val="15"/>
              </w:rPr>
              <w:t>Панасюк Людмила Опанасівна</w:t>
            </w:r>
          </w:p>
          <w:bookmarkEnd w:id="539"/>
        </w:tc>
        <w:tc>
          <w:tcPr>
            <w:tcW w:w="9952" w:type="dxa"/>
            <w:tcBorders/>
            <w:vAlign w:val="center"/>
          </w:tcPr>
          <w:bookmarkStart w:name="491" w:id="540"/>
          <w:p>
            <w:pPr>
              <w:spacing w:after="0"/>
              <w:ind w:left="0"/>
              <w:jc w:val="left"/>
            </w:pPr>
            <w:r>
              <w:rPr>
                <w:rFonts w:ascii="Arial"/>
                <w:b w:val="false"/>
                <w:i w:val="false"/>
                <w:color w:val="000000"/>
                <w:sz w:val="15"/>
              </w:rPr>
              <w:t>головний позаштатний спеціаліст Департаменту охорони здоров'я виконавчого органу Київської міської ради (Київської міської державної адміністрації) зі спеціальності "Дитяча неврологія" (за згодою);</w:t>
            </w:r>
          </w:p>
          <w:bookmarkEnd w:id="540"/>
        </w:tc>
      </w:tr>
      <w:tr>
        <w:trPr>
          <w:trHeight w:val="120" w:hRule="atLeast"/>
        </w:trPr>
        <w:tc>
          <w:tcPr>
            <w:tcW w:w="3682" w:type="dxa"/>
            <w:tcBorders/>
            <w:vAlign w:val="center"/>
          </w:tcPr>
          <w:bookmarkStart w:name="492" w:id="541"/>
          <w:p>
            <w:pPr>
              <w:spacing w:after="0"/>
              <w:ind w:left="0"/>
              <w:jc w:val="left"/>
            </w:pPr>
            <w:r>
              <w:rPr>
                <w:rFonts w:ascii="Arial"/>
                <w:b w:val="false"/>
                <w:i w:val="false"/>
                <w:color w:val="000000"/>
                <w:sz w:val="15"/>
              </w:rPr>
              <w:t>Журбенко Любов Петрівна</w:t>
            </w:r>
          </w:p>
          <w:bookmarkEnd w:id="541"/>
        </w:tc>
        <w:tc>
          <w:tcPr>
            <w:tcW w:w="9952" w:type="dxa"/>
            <w:tcBorders/>
            <w:vAlign w:val="center"/>
          </w:tcPr>
          <w:bookmarkStart w:name="493" w:id="542"/>
          <w:p>
            <w:pPr>
              <w:spacing w:after="0"/>
              <w:ind w:left="0"/>
              <w:jc w:val="left"/>
            </w:pPr>
            <w:r>
              <w:rPr>
                <w:rFonts w:ascii="Arial"/>
                <w:b w:val="false"/>
                <w:i w:val="false"/>
                <w:color w:val="000000"/>
                <w:sz w:val="15"/>
              </w:rPr>
              <w:t>головний спеціаліст відділу обігу лікарських та наркотичних засобів Управління фармацевтичної діяльності та якості фармацевтичної продукції МОЗ України;</w:t>
            </w:r>
          </w:p>
          <w:bookmarkEnd w:id="542"/>
        </w:tc>
      </w:tr>
      <w:tr>
        <w:trPr>
          <w:trHeight w:val="120" w:hRule="atLeast"/>
        </w:trPr>
        <w:tc>
          <w:tcPr>
            <w:tcW w:w="3682" w:type="dxa"/>
            <w:tcBorders/>
            <w:vAlign w:val="center"/>
          </w:tcPr>
          <w:bookmarkStart w:name="494" w:id="543"/>
          <w:p>
            <w:pPr>
              <w:spacing w:after="0"/>
              <w:ind w:left="0"/>
              <w:jc w:val="left"/>
            </w:pPr>
            <w:r>
              <w:rPr>
                <w:rFonts w:ascii="Arial"/>
                <w:b w:val="false"/>
                <w:i w:val="false"/>
                <w:color w:val="000000"/>
                <w:sz w:val="15"/>
              </w:rPr>
              <w:t>Носовська Наталя Сергіївна</w:t>
            </w:r>
          </w:p>
          <w:bookmarkEnd w:id="543"/>
        </w:tc>
        <w:tc>
          <w:tcPr>
            <w:tcW w:w="9952" w:type="dxa"/>
            <w:tcBorders/>
            <w:vAlign w:val="center"/>
          </w:tcPr>
          <w:bookmarkStart w:name="495" w:id="544"/>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544"/>
        </w:tc>
      </w:tr>
      <w:tr>
        <w:trPr>
          <w:trHeight w:val="120" w:hRule="atLeast"/>
        </w:trPr>
        <w:tc>
          <w:tcPr>
            <w:tcW w:w="3682" w:type="dxa"/>
            <w:tcBorders/>
            <w:vAlign w:val="center"/>
          </w:tcPr>
          <w:bookmarkStart w:name="496" w:id="545"/>
          <w:p>
            <w:pPr>
              <w:spacing w:after="0"/>
              <w:ind w:left="0"/>
              <w:jc w:val="left"/>
            </w:pPr>
            <w:r>
              <w:rPr>
                <w:rFonts w:ascii="Arial"/>
                <w:b w:val="false"/>
                <w:i w:val="false"/>
                <w:color w:val="000000"/>
                <w:sz w:val="15"/>
              </w:rPr>
              <w:t>Ковальчук Тетяна Сергіївна</w:t>
            </w:r>
          </w:p>
          <w:bookmarkEnd w:id="545"/>
        </w:tc>
        <w:tc>
          <w:tcPr>
            <w:tcW w:w="9952" w:type="dxa"/>
            <w:tcBorders/>
            <w:vAlign w:val="center"/>
          </w:tcPr>
          <w:bookmarkStart w:name="497" w:id="546"/>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546"/>
        </w:tc>
      </w:tr>
      <w:tr>
        <w:trPr>
          <w:trHeight w:val="120" w:hRule="atLeast"/>
        </w:trPr>
        <w:tc>
          <w:tcPr>
            <w:tcW w:w="3682" w:type="dxa"/>
            <w:tcBorders/>
            <w:vAlign w:val="center"/>
          </w:tcPr>
          <w:bookmarkStart w:name="498" w:id="547"/>
          <w:p>
            <w:pPr>
              <w:spacing w:after="0"/>
              <w:ind w:left="0"/>
              <w:jc w:val="left"/>
            </w:pPr>
            <w:r>
              <w:rPr>
                <w:rFonts w:ascii="Arial"/>
                <w:b w:val="false"/>
                <w:i w:val="false"/>
                <w:color w:val="000000"/>
                <w:sz w:val="15"/>
              </w:rPr>
              <w:t>Миськів Леся Ігорівна</w:t>
            </w:r>
          </w:p>
          <w:bookmarkEnd w:id="547"/>
        </w:tc>
        <w:tc>
          <w:tcPr>
            <w:tcW w:w="9952" w:type="dxa"/>
            <w:tcBorders/>
            <w:vAlign w:val="center"/>
          </w:tcPr>
          <w:bookmarkStart w:name="499" w:id="548"/>
          <w:p>
            <w:pPr>
              <w:spacing w:after="0"/>
              <w:ind w:left="0"/>
              <w:jc w:val="left"/>
            </w:pPr>
            <w:r>
              <w:rPr>
                <w:rFonts w:ascii="Arial"/>
                <w:b w:val="false"/>
                <w:i w:val="false"/>
                <w:color w:val="000000"/>
                <w:sz w:val="15"/>
              </w:rPr>
              <w:t>благодійний фонд "Долоні щастя ДЦП" (за згодою);</w:t>
            </w:r>
          </w:p>
          <w:bookmarkEnd w:id="548"/>
        </w:tc>
      </w:tr>
      <w:tr>
        <w:trPr>
          <w:trHeight w:val="120" w:hRule="atLeast"/>
        </w:trPr>
        <w:tc>
          <w:tcPr>
            <w:tcW w:w="3682" w:type="dxa"/>
            <w:tcBorders/>
            <w:vAlign w:val="center"/>
          </w:tcPr>
          <w:bookmarkStart w:name="500" w:id="549"/>
          <w:p>
            <w:pPr>
              <w:spacing w:after="0"/>
              <w:ind w:left="0"/>
              <w:jc w:val="left"/>
            </w:pPr>
            <w:r>
              <w:rPr>
                <w:rFonts w:ascii="Arial"/>
                <w:b w:val="false"/>
                <w:i w:val="false"/>
                <w:color w:val="000000"/>
                <w:sz w:val="15"/>
              </w:rPr>
              <w:t>Андрійчук Олег Всеволодович</w:t>
            </w:r>
          </w:p>
          <w:bookmarkEnd w:id="549"/>
        </w:tc>
        <w:tc>
          <w:tcPr>
            <w:tcW w:w="9952" w:type="dxa"/>
            <w:tcBorders/>
            <w:vAlign w:val="center"/>
          </w:tcPr>
          <w:bookmarkStart w:name="501" w:id="550"/>
          <w:p>
            <w:pPr>
              <w:spacing w:after="0"/>
              <w:ind w:left="0"/>
              <w:jc w:val="left"/>
            </w:pPr>
            <w:r>
              <w:rPr>
                <w:rFonts w:ascii="Arial"/>
                <w:b w:val="false"/>
                <w:i w:val="false"/>
                <w:color w:val="000000"/>
                <w:sz w:val="15"/>
              </w:rPr>
              <w:t>президент Всеукраїнської громадської організації "За здорове суспільство" (за згодою)</w:t>
            </w:r>
          </w:p>
          <w:bookmarkEnd w:id="550"/>
        </w:tc>
      </w:tr>
      <w:tr>
        <w:trPr>
          <w:trHeight w:val="120" w:hRule="atLeast"/>
        </w:trPr>
        <w:tc>
          <w:tcPr>
            <w:tcW w:w="0" w:type="auto"/>
            <w:gridSpan w:val="2"/>
            <w:tcBorders/>
            <w:vAlign w:val="center"/>
          </w:tcPr>
          <w:bookmarkStart w:name="502" w:id="551"/>
          <w:p>
            <w:pPr>
              <w:spacing w:after="0"/>
              <w:ind w:left="0"/>
              <w:jc w:val="left"/>
            </w:pPr>
            <w:r>
              <w:rPr>
                <w:rFonts w:ascii="Arial"/>
                <w:b/>
                <w:i w:val="false"/>
                <w:color w:val="000000"/>
                <w:sz w:val="15"/>
              </w:rPr>
              <w:t>Секретар робочої групи:</w:t>
            </w:r>
          </w:p>
          <w:bookmarkEnd w:id="551"/>
        </w:tc>
      </w:tr>
      <w:tr>
        <w:trPr>
          <w:trHeight w:val="120" w:hRule="atLeast"/>
        </w:trPr>
        <w:tc>
          <w:tcPr>
            <w:tcW w:w="3682" w:type="dxa"/>
            <w:tcBorders/>
            <w:vAlign w:val="center"/>
          </w:tcPr>
          <w:bookmarkStart w:name="503" w:id="552"/>
          <w:p>
            <w:pPr>
              <w:spacing w:after="0"/>
              <w:ind w:left="0"/>
              <w:jc w:val="left"/>
            </w:pPr>
            <w:r>
              <w:rPr>
                <w:rFonts w:ascii="Arial"/>
                <w:b w:val="false"/>
                <w:i w:val="false"/>
                <w:color w:val="000000"/>
                <w:sz w:val="15"/>
              </w:rPr>
              <w:t>Волосовець Ірина Петрівна</w:t>
            </w:r>
          </w:p>
          <w:bookmarkEnd w:id="552"/>
        </w:tc>
        <w:tc>
          <w:tcPr>
            <w:tcW w:w="9952" w:type="dxa"/>
            <w:tcBorders/>
            <w:vAlign w:val="center"/>
          </w:tcPr>
          <w:bookmarkStart w:name="504" w:id="553"/>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материнства та дитинства Медичного департаменту МОЗ України</w:t>
            </w:r>
          </w:p>
          <w:bookmarkEnd w:id="553"/>
        </w:tc>
      </w:tr>
    </w:tbl>
    <w:bookmarkStart w:name="505" w:id="554"/>
    <w:p>
      <w:pPr>
        <w:spacing w:after="0"/>
        <w:ind w:left="0"/>
        <w:jc w:val="both"/>
      </w:pPr>
    </w:p>
    <w:bookmarkEnd w:id="554"/>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506" w:id="555"/>
          <w:p>
            <w:pPr>
              <w:spacing w:after="0"/>
              <w:ind w:left="0"/>
              <w:jc w:val="center"/>
            </w:pPr>
            <w:r>
              <w:rPr>
                <w:rFonts w:ascii="Arial"/>
                <w:b/>
                <w:i w:val="false"/>
                <w:color w:val="000000"/>
                <w:sz w:val="15"/>
              </w:rPr>
              <w:t>Заступник Міністра</w:t>
            </w:r>
          </w:p>
          <w:bookmarkEnd w:id="555"/>
        </w:tc>
        <w:tc>
          <w:tcPr>
            <w:tcW w:w="6817" w:type="dxa"/>
            <w:tcBorders/>
            <w:vAlign w:val="center"/>
          </w:tcPr>
          <w:bookmarkStart w:name="507" w:id="556"/>
          <w:p>
            <w:pPr>
              <w:spacing w:after="0"/>
              <w:ind w:left="0"/>
              <w:jc w:val="center"/>
            </w:pPr>
            <w:r>
              <w:rPr>
                <w:rFonts w:ascii="Arial"/>
                <w:b/>
                <w:i w:val="false"/>
                <w:color w:val="000000"/>
                <w:sz w:val="15"/>
              </w:rPr>
              <w:t>В. Шафранський</w:t>
            </w:r>
          </w:p>
          <w:bookmarkEnd w:id="556"/>
        </w:tc>
      </w:tr>
    </w:tbl>
    <w:bookmarkStart w:name="508" w:id="557"/>
    <w:p>
      <w:pPr>
        <w:spacing w:after="0"/>
        <w:ind w:left="0"/>
        <w:jc w:val="both"/>
      </w:pPr>
    </w:p>
    <w:bookmarkEnd w:id="557"/>
    <w:bookmarkStart w:name="509" w:id="558"/>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558"/>
    <w:bookmarkStart w:name="510" w:id="559"/>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медикаментів для дітей, хворих на муковісцидоз</w:t>
      </w:r>
    </w:p>
    <w:bookmarkEnd w:id="559"/>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511" w:id="560"/>
          <w:p>
            <w:pPr>
              <w:spacing w:after="0"/>
              <w:ind w:left="0"/>
              <w:jc w:val="left"/>
            </w:pPr>
            <w:r>
              <w:rPr>
                <w:rFonts w:ascii="Arial"/>
                <w:b/>
                <w:i w:val="false"/>
                <w:color w:val="000000"/>
                <w:sz w:val="15"/>
              </w:rPr>
              <w:t>Голова робочої групи:</w:t>
            </w:r>
          </w:p>
          <w:bookmarkEnd w:id="560"/>
        </w:tc>
      </w:tr>
      <w:tr>
        <w:trPr>
          <w:trHeight w:val="120" w:hRule="atLeast"/>
        </w:trPr>
        <w:tc>
          <w:tcPr>
            <w:tcW w:w="3682" w:type="dxa"/>
            <w:tcBorders/>
            <w:vAlign w:val="center"/>
          </w:tcPr>
          <w:bookmarkStart w:name="512" w:id="561"/>
          <w:p>
            <w:pPr>
              <w:spacing w:after="0"/>
              <w:ind w:left="0"/>
              <w:jc w:val="left"/>
            </w:pPr>
            <w:r>
              <w:rPr>
                <w:rFonts w:ascii="Arial"/>
                <w:b w:val="false"/>
                <w:i w:val="false"/>
                <w:color w:val="000000"/>
                <w:sz w:val="15"/>
              </w:rPr>
              <w:t>Терещенко Лариса Степанівна</w:t>
            </w:r>
          </w:p>
          <w:bookmarkEnd w:id="561"/>
        </w:tc>
        <w:tc>
          <w:tcPr>
            <w:tcW w:w="9952" w:type="dxa"/>
            <w:tcBorders/>
            <w:vAlign w:val="center"/>
          </w:tcPr>
          <w:bookmarkStart w:name="513" w:id="562"/>
          <w:p>
            <w:pPr>
              <w:spacing w:after="0"/>
              <w:ind w:left="0"/>
              <w:jc w:val="left"/>
            </w:pPr>
            <w:r>
              <w:rPr>
                <w:rFonts w:ascii="Arial"/>
                <w:b w:val="false"/>
                <w:i w:val="false"/>
                <w:color w:val="000000"/>
                <w:sz w:val="15"/>
              </w:rPr>
              <w:t>начальник відділу організації медичної допомоги дітям Управління материнства та дитинства Медичного департаменту МОЗ України</w:t>
            </w:r>
          </w:p>
          <w:bookmarkEnd w:id="562"/>
        </w:tc>
      </w:tr>
      <w:tr>
        <w:trPr>
          <w:trHeight w:val="120" w:hRule="atLeast"/>
        </w:trPr>
        <w:tc>
          <w:tcPr>
            <w:tcW w:w="0" w:type="auto"/>
            <w:gridSpan w:val="2"/>
            <w:tcBorders/>
            <w:vAlign w:val="center"/>
          </w:tcPr>
          <w:bookmarkStart w:name="514" w:id="563"/>
          <w:p>
            <w:pPr>
              <w:spacing w:after="0"/>
              <w:ind w:left="0"/>
              <w:jc w:val="left"/>
            </w:pPr>
            <w:r>
              <w:rPr>
                <w:rFonts w:ascii="Arial"/>
                <w:b/>
                <w:i w:val="false"/>
                <w:color w:val="000000"/>
                <w:sz w:val="15"/>
              </w:rPr>
              <w:t>Члени робочої групи:</w:t>
            </w:r>
          </w:p>
          <w:bookmarkEnd w:id="563"/>
        </w:tc>
      </w:tr>
      <w:tr>
        <w:trPr>
          <w:trHeight w:val="120" w:hRule="atLeast"/>
        </w:trPr>
        <w:tc>
          <w:tcPr>
            <w:tcW w:w="3682" w:type="dxa"/>
            <w:tcBorders/>
            <w:vAlign w:val="center"/>
          </w:tcPr>
          <w:bookmarkStart w:name="515" w:id="564"/>
          <w:p>
            <w:pPr>
              <w:spacing w:after="0"/>
              <w:ind w:left="0"/>
              <w:jc w:val="left"/>
            </w:pPr>
            <w:r>
              <w:rPr>
                <w:rFonts w:ascii="Arial"/>
                <w:b w:val="false"/>
                <w:i w:val="false"/>
                <w:color w:val="000000"/>
                <w:sz w:val="15"/>
              </w:rPr>
              <w:t>Горовенко Наталія Григорівна</w:t>
            </w:r>
          </w:p>
          <w:bookmarkEnd w:id="564"/>
        </w:tc>
        <w:tc>
          <w:tcPr>
            <w:tcW w:w="9952" w:type="dxa"/>
            <w:tcBorders/>
            <w:vAlign w:val="center"/>
          </w:tcPr>
          <w:bookmarkStart w:name="516" w:id="565"/>
          <w:p>
            <w:pPr>
              <w:spacing w:after="0"/>
              <w:ind w:left="0"/>
              <w:jc w:val="left"/>
            </w:pPr>
            <w:r>
              <w:rPr>
                <w:rFonts w:ascii="Arial"/>
                <w:b w:val="false"/>
                <w:i w:val="false"/>
                <w:color w:val="000000"/>
                <w:sz w:val="15"/>
              </w:rPr>
              <w:t>завідувач кафедри медичної та лабораторної генетики НМАПО ім. П. Л. Шупика, головний позаштатний спеціаліст МОЗ України зі спеціальності "Генетика медична";</w:t>
            </w:r>
          </w:p>
          <w:bookmarkEnd w:id="565"/>
        </w:tc>
      </w:tr>
      <w:tr>
        <w:trPr>
          <w:trHeight w:val="120" w:hRule="atLeast"/>
        </w:trPr>
        <w:tc>
          <w:tcPr>
            <w:tcW w:w="3682" w:type="dxa"/>
            <w:tcBorders/>
            <w:vAlign w:val="center"/>
          </w:tcPr>
          <w:bookmarkStart w:name="517" w:id="566"/>
          <w:p>
            <w:pPr>
              <w:spacing w:after="0"/>
              <w:ind w:left="0"/>
              <w:jc w:val="left"/>
            </w:pPr>
            <w:r>
              <w:rPr>
                <w:rFonts w:ascii="Arial"/>
                <w:b w:val="false"/>
                <w:i w:val="false"/>
                <w:color w:val="000000"/>
                <w:sz w:val="15"/>
              </w:rPr>
              <w:t>Лапшин Володимир Федорович</w:t>
            </w:r>
          </w:p>
          <w:bookmarkEnd w:id="566"/>
        </w:tc>
        <w:tc>
          <w:tcPr>
            <w:tcW w:w="9952" w:type="dxa"/>
            <w:tcBorders/>
            <w:vAlign w:val="center"/>
          </w:tcPr>
          <w:bookmarkStart w:name="518" w:id="567"/>
          <w:p>
            <w:pPr>
              <w:spacing w:after="0"/>
              <w:ind w:left="0"/>
              <w:jc w:val="left"/>
            </w:pPr>
            <w:r>
              <w:rPr>
                <w:rFonts w:ascii="Arial"/>
                <w:b w:val="false"/>
                <w:i w:val="false"/>
                <w:color w:val="000000"/>
                <w:sz w:val="15"/>
              </w:rPr>
              <w:t>завідувач кафедри реабілітації ДУ "Інститут педіатрії, акушерства і гінекології НАМН України", головний позаштатний спеціаліст МОЗ України зі спеціальності "Дитяча пульмонологія";</w:t>
            </w:r>
          </w:p>
          <w:bookmarkEnd w:id="567"/>
        </w:tc>
      </w:tr>
      <w:tr>
        <w:trPr>
          <w:trHeight w:val="120" w:hRule="atLeast"/>
        </w:trPr>
        <w:tc>
          <w:tcPr>
            <w:tcW w:w="3682" w:type="dxa"/>
            <w:tcBorders/>
            <w:vAlign w:val="center"/>
          </w:tcPr>
          <w:bookmarkStart w:name="519" w:id="568"/>
          <w:p>
            <w:pPr>
              <w:spacing w:after="0"/>
              <w:ind w:left="0"/>
              <w:jc w:val="left"/>
            </w:pPr>
            <w:r>
              <w:rPr>
                <w:rFonts w:ascii="Arial"/>
                <w:b w:val="false"/>
                <w:i w:val="false"/>
                <w:color w:val="000000"/>
                <w:sz w:val="15"/>
              </w:rPr>
              <w:t>Журбенко Любов Петрівна</w:t>
            </w:r>
          </w:p>
          <w:bookmarkEnd w:id="568"/>
        </w:tc>
        <w:tc>
          <w:tcPr>
            <w:tcW w:w="9952" w:type="dxa"/>
            <w:tcBorders/>
            <w:vAlign w:val="center"/>
          </w:tcPr>
          <w:bookmarkStart w:name="520" w:id="569"/>
          <w:p>
            <w:pPr>
              <w:spacing w:after="0"/>
              <w:ind w:left="0"/>
              <w:jc w:val="left"/>
            </w:pPr>
            <w:r>
              <w:rPr>
                <w:rFonts w:ascii="Arial"/>
                <w:b w:val="false"/>
                <w:i w:val="false"/>
                <w:color w:val="000000"/>
                <w:sz w:val="15"/>
              </w:rPr>
              <w:t>головний спеціаліст відділу обігу лікарських та наркотичних засобів Управління фармацевтичної діяльності та якості фармацевтичної продукції МОЗ України;</w:t>
            </w:r>
          </w:p>
          <w:bookmarkEnd w:id="569"/>
        </w:tc>
      </w:tr>
      <w:tr>
        <w:trPr>
          <w:trHeight w:val="120" w:hRule="atLeast"/>
        </w:trPr>
        <w:tc>
          <w:tcPr>
            <w:tcW w:w="3682" w:type="dxa"/>
            <w:tcBorders/>
            <w:vAlign w:val="center"/>
          </w:tcPr>
          <w:bookmarkStart w:name="521" w:id="570"/>
          <w:p>
            <w:pPr>
              <w:spacing w:after="0"/>
              <w:ind w:left="0"/>
              <w:jc w:val="left"/>
            </w:pPr>
            <w:r>
              <w:rPr>
                <w:rFonts w:ascii="Arial"/>
                <w:b w:val="false"/>
                <w:i w:val="false"/>
                <w:color w:val="000000"/>
                <w:sz w:val="15"/>
              </w:rPr>
              <w:t>Волошина Лариса Миколаївна</w:t>
            </w:r>
          </w:p>
          <w:bookmarkEnd w:id="570"/>
        </w:tc>
        <w:tc>
          <w:tcPr>
            <w:tcW w:w="9952" w:type="dxa"/>
            <w:tcBorders/>
            <w:vAlign w:val="center"/>
          </w:tcPr>
          <w:bookmarkStart w:name="522" w:id="571"/>
          <w:p>
            <w:pPr>
              <w:spacing w:after="0"/>
              <w:ind w:left="0"/>
              <w:jc w:val="left"/>
            </w:pPr>
            <w:r>
              <w:rPr>
                <w:rFonts w:ascii="Arial"/>
                <w:b w:val="false"/>
                <w:i w:val="false"/>
                <w:color w:val="000000"/>
                <w:sz w:val="15"/>
              </w:rPr>
              <w:t>президент ВГО "Всеукраїнська асоціація допомоги хворим на муковісцидоз" (за згодою);</w:t>
            </w:r>
          </w:p>
          <w:bookmarkEnd w:id="571"/>
        </w:tc>
      </w:tr>
      <w:tr>
        <w:trPr>
          <w:trHeight w:val="120" w:hRule="atLeast"/>
        </w:trPr>
        <w:tc>
          <w:tcPr>
            <w:tcW w:w="3682" w:type="dxa"/>
            <w:tcBorders/>
            <w:vAlign w:val="center"/>
          </w:tcPr>
          <w:bookmarkStart w:name="523" w:id="572"/>
          <w:p>
            <w:pPr>
              <w:spacing w:after="0"/>
              <w:ind w:left="0"/>
              <w:jc w:val="left"/>
            </w:pPr>
            <w:r>
              <w:rPr>
                <w:rFonts w:ascii="Arial"/>
                <w:b w:val="false"/>
                <w:i w:val="false"/>
                <w:color w:val="000000"/>
                <w:sz w:val="15"/>
              </w:rPr>
              <w:t>Ковальчук Тетяна Сергіївна</w:t>
            </w:r>
          </w:p>
          <w:bookmarkEnd w:id="572"/>
        </w:tc>
        <w:tc>
          <w:tcPr>
            <w:tcW w:w="9952" w:type="dxa"/>
            <w:tcBorders/>
            <w:vAlign w:val="center"/>
          </w:tcPr>
          <w:bookmarkStart w:name="524" w:id="573"/>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573"/>
        </w:tc>
      </w:tr>
      <w:tr>
        <w:trPr>
          <w:trHeight w:val="120" w:hRule="atLeast"/>
        </w:trPr>
        <w:tc>
          <w:tcPr>
            <w:tcW w:w="3682" w:type="dxa"/>
            <w:tcBorders/>
            <w:vAlign w:val="center"/>
          </w:tcPr>
          <w:bookmarkStart w:name="525" w:id="574"/>
          <w:p>
            <w:pPr>
              <w:spacing w:after="0"/>
              <w:ind w:left="0"/>
              <w:jc w:val="left"/>
            </w:pPr>
            <w:r>
              <w:rPr>
                <w:rFonts w:ascii="Arial"/>
                <w:b w:val="false"/>
                <w:i w:val="false"/>
                <w:color w:val="000000"/>
                <w:sz w:val="15"/>
              </w:rPr>
              <w:t>Носовська Наталя Сергіївна</w:t>
            </w:r>
          </w:p>
          <w:bookmarkEnd w:id="574"/>
        </w:tc>
        <w:tc>
          <w:tcPr>
            <w:tcW w:w="9952" w:type="dxa"/>
            <w:tcBorders/>
            <w:vAlign w:val="center"/>
          </w:tcPr>
          <w:bookmarkStart w:name="526" w:id="575"/>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575"/>
        </w:tc>
      </w:tr>
      <w:tr>
        <w:trPr>
          <w:trHeight w:val="120" w:hRule="atLeast"/>
        </w:trPr>
        <w:tc>
          <w:tcPr>
            <w:tcW w:w="0" w:type="auto"/>
            <w:gridSpan w:val="2"/>
            <w:tcBorders/>
            <w:vAlign w:val="center"/>
          </w:tcPr>
          <w:bookmarkStart w:name="527" w:id="576"/>
          <w:p>
            <w:pPr>
              <w:spacing w:after="0"/>
              <w:ind w:left="0"/>
              <w:jc w:val="left"/>
            </w:pPr>
            <w:r>
              <w:rPr>
                <w:rFonts w:ascii="Arial"/>
                <w:b/>
                <w:i w:val="false"/>
                <w:color w:val="000000"/>
                <w:sz w:val="15"/>
              </w:rPr>
              <w:t>Секретар робочої групи:</w:t>
            </w:r>
          </w:p>
          <w:bookmarkEnd w:id="576"/>
        </w:tc>
      </w:tr>
      <w:tr>
        <w:trPr>
          <w:trHeight w:val="120" w:hRule="atLeast"/>
        </w:trPr>
        <w:tc>
          <w:tcPr>
            <w:tcW w:w="3682" w:type="dxa"/>
            <w:tcBorders/>
            <w:vAlign w:val="center"/>
          </w:tcPr>
          <w:bookmarkStart w:name="528" w:id="577"/>
          <w:p>
            <w:pPr>
              <w:spacing w:after="0"/>
              <w:ind w:left="0"/>
              <w:jc w:val="left"/>
            </w:pPr>
            <w:r>
              <w:rPr>
                <w:rFonts w:ascii="Arial"/>
                <w:b w:val="false"/>
                <w:i w:val="false"/>
                <w:color w:val="000000"/>
                <w:sz w:val="15"/>
              </w:rPr>
              <w:t>Волосовець Ірина Петрівна</w:t>
            </w:r>
          </w:p>
          <w:bookmarkEnd w:id="577"/>
        </w:tc>
        <w:tc>
          <w:tcPr>
            <w:tcW w:w="9952" w:type="dxa"/>
            <w:tcBorders/>
            <w:vAlign w:val="center"/>
          </w:tcPr>
          <w:bookmarkStart w:name="529" w:id="578"/>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материнства та дитинства Медичного департаменту МОЗ України</w:t>
            </w:r>
          </w:p>
          <w:bookmarkEnd w:id="578"/>
        </w:tc>
      </w:tr>
    </w:tbl>
    <w:bookmarkStart w:name="530" w:id="579"/>
    <w:p>
      <w:pPr>
        <w:spacing w:after="0"/>
        <w:ind w:left="0"/>
        <w:jc w:val="both"/>
      </w:pPr>
    </w:p>
    <w:bookmarkEnd w:id="579"/>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531" w:id="580"/>
          <w:p>
            <w:pPr>
              <w:spacing w:after="0"/>
              <w:ind w:left="0"/>
              <w:jc w:val="center"/>
            </w:pPr>
            <w:r>
              <w:rPr>
                <w:rFonts w:ascii="Arial"/>
                <w:b/>
                <w:i w:val="false"/>
                <w:color w:val="000000"/>
                <w:sz w:val="15"/>
              </w:rPr>
              <w:t>Заступник Міністра</w:t>
            </w:r>
          </w:p>
          <w:bookmarkEnd w:id="580"/>
        </w:tc>
        <w:tc>
          <w:tcPr>
            <w:tcW w:w="6817" w:type="dxa"/>
            <w:tcBorders/>
            <w:vAlign w:val="center"/>
          </w:tcPr>
          <w:bookmarkStart w:name="532" w:id="581"/>
          <w:p>
            <w:pPr>
              <w:spacing w:after="0"/>
              <w:ind w:left="0"/>
              <w:jc w:val="center"/>
            </w:pPr>
            <w:r>
              <w:rPr>
                <w:rFonts w:ascii="Arial"/>
                <w:b/>
                <w:i w:val="false"/>
                <w:color w:val="000000"/>
                <w:sz w:val="15"/>
              </w:rPr>
              <w:t>В. Шафранський</w:t>
            </w:r>
          </w:p>
          <w:bookmarkEnd w:id="581"/>
        </w:tc>
      </w:tr>
    </w:tbl>
    <w:bookmarkStart w:name="533" w:id="582"/>
    <w:p>
      <w:pPr>
        <w:spacing w:after="0"/>
        <w:ind w:left="0"/>
        <w:jc w:val="both"/>
      </w:pPr>
    </w:p>
    <w:bookmarkEnd w:id="582"/>
    <w:bookmarkStart w:name="534" w:id="583"/>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583"/>
    <w:bookmarkStart w:name="535" w:id="584"/>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лікарських засобів та виробів медичного призначення для громадян, які страждають на бульозний епідермоліз</w:t>
      </w:r>
    </w:p>
    <w:bookmarkEnd w:id="584"/>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536" w:id="585"/>
          <w:p>
            <w:pPr>
              <w:spacing w:after="0"/>
              <w:ind w:left="0"/>
              <w:jc w:val="left"/>
            </w:pPr>
            <w:r>
              <w:rPr>
                <w:rFonts w:ascii="Arial"/>
                <w:b/>
                <w:i w:val="false"/>
                <w:color w:val="000000"/>
                <w:sz w:val="15"/>
              </w:rPr>
              <w:t>Голова робочої групи:</w:t>
            </w:r>
          </w:p>
          <w:bookmarkEnd w:id="585"/>
        </w:tc>
      </w:tr>
      <w:tr>
        <w:trPr>
          <w:trHeight w:val="120" w:hRule="atLeast"/>
        </w:trPr>
        <w:tc>
          <w:tcPr>
            <w:tcW w:w="3682" w:type="dxa"/>
            <w:tcBorders/>
            <w:vAlign w:val="center"/>
          </w:tcPr>
          <w:bookmarkStart w:name="537" w:id="586"/>
          <w:p>
            <w:pPr>
              <w:spacing w:after="0"/>
              <w:ind w:left="0"/>
              <w:jc w:val="left"/>
            </w:pPr>
            <w:r>
              <w:rPr>
                <w:rFonts w:ascii="Arial"/>
                <w:b w:val="false"/>
                <w:i w:val="false"/>
                <w:color w:val="000000"/>
                <w:sz w:val="15"/>
              </w:rPr>
              <w:t>Терещенко Лариса Степанівна</w:t>
            </w:r>
          </w:p>
          <w:bookmarkEnd w:id="586"/>
        </w:tc>
        <w:tc>
          <w:tcPr>
            <w:tcW w:w="9952" w:type="dxa"/>
            <w:tcBorders/>
            <w:vAlign w:val="center"/>
          </w:tcPr>
          <w:bookmarkStart w:name="538" w:id="587"/>
          <w:p>
            <w:pPr>
              <w:spacing w:after="0"/>
              <w:ind w:left="0"/>
              <w:jc w:val="left"/>
            </w:pPr>
            <w:r>
              <w:rPr>
                <w:rFonts w:ascii="Arial"/>
                <w:b w:val="false"/>
                <w:i w:val="false"/>
                <w:color w:val="000000"/>
                <w:sz w:val="15"/>
              </w:rPr>
              <w:t>начальник відділу організації медичної допомоги дітям Управління материнства та дитинства Медичного департаменту МОЗ України</w:t>
            </w:r>
          </w:p>
          <w:bookmarkEnd w:id="587"/>
        </w:tc>
      </w:tr>
      <w:tr>
        <w:trPr>
          <w:trHeight w:val="120" w:hRule="atLeast"/>
        </w:trPr>
        <w:tc>
          <w:tcPr>
            <w:tcW w:w="0" w:type="auto"/>
            <w:gridSpan w:val="2"/>
            <w:tcBorders/>
            <w:vAlign w:val="center"/>
          </w:tcPr>
          <w:bookmarkStart w:name="539" w:id="588"/>
          <w:p>
            <w:pPr>
              <w:spacing w:after="0"/>
              <w:ind w:left="0"/>
              <w:jc w:val="left"/>
            </w:pPr>
            <w:r>
              <w:rPr>
                <w:rFonts w:ascii="Arial"/>
                <w:b/>
                <w:i w:val="false"/>
                <w:color w:val="000000"/>
                <w:sz w:val="15"/>
              </w:rPr>
              <w:t>Члени робочої групи:</w:t>
            </w:r>
          </w:p>
          <w:bookmarkEnd w:id="588"/>
        </w:tc>
      </w:tr>
      <w:tr>
        <w:trPr>
          <w:trHeight w:val="120" w:hRule="atLeast"/>
        </w:trPr>
        <w:tc>
          <w:tcPr>
            <w:tcW w:w="3682" w:type="dxa"/>
            <w:tcBorders/>
            <w:vAlign w:val="center"/>
          </w:tcPr>
          <w:bookmarkStart w:name="540" w:id="589"/>
          <w:p>
            <w:pPr>
              <w:spacing w:after="0"/>
              <w:ind w:left="0"/>
              <w:jc w:val="left"/>
            </w:pPr>
            <w:r>
              <w:rPr>
                <w:rFonts w:ascii="Arial"/>
                <w:b w:val="false"/>
                <w:i w:val="false"/>
                <w:color w:val="000000"/>
                <w:sz w:val="15"/>
              </w:rPr>
              <w:t>Королева Жаннета Валентинівна</w:t>
            </w:r>
          </w:p>
          <w:bookmarkEnd w:id="589"/>
        </w:tc>
        <w:tc>
          <w:tcPr>
            <w:tcW w:w="9952" w:type="dxa"/>
            <w:tcBorders/>
            <w:vAlign w:val="center"/>
          </w:tcPr>
          <w:bookmarkStart w:name="541" w:id="590"/>
          <w:p>
            <w:pPr>
              <w:spacing w:after="0"/>
              <w:ind w:left="0"/>
              <w:jc w:val="left"/>
            </w:pPr>
            <w:r>
              <w:rPr>
                <w:rFonts w:ascii="Arial"/>
                <w:b w:val="false"/>
                <w:i w:val="false"/>
                <w:color w:val="000000"/>
                <w:sz w:val="15"/>
              </w:rPr>
              <w:t>професор кафедри дерматовенерології Національної медичної академії післядипломної освіти ім. П. Л. Шупика, головний позаштатний спеціаліст МОЗ України зі спеціальності "Дитяча дерматовенерологія";</w:t>
            </w:r>
          </w:p>
          <w:bookmarkEnd w:id="590"/>
        </w:tc>
      </w:tr>
      <w:tr>
        <w:trPr>
          <w:trHeight w:val="120" w:hRule="atLeast"/>
        </w:trPr>
        <w:tc>
          <w:tcPr>
            <w:tcW w:w="3682" w:type="dxa"/>
            <w:tcBorders/>
            <w:vAlign w:val="center"/>
          </w:tcPr>
          <w:bookmarkStart w:name="542" w:id="591"/>
          <w:p>
            <w:pPr>
              <w:spacing w:after="0"/>
              <w:ind w:left="0"/>
              <w:jc w:val="left"/>
            </w:pPr>
            <w:r>
              <w:rPr>
                <w:rFonts w:ascii="Arial"/>
                <w:b w:val="false"/>
                <w:i w:val="false"/>
                <w:color w:val="000000"/>
                <w:sz w:val="15"/>
              </w:rPr>
              <w:t>Дерев'янко Людмила Андріївна</w:t>
            </w:r>
          </w:p>
          <w:bookmarkEnd w:id="591"/>
        </w:tc>
        <w:tc>
          <w:tcPr>
            <w:tcW w:w="9952" w:type="dxa"/>
            <w:tcBorders/>
            <w:vAlign w:val="center"/>
          </w:tcPr>
          <w:bookmarkStart w:name="543" w:id="592"/>
          <w:p>
            <w:pPr>
              <w:spacing w:after="0"/>
              <w:ind w:left="0"/>
              <w:jc w:val="left"/>
            </w:pPr>
            <w:r>
              <w:rPr>
                <w:rFonts w:ascii="Arial"/>
                <w:b w:val="false"/>
                <w:i w:val="false"/>
                <w:color w:val="000000"/>
                <w:sz w:val="15"/>
              </w:rPr>
              <w:t>головний позаштатний спеціаліст ДУС зі спеціальності "Дитяча дерматовенерологія", президент МГО "Дерматологи - Дітям" (за згодою);</w:t>
            </w:r>
          </w:p>
          <w:bookmarkEnd w:id="592"/>
        </w:tc>
      </w:tr>
      <w:tr>
        <w:trPr>
          <w:trHeight w:val="120" w:hRule="atLeast"/>
        </w:trPr>
        <w:tc>
          <w:tcPr>
            <w:tcW w:w="3682" w:type="dxa"/>
            <w:tcBorders/>
            <w:vAlign w:val="center"/>
          </w:tcPr>
          <w:bookmarkStart w:name="544" w:id="593"/>
          <w:p>
            <w:pPr>
              <w:spacing w:after="0"/>
              <w:ind w:left="0"/>
              <w:jc w:val="left"/>
            </w:pPr>
            <w:r>
              <w:rPr>
                <w:rFonts w:ascii="Arial"/>
                <w:b w:val="false"/>
                <w:i w:val="false"/>
                <w:color w:val="000000"/>
                <w:sz w:val="15"/>
              </w:rPr>
              <w:t>Гедеон Інна Володимирівна</w:t>
            </w:r>
          </w:p>
          <w:bookmarkEnd w:id="593"/>
        </w:tc>
        <w:tc>
          <w:tcPr>
            <w:tcW w:w="9952" w:type="dxa"/>
            <w:tcBorders/>
            <w:vAlign w:val="center"/>
          </w:tcPr>
          <w:bookmarkStart w:name="545" w:id="594"/>
          <w:p>
            <w:pPr>
              <w:spacing w:after="0"/>
              <w:ind w:left="0"/>
              <w:jc w:val="left"/>
            </w:pPr>
            <w:r>
              <w:rPr>
                <w:rFonts w:ascii="Arial"/>
                <w:b w:val="false"/>
                <w:i w:val="false"/>
                <w:color w:val="000000"/>
                <w:sz w:val="15"/>
              </w:rPr>
              <w:t>завідувач Спеціалізованого кабінету медичної допомоги дітям з бульозним епідермолізом НДСЛ "ОХМАТДИТ" МОЗ України;</w:t>
            </w:r>
          </w:p>
          <w:bookmarkEnd w:id="594"/>
        </w:tc>
      </w:tr>
      <w:tr>
        <w:trPr>
          <w:trHeight w:val="120" w:hRule="atLeast"/>
        </w:trPr>
        <w:tc>
          <w:tcPr>
            <w:tcW w:w="3682" w:type="dxa"/>
            <w:tcBorders/>
            <w:vAlign w:val="center"/>
          </w:tcPr>
          <w:bookmarkStart w:name="546" w:id="595"/>
          <w:p>
            <w:pPr>
              <w:spacing w:after="0"/>
              <w:ind w:left="0"/>
              <w:jc w:val="left"/>
            </w:pPr>
            <w:r>
              <w:rPr>
                <w:rFonts w:ascii="Arial"/>
                <w:b w:val="false"/>
                <w:i w:val="false"/>
                <w:color w:val="000000"/>
                <w:sz w:val="15"/>
              </w:rPr>
              <w:t>Журбенко Любов Петрівна</w:t>
            </w:r>
          </w:p>
          <w:bookmarkEnd w:id="595"/>
        </w:tc>
        <w:tc>
          <w:tcPr>
            <w:tcW w:w="9952" w:type="dxa"/>
            <w:tcBorders/>
            <w:vAlign w:val="center"/>
          </w:tcPr>
          <w:bookmarkStart w:name="547" w:id="596"/>
          <w:p>
            <w:pPr>
              <w:spacing w:after="0"/>
              <w:ind w:left="0"/>
              <w:jc w:val="left"/>
            </w:pPr>
            <w:r>
              <w:rPr>
                <w:rFonts w:ascii="Arial"/>
                <w:b w:val="false"/>
                <w:i w:val="false"/>
                <w:color w:val="000000"/>
                <w:sz w:val="15"/>
              </w:rPr>
              <w:t>головний спеціаліст відділу обігу лікарських наркотичних засобів Управління фармацевтичної діяльності та якості фармацевтичної продукції МОЗ України;</w:t>
            </w:r>
          </w:p>
          <w:bookmarkEnd w:id="596"/>
        </w:tc>
      </w:tr>
      <w:tr>
        <w:trPr>
          <w:trHeight w:val="120" w:hRule="atLeast"/>
        </w:trPr>
        <w:tc>
          <w:tcPr>
            <w:tcW w:w="3682" w:type="dxa"/>
            <w:tcBorders/>
            <w:vAlign w:val="center"/>
          </w:tcPr>
          <w:bookmarkStart w:name="548" w:id="597"/>
          <w:p>
            <w:pPr>
              <w:spacing w:after="0"/>
              <w:ind w:left="0"/>
              <w:jc w:val="left"/>
            </w:pPr>
            <w:r>
              <w:rPr>
                <w:rFonts w:ascii="Arial"/>
                <w:b w:val="false"/>
                <w:i w:val="false"/>
                <w:color w:val="000000"/>
                <w:sz w:val="15"/>
              </w:rPr>
              <w:t>Заморська Тетяна Іванівна</w:t>
            </w:r>
          </w:p>
          <w:bookmarkEnd w:id="597"/>
        </w:tc>
        <w:tc>
          <w:tcPr>
            <w:tcW w:w="9952" w:type="dxa"/>
            <w:tcBorders/>
            <w:vAlign w:val="center"/>
          </w:tcPr>
          <w:bookmarkStart w:name="549" w:id="598"/>
          <w:p>
            <w:pPr>
              <w:spacing w:after="0"/>
              <w:ind w:left="0"/>
              <w:jc w:val="left"/>
            </w:pPr>
            <w:r>
              <w:rPr>
                <w:rFonts w:ascii="Arial"/>
                <w:b w:val="false"/>
                <w:i w:val="false"/>
                <w:color w:val="000000"/>
                <w:sz w:val="15"/>
              </w:rPr>
              <w:t>віце-президент МГО "Дерматологи - Дітям", керівник центру "Дебра Україна" (центр допомоги хворим на бульозний епідермоліз) (за згодою);</w:t>
            </w:r>
          </w:p>
          <w:bookmarkEnd w:id="598"/>
        </w:tc>
      </w:tr>
      <w:tr>
        <w:trPr>
          <w:trHeight w:val="120" w:hRule="atLeast"/>
        </w:trPr>
        <w:tc>
          <w:tcPr>
            <w:tcW w:w="3682" w:type="dxa"/>
            <w:tcBorders/>
            <w:vAlign w:val="center"/>
          </w:tcPr>
          <w:bookmarkStart w:name="550" w:id="599"/>
          <w:p>
            <w:pPr>
              <w:spacing w:after="0"/>
              <w:ind w:left="0"/>
              <w:jc w:val="left"/>
            </w:pPr>
            <w:r>
              <w:rPr>
                <w:rFonts w:ascii="Arial"/>
                <w:b w:val="false"/>
                <w:i w:val="false"/>
                <w:color w:val="000000"/>
                <w:sz w:val="15"/>
              </w:rPr>
              <w:t>Ковальчук Тетяна Сергіївна</w:t>
            </w:r>
          </w:p>
          <w:bookmarkEnd w:id="599"/>
        </w:tc>
        <w:tc>
          <w:tcPr>
            <w:tcW w:w="9952" w:type="dxa"/>
            <w:tcBorders/>
            <w:vAlign w:val="center"/>
          </w:tcPr>
          <w:bookmarkStart w:name="551" w:id="600"/>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600"/>
        </w:tc>
      </w:tr>
      <w:tr>
        <w:trPr>
          <w:trHeight w:val="120" w:hRule="atLeast"/>
        </w:trPr>
        <w:tc>
          <w:tcPr>
            <w:tcW w:w="3682" w:type="dxa"/>
            <w:tcBorders/>
            <w:vAlign w:val="center"/>
          </w:tcPr>
          <w:bookmarkStart w:name="552" w:id="601"/>
          <w:p>
            <w:pPr>
              <w:spacing w:after="0"/>
              <w:ind w:left="0"/>
              <w:jc w:val="left"/>
            </w:pPr>
            <w:r>
              <w:rPr>
                <w:rFonts w:ascii="Arial"/>
                <w:b w:val="false"/>
                <w:i w:val="false"/>
                <w:color w:val="000000"/>
                <w:sz w:val="15"/>
              </w:rPr>
              <w:t>Пархоменко Марина Олександрівна</w:t>
            </w:r>
          </w:p>
          <w:bookmarkEnd w:id="601"/>
        </w:tc>
        <w:tc>
          <w:tcPr>
            <w:tcW w:w="9952" w:type="dxa"/>
            <w:tcBorders/>
            <w:vAlign w:val="center"/>
          </w:tcPr>
          <w:bookmarkStart w:name="553" w:id="602"/>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602"/>
        </w:tc>
      </w:tr>
      <w:tr>
        <w:trPr>
          <w:trHeight w:val="120" w:hRule="atLeast"/>
        </w:trPr>
        <w:tc>
          <w:tcPr>
            <w:tcW w:w="0" w:type="auto"/>
            <w:gridSpan w:val="2"/>
            <w:tcBorders/>
            <w:vAlign w:val="center"/>
          </w:tcPr>
          <w:bookmarkStart w:name="554" w:id="603"/>
          <w:p>
            <w:pPr>
              <w:spacing w:after="0"/>
              <w:ind w:left="0"/>
              <w:jc w:val="left"/>
            </w:pPr>
            <w:r>
              <w:rPr>
                <w:rFonts w:ascii="Arial"/>
                <w:b/>
                <w:i w:val="false"/>
                <w:color w:val="000000"/>
                <w:sz w:val="15"/>
              </w:rPr>
              <w:t>Секретар робочої групи:</w:t>
            </w:r>
          </w:p>
          <w:bookmarkEnd w:id="603"/>
        </w:tc>
      </w:tr>
      <w:tr>
        <w:trPr>
          <w:trHeight w:val="120" w:hRule="atLeast"/>
        </w:trPr>
        <w:tc>
          <w:tcPr>
            <w:tcW w:w="3682" w:type="dxa"/>
            <w:tcBorders/>
            <w:vAlign w:val="center"/>
          </w:tcPr>
          <w:bookmarkStart w:name="555" w:id="604"/>
          <w:p>
            <w:pPr>
              <w:spacing w:after="0"/>
              <w:ind w:left="0"/>
              <w:jc w:val="left"/>
            </w:pPr>
            <w:r>
              <w:rPr>
                <w:rFonts w:ascii="Arial"/>
                <w:b w:val="false"/>
                <w:i w:val="false"/>
                <w:color w:val="000000"/>
                <w:sz w:val="15"/>
              </w:rPr>
              <w:t>Волосовець Ірина Петрівна</w:t>
            </w:r>
          </w:p>
          <w:bookmarkEnd w:id="604"/>
        </w:tc>
        <w:tc>
          <w:tcPr>
            <w:tcW w:w="9952" w:type="dxa"/>
            <w:tcBorders/>
            <w:vAlign w:val="center"/>
          </w:tcPr>
          <w:bookmarkStart w:name="556" w:id="605"/>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материнства та дитинства Медичного департаменту МОЗ України</w:t>
            </w:r>
          </w:p>
          <w:bookmarkEnd w:id="605"/>
        </w:tc>
      </w:tr>
    </w:tbl>
    <w:bookmarkStart w:name="557" w:id="606"/>
    <w:p>
      <w:pPr>
        <w:spacing w:after="0"/>
        <w:ind w:left="0"/>
        <w:jc w:val="both"/>
      </w:pPr>
    </w:p>
    <w:bookmarkEnd w:id="606"/>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558" w:id="607"/>
          <w:p>
            <w:pPr>
              <w:spacing w:after="0"/>
              <w:ind w:left="0"/>
              <w:jc w:val="center"/>
            </w:pPr>
            <w:r>
              <w:rPr>
                <w:rFonts w:ascii="Arial"/>
                <w:b/>
                <w:i w:val="false"/>
                <w:color w:val="000000"/>
                <w:sz w:val="15"/>
              </w:rPr>
              <w:t>Заступник Міністра</w:t>
            </w:r>
          </w:p>
          <w:bookmarkEnd w:id="607"/>
        </w:tc>
        <w:tc>
          <w:tcPr>
            <w:tcW w:w="6817" w:type="dxa"/>
            <w:tcBorders/>
            <w:vAlign w:val="center"/>
          </w:tcPr>
          <w:bookmarkStart w:name="559" w:id="608"/>
          <w:p>
            <w:pPr>
              <w:spacing w:after="0"/>
              <w:ind w:left="0"/>
              <w:jc w:val="center"/>
            </w:pPr>
            <w:r>
              <w:rPr>
                <w:rFonts w:ascii="Arial"/>
                <w:b/>
                <w:i w:val="false"/>
                <w:color w:val="000000"/>
                <w:sz w:val="15"/>
              </w:rPr>
              <w:t>В. Шафранський</w:t>
            </w:r>
          </w:p>
          <w:bookmarkEnd w:id="608"/>
        </w:tc>
      </w:tr>
    </w:tbl>
    <w:bookmarkStart w:name="560" w:id="609"/>
    <w:p>
      <w:pPr>
        <w:spacing w:after="0"/>
        <w:ind w:left="0"/>
        <w:jc w:val="both"/>
      </w:pPr>
    </w:p>
    <w:bookmarkEnd w:id="609"/>
    <w:bookmarkStart w:name="561" w:id="610"/>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610"/>
    <w:bookmarkStart w:name="562" w:id="611"/>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медикаментів для громадян, які страждають на легеневу артеріальну гіпертензію</w:t>
      </w:r>
    </w:p>
    <w:bookmarkEnd w:id="611"/>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563" w:id="612"/>
          <w:p>
            <w:pPr>
              <w:spacing w:after="0"/>
              <w:ind w:left="0"/>
              <w:jc w:val="left"/>
            </w:pPr>
            <w:r>
              <w:rPr>
                <w:rFonts w:ascii="Arial"/>
                <w:b/>
                <w:i w:val="false"/>
                <w:color w:val="000000"/>
                <w:sz w:val="15"/>
              </w:rPr>
              <w:t>Голова робочої групи:</w:t>
            </w:r>
          </w:p>
          <w:bookmarkEnd w:id="612"/>
        </w:tc>
      </w:tr>
      <w:tr>
        <w:trPr>
          <w:trHeight w:val="120" w:hRule="atLeast"/>
        </w:trPr>
        <w:tc>
          <w:tcPr>
            <w:tcW w:w="3682" w:type="dxa"/>
            <w:tcBorders/>
            <w:vAlign w:val="center"/>
          </w:tcPr>
          <w:bookmarkStart w:name="564" w:id="613"/>
          <w:p>
            <w:pPr>
              <w:spacing w:after="0"/>
              <w:ind w:left="0"/>
              <w:jc w:val="left"/>
            </w:pPr>
            <w:r>
              <w:rPr>
                <w:rFonts w:ascii="Arial"/>
                <w:b w:val="false"/>
                <w:i w:val="false"/>
                <w:color w:val="000000"/>
                <w:sz w:val="15"/>
              </w:rPr>
              <w:t>Терещенко Лариса Степанівна</w:t>
            </w:r>
          </w:p>
          <w:bookmarkEnd w:id="613"/>
        </w:tc>
        <w:tc>
          <w:tcPr>
            <w:tcW w:w="9952" w:type="dxa"/>
            <w:tcBorders/>
            <w:vAlign w:val="center"/>
          </w:tcPr>
          <w:bookmarkStart w:name="565" w:id="614"/>
          <w:p>
            <w:pPr>
              <w:spacing w:after="0"/>
              <w:ind w:left="0"/>
              <w:jc w:val="left"/>
            </w:pPr>
            <w:r>
              <w:rPr>
                <w:rFonts w:ascii="Arial"/>
                <w:b w:val="false"/>
                <w:i w:val="false"/>
                <w:color w:val="000000"/>
                <w:sz w:val="15"/>
              </w:rPr>
              <w:t>начальник відділу організації медичної допомоги дітям Управління материнства та дитинства Медичного департаменту МОЗ України</w:t>
            </w:r>
          </w:p>
          <w:bookmarkEnd w:id="614"/>
        </w:tc>
      </w:tr>
      <w:tr>
        <w:trPr>
          <w:trHeight w:val="120" w:hRule="atLeast"/>
        </w:trPr>
        <w:tc>
          <w:tcPr>
            <w:tcW w:w="0" w:type="auto"/>
            <w:gridSpan w:val="2"/>
            <w:tcBorders/>
            <w:vAlign w:val="center"/>
          </w:tcPr>
          <w:bookmarkStart w:name="566" w:id="615"/>
          <w:p>
            <w:pPr>
              <w:spacing w:after="0"/>
              <w:ind w:left="0"/>
              <w:jc w:val="left"/>
            </w:pPr>
            <w:r>
              <w:rPr>
                <w:rFonts w:ascii="Arial"/>
                <w:b/>
                <w:i w:val="false"/>
                <w:color w:val="000000"/>
                <w:sz w:val="15"/>
              </w:rPr>
              <w:t>Члени робочої групи:</w:t>
            </w:r>
          </w:p>
          <w:bookmarkEnd w:id="615"/>
        </w:tc>
      </w:tr>
      <w:tr>
        <w:trPr>
          <w:trHeight w:val="120" w:hRule="atLeast"/>
        </w:trPr>
        <w:tc>
          <w:tcPr>
            <w:tcW w:w="3682" w:type="dxa"/>
            <w:tcBorders/>
            <w:vAlign w:val="center"/>
          </w:tcPr>
          <w:bookmarkStart w:name="567" w:id="616"/>
          <w:p>
            <w:pPr>
              <w:spacing w:after="0"/>
              <w:ind w:left="0"/>
              <w:jc w:val="left"/>
            </w:pPr>
            <w:r>
              <w:rPr>
                <w:rFonts w:ascii="Arial"/>
                <w:b w:val="false"/>
                <w:i w:val="false"/>
                <w:color w:val="000000"/>
                <w:sz w:val="15"/>
              </w:rPr>
              <w:t>Сіренко Юрій Миколайович</w:t>
            </w:r>
          </w:p>
          <w:bookmarkEnd w:id="616"/>
        </w:tc>
        <w:tc>
          <w:tcPr>
            <w:tcW w:w="9952" w:type="dxa"/>
            <w:tcBorders/>
            <w:vAlign w:val="center"/>
          </w:tcPr>
          <w:bookmarkStart w:name="568" w:id="617"/>
          <w:p>
            <w:pPr>
              <w:spacing w:after="0"/>
              <w:ind w:left="0"/>
              <w:jc w:val="left"/>
            </w:pPr>
            <w:r>
              <w:rPr>
                <w:rFonts w:ascii="Arial"/>
                <w:b w:val="false"/>
                <w:i w:val="false"/>
                <w:color w:val="000000"/>
                <w:sz w:val="15"/>
              </w:rPr>
              <w:t>завідувач відділу симптоматичних артеріальних гіпертензій, керівник Центру легеневої гіпертензії ДУ "Національний науковий центр "Інститут кардіології ім. академіка М. Д. Стражеска НАМН України" (за згодою);</w:t>
            </w:r>
          </w:p>
          <w:bookmarkEnd w:id="617"/>
        </w:tc>
      </w:tr>
      <w:tr>
        <w:trPr>
          <w:trHeight w:val="120" w:hRule="atLeast"/>
        </w:trPr>
        <w:tc>
          <w:tcPr>
            <w:tcW w:w="3682" w:type="dxa"/>
            <w:tcBorders/>
            <w:vAlign w:val="center"/>
          </w:tcPr>
          <w:bookmarkStart w:name="569" w:id="618"/>
          <w:p>
            <w:pPr>
              <w:spacing w:after="0"/>
              <w:ind w:left="0"/>
              <w:jc w:val="left"/>
            </w:pPr>
            <w:r>
              <w:rPr>
                <w:rFonts w:ascii="Arial"/>
                <w:b w:val="false"/>
                <w:i w:val="false"/>
                <w:color w:val="000000"/>
                <w:sz w:val="15"/>
              </w:rPr>
              <w:t>Радченко Ганна Дмитрівна</w:t>
            </w:r>
          </w:p>
          <w:bookmarkEnd w:id="618"/>
        </w:tc>
        <w:tc>
          <w:tcPr>
            <w:tcW w:w="9952" w:type="dxa"/>
            <w:tcBorders/>
            <w:vAlign w:val="center"/>
          </w:tcPr>
          <w:bookmarkStart w:name="570" w:id="619"/>
          <w:p>
            <w:pPr>
              <w:spacing w:after="0"/>
              <w:ind w:left="0"/>
              <w:jc w:val="left"/>
            </w:pPr>
            <w:r>
              <w:rPr>
                <w:rFonts w:ascii="Arial"/>
                <w:b w:val="false"/>
                <w:i w:val="false"/>
                <w:color w:val="000000"/>
                <w:sz w:val="15"/>
              </w:rPr>
              <w:t>провідний науковий співробітник відділу симптоматичних гіпертензій ДУ "Національний науковий центр "Інститут кардіології ім. академіка М. Д. Стражеска НАМН України" (за згодою);</w:t>
            </w:r>
          </w:p>
          <w:bookmarkEnd w:id="619"/>
        </w:tc>
      </w:tr>
      <w:tr>
        <w:trPr>
          <w:trHeight w:val="120" w:hRule="atLeast"/>
        </w:trPr>
        <w:tc>
          <w:tcPr>
            <w:tcW w:w="3682" w:type="dxa"/>
            <w:tcBorders/>
            <w:vAlign w:val="center"/>
          </w:tcPr>
          <w:bookmarkStart w:name="571" w:id="620"/>
          <w:p>
            <w:pPr>
              <w:spacing w:after="0"/>
              <w:ind w:left="0"/>
              <w:jc w:val="left"/>
            </w:pPr>
            <w:r>
              <w:rPr>
                <w:rFonts w:ascii="Arial"/>
                <w:b w:val="false"/>
                <w:i w:val="false"/>
                <w:color w:val="000000"/>
                <w:sz w:val="15"/>
              </w:rPr>
              <w:t>Ханенова Валентина Анатоліївна</w:t>
            </w:r>
          </w:p>
          <w:bookmarkEnd w:id="620"/>
        </w:tc>
        <w:tc>
          <w:tcPr>
            <w:tcW w:w="9952" w:type="dxa"/>
            <w:tcBorders/>
            <w:vAlign w:val="center"/>
          </w:tcPr>
          <w:bookmarkStart w:name="572" w:id="621"/>
          <w:p>
            <w:pPr>
              <w:spacing w:after="0"/>
              <w:ind w:left="0"/>
              <w:jc w:val="left"/>
            </w:pPr>
            <w:r>
              <w:rPr>
                <w:rFonts w:ascii="Arial"/>
                <w:b w:val="false"/>
                <w:i w:val="false"/>
                <w:color w:val="000000"/>
                <w:sz w:val="15"/>
              </w:rPr>
              <w:t>старший науковий співробітник, завідувач відділенням реконструктивної хірургії та патології міокарду ДУ "НПМЦ дитячої кардіології та кардіохірургії" МОЗ України;</w:t>
            </w:r>
          </w:p>
          <w:bookmarkEnd w:id="621"/>
        </w:tc>
      </w:tr>
      <w:tr>
        <w:trPr>
          <w:trHeight w:val="120" w:hRule="atLeast"/>
        </w:trPr>
        <w:tc>
          <w:tcPr>
            <w:tcW w:w="3682" w:type="dxa"/>
            <w:tcBorders/>
            <w:vAlign w:val="center"/>
          </w:tcPr>
          <w:bookmarkStart w:name="573" w:id="622"/>
          <w:p>
            <w:pPr>
              <w:spacing w:after="0"/>
              <w:ind w:left="0"/>
              <w:jc w:val="left"/>
            </w:pPr>
            <w:r>
              <w:rPr>
                <w:rFonts w:ascii="Arial"/>
                <w:b w:val="false"/>
                <w:i w:val="false"/>
                <w:color w:val="000000"/>
                <w:sz w:val="15"/>
              </w:rPr>
              <w:t>Соколов Максим Юрійович</w:t>
            </w:r>
          </w:p>
          <w:bookmarkEnd w:id="622"/>
        </w:tc>
        <w:tc>
          <w:tcPr>
            <w:tcW w:w="9952" w:type="dxa"/>
            <w:tcBorders/>
            <w:vAlign w:val="center"/>
          </w:tcPr>
          <w:bookmarkStart w:name="574" w:id="623"/>
          <w:p>
            <w:pPr>
              <w:spacing w:after="0"/>
              <w:ind w:left="0"/>
              <w:jc w:val="left"/>
            </w:pPr>
            <w:r>
              <w:rPr>
                <w:rFonts w:ascii="Arial"/>
                <w:b w:val="false"/>
                <w:i w:val="false"/>
                <w:color w:val="000000"/>
                <w:sz w:val="15"/>
              </w:rPr>
              <w:t>провідний науковий співробітник відділу інтервенційної кардіології ДУ "Національний науковий центр "Інститут кардіології ім. академіка М. Д. Стражеска НАМН України", головний позаштатний спеціаліст МОЗ України зі спеціальності "Кардіологія";</w:t>
            </w:r>
          </w:p>
          <w:bookmarkEnd w:id="623"/>
        </w:tc>
      </w:tr>
      <w:tr>
        <w:trPr>
          <w:trHeight w:val="120" w:hRule="atLeast"/>
        </w:trPr>
        <w:tc>
          <w:tcPr>
            <w:tcW w:w="3682" w:type="dxa"/>
            <w:tcBorders/>
            <w:vAlign w:val="center"/>
          </w:tcPr>
          <w:bookmarkStart w:name="575" w:id="624"/>
          <w:p>
            <w:pPr>
              <w:spacing w:after="0"/>
              <w:ind w:left="0"/>
              <w:jc w:val="left"/>
            </w:pPr>
            <w:r>
              <w:rPr>
                <w:rFonts w:ascii="Arial"/>
                <w:b w:val="false"/>
                <w:i w:val="false"/>
                <w:color w:val="000000"/>
                <w:sz w:val="15"/>
              </w:rPr>
              <w:t>Ковальчук Тетяна Сергіївна</w:t>
            </w:r>
          </w:p>
          <w:bookmarkEnd w:id="624"/>
        </w:tc>
        <w:tc>
          <w:tcPr>
            <w:tcW w:w="9952" w:type="dxa"/>
            <w:tcBorders/>
            <w:vAlign w:val="center"/>
          </w:tcPr>
          <w:bookmarkStart w:name="576" w:id="625"/>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625"/>
        </w:tc>
      </w:tr>
      <w:tr>
        <w:trPr>
          <w:trHeight w:val="120" w:hRule="atLeast"/>
        </w:trPr>
        <w:tc>
          <w:tcPr>
            <w:tcW w:w="3682" w:type="dxa"/>
            <w:tcBorders/>
            <w:vAlign w:val="center"/>
          </w:tcPr>
          <w:bookmarkStart w:name="577" w:id="626"/>
          <w:p>
            <w:pPr>
              <w:spacing w:after="0"/>
              <w:ind w:left="0"/>
              <w:jc w:val="left"/>
            </w:pPr>
            <w:r>
              <w:rPr>
                <w:rFonts w:ascii="Arial"/>
                <w:b w:val="false"/>
                <w:i w:val="false"/>
                <w:color w:val="000000"/>
                <w:sz w:val="15"/>
              </w:rPr>
              <w:t>Гуцал Наталія Володимирівна</w:t>
            </w:r>
          </w:p>
          <w:bookmarkEnd w:id="626"/>
        </w:tc>
        <w:tc>
          <w:tcPr>
            <w:tcW w:w="9952" w:type="dxa"/>
            <w:tcBorders/>
            <w:vAlign w:val="center"/>
          </w:tcPr>
          <w:bookmarkStart w:name="578" w:id="627"/>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627"/>
        </w:tc>
      </w:tr>
      <w:tr>
        <w:trPr>
          <w:trHeight w:val="120" w:hRule="atLeast"/>
        </w:trPr>
        <w:tc>
          <w:tcPr>
            <w:tcW w:w="3682" w:type="dxa"/>
            <w:tcBorders/>
            <w:vAlign w:val="center"/>
          </w:tcPr>
          <w:bookmarkStart w:name="579" w:id="628"/>
          <w:p>
            <w:pPr>
              <w:spacing w:after="0"/>
              <w:ind w:left="0"/>
              <w:jc w:val="left"/>
            </w:pPr>
            <w:r>
              <w:rPr>
                <w:rFonts w:ascii="Arial"/>
                <w:b w:val="false"/>
                <w:i w:val="false"/>
                <w:color w:val="000000"/>
                <w:sz w:val="15"/>
              </w:rPr>
              <w:t>Волосовець Олександр Петрович</w:t>
            </w:r>
          </w:p>
          <w:bookmarkEnd w:id="628"/>
        </w:tc>
        <w:tc>
          <w:tcPr>
            <w:tcW w:w="9952" w:type="dxa"/>
            <w:tcBorders/>
            <w:vAlign w:val="center"/>
          </w:tcPr>
          <w:bookmarkStart w:name="580" w:id="629"/>
          <w:p>
            <w:pPr>
              <w:spacing w:after="0"/>
              <w:ind w:left="0"/>
              <w:jc w:val="left"/>
            </w:pPr>
            <w:r>
              <w:rPr>
                <w:rFonts w:ascii="Arial"/>
                <w:b w:val="false"/>
                <w:i w:val="false"/>
                <w:color w:val="000000"/>
                <w:sz w:val="15"/>
              </w:rPr>
              <w:t>завідувач кафедри педіатрії Національного медичного університету ім. О. О. Богомольця, головний позаштатний спеціаліст МОЗ України зі спеціальності "Дитяча кардіоревматалогія";</w:t>
            </w:r>
          </w:p>
          <w:bookmarkEnd w:id="629"/>
        </w:tc>
      </w:tr>
      <w:tr>
        <w:trPr>
          <w:trHeight w:val="120" w:hRule="atLeast"/>
        </w:trPr>
        <w:tc>
          <w:tcPr>
            <w:tcW w:w="3682" w:type="dxa"/>
            <w:tcBorders/>
            <w:vAlign w:val="center"/>
          </w:tcPr>
          <w:bookmarkStart w:name="581" w:id="630"/>
          <w:p>
            <w:pPr>
              <w:spacing w:after="0"/>
              <w:ind w:left="0"/>
              <w:jc w:val="left"/>
            </w:pPr>
            <w:r>
              <w:rPr>
                <w:rFonts w:ascii="Arial"/>
                <w:b w:val="false"/>
                <w:i w:val="false"/>
                <w:color w:val="000000"/>
                <w:sz w:val="15"/>
              </w:rPr>
              <w:t>Жовнір Володимир Аполлінарійович</w:t>
            </w:r>
          </w:p>
          <w:bookmarkEnd w:id="630"/>
        </w:tc>
        <w:tc>
          <w:tcPr>
            <w:tcW w:w="9952" w:type="dxa"/>
            <w:tcBorders/>
            <w:vAlign w:val="center"/>
          </w:tcPr>
          <w:bookmarkStart w:name="582" w:id="631"/>
          <w:p>
            <w:pPr>
              <w:spacing w:after="0"/>
              <w:ind w:left="0"/>
              <w:jc w:val="left"/>
            </w:pPr>
            <w:r>
              <w:rPr>
                <w:rFonts w:ascii="Arial"/>
                <w:b w:val="false"/>
                <w:i w:val="false"/>
                <w:color w:val="000000"/>
                <w:sz w:val="15"/>
              </w:rPr>
              <w:t>головний лікар Науково-практичного медичного центру дитячої кардіології та хірургії МОЗ України, головний позаштатний спеціаліст МОЗ України зі спеціальності "Дитяча анестезіологія";</w:t>
            </w:r>
          </w:p>
          <w:bookmarkEnd w:id="631"/>
        </w:tc>
      </w:tr>
      <w:tr>
        <w:trPr>
          <w:trHeight w:val="120" w:hRule="atLeast"/>
        </w:trPr>
        <w:tc>
          <w:tcPr>
            <w:tcW w:w="3682" w:type="dxa"/>
            <w:tcBorders/>
            <w:vAlign w:val="center"/>
          </w:tcPr>
          <w:bookmarkStart w:name="583" w:id="632"/>
          <w:p>
            <w:pPr>
              <w:spacing w:after="0"/>
              <w:ind w:left="0"/>
              <w:jc w:val="left"/>
            </w:pPr>
            <w:r>
              <w:rPr>
                <w:rFonts w:ascii="Arial"/>
                <w:b w:val="false"/>
                <w:i w:val="false"/>
                <w:color w:val="000000"/>
                <w:sz w:val="15"/>
              </w:rPr>
              <w:t>Александрова Оксана Володимирівна</w:t>
            </w:r>
          </w:p>
          <w:bookmarkEnd w:id="632"/>
        </w:tc>
        <w:tc>
          <w:tcPr>
            <w:tcW w:w="9952" w:type="dxa"/>
            <w:tcBorders/>
            <w:vAlign w:val="center"/>
          </w:tcPr>
          <w:bookmarkStart w:name="584" w:id="633"/>
          <w:p>
            <w:pPr>
              <w:spacing w:after="0"/>
              <w:ind w:left="0"/>
              <w:jc w:val="left"/>
            </w:pPr>
            <w:r>
              <w:rPr>
                <w:rFonts w:ascii="Arial"/>
                <w:b w:val="false"/>
                <w:i w:val="false"/>
                <w:color w:val="000000"/>
                <w:sz w:val="15"/>
              </w:rPr>
              <w:t>голова Правління ГО "Асоціація хворих на легеневу гіпертензію" (за згодою);</w:t>
            </w:r>
          </w:p>
          <w:bookmarkEnd w:id="633"/>
        </w:tc>
      </w:tr>
      <w:tr>
        <w:trPr>
          <w:trHeight w:val="120" w:hRule="atLeast"/>
        </w:trPr>
        <w:tc>
          <w:tcPr>
            <w:tcW w:w="3682" w:type="dxa"/>
            <w:tcBorders/>
            <w:vAlign w:val="center"/>
          </w:tcPr>
          <w:bookmarkStart w:name="585" w:id="634"/>
          <w:p>
            <w:pPr>
              <w:spacing w:after="0"/>
              <w:ind w:left="0"/>
              <w:jc w:val="left"/>
            </w:pPr>
            <w:r>
              <w:rPr>
                <w:rFonts w:ascii="Arial"/>
                <w:b w:val="false"/>
                <w:i w:val="false"/>
                <w:color w:val="000000"/>
                <w:sz w:val="15"/>
              </w:rPr>
              <w:t>Кулеша Тетяна Григоріївна</w:t>
            </w:r>
          </w:p>
          <w:bookmarkEnd w:id="634"/>
        </w:tc>
        <w:tc>
          <w:tcPr>
            <w:tcW w:w="9952" w:type="dxa"/>
            <w:tcBorders/>
            <w:vAlign w:val="center"/>
          </w:tcPr>
          <w:bookmarkStart w:name="586" w:id="635"/>
          <w:p>
            <w:pPr>
              <w:spacing w:after="0"/>
              <w:ind w:left="0"/>
              <w:jc w:val="left"/>
            </w:pPr>
            <w:r>
              <w:rPr>
                <w:rFonts w:ascii="Arial"/>
                <w:b w:val="false"/>
                <w:i w:val="false"/>
                <w:color w:val="000000"/>
                <w:sz w:val="15"/>
              </w:rPr>
              <w:t>голова Ради ГС "Орфанні захворювання України" (за згодою);</w:t>
            </w:r>
          </w:p>
          <w:bookmarkEnd w:id="635"/>
        </w:tc>
      </w:tr>
      <w:tr>
        <w:trPr>
          <w:trHeight w:val="120" w:hRule="atLeast"/>
        </w:trPr>
        <w:tc>
          <w:tcPr>
            <w:tcW w:w="3682" w:type="dxa"/>
            <w:tcBorders/>
            <w:vAlign w:val="center"/>
          </w:tcPr>
          <w:bookmarkStart w:name="587" w:id="636"/>
          <w:p>
            <w:pPr>
              <w:spacing w:after="0"/>
              <w:ind w:left="0"/>
              <w:jc w:val="left"/>
            </w:pPr>
            <w:r>
              <w:rPr>
                <w:rFonts w:ascii="Arial"/>
                <w:b w:val="false"/>
                <w:i w:val="false"/>
                <w:color w:val="000000"/>
                <w:sz w:val="15"/>
              </w:rPr>
              <w:t>Павлюк Валентина Олександрівна</w:t>
            </w:r>
          </w:p>
          <w:bookmarkEnd w:id="636"/>
        </w:tc>
        <w:tc>
          <w:tcPr>
            <w:tcW w:w="9952" w:type="dxa"/>
            <w:tcBorders/>
            <w:vAlign w:val="center"/>
          </w:tcPr>
          <w:bookmarkStart w:name="588" w:id="637"/>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637"/>
        </w:tc>
      </w:tr>
      <w:tr>
        <w:trPr>
          <w:trHeight w:val="120" w:hRule="atLeast"/>
        </w:trPr>
        <w:tc>
          <w:tcPr>
            <w:tcW w:w="0" w:type="auto"/>
            <w:gridSpan w:val="2"/>
            <w:tcBorders/>
            <w:vAlign w:val="center"/>
          </w:tcPr>
          <w:bookmarkStart w:name="589" w:id="638"/>
          <w:p>
            <w:pPr>
              <w:spacing w:after="0"/>
              <w:ind w:left="0"/>
              <w:jc w:val="left"/>
            </w:pPr>
            <w:r>
              <w:rPr>
                <w:rFonts w:ascii="Arial"/>
                <w:b/>
                <w:i w:val="false"/>
                <w:color w:val="000000"/>
                <w:sz w:val="15"/>
              </w:rPr>
              <w:t>Секретар робочої групи:</w:t>
            </w:r>
          </w:p>
          <w:bookmarkEnd w:id="638"/>
        </w:tc>
      </w:tr>
      <w:tr>
        <w:trPr>
          <w:trHeight w:val="120" w:hRule="atLeast"/>
        </w:trPr>
        <w:tc>
          <w:tcPr>
            <w:tcW w:w="3682" w:type="dxa"/>
            <w:tcBorders/>
            <w:vAlign w:val="center"/>
          </w:tcPr>
          <w:bookmarkStart w:name="590" w:id="639"/>
          <w:p>
            <w:pPr>
              <w:spacing w:after="0"/>
              <w:ind w:left="0"/>
              <w:jc w:val="left"/>
            </w:pPr>
            <w:r>
              <w:rPr>
                <w:rFonts w:ascii="Arial"/>
                <w:b w:val="false"/>
                <w:i w:val="false"/>
                <w:color w:val="000000"/>
                <w:sz w:val="15"/>
              </w:rPr>
              <w:t>Волосовець Ірина Петрівна</w:t>
            </w:r>
          </w:p>
          <w:bookmarkEnd w:id="639"/>
        </w:tc>
        <w:tc>
          <w:tcPr>
            <w:tcW w:w="9952" w:type="dxa"/>
            <w:tcBorders/>
            <w:vAlign w:val="center"/>
          </w:tcPr>
          <w:bookmarkStart w:name="591" w:id="640"/>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материнства та дитинства Медичного департаменту МОЗ України</w:t>
            </w:r>
          </w:p>
          <w:bookmarkEnd w:id="640"/>
        </w:tc>
      </w:tr>
    </w:tbl>
    <w:bookmarkStart w:name="592" w:id="641"/>
    <w:p>
      <w:pPr>
        <w:spacing w:after="0"/>
        <w:ind w:left="0"/>
        <w:jc w:val="both"/>
      </w:pPr>
    </w:p>
    <w:bookmarkEnd w:id="641"/>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593" w:id="642"/>
          <w:p>
            <w:pPr>
              <w:spacing w:after="0"/>
              <w:ind w:left="0"/>
              <w:jc w:val="center"/>
            </w:pPr>
            <w:r>
              <w:rPr>
                <w:rFonts w:ascii="Arial"/>
                <w:b/>
                <w:i w:val="false"/>
                <w:color w:val="000000"/>
                <w:sz w:val="15"/>
              </w:rPr>
              <w:t>Заступник Міністра</w:t>
            </w:r>
          </w:p>
          <w:bookmarkEnd w:id="642"/>
        </w:tc>
        <w:tc>
          <w:tcPr>
            <w:tcW w:w="6817" w:type="dxa"/>
            <w:tcBorders/>
            <w:vAlign w:val="center"/>
          </w:tcPr>
          <w:bookmarkStart w:name="594" w:id="643"/>
          <w:p>
            <w:pPr>
              <w:spacing w:after="0"/>
              <w:ind w:left="0"/>
              <w:jc w:val="center"/>
            </w:pPr>
            <w:r>
              <w:rPr>
                <w:rFonts w:ascii="Arial"/>
                <w:b/>
                <w:i w:val="false"/>
                <w:color w:val="000000"/>
                <w:sz w:val="15"/>
              </w:rPr>
              <w:t>В. Шафранський</w:t>
            </w:r>
          </w:p>
          <w:bookmarkEnd w:id="643"/>
        </w:tc>
      </w:tr>
    </w:tbl>
    <w:bookmarkStart w:name="595" w:id="644"/>
    <w:p>
      <w:pPr>
        <w:spacing w:after="0"/>
        <w:ind w:left="0"/>
        <w:jc w:val="both"/>
      </w:pPr>
    </w:p>
    <w:bookmarkEnd w:id="644"/>
    <w:bookmarkStart w:name="596" w:id="645"/>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645"/>
    <w:bookmarkStart w:name="597" w:id="646"/>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лікарських засобів для лікування дітей, хворих на гемофілію</w:t>
      </w:r>
    </w:p>
    <w:bookmarkEnd w:id="646"/>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598" w:id="647"/>
          <w:p>
            <w:pPr>
              <w:spacing w:after="0"/>
              <w:ind w:left="0"/>
              <w:jc w:val="left"/>
            </w:pPr>
            <w:r>
              <w:rPr>
                <w:rFonts w:ascii="Arial"/>
                <w:b/>
                <w:i w:val="false"/>
                <w:color w:val="000000"/>
                <w:sz w:val="15"/>
              </w:rPr>
              <w:t>Голова робочої групи:</w:t>
            </w:r>
          </w:p>
          <w:bookmarkEnd w:id="647"/>
        </w:tc>
      </w:tr>
      <w:tr>
        <w:trPr>
          <w:trHeight w:val="120" w:hRule="atLeast"/>
        </w:trPr>
        <w:tc>
          <w:tcPr>
            <w:tcW w:w="3682" w:type="dxa"/>
            <w:tcBorders/>
            <w:vAlign w:val="center"/>
          </w:tcPr>
          <w:bookmarkStart w:name="599" w:id="648"/>
          <w:p>
            <w:pPr>
              <w:spacing w:after="0"/>
              <w:ind w:left="0"/>
              <w:jc w:val="left"/>
            </w:pPr>
            <w:r>
              <w:rPr>
                <w:rFonts w:ascii="Arial"/>
                <w:b w:val="false"/>
                <w:i w:val="false"/>
                <w:color w:val="000000"/>
                <w:sz w:val="15"/>
              </w:rPr>
              <w:t>Терещенко Лариса Степанівна</w:t>
            </w:r>
          </w:p>
          <w:bookmarkEnd w:id="648"/>
        </w:tc>
        <w:tc>
          <w:tcPr>
            <w:tcW w:w="9952" w:type="dxa"/>
            <w:tcBorders/>
            <w:vAlign w:val="center"/>
          </w:tcPr>
          <w:bookmarkStart w:name="600" w:id="649"/>
          <w:p>
            <w:pPr>
              <w:spacing w:after="0"/>
              <w:ind w:left="0"/>
              <w:jc w:val="left"/>
            </w:pPr>
            <w:r>
              <w:rPr>
                <w:rFonts w:ascii="Arial"/>
                <w:b w:val="false"/>
                <w:i w:val="false"/>
                <w:color w:val="000000"/>
                <w:sz w:val="15"/>
              </w:rPr>
              <w:t>начальник відділу організації медичної допомоги дітям Управління медичної допомоги матерям і дітям Медичного департаменту МОЗ України</w:t>
            </w:r>
          </w:p>
          <w:bookmarkEnd w:id="649"/>
        </w:tc>
      </w:tr>
      <w:tr>
        <w:trPr>
          <w:trHeight w:val="120" w:hRule="atLeast"/>
        </w:trPr>
        <w:tc>
          <w:tcPr>
            <w:tcW w:w="0" w:type="auto"/>
            <w:gridSpan w:val="2"/>
            <w:tcBorders/>
            <w:vAlign w:val="center"/>
          </w:tcPr>
          <w:bookmarkStart w:name="601" w:id="650"/>
          <w:p>
            <w:pPr>
              <w:spacing w:after="0"/>
              <w:ind w:left="0"/>
              <w:jc w:val="left"/>
            </w:pPr>
            <w:r>
              <w:rPr>
                <w:rFonts w:ascii="Arial"/>
                <w:b/>
                <w:i w:val="false"/>
                <w:color w:val="000000"/>
                <w:sz w:val="15"/>
              </w:rPr>
              <w:t>Члени робочої групи:</w:t>
            </w:r>
          </w:p>
          <w:bookmarkEnd w:id="650"/>
        </w:tc>
      </w:tr>
      <w:tr>
        <w:trPr>
          <w:trHeight w:val="120" w:hRule="atLeast"/>
        </w:trPr>
        <w:tc>
          <w:tcPr>
            <w:tcW w:w="3682" w:type="dxa"/>
            <w:tcBorders/>
            <w:vAlign w:val="center"/>
          </w:tcPr>
          <w:bookmarkStart w:name="602" w:id="651"/>
          <w:p>
            <w:pPr>
              <w:spacing w:after="0"/>
              <w:ind w:left="0"/>
              <w:jc w:val="left"/>
            </w:pPr>
            <w:r>
              <w:rPr>
                <w:rFonts w:ascii="Arial"/>
                <w:b w:val="false"/>
                <w:i w:val="false"/>
                <w:color w:val="000000"/>
                <w:sz w:val="15"/>
              </w:rPr>
              <w:t>Донська Світлана Борисівна</w:t>
            </w:r>
          </w:p>
          <w:bookmarkEnd w:id="651"/>
        </w:tc>
        <w:tc>
          <w:tcPr>
            <w:tcW w:w="9952" w:type="dxa"/>
            <w:tcBorders/>
            <w:vAlign w:val="center"/>
          </w:tcPr>
          <w:bookmarkStart w:name="603" w:id="652"/>
          <w:p>
            <w:pPr>
              <w:spacing w:after="0"/>
              <w:ind w:left="0"/>
              <w:jc w:val="left"/>
            </w:pPr>
            <w:r>
              <w:rPr>
                <w:rFonts w:ascii="Arial"/>
                <w:b w:val="false"/>
                <w:i w:val="false"/>
                <w:color w:val="000000"/>
                <w:sz w:val="15"/>
              </w:rPr>
              <w:t>головний позаштатний спеціаліст МОЗ України зі спеціальності "Дитяча гематологія", завідуюча Центру дитячої онкогематології і трансплантації кісткового мозку НДСЛ "ОХМАТДИТ" МОЗ України;</w:t>
            </w:r>
          </w:p>
          <w:bookmarkEnd w:id="652"/>
        </w:tc>
      </w:tr>
      <w:tr>
        <w:trPr>
          <w:trHeight w:val="120" w:hRule="atLeast"/>
        </w:trPr>
        <w:tc>
          <w:tcPr>
            <w:tcW w:w="3682" w:type="dxa"/>
            <w:tcBorders/>
            <w:vAlign w:val="center"/>
          </w:tcPr>
          <w:bookmarkStart w:name="604" w:id="653"/>
          <w:p>
            <w:pPr>
              <w:spacing w:after="0"/>
              <w:ind w:left="0"/>
              <w:jc w:val="left"/>
            </w:pPr>
            <w:r>
              <w:rPr>
                <w:rFonts w:ascii="Arial"/>
                <w:b w:val="false"/>
                <w:i w:val="false"/>
                <w:color w:val="000000"/>
                <w:sz w:val="15"/>
              </w:rPr>
              <w:t>Гуцал Наталія Володимирівна</w:t>
            </w:r>
          </w:p>
          <w:bookmarkEnd w:id="653"/>
        </w:tc>
        <w:tc>
          <w:tcPr>
            <w:tcW w:w="9952" w:type="dxa"/>
            <w:tcBorders/>
            <w:vAlign w:val="center"/>
          </w:tcPr>
          <w:bookmarkStart w:name="605" w:id="654"/>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654"/>
        </w:tc>
      </w:tr>
      <w:tr>
        <w:trPr>
          <w:trHeight w:val="120" w:hRule="atLeast"/>
        </w:trPr>
        <w:tc>
          <w:tcPr>
            <w:tcW w:w="3682" w:type="dxa"/>
            <w:tcBorders/>
            <w:vAlign w:val="center"/>
          </w:tcPr>
          <w:bookmarkStart w:name="606" w:id="655"/>
          <w:p>
            <w:pPr>
              <w:spacing w:after="0"/>
              <w:ind w:left="0"/>
              <w:jc w:val="left"/>
            </w:pPr>
            <w:r>
              <w:rPr>
                <w:rFonts w:ascii="Arial"/>
                <w:b w:val="false"/>
                <w:i w:val="false"/>
                <w:color w:val="000000"/>
                <w:sz w:val="15"/>
              </w:rPr>
              <w:t>Кавардакова Наталія Володимирівна</w:t>
            </w:r>
          </w:p>
          <w:bookmarkEnd w:id="655"/>
        </w:tc>
        <w:tc>
          <w:tcPr>
            <w:tcW w:w="9952" w:type="dxa"/>
            <w:tcBorders/>
            <w:vAlign w:val="center"/>
          </w:tcPr>
          <w:bookmarkStart w:name="607" w:id="656"/>
          <w:p>
            <w:pPr>
              <w:spacing w:after="0"/>
              <w:ind w:left="0"/>
              <w:jc w:val="left"/>
            </w:pPr>
            <w:r>
              <w:rPr>
                <w:rFonts w:ascii="Arial"/>
                <w:b w:val="false"/>
                <w:i w:val="false"/>
                <w:color w:val="000000"/>
                <w:sz w:val="15"/>
              </w:rPr>
              <w:t>головний позаштатний спеціаліст ГУОЗ Київської МДА зі спеціальності "Дитяча гематологія" (за згодою);</w:t>
            </w:r>
          </w:p>
          <w:bookmarkEnd w:id="656"/>
        </w:tc>
      </w:tr>
      <w:tr>
        <w:trPr>
          <w:trHeight w:val="120" w:hRule="atLeast"/>
        </w:trPr>
        <w:tc>
          <w:tcPr>
            <w:tcW w:w="3682" w:type="dxa"/>
            <w:tcBorders/>
            <w:vAlign w:val="center"/>
          </w:tcPr>
          <w:bookmarkStart w:name="608" w:id="657"/>
          <w:p>
            <w:pPr>
              <w:spacing w:after="0"/>
              <w:ind w:left="0"/>
              <w:jc w:val="left"/>
            </w:pPr>
            <w:r>
              <w:rPr>
                <w:rFonts w:ascii="Arial"/>
                <w:b w:val="false"/>
                <w:i w:val="false"/>
                <w:color w:val="000000"/>
                <w:sz w:val="15"/>
              </w:rPr>
              <w:t>Вільчевська Катерина Вікторівна</w:t>
            </w:r>
          </w:p>
          <w:bookmarkEnd w:id="657"/>
        </w:tc>
        <w:tc>
          <w:tcPr>
            <w:tcW w:w="9952" w:type="dxa"/>
            <w:tcBorders/>
            <w:vAlign w:val="center"/>
          </w:tcPr>
          <w:bookmarkStart w:name="609" w:id="658"/>
          <w:p>
            <w:pPr>
              <w:spacing w:after="0"/>
              <w:ind w:left="0"/>
              <w:jc w:val="left"/>
            </w:pPr>
            <w:r>
              <w:rPr>
                <w:rFonts w:ascii="Arial"/>
                <w:b w:val="false"/>
                <w:i w:val="false"/>
                <w:color w:val="000000"/>
                <w:sz w:val="15"/>
              </w:rPr>
              <w:t>завідуюча Центру патології гемостазу НДСЛ "ОХМАТДИТ" МОЗ України;</w:t>
            </w:r>
          </w:p>
          <w:bookmarkEnd w:id="658"/>
        </w:tc>
      </w:tr>
      <w:tr>
        <w:trPr>
          <w:trHeight w:val="120" w:hRule="atLeast"/>
        </w:trPr>
        <w:tc>
          <w:tcPr>
            <w:tcW w:w="3682" w:type="dxa"/>
            <w:tcBorders/>
            <w:vAlign w:val="center"/>
          </w:tcPr>
          <w:bookmarkStart w:name="610" w:id="659"/>
          <w:p>
            <w:pPr>
              <w:spacing w:after="0"/>
              <w:ind w:left="0"/>
              <w:jc w:val="left"/>
            </w:pPr>
            <w:r>
              <w:rPr>
                <w:rFonts w:ascii="Arial"/>
                <w:b w:val="false"/>
                <w:i w:val="false"/>
                <w:color w:val="000000"/>
                <w:sz w:val="15"/>
              </w:rPr>
              <w:t>Ковальчук Тетяна Сергіївна</w:t>
            </w:r>
          </w:p>
          <w:bookmarkEnd w:id="659"/>
        </w:tc>
        <w:tc>
          <w:tcPr>
            <w:tcW w:w="9952" w:type="dxa"/>
            <w:tcBorders/>
            <w:vAlign w:val="center"/>
          </w:tcPr>
          <w:bookmarkStart w:name="611" w:id="660"/>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660"/>
        </w:tc>
      </w:tr>
      <w:tr>
        <w:trPr>
          <w:trHeight w:val="120" w:hRule="atLeast"/>
        </w:trPr>
        <w:tc>
          <w:tcPr>
            <w:tcW w:w="3682" w:type="dxa"/>
            <w:tcBorders/>
            <w:vAlign w:val="center"/>
          </w:tcPr>
          <w:bookmarkStart w:name="612" w:id="661"/>
          <w:p>
            <w:pPr>
              <w:spacing w:after="0"/>
              <w:ind w:left="0"/>
              <w:jc w:val="left"/>
            </w:pPr>
            <w:r>
              <w:rPr>
                <w:rFonts w:ascii="Arial"/>
                <w:b w:val="false"/>
                <w:i w:val="false"/>
                <w:color w:val="000000"/>
                <w:sz w:val="15"/>
              </w:rPr>
              <w:t>Базаленко Ірина Вікторівна</w:t>
            </w:r>
          </w:p>
          <w:bookmarkEnd w:id="661"/>
        </w:tc>
        <w:tc>
          <w:tcPr>
            <w:tcW w:w="9952" w:type="dxa"/>
            <w:tcBorders/>
            <w:vAlign w:val="center"/>
          </w:tcPr>
          <w:bookmarkStart w:name="613" w:id="662"/>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662"/>
        </w:tc>
      </w:tr>
      <w:tr>
        <w:trPr>
          <w:trHeight w:val="120" w:hRule="atLeast"/>
        </w:trPr>
        <w:tc>
          <w:tcPr>
            <w:tcW w:w="3682" w:type="dxa"/>
            <w:tcBorders/>
            <w:vAlign w:val="center"/>
          </w:tcPr>
          <w:bookmarkStart w:name="614" w:id="663"/>
          <w:p>
            <w:pPr>
              <w:spacing w:after="0"/>
              <w:ind w:left="0"/>
              <w:jc w:val="left"/>
            </w:pPr>
            <w:r>
              <w:rPr>
                <w:rFonts w:ascii="Arial"/>
                <w:b w:val="false"/>
                <w:i w:val="false"/>
                <w:color w:val="000000"/>
                <w:sz w:val="15"/>
              </w:rPr>
              <w:t>Астафорова-Яценко Ніна Юріївна</w:t>
            </w:r>
          </w:p>
          <w:bookmarkEnd w:id="663"/>
        </w:tc>
        <w:tc>
          <w:tcPr>
            <w:tcW w:w="9952" w:type="dxa"/>
            <w:tcBorders/>
            <w:vAlign w:val="center"/>
          </w:tcPr>
          <w:bookmarkStart w:name="615" w:id="664"/>
          <w:p>
            <w:pPr>
              <w:spacing w:after="0"/>
              <w:ind w:left="0"/>
              <w:jc w:val="left"/>
            </w:pPr>
            <w:r>
              <w:rPr>
                <w:rFonts w:ascii="Arial"/>
                <w:b w:val="false"/>
                <w:i w:val="false"/>
                <w:color w:val="000000"/>
                <w:sz w:val="15"/>
              </w:rPr>
              <w:t>благодійний фонд "Діти з гемофілією" (за згодою);</w:t>
            </w:r>
          </w:p>
          <w:bookmarkEnd w:id="664"/>
        </w:tc>
      </w:tr>
      <w:tr>
        <w:trPr>
          <w:trHeight w:val="120" w:hRule="atLeast"/>
        </w:trPr>
        <w:tc>
          <w:tcPr>
            <w:tcW w:w="3682" w:type="dxa"/>
            <w:tcBorders/>
            <w:vAlign w:val="center"/>
          </w:tcPr>
          <w:bookmarkStart w:name="616" w:id="665"/>
          <w:p>
            <w:pPr>
              <w:spacing w:after="0"/>
              <w:ind w:left="0"/>
              <w:jc w:val="left"/>
            </w:pPr>
            <w:r>
              <w:rPr>
                <w:rFonts w:ascii="Arial"/>
                <w:b w:val="false"/>
                <w:i w:val="false"/>
                <w:color w:val="000000"/>
                <w:sz w:val="15"/>
              </w:rPr>
              <w:t>Базильчук Тамара Миколаївна</w:t>
            </w:r>
          </w:p>
          <w:bookmarkEnd w:id="665"/>
        </w:tc>
        <w:tc>
          <w:tcPr>
            <w:tcW w:w="9952" w:type="dxa"/>
            <w:tcBorders/>
            <w:vAlign w:val="center"/>
          </w:tcPr>
          <w:bookmarkStart w:name="617" w:id="666"/>
          <w:p>
            <w:pPr>
              <w:spacing w:after="0"/>
              <w:ind w:left="0"/>
              <w:jc w:val="left"/>
            </w:pPr>
            <w:r>
              <w:rPr>
                <w:rFonts w:ascii="Arial"/>
                <w:b w:val="false"/>
                <w:i w:val="false"/>
                <w:color w:val="000000"/>
                <w:sz w:val="15"/>
              </w:rPr>
              <w:t>благодійний фонд "Пацієнти України" (за згодою);</w:t>
            </w:r>
          </w:p>
          <w:bookmarkEnd w:id="666"/>
        </w:tc>
      </w:tr>
      <w:tr>
        <w:trPr>
          <w:trHeight w:val="120" w:hRule="atLeast"/>
        </w:trPr>
        <w:tc>
          <w:tcPr>
            <w:tcW w:w="3682" w:type="dxa"/>
            <w:tcBorders/>
            <w:vAlign w:val="center"/>
          </w:tcPr>
          <w:bookmarkStart w:name="618" w:id="667"/>
          <w:p>
            <w:pPr>
              <w:spacing w:after="0"/>
              <w:ind w:left="0"/>
              <w:jc w:val="left"/>
            </w:pPr>
            <w:r>
              <w:rPr>
                <w:rFonts w:ascii="Arial"/>
                <w:b w:val="false"/>
                <w:i w:val="false"/>
                <w:color w:val="000000"/>
                <w:sz w:val="15"/>
              </w:rPr>
              <w:t>Шміло Олександр Петрович</w:t>
            </w:r>
          </w:p>
          <w:bookmarkEnd w:id="667"/>
        </w:tc>
        <w:tc>
          <w:tcPr>
            <w:tcW w:w="9952" w:type="dxa"/>
            <w:tcBorders/>
            <w:vAlign w:val="center"/>
          </w:tcPr>
          <w:bookmarkStart w:name="619" w:id="668"/>
          <w:p>
            <w:pPr>
              <w:spacing w:after="0"/>
              <w:ind w:left="0"/>
              <w:jc w:val="left"/>
            </w:pPr>
            <w:r>
              <w:rPr>
                <w:rFonts w:ascii="Arial"/>
                <w:b w:val="false"/>
                <w:i w:val="false"/>
                <w:color w:val="000000"/>
                <w:sz w:val="15"/>
              </w:rPr>
              <w:t>Всеукраїнське громадське об'єднання інвалідів "Всеукраїнське товариство гемофілії" (за згодою)</w:t>
            </w:r>
          </w:p>
          <w:bookmarkEnd w:id="668"/>
        </w:tc>
      </w:tr>
      <w:tr>
        <w:trPr>
          <w:trHeight w:val="120" w:hRule="atLeast"/>
        </w:trPr>
        <w:tc>
          <w:tcPr>
            <w:tcW w:w="0" w:type="auto"/>
            <w:gridSpan w:val="2"/>
            <w:tcBorders/>
            <w:vAlign w:val="center"/>
          </w:tcPr>
          <w:bookmarkStart w:name="620" w:id="669"/>
          <w:p>
            <w:pPr>
              <w:spacing w:after="0"/>
              <w:ind w:left="0"/>
              <w:jc w:val="left"/>
            </w:pPr>
            <w:r>
              <w:rPr>
                <w:rFonts w:ascii="Arial"/>
                <w:b/>
                <w:i w:val="false"/>
                <w:color w:val="000000"/>
                <w:sz w:val="15"/>
              </w:rPr>
              <w:t>Секретар робочої групи:</w:t>
            </w:r>
          </w:p>
          <w:bookmarkEnd w:id="669"/>
        </w:tc>
      </w:tr>
      <w:tr>
        <w:trPr>
          <w:trHeight w:val="120" w:hRule="atLeast"/>
        </w:trPr>
        <w:tc>
          <w:tcPr>
            <w:tcW w:w="3682" w:type="dxa"/>
            <w:tcBorders/>
            <w:vAlign w:val="center"/>
          </w:tcPr>
          <w:bookmarkStart w:name="621" w:id="670"/>
          <w:p>
            <w:pPr>
              <w:spacing w:after="0"/>
              <w:ind w:left="0"/>
              <w:jc w:val="left"/>
            </w:pPr>
            <w:r>
              <w:rPr>
                <w:rFonts w:ascii="Arial"/>
                <w:b w:val="false"/>
                <w:i w:val="false"/>
                <w:color w:val="000000"/>
                <w:sz w:val="15"/>
              </w:rPr>
              <w:t>Дубініна Тетяна Юріївна</w:t>
            </w:r>
          </w:p>
          <w:bookmarkEnd w:id="670"/>
        </w:tc>
        <w:tc>
          <w:tcPr>
            <w:tcW w:w="9952" w:type="dxa"/>
            <w:tcBorders/>
            <w:vAlign w:val="center"/>
          </w:tcPr>
          <w:bookmarkStart w:name="622" w:id="671"/>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медичної допомоги матерям і дітям Медичного департаменту МОЗ України</w:t>
            </w:r>
          </w:p>
          <w:bookmarkEnd w:id="671"/>
        </w:tc>
      </w:tr>
    </w:tbl>
    <w:bookmarkStart w:name="623" w:id="672"/>
    <w:p>
      <w:pPr>
        <w:spacing w:after="0"/>
        <w:ind w:left="0"/>
        <w:jc w:val="both"/>
      </w:pPr>
    </w:p>
    <w:bookmarkEnd w:id="672"/>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624" w:id="673"/>
          <w:p>
            <w:pPr>
              <w:spacing w:after="0"/>
              <w:ind w:left="0"/>
              <w:jc w:val="center"/>
            </w:pPr>
            <w:r>
              <w:rPr>
                <w:rFonts w:ascii="Arial"/>
                <w:b/>
                <w:i w:val="false"/>
                <w:color w:val="000000"/>
                <w:sz w:val="15"/>
              </w:rPr>
              <w:t>Заступник Міністра</w:t>
            </w:r>
          </w:p>
          <w:bookmarkEnd w:id="673"/>
        </w:tc>
        <w:tc>
          <w:tcPr>
            <w:tcW w:w="6817" w:type="dxa"/>
            <w:tcBorders/>
            <w:vAlign w:val="center"/>
          </w:tcPr>
          <w:bookmarkStart w:name="625" w:id="674"/>
          <w:p>
            <w:pPr>
              <w:spacing w:after="0"/>
              <w:ind w:left="0"/>
              <w:jc w:val="center"/>
            </w:pPr>
            <w:r>
              <w:rPr>
                <w:rFonts w:ascii="Arial"/>
                <w:b/>
                <w:i w:val="false"/>
                <w:color w:val="000000"/>
                <w:sz w:val="15"/>
              </w:rPr>
              <w:t>В. Шафранський</w:t>
            </w:r>
          </w:p>
          <w:bookmarkEnd w:id="674"/>
        </w:tc>
      </w:tr>
    </w:tbl>
    <w:bookmarkStart w:name="626" w:id="675"/>
    <w:p>
      <w:pPr>
        <w:spacing w:after="0"/>
        <w:ind w:left="0"/>
        <w:jc w:val="both"/>
      </w:pPr>
    </w:p>
    <w:bookmarkEnd w:id="675"/>
    <w:bookmarkStart w:name="627" w:id="676"/>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676"/>
    <w:bookmarkStart w:name="628" w:id="677"/>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медикаментів та виробів медичного призначення для лікування дітей, хворих на хронічну та гостру ниркову недостатність</w:t>
      </w:r>
    </w:p>
    <w:bookmarkEnd w:id="677"/>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629" w:id="678"/>
          <w:p>
            <w:pPr>
              <w:spacing w:after="0"/>
              <w:ind w:left="0"/>
              <w:jc w:val="left"/>
            </w:pPr>
            <w:r>
              <w:rPr>
                <w:rFonts w:ascii="Arial"/>
                <w:b/>
                <w:i w:val="false"/>
                <w:color w:val="000000"/>
                <w:sz w:val="15"/>
              </w:rPr>
              <w:t>Голова робочої групи:</w:t>
            </w:r>
          </w:p>
          <w:bookmarkEnd w:id="678"/>
        </w:tc>
      </w:tr>
      <w:tr>
        <w:trPr>
          <w:trHeight w:val="120" w:hRule="atLeast"/>
        </w:trPr>
        <w:tc>
          <w:tcPr>
            <w:tcW w:w="3682" w:type="dxa"/>
            <w:tcBorders/>
            <w:vAlign w:val="center"/>
          </w:tcPr>
          <w:bookmarkStart w:name="630" w:id="679"/>
          <w:p>
            <w:pPr>
              <w:spacing w:after="0"/>
              <w:ind w:left="0"/>
              <w:jc w:val="left"/>
            </w:pPr>
            <w:r>
              <w:rPr>
                <w:rFonts w:ascii="Arial"/>
                <w:b w:val="false"/>
                <w:i w:val="false"/>
                <w:color w:val="000000"/>
                <w:sz w:val="15"/>
              </w:rPr>
              <w:t>Терещенко Лариса Степанівна</w:t>
            </w:r>
          </w:p>
          <w:bookmarkEnd w:id="679"/>
        </w:tc>
        <w:tc>
          <w:tcPr>
            <w:tcW w:w="9952" w:type="dxa"/>
            <w:tcBorders/>
            <w:vAlign w:val="center"/>
          </w:tcPr>
          <w:bookmarkStart w:name="631" w:id="680"/>
          <w:p>
            <w:pPr>
              <w:spacing w:after="0"/>
              <w:ind w:left="0"/>
              <w:jc w:val="left"/>
            </w:pPr>
            <w:r>
              <w:rPr>
                <w:rFonts w:ascii="Arial"/>
                <w:b w:val="false"/>
                <w:i w:val="false"/>
                <w:color w:val="000000"/>
                <w:sz w:val="15"/>
              </w:rPr>
              <w:t>начальник відділу організації медичної допомоги дітям Управління медичної допомоги матерям і дітям Медичного департаменту МОЗ України</w:t>
            </w:r>
          </w:p>
          <w:bookmarkEnd w:id="680"/>
        </w:tc>
      </w:tr>
      <w:tr>
        <w:trPr>
          <w:trHeight w:val="120" w:hRule="atLeast"/>
        </w:trPr>
        <w:tc>
          <w:tcPr>
            <w:tcW w:w="0" w:type="auto"/>
            <w:gridSpan w:val="2"/>
            <w:tcBorders/>
            <w:vAlign w:val="center"/>
          </w:tcPr>
          <w:bookmarkStart w:name="632" w:id="681"/>
          <w:p>
            <w:pPr>
              <w:spacing w:after="0"/>
              <w:ind w:left="0"/>
              <w:jc w:val="left"/>
            </w:pPr>
            <w:r>
              <w:rPr>
                <w:rFonts w:ascii="Arial"/>
                <w:b/>
                <w:i w:val="false"/>
                <w:color w:val="000000"/>
                <w:sz w:val="15"/>
              </w:rPr>
              <w:t>Члени робочої групи:</w:t>
            </w:r>
          </w:p>
          <w:bookmarkEnd w:id="681"/>
        </w:tc>
      </w:tr>
      <w:tr>
        <w:trPr>
          <w:trHeight w:val="120" w:hRule="atLeast"/>
        </w:trPr>
        <w:tc>
          <w:tcPr>
            <w:tcW w:w="3682" w:type="dxa"/>
            <w:tcBorders/>
            <w:vAlign w:val="center"/>
          </w:tcPr>
          <w:bookmarkStart w:name="633" w:id="682"/>
          <w:p>
            <w:pPr>
              <w:spacing w:after="0"/>
              <w:ind w:left="0"/>
              <w:jc w:val="left"/>
            </w:pPr>
            <w:r>
              <w:rPr>
                <w:rFonts w:ascii="Arial"/>
                <w:b w:val="false"/>
                <w:i w:val="false"/>
                <w:color w:val="000000"/>
                <w:sz w:val="15"/>
              </w:rPr>
              <w:t>Волошина Наталя Олександрівна</w:t>
            </w:r>
          </w:p>
          <w:bookmarkEnd w:id="682"/>
        </w:tc>
        <w:tc>
          <w:tcPr>
            <w:tcW w:w="9952" w:type="dxa"/>
            <w:tcBorders/>
            <w:vAlign w:val="center"/>
          </w:tcPr>
          <w:bookmarkStart w:name="634" w:id="683"/>
          <w:p>
            <w:pPr>
              <w:spacing w:after="0"/>
              <w:ind w:left="0"/>
              <w:jc w:val="left"/>
            </w:pPr>
            <w:r>
              <w:rPr>
                <w:rFonts w:ascii="Arial"/>
                <w:b w:val="false"/>
                <w:i w:val="false"/>
                <w:color w:val="000000"/>
                <w:sz w:val="15"/>
              </w:rPr>
              <w:t>завідувач Українським дитячим центром клінічної токсикології та інтенсивної та еферентної терапії НДСЛ "ОХМАТДИТ" МОЗ України;</w:t>
            </w:r>
          </w:p>
          <w:bookmarkEnd w:id="683"/>
        </w:tc>
      </w:tr>
      <w:tr>
        <w:trPr>
          <w:trHeight w:val="120" w:hRule="atLeast"/>
        </w:trPr>
        <w:tc>
          <w:tcPr>
            <w:tcW w:w="3682" w:type="dxa"/>
            <w:tcBorders/>
            <w:vAlign w:val="center"/>
          </w:tcPr>
          <w:bookmarkStart w:name="635" w:id="684"/>
          <w:p>
            <w:pPr>
              <w:spacing w:after="0"/>
              <w:ind w:left="0"/>
              <w:jc w:val="left"/>
            </w:pPr>
            <w:r>
              <w:rPr>
                <w:rFonts w:ascii="Arial"/>
                <w:b w:val="false"/>
                <w:i w:val="false"/>
                <w:color w:val="000000"/>
                <w:sz w:val="15"/>
              </w:rPr>
              <w:t>Ярко Людмила Володимирівна</w:t>
            </w:r>
          </w:p>
          <w:bookmarkEnd w:id="684"/>
        </w:tc>
        <w:tc>
          <w:tcPr>
            <w:tcW w:w="9952" w:type="dxa"/>
            <w:tcBorders/>
            <w:vAlign w:val="center"/>
          </w:tcPr>
          <w:bookmarkStart w:name="636" w:id="685"/>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685"/>
        </w:tc>
      </w:tr>
      <w:tr>
        <w:trPr>
          <w:trHeight w:val="120" w:hRule="atLeast"/>
        </w:trPr>
        <w:tc>
          <w:tcPr>
            <w:tcW w:w="3682" w:type="dxa"/>
            <w:tcBorders/>
            <w:vAlign w:val="center"/>
          </w:tcPr>
          <w:bookmarkStart w:name="637" w:id="686"/>
          <w:p>
            <w:pPr>
              <w:spacing w:after="0"/>
              <w:ind w:left="0"/>
              <w:jc w:val="left"/>
            </w:pPr>
            <w:r>
              <w:rPr>
                <w:rFonts w:ascii="Arial"/>
                <w:b w:val="false"/>
                <w:i w:val="false"/>
                <w:color w:val="000000"/>
                <w:sz w:val="15"/>
              </w:rPr>
              <w:t>Ковальчук Тетяна Сергіївна</w:t>
            </w:r>
          </w:p>
          <w:bookmarkEnd w:id="686"/>
        </w:tc>
        <w:tc>
          <w:tcPr>
            <w:tcW w:w="9952" w:type="dxa"/>
            <w:tcBorders/>
            <w:vAlign w:val="center"/>
          </w:tcPr>
          <w:bookmarkStart w:name="638" w:id="687"/>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687"/>
        </w:tc>
      </w:tr>
      <w:tr>
        <w:trPr>
          <w:trHeight w:val="120" w:hRule="atLeast"/>
        </w:trPr>
        <w:tc>
          <w:tcPr>
            <w:tcW w:w="3682" w:type="dxa"/>
            <w:tcBorders/>
            <w:vAlign w:val="center"/>
          </w:tcPr>
          <w:bookmarkStart w:name="639" w:id="688"/>
          <w:p>
            <w:pPr>
              <w:spacing w:after="0"/>
              <w:ind w:left="0"/>
              <w:jc w:val="left"/>
            </w:pPr>
            <w:r>
              <w:rPr>
                <w:rFonts w:ascii="Arial"/>
                <w:b w:val="false"/>
                <w:i w:val="false"/>
                <w:color w:val="000000"/>
                <w:sz w:val="15"/>
              </w:rPr>
              <w:t>Сафронова Ірина Олександріївна</w:t>
            </w:r>
          </w:p>
          <w:bookmarkEnd w:id="688"/>
        </w:tc>
        <w:tc>
          <w:tcPr>
            <w:tcW w:w="9952" w:type="dxa"/>
            <w:tcBorders/>
            <w:vAlign w:val="center"/>
          </w:tcPr>
          <w:bookmarkStart w:name="640" w:id="689"/>
          <w:p>
            <w:pPr>
              <w:spacing w:after="0"/>
              <w:ind w:left="0"/>
              <w:jc w:val="left"/>
            </w:pPr>
            <w:r>
              <w:rPr>
                <w:rFonts w:ascii="Arial"/>
                <w:b w:val="false"/>
                <w:i w:val="false"/>
                <w:color w:val="000000"/>
                <w:sz w:val="15"/>
              </w:rPr>
              <w:t>завідуюча відділенням ГБО НДСЛ "ОХМАТДИТ" МОЗ України;</w:t>
            </w:r>
          </w:p>
          <w:bookmarkEnd w:id="689"/>
        </w:tc>
      </w:tr>
      <w:tr>
        <w:trPr>
          <w:trHeight w:val="120" w:hRule="atLeast"/>
        </w:trPr>
        <w:tc>
          <w:tcPr>
            <w:tcW w:w="3682" w:type="dxa"/>
            <w:tcBorders/>
            <w:vAlign w:val="center"/>
          </w:tcPr>
          <w:bookmarkStart w:name="641" w:id="690"/>
          <w:p>
            <w:pPr>
              <w:spacing w:after="0"/>
              <w:ind w:left="0"/>
              <w:jc w:val="left"/>
            </w:pPr>
            <w:r>
              <w:rPr>
                <w:rFonts w:ascii="Arial"/>
                <w:b w:val="false"/>
                <w:i w:val="false"/>
                <w:color w:val="000000"/>
                <w:sz w:val="15"/>
              </w:rPr>
              <w:t>Шейман Борис Семенович</w:t>
            </w:r>
          </w:p>
          <w:bookmarkEnd w:id="690"/>
        </w:tc>
        <w:tc>
          <w:tcPr>
            <w:tcW w:w="9952" w:type="dxa"/>
            <w:tcBorders/>
            <w:vAlign w:val="center"/>
          </w:tcPr>
          <w:bookmarkStart w:name="642" w:id="691"/>
          <w:p>
            <w:pPr>
              <w:spacing w:after="0"/>
              <w:ind w:left="0"/>
              <w:jc w:val="left"/>
            </w:pPr>
            <w:r>
              <w:rPr>
                <w:rFonts w:ascii="Arial"/>
                <w:b w:val="false"/>
                <w:i w:val="false"/>
                <w:color w:val="000000"/>
                <w:sz w:val="15"/>
              </w:rPr>
              <w:t>головний позаштатний спеціаліст МОЗ України зі спеціальності "Токсикологія", завідуючий Українським дитячим центром клінічної токсикології та інтенсивної та еферентної терапії НДСЛ "ОХМАТДИТ" МОЗ України;</w:t>
            </w:r>
          </w:p>
          <w:bookmarkEnd w:id="691"/>
        </w:tc>
      </w:tr>
      <w:tr>
        <w:trPr>
          <w:trHeight w:val="120" w:hRule="atLeast"/>
        </w:trPr>
        <w:tc>
          <w:tcPr>
            <w:tcW w:w="3682" w:type="dxa"/>
            <w:tcBorders/>
            <w:vAlign w:val="center"/>
          </w:tcPr>
          <w:bookmarkStart w:name="643" w:id="692"/>
          <w:p>
            <w:pPr>
              <w:spacing w:after="0"/>
              <w:ind w:left="0"/>
              <w:jc w:val="left"/>
            </w:pPr>
            <w:r>
              <w:rPr>
                <w:rFonts w:ascii="Arial"/>
                <w:b w:val="false"/>
                <w:i w:val="false"/>
                <w:color w:val="000000"/>
                <w:sz w:val="15"/>
              </w:rPr>
              <w:t>Ольховик Тетяна Леонідівна</w:t>
            </w:r>
          </w:p>
          <w:bookmarkEnd w:id="692"/>
        </w:tc>
        <w:tc>
          <w:tcPr>
            <w:tcW w:w="9952" w:type="dxa"/>
            <w:tcBorders/>
            <w:vAlign w:val="center"/>
          </w:tcPr>
          <w:bookmarkStart w:name="644" w:id="693"/>
          <w:p>
            <w:pPr>
              <w:spacing w:after="0"/>
              <w:ind w:left="0"/>
              <w:jc w:val="left"/>
            </w:pPr>
            <w:r>
              <w:rPr>
                <w:rFonts w:ascii="Arial"/>
                <w:b w:val="false"/>
                <w:i w:val="false"/>
                <w:color w:val="000000"/>
                <w:sz w:val="15"/>
              </w:rPr>
              <w:t>голова громадської організації "Нефро-Надія" (за згодою);</w:t>
            </w:r>
          </w:p>
          <w:bookmarkEnd w:id="693"/>
        </w:tc>
      </w:tr>
      <w:tr>
        <w:trPr>
          <w:trHeight w:val="120" w:hRule="atLeast"/>
        </w:trPr>
        <w:tc>
          <w:tcPr>
            <w:tcW w:w="3682" w:type="dxa"/>
            <w:tcBorders/>
            <w:vAlign w:val="center"/>
          </w:tcPr>
          <w:bookmarkStart w:name="645" w:id="694"/>
          <w:p>
            <w:pPr>
              <w:spacing w:after="0"/>
              <w:ind w:left="0"/>
              <w:jc w:val="left"/>
            </w:pPr>
            <w:r>
              <w:rPr>
                <w:rFonts w:ascii="Arial"/>
                <w:b w:val="false"/>
                <w:i w:val="false"/>
                <w:color w:val="000000"/>
                <w:sz w:val="15"/>
              </w:rPr>
              <w:t>Павлюк Валентина Олександрівна</w:t>
            </w:r>
          </w:p>
          <w:bookmarkEnd w:id="694"/>
        </w:tc>
        <w:tc>
          <w:tcPr>
            <w:tcW w:w="9952" w:type="dxa"/>
            <w:tcBorders/>
            <w:vAlign w:val="center"/>
          </w:tcPr>
          <w:bookmarkStart w:name="646" w:id="695"/>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695"/>
        </w:tc>
      </w:tr>
      <w:tr>
        <w:trPr>
          <w:trHeight w:val="120" w:hRule="atLeast"/>
        </w:trPr>
        <w:tc>
          <w:tcPr>
            <w:tcW w:w="0" w:type="auto"/>
            <w:gridSpan w:val="2"/>
            <w:tcBorders/>
            <w:vAlign w:val="center"/>
          </w:tcPr>
          <w:bookmarkStart w:name="647" w:id="696"/>
          <w:p>
            <w:pPr>
              <w:spacing w:after="0"/>
              <w:ind w:left="0"/>
              <w:jc w:val="left"/>
            </w:pPr>
            <w:r>
              <w:rPr>
                <w:rFonts w:ascii="Arial"/>
                <w:b/>
                <w:i w:val="false"/>
                <w:color w:val="000000"/>
                <w:sz w:val="15"/>
              </w:rPr>
              <w:t>Секретар робочої групи:</w:t>
            </w:r>
          </w:p>
          <w:bookmarkEnd w:id="696"/>
        </w:tc>
      </w:tr>
      <w:tr>
        <w:trPr>
          <w:trHeight w:val="120" w:hRule="atLeast"/>
        </w:trPr>
        <w:tc>
          <w:tcPr>
            <w:tcW w:w="3682" w:type="dxa"/>
            <w:tcBorders/>
            <w:vAlign w:val="center"/>
          </w:tcPr>
          <w:bookmarkStart w:name="648" w:id="697"/>
          <w:p>
            <w:pPr>
              <w:spacing w:after="0"/>
              <w:ind w:left="0"/>
              <w:jc w:val="left"/>
            </w:pPr>
            <w:r>
              <w:rPr>
                <w:rFonts w:ascii="Arial"/>
                <w:b w:val="false"/>
                <w:i w:val="false"/>
                <w:color w:val="000000"/>
                <w:sz w:val="15"/>
              </w:rPr>
              <w:t>Дубініна Тетяна Юріївна</w:t>
            </w:r>
          </w:p>
          <w:bookmarkEnd w:id="697"/>
        </w:tc>
        <w:tc>
          <w:tcPr>
            <w:tcW w:w="9952" w:type="dxa"/>
            <w:tcBorders/>
            <w:vAlign w:val="center"/>
          </w:tcPr>
          <w:bookmarkStart w:name="649" w:id="698"/>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медичної допомоги матерям і дітям Медичного департаменту МОЗ України</w:t>
            </w:r>
          </w:p>
          <w:bookmarkEnd w:id="698"/>
        </w:tc>
      </w:tr>
    </w:tbl>
    <w:bookmarkStart w:name="650" w:id="699"/>
    <w:p>
      <w:pPr>
        <w:spacing w:after="0"/>
        <w:ind w:left="0"/>
        <w:jc w:val="both"/>
      </w:pPr>
    </w:p>
    <w:bookmarkEnd w:id="699"/>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651" w:id="700"/>
          <w:p>
            <w:pPr>
              <w:spacing w:after="0"/>
              <w:ind w:left="0"/>
              <w:jc w:val="center"/>
            </w:pPr>
            <w:r>
              <w:rPr>
                <w:rFonts w:ascii="Arial"/>
                <w:b/>
                <w:i w:val="false"/>
                <w:color w:val="000000"/>
                <w:sz w:val="15"/>
              </w:rPr>
              <w:t>Заступник Міністра</w:t>
            </w:r>
          </w:p>
          <w:bookmarkEnd w:id="700"/>
        </w:tc>
        <w:tc>
          <w:tcPr>
            <w:tcW w:w="6817" w:type="dxa"/>
            <w:tcBorders/>
            <w:vAlign w:val="center"/>
          </w:tcPr>
          <w:bookmarkStart w:name="652" w:id="701"/>
          <w:p>
            <w:pPr>
              <w:spacing w:after="0"/>
              <w:ind w:left="0"/>
              <w:jc w:val="center"/>
            </w:pPr>
            <w:r>
              <w:rPr>
                <w:rFonts w:ascii="Arial"/>
                <w:b/>
                <w:i w:val="false"/>
                <w:color w:val="000000"/>
                <w:sz w:val="15"/>
              </w:rPr>
              <w:t>В. Шафранський</w:t>
            </w:r>
          </w:p>
          <w:bookmarkEnd w:id="701"/>
        </w:tc>
      </w:tr>
    </w:tbl>
    <w:bookmarkStart w:name="653" w:id="702"/>
    <w:p>
      <w:pPr>
        <w:spacing w:after="0"/>
        <w:ind w:left="0"/>
        <w:jc w:val="both"/>
      </w:pPr>
    </w:p>
    <w:bookmarkEnd w:id="702"/>
    <w:bookmarkStart w:name="654" w:id="703"/>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703"/>
    <w:bookmarkStart w:name="655" w:id="704"/>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лікарських засобів, виробів медичного призначення та обладнання для лікування дітей з онкологічними і онкогематологічними захворюваннями</w:t>
      </w:r>
    </w:p>
    <w:bookmarkEnd w:id="704"/>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656" w:id="705"/>
          <w:p>
            <w:pPr>
              <w:spacing w:after="0"/>
              <w:ind w:left="0"/>
              <w:jc w:val="left"/>
            </w:pPr>
            <w:r>
              <w:rPr>
                <w:rFonts w:ascii="Arial"/>
                <w:b/>
                <w:i w:val="false"/>
                <w:color w:val="000000"/>
                <w:sz w:val="15"/>
              </w:rPr>
              <w:t>Голова робочої групи:</w:t>
            </w:r>
          </w:p>
          <w:bookmarkEnd w:id="705"/>
        </w:tc>
      </w:tr>
      <w:tr>
        <w:trPr>
          <w:trHeight w:val="120" w:hRule="atLeast"/>
        </w:trPr>
        <w:tc>
          <w:tcPr>
            <w:tcW w:w="3682" w:type="dxa"/>
            <w:tcBorders/>
            <w:vAlign w:val="center"/>
          </w:tcPr>
          <w:bookmarkStart w:name="657" w:id="706"/>
          <w:p>
            <w:pPr>
              <w:spacing w:after="0"/>
              <w:ind w:left="0"/>
              <w:jc w:val="left"/>
            </w:pPr>
            <w:r>
              <w:rPr>
                <w:rFonts w:ascii="Arial"/>
                <w:b w:val="false"/>
                <w:i w:val="false"/>
                <w:color w:val="000000"/>
                <w:sz w:val="15"/>
              </w:rPr>
              <w:t>Терещенко Лариса Степанівна</w:t>
            </w:r>
          </w:p>
          <w:bookmarkEnd w:id="706"/>
        </w:tc>
        <w:tc>
          <w:tcPr>
            <w:tcW w:w="9952" w:type="dxa"/>
            <w:tcBorders/>
            <w:vAlign w:val="center"/>
          </w:tcPr>
          <w:bookmarkStart w:name="658" w:id="707"/>
          <w:p>
            <w:pPr>
              <w:spacing w:after="0"/>
              <w:ind w:left="0"/>
              <w:jc w:val="left"/>
            </w:pPr>
            <w:r>
              <w:rPr>
                <w:rFonts w:ascii="Arial"/>
                <w:b w:val="false"/>
                <w:i w:val="false"/>
                <w:color w:val="000000"/>
                <w:sz w:val="15"/>
              </w:rPr>
              <w:t>начальник відділу організації медичної допомоги дітям Управління медичної допомоги матерям і дітям Медичного департаменту МОЗ України</w:t>
            </w:r>
          </w:p>
          <w:bookmarkEnd w:id="707"/>
        </w:tc>
      </w:tr>
      <w:tr>
        <w:trPr>
          <w:trHeight w:val="120" w:hRule="atLeast"/>
        </w:trPr>
        <w:tc>
          <w:tcPr>
            <w:tcW w:w="0" w:type="auto"/>
            <w:gridSpan w:val="2"/>
            <w:tcBorders/>
            <w:vAlign w:val="center"/>
          </w:tcPr>
          <w:bookmarkStart w:name="659" w:id="708"/>
          <w:p>
            <w:pPr>
              <w:spacing w:after="0"/>
              <w:ind w:left="0"/>
              <w:jc w:val="left"/>
            </w:pPr>
            <w:r>
              <w:rPr>
                <w:rFonts w:ascii="Arial"/>
                <w:b/>
                <w:i w:val="false"/>
                <w:color w:val="000000"/>
                <w:sz w:val="15"/>
              </w:rPr>
              <w:t>Члени робочої групи:</w:t>
            </w:r>
          </w:p>
          <w:bookmarkEnd w:id="708"/>
        </w:tc>
      </w:tr>
      <w:tr>
        <w:trPr>
          <w:trHeight w:val="120" w:hRule="atLeast"/>
        </w:trPr>
        <w:tc>
          <w:tcPr>
            <w:tcW w:w="3682" w:type="dxa"/>
            <w:tcBorders/>
            <w:vAlign w:val="center"/>
          </w:tcPr>
          <w:bookmarkStart w:name="660" w:id="709"/>
          <w:p>
            <w:pPr>
              <w:spacing w:after="0"/>
              <w:ind w:left="0"/>
              <w:jc w:val="left"/>
            </w:pPr>
            <w:r>
              <w:rPr>
                <w:rFonts w:ascii="Arial"/>
                <w:b w:val="false"/>
                <w:i w:val="false"/>
                <w:color w:val="000000"/>
                <w:sz w:val="15"/>
              </w:rPr>
              <w:t>Донська Світлана Борисівна</w:t>
            </w:r>
          </w:p>
          <w:bookmarkEnd w:id="709"/>
        </w:tc>
        <w:tc>
          <w:tcPr>
            <w:tcW w:w="9952" w:type="dxa"/>
            <w:tcBorders/>
            <w:vAlign w:val="center"/>
          </w:tcPr>
          <w:bookmarkStart w:name="661" w:id="710"/>
          <w:p>
            <w:pPr>
              <w:spacing w:after="0"/>
              <w:ind w:left="0"/>
              <w:jc w:val="left"/>
            </w:pPr>
            <w:r>
              <w:rPr>
                <w:rFonts w:ascii="Arial"/>
                <w:b w:val="false"/>
                <w:i w:val="false"/>
                <w:color w:val="000000"/>
                <w:sz w:val="15"/>
              </w:rPr>
              <w:t>головний позаштатний спеціаліст МОЗ України зі спеціальності "Дитяча гематологія", завідувач Центру дитячої онкогематології і трансплантації кісткового мозку НДСЛ "ОХМАТДИТ" МОЗ України;</w:t>
            </w:r>
          </w:p>
          <w:bookmarkEnd w:id="710"/>
        </w:tc>
      </w:tr>
      <w:tr>
        <w:trPr>
          <w:trHeight w:val="120" w:hRule="atLeast"/>
        </w:trPr>
        <w:tc>
          <w:tcPr>
            <w:tcW w:w="3682" w:type="dxa"/>
            <w:tcBorders/>
            <w:vAlign w:val="center"/>
          </w:tcPr>
          <w:bookmarkStart w:name="662" w:id="711"/>
          <w:p>
            <w:pPr>
              <w:spacing w:after="0"/>
              <w:ind w:left="0"/>
              <w:jc w:val="left"/>
            </w:pPr>
            <w:r>
              <w:rPr>
                <w:rFonts w:ascii="Arial"/>
                <w:b w:val="false"/>
                <w:i w:val="false"/>
                <w:color w:val="000000"/>
                <w:sz w:val="15"/>
              </w:rPr>
              <w:t>Кремінська Олена Семенівна</w:t>
            </w:r>
          </w:p>
          <w:bookmarkEnd w:id="711"/>
        </w:tc>
        <w:tc>
          <w:tcPr>
            <w:tcW w:w="9952" w:type="dxa"/>
            <w:tcBorders/>
            <w:vAlign w:val="center"/>
          </w:tcPr>
          <w:bookmarkStart w:name="663" w:id="712"/>
          <w:p>
            <w:pPr>
              <w:spacing w:after="0"/>
              <w:ind w:left="0"/>
              <w:jc w:val="left"/>
            </w:pPr>
            <w:r>
              <w:rPr>
                <w:rFonts w:ascii="Arial"/>
                <w:b w:val="false"/>
                <w:i w:val="false"/>
                <w:color w:val="000000"/>
                <w:sz w:val="15"/>
              </w:rPr>
              <w:t>завідуюча референс-лабораторією з діагностики онкогематологічних захворювань Центру дитячої онкогематології та трансплантації кісткового мозку НДСЛ "ОХМАТДИТ" МОЗ України;</w:t>
            </w:r>
          </w:p>
          <w:bookmarkEnd w:id="712"/>
        </w:tc>
      </w:tr>
      <w:tr>
        <w:trPr>
          <w:trHeight w:val="120" w:hRule="atLeast"/>
        </w:trPr>
        <w:tc>
          <w:tcPr>
            <w:tcW w:w="3682" w:type="dxa"/>
            <w:tcBorders/>
            <w:vAlign w:val="center"/>
          </w:tcPr>
          <w:bookmarkStart w:name="664" w:id="713"/>
          <w:p>
            <w:pPr>
              <w:spacing w:after="0"/>
              <w:ind w:left="0"/>
              <w:jc w:val="left"/>
            </w:pPr>
            <w:r>
              <w:rPr>
                <w:rFonts w:ascii="Arial"/>
                <w:b w:val="false"/>
                <w:i w:val="false"/>
                <w:color w:val="000000"/>
                <w:sz w:val="15"/>
              </w:rPr>
              <w:t>Ярко Людмила Володимирівна</w:t>
            </w:r>
          </w:p>
          <w:bookmarkEnd w:id="713"/>
        </w:tc>
        <w:tc>
          <w:tcPr>
            <w:tcW w:w="9952" w:type="dxa"/>
            <w:tcBorders/>
            <w:vAlign w:val="center"/>
          </w:tcPr>
          <w:bookmarkStart w:name="665" w:id="714"/>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714"/>
        </w:tc>
      </w:tr>
      <w:tr>
        <w:trPr>
          <w:trHeight w:val="120" w:hRule="atLeast"/>
        </w:trPr>
        <w:tc>
          <w:tcPr>
            <w:tcW w:w="3682" w:type="dxa"/>
            <w:tcBorders/>
            <w:vAlign w:val="center"/>
          </w:tcPr>
          <w:bookmarkStart w:name="666" w:id="715"/>
          <w:p>
            <w:pPr>
              <w:spacing w:after="0"/>
              <w:ind w:left="0"/>
              <w:jc w:val="left"/>
            </w:pPr>
            <w:r>
              <w:rPr>
                <w:rFonts w:ascii="Arial"/>
                <w:b w:val="false"/>
                <w:i w:val="false"/>
                <w:color w:val="000000"/>
                <w:sz w:val="15"/>
              </w:rPr>
              <w:t>Климнюк Григорій Іванович</w:t>
            </w:r>
          </w:p>
          <w:bookmarkEnd w:id="715"/>
        </w:tc>
        <w:tc>
          <w:tcPr>
            <w:tcW w:w="9952" w:type="dxa"/>
            <w:tcBorders/>
            <w:vAlign w:val="center"/>
          </w:tcPr>
          <w:bookmarkStart w:name="667" w:id="716"/>
          <w:p>
            <w:pPr>
              <w:spacing w:after="0"/>
              <w:ind w:left="0"/>
              <w:jc w:val="left"/>
            </w:pPr>
            <w:r>
              <w:rPr>
                <w:rFonts w:ascii="Arial"/>
                <w:b w:val="false"/>
                <w:i w:val="false"/>
                <w:color w:val="000000"/>
                <w:sz w:val="15"/>
              </w:rPr>
              <w:t>головний позаштатний спеціаліст МОЗ України зі спеціальності "Дитяча онкологія", керівник відділу дитячої онкології Національного інституту раку;</w:t>
            </w:r>
          </w:p>
          <w:bookmarkEnd w:id="716"/>
        </w:tc>
      </w:tr>
      <w:tr>
        <w:trPr>
          <w:trHeight w:val="120" w:hRule="atLeast"/>
        </w:trPr>
        <w:tc>
          <w:tcPr>
            <w:tcW w:w="3682" w:type="dxa"/>
            <w:tcBorders/>
            <w:vAlign w:val="center"/>
          </w:tcPr>
          <w:bookmarkStart w:name="668" w:id="717"/>
          <w:p>
            <w:pPr>
              <w:spacing w:after="0"/>
              <w:ind w:left="0"/>
              <w:jc w:val="left"/>
            </w:pPr>
            <w:r>
              <w:rPr>
                <w:rFonts w:ascii="Arial"/>
                <w:b w:val="false"/>
                <w:i w:val="false"/>
                <w:color w:val="000000"/>
                <w:sz w:val="15"/>
              </w:rPr>
              <w:t>Ковальчук Тетяна Сергіївна</w:t>
            </w:r>
          </w:p>
          <w:bookmarkEnd w:id="717"/>
        </w:tc>
        <w:tc>
          <w:tcPr>
            <w:tcW w:w="9952" w:type="dxa"/>
            <w:tcBorders/>
            <w:vAlign w:val="center"/>
          </w:tcPr>
          <w:bookmarkStart w:name="669" w:id="718"/>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718"/>
        </w:tc>
      </w:tr>
      <w:tr>
        <w:trPr>
          <w:trHeight w:val="120" w:hRule="atLeast"/>
        </w:trPr>
        <w:tc>
          <w:tcPr>
            <w:tcW w:w="3682" w:type="dxa"/>
            <w:tcBorders/>
            <w:vAlign w:val="center"/>
          </w:tcPr>
          <w:bookmarkStart w:name="670" w:id="719"/>
          <w:p>
            <w:pPr>
              <w:spacing w:after="0"/>
              <w:ind w:left="0"/>
              <w:jc w:val="left"/>
            </w:pPr>
            <w:r>
              <w:rPr>
                <w:rFonts w:ascii="Arial"/>
                <w:b w:val="false"/>
                <w:i w:val="false"/>
                <w:color w:val="000000"/>
                <w:sz w:val="15"/>
              </w:rPr>
              <w:t>Кавардакова Наталія Володимирівна</w:t>
            </w:r>
          </w:p>
          <w:bookmarkEnd w:id="719"/>
        </w:tc>
        <w:tc>
          <w:tcPr>
            <w:tcW w:w="9952" w:type="dxa"/>
            <w:tcBorders/>
            <w:vAlign w:val="center"/>
          </w:tcPr>
          <w:bookmarkStart w:name="671" w:id="720"/>
          <w:p>
            <w:pPr>
              <w:spacing w:after="0"/>
              <w:ind w:left="0"/>
              <w:jc w:val="left"/>
            </w:pPr>
            <w:r>
              <w:rPr>
                <w:rFonts w:ascii="Arial"/>
                <w:b w:val="false"/>
                <w:i w:val="false"/>
                <w:color w:val="000000"/>
                <w:sz w:val="15"/>
              </w:rPr>
              <w:t>головний позаштатний спеціаліст ГУОЗ Київської МДА зі спеціальності "Дитяча гематологія" (за згодою);</w:t>
            </w:r>
          </w:p>
          <w:bookmarkEnd w:id="720"/>
        </w:tc>
      </w:tr>
      <w:tr>
        <w:trPr>
          <w:trHeight w:val="120" w:hRule="atLeast"/>
        </w:trPr>
        <w:tc>
          <w:tcPr>
            <w:tcW w:w="3682" w:type="dxa"/>
            <w:tcBorders/>
            <w:vAlign w:val="center"/>
          </w:tcPr>
          <w:bookmarkStart w:name="672" w:id="721"/>
          <w:p>
            <w:pPr>
              <w:spacing w:after="0"/>
              <w:ind w:left="0"/>
              <w:jc w:val="left"/>
            </w:pPr>
            <w:r>
              <w:rPr>
                <w:rFonts w:ascii="Arial"/>
                <w:b w:val="false"/>
                <w:i w:val="false"/>
                <w:color w:val="000000"/>
                <w:sz w:val="15"/>
              </w:rPr>
              <w:t>Рижак Олег Анатолійович</w:t>
            </w:r>
          </w:p>
          <w:bookmarkEnd w:id="721"/>
        </w:tc>
        <w:tc>
          <w:tcPr>
            <w:tcW w:w="9952" w:type="dxa"/>
            <w:tcBorders/>
            <w:vAlign w:val="center"/>
          </w:tcPr>
          <w:bookmarkStart w:name="673" w:id="722"/>
          <w:p>
            <w:pPr>
              <w:spacing w:after="0"/>
              <w:ind w:left="0"/>
              <w:jc w:val="left"/>
            </w:pPr>
            <w:r>
              <w:rPr>
                <w:rFonts w:ascii="Arial"/>
                <w:b w:val="false"/>
                <w:i w:val="false"/>
                <w:color w:val="000000"/>
                <w:sz w:val="15"/>
              </w:rPr>
              <w:t>завідувач відділення трансплантації кісткового мозку Центру дитячої онкогематології і трансплантації кісткового мозку НДСЛ "ОХМАТДИТ" МОЗ України;</w:t>
            </w:r>
          </w:p>
          <w:bookmarkEnd w:id="722"/>
        </w:tc>
      </w:tr>
      <w:tr>
        <w:trPr>
          <w:trHeight w:val="120" w:hRule="atLeast"/>
        </w:trPr>
        <w:tc>
          <w:tcPr>
            <w:tcW w:w="3682" w:type="dxa"/>
            <w:tcBorders/>
            <w:vAlign w:val="center"/>
          </w:tcPr>
          <w:bookmarkStart w:name="674" w:id="723"/>
          <w:p>
            <w:pPr>
              <w:spacing w:after="0"/>
              <w:ind w:left="0"/>
              <w:jc w:val="left"/>
            </w:pPr>
            <w:r>
              <w:rPr>
                <w:rFonts w:ascii="Arial"/>
                <w:b w:val="false"/>
                <w:i w:val="false"/>
                <w:color w:val="000000"/>
                <w:sz w:val="15"/>
              </w:rPr>
              <w:t>Шайда Олена</w:t>
            </w:r>
          </w:p>
          <w:bookmarkEnd w:id="723"/>
        </w:tc>
        <w:tc>
          <w:tcPr>
            <w:tcW w:w="9952" w:type="dxa"/>
            <w:tcBorders/>
            <w:vAlign w:val="center"/>
          </w:tcPr>
          <w:bookmarkStart w:name="675" w:id="724"/>
          <w:p>
            <w:pPr>
              <w:spacing w:after="0"/>
              <w:ind w:left="0"/>
              <w:jc w:val="left"/>
            </w:pPr>
            <w:r>
              <w:rPr>
                <w:rFonts w:ascii="Arial"/>
                <w:b w:val="false"/>
                <w:i w:val="false"/>
                <w:color w:val="000000"/>
                <w:sz w:val="15"/>
              </w:rPr>
              <w:t>лікар-ординатор відділу дитячої онкології Національного інституту раку;</w:t>
            </w:r>
          </w:p>
          <w:bookmarkEnd w:id="724"/>
        </w:tc>
      </w:tr>
      <w:tr>
        <w:trPr>
          <w:trHeight w:val="120" w:hRule="atLeast"/>
        </w:trPr>
        <w:tc>
          <w:tcPr>
            <w:tcW w:w="3682" w:type="dxa"/>
            <w:tcBorders/>
            <w:vAlign w:val="center"/>
          </w:tcPr>
          <w:bookmarkStart w:name="676" w:id="725"/>
          <w:p>
            <w:pPr>
              <w:spacing w:after="0"/>
              <w:ind w:left="0"/>
              <w:jc w:val="left"/>
            </w:pPr>
            <w:r>
              <w:rPr>
                <w:rFonts w:ascii="Arial"/>
                <w:b w:val="false"/>
                <w:i w:val="false"/>
                <w:color w:val="000000"/>
                <w:sz w:val="15"/>
              </w:rPr>
              <w:t>Хроновська Олена Миколаївна</w:t>
            </w:r>
          </w:p>
          <w:bookmarkEnd w:id="725"/>
        </w:tc>
        <w:tc>
          <w:tcPr>
            <w:tcW w:w="9952" w:type="dxa"/>
            <w:tcBorders/>
            <w:vAlign w:val="center"/>
          </w:tcPr>
          <w:bookmarkStart w:name="677" w:id="726"/>
          <w:p>
            <w:pPr>
              <w:spacing w:after="0"/>
              <w:ind w:left="0"/>
              <w:jc w:val="left"/>
            </w:pPr>
            <w:r>
              <w:rPr>
                <w:rFonts w:ascii="Arial"/>
                <w:b w:val="false"/>
                <w:i w:val="false"/>
                <w:color w:val="000000"/>
                <w:sz w:val="15"/>
              </w:rPr>
              <w:t>завідуюча лабораторією Національного інституту раку;</w:t>
            </w:r>
          </w:p>
          <w:bookmarkEnd w:id="726"/>
        </w:tc>
      </w:tr>
      <w:tr>
        <w:trPr>
          <w:trHeight w:val="120" w:hRule="atLeast"/>
        </w:trPr>
        <w:tc>
          <w:tcPr>
            <w:tcW w:w="3682" w:type="dxa"/>
            <w:tcBorders/>
            <w:vAlign w:val="center"/>
          </w:tcPr>
          <w:bookmarkStart w:name="678" w:id="727"/>
          <w:p>
            <w:pPr>
              <w:spacing w:after="0"/>
              <w:ind w:left="0"/>
              <w:jc w:val="left"/>
            </w:pPr>
            <w:r>
              <w:rPr>
                <w:rFonts w:ascii="Arial"/>
                <w:b w:val="false"/>
                <w:i w:val="false"/>
                <w:color w:val="000000"/>
                <w:sz w:val="15"/>
              </w:rPr>
              <w:t>Базаленко Ірина Вікторівна</w:t>
            </w:r>
          </w:p>
          <w:bookmarkEnd w:id="727"/>
        </w:tc>
        <w:tc>
          <w:tcPr>
            <w:tcW w:w="9952" w:type="dxa"/>
            <w:tcBorders/>
            <w:vAlign w:val="center"/>
          </w:tcPr>
          <w:bookmarkStart w:name="679" w:id="728"/>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728"/>
        </w:tc>
      </w:tr>
      <w:tr>
        <w:trPr>
          <w:trHeight w:val="120" w:hRule="atLeast"/>
        </w:trPr>
        <w:tc>
          <w:tcPr>
            <w:tcW w:w="3682" w:type="dxa"/>
            <w:tcBorders/>
            <w:vAlign w:val="center"/>
          </w:tcPr>
          <w:bookmarkStart w:name="680" w:id="729"/>
          <w:p>
            <w:pPr>
              <w:spacing w:after="0"/>
              <w:ind w:left="0"/>
              <w:jc w:val="left"/>
            </w:pPr>
            <w:r>
              <w:rPr>
                <w:rFonts w:ascii="Arial"/>
                <w:b w:val="false"/>
                <w:i w:val="false"/>
                <w:color w:val="000000"/>
                <w:sz w:val="15"/>
              </w:rPr>
              <w:t>Ліпська Наталія Сергіївна</w:t>
            </w:r>
          </w:p>
          <w:bookmarkEnd w:id="729"/>
        </w:tc>
        <w:tc>
          <w:tcPr>
            <w:tcW w:w="9952" w:type="dxa"/>
            <w:tcBorders/>
            <w:vAlign w:val="center"/>
          </w:tcPr>
          <w:bookmarkStart w:name="681" w:id="730"/>
          <w:p>
            <w:pPr>
              <w:spacing w:after="0"/>
              <w:ind w:left="0"/>
              <w:jc w:val="left"/>
            </w:pPr>
            <w:r>
              <w:rPr>
                <w:rFonts w:ascii="Arial"/>
                <w:b w:val="false"/>
                <w:i w:val="false"/>
                <w:color w:val="000000"/>
                <w:sz w:val="15"/>
              </w:rPr>
              <w:t>благодійний фонд "Крила надії" (за згодою);</w:t>
            </w:r>
          </w:p>
          <w:bookmarkEnd w:id="730"/>
        </w:tc>
      </w:tr>
      <w:tr>
        <w:trPr>
          <w:trHeight w:val="120" w:hRule="atLeast"/>
        </w:trPr>
        <w:tc>
          <w:tcPr>
            <w:tcW w:w="3682" w:type="dxa"/>
            <w:tcBorders/>
            <w:vAlign w:val="center"/>
          </w:tcPr>
          <w:bookmarkStart w:name="682" w:id="731"/>
          <w:p>
            <w:pPr>
              <w:spacing w:after="0"/>
              <w:ind w:left="0"/>
              <w:jc w:val="left"/>
            </w:pPr>
            <w:r>
              <w:rPr>
                <w:rFonts w:ascii="Arial"/>
                <w:b w:val="false"/>
                <w:i w:val="false"/>
                <w:color w:val="000000"/>
                <w:sz w:val="15"/>
              </w:rPr>
              <w:t>Лавринюк Лариса Миколаївна</w:t>
            </w:r>
          </w:p>
          <w:bookmarkEnd w:id="731"/>
        </w:tc>
        <w:tc>
          <w:tcPr>
            <w:tcW w:w="9952" w:type="dxa"/>
            <w:tcBorders/>
            <w:vAlign w:val="center"/>
          </w:tcPr>
          <w:bookmarkStart w:name="683" w:id="732"/>
          <w:p>
            <w:pPr>
              <w:spacing w:after="0"/>
              <w:ind w:left="0"/>
              <w:jc w:val="left"/>
            </w:pPr>
            <w:r>
              <w:rPr>
                <w:rFonts w:ascii="Arial"/>
                <w:b w:val="false"/>
                <w:i w:val="false"/>
                <w:color w:val="000000"/>
                <w:sz w:val="15"/>
              </w:rPr>
              <w:t>благодійна організація "Фонд допомоги онкохворим дітям "Краб" (за згодою);</w:t>
            </w:r>
          </w:p>
          <w:bookmarkEnd w:id="732"/>
        </w:tc>
      </w:tr>
      <w:tr>
        <w:trPr>
          <w:trHeight w:val="120" w:hRule="atLeast"/>
        </w:trPr>
        <w:tc>
          <w:tcPr>
            <w:tcW w:w="3682" w:type="dxa"/>
            <w:tcBorders/>
            <w:vAlign w:val="center"/>
          </w:tcPr>
          <w:bookmarkStart w:name="684" w:id="733"/>
          <w:p>
            <w:pPr>
              <w:spacing w:after="0"/>
              <w:ind w:left="0"/>
              <w:jc w:val="left"/>
            </w:pPr>
            <w:r>
              <w:rPr>
                <w:rFonts w:ascii="Arial"/>
                <w:b w:val="false"/>
                <w:i w:val="false"/>
                <w:color w:val="000000"/>
                <w:sz w:val="15"/>
              </w:rPr>
              <w:t>Литовченко Ірина Андріївна</w:t>
            </w:r>
          </w:p>
          <w:bookmarkEnd w:id="733"/>
        </w:tc>
        <w:tc>
          <w:tcPr>
            <w:tcW w:w="9952" w:type="dxa"/>
            <w:tcBorders/>
            <w:vAlign w:val="center"/>
          </w:tcPr>
          <w:bookmarkStart w:name="685" w:id="734"/>
          <w:p>
            <w:pPr>
              <w:spacing w:after="0"/>
              <w:ind w:left="0"/>
              <w:jc w:val="left"/>
            </w:pPr>
            <w:r>
              <w:rPr>
                <w:rFonts w:ascii="Arial"/>
                <w:b w:val="false"/>
                <w:i w:val="false"/>
                <w:color w:val="000000"/>
                <w:sz w:val="15"/>
              </w:rPr>
              <w:t>Міжнародний благодійний фонд "Таблеточки" (за згодою)</w:t>
            </w:r>
          </w:p>
          <w:bookmarkEnd w:id="734"/>
        </w:tc>
      </w:tr>
      <w:tr>
        <w:trPr>
          <w:trHeight w:val="120" w:hRule="atLeast"/>
        </w:trPr>
        <w:tc>
          <w:tcPr>
            <w:tcW w:w="3682" w:type="dxa"/>
            <w:tcBorders/>
            <w:vAlign w:val="center"/>
          </w:tcPr>
          <w:bookmarkStart w:name="686" w:id="735"/>
          <w:p>
            <w:pPr>
              <w:spacing w:after="0"/>
              <w:ind w:left="0"/>
              <w:jc w:val="left"/>
            </w:pPr>
            <w:r>
              <w:rPr>
                <w:rFonts w:ascii="Arial"/>
                <w:b w:val="false"/>
                <w:i w:val="false"/>
                <w:color w:val="000000"/>
                <w:sz w:val="15"/>
              </w:rPr>
              <w:t>Оніпко Наталія Олексіївна</w:t>
            </w:r>
          </w:p>
          <w:bookmarkEnd w:id="735"/>
        </w:tc>
        <w:tc>
          <w:tcPr>
            <w:tcW w:w="9952" w:type="dxa"/>
            <w:tcBorders/>
            <w:vAlign w:val="center"/>
          </w:tcPr>
          <w:bookmarkStart w:name="687" w:id="736"/>
          <w:p>
            <w:pPr>
              <w:spacing w:after="0"/>
              <w:ind w:left="0"/>
              <w:jc w:val="left"/>
            </w:pPr>
            <w:r>
              <w:rPr>
                <w:rFonts w:ascii="Arial"/>
                <w:b w:val="false"/>
                <w:i w:val="false"/>
                <w:color w:val="000000"/>
                <w:sz w:val="15"/>
              </w:rPr>
              <w:t>Всеукраїнський благодійний фонд "Запорука" (за згодою)</w:t>
            </w:r>
          </w:p>
          <w:bookmarkEnd w:id="736"/>
        </w:tc>
      </w:tr>
      <w:tr>
        <w:trPr>
          <w:trHeight w:val="120" w:hRule="atLeast"/>
        </w:trPr>
        <w:tc>
          <w:tcPr>
            <w:tcW w:w="0" w:type="auto"/>
            <w:gridSpan w:val="2"/>
            <w:tcBorders/>
            <w:vAlign w:val="center"/>
          </w:tcPr>
          <w:bookmarkStart w:name="688" w:id="737"/>
          <w:p>
            <w:pPr>
              <w:spacing w:after="0"/>
              <w:ind w:left="0"/>
              <w:jc w:val="left"/>
            </w:pPr>
            <w:r>
              <w:rPr>
                <w:rFonts w:ascii="Arial"/>
                <w:b/>
                <w:i w:val="false"/>
                <w:color w:val="000000"/>
                <w:sz w:val="15"/>
              </w:rPr>
              <w:t>Секретар робочої групи:</w:t>
            </w:r>
          </w:p>
          <w:bookmarkEnd w:id="737"/>
        </w:tc>
      </w:tr>
      <w:tr>
        <w:trPr>
          <w:trHeight w:val="120" w:hRule="atLeast"/>
        </w:trPr>
        <w:tc>
          <w:tcPr>
            <w:tcW w:w="3682" w:type="dxa"/>
            <w:tcBorders/>
            <w:vAlign w:val="center"/>
          </w:tcPr>
          <w:bookmarkStart w:name="689" w:id="738"/>
          <w:p>
            <w:pPr>
              <w:spacing w:after="0"/>
              <w:ind w:left="0"/>
              <w:jc w:val="left"/>
            </w:pPr>
            <w:r>
              <w:rPr>
                <w:rFonts w:ascii="Arial"/>
                <w:b w:val="false"/>
                <w:i w:val="false"/>
                <w:color w:val="000000"/>
                <w:sz w:val="15"/>
              </w:rPr>
              <w:t>Дубініна Тетяна Юріївна</w:t>
            </w:r>
          </w:p>
          <w:bookmarkEnd w:id="738"/>
        </w:tc>
        <w:tc>
          <w:tcPr>
            <w:tcW w:w="9952" w:type="dxa"/>
            <w:tcBorders/>
            <w:vAlign w:val="center"/>
          </w:tcPr>
          <w:bookmarkStart w:name="690" w:id="739"/>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медичної допомоги матерям і дітям Медичного департаменту МОЗ України</w:t>
            </w:r>
          </w:p>
          <w:bookmarkEnd w:id="739"/>
        </w:tc>
      </w:tr>
    </w:tbl>
    <w:bookmarkStart w:name="691" w:id="740"/>
    <w:p>
      <w:pPr>
        <w:spacing w:after="0"/>
        <w:ind w:left="0"/>
        <w:jc w:val="both"/>
      </w:pPr>
    </w:p>
    <w:bookmarkEnd w:id="740"/>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692" w:id="741"/>
          <w:p>
            <w:pPr>
              <w:spacing w:after="0"/>
              <w:ind w:left="0"/>
              <w:jc w:val="center"/>
            </w:pPr>
            <w:r>
              <w:rPr>
                <w:rFonts w:ascii="Arial"/>
                <w:b/>
                <w:i w:val="false"/>
                <w:color w:val="000000"/>
                <w:sz w:val="15"/>
              </w:rPr>
              <w:t>Заступник Міністра</w:t>
            </w:r>
          </w:p>
          <w:bookmarkEnd w:id="741"/>
        </w:tc>
        <w:tc>
          <w:tcPr>
            <w:tcW w:w="6817" w:type="dxa"/>
            <w:tcBorders/>
            <w:vAlign w:val="center"/>
          </w:tcPr>
          <w:bookmarkStart w:name="693" w:id="742"/>
          <w:p>
            <w:pPr>
              <w:spacing w:after="0"/>
              <w:ind w:left="0"/>
              <w:jc w:val="center"/>
            </w:pPr>
            <w:r>
              <w:rPr>
                <w:rFonts w:ascii="Arial"/>
                <w:b/>
                <w:i w:val="false"/>
                <w:color w:val="000000"/>
                <w:sz w:val="15"/>
              </w:rPr>
              <w:t>В. Шафранський</w:t>
            </w:r>
          </w:p>
          <w:bookmarkEnd w:id="742"/>
        </w:tc>
      </w:tr>
    </w:tbl>
    <w:bookmarkStart w:name="694" w:id="743"/>
    <w:p>
      <w:pPr>
        <w:spacing w:after="0"/>
        <w:ind w:left="0"/>
        <w:jc w:val="both"/>
      </w:pPr>
    </w:p>
    <w:bookmarkEnd w:id="743"/>
    <w:bookmarkStart w:name="695" w:id="744"/>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744"/>
    <w:bookmarkStart w:name="696" w:id="745"/>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медикаментів для дітей, хворих на нанізм різного походження</w:t>
      </w:r>
    </w:p>
    <w:bookmarkEnd w:id="745"/>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697" w:id="746"/>
          <w:p>
            <w:pPr>
              <w:spacing w:after="0"/>
              <w:ind w:left="0"/>
              <w:jc w:val="left"/>
            </w:pPr>
            <w:r>
              <w:rPr>
                <w:rFonts w:ascii="Arial"/>
                <w:b/>
                <w:i w:val="false"/>
                <w:color w:val="000000"/>
                <w:sz w:val="15"/>
              </w:rPr>
              <w:t>Голова робочої групи:</w:t>
            </w:r>
          </w:p>
          <w:bookmarkEnd w:id="746"/>
        </w:tc>
      </w:tr>
      <w:tr>
        <w:trPr>
          <w:trHeight w:val="120" w:hRule="atLeast"/>
        </w:trPr>
        <w:tc>
          <w:tcPr>
            <w:tcW w:w="3682" w:type="dxa"/>
            <w:tcBorders/>
            <w:vAlign w:val="center"/>
          </w:tcPr>
          <w:bookmarkStart w:name="698" w:id="747"/>
          <w:p>
            <w:pPr>
              <w:spacing w:after="0"/>
              <w:ind w:left="0"/>
              <w:jc w:val="left"/>
            </w:pPr>
            <w:r>
              <w:rPr>
                <w:rFonts w:ascii="Arial"/>
                <w:b w:val="false"/>
                <w:i w:val="false"/>
                <w:color w:val="000000"/>
                <w:sz w:val="15"/>
              </w:rPr>
              <w:t>Терещенко Лариса Степанівна</w:t>
            </w:r>
          </w:p>
          <w:bookmarkEnd w:id="747"/>
        </w:tc>
        <w:tc>
          <w:tcPr>
            <w:tcW w:w="9952" w:type="dxa"/>
            <w:tcBorders/>
            <w:vAlign w:val="center"/>
          </w:tcPr>
          <w:bookmarkStart w:name="699" w:id="748"/>
          <w:p>
            <w:pPr>
              <w:spacing w:after="0"/>
              <w:ind w:left="0"/>
              <w:jc w:val="left"/>
            </w:pPr>
            <w:r>
              <w:rPr>
                <w:rFonts w:ascii="Arial"/>
                <w:b w:val="false"/>
                <w:i w:val="false"/>
                <w:color w:val="000000"/>
                <w:sz w:val="15"/>
              </w:rPr>
              <w:t>начальник відділу організації медичної допомоги дітям Управління медичної допомоги матерям і дітям Медичного департаменту МОЗ України</w:t>
            </w:r>
          </w:p>
          <w:bookmarkEnd w:id="748"/>
        </w:tc>
      </w:tr>
      <w:tr>
        <w:trPr>
          <w:trHeight w:val="120" w:hRule="atLeast"/>
        </w:trPr>
        <w:tc>
          <w:tcPr>
            <w:tcW w:w="0" w:type="auto"/>
            <w:gridSpan w:val="2"/>
            <w:tcBorders/>
            <w:vAlign w:val="center"/>
          </w:tcPr>
          <w:bookmarkStart w:name="700" w:id="749"/>
          <w:p>
            <w:pPr>
              <w:spacing w:after="0"/>
              <w:ind w:left="0"/>
              <w:jc w:val="left"/>
            </w:pPr>
            <w:r>
              <w:rPr>
                <w:rFonts w:ascii="Arial"/>
                <w:b/>
                <w:i w:val="false"/>
                <w:color w:val="000000"/>
                <w:sz w:val="15"/>
              </w:rPr>
              <w:t>Члени робочої групи:</w:t>
            </w:r>
          </w:p>
          <w:bookmarkEnd w:id="749"/>
        </w:tc>
      </w:tr>
      <w:tr>
        <w:trPr>
          <w:trHeight w:val="120" w:hRule="atLeast"/>
        </w:trPr>
        <w:tc>
          <w:tcPr>
            <w:tcW w:w="3682" w:type="dxa"/>
            <w:tcBorders/>
            <w:vAlign w:val="center"/>
          </w:tcPr>
          <w:bookmarkStart w:name="701" w:id="750"/>
          <w:p>
            <w:pPr>
              <w:spacing w:after="0"/>
              <w:ind w:left="0"/>
              <w:jc w:val="left"/>
            </w:pPr>
            <w:r>
              <w:rPr>
                <w:rFonts w:ascii="Arial"/>
                <w:b w:val="false"/>
                <w:i w:val="false"/>
                <w:color w:val="000000"/>
                <w:sz w:val="15"/>
              </w:rPr>
              <w:t>Зелінська Наталія Борисівна</w:t>
            </w:r>
          </w:p>
          <w:bookmarkEnd w:id="750"/>
        </w:tc>
        <w:tc>
          <w:tcPr>
            <w:tcW w:w="9952" w:type="dxa"/>
            <w:tcBorders/>
            <w:vAlign w:val="center"/>
          </w:tcPr>
          <w:bookmarkStart w:name="702" w:id="751"/>
          <w:p>
            <w:pPr>
              <w:spacing w:after="0"/>
              <w:ind w:left="0"/>
              <w:jc w:val="left"/>
            </w:pPr>
            <w:r>
              <w:rPr>
                <w:rFonts w:ascii="Arial"/>
                <w:b w:val="false"/>
                <w:i w:val="false"/>
                <w:color w:val="000000"/>
                <w:sz w:val="15"/>
              </w:rPr>
              <w:t>головний позаштатний спеціаліст МОЗ України зі спеціальності "Дитяча ендокринологія";</w:t>
            </w:r>
          </w:p>
          <w:bookmarkEnd w:id="751"/>
        </w:tc>
      </w:tr>
      <w:tr>
        <w:trPr>
          <w:trHeight w:val="120" w:hRule="atLeast"/>
        </w:trPr>
        <w:tc>
          <w:tcPr>
            <w:tcW w:w="3682" w:type="dxa"/>
            <w:tcBorders/>
            <w:vAlign w:val="center"/>
          </w:tcPr>
          <w:bookmarkStart w:name="703" w:id="752"/>
          <w:p>
            <w:pPr>
              <w:spacing w:after="0"/>
              <w:ind w:left="0"/>
              <w:jc w:val="left"/>
            </w:pPr>
            <w:r>
              <w:rPr>
                <w:rFonts w:ascii="Arial"/>
                <w:b w:val="false"/>
                <w:i w:val="false"/>
                <w:color w:val="000000"/>
                <w:sz w:val="15"/>
              </w:rPr>
              <w:t>Грабар Світлана Леонідівна</w:t>
            </w:r>
          </w:p>
          <w:bookmarkEnd w:id="752"/>
        </w:tc>
        <w:tc>
          <w:tcPr>
            <w:tcW w:w="9952" w:type="dxa"/>
            <w:tcBorders/>
            <w:vAlign w:val="center"/>
          </w:tcPr>
          <w:bookmarkStart w:name="704" w:id="753"/>
          <w:p>
            <w:pPr>
              <w:spacing w:after="0"/>
              <w:ind w:left="0"/>
              <w:jc w:val="left"/>
            </w:pPr>
            <w:r>
              <w:rPr>
                <w:rFonts w:ascii="Arial"/>
                <w:b w:val="false"/>
                <w:i w:val="false"/>
                <w:color w:val="000000"/>
                <w:sz w:val="15"/>
              </w:rPr>
              <w:t>головний позаштатний спеціаліст Департаменту охорони здоров'я Київської обласної державної адміністрації зі спеціальності "Дитяча ендокринологія" (за згодою);</w:t>
            </w:r>
          </w:p>
          <w:bookmarkEnd w:id="753"/>
        </w:tc>
      </w:tr>
      <w:tr>
        <w:trPr>
          <w:trHeight w:val="120" w:hRule="atLeast"/>
        </w:trPr>
        <w:tc>
          <w:tcPr>
            <w:tcW w:w="3682" w:type="dxa"/>
            <w:tcBorders/>
            <w:vAlign w:val="center"/>
          </w:tcPr>
          <w:bookmarkStart w:name="705" w:id="754"/>
          <w:p>
            <w:pPr>
              <w:spacing w:after="0"/>
              <w:ind w:left="0"/>
              <w:jc w:val="left"/>
            </w:pPr>
            <w:r>
              <w:rPr>
                <w:rFonts w:ascii="Arial"/>
                <w:b w:val="false"/>
                <w:i w:val="false"/>
                <w:color w:val="000000"/>
                <w:sz w:val="15"/>
              </w:rPr>
              <w:t>Ярко Людмила Володимирівна</w:t>
            </w:r>
          </w:p>
          <w:bookmarkEnd w:id="754"/>
        </w:tc>
        <w:tc>
          <w:tcPr>
            <w:tcW w:w="9952" w:type="dxa"/>
            <w:tcBorders/>
            <w:vAlign w:val="center"/>
          </w:tcPr>
          <w:bookmarkStart w:name="706" w:id="755"/>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755"/>
        </w:tc>
      </w:tr>
      <w:tr>
        <w:trPr>
          <w:trHeight w:val="120" w:hRule="atLeast"/>
        </w:trPr>
        <w:tc>
          <w:tcPr>
            <w:tcW w:w="3682" w:type="dxa"/>
            <w:tcBorders/>
            <w:vAlign w:val="center"/>
          </w:tcPr>
          <w:bookmarkStart w:name="707" w:id="756"/>
          <w:p>
            <w:pPr>
              <w:spacing w:after="0"/>
              <w:ind w:left="0"/>
              <w:jc w:val="left"/>
            </w:pPr>
            <w:r>
              <w:rPr>
                <w:rFonts w:ascii="Arial"/>
                <w:b w:val="false"/>
                <w:i w:val="false"/>
                <w:color w:val="000000"/>
                <w:sz w:val="15"/>
              </w:rPr>
              <w:t>Погадаєва Наталія Леонідівна</w:t>
            </w:r>
          </w:p>
          <w:bookmarkEnd w:id="756"/>
        </w:tc>
        <w:tc>
          <w:tcPr>
            <w:tcW w:w="9952" w:type="dxa"/>
            <w:tcBorders/>
            <w:vAlign w:val="center"/>
          </w:tcPr>
          <w:bookmarkStart w:name="708" w:id="757"/>
          <w:p>
            <w:pPr>
              <w:spacing w:after="0"/>
              <w:ind w:left="0"/>
              <w:jc w:val="left"/>
            </w:pPr>
            <w:r>
              <w:rPr>
                <w:rFonts w:ascii="Arial"/>
                <w:b w:val="false"/>
                <w:i w:val="false"/>
                <w:color w:val="000000"/>
                <w:sz w:val="15"/>
              </w:rPr>
              <w:t>завідувач відділенням ендокринології НДСЛ "ОХМАТДИТ" МОЗ України;</w:t>
            </w:r>
          </w:p>
          <w:bookmarkEnd w:id="757"/>
        </w:tc>
      </w:tr>
      <w:tr>
        <w:trPr>
          <w:trHeight w:val="120" w:hRule="atLeast"/>
        </w:trPr>
        <w:tc>
          <w:tcPr>
            <w:tcW w:w="3682" w:type="dxa"/>
            <w:tcBorders/>
            <w:vAlign w:val="center"/>
          </w:tcPr>
          <w:bookmarkStart w:name="709" w:id="758"/>
          <w:p>
            <w:pPr>
              <w:spacing w:after="0"/>
              <w:ind w:left="0"/>
              <w:jc w:val="left"/>
            </w:pPr>
            <w:r>
              <w:rPr>
                <w:rFonts w:ascii="Arial"/>
                <w:b w:val="false"/>
                <w:i w:val="false"/>
                <w:color w:val="000000"/>
                <w:sz w:val="15"/>
              </w:rPr>
              <w:t>Ковальчук Тетяна Сергіївна</w:t>
            </w:r>
          </w:p>
          <w:bookmarkEnd w:id="758"/>
        </w:tc>
        <w:tc>
          <w:tcPr>
            <w:tcW w:w="9952" w:type="dxa"/>
            <w:tcBorders/>
            <w:vAlign w:val="center"/>
          </w:tcPr>
          <w:bookmarkStart w:name="710" w:id="759"/>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759"/>
        </w:tc>
      </w:tr>
      <w:tr>
        <w:trPr>
          <w:trHeight w:val="120" w:hRule="atLeast"/>
        </w:trPr>
        <w:tc>
          <w:tcPr>
            <w:tcW w:w="3682" w:type="dxa"/>
            <w:tcBorders/>
            <w:vAlign w:val="center"/>
          </w:tcPr>
          <w:bookmarkStart w:name="711" w:id="760"/>
          <w:p>
            <w:pPr>
              <w:spacing w:after="0"/>
              <w:ind w:left="0"/>
              <w:jc w:val="left"/>
            </w:pPr>
            <w:r>
              <w:rPr>
                <w:rFonts w:ascii="Arial"/>
                <w:b w:val="false"/>
                <w:i w:val="false"/>
                <w:color w:val="000000"/>
                <w:sz w:val="15"/>
              </w:rPr>
              <w:t>Андрушко Тетяна Федорівна</w:t>
            </w:r>
          </w:p>
          <w:bookmarkEnd w:id="760"/>
        </w:tc>
        <w:tc>
          <w:tcPr>
            <w:tcW w:w="9952" w:type="dxa"/>
            <w:tcBorders/>
            <w:vAlign w:val="center"/>
          </w:tcPr>
          <w:bookmarkStart w:name="712" w:id="761"/>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761"/>
        </w:tc>
      </w:tr>
      <w:tr>
        <w:trPr>
          <w:trHeight w:val="120" w:hRule="atLeast"/>
        </w:trPr>
        <w:tc>
          <w:tcPr>
            <w:tcW w:w="3682" w:type="dxa"/>
            <w:tcBorders/>
            <w:vAlign w:val="center"/>
          </w:tcPr>
          <w:bookmarkStart w:name="713" w:id="762"/>
          <w:p>
            <w:pPr>
              <w:spacing w:after="0"/>
              <w:ind w:left="0"/>
              <w:jc w:val="left"/>
            </w:pPr>
            <w:r>
              <w:rPr>
                <w:rFonts w:ascii="Arial"/>
                <w:b w:val="false"/>
                <w:i w:val="false"/>
                <w:color w:val="000000"/>
                <w:sz w:val="15"/>
              </w:rPr>
              <w:t>Арнаутова Вікторія Володимирівна</w:t>
            </w:r>
          </w:p>
          <w:bookmarkEnd w:id="762"/>
        </w:tc>
        <w:tc>
          <w:tcPr>
            <w:tcW w:w="9952" w:type="dxa"/>
            <w:tcBorders/>
            <w:vAlign w:val="center"/>
          </w:tcPr>
          <w:bookmarkStart w:name="714" w:id="763"/>
          <w:p>
            <w:pPr>
              <w:spacing w:after="0"/>
              <w:ind w:left="0"/>
              <w:jc w:val="left"/>
            </w:pPr>
            <w:r>
              <w:rPr>
                <w:rFonts w:ascii="Arial"/>
                <w:b w:val="false"/>
                <w:i w:val="false"/>
                <w:color w:val="000000"/>
                <w:sz w:val="15"/>
              </w:rPr>
              <w:t>керівник ГО "Ресурсний центр "Майбуття" (за згодою);</w:t>
            </w:r>
          </w:p>
          <w:bookmarkEnd w:id="763"/>
        </w:tc>
      </w:tr>
      <w:tr>
        <w:trPr>
          <w:trHeight w:val="120" w:hRule="atLeast"/>
        </w:trPr>
        <w:tc>
          <w:tcPr>
            <w:tcW w:w="3682" w:type="dxa"/>
            <w:tcBorders/>
            <w:vAlign w:val="center"/>
          </w:tcPr>
          <w:bookmarkStart w:name="715" w:id="764"/>
          <w:p>
            <w:pPr>
              <w:spacing w:after="0"/>
              <w:ind w:left="0"/>
              <w:jc w:val="left"/>
            </w:pPr>
            <w:r>
              <w:rPr>
                <w:rFonts w:ascii="Arial"/>
                <w:b w:val="false"/>
                <w:i w:val="false"/>
                <w:color w:val="000000"/>
                <w:sz w:val="15"/>
              </w:rPr>
              <w:t>Арнаутов Олександр Олександрович</w:t>
            </w:r>
          </w:p>
          <w:bookmarkEnd w:id="764"/>
        </w:tc>
        <w:tc>
          <w:tcPr>
            <w:tcW w:w="9952" w:type="dxa"/>
            <w:tcBorders/>
            <w:vAlign w:val="center"/>
          </w:tcPr>
          <w:bookmarkStart w:name="716" w:id="765"/>
          <w:p>
            <w:pPr>
              <w:spacing w:after="0"/>
              <w:ind w:left="0"/>
              <w:jc w:val="left"/>
            </w:pPr>
            <w:r>
              <w:rPr>
                <w:rFonts w:ascii="Arial"/>
                <w:b w:val="false"/>
                <w:i w:val="false"/>
                <w:color w:val="000000"/>
                <w:sz w:val="15"/>
              </w:rPr>
              <w:t>менеджер проектів ГО "Ресурсний центр "Майбуття" (за згодою)</w:t>
            </w:r>
          </w:p>
          <w:bookmarkEnd w:id="765"/>
        </w:tc>
      </w:tr>
      <w:tr>
        <w:trPr>
          <w:trHeight w:val="120" w:hRule="atLeast"/>
        </w:trPr>
        <w:tc>
          <w:tcPr>
            <w:tcW w:w="0" w:type="auto"/>
            <w:gridSpan w:val="2"/>
            <w:tcBorders/>
            <w:vAlign w:val="center"/>
          </w:tcPr>
          <w:bookmarkStart w:name="717" w:id="766"/>
          <w:p>
            <w:pPr>
              <w:spacing w:after="0"/>
              <w:ind w:left="0"/>
              <w:jc w:val="left"/>
            </w:pPr>
            <w:r>
              <w:rPr>
                <w:rFonts w:ascii="Arial"/>
                <w:b/>
                <w:i w:val="false"/>
                <w:color w:val="000000"/>
                <w:sz w:val="15"/>
              </w:rPr>
              <w:t>Секретар робочої групи:</w:t>
            </w:r>
          </w:p>
          <w:bookmarkEnd w:id="766"/>
        </w:tc>
      </w:tr>
      <w:tr>
        <w:trPr>
          <w:trHeight w:val="120" w:hRule="atLeast"/>
        </w:trPr>
        <w:tc>
          <w:tcPr>
            <w:tcW w:w="3682" w:type="dxa"/>
            <w:tcBorders/>
            <w:vAlign w:val="center"/>
          </w:tcPr>
          <w:bookmarkStart w:name="718" w:id="767"/>
          <w:p>
            <w:pPr>
              <w:spacing w:after="0"/>
              <w:ind w:left="0"/>
              <w:jc w:val="left"/>
            </w:pPr>
            <w:r>
              <w:rPr>
                <w:rFonts w:ascii="Arial"/>
                <w:b w:val="false"/>
                <w:i w:val="false"/>
                <w:color w:val="000000"/>
                <w:sz w:val="15"/>
              </w:rPr>
              <w:t>Дубініна Тетяна Юріївна</w:t>
            </w:r>
          </w:p>
          <w:bookmarkEnd w:id="767"/>
        </w:tc>
        <w:tc>
          <w:tcPr>
            <w:tcW w:w="9952" w:type="dxa"/>
            <w:tcBorders/>
            <w:vAlign w:val="center"/>
          </w:tcPr>
          <w:bookmarkStart w:name="719" w:id="768"/>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медичної допомоги матерям і дітям Медичного департаменту МОЗ України</w:t>
            </w:r>
          </w:p>
          <w:bookmarkEnd w:id="768"/>
        </w:tc>
      </w:tr>
    </w:tbl>
    <w:bookmarkStart w:name="720" w:id="769"/>
    <w:p>
      <w:pPr>
        <w:spacing w:after="0"/>
        <w:ind w:left="0"/>
        <w:jc w:val="both"/>
      </w:pPr>
    </w:p>
    <w:bookmarkEnd w:id="769"/>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721" w:id="770"/>
          <w:p>
            <w:pPr>
              <w:spacing w:after="0"/>
              <w:ind w:left="0"/>
              <w:jc w:val="center"/>
            </w:pPr>
            <w:r>
              <w:rPr>
                <w:rFonts w:ascii="Arial"/>
                <w:b/>
                <w:i w:val="false"/>
                <w:color w:val="000000"/>
                <w:sz w:val="15"/>
              </w:rPr>
              <w:t>Заступник Міністра</w:t>
            </w:r>
          </w:p>
          <w:bookmarkEnd w:id="770"/>
        </w:tc>
        <w:tc>
          <w:tcPr>
            <w:tcW w:w="6817" w:type="dxa"/>
            <w:tcBorders/>
            <w:vAlign w:val="center"/>
          </w:tcPr>
          <w:bookmarkStart w:name="722" w:id="771"/>
          <w:p>
            <w:pPr>
              <w:spacing w:after="0"/>
              <w:ind w:left="0"/>
              <w:jc w:val="center"/>
            </w:pPr>
            <w:r>
              <w:rPr>
                <w:rFonts w:ascii="Arial"/>
                <w:b/>
                <w:i w:val="false"/>
                <w:color w:val="000000"/>
                <w:sz w:val="15"/>
              </w:rPr>
              <w:t>В. Шафранський</w:t>
            </w:r>
          </w:p>
          <w:bookmarkEnd w:id="771"/>
        </w:tc>
      </w:tr>
    </w:tbl>
    <w:bookmarkStart w:name="723" w:id="772"/>
    <w:p>
      <w:pPr>
        <w:spacing w:after="0"/>
        <w:ind w:left="0"/>
        <w:jc w:val="both"/>
      </w:pPr>
    </w:p>
    <w:bookmarkEnd w:id="772"/>
    <w:bookmarkStart w:name="724" w:id="773"/>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773"/>
    <w:bookmarkStart w:name="725" w:id="774"/>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лікарських засобів для лікування дітей, хворих на ювенільний ревматоїдний артрит</w:t>
      </w:r>
    </w:p>
    <w:bookmarkEnd w:id="774"/>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726" w:id="775"/>
          <w:p>
            <w:pPr>
              <w:spacing w:after="0"/>
              <w:ind w:left="0"/>
              <w:jc w:val="left"/>
            </w:pPr>
            <w:r>
              <w:rPr>
                <w:rFonts w:ascii="Arial"/>
                <w:b/>
                <w:i w:val="false"/>
                <w:color w:val="000000"/>
                <w:sz w:val="15"/>
              </w:rPr>
              <w:t>Голова робочої групи:</w:t>
            </w:r>
          </w:p>
          <w:bookmarkEnd w:id="775"/>
        </w:tc>
      </w:tr>
      <w:tr>
        <w:trPr>
          <w:trHeight w:val="120" w:hRule="atLeast"/>
        </w:trPr>
        <w:tc>
          <w:tcPr>
            <w:tcW w:w="3682" w:type="dxa"/>
            <w:tcBorders/>
            <w:vAlign w:val="center"/>
          </w:tcPr>
          <w:bookmarkStart w:name="727" w:id="776"/>
          <w:p>
            <w:pPr>
              <w:spacing w:after="0"/>
              <w:ind w:left="0"/>
              <w:jc w:val="left"/>
            </w:pPr>
            <w:r>
              <w:rPr>
                <w:rFonts w:ascii="Arial"/>
                <w:b w:val="false"/>
                <w:i w:val="false"/>
                <w:color w:val="000000"/>
                <w:sz w:val="15"/>
              </w:rPr>
              <w:t>Терещенко Лариса Степанівна</w:t>
            </w:r>
          </w:p>
          <w:bookmarkEnd w:id="776"/>
        </w:tc>
        <w:tc>
          <w:tcPr>
            <w:tcW w:w="9952" w:type="dxa"/>
            <w:tcBorders/>
            <w:vAlign w:val="center"/>
          </w:tcPr>
          <w:bookmarkStart w:name="728" w:id="777"/>
          <w:p>
            <w:pPr>
              <w:spacing w:after="0"/>
              <w:ind w:left="0"/>
              <w:jc w:val="left"/>
            </w:pPr>
            <w:r>
              <w:rPr>
                <w:rFonts w:ascii="Arial"/>
                <w:b w:val="false"/>
                <w:i w:val="false"/>
                <w:color w:val="000000"/>
                <w:sz w:val="15"/>
              </w:rPr>
              <w:t>начальник відділу організації медичної допомоги дітям Управління медичної допомоги матерям і дітям Медичного департаменту МОЗ України</w:t>
            </w:r>
          </w:p>
          <w:bookmarkEnd w:id="777"/>
        </w:tc>
      </w:tr>
      <w:tr>
        <w:trPr>
          <w:trHeight w:val="120" w:hRule="atLeast"/>
        </w:trPr>
        <w:tc>
          <w:tcPr>
            <w:tcW w:w="0" w:type="auto"/>
            <w:gridSpan w:val="2"/>
            <w:tcBorders/>
            <w:vAlign w:val="center"/>
          </w:tcPr>
          <w:bookmarkStart w:name="729" w:id="778"/>
          <w:p>
            <w:pPr>
              <w:spacing w:after="0"/>
              <w:ind w:left="0"/>
              <w:jc w:val="left"/>
            </w:pPr>
            <w:r>
              <w:rPr>
                <w:rFonts w:ascii="Arial"/>
                <w:b/>
                <w:i w:val="false"/>
                <w:color w:val="000000"/>
                <w:sz w:val="15"/>
              </w:rPr>
              <w:t>Члени робочої групи:</w:t>
            </w:r>
          </w:p>
          <w:bookmarkEnd w:id="778"/>
        </w:tc>
      </w:tr>
      <w:tr>
        <w:trPr>
          <w:trHeight w:val="120" w:hRule="atLeast"/>
        </w:trPr>
        <w:tc>
          <w:tcPr>
            <w:tcW w:w="3682" w:type="dxa"/>
            <w:tcBorders/>
            <w:vAlign w:val="center"/>
          </w:tcPr>
          <w:bookmarkStart w:name="730" w:id="779"/>
          <w:p>
            <w:pPr>
              <w:spacing w:after="0"/>
              <w:ind w:left="0"/>
              <w:jc w:val="left"/>
            </w:pPr>
            <w:r>
              <w:rPr>
                <w:rFonts w:ascii="Arial"/>
                <w:b w:val="false"/>
                <w:i w:val="false"/>
                <w:color w:val="000000"/>
                <w:sz w:val="15"/>
              </w:rPr>
              <w:t>Волосовець Олександр Петрович</w:t>
            </w:r>
          </w:p>
          <w:bookmarkEnd w:id="779"/>
        </w:tc>
        <w:tc>
          <w:tcPr>
            <w:tcW w:w="9952" w:type="dxa"/>
            <w:tcBorders/>
            <w:vAlign w:val="center"/>
          </w:tcPr>
          <w:bookmarkStart w:name="731" w:id="780"/>
          <w:p>
            <w:pPr>
              <w:spacing w:after="0"/>
              <w:ind w:left="0"/>
              <w:jc w:val="left"/>
            </w:pPr>
            <w:r>
              <w:rPr>
                <w:rFonts w:ascii="Arial"/>
                <w:b w:val="false"/>
                <w:i w:val="false"/>
                <w:color w:val="000000"/>
                <w:sz w:val="15"/>
              </w:rPr>
              <w:t>головний позаштатний спеціаліст МОЗ України зі спеціальності "Дитяча кардіоревматологія", завідувач кафедри педіатрії Національного медичного університету ім. О. О. Богомольця, член-кореспондент НАМН України, професор, д. м. н.;</w:t>
            </w:r>
          </w:p>
          <w:bookmarkEnd w:id="780"/>
        </w:tc>
      </w:tr>
      <w:tr>
        <w:trPr>
          <w:trHeight w:val="120" w:hRule="atLeast"/>
        </w:trPr>
        <w:tc>
          <w:tcPr>
            <w:tcW w:w="3682" w:type="dxa"/>
            <w:tcBorders/>
            <w:vAlign w:val="center"/>
          </w:tcPr>
          <w:bookmarkStart w:name="732" w:id="781"/>
          <w:p>
            <w:pPr>
              <w:spacing w:after="0"/>
              <w:ind w:left="0"/>
              <w:jc w:val="left"/>
            </w:pPr>
            <w:r>
              <w:rPr>
                <w:rFonts w:ascii="Arial"/>
                <w:b w:val="false"/>
                <w:i w:val="false"/>
                <w:color w:val="000000"/>
                <w:sz w:val="15"/>
              </w:rPr>
              <w:t>Ярко Людмила Володимирівна</w:t>
            </w:r>
          </w:p>
          <w:bookmarkEnd w:id="781"/>
        </w:tc>
        <w:tc>
          <w:tcPr>
            <w:tcW w:w="9952" w:type="dxa"/>
            <w:tcBorders/>
            <w:vAlign w:val="center"/>
          </w:tcPr>
          <w:bookmarkStart w:name="733" w:id="782"/>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782"/>
        </w:tc>
      </w:tr>
      <w:tr>
        <w:trPr>
          <w:trHeight w:val="120" w:hRule="atLeast"/>
        </w:trPr>
        <w:tc>
          <w:tcPr>
            <w:tcW w:w="3682" w:type="dxa"/>
            <w:tcBorders/>
            <w:vAlign w:val="center"/>
          </w:tcPr>
          <w:bookmarkStart w:name="734" w:id="783"/>
          <w:p>
            <w:pPr>
              <w:spacing w:after="0"/>
              <w:ind w:left="0"/>
              <w:jc w:val="left"/>
            </w:pPr>
            <w:r>
              <w:rPr>
                <w:rFonts w:ascii="Arial"/>
                <w:b w:val="false"/>
                <w:i w:val="false"/>
                <w:color w:val="000000"/>
                <w:sz w:val="15"/>
              </w:rPr>
              <w:t>Марушко Тетяна Вікторівна</w:t>
            </w:r>
          </w:p>
          <w:bookmarkEnd w:id="783"/>
        </w:tc>
        <w:tc>
          <w:tcPr>
            <w:tcW w:w="9952" w:type="dxa"/>
            <w:tcBorders/>
            <w:vAlign w:val="center"/>
          </w:tcPr>
          <w:bookmarkStart w:name="735" w:id="784"/>
          <w:p>
            <w:pPr>
              <w:spacing w:after="0"/>
              <w:ind w:left="0"/>
              <w:jc w:val="left"/>
            </w:pPr>
            <w:r>
              <w:rPr>
                <w:rFonts w:ascii="Arial"/>
                <w:b w:val="false"/>
                <w:i w:val="false"/>
                <w:color w:val="000000"/>
                <w:sz w:val="15"/>
              </w:rPr>
              <w:t>професор кафедри педіатрії N 2 Національної медичної академії післядипломної освіти імені П. Л. Шупика;</w:t>
            </w:r>
          </w:p>
          <w:bookmarkEnd w:id="784"/>
        </w:tc>
      </w:tr>
      <w:tr>
        <w:trPr>
          <w:trHeight w:val="120" w:hRule="atLeast"/>
        </w:trPr>
        <w:tc>
          <w:tcPr>
            <w:tcW w:w="3682" w:type="dxa"/>
            <w:tcBorders/>
            <w:vAlign w:val="center"/>
          </w:tcPr>
          <w:bookmarkStart w:name="736" w:id="785"/>
          <w:p>
            <w:pPr>
              <w:spacing w:after="0"/>
              <w:ind w:left="0"/>
              <w:jc w:val="left"/>
            </w:pPr>
            <w:r>
              <w:rPr>
                <w:rFonts w:ascii="Arial"/>
                <w:b w:val="false"/>
                <w:i w:val="false"/>
                <w:color w:val="000000"/>
                <w:sz w:val="15"/>
              </w:rPr>
              <w:t>Носовська Наталя Сергіївна</w:t>
            </w:r>
          </w:p>
          <w:bookmarkEnd w:id="785"/>
        </w:tc>
        <w:tc>
          <w:tcPr>
            <w:tcW w:w="9952" w:type="dxa"/>
            <w:tcBorders/>
            <w:vAlign w:val="center"/>
          </w:tcPr>
          <w:bookmarkStart w:name="737" w:id="786"/>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786"/>
        </w:tc>
      </w:tr>
      <w:tr>
        <w:trPr>
          <w:trHeight w:val="120" w:hRule="atLeast"/>
        </w:trPr>
        <w:tc>
          <w:tcPr>
            <w:tcW w:w="3682" w:type="dxa"/>
            <w:tcBorders/>
            <w:vAlign w:val="center"/>
          </w:tcPr>
          <w:bookmarkStart w:name="738" w:id="787"/>
          <w:p>
            <w:pPr>
              <w:spacing w:after="0"/>
              <w:ind w:left="0"/>
              <w:jc w:val="left"/>
            </w:pPr>
            <w:r>
              <w:rPr>
                <w:rFonts w:ascii="Arial"/>
                <w:b w:val="false"/>
                <w:i w:val="false"/>
                <w:color w:val="000000"/>
                <w:sz w:val="15"/>
              </w:rPr>
              <w:t>Барлас Тетяна Рудольфівна</w:t>
            </w:r>
          </w:p>
          <w:bookmarkEnd w:id="787"/>
        </w:tc>
        <w:tc>
          <w:tcPr>
            <w:tcW w:w="9952" w:type="dxa"/>
            <w:tcBorders/>
            <w:vAlign w:val="center"/>
          </w:tcPr>
          <w:bookmarkStart w:name="739" w:id="788"/>
          <w:p>
            <w:pPr>
              <w:spacing w:after="0"/>
              <w:ind w:left="0"/>
              <w:jc w:val="left"/>
            </w:pPr>
            <w:r>
              <w:rPr>
                <w:rFonts w:ascii="Arial"/>
                <w:b w:val="false"/>
                <w:i w:val="false"/>
                <w:color w:val="000000"/>
                <w:sz w:val="15"/>
              </w:rPr>
              <w:t>Всеукраїнська громадська організація "Українська асоціація батьків дітей, хворих на ювенільний ревматоїдний артрит "Радість руху" (за згодою)</w:t>
            </w:r>
          </w:p>
          <w:bookmarkEnd w:id="788"/>
        </w:tc>
      </w:tr>
      <w:tr>
        <w:trPr>
          <w:trHeight w:val="120" w:hRule="atLeast"/>
        </w:trPr>
        <w:tc>
          <w:tcPr>
            <w:tcW w:w="3682" w:type="dxa"/>
            <w:tcBorders/>
            <w:vAlign w:val="center"/>
          </w:tcPr>
          <w:bookmarkStart w:name="740" w:id="789"/>
          <w:p>
            <w:pPr>
              <w:spacing w:after="0"/>
              <w:ind w:left="0"/>
              <w:jc w:val="left"/>
            </w:pPr>
            <w:r>
              <w:rPr>
                <w:rFonts w:ascii="Arial"/>
                <w:b w:val="false"/>
                <w:i w:val="false"/>
                <w:color w:val="000000"/>
                <w:sz w:val="15"/>
              </w:rPr>
              <w:t>Данилюк Ілля Григорович</w:t>
            </w:r>
          </w:p>
          <w:bookmarkEnd w:id="789"/>
        </w:tc>
        <w:tc>
          <w:tcPr>
            <w:tcW w:w="9952" w:type="dxa"/>
            <w:tcBorders/>
            <w:vAlign w:val="center"/>
          </w:tcPr>
          <w:bookmarkStart w:name="741" w:id="790"/>
          <w:p>
            <w:pPr>
              <w:spacing w:after="0"/>
              <w:ind w:left="0"/>
              <w:jc w:val="left"/>
            </w:pPr>
            <w:r>
              <w:rPr>
                <w:rFonts w:ascii="Arial"/>
                <w:b w:val="false"/>
                <w:i w:val="false"/>
                <w:color w:val="000000"/>
                <w:sz w:val="15"/>
              </w:rPr>
              <w:t>Всеукраїнська громадська організація "Українська асоціація батьків дітей, хворих на ювенільний ревматоїдний артрит "Радість руху" (за згодою)</w:t>
            </w:r>
          </w:p>
          <w:bookmarkEnd w:id="790"/>
        </w:tc>
      </w:tr>
      <w:tr>
        <w:trPr>
          <w:trHeight w:val="120" w:hRule="atLeast"/>
        </w:trPr>
        <w:tc>
          <w:tcPr>
            <w:tcW w:w="3682" w:type="dxa"/>
            <w:tcBorders/>
            <w:vAlign w:val="center"/>
          </w:tcPr>
          <w:bookmarkStart w:name="742" w:id="791"/>
          <w:p>
            <w:pPr>
              <w:spacing w:after="0"/>
              <w:ind w:left="0"/>
              <w:jc w:val="left"/>
            </w:pPr>
            <w:r>
              <w:rPr>
                <w:rFonts w:ascii="Arial"/>
                <w:b w:val="false"/>
                <w:i w:val="false"/>
                <w:color w:val="000000"/>
                <w:sz w:val="15"/>
              </w:rPr>
              <w:t>Ковальчук Тетяна Сергіївна</w:t>
            </w:r>
          </w:p>
          <w:bookmarkEnd w:id="791"/>
        </w:tc>
        <w:tc>
          <w:tcPr>
            <w:tcW w:w="9952" w:type="dxa"/>
            <w:tcBorders/>
            <w:vAlign w:val="center"/>
          </w:tcPr>
          <w:bookmarkStart w:name="743" w:id="792"/>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792"/>
        </w:tc>
      </w:tr>
      <w:tr>
        <w:trPr>
          <w:trHeight w:val="120" w:hRule="atLeast"/>
        </w:trPr>
        <w:tc>
          <w:tcPr>
            <w:tcW w:w="3682" w:type="dxa"/>
            <w:tcBorders/>
            <w:vAlign w:val="center"/>
          </w:tcPr>
          <w:bookmarkStart w:name="744" w:id="793"/>
          <w:p>
            <w:pPr>
              <w:spacing w:after="0"/>
              <w:ind w:left="0"/>
              <w:jc w:val="left"/>
            </w:pPr>
            <w:r>
              <w:rPr>
                <w:rFonts w:ascii="Arial"/>
                <w:b w:val="false"/>
                <w:i w:val="false"/>
                <w:color w:val="000000"/>
                <w:sz w:val="15"/>
              </w:rPr>
              <w:t>Юзефович Марина Валеріївна</w:t>
            </w:r>
          </w:p>
          <w:bookmarkEnd w:id="793"/>
        </w:tc>
        <w:tc>
          <w:tcPr>
            <w:tcW w:w="9952" w:type="dxa"/>
            <w:tcBorders/>
            <w:vAlign w:val="center"/>
          </w:tcPr>
          <w:bookmarkStart w:name="745" w:id="794"/>
          <w:p>
            <w:pPr>
              <w:spacing w:after="0"/>
              <w:ind w:left="0"/>
              <w:jc w:val="left"/>
            </w:pPr>
            <w:r>
              <w:rPr>
                <w:rFonts w:ascii="Arial"/>
                <w:b w:val="false"/>
                <w:i w:val="false"/>
                <w:color w:val="000000"/>
                <w:sz w:val="15"/>
              </w:rPr>
              <w:t>голова громадської спілки "Разом в майбутнє" (за згодою)</w:t>
            </w:r>
          </w:p>
          <w:bookmarkEnd w:id="794"/>
        </w:tc>
      </w:tr>
      <w:tr>
        <w:trPr>
          <w:trHeight w:val="120" w:hRule="atLeast"/>
        </w:trPr>
        <w:tc>
          <w:tcPr>
            <w:tcW w:w="0" w:type="auto"/>
            <w:gridSpan w:val="2"/>
            <w:tcBorders/>
            <w:vAlign w:val="center"/>
          </w:tcPr>
          <w:bookmarkStart w:name="746" w:id="795"/>
          <w:p>
            <w:pPr>
              <w:spacing w:after="0"/>
              <w:ind w:left="0"/>
              <w:jc w:val="left"/>
            </w:pPr>
            <w:r>
              <w:rPr>
                <w:rFonts w:ascii="Arial"/>
                <w:b/>
                <w:i w:val="false"/>
                <w:color w:val="000000"/>
                <w:sz w:val="15"/>
              </w:rPr>
              <w:t>Секретар робочої групи:</w:t>
            </w:r>
          </w:p>
          <w:bookmarkEnd w:id="795"/>
        </w:tc>
      </w:tr>
      <w:tr>
        <w:trPr>
          <w:trHeight w:val="120" w:hRule="atLeast"/>
        </w:trPr>
        <w:tc>
          <w:tcPr>
            <w:tcW w:w="3682" w:type="dxa"/>
            <w:tcBorders/>
            <w:vAlign w:val="center"/>
          </w:tcPr>
          <w:bookmarkStart w:name="747" w:id="796"/>
          <w:p>
            <w:pPr>
              <w:spacing w:after="0"/>
              <w:ind w:left="0"/>
              <w:jc w:val="left"/>
            </w:pPr>
            <w:r>
              <w:rPr>
                <w:rFonts w:ascii="Arial"/>
                <w:b w:val="false"/>
                <w:i w:val="false"/>
                <w:color w:val="000000"/>
                <w:sz w:val="15"/>
              </w:rPr>
              <w:t>Дубініна Тетяна Юріївна</w:t>
            </w:r>
          </w:p>
          <w:bookmarkEnd w:id="796"/>
        </w:tc>
        <w:tc>
          <w:tcPr>
            <w:tcW w:w="9952" w:type="dxa"/>
            <w:tcBorders/>
            <w:vAlign w:val="center"/>
          </w:tcPr>
          <w:bookmarkStart w:name="748" w:id="797"/>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медичної допомоги матерям і дітям Медичного департаменту МОЗ України</w:t>
            </w:r>
          </w:p>
          <w:bookmarkEnd w:id="797"/>
        </w:tc>
      </w:tr>
    </w:tbl>
    <w:bookmarkStart w:name="749" w:id="798"/>
    <w:p>
      <w:pPr>
        <w:spacing w:after="0"/>
        <w:ind w:left="0"/>
        <w:jc w:val="both"/>
      </w:pPr>
    </w:p>
    <w:bookmarkEnd w:id="798"/>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750" w:id="799"/>
          <w:p>
            <w:pPr>
              <w:spacing w:after="0"/>
              <w:ind w:left="0"/>
              <w:jc w:val="center"/>
            </w:pPr>
            <w:r>
              <w:rPr>
                <w:rFonts w:ascii="Arial"/>
                <w:b/>
                <w:i w:val="false"/>
                <w:color w:val="000000"/>
                <w:sz w:val="15"/>
              </w:rPr>
              <w:t>Заступник Міністра</w:t>
            </w:r>
          </w:p>
          <w:bookmarkEnd w:id="799"/>
        </w:tc>
        <w:tc>
          <w:tcPr>
            <w:tcW w:w="6817" w:type="dxa"/>
            <w:tcBorders/>
            <w:vAlign w:val="center"/>
          </w:tcPr>
          <w:bookmarkStart w:name="751" w:id="800"/>
          <w:p>
            <w:pPr>
              <w:spacing w:after="0"/>
              <w:ind w:left="0"/>
              <w:jc w:val="center"/>
            </w:pPr>
            <w:r>
              <w:rPr>
                <w:rFonts w:ascii="Arial"/>
                <w:b/>
                <w:i w:val="false"/>
                <w:color w:val="000000"/>
                <w:sz w:val="15"/>
              </w:rPr>
              <w:t>В. Шафранський</w:t>
            </w:r>
          </w:p>
          <w:bookmarkEnd w:id="800"/>
        </w:tc>
      </w:tr>
    </w:tbl>
    <w:bookmarkStart w:name="752" w:id="801"/>
    <w:p>
      <w:pPr>
        <w:spacing w:after="0"/>
        <w:ind w:left="0"/>
        <w:jc w:val="both"/>
      </w:pPr>
    </w:p>
    <w:bookmarkEnd w:id="801"/>
    <w:bookmarkStart w:name="753" w:id="802"/>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802"/>
    <w:bookmarkStart w:name="754" w:id="803"/>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медикаментів для дітей, хворих на хронічний вірусний гепатит, первинний (вроджений) імунодефіцит</w:t>
      </w:r>
    </w:p>
    <w:bookmarkEnd w:id="803"/>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755" w:id="804"/>
          <w:p>
            <w:pPr>
              <w:spacing w:after="0"/>
              <w:ind w:left="0"/>
              <w:jc w:val="left"/>
            </w:pPr>
            <w:r>
              <w:rPr>
                <w:rFonts w:ascii="Arial"/>
                <w:b/>
                <w:i w:val="false"/>
                <w:color w:val="000000"/>
                <w:sz w:val="15"/>
              </w:rPr>
              <w:t>Голова робочої групи:</w:t>
            </w:r>
          </w:p>
          <w:bookmarkEnd w:id="804"/>
        </w:tc>
      </w:tr>
      <w:tr>
        <w:trPr>
          <w:trHeight w:val="120" w:hRule="atLeast"/>
        </w:trPr>
        <w:tc>
          <w:tcPr>
            <w:tcW w:w="3682" w:type="dxa"/>
            <w:tcBorders/>
            <w:vAlign w:val="center"/>
          </w:tcPr>
          <w:bookmarkStart w:name="756" w:id="805"/>
          <w:p>
            <w:pPr>
              <w:spacing w:after="0"/>
              <w:ind w:left="0"/>
              <w:jc w:val="left"/>
            </w:pPr>
            <w:r>
              <w:rPr>
                <w:rFonts w:ascii="Arial"/>
                <w:b w:val="false"/>
                <w:i w:val="false"/>
                <w:color w:val="000000"/>
                <w:sz w:val="15"/>
              </w:rPr>
              <w:t>Терещенко Лариса Степанівна</w:t>
            </w:r>
          </w:p>
          <w:bookmarkEnd w:id="805"/>
        </w:tc>
        <w:tc>
          <w:tcPr>
            <w:tcW w:w="9952" w:type="dxa"/>
            <w:tcBorders/>
            <w:vAlign w:val="center"/>
          </w:tcPr>
          <w:bookmarkStart w:name="757" w:id="806"/>
          <w:p>
            <w:pPr>
              <w:spacing w:after="0"/>
              <w:ind w:left="0"/>
              <w:jc w:val="left"/>
            </w:pPr>
            <w:r>
              <w:rPr>
                <w:rFonts w:ascii="Arial"/>
                <w:b w:val="false"/>
                <w:i w:val="false"/>
                <w:color w:val="000000"/>
                <w:sz w:val="15"/>
              </w:rPr>
              <w:t>начальник відділу організації медичної допомоги дітям Управління материнства та дитинства Медичного департаменту МОЗ України</w:t>
            </w:r>
          </w:p>
          <w:bookmarkEnd w:id="806"/>
        </w:tc>
      </w:tr>
      <w:tr>
        <w:trPr>
          <w:trHeight w:val="120" w:hRule="atLeast"/>
        </w:trPr>
        <w:tc>
          <w:tcPr>
            <w:tcW w:w="0" w:type="auto"/>
            <w:gridSpan w:val="2"/>
            <w:tcBorders/>
            <w:vAlign w:val="center"/>
          </w:tcPr>
          <w:bookmarkStart w:name="758" w:id="807"/>
          <w:p>
            <w:pPr>
              <w:spacing w:after="0"/>
              <w:ind w:left="0"/>
              <w:jc w:val="left"/>
            </w:pPr>
            <w:r>
              <w:rPr>
                <w:rFonts w:ascii="Arial"/>
                <w:b/>
                <w:i w:val="false"/>
                <w:color w:val="000000"/>
                <w:sz w:val="15"/>
              </w:rPr>
              <w:t>Члени робочої групи:</w:t>
            </w:r>
          </w:p>
          <w:bookmarkEnd w:id="807"/>
        </w:tc>
      </w:tr>
      <w:tr>
        <w:trPr>
          <w:trHeight w:val="120" w:hRule="atLeast"/>
        </w:trPr>
        <w:tc>
          <w:tcPr>
            <w:tcW w:w="3682" w:type="dxa"/>
            <w:tcBorders/>
            <w:vAlign w:val="center"/>
          </w:tcPr>
          <w:bookmarkStart w:name="759" w:id="808"/>
          <w:p>
            <w:pPr>
              <w:spacing w:after="0"/>
              <w:ind w:left="0"/>
              <w:jc w:val="left"/>
            </w:pPr>
            <w:r>
              <w:rPr>
                <w:rFonts w:ascii="Arial"/>
                <w:b w:val="false"/>
                <w:i w:val="false"/>
                <w:color w:val="000000"/>
                <w:sz w:val="15"/>
              </w:rPr>
              <w:t>Крамарєв Сергій Олександрович</w:t>
            </w:r>
          </w:p>
          <w:bookmarkEnd w:id="808"/>
        </w:tc>
        <w:tc>
          <w:tcPr>
            <w:tcW w:w="9952" w:type="dxa"/>
            <w:tcBorders/>
            <w:vAlign w:val="center"/>
          </w:tcPr>
          <w:bookmarkStart w:name="760" w:id="809"/>
          <w:p>
            <w:pPr>
              <w:spacing w:after="0"/>
              <w:ind w:left="0"/>
              <w:jc w:val="left"/>
            </w:pPr>
            <w:r>
              <w:rPr>
                <w:rFonts w:ascii="Arial"/>
                <w:b w:val="false"/>
                <w:i w:val="false"/>
                <w:color w:val="000000"/>
                <w:sz w:val="15"/>
              </w:rPr>
              <w:t>завідувач кафедри дитячих інфекційних хвороб НМУ ім. О. О. Богомольця, головний позаштатний спеціаліст МОЗ України зі спеціальності "Дитячі інфекції";</w:t>
            </w:r>
          </w:p>
          <w:bookmarkEnd w:id="809"/>
        </w:tc>
      </w:tr>
      <w:tr>
        <w:trPr>
          <w:trHeight w:val="120" w:hRule="atLeast"/>
        </w:trPr>
        <w:tc>
          <w:tcPr>
            <w:tcW w:w="3682" w:type="dxa"/>
            <w:tcBorders/>
            <w:vAlign w:val="center"/>
          </w:tcPr>
          <w:bookmarkStart w:name="761" w:id="810"/>
          <w:p>
            <w:pPr>
              <w:spacing w:after="0"/>
              <w:ind w:left="0"/>
              <w:jc w:val="left"/>
            </w:pPr>
            <w:r>
              <w:rPr>
                <w:rFonts w:ascii="Arial"/>
                <w:b w:val="false"/>
                <w:i w:val="false"/>
                <w:color w:val="000000"/>
                <w:sz w:val="15"/>
              </w:rPr>
              <w:t>Журбенко Любов Петрівна</w:t>
            </w:r>
          </w:p>
          <w:bookmarkEnd w:id="810"/>
        </w:tc>
        <w:tc>
          <w:tcPr>
            <w:tcW w:w="9952" w:type="dxa"/>
            <w:tcBorders/>
            <w:vAlign w:val="center"/>
          </w:tcPr>
          <w:bookmarkStart w:name="762" w:id="811"/>
          <w:p>
            <w:pPr>
              <w:spacing w:after="0"/>
              <w:ind w:left="0"/>
              <w:jc w:val="left"/>
            </w:pPr>
            <w:r>
              <w:rPr>
                <w:rFonts w:ascii="Arial"/>
                <w:b w:val="false"/>
                <w:i w:val="false"/>
                <w:color w:val="000000"/>
                <w:sz w:val="15"/>
              </w:rPr>
              <w:t>головний спеціаліст відділу обігу лікарських та наркотичних засобів Управління фармацевтичної діяльності та якості фармацевтичної продукції МОЗ України;</w:t>
            </w:r>
          </w:p>
          <w:bookmarkEnd w:id="811"/>
        </w:tc>
      </w:tr>
      <w:tr>
        <w:trPr>
          <w:trHeight w:val="120" w:hRule="atLeast"/>
        </w:trPr>
        <w:tc>
          <w:tcPr>
            <w:tcW w:w="3682" w:type="dxa"/>
            <w:tcBorders/>
            <w:vAlign w:val="center"/>
          </w:tcPr>
          <w:bookmarkStart w:name="763" w:id="812"/>
          <w:p>
            <w:pPr>
              <w:spacing w:after="0"/>
              <w:ind w:left="0"/>
              <w:jc w:val="left"/>
            </w:pPr>
            <w:r>
              <w:rPr>
                <w:rFonts w:ascii="Arial"/>
                <w:b w:val="false"/>
                <w:i w:val="false"/>
                <w:color w:val="000000"/>
                <w:sz w:val="15"/>
              </w:rPr>
              <w:t>Чернишова Людмила Іванівна</w:t>
            </w:r>
          </w:p>
          <w:bookmarkEnd w:id="812"/>
        </w:tc>
        <w:tc>
          <w:tcPr>
            <w:tcW w:w="9952" w:type="dxa"/>
            <w:tcBorders/>
            <w:vAlign w:val="center"/>
          </w:tcPr>
          <w:bookmarkStart w:name="764" w:id="813"/>
          <w:p>
            <w:pPr>
              <w:spacing w:after="0"/>
              <w:ind w:left="0"/>
              <w:jc w:val="left"/>
            </w:pPr>
            <w:r>
              <w:rPr>
                <w:rFonts w:ascii="Arial"/>
                <w:b w:val="false"/>
                <w:i w:val="false"/>
                <w:color w:val="000000"/>
                <w:sz w:val="15"/>
              </w:rPr>
              <w:t>завідувач кафедри дитячих інфекційних хвороб та дитячої імунології НМАПО ім. П. Л. Шупика, головний позаштатний спеціаліст МОЗ України зі спеціальності "Дитяча імунологія";</w:t>
            </w:r>
          </w:p>
          <w:bookmarkEnd w:id="813"/>
        </w:tc>
      </w:tr>
      <w:tr>
        <w:trPr>
          <w:trHeight w:val="120" w:hRule="atLeast"/>
        </w:trPr>
        <w:tc>
          <w:tcPr>
            <w:tcW w:w="3682" w:type="dxa"/>
            <w:tcBorders/>
            <w:vAlign w:val="center"/>
          </w:tcPr>
          <w:bookmarkStart w:name="765" w:id="814"/>
          <w:p>
            <w:pPr>
              <w:spacing w:after="0"/>
              <w:ind w:left="0"/>
              <w:jc w:val="left"/>
            </w:pPr>
            <w:r>
              <w:rPr>
                <w:rFonts w:ascii="Arial"/>
                <w:b w:val="false"/>
                <w:i w:val="false"/>
                <w:color w:val="000000"/>
                <w:sz w:val="15"/>
              </w:rPr>
              <w:t>Павук Галина Іванівна</w:t>
            </w:r>
          </w:p>
          <w:bookmarkEnd w:id="814"/>
        </w:tc>
        <w:tc>
          <w:tcPr>
            <w:tcW w:w="9952" w:type="dxa"/>
            <w:tcBorders/>
            <w:vAlign w:val="center"/>
          </w:tcPr>
          <w:bookmarkStart w:name="766" w:id="815"/>
          <w:p>
            <w:pPr>
              <w:spacing w:after="0"/>
              <w:ind w:left="0"/>
              <w:jc w:val="left"/>
            </w:pPr>
            <w:r>
              <w:rPr>
                <w:rFonts w:ascii="Arial"/>
                <w:b w:val="false"/>
                <w:i w:val="false"/>
                <w:color w:val="000000"/>
                <w:sz w:val="15"/>
              </w:rPr>
              <w:t>громадська організація "Рідкісні імунні захворювання" (за згодою);</w:t>
            </w:r>
          </w:p>
          <w:bookmarkEnd w:id="815"/>
        </w:tc>
      </w:tr>
      <w:tr>
        <w:trPr>
          <w:trHeight w:val="120" w:hRule="atLeast"/>
        </w:trPr>
        <w:tc>
          <w:tcPr>
            <w:tcW w:w="3682" w:type="dxa"/>
            <w:tcBorders/>
            <w:vAlign w:val="center"/>
          </w:tcPr>
          <w:bookmarkStart w:name="767" w:id="816"/>
          <w:p>
            <w:pPr>
              <w:spacing w:after="0"/>
              <w:ind w:left="0"/>
              <w:jc w:val="left"/>
            </w:pPr>
            <w:r>
              <w:rPr>
                <w:rFonts w:ascii="Arial"/>
                <w:b w:val="false"/>
                <w:i w:val="false"/>
                <w:color w:val="000000"/>
                <w:sz w:val="15"/>
              </w:rPr>
              <w:t>Пархоменко Марина Олександрівна</w:t>
            </w:r>
          </w:p>
          <w:bookmarkEnd w:id="816"/>
        </w:tc>
        <w:tc>
          <w:tcPr>
            <w:tcW w:w="9952" w:type="dxa"/>
            <w:tcBorders/>
            <w:vAlign w:val="center"/>
          </w:tcPr>
          <w:bookmarkStart w:name="768" w:id="817"/>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817"/>
        </w:tc>
      </w:tr>
      <w:tr>
        <w:trPr>
          <w:trHeight w:val="120" w:hRule="atLeast"/>
        </w:trPr>
        <w:tc>
          <w:tcPr>
            <w:tcW w:w="3682" w:type="dxa"/>
            <w:tcBorders/>
            <w:vAlign w:val="center"/>
          </w:tcPr>
          <w:bookmarkStart w:name="769" w:id="818"/>
          <w:p>
            <w:pPr>
              <w:spacing w:after="0"/>
              <w:ind w:left="0"/>
              <w:jc w:val="left"/>
            </w:pPr>
            <w:r>
              <w:rPr>
                <w:rFonts w:ascii="Arial"/>
                <w:b w:val="false"/>
                <w:i w:val="false"/>
                <w:color w:val="000000"/>
                <w:sz w:val="15"/>
              </w:rPr>
              <w:t>Стрєльнікова Оксана Степанівна</w:t>
            </w:r>
          </w:p>
          <w:bookmarkEnd w:id="818"/>
        </w:tc>
        <w:tc>
          <w:tcPr>
            <w:tcW w:w="9952" w:type="dxa"/>
            <w:tcBorders/>
            <w:vAlign w:val="center"/>
          </w:tcPr>
          <w:bookmarkStart w:name="770" w:id="819"/>
          <w:p>
            <w:pPr>
              <w:spacing w:after="0"/>
              <w:ind w:left="0"/>
              <w:jc w:val="left"/>
            </w:pPr>
            <w:r>
              <w:rPr>
                <w:rFonts w:ascii="Arial"/>
                <w:b w:val="false"/>
                <w:i w:val="false"/>
                <w:color w:val="000000"/>
                <w:sz w:val="15"/>
              </w:rPr>
              <w:t>громадська організація "Рідкісні імунні захворювання" (за згодою);</w:t>
            </w:r>
          </w:p>
          <w:bookmarkEnd w:id="819"/>
        </w:tc>
      </w:tr>
      <w:tr>
        <w:trPr>
          <w:trHeight w:val="120" w:hRule="atLeast"/>
        </w:trPr>
        <w:tc>
          <w:tcPr>
            <w:tcW w:w="3682" w:type="dxa"/>
            <w:tcBorders/>
            <w:vAlign w:val="center"/>
          </w:tcPr>
          <w:bookmarkStart w:name="771" w:id="820"/>
          <w:p>
            <w:pPr>
              <w:spacing w:after="0"/>
              <w:ind w:left="0"/>
              <w:jc w:val="left"/>
            </w:pPr>
            <w:r>
              <w:rPr>
                <w:rFonts w:ascii="Arial"/>
                <w:b w:val="false"/>
                <w:i w:val="false"/>
                <w:color w:val="000000"/>
                <w:sz w:val="15"/>
              </w:rPr>
              <w:t>Бойко Інна Валеріївна</w:t>
            </w:r>
          </w:p>
          <w:bookmarkEnd w:id="820"/>
        </w:tc>
        <w:tc>
          <w:tcPr>
            <w:tcW w:w="9952" w:type="dxa"/>
            <w:tcBorders/>
            <w:vAlign w:val="center"/>
          </w:tcPr>
          <w:bookmarkStart w:name="772" w:id="821"/>
          <w:p>
            <w:pPr>
              <w:spacing w:after="0"/>
              <w:ind w:left="0"/>
              <w:jc w:val="left"/>
            </w:pPr>
            <w:r>
              <w:rPr>
                <w:rFonts w:ascii="Arial"/>
                <w:b w:val="false"/>
                <w:i w:val="false"/>
                <w:color w:val="000000"/>
                <w:sz w:val="15"/>
              </w:rPr>
              <w:t>благодійний фонд "Пацієнти України" (за згодою);</w:t>
            </w:r>
          </w:p>
          <w:bookmarkEnd w:id="821"/>
        </w:tc>
      </w:tr>
      <w:tr>
        <w:trPr>
          <w:trHeight w:val="120" w:hRule="atLeast"/>
        </w:trPr>
        <w:tc>
          <w:tcPr>
            <w:tcW w:w="3682" w:type="dxa"/>
            <w:tcBorders/>
            <w:vAlign w:val="center"/>
          </w:tcPr>
          <w:bookmarkStart w:name="773" w:id="822"/>
          <w:p>
            <w:pPr>
              <w:spacing w:after="0"/>
              <w:ind w:left="0"/>
              <w:jc w:val="left"/>
            </w:pPr>
            <w:r>
              <w:rPr>
                <w:rFonts w:ascii="Arial"/>
                <w:b w:val="false"/>
                <w:i w:val="false"/>
                <w:color w:val="000000"/>
                <w:sz w:val="15"/>
              </w:rPr>
              <w:t>Ковальчук Тетяна Сергіївна</w:t>
            </w:r>
          </w:p>
          <w:bookmarkEnd w:id="822"/>
        </w:tc>
        <w:tc>
          <w:tcPr>
            <w:tcW w:w="9952" w:type="dxa"/>
            <w:tcBorders/>
            <w:vAlign w:val="center"/>
          </w:tcPr>
          <w:bookmarkStart w:name="774" w:id="823"/>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823"/>
        </w:tc>
      </w:tr>
      <w:tr>
        <w:trPr>
          <w:trHeight w:val="120" w:hRule="atLeast"/>
        </w:trPr>
        <w:tc>
          <w:tcPr>
            <w:tcW w:w="3682" w:type="dxa"/>
            <w:tcBorders/>
            <w:vAlign w:val="center"/>
          </w:tcPr>
          <w:bookmarkStart w:name="775" w:id="824"/>
          <w:p>
            <w:pPr>
              <w:spacing w:after="0"/>
              <w:ind w:left="0"/>
              <w:jc w:val="left"/>
            </w:pPr>
            <w:r>
              <w:rPr>
                <w:rFonts w:ascii="Arial"/>
                <w:b w:val="false"/>
                <w:i w:val="false"/>
                <w:color w:val="000000"/>
                <w:sz w:val="15"/>
              </w:rPr>
              <w:t>Шевчук Олександр Анатолійович</w:t>
            </w:r>
          </w:p>
          <w:bookmarkEnd w:id="824"/>
        </w:tc>
        <w:tc>
          <w:tcPr>
            <w:tcW w:w="9952" w:type="dxa"/>
            <w:tcBorders/>
            <w:vAlign w:val="center"/>
          </w:tcPr>
          <w:bookmarkStart w:name="776" w:id="825"/>
          <w:p>
            <w:pPr>
              <w:spacing w:after="0"/>
              <w:ind w:left="0"/>
              <w:jc w:val="left"/>
            </w:pPr>
            <w:r>
              <w:rPr>
                <w:rFonts w:ascii="Arial"/>
                <w:b w:val="false"/>
                <w:i w:val="false"/>
                <w:color w:val="000000"/>
                <w:sz w:val="15"/>
              </w:rPr>
              <w:t>голова правління Українського фонду боротьби з ВІЛ-інфекцією і СНІДом (за згодою)</w:t>
            </w:r>
          </w:p>
          <w:bookmarkEnd w:id="825"/>
        </w:tc>
      </w:tr>
      <w:tr>
        <w:trPr>
          <w:trHeight w:val="120" w:hRule="atLeast"/>
        </w:trPr>
        <w:tc>
          <w:tcPr>
            <w:tcW w:w="0" w:type="auto"/>
            <w:gridSpan w:val="2"/>
            <w:tcBorders/>
            <w:vAlign w:val="center"/>
          </w:tcPr>
          <w:bookmarkStart w:name="777" w:id="826"/>
          <w:p>
            <w:pPr>
              <w:spacing w:after="0"/>
              <w:ind w:left="0"/>
              <w:jc w:val="left"/>
            </w:pPr>
            <w:r>
              <w:rPr>
                <w:rFonts w:ascii="Arial"/>
                <w:b/>
                <w:i w:val="false"/>
                <w:color w:val="000000"/>
                <w:sz w:val="15"/>
              </w:rPr>
              <w:t>Секретар робочої групи:</w:t>
            </w:r>
          </w:p>
          <w:bookmarkEnd w:id="826"/>
        </w:tc>
      </w:tr>
      <w:tr>
        <w:trPr>
          <w:trHeight w:val="120" w:hRule="atLeast"/>
        </w:trPr>
        <w:tc>
          <w:tcPr>
            <w:tcW w:w="3682" w:type="dxa"/>
            <w:tcBorders/>
            <w:vAlign w:val="center"/>
          </w:tcPr>
          <w:bookmarkStart w:name="778" w:id="827"/>
          <w:p>
            <w:pPr>
              <w:spacing w:after="0"/>
              <w:ind w:left="0"/>
              <w:jc w:val="left"/>
            </w:pPr>
            <w:r>
              <w:rPr>
                <w:rFonts w:ascii="Arial"/>
                <w:b w:val="false"/>
                <w:i w:val="false"/>
                <w:color w:val="000000"/>
                <w:sz w:val="15"/>
              </w:rPr>
              <w:t>Волосовець Ірина Петрівна</w:t>
            </w:r>
          </w:p>
          <w:bookmarkEnd w:id="827"/>
        </w:tc>
        <w:tc>
          <w:tcPr>
            <w:tcW w:w="9952" w:type="dxa"/>
            <w:tcBorders/>
            <w:vAlign w:val="center"/>
          </w:tcPr>
          <w:bookmarkStart w:name="779" w:id="828"/>
          <w:p>
            <w:pPr>
              <w:spacing w:after="0"/>
              <w:ind w:left="0"/>
              <w:jc w:val="left"/>
            </w:pPr>
            <w:r>
              <w:rPr>
                <w:rFonts w:ascii="Arial"/>
                <w:b w:val="false"/>
                <w:i w:val="false"/>
                <w:color w:val="000000"/>
                <w:sz w:val="15"/>
              </w:rPr>
              <w:t>головний спеціаліст відділу організації медичної допомоги дітям Управління материнства та дитинства Медичного департаменту МОЗ України</w:t>
            </w:r>
          </w:p>
          <w:bookmarkEnd w:id="828"/>
        </w:tc>
      </w:tr>
    </w:tbl>
    <w:bookmarkStart w:name="780" w:id="829"/>
    <w:p>
      <w:pPr>
        <w:spacing w:after="0"/>
        <w:ind w:left="0"/>
        <w:jc w:val="both"/>
      </w:pPr>
    </w:p>
    <w:bookmarkEnd w:id="829"/>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781" w:id="830"/>
          <w:p>
            <w:pPr>
              <w:spacing w:after="0"/>
              <w:ind w:left="0"/>
              <w:jc w:val="center"/>
            </w:pPr>
            <w:r>
              <w:rPr>
                <w:rFonts w:ascii="Arial"/>
                <w:b/>
                <w:i w:val="false"/>
                <w:color w:val="000000"/>
                <w:sz w:val="15"/>
              </w:rPr>
              <w:t>Заступник Міністра</w:t>
            </w:r>
          </w:p>
          <w:bookmarkEnd w:id="830"/>
        </w:tc>
        <w:tc>
          <w:tcPr>
            <w:tcW w:w="6817" w:type="dxa"/>
            <w:tcBorders/>
            <w:vAlign w:val="center"/>
          </w:tcPr>
          <w:bookmarkStart w:name="782" w:id="831"/>
          <w:p>
            <w:pPr>
              <w:spacing w:after="0"/>
              <w:ind w:left="0"/>
              <w:jc w:val="center"/>
            </w:pPr>
            <w:r>
              <w:rPr>
                <w:rFonts w:ascii="Arial"/>
                <w:b/>
                <w:i w:val="false"/>
                <w:color w:val="000000"/>
                <w:sz w:val="15"/>
              </w:rPr>
              <w:t>В. Шафранський</w:t>
            </w:r>
          </w:p>
          <w:bookmarkEnd w:id="831"/>
        </w:tc>
      </w:tr>
    </w:tbl>
    <w:bookmarkStart w:name="783" w:id="832"/>
    <w:p>
      <w:pPr>
        <w:spacing w:after="0"/>
        <w:ind w:left="0"/>
        <w:jc w:val="both"/>
      </w:pPr>
    </w:p>
    <w:bookmarkEnd w:id="832"/>
    <w:bookmarkStart w:name="784" w:id="833"/>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833"/>
    <w:bookmarkStart w:name="785" w:id="834"/>
    <w:p>
      <w:pPr>
        <w:spacing w:after="0"/>
        <w:ind w:left="0"/>
        <w:jc w:val="center"/>
      </w:pPr>
      <w:r>
        <w:rPr>
          <w:rFonts w:ascii="Arial"/>
          <w:b w:val="false"/>
          <w:i w:val="false"/>
          <w:color w:val="000000"/>
          <w:sz w:val="27"/>
        </w:rPr>
        <w:t>Склад</w:t>
      </w:r>
      <w:r>
        <w:br/>
      </w:r>
      <w:r>
        <w:rPr>
          <w:rFonts w:ascii="Arial"/>
          <w:b w:val="false"/>
          <w:i w:val="false"/>
          <w:color w:val="000000"/>
          <w:sz w:val="27"/>
        </w:rPr>
        <w:t xml:space="preserve">робочої групи МОЗ України з питань підготовки пропозицій до номенклатури лікарських засобів, тест-систем, виробів медичного призначення та обладнання за </w:t>
      </w:r>
      <w:r>
        <w:rPr>
          <w:rFonts w:ascii="Arial"/>
          <w:b w:val="false"/>
          <w:i w:val="false"/>
          <w:color w:val="0288d1"/>
          <w:sz w:val="27"/>
        </w:rPr>
        <w:t>Державною програмою "Репродуктивне здоров'я нації" на період до 2015 року</w:t>
      </w:r>
    </w:p>
    <w:bookmarkEnd w:id="834"/>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786" w:id="835"/>
          <w:p>
            <w:pPr>
              <w:spacing w:after="0"/>
              <w:ind w:left="0"/>
              <w:jc w:val="left"/>
            </w:pPr>
            <w:r>
              <w:rPr>
                <w:rFonts w:ascii="Arial"/>
                <w:b/>
                <w:i w:val="false"/>
                <w:color w:val="000000"/>
                <w:sz w:val="15"/>
              </w:rPr>
              <w:t>Голова робочої групи:</w:t>
            </w:r>
          </w:p>
          <w:bookmarkEnd w:id="835"/>
        </w:tc>
      </w:tr>
      <w:tr>
        <w:trPr>
          <w:trHeight w:val="120" w:hRule="atLeast"/>
        </w:trPr>
        <w:tc>
          <w:tcPr>
            <w:tcW w:w="3682" w:type="dxa"/>
            <w:tcBorders/>
            <w:vAlign w:val="center"/>
          </w:tcPr>
          <w:bookmarkStart w:name="787" w:id="836"/>
          <w:p>
            <w:pPr>
              <w:spacing w:after="0"/>
              <w:ind w:left="0"/>
              <w:jc w:val="left"/>
            </w:pPr>
            <w:r>
              <w:rPr>
                <w:rFonts w:ascii="Arial"/>
                <w:b w:val="false"/>
                <w:i w:val="false"/>
                <w:color w:val="000000"/>
                <w:sz w:val="15"/>
              </w:rPr>
              <w:t>Терещенко Лариса Степанівна</w:t>
            </w:r>
          </w:p>
          <w:bookmarkEnd w:id="836"/>
        </w:tc>
        <w:tc>
          <w:tcPr>
            <w:tcW w:w="9952" w:type="dxa"/>
            <w:tcBorders/>
            <w:vAlign w:val="center"/>
          </w:tcPr>
          <w:bookmarkStart w:name="788" w:id="837"/>
          <w:p>
            <w:pPr>
              <w:spacing w:after="0"/>
              <w:ind w:left="0"/>
              <w:jc w:val="left"/>
            </w:pPr>
            <w:r>
              <w:rPr>
                <w:rFonts w:ascii="Arial"/>
                <w:b w:val="false"/>
                <w:i w:val="false"/>
                <w:color w:val="000000"/>
                <w:sz w:val="15"/>
              </w:rPr>
              <w:t>начальник відділу організації медичної допомоги дітям Управління материнства та дитинства Медичного департаменту МОЗ України</w:t>
            </w:r>
          </w:p>
          <w:bookmarkEnd w:id="837"/>
        </w:tc>
      </w:tr>
      <w:tr>
        <w:trPr>
          <w:trHeight w:val="120" w:hRule="atLeast"/>
        </w:trPr>
        <w:tc>
          <w:tcPr>
            <w:tcW w:w="0" w:type="auto"/>
            <w:gridSpan w:val="2"/>
            <w:tcBorders/>
            <w:vAlign w:val="center"/>
          </w:tcPr>
          <w:bookmarkStart w:name="789" w:id="838"/>
          <w:p>
            <w:pPr>
              <w:spacing w:after="0"/>
              <w:ind w:left="0"/>
              <w:jc w:val="left"/>
            </w:pPr>
            <w:r>
              <w:rPr>
                <w:rFonts w:ascii="Arial"/>
                <w:b/>
                <w:i w:val="false"/>
                <w:color w:val="000000"/>
                <w:sz w:val="15"/>
              </w:rPr>
              <w:t>Члени робочої групи:</w:t>
            </w:r>
          </w:p>
          <w:bookmarkEnd w:id="838"/>
        </w:tc>
      </w:tr>
      <w:tr>
        <w:trPr>
          <w:trHeight w:val="120" w:hRule="atLeast"/>
        </w:trPr>
        <w:tc>
          <w:tcPr>
            <w:tcW w:w="3682" w:type="dxa"/>
            <w:tcBorders/>
            <w:vAlign w:val="center"/>
          </w:tcPr>
          <w:bookmarkStart w:name="790" w:id="839"/>
          <w:p>
            <w:pPr>
              <w:spacing w:after="0"/>
              <w:ind w:left="0"/>
              <w:jc w:val="left"/>
            </w:pPr>
            <w:r>
              <w:rPr>
                <w:rFonts w:ascii="Arial"/>
                <w:b w:val="false"/>
                <w:i w:val="false"/>
                <w:color w:val="000000"/>
                <w:sz w:val="15"/>
              </w:rPr>
              <w:t>Камінський В'ячеслав Володимирович</w:t>
            </w:r>
          </w:p>
          <w:bookmarkEnd w:id="839"/>
        </w:tc>
        <w:tc>
          <w:tcPr>
            <w:tcW w:w="9952" w:type="dxa"/>
            <w:tcBorders/>
            <w:vAlign w:val="center"/>
          </w:tcPr>
          <w:bookmarkStart w:name="791" w:id="840"/>
          <w:p>
            <w:pPr>
              <w:spacing w:after="0"/>
              <w:ind w:left="0"/>
              <w:jc w:val="left"/>
            </w:pPr>
            <w:r>
              <w:rPr>
                <w:rFonts w:ascii="Arial"/>
                <w:b w:val="false"/>
                <w:i w:val="false"/>
                <w:color w:val="000000"/>
                <w:sz w:val="15"/>
              </w:rPr>
              <w:t>головний позаштатний спеціаліст МОЗ України зі спеціальності "Акушерство і гінекологія", завідувач кафедри акушерства, гінекології та репродуктології НМАПО імені П. Л. Шупика;</w:t>
            </w:r>
          </w:p>
          <w:bookmarkEnd w:id="840"/>
        </w:tc>
      </w:tr>
      <w:tr>
        <w:trPr>
          <w:trHeight w:val="120" w:hRule="atLeast"/>
        </w:trPr>
        <w:tc>
          <w:tcPr>
            <w:tcW w:w="3682" w:type="dxa"/>
            <w:tcBorders/>
            <w:vAlign w:val="center"/>
          </w:tcPr>
          <w:bookmarkStart w:name="792" w:id="841"/>
          <w:p>
            <w:pPr>
              <w:spacing w:after="0"/>
              <w:ind w:left="0"/>
              <w:jc w:val="left"/>
            </w:pPr>
            <w:r>
              <w:rPr>
                <w:rFonts w:ascii="Arial"/>
                <w:b w:val="false"/>
                <w:i w:val="false"/>
                <w:color w:val="000000"/>
                <w:sz w:val="15"/>
              </w:rPr>
              <w:t>Шунько Єлизавета Євгеніївна</w:t>
            </w:r>
          </w:p>
          <w:bookmarkEnd w:id="841"/>
        </w:tc>
        <w:tc>
          <w:tcPr>
            <w:tcW w:w="9952" w:type="dxa"/>
            <w:tcBorders/>
            <w:vAlign w:val="center"/>
          </w:tcPr>
          <w:bookmarkStart w:name="793" w:id="842"/>
          <w:p>
            <w:pPr>
              <w:spacing w:after="0"/>
              <w:ind w:left="0"/>
              <w:jc w:val="left"/>
            </w:pPr>
            <w:r>
              <w:rPr>
                <w:rFonts w:ascii="Arial"/>
                <w:b w:val="false"/>
                <w:i w:val="false"/>
                <w:color w:val="000000"/>
                <w:sz w:val="15"/>
              </w:rPr>
              <w:t>декан педіатричного факультету, завідувач кафедри неонатології Національної медичної академії післядипломної освіти ім. П. Л. Шупика;</w:t>
            </w:r>
          </w:p>
          <w:bookmarkEnd w:id="842"/>
        </w:tc>
      </w:tr>
      <w:tr>
        <w:trPr>
          <w:trHeight w:val="120" w:hRule="atLeast"/>
        </w:trPr>
        <w:tc>
          <w:tcPr>
            <w:tcW w:w="3682" w:type="dxa"/>
            <w:tcBorders/>
            <w:vAlign w:val="center"/>
          </w:tcPr>
          <w:bookmarkStart w:name="794" w:id="843"/>
          <w:p>
            <w:pPr>
              <w:spacing w:after="0"/>
              <w:ind w:left="0"/>
              <w:jc w:val="left"/>
            </w:pPr>
            <w:r>
              <w:rPr>
                <w:rFonts w:ascii="Arial"/>
                <w:b w:val="false"/>
                <w:i w:val="false"/>
                <w:color w:val="000000"/>
                <w:sz w:val="15"/>
              </w:rPr>
              <w:t>Горовенко Наталія Георгіївна</w:t>
            </w:r>
          </w:p>
          <w:bookmarkEnd w:id="843"/>
        </w:tc>
        <w:tc>
          <w:tcPr>
            <w:tcW w:w="9952" w:type="dxa"/>
            <w:tcBorders/>
            <w:vAlign w:val="center"/>
          </w:tcPr>
          <w:bookmarkStart w:name="795" w:id="844"/>
          <w:p>
            <w:pPr>
              <w:spacing w:after="0"/>
              <w:ind w:left="0"/>
              <w:jc w:val="left"/>
            </w:pPr>
            <w:r>
              <w:rPr>
                <w:rFonts w:ascii="Arial"/>
                <w:b w:val="false"/>
                <w:i w:val="false"/>
                <w:color w:val="000000"/>
                <w:sz w:val="15"/>
              </w:rPr>
              <w:t>головний позаштатний спеціаліст МОЗ України зі спеціальності "Медична генетика", завідувач кафедри медичної та лабораторної генетики Національної медичної академії післядипломної освіти імені П. Л. Шупика;</w:t>
            </w:r>
          </w:p>
          <w:bookmarkEnd w:id="844"/>
        </w:tc>
      </w:tr>
      <w:tr>
        <w:trPr>
          <w:trHeight w:val="120" w:hRule="atLeast"/>
        </w:trPr>
        <w:tc>
          <w:tcPr>
            <w:tcW w:w="3682" w:type="dxa"/>
            <w:tcBorders/>
            <w:vAlign w:val="center"/>
          </w:tcPr>
          <w:bookmarkStart w:name="796" w:id="845"/>
          <w:p>
            <w:pPr>
              <w:spacing w:after="0"/>
              <w:ind w:left="0"/>
              <w:jc w:val="left"/>
            </w:pPr>
            <w:r>
              <w:rPr>
                <w:rFonts w:ascii="Arial"/>
                <w:b w:val="false"/>
                <w:i w:val="false"/>
                <w:color w:val="000000"/>
                <w:sz w:val="15"/>
              </w:rPr>
              <w:t>Гуцал Наталія Володимирівна</w:t>
            </w:r>
          </w:p>
          <w:bookmarkEnd w:id="845"/>
        </w:tc>
        <w:tc>
          <w:tcPr>
            <w:tcW w:w="9952" w:type="dxa"/>
            <w:tcBorders/>
            <w:vAlign w:val="center"/>
          </w:tcPr>
          <w:bookmarkStart w:name="797" w:id="846"/>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846"/>
        </w:tc>
      </w:tr>
      <w:tr>
        <w:trPr>
          <w:trHeight w:val="120" w:hRule="atLeast"/>
        </w:trPr>
        <w:tc>
          <w:tcPr>
            <w:tcW w:w="3682" w:type="dxa"/>
            <w:tcBorders/>
            <w:vAlign w:val="center"/>
          </w:tcPr>
          <w:bookmarkStart w:name="798" w:id="847"/>
          <w:p>
            <w:pPr>
              <w:spacing w:after="0"/>
              <w:ind w:left="0"/>
              <w:jc w:val="left"/>
            </w:pPr>
            <w:r>
              <w:rPr>
                <w:rFonts w:ascii="Arial"/>
                <w:b w:val="false"/>
                <w:i w:val="false"/>
                <w:color w:val="000000"/>
                <w:sz w:val="15"/>
              </w:rPr>
              <w:t>Ткаченко Руслан Опанасович</w:t>
            </w:r>
          </w:p>
          <w:bookmarkEnd w:id="847"/>
        </w:tc>
        <w:tc>
          <w:tcPr>
            <w:tcW w:w="9952" w:type="dxa"/>
            <w:tcBorders/>
            <w:vAlign w:val="center"/>
          </w:tcPr>
          <w:bookmarkStart w:name="799" w:id="848"/>
          <w:p>
            <w:pPr>
              <w:spacing w:after="0"/>
              <w:ind w:left="0"/>
              <w:jc w:val="left"/>
            </w:pPr>
            <w:r>
              <w:rPr>
                <w:rFonts w:ascii="Arial"/>
                <w:b w:val="false"/>
                <w:i w:val="false"/>
                <w:color w:val="000000"/>
                <w:sz w:val="15"/>
              </w:rPr>
              <w:t>професор кафедри акушерства, гінекології та репродуктології, завідувач циклу з акушерської реанімації неонатології НМАПО ім. П. Л. Шупика (за згодою);</w:t>
            </w:r>
          </w:p>
          <w:bookmarkEnd w:id="848"/>
        </w:tc>
      </w:tr>
      <w:tr>
        <w:trPr>
          <w:trHeight w:val="120" w:hRule="atLeast"/>
        </w:trPr>
        <w:tc>
          <w:tcPr>
            <w:tcW w:w="3682" w:type="dxa"/>
            <w:tcBorders/>
            <w:vAlign w:val="center"/>
          </w:tcPr>
          <w:bookmarkStart w:name="800" w:id="849"/>
          <w:p>
            <w:pPr>
              <w:spacing w:after="0"/>
              <w:ind w:left="0"/>
              <w:jc w:val="left"/>
            </w:pPr>
            <w:r>
              <w:rPr>
                <w:rFonts w:ascii="Arial"/>
                <w:b w:val="false"/>
                <w:i w:val="false"/>
                <w:color w:val="000000"/>
                <w:sz w:val="15"/>
              </w:rPr>
              <w:t>Ковальчук Тетяна Сергіївна</w:t>
            </w:r>
          </w:p>
          <w:bookmarkEnd w:id="849"/>
        </w:tc>
        <w:tc>
          <w:tcPr>
            <w:tcW w:w="9952" w:type="dxa"/>
            <w:tcBorders/>
            <w:vAlign w:val="center"/>
          </w:tcPr>
          <w:bookmarkStart w:name="801" w:id="850"/>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850"/>
        </w:tc>
      </w:tr>
      <w:tr>
        <w:trPr>
          <w:trHeight w:val="120" w:hRule="atLeast"/>
        </w:trPr>
        <w:tc>
          <w:tcPr>
            <w:tcW w:w="3682" w:type="dxa"/>
            <w:tcBorders/>
            <w:vAlign w:val="center"/>
          </w:tcPr>
          <w:bookmarkStart w:name="802" w:id="851"/>
          <w:p>
            <w:pPr>
              <w:spacing w:after="0"/>
              <w:ind w:left="0"/>
              <w:jc w:val="left"/>
            </w:pPr>
            <w:r>
              <w:rPr>
                <w:rFonts w:ascii="Arial"/>
                <w:b w:val="false"/>
                <w:i w:val="false"/>
                <w:color w:val="000000"/>
                <w:sz w:val="15"/>
              </w:rPr>
              <w:t>Омельченко Наталія Олександрівна</w:t>
            </w:r>
          </w:p>
          <w:bookmarkEnd w:id="851"/>
        </w:tc>
        <w:tc>
          <w:tcPr>
            <w:tcW w:w="9952" w:type="dxa"/>
            <w:tcBorders/>
            <w:vAlign w:val="center"/>
          </w:tcPr>
          <w:bookmarkStart w:name="803" w:id="852"/>
          <w:p>
            <w:pPr>
              <w:spacing w:after="0"/>
              <w:ind w:left="0"/>
              <w:jc w:val="left"/>
            </w:pPr>
            <w:r>
              <w:rPr>
                <w:rFonts w:ascii="Arial"/>
                <w:b w:val="false"/>
                <w:i w:val="false"/>
                <w:color w:val="000000"/>
                <w:sz w:val="15"/>
              </w:rPr>
              <w:t>правозахисна жіноча організація "Чайка" (за згодою);</w:t>
            </w:r>
          </w:p>
          <w:bookmarkEnd w:id="852"/>
        </w:tc>
      </w:tr>
      <w:tr>
        <w:trPr>
          <w:trHeight w:val="120" w:hRule="atLeast"/>
        </w:trPr>
        <w:tc>
          <w:tcPr>
            <w:tcW w:w="3682" w:type="dxa"/>
            <w:tcBorders/>
            <w:vAlign w:val="center"/>
          </w:tcPr>
          <w:bookmarkStart w:name="804" w:id="853"/>
          <w:p>
            <w:pPr>
              <w:spacing w:after="0"/>
              <w:ind w:left="0"/>
              <w:jc w:val="left"/>
            </w:pPr>
            <w:r>
              <w:rPr>
                <w:rFonts w:ascii="Arial"/>
                <w:b w:val="false"/>
                <w:i w:val="false"/>
                <w:color w:val="000000"/>
                <w:sz w:val="15"/>
              </w:rPr>
              <w:t>Андрушко Тетяна Федорівна</w:t>
            </w:r>
          </w:p>
          <w:bookmarkEnd w:id="853"/>
        </w:tc>
        <w:tc>
          <w:tcPr>
            <w:tcW w:w="9952" w:type="dxa"/>
            <w:tcBorders/>
            <w:vAlign w:val="center"/>
          </w:tcPr>
          <w:bookmarkStart w:name="805" w:id="854"/>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854"/>
        </w:tc>
      </w:tr>
      <w:tr>
        <w:trPr>
          <w:trHeight w:val="120" w:hRule="atLeast"/>
        </w:trPr>
        <w:tc>
          <w:tcPr>
            <w:tcW w:w="0" w:type="auto"/>
            <w:gridSpan w:val="2"/>
            <w:tcBorders/>
            <w:vAlign w:val="center"/>
          </w:tcPr>
          <w:bookmarkStart w:name="806" w:id="855"/>
          <w:p>
            <w:pPr>
              <w:spacing w:after="0"/>
              <w:ind w:left="0"/>
              <w:jc w:val="left"/>
            </w:pPr>
            <w:r>
              <w:rPr>
                <w:rFonts w:ascii="Arial"/>
                <w:b/>
                <w:i w:val="false"/>
                <w:color w:val="000000"/>
                <w:sz w:val="15"/>
              </w:rPr>
              <w:t>Секретар робочої групи:</w:t>
            </w:r>
          </w:p>
          <w:bookmarkEnd w:id="855"/>
        </w:tc>
      </w:tr>
      <w:tr>
        <w:trPr>
          <w:trHeight w:val="120" w:hRule="atLeast"/>
        </w:trPr>
        <w:tc>
          <w:tcPr>
            <w:tcW w:w="3682" w:type="dxa"/>
            <w:tcBorders/>
            <w:vAlign w:val="center"/>
          </w:tcPr>
          <w:bookmarkStart w:name="807" w:id="856"/>
          <w:p>
            <w:pPr>
              <w:spacing w:after="0"/>
              <w:ind w:left="0"/>
              <w:jc w:val="left"/>
            </w:pPr>
            <w:r>
              <w:rPr>
                <w:rFonts w:ascii="Arial"/>
                <w:b w:val="false"/>
                <w:i w:val="false"/>
                <w:color w:val="000000"/>
                <w:sz w:val="15"/>
              </w:rPr>
              <w:t>Романів Марія Павлівна</w:t>
            </w:r>
          </w:p>
          <w:bookmarkEnd w:id="856"/>
        </w:tc>
        <w:tc>
          <w:tcPr>
            <w:tcW w:w="9952" w:type="dxa"/>
            <w:tcBorders/>
            <w:vAlign w:val="center"/>
          </w:tcPr>
          <w:bookmarkStart w:name="808" w:id="857"/>
          <w:p>
            <w:pPr>
              <w:spacing w:after="0"/>
              <w:ind w:left="0"/>
              <w:jc w:val="left"/>
            </w:pPr>
            <w:r>
              <w:rPr>
                <w:rFonts w:ascii="Arial"/>
                <w:b w:val="false"/>
                <w:i w:val="false"/>
                <w:color w:val="000000"/>
                <w:sz w:val="15"/>
              </w:rPr>
              <w:t>головний спеціаліст відділу організації акушерсько-гінекологічної допомоги Управління медичної допомоги матерям і дітям Медичного департаменту МОЗ України</w:t>
            </w:r>
          </w:p>
          <w:bookmarkEnd w:id="857"/>
        </w:tc>
      </w:tr>
    </w:tbl>
    <w:bookmarkStart w:name="809" w:id="858"/>
    <w:p>
      <w:pPr>
        <w:spacing w:after="0"/>
        <w:ind w:left="0"/>
        <w:jc w:val="both"/>
      </w:pPr>
    </w:p>
    <w:bookmarkEnd w:id="858"/>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810" w:id="859"/>
          <w:p>
            <w:pPr>
              <w:spacing w:after="0"/>
              <w:ind w:left="0"/>
              <w:jc w:val="center"/>
            </w:pPr>
            <w:r>
              <w:rPr>
                <w:rFonts w:ascii="Arial"/>
                <w:b/>
                <w:i w:val="false"/>
                <w:color w:val="000000"/>
                <w:sz w:val="15"/>
              </w:rPr>
              <w:t>Заступник Міністра</w:t>
            </w:r>
          </w:p>
          <w:bookmarkEnd w:id="859"/>
        </w:tc>
        <w:tc>
          <w:tcPr>
            <w:tcW w:w="6817" w:type="dxa"/>
            <w:tcBorders/>
            <w:vAlign w:val="center"/>
          </w:tcPr>
          <w:bookmarkStart w:name="811" w:id="860"/>
          <w:p>
            <w:pPr>
              <w:spacing w:after="0"/>
              <w:ind w:left="0"/>
              <w:jc w:val="center"/>
            </w:pPr>
            <w:r>
              <w:rPr>
                <w:rFonts w:ascii="Arial"/>
                <w:b/>
                <w:i w:val="false"/>
                <w:color w:val="000000"/>
                <w:sz w:val="15"/>
              </w:rPr>
              <w:t>В. Шафранський</w:t>
            </w:r>
          </w:p>
          <w:bookmarkEnd w:id="860"/>
        </w:tc>
      </w:tr>
    </w:tbl>
    <w:bookmarkStart w:name="812" w:id="861"/>
    <w:p>
      <w:pPr>
        <w:spacing w:after="0"/>
        <w:ind w:left="0"/>
        <w:jc w:val="both"/>
      </w:pPr>
    </w:p>
    <w:bookmarkEnd w:id="861"/>
    <w:bookmarkStart w:name="813" w:id="862"/>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862"/>
    <w:bookmarkStart w:name="814" w:id="863"/>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лікарських засобів і виробів медичного призначення (дрібного лабораторного інвентарю) для забезпечення проведення лікування безплідності жінок методами допоміжних репродуктивних технологій на виконання комплексних заходів щодо заохочення народжуваності</w:t>
      </w:r>
    </w:p>
    <w:bookmarkEnd w:id="863"/>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815" w:id="864"/>
          <w:p>
            <w:pPr>
              <w:spacing w:after="0"/>
              <w:ind w:left="0"/>
              <w:jc w:val="left"/>
            </w:pPr>
            <w:r>
              <w:rPr>
                <w:rFonts w:ascii="Arial"/>
                <w:b/>
                <w:i w:val="false"/>
                <w:color w:val="000000"/>
                <w:sz w:val="15"/>
              </w:rPr>
              <w:t>Голова робочої групи:</w:t>
            </w:r>
          </w:p>
          <w:bookmarkEnd w:id="864"/>
        </w:tc>
      </w:tr>
      <w:tr>
        <w:trPr>
          <w:trHeight w:val="120" w:hRule="atLeast"/>
        </w:trPr>
        <w:tc>
          <w:tcPr>
            <w:tcW w:w="3682" w:type="dxa"/>
            <w:tcBorders/>
            <w:vAlign w:val="center"/>
          </w:tcPr>
          <w:bookmarkStart w:name="816" w:id="865"/>
          <w:p>
            <w:pPr>
              <w:spacing w:after="0"/>
              <w:ind w:left="0"/>
              <w:jc w:val="left"/>
            </w:pPr>
            <w:r>
              <w:rPr>
                <w:rFonts w:ascii="Arial"/>
                <w:b w:val="false"/>
                <w:i w:val="false"/>
                <w:color w:val="000000"/>
                <w:sz w:val="15"/>
              </w:rPr>
              <w:t>Терещенко Лариса Степанівна</w:t>
            </w:r>
          </w:p>
          <w:bookmarkEnd w:id="865"/>
        </w:tc>
        <w:tc>
          <w:tcPr>
            <w:tcW w:w="9952" w:type="dxa"/>
            <w:tcBorders/>
            <w:vAlign w:val="center"/>
          </w:tcPr>
          <w:bookmarkStart w:name="817" w:id="866"/>
          <w:p>
            <w:pPr>
              <w:spacing w:after="0"/>
              <w:ind w:left="0"/>
              <w:jc w:val="left"/>
            </w:pPr>
            <w:r>
              <w:rPr>
                <w:rFonts w:ascii="Arial"/>
                <w:b w:val="false"/>
                <w:i w:val="false"/>
                <w:color w:val="000000"/>
                <w:sz w:val="15"/>
              </w:rPr>
              <w:t>начальник відділу організації медичної допомоги дітям Управління материнства та дитинства Медичного департаменту МОЗ України</w:t>
            </w:r>
          </w:p>
          <w:bookmarkEnd w:id="866"/>
        </w:tc>
      </w:tr>
      <w:tr>
        <w:trPr>
          <w:trHeight w:val="120" w:hRule="atLeast"/>
        </w:trPr>
        <w:tc>
          <w:tcPr>
            <w:tcW w:w="0" w:type="auto"/>
            <w:gridSpan w:val="2"/>
            <w:tcBorders/>
            <w:vAlign w:val="center"/>
          </w:tcPr>
          <w:bookmarkStart w:name="818" w:id="867"/>
          <w:p>
            <w:pPr>
              <w:spacing w:after="0"/>
              <w:ind w:left="0"/>
              <w:jc w:val="left"/>
            </w:pPr>
            <w:r>
              <w:rPr>
                <w:rFonts w:ascii="Arial"/>
                <w:b w:val="false"/>
                <w:i w:val="false"/>
                <w:color w:val="000000"/>
                <w:sz w:val="15"/>
              </w:rPr>
              <w:t>Члени робочої групи:</w:t>
            </w:r>
          </w:p>
          <w:bookmarkEnd w:id="867"/>
        </w:tc>
      </w:tr>
      <w:tr>
        <w:trPr>
          <w:trHeight w:val="120" w:hRule="atLeast"/>
        </w:trPr>
        <w:tc>
          <w:tcPr>
            <w:tcW w:w="3682" w:type="dxa"/>
            <w:tcBorders/>
            <w:vAlign w:val="center"/>
          </w:tcPr>
          <w:bookmarkStart w:name="819" w:id="868"/>
          <w:p>
            <w:pPr>
              <w:spacing w:after="0"/>
              <w:ind w:left="0"/>
              <w:jc w:val="left"/>
            </w:pPr>
            <w:r>
              <w:rPr>
                <w:rFonts w:ascii="Arial"/>
                <w:b w:val="false"/>
                <w:i w:val="false"/>
                <w:color w:val="000000"/>
                <w:sz w:val="15"/>
              </w:rPr>
              <w:t>Камінський В'ячеслав Володимирович</w:t>
            </w:r>
          </w:p>
          <w:bookmarkEnd w:id="868"/>
        </w:tc>
        <w:tc>
          <w:tcPr>
            <w:tcW w:w="9952" w:type="dxa"/>
            <w:tcBorders/>
            <w:vAlign w:val="center"/>
          </w:tcPr>
          <w:bookmarkStart w:name="820" w:id="869"/>
          <w:p>
            <w:pPr>
              <w:spacing w:after="0"/>
              <w:ind w:left="0"/>
              <w:jc w:val="left"/>
            </w:pPr>
            <w:r>
              <w:rPr>
                <w:rFonts w:ascii="Arial"/>
                <w:b w:val="false"/>
                <w:i w:val="false"/>
                <w:color w:val="000000"/>
                <w:sz w:val="15"/>
              </w:rPr>
              <w:t>головний позаштатний спеціаліст МОЗ України зі спеціальності "Акушерство і гінекологія", завідувач кафедри акушерства, гінекології та репродуктології НМАПО імені П. Л. Шупика;</w:t>
            </w:r>
          </w:p>
          <w:bookmarkEnd w:id="869"/>
        </w:tc>
      </w:tr>
      <w:tr>
        <w:trPr>
          <w:trHeight w:val="120" w:hRule="atLeast"/>
        </w:trPr>
        <w:tc>
          <w:tcPr>
            <w:tcW w:w="3682" w:type="dxa"/>
            <w:tcBorders/>
            <w:vAlign w:val="center"/>
          </w:tcPr>
          <w:bookmarkStart w:name="821" w:id="870"/>
          <w:p>
            <w:pPr>
              <w:spacing w:after="0"/>
              <w:ind w:left="0"/>
              <w:jc w:val="left"/>
            </w:pPr>
            <w:r>
              <w:rPr>
                <w:rFonts w:ascii="Arial"/>
                <w:b w:val="false"/>
                <w:i w:val="false"/>
                <w:color w:val="000000"/>
                <w:sz w:val="15"/>
              </w:rPr>
              <w:t>Захаренко Ігор Леонідович</w:t>
            </w:r>
          </w:p>
          <w:bookmarkEnd w:id="870"/>
        </w:tc>
        <w:tc>
          <w:tcPr>
            <w:tcW w:w="9952" w:type="dxa"/>
            <w:tcBorders/>
            <w:vAlign w:val="center"/>
          </w:tcPr>
          <w:bookmarkStart w:name="822" w:id="871"/>
          <w:p>
            <w:pPr>
              <w:spacing w:after="0"/>
              <w:ind w:left="0"/>
              <w:jc w:val="left"/>
            </w:pPr>
            <w:r>
              <w:rPr>
                <w:rFonts w:ascii="Arial"/>
                <w:b w:val="false"/>
                <w:i w:val="false"/>
                <w:color w:val="000000"/>
                <w:sz w:val="15"/>
              </w:rPr>
              <w:t>завідувач відділення репродуктивної медицини Центру репродуктивної та відновної медицини Одеського національного медичного університету (за згодою);</w:t>
            </w:r>
          </w:p>
          <w:bookmarkEnd w:id="871"/>
        </w:tc>
      </w:tr>
      <w:tr>
        <w:trPr>
          <w:trHeight w:val="120" w:hRule="atLeast"/>
        </w:trPr>
        <w:tc>
          <w:tcPr>
            <w:tcW w:w="3682" w:type="dxa"/>
            <w:tcBorders/>
            <w:vAlign w:val="center"/>
          </w:tcPr>
          <w:bookmarkStart w:name="823" w:id="872"/>
          <w:p>
            <w:pPr>
              <w:spacing w:after="0"/>
              <w:ind w:left="0"/>
              <w:jc w:val="left"/>
            </w:pPr>
            <w:r>
              <w:rPr>
                <w:rFonts w:ascii="Arial"/>
                <w:b w:val="false"/>
                <w:i w:val="false"/>
                <w:color w:val="000000"/>
                <w:sz w:val="15"/>
              </w:rPr>
              <w:t>Гуцал Наталія Володимирівна</w:t>
            </w:r>
          </w:p>
          <w:bookmarkEnd w:id="872"/>
        </w:tc>
        <w:tc>
          <w:tcPr>
            <w:tcW w:w="9952" w:type="dxa"/>
            <w:tcBorders/>
            <w:vAlign w:val="center"/>
          </w:tcPr>
          <w:bookmarkStart w:name="824" w:id="873"/>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873"/>
        </w:tc>
      </w:tr>
      <w:tr>
        <w:trPr>
          <w:trHeight w:val="120" w:hRule="atLeast"/>
        </w:trPr>
        <w:tc>
          <w:tcPr>
            <w:tcW w:w="3682" w:type="dxa"/>
            <w:tcBorders/>
            <w:vAlign w:val="center"/>
          </w:tcPr>
          <w:bookmarkStart w:name="825" w:id="874"/>
          <w:p>
            <w:pPr>
              <w:spacing w:after="0"/>
              <w:ind w:left="0"/>
              <w:jc w:val="left"/>
            </w:pPr>
            <w:r>
              <w:rPr>
                <w:rFonts w:ascii="Arial"/>
                <w:b w:val="false"/>
                <w:i w:val="false"/>
                <w:color w:val="000000"/>
                <w:sz w:val="15"/>
              </w:rPr>
              <w:t>Борис Олена Миколаївна</w:t>
            </w:r>
          </w:p>
          <w:bookmarkEnd w:id="874"/>
        </w:tc>
        <w:tc>
          <w:tcPr>
            <w:tcW w:w="9952" w:type="dxa"/>
            <w:tcBorders/>
            <w:vAlign w:val="center"/>
          </w:tcPr>
          <w:bookmarkStart w:name="826" w:id="875"/>
          <w:p>
            <w:pPr>
              <w:spacing w:after="0"/>
              <w:ind w:left="0"/>
              <w:jc w:val="left"/>
            </w:pPr>
            <w:r>
              <w:rPr>
                <w:rFonts w:ascii="Arial"/>
                <w:b w:val="false"/>
                <w:i w:val="false"/>
                <w:color w:val="000000"/>
                <w:sz w:val="15"/>
              </w:rPr>
              <w:t>завідувач клініки репродуктивних технологій Українського державного інституту репродуктології Національної медичної академії післядипломної освіти ім. П. Л. Шупика, професор кафедри акушерства, гінекології та репродуктології НМАПО ім. П. Л. Шупика (за згодою);</w:t>
            </w:r>
          </w:p>
          <w:bookmarkEnd w:id="875"/>
        </w:tc>
      </w:tr>
      <w:tr>
        <w:trPr>
          <w:trHeight w:val="120" w:hRule="atLeast"/>
        </w:trPr>
        <w:tc>
          <w:tcPr>
            <w:tcW w:w="3682" w:type="dxa"/>
            <w:tcBorders/>
            <w:vAlign w:val="center"/>
          </w:tcPr>
          <w:bookmarkStart w:name="827" w:id="876"/>
          <w:p>
            <w:pPr>
              <w:spacing w:after="0"/>
              <w:ind w:left="0"/>
              <w:jc w:val="left"/>
            </w:pPr>
            <w:r>
              <w:rPr>
                <w:rFonts w:ascii="Arial"/>
                <w:b w:val="false"/>
                <w:i w:val="false"/>
                <w:color w:val="000000"/>
                <w:sz w:val="15"/>
              </w:rPr>
              <w:t>Ковальчук Тетяна Сергіївна</w:t>
            </w:r>
          </w:p>
          <w:bookmarkEnd w:id="876"/>
        </w:tc>
        <w:tc>
          <w:tcPr>
            <w:tcW w:w="9952" w:type="dxa"/>
            <w:tcBorders/>
            <w:vAlign w:val="center"/>
          </w:tcPr>
          <w:bookmarkStart w:name="828" w:id="877"/>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877"/>
        </w:tc>
      </w:tr>
      <w:tr>
        <w:trPr>
          <w:trHeight w:val="120" w:hRule="atLeast"/>
        </w:trPr>
        <w:tc>
          <w:tcPr>
            <w:tcW w:w="3682" w:type="dxa"/>
            <w:tcBorders/>
            <w:vAlign w:val="center"/>
          </w:tcPr>
          <w:bookmarkStart w:name="829" w:id="878"/>
          <w:p>
            <w:pPr>
              <w:spacing w:after="0"/>
              <w:ind w:left="0"/>
              <w:jc w:val="left"/>
            </w:pPr>
            <w:r>
              <w:rPr>
                <w:rFonts w:ascii="Arial"/>
                <w:b w:val="false"/>
                <w:i w:val="false"/>
                <w:color w:val="000000"/>
                <w:sz w:val="15"/>
              </w:rPr>
              <w:t>Омельченко Наталія Олександрівна</w:t>
            </w:r>
          </w:p>
          <w:bookmarkEnd w:id="878"/>
        </w:tc>
        <w:tc>
          <w:tcPr>
            <w:tcW w:w="9952" w:type="dxa"/>
            <w:tcBorders/>
            <w:vAlign w:val="center"/>
          </w:tcPr>
          <w:bookmarkStart w:name="830" w:id="879"/>
          <w:p>
            <w:pPr>
              <w:spacing w:after="0"/>
              <w:ind w:left="0"/>
              <w:jc w:val="left"/>
            </w:pPr>
            <w:r>
              <w:rPr>
                <w:rFonts w:ascii="Arial"/>
                <w:b w:val="false"/>
                <w:i w:val="false"/>
                <w:color w:val="000000"/>
                <w:sz w:val="15"/>
              </w:rPr>
              <w:t>правозахисна жіноча організація "Чайка" (за згодою);</w:t>
            </w:r>
          </w:p>
          <w:bookmarkEnd w:id="879"/>
        </w:tc>
      </w:tr>
      <w:tr>
        <w:trPr>
          <w:trHeight w:val="120" w:hRule="atLeast"/>
        </w:trPr>
        <w:tc>
          <w:tcPr>
            <w:tcW w:w="3682" w:type="dxa"/>
            <w:tcBorders/>
            <w:vAlign w:val="center"/>
          </w:tcPr>
          <w:bookmarkStart w:name="831" w:id="880"/>
          <w:p>
            <w:pPr>
              <w:spacing w:after="0"/>
              <w:ind w:left="0"/>
              <w:jc w:val="left"/>
            </w:pPr>
            <w:r>
              <w:rPr>
                <w:rFonts w:ascii="Arial"/>
                <w:b w:val="false"/>
                <w:i w:val="false"/>
                <w:color w:val="000000"/>
                <w:sz w:val="15"/>
              </w:rPr>
              <w:t>Андрушко Тетяна Федорівна</w:t>
            </w:r>
          </w:p>
          <w:bookmarkEnd w:id="880"/>
        </w:tc>
        <w:tc>
          <w:tcPr>
            <w:tcW w:w="9952" w:type="dxa"/>
            <w:tcBorders/>
            <w:vAlign w:val="center"/>
          </w:tcPr>
          <w:bookmarkStart w:name="832" w:id="881"/>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881"/>
        </w:tc>
      </w:tr>
      <w:tr>
        <w:trPr>
          <w:trHeight w:val="120" w:hRule="atLeast"/>
        </w:trPr>
        <w:tc>
          <w:tcPr>
            <w:tcW w:w="0" w:type="auto"/>
            <w:gridSpan w:val="2"/>
            <w:tcBorders/>
            <w:vAlign w:val="center"/>
          </w:tcPr>
          <w:bookmarkStart w:name="833" w:id="882"/>
          <w:p>
            <w:pPr>
              <w:spacing w:after="0"/>
              <w:ind w:left="0"/>
              <w:jc w:val="left"/>
            </w:pPr>
            <w:r>
              <w:rPr>
                <w:rFonts w:ascii="Arial"/>
                <w:b/>
                <w:i w:val="false"/>
                <w:color w:val="000000"/>
                <w:sz w:val="15"/>
              </w:rPr>
              <w:t>Секретар робочої групи:</w:t>
            </w:r>
          </w:p>
          <w:bookmarkEnd w:id="882"/>
        </w:tc>
      </w:tr>
      <w:tr>
        <w:trPr>
          <w:trHeight w:val="120" w:hRule="atLeast"/>
        </w:trPr>
        <w:tc>
          <w:tcPr>
            <w:tcW w:w="3682" w:type="dxa"/>
            <w:tcBorders/>
            <w:vAlign w:val="center"/>
          </w:tcPr>
          <w:bookmarkStart w:name="834" w:id="883"/>
          <w:p>
            <w:pPr>
              <w:spacing w:after="0"/>
              <w:ind w:left="0"/>
              <w:jc w:val="left"/>
            </w:pPr>
            <w:r>
              <w:rPr>
                <w:rFonts w:ascii="Arial"/>
                <w:b w:val="false"/>
                <w:i w:val="false"/>
                <w:color w:val="000000"/>
                <w:sz w:val="15"/>
              </w:rPr>
              <w:t>Романів Марія Павлівна</w:t>
            </w:r>
          </w:p>
          <w:bookmarkEnd w:id="883"/>
        </w:tc>
        <w:tc>
          <w:tcPr>
            <w:tcW w:w="9952" w:type="dxa"/>
            <w:tcBorders/>
            <w:vAlign w:val="center"/>
          </w:tcPr>
          <w:bookmarkStart w:name="835" w:id="884"/>
          <w:p>
            <w:pPr>
              <w:spacing w:after="0"/>
              <w:ind w:left="0"/>
              <w:jc w:val="left"/>
            </w:pPr>
            <w:r>
              <w:rPr>
                <w:rFonts w:ascii="Arial"/>
                <w:b w:val="false"/>
                <w:i w:val="false"/>
                <w:color w:val="000000"/>
                <w:sz w:val="15"/>
              </w:rPr>
              <w:t>головний спеціаліст відділу організації акушерсько-гінекологічної допомоги Управління медичної допомоги матерям і дітям Медичного департаменту МОЗ України</w:t>
            </w:r>
          </w:p>
          <w:bookmarkEnd w:id="884"/>
        </w:tc>
      </w:tr>
    </w:tbl>
    <w:bookmarkStart w:name="836" w:id="885"/>
    <w:p>
      <w:pPr>
        <w:spacing w:after="0"/>
        <w:ind w:left="0"/>
        <w:jc w:val="both"/>
      </w:pPr>
    </w:p>
    <w:bookmarkEnd w:id="885"/>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837" w:id="886"/>
          <w:p>
            <w:pPr>
              <w:spacing w:after="0"/>
              <w:ind w:left="0"/>
              <w:jc w:val="center"/>
            </w:pPr>
            <w:r>
              <w:rPr>
                <w:rFonts w:ascii="Arial"/>
                <w:b/>
                <w:i w:val="false"/>
                <w:color w:val="000000"/>
                <w:sz w:val="15"/>
              </w:rPr>
              <w:t>Заступник Міністра</w:t>
            </w:r>
          </w:p>
          <w:bookmarkEnd w:id="886"/>
        </w:tc>
        <w:tc>
          <w:tcPr>
            <w:tcW w:w="6817" w:type="dxa"/>
            <w:tcBorders/>
            <w:vAlign w:val="center"/>
          </w:tcPr>
          <w:bookmarkStart w:name="838" w:id="887"/>
          <w:p>
            <w:pPr>
              <w:spacing w:after="0"/>
              <w:ind w:left="0"/>
              <w:jc w:val="center"/>
            </w:pPr>
            <w:r>
              <w:rPr>
                <w:rFonts w:ascii="Arial"/>
                <w:b/>
                <w:i w:val="false"/>
                <w:color w:val="000000"/>
                <w:sz w:val="15"/>
              </w:rPr>
              <w:t>В. Шафранський</w:t>
            </w:r>
          </w:p>
          <w:bookmarkEnd w:id="887"/>
        </w:tc>
      </w:tr>
    </w:tbl>
    <w:bookmarkStart w:name="839" w:id="888"/>
    <w:p>
      <w:pPr>
        <w:spacing w:after="0"/>
        <w:ind w:left="0"/>
        <w:jc w:val="both"/>
      </w:pPr>
    </w:p>
    <w:bookmarkEnd w:id="888"/>
    <w:bookmarkStart w:name="840" w:id="889"/>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889"/>
    <w:bookmarkStart w:name="841" w:id="890"/>
    <w:p>
      <w:pPr>
        <w:spacing w:after="0"/>
        <w:ind w:left="0"/>
        <w:jc w:val="center"/>
      </w:pPr>
      <w:r>
        <w:rPr>
          <w:rFonts w:ascii="Arial"/>
          <w:b w:val="false"/>
          <w:i w:val="false"/>
          <w:color w:val="000000"/>
          <w:sz w:val="27"/>
        </w:rPr>
        <w:t>Склад</w:t>
      </w:r>
      <w:r>
        <w:br/>
      </w:r>
      <w:r>
        <w:rPr>
          <w:rFonts w:ascii="Arial"/>
          <w:b w:val="false"/>
          <w:i w:val="false"/>
          <w:color w:val="000000"/>
          <w:sz w:val="27"/>
        </w:rPr>
        <w:t xml:space="preserve">робочої групи МОЗ України з питань підготовки пропозицій до номенклатури лікарських засобів, радіофармпрепаратів для лікування онкологічних хворих дорослого віку за </w:t>
      </w:r>
      <w:r>
        <w:rPr>
          <w:rFonts w:ascii="Arial"/>
          <w:b w:val="false"/>
          <w:i w:val="false"/>
          <w:color w:val="0288d1"/>
          <w:sz w:val="27"/>
        </w:rPr>
        <w:t>Загальнодержавною програмою боротьби з онкологічними захворюваннями на період до 2016 року</w:t>
      </w:r>
    </w:p>
    <w:bookmarkEnd w:id="890"/>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842" w:id="891"/>
          <w:p>
            <w:pPr>
              <w:spacing w:after="0"/>
              <w:ind w:left="0"/>
              <w:jc w:val="left"/>
            </w:pPr>
            <w:r>
              <w:rPr>
                <w:rFonts w:ascii="Arial"/>
                <w:b/>
                <w:i w:val="false"/>
                <w:color w:val="000000"/>
                <w:sz w:val="15"/>
              </w:rPr>
              <w:t>Голова робочої групи:</w:t>
            </w:r>
          </w:p>
          <w:bookmarkEnd w:id="891"/>
        </w:tc>
      </w:tr>
      <w:tr>
        <w:trPr>
          <w:trHeight w:val="120" w:hRule="atLeast"/>
        </w:trPr>
        <w:tc>
          <w:tcPr>
            <w:tcW w:w="3682" w:type="dxa"/>
            <w:tcBorders/>
            <w:vAlign w:val="center"/>
          </w:tcPr>
          <w:bookmarkStart w:name="843" w:id="892"/>
          <w:p>
            <w:pPr>
              <w:spacing w:after="0"/>
              <w:ind w:left="0"/>
              <w:jc w:val="left"/>
            </w:pPr>
            <w:r>
              <w:rPr>
                <w:rFonts w:ascii="Arial"/>
                <w:b w:val="false"/>
                <w:i w:val="false"/>
                <w:color w:val="000000"/>
                <w:sz w:val="15"/>
              </w:rPr>
              <w:t>Острополець Наталія Андріївна</w:t>
            </w:r>
          </w:p>
          <w:bookmarkEnd w:id="892"/>
        </w:tc>
        <w:tc>
          <w:tcPr>
            <w:tcW w:w="9952" w:type="dxa"/>
            <w:tcBorders/>
            <w:vAlign w:val="center"/>
          </w:tcPr>
          <w:bookmarkStart w:name="844" w:id="893"/>
          <w:p>
            <w:pPr>
              <w:spacing w:after="0"/>
              <w:ind w:left="0"/>
              <w:jc w:val="left"/>
            </w:pPr>
            <w:r>
              <w:rPr>
                <w:rFonts w:ascii="Arial"/>
                <w:b w:val="false"/>
                <w:i w:val="false"/>
                <w:color w:val="000000"/>
                <w:sz w:val="15"/>
              </w:rPr>
              <w:t>заступник начальника управління - начальник відділу організації спеціалізованої та високоспеціалізованої допомоги управління медичної допомоги дорослим Медичного департаменту МОЗ України</w:t>
            </w:r>
          </w:p>
          <w:bookmarkEnd w:id="893"/>
        </w:tc>
      </w:tr>
      <w:tr>
        <w:trPr>
          <w:trHeight w:val="120" w:hRule="atLeast"/>
        </w:trPr>
        <w:tc>
          <w:tcPr>
            <w:tcW w:w="0" w:type="auto"/>
            <w:gridSpan w:val="2"/>
            <w:tcBorders/>
            <w:vAlign w:val="center"/>
          </w:tcPr>
          <w:bookmarkStart w:name="845" w:id="894"/>
          <w:p>
            <w:pPr>
              <w:spacing w:after="0"/>
              <w:ind w:left="0"/>
              <w:jc w:val="left"/>
            </w:pPr>
            <w:r>
              <w:rPr>
                <w:rFonts w:ascii="Arial"/>
                <w:b/>
                <w:i w:val="false"/>
                <w:color w:val="000000"/>
                <w:sz w:val="15"/>
              </w:rPr>
              <w:t>Члени робочої групи:</w:t>
            </w:r>
          </w:p>
          <w:bookmarkEnd w:id="894"/>
        </w:tc>
      </w:tr>
      <w:tr>
        <w:trPr>
          <w:trHeight w:val="120" w:hRule="atLeast"/>
        </w:trPr>
        <w:tc>
          <w:tcPr>
            <w:tcW w:w="3682" w:type="dxa"/>
            <w:tcBorders/>
            <w:vAlign w:val="center"/>
          </w:tcPr>
          <w:bookmarkStart w:name="846" w:id="895"/>
          <w:p>
            <w:pPr>
              <w:spacing w:after="0"/>
              <w:ind w:left="0"/>
              <w:jc w:val="left"/>
            </w:pPr>
            <w:r>
              <w:rPr>
                <w:rFonts w:ascii="Arial"/>
                <w:b w:val="false"/>
                <w:i w:val="false"/>
                <w:color w:val="000000"/>
                <w:sz w:val="15"/>
              </w:rPr>
              <w:t>Чешук Валерій Євгенович</w:t>
            </w:r>
          </w:p>
          <w:bookmarkEnd w:id="895"/>
        </w:tc>
        <w:tc>
          <w:tcPr>
            <w:tcW w:w="9952" w:type="dxa"/>
            <w:tcBorders/>
            <w:vAlign w:val="center"/>
          </w:tcPr>
          <w:bookmarkStart w:name="847" w:id="896"/>
          <w:p>
            <w:pPr>
              <w:spacing w:after="0"/>
              <w:ind w:left="0"/>
              <w:jc w:val="left"/>
            </w:pPr>
            <w:r>
              <w:rPr>
                <w:rFonts w:ascii="Arial"/>
                <w:b w:val="false"/>
                <w:i w:val="false"/>
                <w:color w:val="000000"/>
                <w:sz w:val="15"/>
              </w:rPr>
              <w:t>головний позаштатний спеціаліст МОЗ України зі спеціальності "Онкологія", професор кафедри онкології Національного медичного університету ім. О. О. Богомольця;</w:t>
            </w:r>
          </w:p>
          <w:bookmarkEnd w:id="896"/>
        </w:tc>
      </w:tr>
      <w:tr>
        <w:trPr>
          <w:trHeight w:val="120" w:hRule="atLeast"/>
        </w:trPr>
        <w:tc>
          <w:tcPr>
            <w:tcW w:w="3682" w:type="dxa"/>
            <w:tcBorders/>
            <w:vAlign w:val="center"/>
          </w:tcPr>
          <w:bookmarkStart w:name="848" w:id="897"/>
          <w:p>
            <w:pPr>
              <w:spacing w:after="0"/>
              <w:ind w:left="0"/>
              <w:jc w:val="left"/>
            </w:pPr>
            <w:r>
              <w:rPr>
                <w:rFonts w:ascii="Arial"/>
                <w:b w:val="false"/>
                <w:i w:val="false"/>
                <w:color w:val="000000"/>
                <w:sz w:val="15"/>
              </w:rPr>
              <w:t>Безносенко Андрій Петрович</w:t>
            </w:r>
          </w:p>
          <w:bookmarkEnd w:id="897"/>
        </w:tc>
        <w:tc>
          <w:tcPr>
            <w:tcW w:w="9952" w:type="dxa"/>
            <w:tcBorders/>
            <w:vAlign w:val="center"/>
          </w:tcPr>
          <w:bookmarkStart w:name="849" w:id="898"/>
          <w:p>
            <w:pPr>
              <w:spacing w:after="0"/>
              <w:ind w:left="0"/>
              <w:jc w:val="left"/>
            </w:pPr>
            <w:r>
              <w:rPr>
                <w:rFonts w:ascii="Arial"/>
                <w:b w:val="false"/>
                <w:i w:val="false"/>
                <w:color w:val="000000"/>
                <w:sz w:val="15"/>
              </w:rPr>
              <w:t>головний лікар Національного інституту раку;</w:t>
            </w:r>
          </w:p>
          <w:bookmarkEnd w:id="898"/>
        </w:tc>
      </w:tr>
      <w:tr>
        <w:trPr>
          <w:trHeight w:val="120" w:hRule="atLeast"/>
        </w:trPr>
        <w:tc>
          <w:tcPr>
            <w:tcW w:w="3682" w:type="dxa"/>
            <w:tcBorders/>
            <w:vAlign w:val="center"/>
          </w:tcPr>
          <w:bookmarkStart w:name="850" w:id="899"/>
          <w:p>
            <w:pPr>
              <w:spacing w:after="0"/>
              <w:ind w:left="0"/>
              <w:jc w:val="left"/>
            </w:pPr>
            <w:r>
              <w:rPr>
                <w:rFonts w:ascii="Arial"/>
                <w:b w:val="false"/>
                <w:i w:val="false"/>
                <w:color w:val="000000"/>
                <w:sz w:val="15"/>
              </w:rPr>
              <w:t>Осинський Дмитро Сергійович</w:t>
            </w:r>
          </w:p>
          <w:bookmarkEnd w:id="899"/>
        </w:tc>
        <w:tc>
          <w:tcPr>
            <w:tcW w:w="9952" w:type="dxa"/>
            <w:tcBorders/>
            <w:vAlign w:val="center"/>
          </w:tcPr>
          <w:bookmarkStart w:name="851" w:id="900"/>
          <w:p>
            <w:pPr>
              <w:spacing w:after="0"/>
              <w:ind w:left="0"/>
              <w:jc w:val="left"/>
            </w:pPr>
            <w:r>
              <w:rPr>
                <w:rFonts w:ascii="Arial"/>
                <w:b w:val="false"/>
                <w:i w:val="false"/>
                <w:color w:val="000000"/>
                <w:sz w:val="15"/>
              </w:rPr>
              <w:t>заступник головного лікаря Київського міського клінічного онкологічного центру з амбулаторно-поліклінічної роботи (за згодою);</w:t>
            </w:r>
          </w:p>
          <w:bookmarkEnd w:id="900"/>
        </w:tc>
      </w:tr>
      <w:tr>
        <w:trPr>
          <w:trHeight w:val="120" w:hRule="atLeast"/>
        </w:trPr>
        <w:tc>
          <w:tcPr>
            <w:tcW w:w="3682" w:type="dxa"/>
            <w:tcBorders/>
            <w:vAlign w:val="center"/>
          </w:tcPr>
          <w:bookmarkStart w:name="852" w:id="901"/>
          <w:p>
            <w:pPr>
              <w:spacing w:after="0"/>
              <w:ind w:left="0"/>
              <w:jc w:val="left"/>
            </w:pPr>
            <w:r>
              <w:rPr>
                <w:rFonts w:ascii="Arial"/>
                <w:b w:val="false"/>
                <w:i w:val="false"/>
                <w:color w:val="000000"/>
                <w:sz w:val="15"/>
              </w:rPr>
              <w:t>Гуцал Наталія Володимирівна</w:t>
            </w:r>
          </w:p>
          <w:bookmarkEnd w:id="901"/>
        </w:tc>
        <w:tc>
          <w:tcPr>
            <w:tcW w:w="9952" w:type="dxa"/>
            <w:tcBorders/>
            <w:vAlign w:val="center"/>
          </w:tcPr>
          <w:bookmarkStart w:name="853" w:id="902"/>
          <w:p>
            <w:pPr>
              <w:spacing w:after="0"/>
              <w:ind w:left="0"/>
              <w:jc w:val="left"/>
            </w:pPr>
            <w:r>
              <w:rPr>
                <w:rFonts w:ascii="Arial"/>
                <w:b w:val="false"/>
                <w:i w:val="false"/>
                <w:color w:val="000000"/>
                <w:sz w:val="15"/>
              </w:rPr>
              <w:t>головний спеціаліст відділу державної реєстрації лікарських та імунобіологічних засобів Управління фармацевтичної діяльності та якості фармацевтичної продукції МОЗ України;</w:t>
            </w:r>
          </w:p>
          <w:bookmarkEnd w:id="902"/>
        </w:tc>
      </w:tr>
      <w:tr>
        <w:trPr>
          <w:trHeight w:val="120" w:hRule="atLeast"/>
        </w:trPr>
        <w:tc>
          <w:tcPr>
            <w:tcW w:w="3682" w:type="dxa"/>
            <w:tcBorders/>
            <w:vAlign w:val="center"/>
          </w:tcPr>
          <w:bookmarkStart w:name="854" w:id="903"/>
          <w:p>
            <w:pPr>
              <w:spacing w:after="0"/>
              <w:ind w:left="0"/>
              <w:jc w:val="left"/>
            </w:pPr>
            <w:r>
              <w:rPr>
                <w:rFonts w:ascii="Arial"/>
                <w:b w:val="false"/>
                <w:i w:val="false"/>
                <w:color w:val="000000"/>
                <w:sz w:val="15"/>
              </w:rPr>
              <w:t>Солодяннікова Оксана Іванівна</w:t>
            </w:r>
          </w:p>
          <w:bookmarkEnd w:id="903"/>
        </w:tc>
        <w:tc>
          <w:tcPr>
            <w:tcW w:w="9952" w:type="dxa"/>
            <w:tcBorders/>
            <w:vAlign w:val="center"/>
          </w:tcPr>
          <w:bookmarkStart w:name="855" w:id="904"/>
          <w:p>
            <w:pPr>
              <w:spacing w:after="0"/>
              <w:ind w:left="0"/>
              <w:jc w:val="left"/>
            </w:pPr>
            <w:r>
              <w:rPr>
                <w:rFonts w:ascii="Arial"/>
                <w:b w:val="false"/>
                <w:i w:val="false"/>
                <w:color w:val="000000"/>
                <w:sz w:val="15"/>
              </w:rPr>
              <w:t>доктор медичних наук, завідувач науково-дослідного відділення ядерної медицини з сектором рентгенохірургії та ангіографії Національного інституту раку;</w:t>
            </w:r>
          </w:p>
          <w:bookmarkEnd w:id="904"/>
        </w:tc>
      </w:tr>
      <w:tr>
        <w:trPr>
          <w:trHeight w:val="120" w:hRule="atLeast"/>
        </w:trPr>
        <w:tc>
          <w:tcPr>
            <w:tcW w:w="3682" w:type="dxa"/>
            <w:tcBorders/>
            <w:vAlign w:val="center"/>
          </w:tcPr>
          <w:bookmarkStart w:name="856" w:id="905"/>
          <w:p>
            <w:pPr>
              <w:spacing w:after="0"/>
              <w:ind w:left="0"/>
              <w:jc w:val="left"/>
            </w:pPr>
            <w:r>
              <w:rPr>
                <w:rFonts w:ascii="Arial"/>
                <w:b w:val="false"/>
                <w:i w:val="false"/>
                <w:color w:val="000000"/>
                <w:sz w:val="15"/>
              </w:rPr>
              <w:t>Сивак Любовь Андріївна</w:t>
            </w:r>
          </w:p>
          <w:bookmarkEnd w:id="905"/>
        </w:tc>
        <w:tc>
          <w:tcPr>
            <w:tcW w:w="9952" w:type="dxa"/>
            <w:tcBorders/>
            <w:vAlign w:val="center"/>
          </w:tcPr>
          <w:bookmarkStart w:name="857" w:id="906"/>
          <w:p>
            <w:pPr>
              <w:spacing w:after="0"/>
              <w:ind w:left="0"/>
              <w:jc w:val="left"/>
            </w:pPr>
            <w:r>
              <w:rPr>
                <w:rFonts w:ascii="Arial"/>
                <w:b w:val="false"/>
                <w:i w:val="false"/>
                <w:color w:val="000000"/>
                <w:sz w:val="15"/>
              </w:rPr>
              <w:t>доктор медичних наук, завідувач науково-дослідного відділення хіміотерапії солідних пухлин Національного інституту раку;</w:t>
            </w:r>
          </w:p>
          <w:bookmarkEnd w:id="906"/>
        </w:tc>
      </w:tr>
      <w:tr>
        <w:trPr>
          <w:trHeight w:val="120" w:hRule="atLeast"/>
        </w:trPr>
        <w:tc>
          <w:tcPr>
            <w:tcW w:w="3682" w:type="dxa"/>
            <w:tcBorders/>
            <w:vAlign w:val="center"/>
          </w:tcPr>
          <w:bookmarkStart w:name="858" w:id="907"/>
          <w:p>
            <w:pPr>
              <w:spacing w:after="0"/>
              <w:ind w:left="0"/>
              <w:jc w:val="left"/>
            </w:pPr>
            <w:r>
              <w:rPr>
                <w:rFonts w:ascii="Arial"/>
                <w:b w:val="false"/>
                <w:i w:val="false"/>
                <w:color w:val="000000"/>
                <w:sz w:val="15"/>
              </w:rPr>
              <w:t>Кондрацький Юрій Миколайович</w:t>
            </w:r>
          </w:p>
          <w:bookmarkEnd w:id="907"/>
        </w:tc>
        <w:tc>
          <w:tcPr>
            <w:tcW w:w="9952" w:type="dxa"/>
            <w:tcBorders/>
            <w:vAlign w:val="center"/>
          </w:tcPr>
          <w:bookmarkStart w:name="859" w:id="908"/>
          <w:p>
            <w:pPr>
              <w:spacing w:after="0"/>
              <w:ind w:left="0"/>
              <w:jc w:val="left"/>
            </w:pPr>
            <w:r>
              <w:rPr>
                <w:rFonts w:ascii="Arial"/>
                <w:b w:val="false"/>
                <w:i w:val="false"/>
                <w:color w:val="000000"/>
                <w:sz w:val="15"/>
              </w:rPr>
              <w:t>кандидат медичних наук, в. о. завідувача науково-дослідного відділення пухлин органів грудної порожнини Національного інституту раку;</w:t>
            </w:r>
          </w:p>
          <w:bookmarkEnd w:id="908"/>
        </w:tc>
      </w:tr>
      <w:tr>
        <w:trPr>
          <w:trHeight w:val="120" w:hRule="atLeast"/>
        </w:trPr>
        <w:tc>
          <w:tcPr>
            <w:tcW w:w="3682" w:type="dxa"/>
            <w:tcBorders/>
            <w:vAlign w:val="center"/>
          </w:tcPr>
          <w:bookmarkStart w:name="860" w:id="909"/>
          <w:p>
            <w:pPr>
              <w:spacing w:after="0"/>
              <w:ind w:left="0"/>
              <w:jc w:val="left"/>
            </w:pPr>
            <w:r>
              <w:rPr>
                <w:rFonts w:ascii="Arial"/>
                <w:b w:val="false"/>
                <w:i w:val="false"/>
                <w:color w:val="000000"/>
                <w:sz w:val="15"/>
              </w:rPr>
              <w:t>Шудрак Анатолій Анатолійович</w:t>
            </w:r>
          </w:p>
          <w:bookmarkEnd w:id="909"/>
        </w:tc>
        <w:tc>
          <w:tcPr>
            <w:tcW w:w="9952" w:type="dxa"/>
            <w:tcBorders/>
            <w:vAlign w:val="center"/>
          </w:tcPr>
          <w:bookmarkStart w:name="861" w:id="910"/>
          <w:p>
            <w:pPr>
              <w:spacing w:after="0"/>
              <w:ind w:left="0"/>
              <w:jc w:val="left"/>
            </w:pPr>
            <w:r>
              <w:rPr>
                <w:rFonts w:ascii="Arial"/>
                <w:b w:val="false"/>
                <w:i w:val="false"/>
                <w:color w:val="000000"/>
                <w:sz w:val="15"/>
              </w:rPr>
              <w:t>доктор медичних наук, заступник головного лікаря Національного інституту раку з хірургічної частини;</w:t>
            </w:r>
          </w:p>
          <w:bookmarkEnd w:id="910"/>
        </w:tc>
      </w:tr>
      <w:tr>
        <w:trPr>
          <w:trHeight w:val="120" w:hRule="atLeast"/>
        </w:trPr>
        <w:tc>
          <w:tcPr>
            <w:tcW w:w="3682" w:type="dxa"/>
            <w:tcBorders/>
            <w:vAlign w:val="center"/>
          </w:tcPr>
          <w:bookmarkStart w:name="862" w:id="911"/>
          <w:p>
            <w:pPr>
              <w:spacing w:after="0"/>
              <w:ind w:left="0"/>
              <w:jc w:val="left"/>
            </w:pPr>
            <w:r>
              <w:rPr>
                <w:rFonts w:ascii="Arial"/>
                <w:b w:val="false"/>
                <w:i w:val="false"/>
                <w:color w:val="000000"/>
                <w:sz w:val="15"/>
              </w:rPr>
              <w:t>Стаховський Олександр Едуардович</w:t>
            </w:r>
          </w:p>
          <w:bookmarkEnd w:id="911"/>
        </w:tc>
        <w:tc>
          <w:tcPr>
            <w:tcW w:w="9952" w:type="dxa"/>
            <w:tcBorders/>
            <w:vAlign w:val="center"/>
          </w:tcPr>
          <w:bookmarkStart w:name="863" w:id="912"/>
          <w:p>
            <w:pPr>
              <w:spacing w:after="0"/>
              <w:ind w:left="0"/>
              <w:jc w:val="left"/>
            </w:pPr>
            <w:r>
              <w:rPr>
                <w:rFonts w:ascii="Arial"/>
                <w:b w:val="false"/>
                <w:i w:val="false"/>
                <w:color w:val="000000"/>
                <w:sz w:val="15"/>
              </w:rPr>
              <w:t>кандидат медичних наук, науковий співробітник відділення пластичної та реконструктивної онкоурології;</w:t>
            </w:r>
          </w:p>
          <w:bookmarkEnd w:id="912"/>
        </w:tc>
      </w:tr>
      <w:tr>
        <w:trPr>
          <w:trHeight w:val="120" w:hRule="atLeast"/>
        </w:trPr>
        <w:tc>
          <w:tcPr>
            <w:tcW w:w="3682" w:type="dxa"/>
            <w:tcBorders/>
            <w:vAlign w:val="center"/>
          </w:tcPr>
          <w:bookmarkStart w:name="864" w:id="913"/>
          <w:p>
            <w:pPr>
              <w:spacing w:after="0"/>
              <w:ind w:left="0"/>
              <w:jc w:val="left"/>
            </w:pPr>
            <w:r>
              <w:rPr>
                <w:rFonts w:ascii="Arial"/>
                <w:b w:val="false"/>
                <w:i w:val="false"/>
                <w:color w:val="000000"/>
                <w:sz w:val="15"/>
              </w:rPr>
              <w:t>Смоланка Іван Іванович</w:t>
            </w:r>
          </w:p>
          <w:bookmarkEnd w:id="913"/>
        </w:tc>
        <w:tc>
          <w:tcPr>
            <w:tcW w:w="9952" w:type="dxa"/>
            <w:tcBorders/>
            <w:vAlign w:val="center"/>
          </w:tcPr>
          <w:bookmarkStart w:name="865" w:id="914"/>
          <w:p>
            <w:pPr>
              <w:spacing w:after="0"/>
              <w:ind w:left="0"/>
              <w:jc w:val="left"/>
            </w:pPr>
            <w:r>
              <w:rPr>
                <w:rFonts w:ascii="Arial"/>
                <w:b w:val="false"/>
                <w:i w:val="false"/>
                <w:color w:val="000000"/>
                <w:sz w:val="15"/>
              </w:rPr>
              <w:t>головний позаштатний спеціаліст МОЗ України зі спеціальності "Онкохірургія", завідувач відділення пухлин грудної залози і її реконструктивної хірургії Національного інституту раку;</w:t>
            </w:r>
          </w:p>
          <w:bookmarkEnd w:id="914"/>
        </w:tc>
      </w:tr>
      <w:tr>
        <w:trPr>
          <w:trHeight w:val="120" w:hRule="atLeast"/>
        </w:trPr>
        <w:tc>
          <w:tcPr>
            <w:tcW w:w="3682" w:type="dxa"/>
            <w:tcBorders/>
            <w:vAlign w:val="center"/>
          </w:tcPr>
          <w:bookmarkStart w:name="866" w:id="915"/>
          <w:p>
            <w:pPr>
              <w:spacing w:after="0"/>
              <w:ind w:left="0"/>
              <w:jc w:val="left"/>
            </w:pPr>
            <w:r>
              <w:rPr>
                <w:rFonts w:ascii="Arial"/>
                <w:b w:val="false"/>
                <w:i w:val="false"/>
                <w:color w:val="000000"/>
                <w:sz w:val="15"/>
              </w:rPr>
              <w:t>Неспрядько Сергій Валерійович</w:t>
            </w:r>
          </w:p>
          <w:bookmarkEnd w:id="915"/>
        </w:tc>
        <w:tc>
          <w:tcPr>
            <w:tcW w:w="9952" w:type="dxa"/>
            <w:tcBorders/>
            <w:vAlign w:val="center"/>
          </w:tcPr>
          <w:bookmarkStart w:name="867" w:id="916"/>
          <w:p>
            <w:pPr>
              <w:spacing w:after="0"/>
              <w:ind w:left="0"/>
              <w:jc w:val="left"/>
            </w:pPr>
            <w:r>
              <w:rPr>
                <w:rFonts w:ascii="Arial"/>
                <w:b w:val="false"/>
                <w:i w:val="false"/>
                <w:color w:val="000000"/>
                <w:sz w:val="15"/>
              </w:rPr>
              <w:t>старший науковий співробітник відділення онкогінекології Національного інституту раку;</w:t>
            </w:r>
          </w:p>
          <w:bookmarkEnd w:id="916"/>
        </w:tc>
      </w:tr>
      <w:tr>
        <w:trPr>
          <w:trHeight w:val="120" w:hRule="atLeast"/>
        </w:trPr>
        <w:tc>
          <w:tcPr>
            <w:tcW w:w="3682" w:type="dxa"/>
            <w:tcBorders/>
            <w:vAlign w:val="center"/>
          </w:tcPr>
          <w:bookmarkStart w:name="868" w:id="917"/>
          <w:p>
            <w:pPr>
              <w:spacing w:after="0"/>
              <w:ind w:left="0"/>
              <w:jc w:val="left"/>
            </w:pPr>
            <w:r>
              <w:rPr>
                <w:rFonts w:ascii="Arial"/>
                <w:b w:val="false"/>
                <w:i w:val="false"/>
                <w:color w:val="000000"/>
                <w:sz w:val="15"/>
              </w:rPr>
              <w:t>Базаленко Ірина Вікторівна</w:t>
            </w:r>
          </w:p>
          <w:bookmarkEnd w:id="917"/>
        </w:tc>
        <w:tc>
          <w:tcPr>
            <w:tcW w:w="9952" w:type="dxa"/>
            <w:tcBorders/>
            <w:vAlign w:val="center"/>
          </w:tcPr>
          <w:bookmarkStart w:name="869" w:id="918"/>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918"/>
        </w:tc>
      </w:tr>
      <w:tr>
        <w:trPr>
          <w:trHeight w:val="120" w:hRule="atLeast"/>
        </w:trPr>
        <w:tc>
          <w:tcPr>
            <w:tcW w:w="3682" w:type="dxa"/>
            <w:tcBorders/>
            <w:vAlign w:val="center"/>
          </w:tcPr>
          <w:bookmarkStart w:name="870" w:id="919"/>
          <w:p>
            <w:pPr>
              <w:spacing w:after="0"/>
              <w:ind w:left="0"/>
              <w:jc w:val="left"/>
            </w:pPr>
            <w:r>
              <w:rPr>
                <w:rFonts w:ascii="Arial"/>
                <w:b w:val="false"/>
                <w:i w:val="false"/>
                <w:color w:val="000000"/>
                <w:sz w:val="15"/>
              </w:rPr>
              <w:t>Ковальчук Тетяна Сергіївна</w:t>
            </w:r>
          </w:p>
          <w:bookmarkEnd w:id="919"/>
        </w:tc>
        <w:tc>
          <w:tcPr>
            <w:tcW w:w="9952" w:type="dxa"/>
            <w:tcBorders/>
            <w:vAlign w:val="center"/>
          </w:tcPr>
          <w:bookmarkStart w:name="871" w:id="920"/>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920"/>
        </w:tc>
      </w:tr>
      <w:tr>
        <w:trPr>
          <w:trHeight w:val="120" w:hRule="atLeast"/>
        </w:trPr>
        <w:tc>
          <w:tcPr>
            <w:tcW w:w="3682" w:type="dxa"/>
            <w:tcBorders/>
            <w:vAlign w:val="center"/>
          </w:tcPr>
          <w:bookmarkStart w:name="872" w:id="921"/>
          <w:p>
            <w:pPr>
              <w:spacing w:after="0"/>
              <w:ind w:left="0"/>
              <w:jc w:val="left"/>
            </w:pPr>
            <w:r>
              <w:rPr>
                <w:rFonts w:ascii="Arial"/>
                <w:b w:val="false"/>
                <w:i w:val="false"/>
                <w:color w:val="000000"/>
                <w:sz w:val="15"/>
              </w:rPr>
              <w:t>Лєман Тетяна Миколаївна</w:t>
            </w:r>
          </w:p>
          <w:bookmarkEnd w:id="921"/>
        </w:tc>
        <w:tc>
          <w:tcPr>
            <w:tcW w:w="9952" w:type="dxa"/>
            <w:tcBorders/>
            <w:vAlign w:val="center"/>
          </w:tcPr>
          <w:bookmarkStart w:name="873" w:id="922"/>
          <w:p>
            <w:pPr>
              <w:spacing w:after="0"/>
              <w:ind w:left="0"/>
              <w:jc w:val="left"/>
            </w:pPr>
            <w:r>
              <w:rPr>
                <w:rFonts w:ascii="Arial"/>
                <w:b w:val="false"/>
                <w:i w:val="false"/>
                <w:color w:val="000000"/>
                <w:sz w:val="15"/>
              </w:rPr>
              <w:t>Українське громадське об'єднання сприяння боротьбі проти раку "Українська федерація боротьби проти раку" (за згодою);</w:t>
            </w:r>
          </w:p>
          <w:bookmarkEnd w:id="922"/>
        </w:tc>
      </w:tr>
      <w:tr>
        <w:trPr>
          <w:trHeight w:val="120" w:hRule="atLeast"/>
        </w:trPr>
        <w:tc>
          <w:tcPr>
            <w:tcW w:w="3682" w:type="dxa"/>
            <w:tcBorders/>
            <w:vAlign w:val="center"/>
          </w:tcPr>
          <w:bookmarkStart w:name="874" w:id="923"/>
          <w:p>
            <w:pPr>
              <w:spacing w:after="0"/>
              <w:ind w:left="0"/>
              <w:jc w:val="left"/>
            </w:pPr>
            <w:r>
              <w:rPr>
                <w:rFonts w:ascii="Arial"/>
                <w:b w:val="false"/>
                <w:i w:val="false"/>
                <w:color w:val="000000"/>
                <w:sz w:val="15"/>
              </w:rPr>
              <w:t>Фещенко Ольга Володимірівна</w:t>
            </w:r>
          </w:p>
          <w:bookmarkEnd w:id="923"/>
        </w:tc>
        <w:tc>
          <w:tcPr>
            <w:tcW w:w="9952" w:type="dxa"/>
            <w:tcBorders/>
            <w:vAlign w:val="center"/>
          </w:tcPr>
          <w:bookmarkStart w:name="875" w:id="924"/>
          <w:p>
            <w:pPr>
              <w:spacing w:after="0"/>
              <w:ind w:left="0"/>
              <w:jc w:val="left"/>
            </w:pPr>
            <w:r>
              <w:rPr>
                <w:rFonts w:ascii="Arial"/>
                <w:b w:val="false"/>
                <w:i w:val="false"/>
                <w:color w:val="000000"/>
                <w:sz w:val="15"/>
              </w:rPr>
              <w:t>Українське громадське об'єднання сприяння боротьби проти раку "Українська федерація боротьби проти раку" (за згодою);</w:t>
            </w:r>
          </w:p>
          <w:bookmarkEnd w:id="924"/>
        </w:tc>
      </w:tr>
      <w:tr>
        <w:trPr>
          <w:trHeight w:val="120" w:hRule="atLeast"/>
        </w:trPr>
        <w:tc>
          <w:tcPr>
            <w:tcW w:w="3682" w:type="dxa"/>
            <w:tcBorders/>
            <w:vAlign w:val="center"/>
          </w:tcPr>
          <w:bookmarkStart w:name="876" w:id="925"/>
          <w:p>
            <w:pPr>
              <w:spacing w:after="0"/>
              <w:ind w:left="0"/>
              <w:jc w:val="left"/>
            </w:pPr>
            <w:r>
              <w:rPr>
                <w:rFonts w:ascii="Arial"/>
                <w:b w:val="false"/>
                <w:i w:val="false"/>
                <w:color w:val="000000"/>
                <w:sz w:val="15"/>
              </w:rPr>
              <w:t>Самилкіна Ірина Валеріївна</w:t>
            </w:r>
          </w:p>
          <w:bookmarkEnd w:id="925"/>
        </w:tc>
        <w:tc>
          <w:tcPr>
            <w:tcW w:w="9952" w:type="dxa"/>
            <w:tcBorders/>
            <w:vAlign w:val="center"/>
          </w:tcPr>
          <w:bookmarkStart w:name="877" w:id="926"/>
          <w:p>
            <w:pPr>
              <w:spacing w:after="0"/>
              <w:ind w:left="0"/>
              <w:jc w:val="left"/>
            </w:pPr>
            <w:r>
              <w:rPr>
                <w:rFonts w:ascii="Arial"/>
                <w:b w:val="false"/>
                <w:i w:val="false"/>
                <w:color w:val="000000"/>
                <w:sz w:val="15"/>
              </w:rPr>
              <w:t>представник інтересів хворих на рак нирки (за згодою);</w:t>
            </w:r>
          </w:p>
          <w:bookmarkEnd w:id="926"/>
        </w:tc>
      </w:tr>
      <w:tr>
        <w:trPr>
          <w:trHeight w:val="120" w:hRule="atLeast"/>
        </w:trPr>
        <w:tc>
          <w:tcPr>
            <w:tcW w:w="3682" w:type="dxa"/>
            <w:tcBorders/>
            <w:vAlign w:val="center"/>
          </w:tcPr>
          <w:bookmarkStart w:name="878" w:id="927"/>
          <w:p>
            <w:pPr>
              <w:spacing w:after="0"/>
              <w:ind w:left="0"/>
              <w:jc w:val="left"/>
            </w:pPr>
            <w:r>
              <w:rPr>
                <w:rFonts w:ascii="Arial"/>
                <w:b w:val="false"/>
                <w:i w:val="false"/>
                <w:color w:val="000000"/>
                <w:sz w:val="15"/>
              </w:rPr>
              <w:t>Арістов Михайло Аверинович</w:t>
            </w:r>
          </w:p>
          <w:bookmarkEnd w:id="927"/>
        </w:tc>
        <w:tc>
          <w:tcPr>
            <w:tcW w:w="9952" w:type="dxa"/>
            <w:tcBorders/>
            <w:vAlign w:val="center"/>
          </w:tcPr>
          <w:bookmarkStart w:name="879" w:id="928"/>
          <w:p>
            <w:pPr>
              <w:spacing w:after="0"/>
              <w:ind w:left="0"/>
              <w:jc w:val="left"/>
            </w:pPr>
            <w:r>
              <w:rPr>
                <w:rFonts w:ascii="Arial"/>
                <w:b w:val="false"/>
                <w:i w:val="false"/>
                <w:color w:val="000000"/>
                <w:sz w:val="15"/>
              </w:rPr>
              <w:t>експерт громадської спілки "Українське агентство з оцінки технологій охорони здоров'я" (за згодою)</w:t>
            </w:r>
          </w:p>
          <w:bookmarkEnd w:id="928"/>
        </w:tc>
      </w:tr>
      <w:tr>
        <w:trPr>
          <w:trHeight w:val="120" w:hRule="atLeast"/>
        </w:trPr>
        <w:tc>
          <w:tcPr>
            <w:tcW w:w="0" w:type="auto"/>
            <w:gridSpan w:val="2"/>
            <w:tcBorders/>
            <w:vAlign w:val="center"/>
          </w:tcPr>
          <w:bookmarkStart w:name="880" w:id="929"/>
          <w:p>
            <w:pPr>
              <w:spacing w:after="0"/>
              <w:ind w:left="0"/>
              <w:jc w:val="left"/>
            </w:pPr>
            <w:r>
              <w:rPr>
                <w:rFonts w:ascii="Arial"/>
                <w:b/>
                <w:i w:val="false"/>
                <w:color w:val="000000"/>
                <w:sz w:val="15"/>
              </w:rPr>
              <w:t>Секретар робочої групи:</w:t>
            </w:r>
          </w:p>
          <w:bookmarkEnd w:id="929"/>
        </w:tc>
      </w:tr>
      <w:tr>
        <w:trPr>
          <w:trHeight w:val="120" w:hRule="atLeast"/>
        </w:trPr>
        <w:tc>
          <w:tcPr>
            <w:tcW w:w="3682" w:type="dxa"/>
            <w:tcBorders/>
            <w:vAlign w:val="center"/>
          </w:tcPr>
          <w:bookmarkStart w:name="881" w:id="930"/>
          <w:p>
            <w:pPr>
              <w:spacing w:after="0"/>
              <w:ind w:left="0"/>
              <w:jc w:val="left"/>
            </w:pPr>
            <w:r>
              <w:rPr>
                <w:rFonts w:ascii="Arial"/>
                <w:b w:val="false"/>
                <w:i w:val="false"/>
                <w:color w:val="000000"/>
                <w:sz w:val="15"/>
              </w:rPr>
              <w:t>Калініченко Павліна Миколаївна</w:t>
            </w:r>
          </w:p>
          <w:bookmarkEnd w:id="930"/>
        </w:tc>
        <w:tc>
          <w:tcPr>
            <w:tcW w:w="9952" w:type="dxa"/>
            <w:tcBorders/>
            <w:vAlign w:val="center"/>
          </w:tcPr>
          <w:bookmarkStart w:name="882" w:id="931"/>
          <w:p>
            <w:pPr>
              <w:spacing w:after="0"/>
              <w:ind w:left="0"/>
              <w:jc w:val="left"/>
            </w:pPr>
            <w:r>
              <w:rPr>
                <w:rFonts w:ascii="Arial"/>
                <w:b w:val="false"/>
                <w:i w:val="false"/>
                <w:color w:val="000000"/>
                <w:sz w:val="15"/>
              </w:rPr>
              <w:t>головний спеціаліст відділу організації спеціалізованої та високоспеціалізованої допомоги управління медичної допомоги дорослим Медичного департаменту МОЗ України</w:t>
            </w:r>
          </w:p>
          <w:bookmarkEnd w:id="931"/>
        </w:tc>
      </w:tr>
    </w:tbl>
    <w:bookmarkStart w:name="883" w:id="932"/>
    <w:p>
      <w:pPr>
        <w:spacing w:after="0"/>
        <w:ind w:left="0"/>
        <w:jc w:val="both"/>
      </w:pPr>
    </w:p>
    <w:bookmarkEnd w:id="932"/>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884" w:id="933"/>
          <w:p>
            <w:pPr>
              <w:spacing w:after="0"/>
              <w:ind w:left="0"/>
              <w:jc w:val="center"/>
            </w:pPr>
            <w:r>
              <w:rPr>
                <w:rFonts w:ascii="Arial"/>
                <w:b/>
                <w:i w:val="false"/>
                <w:color w:val="000000"/>
                <w:sz w:val="15"/>
              </w:rPr>
              <w:t>Заступник Міністра</w:t>
            </w:r>
          </w:p>
          <w:bookmarkEnd w:id="933"/>
        </w:tc>
        <w:tc>
          <w:tcPr>
            <w:tcW w:w="6817" w:type="dxa"/>
            <w:tcBorders/>
            <w:vAlign w:val="center"/>
          </w:tcPr>
          <w:bookmarkStart w:name="885" w:id="934"/>
          <w:p>
            <w:pPr>
              <w:spacing w:after="0"/>
              <w:ind w:left="0"/>
              <w:jc w:val="center"/>
            </w:pPr>
            <w:r>
              <w:rPr>
                <w:rFonts w:ascii="Arial"/>
                <w:b/>
                <w:i w:val="false"/>
                <w:color w:val="000000"/>
                <w:sz w:val="15"/>
              </w:rPr>
              <w:t>В. Шафранський</w:t>
            </w:r>
          </w:p>
          <w:bookmarkEnd w:id="934"/>
        </w:tc>
      </w:tr>
    </w:tbl>
    <w:bookmarkStart w:name="886" w:id="935"/>
    <w:p>
      <w:pPr>
        <w:spacing w:after="0"/>
        <w:ind w:left="0"/>
        <w:jc w:val="both"/>
      </w:pPr>
    </w:p>
    <w:bookmarkEnd w:id="935"/>
    <w:bookmarkStart w:name="887" w:id="936"/>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936"/>
    <w:bookmarkStart w:name="888" w:id="937"/>
    <w:p>
      <w:pPr>
        <w:spacing w:after="0"/>
        <w:ind w:left="0"/>
        <w:jc w:val="center"/>
      </w:pPr>
      <w:r>
        <w:rPr>
          <w:rFonts w:ascii="Arial"/>
          <w:b w:val="false"/>
          <w:i w:val="false"/>
          <w:color w:val="000000"/>
          <w:sz w:val="27"/>
        </w:rPr>
        <w:t>Склад</w:t>
      </w:r>
      <w:r>
        <w:br/>
      </w:r>
      <w:r>
        <w:rPr>
          <w:rFonts w:ascii="Arial"/>
          <w:b w:val="false"/>
          <w:i w:val="false"/>
          <w:color w:val="000000"/>
          <w:sz w:val="27"/>
        </w:rPr>
        <w:t xml:space="preserve">робочої групи МОЗ України з питань підготовки пропозицій до номенклатури лікарських засобів для лікування онкогематологічних хворих дорослого віку за </w:t>
      </w:r>
      <w:r>
        <w:rPr>
          <w:rFonts w:ascii="Arial"/>
          <w:b w:val="false"/>
          <w:i w:val="false"/>
          <w:color w:val="0288d1"/>
          <w:sz w:val="27"/>
        </w:rPr>
        <w:t>Загальнодержавною програмою боротьби з онкологічними захворюваннями на період до 2016 року</w:t>
      </w:r>
    </w:p>
    <w:bookmarkEnd w:id="937"/>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889" w:id="938"/>
          <w:p>
            <w:pPr>
              <w:spacing w:after="0"/>
              <w:ind w:left="0"/>
              <w:jc w:val="left"/>
            </w:pPr>
            <w:r>
              <w:rPr>
                <w:rFonts w:ascii="Arial"/>
                <w:b/>
                <w:i w:val="false"/>
                <w:color w:val="000000"/>
                <w:sz w:val="15"/>
              </w:rPr>
              <w:t>Голова робочої групи:</w:t>
            </w:r>
          </w:p>
          <w:bookmarkEnd w:id="938"/>
        </w:tc>
      </w:tr>
      <w:tr>
        <w:trPr>
          <w:trHeight w:val="120" w:hRule="atLeast"/>
        </w:trPr>
        <w:tc>
          <w:tcPr>
            <w:tcW w:w="3682" w:type="dxa"/>
            <w:tcBorders/>
            <w:vAlign w:val="center"/>
          </w:tcPr>
          <w:bookmarkStart w:name="890" w:id="939"/>
          <w:p>
            <w:pPr>
              <w:spacing w:after="0"/>
              <w:ind w:left="0"/>
              <w:jc w:val="left"/>
            </w:pPr>
            <w:r>
              <w:rPr>
                <w:rFonts w:ascii="Arial"/>
                <w:b w:val="false"/>
                <w:i w:val="false"/>
                <w:color w:val="000000"/>
                <w:sz w:val="15"/>
              </w:rPr>
              <w:t>Ярошевський Віктор Степанович</w:t>
            </w:r>
          </w:p>
          <w:bookmarkEnd w:id="939"/>
        </w:tc>
        <w:tc>
          <w:tcPr>
            <w:tcW w:w="9952" w:type="dxa"/>
            <w:tcBorders/>
            <w:vAlign w:val="center"/>
          </w:tcPr>
          <w:bookmarkStart w:name="891" w:id="940"/>
          <w:p>
            <w:pPr>
              <w:spacing w:after="0"/>
              <w:ind w:left="0"/>
              <w:jc w:val="left"/>
            </w:pPr>
            <w:r>
              <w:rPr>
                <w:rFonts w:ascii="Arial"/>
                <w:b w:val="false"/>
                <w:i w:val="false"/>
                <w:color w:val="000000"/>
                <w:sz w:val="15"/>
              </w:rPr>
              <w:t>головний спеціаліст відділу екстреної медичної допомоги та медицини катастроф управління надзвичайної медицини Медичного департаменту МОЗ України</w:t>
            </w:r>
          </w:p>
          <w:bookmarkEnd w:id="940"/>
        </w:tc>
      </w:tr>
      <w:tr>
        <w:trPr>
          <w:trHeight w:val="120" w:hRule="atLeast"/>
        </w:trPr>
        <w:tc>
          <w:tcPr>
            <w:tcW w:w="0" w:type="auto"/>
            <w:gridSpan w:val="2"/>
            <w:tcBorders/>
            <w:vAlign w:val="center"/>
          </w:tcPr>
          <w:bookmarkStart w:name="892" w:id="941"/>
          <w:p>
            <w:pPr>
              <w:spacing w:after="0"/>
              <w:ind w:left="0"/>
              <w:jc w:val="left"/>
            </w:pPr>
            <w:r>
              <w:rPr>
                <w:rFonts w:ascii="Arial"/>
                <w:b/>
                <w:i w:val="false"/>
                <w:color w:val="000000"/>
                <w:sz w:val="15"/>
              </w:rPr>
              <w:t>Члени робочої групи:</w:t>
            </w:r>
          </w:p>
          <w:bookmarkEnd w:id="941"/>
        </w:tc>
      </w:tr>
      <w:tr>
        <w:trPr>
          <w:trHeight w:val="120" w:hRule="atLeast"/>
        </w:trPr>
        <w:tc>
          <w:tcPr>
            <w:tcW w:w="3682" w:type="dxa"/>
            <w:tcBorders/>
            <w:vAlign w:val="center"/>
          </w:tcPr>
          <w:bookmarkStart w:name="893" w:id="942"/>
          <w:p>
            <w:pPr>
              <w:spacing w:after="0"/>
              <w:ind w:left="0"/>
              <w:jc w:val="left"/>
            </w:pPr>
            <w:r>
              <w:rPr>
                <w:rFonts w:ascii="Arial"/>
                <w:b w:val="false"/>
                <w:i w:val="false"/>
                <w:color w:val="000000"/>
                <w:sz w:val="15"/>
              </w:rPr>
              <w:t>Клименко Сергій Вікторович</w:t>
            </w:r>
          </w:p>
          <w:bookmarkEnd w:id="942"/>
        </w:tc>
        <w:tc>
          <w:tcPr>
            <w:tcW w:w="9952" w:type="dxa"/>
            <w:tcBorders/>
            <w:vAlign w:val="center"/>
          </w:tcPr>
          <w:bookmarkStart w:name="894" w:id="943"/>
          <w:p>
            <w:pPr>
              <w:spacing w:after="0"/>
              <w:ind w:left="0"/>
              <w:jc w:val="left"/>
            </w:pPr>
            <w:r>
              <w:rPr>
                <w:rFonts w:ascii="Arial"/>
                <w:b w:val="false"/>
                <w:i w:val="false"/>
                <w:color w:val="000000"/>
                <w:sz w:val="15"/>
              </w:rPr>
              <w:t>головний позаштатний спеціаліст МОЗ України зі спеціальності "Гематологія", завідувач відділення медичної генетики ДУ "Національний центр радіаційної медицини" НАМН України;</w:t>
            </w:r>
          </w:p>
          <w:bookmarkEnd w:id="943"/>
        </w:tc>
      </w:tr>
      <w:tr>
        <w:trPr>
          <w:trHeight w:val="120" w:hRule="atLeast"/>
        </w:trPr>
        <w:tc>
          <w:tcPr>
            <w:tcW w:w="3682" w:type="dxa"/>
            <w:tcBorders/>
            <w:vAlign w:val="center"/>
          </w:tcPr>
          <w:bookmarkStart w:name="895" w:id="944"/>
          <w:p>
            <w:pPr>
              <w:spacing w:after="0"/>
              <w:ind w:left="0"/>
              <w:jc w:val="left"/>
            </w:pPr>
            <w:r>
              <w:rPr>
                <w:rFonts w:ascii="Arial"/>
                <w:b w:val="false"/>
                <w:i w:val="false"/>
                <w:color w:val="000000"/>
                <w:sz w:val="15"/>
              </w:rPr>
              <w:t>Дягіль Ірина Сергіївна</w:t>
            </w:r>
          </w:p>
          <w:bookmarkEnd w:id="944"/>
        </w:tc>
        <w:tc>
          <w:tcPr>
            <w:tcW w:w="9952" w:type="dxa"/>
            <w:tcBorders/>
            <w:vAlign w:val="center"/>
          </w:tcPr>
          <w:bookmarkStart w:name="896" w:id="945"/>
          <w:p>
            <w:pPr>
              <w:spacing w:after="0"/>
              <w:ind w:left="0"/>
              <w:jc w:val="left"/>
            </w:pPr>
            <w:r>
              <w:rPr>
                <w:rFonts w:ascii="Arial"/>
                <w:b w:val="false"/>
                <w:i w:val="false"/>
                <w:color w:val="000000"/>
                <w:sz w:val="15"/>
              </w:rPr>
              <w:t>завідуюча відділенням радіаційної онкогематології та трансплантації стовбурових клітин ДУ "Національний центр радіаційної медицини НАМН України" (за згодою);</w:t>
            </w:r>
          </w:p>
          <w:bookmarkEnd w:id="945"/>
        </w:tc>
      </w:tr>
      <w:tr>
        <w:trPr>
          <w:trHeight w:val="120" w:hRule="atLeast"/>
        </w:trPr>
        <w:tc>
          <w:tcPr>
            <w:tcW w:w="3682" w:type="dxa"/>
            <w:tcBorders/>
            <w:vAlign w:val="center"/>
          </w:tcPr>
          <w:bookmarkStart w:name="897" w:id="946"/>
          <w:p>
            <w:pPr>
              <w:spacing w:after="0"/>
              <w:ind w:left="0"/>
              <w:jc w:val="left"/>
            </w:pPr>
            <w:r>
              <w:rPr>
                <w:rFonts w:ascii="Arial"/>
                <w:b w:val="false"/>
                <w:i w:val="false"/>
                <w:color w:val="000000"/>
                <w:sz w:val="15"/>
              </w:rPr>
              <w:t>Гриценко Олександр Володимирович</w:t>
            </w:r>
          </w:p>
          <w:bookmarkEnd w:id="946"/>
        </w:tc>
        <w:tc>
          <w:tcPr>
            <w:tcW w:w="9952" w:type="dxa"/>
            <w:tcBorders/>
            <w:vAlign w:val="center"/>
          </w:tcPr>
          <w:bookmarkStart w:name="898" w:id="947"/>
          <w:p>
            <w:pPr>
              <w:spacing w:after="0"/>
              <w:ind w:left="0"/>
              <w:jc w:val="left"/>
            </w:pPr>
            <w:r>
              <w:rPr>
                <w:rFonts w:ascii="Arial"/>
                <w:b w:val="false"/>
                <w:i w:val="false"/>
                <w:color w:val="000000"/>
                <w:sz w:val="15"/>
              </w:rPr>
              <w:t>головний спеціаліст сектору формування державної політики у сфері якості лікарських засобів Управління фармацевтичної діяльності та якості фармацевтичної продукції МОЗ України;</w:t>
            </w:r>
          </w:p>
          <w:bookmarkEnd w:id="947"/>
        </w:tc>
      </w:tr>
      <w:tr>
        <w:trPr>
          <w:trHeight w:val="120" w:hRule="atLeast"/>
        </w:trPr>
        <w:tc>
          <w:tcPr>
            <w:tcW w:w="3682" w:type="dxa"/>
            <w:tcBorders/>
            <w:vAlign w:val="center"/>
          </w:tcPr>
          <w:bookmarkStart w:name="899" w:id="948"/>
          <w:p>
            <w:pPr>
              <w:spacing w:after="0"/>
              <w:ind w:left="0"/>
              <w:jc w:val="left"/>
            </w:pPr>
            <w:r>
              <w:rPr>
                <w:rFonts w:ascii="Arial"/>
                <w:b w:val="false"/>
                <w:i w:val="false"/>
                <w:color w:val="000000"/>
                <w:sz w:val="15"/>
              </w:rPr>
              <w:t>Третяк Наталія Миколаївна</w:t>
            </w:r>
          </w:p>
          <w:bookmarkEnd w:id="948"/>
        </w:tc>
        <w:tc>
          <w:tcPr>
            <w:tcW w:w="9952" w:type="dxa"/>
            <w:tcBorders/>
            <w:vAlign w:val="center"/>
          </w:tcPr>
          <w:bookmarkStart w:name="900" w:id="949"/>
          <w:p>
            <w:pPr>
              <w:spacing w:after="0"/>
              <w:ind w:left="0"/>
              <w:jc w:val="left"/>
            </w:pPr>
            <w:r>
              <w:rPr>
                <w:rFonts w:ascii="Arial"/>
                <w:b w:val="false"/>
                <w:i w:val="false"/>
                <w:color w:val="000000"/>
                <w:sz w:val="15"/>
              </w:rPr>
              <w:t>завідувач відділу ДУ "Інститут гематології та трансфузіології НАМН України" (за згодою);</w:t>
            </w:r>
          </w:p>
          <w:bookmarkEnd w:id="949"/>
        </w:tc>
      </w:tr>
      <w:tr>
        <w:trPr>
          <w:trHeight w:val="120" w:hRule="atLeast"/>
        </w:trPr>
        <w:tc>
          <w:tcPr>
            <w:tcW w:w="3682" w:type="dxa"/>
            <w:tcBorders/>
            <w:vAlign w:val="center"/>
          </w:tcPr>
          <w:bookmarkStart w:name="901" w:id="950"/>
          <w:p>
            <w:pPr>
              <w:spacing w:after="0"/>
              <w:ind w:left="0"/>
              <w:jc w:val="left"/>
            </w:pPr>
            <w:r>
              <w:rPr>
                <w:rFonts w:ascii="Arial"/>
                <w:b w:val="false"/>
                <w:i w:val="false"/>
                <w:color w:val="000000"/>
                <w:sz w:val="15"/>
              </w:rPr>
              <w:t>Новак Василь Леонідович</w:t>
            </w:r>
          </w:p>
          <w:bookmarkEnd w:id="950"/>
        </w:tc>
        <w:tc>
          <w:tcPr>
            <w:tcW w:w="9952" w:type="dxa"/>
            <w:tcBorders/>
            <w:vAlign w:val="center"/>
          </w:tcPr>
          <w:bookmarkStart w:name="902" w:id="951"/>
          <w:p>
            <w:pPr>
              <w:spacing w:after="0"/>
              <w:ind w:left="0"/>
              <w:jc w:val="left"/>
            </w:pPr>
            <w:r>
              <w:rPr>
                <w:rFonts w:ascii="Arial"/>
                <w:b w:val="false"/>
                <w:i w:val="false"/>
                <w:color w:val="000000"/>
                <w:sz w:val="15"/>
              </w:rPr>
              <w:t>директор ДУ "Інститут патології крові і трансфузійної медицини НАМН України" (за згодою);</w:t>
            </w:r>
          </w:p>
          <w:bookmarkEnd w:id="951"/>
        </w:tc>
      </w:tr>
      <w:tr>
        <w:trPr>
          <w:trHeight w:val="120" w:hRule="atLeast"/>
        </w:trPr>
        <w:tc>
          <w:tcPr>
            <w:tcW w:w="3682" w:type="dxa"/>
            <w:tcBorders/>
            <w:vAlign w:val="center"/>
          </w:tcPr>
          <w:bookmarkStart w:name="903" w:id="952"/>
          <w:p>
            <w:pPr>
              <w:spacing w:after="0"/>
              <w:ind w:left="0"/>
              <w:jc w:val="left"/>
            </w:pPr>
            <w:r>
              <w:rPr>
                <w:rFonts w:ascii="Arial"/>
                <w:b w:val="false"/>
                <w:i w:val="false"/>
                <w:color w:val="000000"/>
                <w:sz w:val="15"/>
              </w:rPr>
              <w:t>Ковальчук Тетяна Сергіївна</w:t>
            </w:r>
          </w:p>
          <w:bookmarkEnd w:id="952"/>
        </w:tc>
        <w:tc>
          <w:tcPr>
            <w:tcW w:w="9952" w:type="dxa"/>
            <w:tcBorders/>
            <w:vAlign w:val="center"/>
          </w:tcPr>
          <w:bookmarkStart w:name="904" w:id="953"/>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953"/>
        </w:tc>
      </w:tr>
      <w:tr>
        <w:trPr>
          <w:trHeight w:val="120" w:hRule="atLeast"/>
        </w:trPr>
        <w:tc>
          <w:tcPr>
            <w:tcW w:w="3682" w:type="dxa"/>
            <w:tcBorders/>
            <w:vAlign w:val="center"/>
          </w:tcPr>
          <w:bookmarkStart w:name="905" w:id="954"/>
          <w:p>
            <w:pPr>
              <w:spacing w:after="0"/>
              <w:ind w:left="0"/>
              <w:jc w:val="left"/>
            </w:pPr>
            <w:r>
              <w:rPr>
                <w:rFonts w:ascii="Arial"/>
                <w:b w:val="false"/>
                <w:i w:val="false"/>
                <w:color w:val="000000"/>
                <w:sz w:val="15"/>
              </w:rPr>
              <w:t>Базаленко Ірина Вікторівна</w:t>
            </w:r>
          </w:p>
          <w:bookmarkEnd w:id="954"/>
        </w:tc>
        <w:tc>
          <w:tcPr>
            <w:tcW w:w="9952" w:type="dxa"/>
            <w:tcBorders/>
            <w:vAlign w:val="center"/>
          </w:tcPr>
          <w:bookmarkStart w:name="906" w:id="955"/>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955"/>
        </w:tc>
      </w:tr>
      <w:tr>
        <w:trPr>
          <w:trHeight w:val="120" w:hRule="atLeast"/>
        </w:trPr>
        <w:tc>
          <w:tcPr>
            <w:tcW w:w="3682" w:type="dxa"/>
            <w:tcBorders/>
            <w:vAlign w:val="center"/>
          </w:tcPr>
          <w:bookmarkStart w:name="907" w:id="956"/>
          <w:p>
            <w:pPr>
              <w:spacing w:after="0"/>
              <w:ind w:left="0"/>
              <w:jc w:val="left"/>
            </w:pPr>
            <w:r>
              <w:rPr>
                <w:rFonts w:ascii="Arial"/>
                <w:b w:val="false"/>
                <w:i w:val="false"/>
                <w:color w:val="000000"/>
                <w:sz w:val="15"/>
              </w:rPr>
              <w:t>Щербан Олена Юріївна</w:t>
            </w:r>
          </w:p>
          <w:bookmarkEnd w:id="956"/>
        </w:tc>
        <w:tc>
          <w:tcPr>
            <w:tcW w:w="9952" w:type="dxa"/>
            <w:tcBorders/>
            <w:vAlign w:val="center"/>
          </w:tcPr>
          <w:bookmarkStart w:name="908" w:id="957"/>
          <w:p>
            <w:pPr>
              <w:spacing w:after="0"/>
              <w:ind w:left="0"/>
              <w:jc w:val="left"/>
            </w:pPr>
            <w:r>
              <w:rPr>
                <w:rFonts w:ascii="Arial"/>
                <w:b w:val="false"/>
                <w:i w:val="false"/>
                <w:color w:val="000000"/>
                <w:sz w:val="15"/>
              </w:rPr>
              <w:t>громадська організація "Центр протидії корупції" (за згодою);</w:t>
            </w:r>
          </w:p>
          <w:bookmarkEnd w:id="957"/>
        </w:tc>
      </w:tr>
      <w:tr>
        <w:trPr>
          <w:trHeight w:val="120" w:hRule="atLeast"/>
        </w:trPr>
        <w:tc>
          <w:tcPr>
            <w:tcW w:w="3682" w:type="dxa"/>
            <w:tcBorders/>
            <w:vAlign w:val="center"/>
          </w:tcPr>
          <w:bookmarkStart w:name="909" w:id="958"/>
          <w:p>
            <w:pPr>
              <w:spacing w:after="0"/>
              <w:ind w:left="0"/>
              <w:jc w:val="left"/>
            </w:pPr>
            <w:r>
              <w:rPr>
                <w:rFonts w:ascii="Arial"/>
                <w:b w:val="false"/>
                <w:i w:val="false"/>
                <w:color w:val="000000"/>
                <w:sz w:val="15"/>
              </w:rPr>
              <w:t>Зеленський Іван Анатолійович</w:t>
            </w:r>
          </w:p>
          <w:bookmarkEnd w:id="958"/>
        </w:tc>
        <w:tc>
          <w:tcPr>
            <w:tcW w:w="9952" w:type="dxa"/>
            <w:tcBorders/>
            <w:vAlign w:val="center"/>
          </w:tcPr>
          <w:bookmarkStart w:name="910" w:id="959"/>
          <w:p>
            <w:pPr>
              <w:spacing w:after="0"/>
              <w:ind w:left="0"/>
              <w:jc w:val="left"/>
            </w:pPr>
            <w:r>
              <w:rPr>
                <w:rFonts w:ascii="Arial"/>
                <w:b w:val="false"/>
                <w:i w:val="false"/>
                <w:color w:val="000000"/>
                <w:sz w:val="15"/>
              </w:rPr>
              <w:t>директор благодійного фонду пацієнтів "Крапля крові" (за згодою);</w:t>
            </w:r>
          </w:p>
          <w:bookmarkEnd w:id="959"/>
        </w:tc>
      </w:tr>
      <w:tr>
        <w:trPr>
          <w:trHeight w:val="120" w:hRule="atLeast"/>
        </w:trPr>
        <w:tc>
          <w:tcPr>
            <w:tcW w:w="3682" w:type="dxa"/>
            <w:tcBorders/>
            <w:vAlign w:val="center"/>
          </w:tcPr>
          <w:bookmarkStart w:name="911" w:id="960"/>
          <w:p>
            <w:pPr>
              <w:spacing w:after="0"/>
              <w:ind w:left="0"/>
              <w:jc w:val="left"/>
            </w:pPr>
            <w:r>
              <w:rPr>
                <w:rFonts w:ascii="Arial"/>
                <w:b w:val="false"/>
                <w:i w:val="false"/>
                <w:color w:val="000000"/>
                <w:sz w:val="15"/>
              </w:rPr>
              <w:t>Головань Ірина Михайлівна</w:t>
            </w:r>
          </w:p>
          <w:bookmarkEnd w:id="960"/>
        </w:tc>
        <w:tc>
          <w:tcPr>
            <w:tcW w:w="9952" w:type="dxa"/>
            <w:tcBorders/>
            <w:vAlign w:val="center"/>
          </w:tcPr>
          <w:bookmarkStart w:name="912" w:id="961"/>
          <w:p>
            <w:pPr>
              <w:spacing w:after="0"/>
              <w:ind w:left="0"/>
              <w:jc w:val="left"/>
            </w:pPr>
            <w:r>
              <w:rPr>
                <w:rFonts w:ascii="Arial"/>
                <w:b w:val="false"/>
                <w:i w:val="false"/>
                <w:color w:val="000000"/>
                <w:sz w:val="15"/>
              </w:rPr>
              <w:t>заступник директора благодійного фонду пацієнтів "Крапля крові" (за згодою);</w:t>
            </w:r>
          </w:p>
          <w:bookmarkEnd w:id="961"/>
        </w:tc>
      </w:tr>
      <w:tr>
        <w:trPr>
          <w:trHeight w:val="120" w:hRule="atLeast"/>
        </w:trPr>
        <w:tc>
          <w:tcPr>
            <w:tcW w:w="3682" w:type="dxa"/>
            <w:tcBorders/>
            <w:vAlign w:val="center"/>
          </w:tcPr>
          <w:bookmarkStart w:name="913" w:id="962"/>
          <w:p>
            <w:pPr>
              <w:spacing w:after="0"/>
              <w:ind w:left="0"/>
              <w:jc w:val="left"/>
            </w:pPr>
            <w:r>
              <w:rPr>
                <w:rFonts w:ascii="Arial"/>
                <w:b w:val="false"/>
                <w:i w:val="false"/>
                <w:color w:val="000000"/>
                <w:sz w:val="15"/>
              </w:rPr>
              <w:t>Писаренко Віктор Миколайович</w:t>
            </w:r>
          </w:p>
          <w:bookmarkEnd w:id="962"/>
        </w:tc>
        <w:tc>
          <w:tcPr>
            <w:tcW w:w="9952" w:type="dxa"/>
            <w:tcBorders/>
            <w:vAlign w:val="center"/>
          </w:tcPr>
          <w:bookmarkStart w:name="914" w:id="963"/>
          <w:p>
            <w:pPr>
              <w:spacing w:after="0"/>
              <w:ind w:left="0"/>
              <w:jc w:val="left"/>
            </w:pPr>
            <w:r>
              <w:rPr>
                <w:rFonts w:ascii="Arial"/>
                <w:b w:val="false"/>
                <w:i w:val="false"/>
                <w:color w:val="000000"/>
                <w:sz w:val="15"/>
              </w:rPr>
              <w:t>Голова правління громадської організації "Міжнародна асоціація хворих на хронічний мієлолейкоз "ОСАННА" (за згодою)</w:t>
            </w:r>
          </w:p>
          <w:bookmarkEnd w:id="963"/>
        </w:tc>
      </w:tr>
      <w:tr>
        <w:trPr>
          <w:trHeight w:val="120" w:hRule="atLeast"/>
        </w:trPr>
        <w:tc>
          <w:tcPr>
            <w:tcW w:w="0" w:type="auto"/>
            <w:gridSpan w:val="2"/>
            <w:tcBorders/>
            <w:vAlign w:val="center"/>
          </w:tcPr>
          <w:bookmarkStart w:name="915" w:id="964"/>
          <w:p>
            <w:pPr>
              <w:spacing w:after="0"/>
              <w:ind w:left="0"/>
              <w:jc w:val="left"/>
            </w:pPr>
            <w:r>
              <w:rPr>
                <w:rFonts w:ascii="Arial"/>
                <w:b/>
                <w:i w:val="false"/>
                <w:color w:val="000000"/>
                <w:sz w:val="15"/>
              </w:rPr>
              <w:t>Секретар робочої групи:</w:t>
            </w:r>
          </w:p>
          <w:bookmarkEnd w:id="964"/>
        </w:tc>
      </w:tr>
      <w:tr>
        <w:trPr>
          <w:trHeight w:val="120" w:hRule="atLeast"/>
        </w:trPr>
        <w:tc>
          <w:tcPr>
            <w:tcW w:w="3682" w:type="dxa"/>
            <w:tcBorders/>
            <w:vAlign w:val="center"/>
          </w:tcPr>
          <w:bookmarkStart w:name="916" w:id="965"/>
          <w:p>
            <w:pPr>
              <w:spacing w:after="0"/>
              <w:ind w:left="0"/>
              <w:jc w:val="left"/>
            </w:pPr>
            <w:r>
              <w:rPr>
                <w:rFonts w:ascii="Arial"/>
                <w:b w:val="false"/>
                <w:i w:val="false"/>
                <w:color w:val="000000"/>
                <w:sz w:val="15"/>
              </w:rPr>
              <w:t>Демський Віталій Васильович</w:t>
            </w:r>
          </w:p>
          <w:bookmarkEnd w:id="965"/>
        </w:tc>
        <w:tc>
          <w:tcPr>
            <w:tcW w:w="9952" w:type="dxa"/>
            <w:tcBorders/>
            <w:vAlign w:val="center"/>
          </w:tcPr>
          <w:bookmarkStart w:name="917" w:id="966"/>
          <w:p>
            <w:pPr>
              <w:spacing w:after="0"/>
              <w:ind w:left="0"/>
              <w:jc w:val="left"/>
            </w:pPr>
            <w:r>
              <w:rPr>
                <w:rFonts w:ascii="Arial"/>
                <w:b w:val="false"/>
                <w:i w:val="false"/>
                <w:color w:val="000000"/>
                <w:sz w:val="15"/>
              </w:rPr>
              <w:t>головний спеціаліст відділу координації та забезпечення медичної допомоги під час антитерористичних операцій, надзвичайного і воєнного стану управління надзвичайної медицини Медичного департаменту МОЗ України</w:t>
            </w:r>
          </w:p>
          <w:bookmarkEnd w:id="966"/>
        </w:tc>
      </w:tr>
    </w:tbl>
    <w:bookmarkStart w:name="918" w:id="967"/>
    <w:p>
      <w:pPr>
        <w:spacing w:after="0"/>
        <w:ind w:left="0"/>
        <w:jc w:val="both"/>
      </w:pPr>
    </w:p>
    <w:bookmarkEnd w:id="967"/>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919" w:id="968"/>
          <w:p>
            <w:pPr>
              <w:spacing w:after="0"/>
              <w:ind w:left="0"/>
              <w:jc w:val="center"/>
            </w:pPr>
            <w:r>
              <w:rPr>
                <w:rFonts w:ascii="Arial"/>
                <w:b/>
                <w:i w:val="false"/>
                <w:color w:val="000000"/>
                <w:sz w:val="15"/>
              </w:rPr>
              <w:t>Заступник Міністра</w:t>
            </w:r>
          </w:p>
          <w:bookmarkEnd w:id="968"/>
        </w:tc>
        <w:tc>
          <w:tcPr>
            <w:tcW w:w="6817" w:type="dxa"/>
            <w:tcBorders/>
            <w:vAlign w:val="center"/>
          </w:tcPr>
          <w:bookmarkStart w:name="920" w:id="969"/>
          <w:p>
            <w:pPr>
              <w:spacing w:after="0"/>
              <w:ind w:left="0"/>
              <w:jc w:val="center"/>
            </w:pPr>
            <w:r>
              <w:rPr>
                <w:rFonts w:ascii="Arial"/>
                <w:b/>
                <w:i w:val="false"/>
                <w:color w:val="000000"/>
                <w:sz w:val="15"/>
              </w:rPr>
              <w:t>В. Шафранський</w:t>
            </w:r>
          </w:p>
          <w:bookmarkEnd w:id="969"/>
        </w:tc>
      </w:tr>
    </w:tbl>
    <w:bookmarkStart w:name="921" w:id="970"/>
    <w:p>
      <w:pPr>
        <w:spacing w:after="0"/>
        <w:ind w:left="0"/>
        <w:jc w:val="both"/>
      </w:pPr>
    </w:p>
    <w:bookmarkEnd w:id="970"/>
    <w:bookmarkStart w:name="922" w:id="971"/>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971"/>
    <w:bookmarkStart w:name="923" w:id="972"/>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лікарських засобів, виробів медичного призначення та обладнання для забезпечення розвитку донорства крові та її компонентів</w:t>
      </w:r>
    </w:p>
    <w:bookmarkEnd w:id="972"/>
    <w:tbl>
      <w:tblPr>
        <w:tblW w:w="0" w:type="auto"/>
        <w:tblCellSpacing w:w="0" w:type="auto"/>
        <w:tblBorders>
          <w:top w:val="none"/>
          <w:left w:val="none"/>
          <w:bottom w:val="none"/>
          <w:right w:val="none"/>
          <w:insideH w:val="none"/>
          <w:insideV w:val="none"/>
        </w:tblBorders>
      </w:tblPr>
      <w:tblGrid>
        <w:gridCol w:w="3818"/>
        <w:gridCol w:w="9816"/>
      </w:tblGrid>
      <w:tr>
        <w:trPr>
          <w:trHeight w:val="120" w:hRule="atLeast"/>
        </w:trPr>
        <w:tc>
          <w:tcPr>
            <w:tcW w:w="0" w:type="auto"/>
            <w:gridSpan w:val="2"/>
            <w:tcBorders/>
            <w:vAlign w:val="center"/>
          </w:tcPr>
          <w:bookmarkStart w:name="924" w:id="973"/>
          <w:p>
            <w:pPr>
              <w:spacing w:after="0"/>
              <w:ind w:left="0"/>
              <w:jc w:val="left"/>
            </w:pPr>
            <w:r>
              <w:rPr>
                <w:rFonts w:ascii="Arial"/>
                <w:b/>
                <w:i w:val="false"/>
                <w:color w:val="000000"/>
                <w:sz w:val="15"/>
              </w:rPr>
              <w:t>Голова робочої групи:</w:t>
            </w:r>
          </w:p>
          <w:bookmarkEnd w:id="973"/>
        </w:tc>
      </w:tr>
      <w:tr>
        <w:trPr>
          <w:trHeight w:val="120" w:hRule="atLeast"/>
        </w:trPr>
        <w:tc>
          <w:tcPr>
            <w:tcW w:w="3818" w:type="dxa"/>
            <w:tcBorders/>
            <w:vAlign w:val="center"/>
          </w:tcPr>
          <w:bookmarkStart w:name="925" w:id="974"/>
          <w:p>
            <w:pPr>
              <w:spacing w:after="0"/>
              <w:ind w:left="0"/>
              <w:jc w:val="left"/>
            </w:pPr>
            <w:r>
              <w:rPr>
                <w:rFonts w:ascii="Arial"/>
                <w:b w:val="false"/>
                <w:i w:val="false"/>
                <w:color w:val="000000"/>
                <w:sz w:val="15"/>
              </w:rPr>
              <w:t>Ярошевський Віктор Степанович</w:t>
            </w:r>
          </w:p>
          <w:bookmarkEnd w:id="974"/>
        </w:tc>
        <w:tc>
          <w:tcPr>
            <w:tcW w:w="9816" w:type="dxa"/>
            <w:tcBorders/>
            <w:vAlign w:val="center"/>
          </w:tcPr>
          <w:bookmarkStart w:name="926" w:id="975"/>
          <w:p>
            <w:pPr>
              <w:spacing w:after="0"/>
              <w:ind w:left="0"/>
              <w:jc w:val="left"/>
            </w:pPr>
            <w:r>
              <w:rPr>
                <w:rFonts w:ascii="Arial"/>
                <w:b w:val="false"/>
                <w:i w:val="false"/>
                <w:color w:val="000000"/>
                <w:sz w:val="15"/>
              </w:rPr>
              <w:t>головний спеціаліст відділу екстреної медичної допомоги та медицини катастроф управління надзвичайної медицини Медичного департаменту МОЗ України</w:t>
            </w:r>
          </w:p>
          <w:bookmarkEnd w:id="975"/>
        </w:tc>
      </w:tr>
      <w:tr>
        <w:trPr>
          <w:trHeight w:val="120" w:hRule="atLeast"/>
        </w:trPr>
        <w:tc>
          <w:tcPr>
            <w:tcW w:w="0" w:type="auto"/>
            <w:gridSpan w:val="2"/>
            <w:tcBorders/>
            <w:vAlign w:val="center"/>
          </w:tcPr>
          <w:bookmarkStart w:name="927" w:id="976"/>
          <w:p>
            <w:pPr>
              <w:spacing w:after="0"/>
              <w:ind w:left="0"/>
              <w:jc w:val="left"/>
            </w:pPr>
            <w:r>
              <w:rPr>
                <w:rFonts w:ascii="Arial"/>
                <w:b/>
                <w:i w:val="false"/>
                <w:color w:val="000000"/>
                <w:sz w:val="15"/>
              </w:rPr>
              <w:t>Члени робочої групи:</w:t>
            </w:r>
          </w:p>
          <w:bookmarkEnd w:id="976"/>
        </w:tc>
      </w:tr>
      <w:tr>
        <w:trPr>
          <w:trHeight w:val="120" w:hRule="atLeast"/>
        </w:trPr>
        <w:tc>
          <w:tcPr>
            <w:tcW w:w="3818" w:type="dxa"/>
            <w:tcBorders/>
            <w:vAlign w:val="center"/>
          </w:tcPr>
          <w:bookmarkStart w:name="928" w:id="977"/>
          <w:p>
            <w:pPr>
              <w:spacing w:after="0"/>
              <w:ind w:left="0"/>
              <w:jc w:val="left"/>
            </w:pPr>
            <w:r>
              <w:rPr>
                <w:rFonts w:ascii="Arial"/>
                <w:b w:val="false"/>
                <w:i w:val="false"/>
                <w:color w:val="000000"/>
                <w:sz w:val="15"/>
              </w:rPr>
              <w:t>Клименко Сергій Вікторович</w:t>
            </w:r>
          </w:p>
          <w:bookmarkEnd w:id="977"/>
        </w:tc>
        <w:tc>
          <w:tcPr>
            <w:tcW w:w="9816" w:type="dxa"/>
            <w:tcBorders/>
            <w:vAlign w:val="center"/>
          </w:tcPr>
          <w:bookmarkStart w:name="929" w:id="978"/>
          <w:p>
            <w:pPr>
              <w:spacing w:after="0"/>
              <w:ind w:left="0"/>
              <w:jc w:val="left"/>
            </w:pPr>
            <w:r>
              <w:rPr>
                <w:rFonts w:ascii="Arial"/>
                <w:b w:val="false"/>
                <w:i w:val="false"/>
                <w:color w:val="000000"/>
                <w:sz w:val="15"/>
              </w:rPr>
              <w:t>головний позаштатний спеціаліст МОЗ України зі спеціальності "Гематологія", завідувач відділення медичної генетики ДУ "Національний центр радіаційної медицини" НАМН України;</w:t>
            </w:r>
          </w:p>
          <w:bookmarkEnd w:id="978"/>
        </w:tc>
      </w:tr>
      <w:tr>
        <w:trPr>
          <w:trHeight w:val="120" w:hRule="atLeast"/>
        </w:trPr>
        <w:tc>
          <w:tcPr>
            <w:tcW w:w="3818" w:type="dxa"/>
            <w:tcBorders/>
            <w:vAlign w:val="center"/>
          </w:tcPr>
          <w:bookmarkStart w:name="930" w:id="979"/>
          <w:p>
            <w:pPr>
              <w:spacing w:after="0"/>
              <w:ind w:left="0"/>
              <w:jc w:val="left"/>
            </w:pPr>
            <w:r>
              <w:rPr>
                <w:rFonts w:ascii="Arial"/>
                <w:b w:val="false"/>
                <w:i w:val="false"/>
                <w:color w:val="000000"/>
                <w:sz w:val="15"/>
              </w:rPr>
              <w:t>Вербіцький Петро Трохимович</w:t>
            </w:r>
          </w:p>
          <w:bookmarkEnd w:id="979"/>
        </w:tc>
        <w:tc>
          <w:tcPr>
            <w:tcW w:w="9816" w:type="dxa"/>
            <w:tcBorders/>
            <w:vAlign w:val="center"/>
          </w:tcPr>
          <w:bookmarkStart w:name="931" w:id="980"/>
          <w:p>
            <w:pPr>
              <w:spacing w:after="0"/>
              <w:ind w:left="0"/>
              <w:jc w:val="left"/>
            </w:pPr>
            <w:r>
              <w:rPr>
                <w:rFonts w:ascii="Arial"/>
                <w:b w:val="false"/>
                <w:i w:val="false"/>
                <w:color w:val="000000"/>
                <w:sz w:val="15"/>
              </w:rPr>
              <w:t>головний лікар КЗ КОР "Київський обласний центр крові" (за згодою);</w:t>
            </w:r>
          </w:p>
          <w:bookmarkEnd w:id="980"/>
        </w:tc>
      </w:tr>
      <w:tr>
        <w:trPr>
          <w:trHeight w:val="120" w:hRule="atLeast"/>
        </w:trPr>
        <w:tc>
          <w:tcPr>
            <w:tcW w:w="3818" w:type="dxa"/>
            <w:tcBorders/>
            <w:vAlign w:val="center"/>
          </w:tcPr>
          <w:bookmarkStart w:name="932" w:id="981"/>
          <w:p>
            <w:pPr>
              <w:spacing w:after="0"/>
              <w:ind w:left="0"/>
              <w:jc w:val="left"/>
            </w:pPr>
            <w:r>
              <w:rPr>
                <w:rFonts w:ascii="Arial"/>
                <w:b w:val="false"/>
                <w:i w:val="false"/>
                <w:color w:val="000000"/>
                <w:sz w:val="15"/>
              </w:rPr>
              <w:t>Гриценко Олександр Володимирович</w:t>
            </w:r>
          </w:p>
          <w:bookmarkEnd w:id="981"/>
        </w:tc>
        <w:tc>
          <w:tcPr>
            <w:tcW w:w="9816" w:type="dxa"/>
            <w:tcBorders/>
            <w:vAlign w:val="center"/>
          </w:tcPr>
          <w:bookmarkStart w:name="933" w:id="982"/>
          <w:p>
            <w:pPr>
              <w:spacing w:after="0"/>
              <w:ind w:left="0"/>
              <w:jc w:val="left"/>
            </w:pPr>
            <w:r>
              <w:rPr>
                <w:rFonts w:ascii="Arial"/>
                <w:b w:val="false"/>
                <w:i w:val="false"/>
                <w:color w:val="000000"/>
                <w:sz w:val="15"/>
              </w:rPr>
              <w:t>головний спеціаліст сектору формування державної політики у сфері якості лікарських засобів Управління фармацевтичної діяльності та якості фармацевтичної продукції МОЗ України;</w:t>
            </w:r>
          </w:p>
          <w:bookmarkEnd w:id="982"/>
        </w:tc>
      </w:tr>
      <w:tr>
        <w:trPr>
          <w:trHeight w:val="120" w:hRule="atLeast"/>
        </w:trPr>
        <w:tc>
          <w:tcPr>
            <w:tcW w:w="3818" w:type="dxa"/>
            <w:tcBorders/>
            <w:vAlign w:val="center"/>
          </w:tcPr>
          <w:bookmarkStart w:name="934" w:id="983"/>
          <w:p>
            <w:pPr>
              <w:spacing w:after="0"/>
              <w:ind w:left="0"/>
              <w:jc w:val="left"/>
            </w:pPr>
            <w:r>
              <w:rPr>
                <w:rFonts w:ascii="Arial"/>
                <w:b w:val="false"/>
                <w:i w:val="false"/>
                <w:color w:val="000000"/>
                <w:sz w:val="15"/>
              </w:rPr>
              <w:t>Сергієнко Олександр Володимирович</w:t>
            </w:r>
          </w:p>
          <w:bookmarkEnd w:id="983"/>
        </w:tc>
        <w:tc>
          <w:tcPr>
            <w:tcW w:w="9816" w:type="dxa"/>
            <w:tcBorders/>
            <w:vAlign w:val="center"/>
          </w:tcPr>
          <w:bookmarkStart w:name="935" w:id="984"/>
          <w:p>
            <w:pPr>
              <w:spacing w:after="0"/>
              <w:ind w:left="0"/>
              <w:jc w:val="left"/>
            </w:pPr>
            <w:r>
              <w:rPr>
                <w:rFonts w:ascii="Arial"/>
                <w:b w:val="false"/>
                <w:i w:val="false"/>
                <w:color w:val="000000"/>
                <w:sz w:val="15"/>
              </w:rPr>
              <w:t>асистент кафедри гематології та трансфузіології НМАПО ім. П. Л. Шупика (за згодою);</w:t>
            </w:r>
          </w:p>
          <w:bookmarkEnd w:id="984"/>
        </w:tc>
      </w:tr>
      <w:tr>
        <w:trPr>
          <w:trHeight w:val="120" w:hRule="atLeast"/>
        </w:trPr>
        <w:tc>
          <w:tcPr>
            <w:tcW w:w="3818" w:type="dxa"/>
            <w:tcBorders/>
            <w:vAlign w:val="center"/>
          </w:tcPr>
          <w:bookmarkStart w:name="936" w:id="985"/>
          <w:p>
            <w:pPr>
              <w:spacing w:after="0"/>
              <w:ind w:left="0"/>
              <w:jc w:val="left"/>
            </w:pPr>
            <w:r>
              <w:rPr>
                <w:rFonts w:ascii="Arial"/>
                <w:b w:val="false"/>
                <w:i w:val="false"/>
                <w:color w:val="000000"/>
                <w:sz w:val="15"/>
              </w:rPr>
              <w:t>Дяченко Валерій Леонідович</w:t>
            </w:r>
          </w:p>
          <w:bookmarkEnd w:id="985"/>
        </w:tc>
        <w:tc>
          <w:tcPr>
            <w:tcW w:w="9816" w:type="dxa"/>
            <w:tcBorders/>
            <w:vAlign w:val="center"/>
          </w:tcPr>
          <w:bookmarkStart w:name="937" w:id="986"/>
          <w:p>
            <w:pPr>
              <w:spacing w:after="0"/>
              <w:ind w:left="0"/>
              <w:jc w:val="left"/>
            </w:pPr>
            <w:r>
              <w:rPr>
                <w:rFonts w:ascii="Arial"/>
                <w:b w:val="false"/>
                <w:i w:val="false"/>
                <w:color w:val="000000"/>
                <w:sz w:val="15"/>
              </w:rPr>
              <w:t>завідувач відділу переливання крові ДУ "Національний інститут серцево-судинної хірургії ім. М. М. Амосова" НАМН України (за згодою);</w:t>
            </w:r>
          </w:p>
          <w:bookmarkEnd w:id="986"/>
        </w:tc>
      </w:tr>
      <w:tr>
        <w:trPr>
          <w:trHeight w:val="120" w:hRule="atLeast"/>
        </w:trPr>
        <w:tc>
          <w:tcPr>
            <w:tcW w:w="3818" w:type="dxa"/>
            <w:tcBorders/>
            <w:vAlign w:val="center"/>
          </w:tcPr>
          <w:bookmarkStart w:name="938" w:id="987"/>
          <w:p>
            <w:pPr>
              <w:spacing w:after="0"/>
              <w:ind w:left="0"/>
              <w:jc w:val="left"/>
            </w:pPr>
            <w:r>
              <w:rPr>
                <w:rFonts w:ascii="Arial"/>
                <w:b w:val="false"/>
                <w:i w:val="false"/>
                <w:color w:val="000000"/>
                <w:sz w:val="15"/>
              </w:rPr>
              <w:t>Андрушко Тетяна Федорівна</w:t>
            </w:r>
          </w:p>
          <w:bookmarkEnd w:id="987"/>
        </w:tc>
        <w:tc>
          <w:tcPr>
            <w:tcW w:w="9816" w:type="dxa"/>
            <w:tcBorders/>
            <w:vAlign w:val="center"/>
          </w:tcPr>
          <w:bookmarkStart w:name="939" w:id="988"/>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988"/>
        </w:tc>
      </w:tr>
      <w:tr>
        <w:trPr>
          <w:trHeight w:val="120" w:hRule="atLeast"/>
        </w:trPr>
        <w:tc>
          <w:tcPr>
            <w:tcW w:w="3818" w:type="dxa"/>
            <w:tcBorders/>
            <w:vAlign w:val="center"/>
          </w:tcPr>
          <w:bookmarkStart w:name="940" w:id="989"/>
          <w:p>
            <w:pPr>
              <w:spacing w:after="0"/>
              <w:ind w:left="0"/>
              <w:jc w:val="left"/>
            </w:pPr>
            <w:r>
              <w:rPr>
                <w:rFonts w:ascii="Arial"/>
                <w:b w:val="false"/>
                <w:i w:val="false"/>
                <w:color w:val="000000"/>
                <w:sz w:val="15"/>
              </w:rPr>
              <w:t>Ковальчук Тетяна Сергіївна</w:t>
            </w:r>
          </w:p>
          <w:bookmarkEnd w:id="989"/>
        </w:tc>
        <w:tc>
          <w:tcPr>
            <w:tcW w:w="9816" w:type="dxa"/>
            <w:tcBorders/>
            <w:vAlign w:val="center"/>
          </w:tcPr>
          <w:bookmarkStart w:name="941" w:id="990"/>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990"/>
        </w:tc>
      </w:tr>
      <w:tr>
        <w:trPr>
          <w:trHeight w:val="120" w:hRule="atLeast"/>
        </w:trPr>
        <w:tc>
          <w:tcPr>
            <w:tcW w:w="3818" w:type="dxa"/>
            <w:tcBorders/>
            <w:vAlign w:val="center"/>
          </w:tcPr>
          <w:bookmarkStart w:name="942" w:id="991"/>
          <w:p>
            <w:pPr>
              <w:spacing w:after="0"/>
              <w:ind w:left="0"/>
              <w:jc w:val="left"/>
            </w:pPr>
            <w:r>
              <w:rPr>
                <w:rFonts w:ascii="Arial"/>
                <w:b w:val="false"/>
                <w:i w:val="false"/>
                <w:color w:val="000000"/>
                <w:sz w:val="15"/>
              </w:rPr>
              <w:t>Єрмоленко Олена Юріївна</w:t>
            </w:r>
          </w:p>
          <w:bookmarkEnd w:id="991"/>
        </w:tc>
        <w:tc>
          <w:tcPr>
            <w:tcW w:w="9816" w:type="dxa"/>
            <w:tcBorders/>
            <w:vAlign w:val="center"/>
          </w:tcPr>
          <w:bookmarkStart w:name="943" w:id="992"/>
          <w:p>
            <w:pPr>
              <w:spacing w:after="0"/>
              <w:ind w:left="0"/>
              <w:jc w:val="left"/>
            </w:pPr>
            <w:r>
              <w:rPr>
                <w:rFonts w:ascii="Arial"/>
                <w:b w:val="false"/>
                <w:i w:val="false"/>
                <w:color w:val="000000"/>
                <w:sz w:val="15"/>
              </w:rPr>
              <w:t>благодійний фонд "Відкриті долоні" (за згодою);</w:t>
            </w:r>
          </w:p>
          <w:bookmarkEnd w:id="992"/>
        </w:tc>
      </w:tr>
      <w:tr>
        <w:trPr>
          <w:trHeight w:val="120" w:hRule="atLeast"/>
        </w:trPr>
        <w:tc>
          <w:tcPr>
            <w:tcW w:w="3818" w:type="dxa"/>
            <w:tcBorders/>
            <w:vAlign w:val="center"/>
          </w:tcPr>
          <w:bookmarkStart w:name="944" w:id="993"/>
          <w:p>
            <w:pPr>
              <w:spacing w:after="0"/>
              <w:ind w:left="0"/>
              <w:jc w:val="left"/>
            </w:pPr>
            <w:r>
              <w:rPr>
                <w:rFonts w:ascii="Arial"/>
                <w:b w:val="false"/>
                <w:i w:val="false"/>
                <w:color w:val="000000"/>
                <w:sz w:val="15"/>
              </w:rPr>
              <w:t>Шевчук Олександр Анатолійович</w:t>
            </w:r>
          </w:p>
          <w:bookmarkEnd w:id="993"/>
        </w:tc>
        <w:tc>
          <w:tcPr>
            <w:tcW w:w="9816" w:type="dxa"/>
            <w:tcBorders/>
            <w:vAlign w:val="center"/>
          </w:tcPr>
          <w:bookmarkStart w:name="945" w:id="994"/>
          <w:p>
            <w:pPr>
              <w:spacing w:after="0"/>
              <w:ind w:left="0"/>
              <w:jc w:val="left"/>
            </w:pPr>
            <w:r>
              <w:rPr>
                <w:rFonts w:ascii="Arial"/>
                <w:b w:val="false"/>
                <w:i w:val="false"/>
                <w:color w:val="000000"/>
                <w:sz w:val="15"/>
              </w:rPr>
              <w:t>голова правління Українського фонду боротьби з ВІЛ-інфекцією і СНІДом (за згодою);</w:t>
            </w:r>
          </w:p>
          <w:bookmarkEnd w:id="994"/>
        </w:tc>
      </w:tr>
      <w:tr>
        <w:trPr>
          <w:trHeight w:val="120" w:hRule="atLeast"/>
        </w:trPr>
        <w:tc>
          <w:tcPr>
            <w:tcW w:w="3818" w:type="dxa"/>
            <w:tcBorders/>
            <w:vAlign w:val="center"/>
          </w:tcPr>
          <w:bookmarkStart w:name="946" w:id="995"/>
          <w:p>
            <w:pPr>
              <w:spacing w:after="0"/>
              <w:ind w:left="0"/>
              <w:jc w:val="left"/>
            </w:pPr>
            <w:r>
              <w:rPr>
                <w:rFonts w:ascii="Arial"/>
                <w:b w:val="false"/>
                <w:i w:val="false"/>
                <w:color w:val="000000"/>
                <w:sz w:val="15"/>
              </w:rPr>
              <w:t>Десятник Валентин Володимирович</w:t>
            </w:r>
          </w:p>
          <w:bookmarkEnd w:id="995"/>
        </w:tc>
        <w:tc>
          <w:tcPr>
            <w:tcW w:w="9816" w:type="dxa"/>
            <w:tcBorders/>
            <w:vAlign w:val="center"/>
          </w:tcPr>
          <w:bookmarkStart w:name="947" w:id="996"/>
          <w:p>
            <w:pPr>
              <w:spacing w:after="0"/>
              <w:ind w:left="0"/>
              <w:jc w:val="left"/>
            </w:pPr>
            <w:r>
              <w:rPr>
                <w:rFonts w:ascii="Arial"/>
                <w:b w:val="false"/>
                <w:i w:val="false"/>
                <w:color w:val="000000"/>
                <w:sz w:val="15"/>
              </w:rPr>
              <w:t>громадська організація "Свіжа кров" (за згодою)</w:t>
            </w:r>
          </w:p>
          <w:bookmarkEnd w:id="996"/>
        </w:tc>
      </w:tr>
      <w:tr>
        <w:trPr>
          <w:trHeight w:val="120" w:hRule="atLeast"/>
        </w:trPr>
        <w:tc>
          <w:tcPr>
            <w:tcW w:w="0" w:type="auto"/>
            <w:gridSpan w:val="2"/>
            <w:tcBorders/>
            <w:vAlign w:val="center"/>
          </w:tcPr>
          <w:bookmarkStart w:name="948" w:id="997"/>
          <w:p>
            <w:pPr>
              <w:spacing w:after="0"/>
              <w:ind w:left="0"/>
              <w:jc w:val="left"/>
            </w:pPr>
            <w:r>
              <w:rPr>
                <w:rFonts w:ascii="Arial"/>
                <w:b/>
                <w:i w:val="false"/>
                <w:color w:val="000000"/>
                <w:sz w:val="15"/>
              </w:rPr>
              <w:t>Секретар робочої групи:</w:t>
            </w:r>
          </w:p>
          <w:bookmarkEnd w:id="997"/>
        </w:tc>
      </w:tr>
      <w:tr>
        <w:trPr>
          <w:trHeight w:val="120" w:hRule="atLeast"/>
        </w:trPr>
        <w:tc>
          <w:tcPr>
            <w:tcW w:w="3818" w:type="dxa"/>
            <w:tcBorders/>
            <w:vAlign w:val="center"/>
          </w:tcPr>
          <w:bookmarkStart w:name="949" w:id="998"/>
          <w:p>
            <w:pPr>
              <w:spacing w:after="0"/>
              <w:ind w:left="0"/>
              <w:jc w:val="left"/>
            </w:pPr>
            <w:r>
              <w:rPr>
                <w:rFonts w:ascii="Arial"/>
                <w:b w:val="false"/>
                <w:i w:val="false"/>
                <w:color w:val="000000"/>
                <w:sz w:val="15"/>
              </w:rPr>
              <w:t>Демський Віталій Васильович</w:t>
            </w:r>
          </w:p>
          <w:bookmarkEnd w:id="998"/>
        </w:tc>
        <w:tc>
          <w:tcPr>
            <w:tcW w:w="9816" w:type="dxa"/>
            <w:tcBorders/>
            <w:vAlign w:val="center"/>
          </w:tcPr>
          <w:bookmarkStart w:name="950" w:id="999"/>
          <w:p>
            <w:pPr>
              <w:spacing w:after="0"/>
              <w:ind w:left="0"/>
              <w:jc w:val="left"/>
            </w:pPr>
            <w:r>
              <w:rPr>
                <w:rFonts w:ascii="Arial"/>
                <w:b w:val="false"/>
                <w:i w:val="false"/>
                <w:color w:val="000000"/>
                <w:sz w:val="15"/>
              </w:rPr>
              <w:t>головний спеціаліст відділу координації та забезпечення медичної допомоги під час антитерористичних операцій, надзвичайного і воєнного стану управління надзвичайної медицини Медичного департаменту МОЗ України</w:t>
            </w:r>
          </w:p>
          <w:bookmarkEnd w:id="999"/>
        </w:tc>
      </w:tr>
    </w:tbl>
    <w:bookmarkStart w:name="951" w:id="1000"/>
    <w:p>
      <w:pPr>
        <w:spacing w:after="0"/>
        <w:ind w:left="0"/>
        <w:jc w:val="both"/>
      </w:pPr>
    </w:p>
    <w:bookmarkEnd w:id="1000"/>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952" w:id="1001"/>
          <w:p>
            <w:pPr>
              <w:spacing w:after="0"/>
              <w:ind w:left="0"/>
              <w:jc w:val="center"/>
            </w:pPr>
            <w:r>
              <w:rPr>
                <w:rFonts w:ascii="Arial"/>
                <w:b/>
                <w:i w:val="false"/>
                <w:color w:val="000000"/>
                <w:sz w:val="15"/>
              </w:rPr>
              <w:t>Заступник Міністра</w:t>
            </w:r>
          </w:p>
          <w:bookmarkEnd w:id="1001"/>
        </w:tc>
        <w:tc>
          <w:tcPr>
            <w:tcW w:w="6817" w:type="dxa"/>
            <w:tcBorders/>
            <w:vAlign w:val="center"/>
          </w:tcPr>
          <w:bookmarkStart w:name="953" w:id="1002"/>
          <w:p>
            <w:pPr>
              <w:spacing w:after="0"/>
              <w:ind w:left="0"/>
              <w:jc w:val="center"/>
            </w:pPr>
            <w:r>
              <w:rPr>
                <w:rFonts w:ascii="Arial"/>
                <w:b/>
                <w:i w:val="false"/>
                <w:color w:val="000000"/>
                <w:sz w:val="15"/>
              </w:rPr>
              <w:t>В. Шафранський</w:t>
            </w:r>
          </w:p>
          <w:bookmarkEnd w:id="1002"/>
        </w:tc>
      </w:tr>
    </w:tbl>
    <w:bookmarkStart w:name="954" w:id="1003"/>
    <w:p>
      <w:pPr>
        <w:spacing w:after="0"/>
        <w:ind w:left="0"/>
        <w:jc w:val="both"/>
      </w:pPr>
    </w:p>
    <w:bookmarkEnd w:id="1003"/>
    <w:bookmarkStart w:name="955" w:id="1004"/>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1004"/>
    <w:bookmarkStart w:name="956" w:id="1005"/>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лікарських засобів, виробів кардіохірургічного призначення та обладнання для закладів охорони здоров'я за заходами із запобігання та лікування серцево-судинних і судинно-мозкових захворювань</w:t>
      </w:r>
    </w:p>
    <w:bookmarkEnd w:id="1005"/>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957" w:id="1006"/>
          <w:p>
            <w:pPr>
              <w:spacing w:after="0"/>
              <w:ind w:left="0"/>
              <w:jc w:val="left"/>
            </w:pPr>
            <w:r>
              <w:rPr>
                <w:rFonts w:ascii="Arial"/>
                <w:b/>
                <w:i w:val="false"/>
                <w:color w:val="000000"/>
                <w:sz w:val="15"/>
              </w:rPr>
              <w:t>Голова робочої групи:</w:t>
            </w:r>
          </w:p>
          <w:bookmarkEnd w:id="1006"/>
        </w:tc>
      </w:tr>
      <w:tr>
        <w:trPr>
          <w:trHeight w:val="120" w:hRule="atLeast"/>
        </w:trPr>
        <w:tc>
          <w:tcPr>
            <w:tcW w:w="3682" w:type="dxa"/>
            <w:tcBorders/>
            <w:vAlign w:val="center"/>
          </w:tcPr>
          <w:bookmarkStart w:name="958" w:id="1007"/>
          <w:p>
            <w:pPr>
              <w:spacing w:after="0"/>
              <w:ind w:left="0"/>
              <w:jc w:val="left"/>
            </w:pPr>
            <w:r>
              <w:rPr>
                <w:rFonts w:ascii="Arial"/>
                <w:b w:val="false"/>
                <w:i w:val="false"/>
                <w:color w:val="000000"/>
                <w:sz w:val="15"/>
              </w:rPr>
              <w:t>Острополець Наталія Андріївна</w:t>
            </w:r>
          </w:p>
          <w:bookmarkEnd w:id="1007"/>
        </w:tc>
        <w:tc>
          <w:tcPr>
            <w:tcW w:w="9952" w:type="dxa"/>
            <w:tcBorders/>
            <w:vAlign w:val="center"/>
          </w:tcPr>
          <w:bookmarkStart w:name="959" w:id="1008"/>
          <w:p>
            <w:pPr>
              <w:spacing w:after="0"/>
              <w:ind w:left="0"/>
              <w:jc w:val="left"/>
            </w:pPr>
            <w:r>
              <w:rPr>
                <w:rFonts w:ascii="Arial"/>
                <w:b w:val="false"/>
                <w:i w:val="false"/>
                <w:color w:val="000000"/>
                <w:sz w:val="15"/>
              </w:rPr>
              <w:t>заступник начальника управління - начальник відділу організації спеціалізованої та високоспеціалізованої допомоги управління медичної допомоги дорослим Медичного департаменту МОЗ України</w:t>
            </w:r>
          </w:p>
          <w:bookmarkEnd w:id="1008"/>
        </w:tc>
      </w:tr>
      <w:tr>
        <w:trPr>
          <w:trHeight w:val="120" w:hRule="atLeast"/>
        </w:trPr>
        <w:tc>
          <w:tcPr>
            <w:tcW w:w="0" w:type="auto"/>
            <w:gridSpan w:val="2"/>
            <w:tcBorders/>
            <w:vAlign w:val="center"/>
          </w:tcPr>
          <w:bookmarkStart w:name="960" w:id="1009"/>
          <w:p>
            <w:pPr>
              <w:spacing w:after="0"/>
              <w:ind w:left="0"/>
              <w:jc w:val="left"/>
            </w:pPr>
            <w:r>
              <w:rPr>
                <w:rFonts w:ascii="Arial"/>
                <w:b/>
                <w:i w:val="false"/>
                <w:color w:val="000000"/>
                <w:sz w:val="15"/>
              </w:rPr>
              <w:t>Члени робочої групи:</w:t>
            </w:r>
          </w:p>
          <w:bookmarkEnd w:id="1009"/>
        </w:tc>
      </w:tr>
      <w:tr>
        <w:trPr>
          <w:trHeight w:val="120" w:hRule="atLeast"/>
        </w:trPr>
        <w:tc>
          <w:tcPr>
            <w:tcW w:w="3682" w:type="dxa"/>
            <w:tcBorders/>
            <w:vAlign w:val="center"/>
          </w:tcPr>
          <w:bookmarkStart w:name="961" w:id="1010"/>
          <w:p>
            <w:pPr>
              <w:spacing w:after="0"/>
              <w:ind w:left="0"/>
              <w:jc w:val="left"/>
            </w:pPr>
            <w:r>
              <w:rPr>
                <w:rFonts w:ascii="Arial"/>
                <w:b w:val="false"/>
                <w:i w:val="false"/>
                <w:color w:val="000000"/>
                <w:sz w:val="15"/>
              </w:rPr>
              <w:t>Руденко Костянтин Володимирович</w:t>
            </w:r>
          </w:p>
          <w:bookmarkEnd w:id="1010"/>
        </w:tc>
        <w:tc>
          <w:tcPr>
            <w:tcW w:w="9952" w:type="dxa"/>
            <w:tcBorders/>
            <w:vAlign w:val="center"/>
          </w:tcPr>
          <w:bookmarkStart w:name="962" w:id="1011"/>
          <w:p>
            <w:pPr>
              <w:spacing w:after="0"/>
              <w:ind w:left="0"/>
              <w:jc w:val="left"/>
            </w:pPr>
            <w:r>
              <w:rPr>
                <w:rFonts w:ascii="Arial"/>
                <w:b w:val="false"/>
                <w:i w:val="false"/>
                <w:color w:val="000000"/>
                <w:sz w:val="15"/>
              </w:rPr>
              <w:t>головний позаштатний спеціаліст МОЗ України зі спеціальності "Хірургія серця і магістральних судин у дорослих", заступник головного лікаря ДУ "Національний інститут серцево-судинної хірургії ім. М. М. Амосова" НАМН України;</w:t>
            </w:r>
          </w:p>
          <w:bookmarkEnd w:id="1011"/>
        </w:tc>
      </w:tr>
      <w:tr>
        <w:trPr>
          <w:trHeight w:val="120" w:hRule="atLeast"/>
        </w:trPr>
        <w:tc>
          <w:tcPr>
            <w:tcW w:w="3682" w:type="dxa"/>
            <w:tcBorders/>
            <w:vAlign w:val="center"/>
          </w:tcPr>
          <w:bookmarkStart w:name="963" w:id="1012"/>
          <w:p>
            <w:pPr>
              <w:spacing w:after="0"/>
              <w:ind w:left="0"/>
              <w:jc w:val="left"/>
            </w:pPr>
            <w:r>
              <w:rPr>
                <w:rFonts w:ascii="Arial"/>
                <w:b w:val="false"/>
                <w:i w:val="false"/>
                <w:color w:val="000000"/>
                <w:sz w:val="15"/>
              </w:rPr>
              <w:t>Тодуров Борис Михайлович</w:t>
            </w:r>
          </w:p>
          <w:bookmarkEnd w:id="1012"/>
        </w:tc>
        <w:tc>
          <w:tcPr>
            <w:tcW w:w="9952" w:type="dxa"/>
            <w:tcBorders/>
            <w:vAlign w:val="center"/>
          </w:tcPr>
          <w:bookmarkStart w:name="964" w:id="1013"/>
          <w:p>
            <w:pPr>
              <w:spacing w:after="0"/>
              <w:ind w:left="0"/>
              <w:jc w:val="left"/>
            </w:pPr>
            <w:r>
              <w:rPr>
                <w:rFonts w:ascii="Arial"/>
                <w:b w:val="false"/>
                <w:i w:val="false"/>
                <w:color w:val="000000"/>
                <w:sz w:val="15"/>
              </w:rPr>
              <w:t>генеральний директор ДУ "Інститут серця МОЗ України";</w:t>
            </w:r>
          </w:p>
          <w:bookmarkEnd w:id="1013"/>
        </w:tc>
      </w:tr>
      <w:tr>
        <w:trPr>
          <w:trHeight w:val="120" w:hRule="atLeast"/>
        </w:trPr>
        <w:tc>
          <w:tcPr>
            <w:tcW w:w="3682" w:type="dxa"/>
            <w:tcBorders/>
            <w:vAlign w:val="center"/>
          </w:tcPr>
          <w:bookmarkStart w:name="965" w:id="1014"/>
          <w:p>
            <w:pPr>
              <w:spacing w:after="0"/>
              <w:ind w:left="0"/>
              <w:jc w:val="left"/>
            </w:pPr>
            <w:r>
              <w:rPr>
                <w:rFonts w:ascii="Arial"/>
                <w:b w:val="false"/>
                <w:i w:val="false"/>
                <w:color w:val="000000"/>
                <w:sz w:val="15"/>
              </w:rPr>
              <w:t>Педаченко Євгеній Георгійович</w:t>
            </w:r>
          </w:p>
          <w:bookmarkEnd w:id="1014"/>
        </w:tc>
        <w:tc>
          <w:tcPr>
            <w:tcW w:w="9952" w:type="dxa"/>
            <w:tcBorders/>
            <w:vAlign w:val="center"/>
          </w:tcPr>
          <w:bookmarkStart w:name="966" w:id="1015"/>
          <w:p>
            <w:pPr>
              <w:spacing w:after="0"/>
              <w:ind w:left="0"/>
              <w:jc w:val="left"/>
            </w:pPr>
            <w:r>
              <w:rPr>
                <w:rFonts w:ascii="Arial"/>
                <w:b w:val="false"/>
                <w:i w:val="false"/>
                <w:color w:val="000000"/>
                <w:sz w:val="15"/>
              </w:rPr>
              <w:t>головний позаштатний спеціаліст МОЗ України зі спеціальності "Нейрохірургія", директор ДУ "Інститут нейрохірургії ім. А. П. Ромоданова" НАМН України (за згодою);</w:t>
            </w:r>
          </w:p>
          <w:bookmarkEnd w:id="1015"/>
        </w:tc>
      </w:tr>
      <w:tr>
        <w:trPr>
          <w:trHeight w:val="120" w:hRule="atLeast"/>
        </w:trPr>
        <w:tc>
          <w:tcPr>
            <w:tcW w:w="3682" w:type="dxa"/>
            <w:tcBorders/>
            <w:vAlign w:val="center"/>
          </w:tcPr>
          <w:bookmarkStart w:name="967" w:id="1016"/>
          <w:p>
            <w:pPr>
              <w:spacing w:after="0"/>
              <w:ind w:left="0"/>
              <w:jc w:val="left"/>
            </w:pPr>
            <w:r>
              <w:rPr>
                <w:rFonts w:ascii="Arial"/>
                <w:b w:val="false"/>
                <w:i w:val="false"/>
                <w:color w:val="000000"/>
                <w:sz w:val="15"/>
              </w:rPr>
              <w:t>Кеда Юрій Миколайович</w:t>
            </w:r>
          </w:p>
          <w:bookmarkEnd w:id="1016"/>
        </w:tc>
        <w:tc>
          <w:tcPr>
            <w:tcW w:w="9952" w:type="dxa"/>
            <w:tcBorders/>
            <w:vAlign w:val="center"/>
          </w:tcPr>
          <w:bookmarkStart w:name="968" w:id="1017"/>
          <w:p>
            <w:pPr>
              <w:spacing w:after="0"/>
              <w:ind w:left="0"/>
              <w:jc w:val="left"/>
            </w:pPr>
            <w:r>
              <w:rPr>
                <w:rFonts w:ascii="Arial"/>
                <w:b w:val="false"/>
                <w:i w:val="false"/>
                <w:color w:val="000000"/>
                <w:sz w:val="15"/>
              </w:rPr>
              <w:t>начальник відділу обігу лікарських та наркотичних засобів Управління фармацевтичної діяльності та якості фармацевтичної продукції МОЗ України;</w:t>
            </w:r>
          </w:p>
          <w:bookmarkEnd w:id="1017"/>
        </w:tc>
      </w:tr>
      <w:tr>
        <w:trPr>
          <w:trHeight w:val="120" w:hRule="atLeast"/>
        </w:trPr>
        <w:tc>
          <w:tcPr>
            <w:tcW w:w="3682" w:type="dxa"/>
            <w:tcBorders/>
            <w:vAlign w:val="center"/>
          </w:tcPr>
          <w:bookmarkStart w:name="969" w:id="1018"/>
          <w:p>
            <w:pPr>
              <w:spacing w:after="0"/>
              <w:ind w:left="0"/>
              <w:jc w:val="left"/>
            </w:pPr>
            <w:r>
              <w:rPr>
                <w:rFonts w:ascii="Arial"/>
                <w:b w:val="false"/>
                <w:i w:val="false"/>
                <w:color w:val="000000"/>
                <w:sz w:val="15"/>
              </w:rPr>
              <w:t>Костюк Михайло Романович</w:t>
            </w:r>
          </w:p>
          <w:bookmarkEnd w:id="1018"/>
        </w:tc>
        <w:tc>
          <w:tcPr>
            <w:tcW w:w="9952" w:type="dxa"/>
            <w:tcBorders/>
            <w:vAlign w:val="center"/>
          </w:tcPr>
          <w:bookmarkStart w:name="970" w:id="1019"/>
          <w:p>
            <w:pPr>
              <w:spacing w:after="0"/>
              <w:ind w:left="0"/>
              <w:jc w:val="left"/>
            </w:pPr>
            <w:r>
              <w:rPr>
                <w:rFonts w:ascii="Arial"/>
                <w:b w:val="false"/>
                <w:i w:val="false"/>
                <w:color w:val="000000"/>
                <w:sz w:val="15"/>
              </w:rPr>
              <w:t>старший науковий співробітник відділення судинної патології головного мозку ДУ "Інститут нейрохірургії ім. А. П. Ромоданова" НАМН України (за згодою);</w:t>
            </w:r>
          </w:p>
          <w:bookmarkEnd w:id="1019"/>
        </w:tc>
      </w:tr>
      <w:tr>
        <w:trPr>
          <w:trHeight w:val="120" w:hRule="atLeast"/>
        </w:trPr>
        <w:tc>
          <w:tcPr>
            <w:tcW w:w="3682" w:type="dxa"/>
            <w:tcBorders/>
            <w:vAlign w:val="center"/>
          </w:tcPr>
          <w:bookmarkStart w:name="971" w:id="1020"/>
          <w:p>
            <w:pPr>
              <w:spacing w:after="0"/>
              <w:ind w:left="0"/>
              <w:jc w:val="left"/>
            </w:pPr>
            <w:r>
              <w:rPr>
                <w:rFonts w:ascii="Arial"/>
                <w:b w:val="false"/>
                <w:i w:val="false"/>
                <w:color w:val="000000"/>
                <w:sz w:val="15"/>
              </w:rPr>
              <w:t>Соколов Максим Юрійович</w:t>
            </w:r>
          </w:p>
          <w:bookmarkEnd w:id="1020"/>
        </w:tc>
        <w:tc>
          <w:tcPr>
            <w:tcW w:w="9952" w:type="dxa"/>
            <w:tcBorders/>
            <w:vAlign w:val="center"/>
          </w:tcPr>
          <w:bookmarkStart w:name="972" w:id="1021"/>
          <w:p>
            <w:pPr>
              <w:spacing w:after="0"/>
              <w:ind w:left="0"/>
              <w:jc w:val="left"/>
            </w:pPr>
            <w:r>
              <w:rPr>
                <w:rFonts w:ascii="Arial"/>
                <w:b w:val="false"/>
                <w:i w:val="false"/>
                <w:color w:val="000000"/>
                <w:sz w:val="15"/>
              </w:rPr>
              <w:t>головний позаштатний спеціаліст МОЗ України зі спеціальності "Кардіологія", провідний науковий співробітник відділу інтервенційної кардіології Національного наукового центру "Інститут кардіології ім. акад. М. Д. Стражеска" НАМН України;</w:t>
            </w:r>
          </w:p>
          <w:bookmarkEnd w:id="1021"/>
        </w:tc>
      </w:tr>
      <w:tr>
        <w:trPr>
          <w:trHeight w:val="120" w:hRule="atLeast"/>
        </w:trPr>
        <w:tc>
          <w:tcPr>
            <w:tcW w:w="3682" w:type="dxa"/>
            <w:tcBorders/>
            <w:vAlign w:val="center"/>
          </w:tcPr>
          <w:bookmarkStart w:name="973" w:id="1022"/>
          <w:p>
            <w:pPr>
              <w:spacing w:after="0"/>
              <w:ind w:left="0"/>
              <w:jc w:val="left"/>
            </w:pPr>
            <w:r>
              <w:rPr>
                <w:rFonts w:ascii="Arial"/>
                <w:b w:val="false"/>
                <w:i w:val="false"/>
                <w:color w:val="000000"/>
                <w:sz w:val="15"/>
              </w:rPr>
              <w:t>Жовнір Володимир Аполлінарійович</w:t>
            </w:r>
          </w:p>
          <w:bookmarkEnd w:id="1022"/>
        </w:tc>
        <w:tc>
          <w:tcPr>
            <w:tcW w:w="9952" w:type="dxa"/>
            <w:tcBorders/>
            <w:vAlign w:val="center"/>
          </w:tcPr>
          <w:bookmarkStart w:name="974" w:id="1023"/>
          <w:p>
            <w:pPr>
              <w:spacing w:after="0"/>
              <w:ind w:left="0"/>
              <w:jc w:val="left"/>
            </w:pPr>
            <w:r>
              <w:rPr>
                <w:rFonts w:ascii="Arial"/>
                <w:b w:val="false"/>
                <w:i w:val="false"/>
                <w:color w:val="000000"/>
                <w:sz w:val="15"/>
              </w:rPr>
              <w:t>головний позаштатний спеціаліст МОЗ України зі спеціальності "Дитяча анестезіологія", головний лікар ДУ "Науково-практичний медичний центр дитячої кардіології та кардіохірургії" МОЗ України;</w:t>
            </w:r>
          </w:p>
          <w:bookmarkEnd w:id="1023"/>
        </w:tc>
      </w:tr>
      <w:tr>
        <w:trPr>
          <w:trHeight w:val="120" w:hRule="atLeast"/>
        </w:trPr>
        <w:tc>
          <w:tcPr>
            <w:tcW w:w="3682" w:type="dxa"/>
            <w:tcBorders/>
            <w:vAlign w:val="center"/>
          </w:tcPr>
          <w:bookmarkStart w:name="975" w:id="1024"/>
          <w:p>
            <w:pPr>
              <w:spacing w:after="0"/>
              <w:ind w:left="0"/>
              <w:jc w:val="left"/>
            </w:pPr>
            <w:r>
              <w:rPr>
                <w:rFonts w:ascii="Arial"/>
                <w:b w:val="false"/>
                <w:i w:val="false"/>
                <w:color w:val="000000"/>
                <w:sz w:val="15"/>
              </w:rPr>
              <w:t>Секелик Роман Ігорович</w:t>
            </w:r>
          </w:p>
          <w:bookmarkEnd w:id="1024"/>
        </w:tc>
        <w:tc>
          <w:tcPr>
            <w:tcW w:w="9952" w:type="dxa"/>
            <w:tcBorders/>
            <w:vAlign w:val="center"/>
          </w:tcPr>
          <w:bookmarkStart w:name="976" w:id="1025"/>
          <w:p>
            <w:pPr>
              <w:spacing w:after="0"/>
              <w:ind w:left="0"/>
              <w:jc w:val="left"/>
            </w:pPr>
            <w:r>
              <w:rPr>
                <w:rFonts w:ascii="Arial"/>
                <w:b w:val="false"/>
                <w:i w:val="false"/>
                <w:color w:val="000000"/>
                <w:sz w:val="15"/>
              </w:rPr>
              <w:t>хірург серцево-судинний відділення серцевої хірургії новонароджених ДУ "Науково-практичний медичний центр дитячої кардіології та кардіохірургії" МОЗ України;</w:t>
            </w:r>
          </w:p>
          <w:bookmarkEnd w:id="1025"/>
        </w:tc>
      </w:tr>
      <w:tr>
        <w:trPr>
          <w:trHeight w:val="120" w:hRule="atLeast"/>
        </w:trPr>
        <w:tc>
          <w:tcPr>
            <w:tcW w:w="3682" w:type="dxa"/>
            <w:tcBorders/>
            <w:vAlign w:val="center"/>
          </w:tcPr>
          <w:bookmarkStart w:name="977" w:id="1026"/>
          <w:p>
            <w:pPr>
              <w:spacing w:after="0"/>
              <w:ind w:left="0"/>
              <w:jc w:val="left"/>
            </w:pPr>
            <w:r>
              <w:rPr>
                <w:rFonts w:ascii="Arial"/>
                <w:b w:val="false"/>
                <w:i w:val="false"/>
                <w:color w:val="000000"/>
                <w:sz w:val="15"/>
              </w:rPr>
              <w:t>Хохлов Андрій Валерійович</w:t>
            </w:r>
          </w:p>
          <w:bookmarkEnd w:id="1026"/>
        </w:tc>
        <w:tc>
          <w:tcPr>
            <w:tcW w:w="9952" w:type="dxa"/>
            <w:tcBorders/>
            <w:vAlign w:val="center"/>
          </w:tcPr>
          <w:bookmarkStart w:name="978" w:id="1027"/>
          <w:p>
            <w:pPr>
              <w:spacing w:after="0"/>
              <w:ind w:left="0"/>
              <w:jc w:val="left"/>
            </w:pPr>
            <w:r>
              <w:rPr>
                <w:rFonts w:ascii="Arial"/>
                <w:b w:val="false"/>
                <w:i w:val="false"/>
                <w:color w:val="000000"/>
                <w:sz w:val="15"/>
              </w:rPr>
              <w:t>завідувач відділення ангіографії та рентгенваскулярної хірургії ДУ "Інститут серця МОЗ України";</w:t>
            </w:r>
          </w:p>
          <w:bookmarkEnd w:id="1027"/>
        </w:tc>
      </w:tr>
      <w:tr>
        <w:trPr>
          <w:trHeight w:val="120" w:hRule="atLeast"/>
        </w:trPr>
        <w:tc>
          <w:tcPr>
            <w:tcW w:w="3682" w:type="dxa"/>
            <w:tcBorders/>
            <w:vAlign w:val="center"/>
          </w:tcPr>
          <w:bookmarkStart w:name="979" w:id="1028"/>
          <w:p>
            <w:pPr>
              <w:spacing w:after="0"/>
              <w:ind w:left="0"/>
              <w:jc w:val="left"/>
            </w:pPr>
            <w:r>
              <w:rPr>
                <w:rFonts w:ascii="Arial"/>
                <w:b w:val="false"/>
                <w:i w:val="false"/>
                <w:color w:val="000000"/>
                <w:sz w:val="15"/>
              </w:rPr>
              <w:t>Кравчук Борис Богданович</w:t>
            </w:r>
          </w:p>
          <w:bookmarkEnd w:id="1028"/>
        </w:tc>
        <w:tc>
          <w:tcPr>
            <w:tcW w:w="9952" w:type="dxa"/>
            <w:tcBorders/>
            <w:vAlign w:val="center"/>
          </w:tcPr>
          <w:bookmarkStart w:name="980" w:id="1029"/>
          <w:p>
            <w:pPr>
              <w:spacing w:after="0"/>
              <w:ind w:left="0"/>
              <w:jc w:val="left"/>
            </w:pPr>
            <w:r>
              <w:rPr>
                <w:rFonts w:ascii="Arial"/>
                <w:b w:val="false"/>
                <w:i w:val="false"/>
                <w:color w:val="000000"/>
                <w:sz w:val="15"/>
              </w:rPr>
              <w:t>завідувач лабораторією електрофізіологічних, гемодинамічних та ультразвукових методів досліджень з рентгенопераційною ДУ "Національний інститут серцево-судинної хірургії ім. М. М. Амосова" НАМН України;</w:t>
            </w:r>
          </w:p>
          <w:bookmarkEnd w:id="1029"/>
        </w:tc>
      </w:tr>
      <w:tr>
        <w:trPr>
          <w:trHeight w:val="120" w:hRule="atLeast"/>
        </w:trPr>
        <w:tc>
          <w:tcPr>
            <w:tcW w:w="3682" w:type="dxa"/>
            <w:tcBorders/>
            <w:vAlign w:val="center"/>
          </w:tcPr>
          <w:bookmarkStart w:name="981" w:id="1030"/>
          <w:p>
            <w:pPr>
              <w:spacing w:after="0"/>
              <w:ind w:left="0"/>
              <w:jc w:val="left"/>
            </w:pPr>
            <w:r>
              <w:rPr>
                <w:rFonts w:ascii="Arial"/>
                <w:b w:val="false"/>
                <w:i w:val="false"/>
                <w:color w:val="000000"/>
                <w:sz w:val="15"/>
              </w:rPr>
              <w:t>Грицай Олександр Миколайович</w:t>
            </w:r>
          </w:p>
          <w:bookmarkEnd w:id="1030"/>
        </w:tc>
        <w:tc>
          <w:tcPr>
            <w:tcW w:w="9952" w:type="dxa"/>
            <w:tcBorders/>
            <w:vAlign w:val="center"/>
          </w:tcPr>
          <w:bookmarkStart w:name="982" w:id="1031"/>
          <w:p>
            <w:pPr>
              <w:spacing w:after="0"/>
              <w:ind w:left="0"/>
              <w:jc w:val="left"/>
            </w:pPr>
            <w:r>
              <w:rPr>
                <w:rFonts w:ascii="Arial"/>
                <w:b w:val="false"/>
                <w:i w:val="false"/>
                <w:color w:val="000000"/>
                <w:sz w:val="15"/>
              </w:rPr>
              <w:t>завідувач відділенням хірургічного лікування порушень серцевого ритму ДУ "Інститут серця МОЗ України";</w:t>
            </w:r>
          </w:p>
          <w:bookmarkEnd w:id="1031"/>
        </w:tc>
      </w:tr>
      <w:tr>
        <w:trPr>
          <w:trHeight w:val="120" w:hRule="atLeast"/>
        </w:trPr>
        <w:tc>
          <w:tcPr>
            <w:tcW w:w="3682" w:type="dxa"/>
            <w:tcBorders/>
            <w:vAlign w:val="center"/>
          </w:tcPr>
          <w:bookmarkStart w:name="983" w:id="1032"/>
          <w:p>
            <w:pPr>
              <w:spacing w:after="0"/>
              <w:ind w:left="0"/>
              <w:jc w:val="left"/>
            </w:pPr>
            <w:r>
              <w:rPr>
                <w:rFonts w:ascii="Arial"/>
                <w:b w:val="false"/>
                <w:i w:val="false"/>
                <w:color w:val="000000"/>
                <w:sz w:val="15"/>
              </w:rPr>
              <w:t>Стецюк Ольга Миколаївна</w:t>
            </w:r>
          </w:p>
          <w:bookmarkEnd w:id="1032"/>
        </w:tc>
        <w:tc>
          <w:tcPr>
            <w:tcW w:w="9952" w:type="dxa"/>
            <w:tcBorders/>
            <w:vAlign w:val="center"/>
          </w:tcPr>
          <w:bookmarkStart w:name="984" w:id="1033"/>
          <w:p>
            <w:pPr>
              <w:spacing w:after="0"/>
              <w:ind w:left="0"/>
              <w:jc w:val="left"/>
            </w:pPr>
            <w:r>
              <w:rPr>
                <w:rFonts w:ascii="Arial"/>
                <w:b w:val="false"/>
                <w:i w:val="false"/>
                <w:color w:val="000000"/>
                <w:sz w:val="15"/>
              </w:rPr>
              <w:t>виконавчий директор громадської спілки "Українське агентство з оцінки технологій охорони здоров'я" (за згодою);</w:t>
            </w:r>
          </w:p>
          <w:bookmarkEnd w:id="1033"/>
        </w:tc>
      </w:tr>
      <w:tr>
        <w:trPr>
          <w:trHeight w:val="120" w:hRule="atLeast"/>
        </w:trPr>
        <w:tc>
          <w:tcPr>
            <w:tcW w:w="3682" w:type="dxa"/>
            <w:tcBorders/>
            <w:vAlign w:val="center"/>
          </w:tcPr>
          <w:bookmarkStart w:name="985" w:id="1034"/>
          <w:p>
            <w:pPr>
              <w:spacing w:after="0"/>
              <w:ind w:left="0"/>
              <w:jc w:val="left"/>
            </w:pPr>
            <w:r>
              <w:rPr>
                <w:rFonts w:ascii="Arial"/>
                <w:b w:val="false"/>
                <w:i w:val="false"/>
                <w:color w:val="000000"/>
                <w:sz w:val="15"/>
              </w:rPr>
              <w:t>Ковальчук Тетяна Сергіївна</w:t>
            </w:r>
          </w:p>
          <w:bookmarkEnd w:id="1034"/>
        </w:tc>
        <w:tc>
          <w:tcPr>
            <w:tcW w:w="9952" w:type="dxa"/>
            <w:tcBorders/>
            <w:vAlign w:val="center"/>
          </w:tcPr>
          <w:bookmarkStart w:name="986" w:id="1035"/>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1035"/>
        </w:tc>
      </w:tr>
      <w:tr>
        <w:trPr>
          <w:trHeight w:val="120" w:hRule="atLeast"/>
        </w:trPr>
        <w:tc>
          <w:tcPr>
            <w:tcW w:w="3682" w:type="dxa"/>
            <w:tcBorders/>
            <w:vAlign w:val="center"/>
          </w:tcPr>
          <w:bookmarkStart w:name="987" w:id="1036"/>
          <w:p>
            <w:pPr>
              <w:spacing w:after="0"/>
              <w:ind w:left="0"/>
              <w:jc w:val="left"/>
            </w:pPr>
            <w:r>
              <w:rPr>
                <w:rFonts w:ascii="Arial"/>
                <w:b w:val="false"/>
                <w:i w:val="false"/>
                <w:color w:val="000000"/>
                <w:sz w:val="15"/>
              </w:rPr>
              <w:t>Носовська Наталя Сергіївна</w:t>
            </w:r>
          </w:p>
          <w:bookmarkEnd w:id="1036"/>
        </w:tc>
        <w:tc>
          <w:tcPr>
            <w:tcW w:w="9952" w:type="dxa"/>
            <w:tcBorders/>
            <w:vAlign w:val="center"/>
          </w:tcPr>
          <w:bookmarkStart w:name="988" w:id="1037"/>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1037"/>
        </w:tc>
      </w:tr>
      <w:tr>
        <w:trPr>
          <w:trHeight w:val="120" w:hRule="atLeast"/>
        </w:trPr>
        <w:tc>
          <w:tcPr>
            <w:tcW w:w="0" w:type="auto"/>
            <w:gridSpan w:val="2"/>
            <w:tcBorders/>
            <w:vAlign w:val="center"/>
          </w:tcPr>
          <w:bookmarkStart w:name="989" w:id="1038"/>
          <w:p>
            <w:pPr>
              <w:spacing w:after="0"/>
              <w:ind w:left="0"/>
              <w:jc w:val="left"/>
            </w:pPr>
            <w:r>
              <w:rPr>
                <w:rFonts w:ascii="Arial"/>
                <w:b/>
                <w:i w:val="false"/>
                <w:color w:val="000000"/>
                <w:sz w:val="15"/>
              </w:rPr>
              <w:t>Секретар робочої групи:</w:t>
            </w:r>
          </w:p>
          <w:bookmarkEnd w:id="1038"/>
        </w:tc>
      </w:tr>
      <w:tr>
        <w:trPr>
          <w:trHeight w:val="120" w:hRule="atLeast"/>
        </w:trPr>
        <w:tc>
          <w:tcPr>
            <w:tcW w:w="3682" w:type="dxa"/>
            <w:tcBorders/>
            <w:vAlign w:val="center"/>
          </w:tcPr>
          <w:bookmarkStart w:name="990" w:id="1039"/>
          <w:p>
            <w:pPr>
              <w:spacing w:after="0"/>
              <w:ind w:left="0"/>
              <w:jc w:val="left"/>
            </w:pPr>
            <w:r>
              <w:rPr>
                <w:rFonts w:ascii="Arial"/>
                <w:b w:val="false"/>
                <w:i w:val="false"/>
                <w:color w:val="000000"/>
                <w:sz w:val="15"/>
              </w:rPr>
              <w:t>Калініченко Павліна Миколаївна</w:t>
            </w:r>
          </w:p>
          <w:bookmarkEnd w:id="1039"/>
        </w:tc>
        <w:tc>
          <w:tcPr>
            <w:tcW w:w="9952" w:type="dxa"/>
            <w:tcBorders/>
            <w:vAlign w:val="center"/>
          </w:tcPr>
          <w:bookmarkStart w:name="991" w:id="1040"/>
          <w:p>
            <w:pPr>
              <w:spacing w:after="0"/>
              <w:ind w:left="0"/>
              <w:jc w:val="left"/>
            </w:pPr>
            <w:r>
              <w:rPr>
                <w:rFonts w:ascii="Arial"/>
                <w:b w:val="false"/>
                <w:i w:val="false"/>
                <w:color w:val="000000"/>
                <w:sz w:val="15"/>
              </w:rPr>
              <w:t>головний спеціаліст відділу організації спеціалізованої та високоспеціалізованої допомоги управління медичної допомоги дорослим Медичного департаменту МОЗ України</w:t>
            </w:r>
          </w:p>
          <w:bookmarkEnd w:id="1040"/>
        </w:tc>
      </w:tr>
    </w:tbl>
    <w:bookmarkStart w:name="992" w:id="1041"/>
    <w:p>
      <w:pPr>
        <w:spacing w:after="0"/>
        <w:ind w:left="0"/>
        <w:jc w:val="both"/>
      </w:pPr>
    </w:p>
    <w:bookmarkEnd w:id="1041"/>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993" w:id="1042"/>
          <w:p>
            <w:pPr>
              <w:spacing w:after="0"/>
              <w:ind w:left="0"/>
              <w:jc w:val="center"/>
            </w:pPr>
            <w:r>
              <w:rPr>
                <w:rFonts w:ascii="Arial"/>
                <w:b/>
                <w:i w:val="false"/>
                <w:color w:val="000000"/>
                <w:sz w:val="15"/>
              </w:rPr>
              <w:t>Заступник Міністра</w:t>
            </w:r>
          </w:p>
          <w:bookmarkEnd w:id="1042"/>
        </w:tc>
        <w:tc>
          <w:tcPr>
            <w:tcW w:w="6817" w:type="dxa"/>
            <w:tcBorders/>
            <w:vAlign w:val="center"/>
          </w:tcPr>
          <w:bookmarkStart w:name="994" w:id="1043"/>
          <w:p>
            <w:pPr>
              <w:spacing w:after="0"/>
              <w:ind w:left="0"/>
              <w:jc w:val="center"/>
            </w:pPr>
            <w:r>
              <w:rPr>
                <w:rFonts w:ascii="Arial"/>
                <w:b/>
                <w:i w:val="false"/>
                <w:color w:val="000000"/>
                <w:sz w:val="15"/>
              </w:rPr>
              <w:t>В. Шафранський</w:t>
            </w:r>
          </w:p>
          <w:bookmarkEnd w:id="1043"/>
        </w:tc>
      </w:tr>
    </w:tbl>
    <w:bookmarkStart w:name="995" w:id="1044"/>
    <w:p>
      <w:pPr>
        <w:spacing w:after="0"/>
        <w:ind w:left="0"/>
        <w:jc w:val="both"/>
      </w:pPr>
    </w:p>
    <w:bookmarkEnd w:id="1044"/>
    <w:bookmarkStart w:name="996" w:id="1045"/>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1045"/>
    <w:bookmarkStart w:name="997" w:id="1046"/>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медикаментів для лікування хворих на розсіяний склероз</w:t>
      </w:r>
    </w:p>
    <w:bookmarkEnd w:id="1046"/>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998" w:id="1047"/>
          <w:p>
            <w:pPr>
              <w:spacing w:after="0"/>
              <w:ind w:left="0"/>
              <w:jc w:val="left"/>
            </w:pPr>
            <w:r>
              <w:rPr>
                <w:rFonts w:ascii="Arial"/>
                <w:b/>
                <w:i w:val="false"/>
                <w:color w:val="000000"/>
                <w:sz w:val="15"/>
              </w:rPr>
              <w:t>Голова робочої групи:</w:t>
            </w:r>
          </w:p>
          <w:bookmarkEnd w:id="1047"/>
        </w:tc>
      </w:tr>
      <w:tr>
        <w:trPr>
          <w:trHeight w:val="120" w:hRule="atLeast"/>
        </w:trPr>
        <w:tc>
          <w:tcPr>
            <w:tcW w:w="3682" w:type="dxa"/>
            <w:tcBorders/>
            <w:vAlign w:val="center"/>
          </w:tcPr>
          <w:bookmarkStart w:name="999" w:id="1048"/>
          <w:p>
            <w:pPr>
              <w:spacing w:after="0"/>
              <w:ind w:left="0"/>
              <w:jc w:val="left"/>
            </w:pPr>
            <w:r>
              <w:rPr>
                <w:rFonts w:ascii="Arial"/>
                <w:b w:val="false"/>
                <w:i w:val="false"/>
                <w:color w:val="000000"/>
                <w:sz w:val="15"/>
              </w:rPr>
              <w:t>Острополець Наталія Андріївна</w:t>
            </w:r>
          </w:p>
          <w:bookmarkEnd w:id="1048"/>
        </w:tc>
        <w:tc>
          <w:tcPr>
            <w:tcW w:w="9952" w:type="dxa"/>
            <w:tcBorders/>
            <w:vAlign w:val="center"/>
          </w:tcPr>
          <w:bookmarkStart w:name="1000" w:id="1049"/>
          <w:p>
            <w:pPr>
              <w:spacing w:after="0"/>
              <w:ind w:left="0"/>
              <w:jc w:val="left"/>
            </w:pPr>
            <w:r>
              <w:rPr>
                <w:rFonts w:ascii="Arial"/>
                <w:b w:val="false"/>
                <w:i w:val="false"/>
                <w:color w:val="000000"/>
                <w:sz w:val="15"/>
              </w:rPr>
              <w:t>заступник начальника управління - начальник відділу організації спеціалізованої та високоспеціалізованої допомоги управління медичної допомоги дорослим Медичного департаменту МОЗ України</w:t>
            </w:r>
          </w:p>
          <w:bookmarkEnd w:id="1049"/>
        </w:tc>
      </w:tr>
      <w:tr>
        <w:trPr>
          <w:trHeight w:val="120" w:hRule="atLeast"/>
        </w:trPr>
        <w:tc>
          <w:tcPr>
            <w:tcW w:w="0" w:type="auto"/>
            <w:gridSpan w:val="2"/>
            <w:tcBorders/>
            <w:vAlign w:val="center"/>
          </w:tcPr>
          <w:bookmarkStart w:name="1001" w:id="1050"/>
          <w:p>
            <w:pPr>
              <w:spacing w:after="0"/>
              <w:ind w:left="0"/>
              <w:jc w:val="left"/>
            </w:pPr>
            <w:r>
              <w:rPr>
                <w:rFonts w:ascii="Arial"/>
                <w:b/>
                <w:i w:val="false"/>
                <w:color w:val="000000"/>
                <w:sz w:val="15"/>
              </w:rPr>
              <w:t>Члени робочої групи:</w:t>
            </w:r>
          </w:p>
          <w:bookmarkEnd w:id="1050"/>
        </w:tc>
      </w:tr>
      <w:tr>
        <w:trPr>
          <w:trHeight w:val="120" w:hRule="atLeast"/>
        </w:trPr>
        <w:tc>
          <w:tcPr>
            <w:tcW w:w="3682" w:type="dxa"/>
            <w:tcBorders/>
            <w:vAlign w:val="center"/>
          </w:tcPr>
          <w:bookmarkStart w:name="1002" w:id="1051"/>
          <w:p>
            <w:pPr>
              <w:spacing w:after="0"/>
              <w:ind w:left="0"/>
              <w:jc w:val="left"/>
            </w:pPr>
            <w:r>
              <w:rPr>
                <w:rFonts w:ascii="Arial"/>
                <w:b w:val="false"/>
                <w:i w:val="false"/>
                <w:color w:val="000000"/>
                <w:sz w:val="15"/>
              </w:rPr>
              <w:t>Міщенко Тамара Сергіївна</w:t>
            </w:r>
          </w:p>
          <w:bookmarkEnd w:id="1051"/>
        </w:tc>
        <w:tc>
          <w:tcPr>
            <w:tcW w:w="9952" w:type="dxa"/>
            <w:tcBorders/>
            <w:vAlign w:val="center"/>
          </w:tcPr>
          <w:bookmarkStart w:name="1003" w:id="1052"/>
          <w:p>
            <w:pPr>
              <w:spacing w:after="0"/>
              <w:ind w:left="0"/>
              <w:jc w:val="left"/>
            </w:pPr>
            <w:r>
              <w:rPr>
                <w:rFonts w:ascii="Arial"/>
                <w:b w:val="false"/>
                <w:i w:val="false"/>
                <w:color w:val="000000"/>
                <w:sz w:val="15"/>
              </w:rPr>
              <w:t>головний позаштатний спеціаліст МОЗ України зі спеціальності "Неврологія;</w:t>
            </w:r>
          </w:p>
          <w:bookmarkEnd w:id="1052"/>
        </w:tc>
      </w:tr>
      <w:tr>
        <w:trPr>
          <w:trHeight w:val="120" w:hRule="atLeast"/>
        </w:trPr>
        <w:tc>
          <w:tcPr>
            <w:tcW w:w="3682" w:type="dxa"/>
            <w:tcBorders/>
            <w:vAlign w:val="center"/>
          </w:tcPr>
          <w:bookmarkStart w:name="1004" w:id="1053"/>
          <w:p>
            <w:pPr>
              <w:spacing w:after="0"/>
              <w:ind w:left="0"/>
              <w:jc w:val="left"/>
            </w:pPr>
            <w:r>
              <w:rPr>
                <w:rFonts w:ascii="Arial"/>
                <w:b w:val="false"/>
                <w:i w:val="false"/>
                <w:color w:val="000000"/>
                <w:sz w:val="15"/>
              </w:rPr>
              <w:t>Кобись Тетяна Олександрівна</w:t>
            </w:r>
          </w:p>
          <w:bookmarkEnd w:id="1053"/>
        </w:tc>
        <w:tc>
          <w:tcPr>
            <w:tcW w:w="9952" w:type="dxa"/>
            <w:tcBorders/>
            <w:vAlign w:val="center"/>
          </w:tcPr>
          <w:bookmarkStart w:name="1005" w:id="1054"/>
          <w:p>
            <w:pPr>
              <w:spacing w:after="0"/>
              <w:ind w:left="0"/>
              <w:jc w:val="left"/>
            </w:pPr>
            <w:r>
              <w:rPr>
                <w:rFonts w:ascii="Arial"/>
                <w:b w:val="false"/>
                <w:i w:val="false"/>
                <w:color w:val="000000"/>
                <w:sz w:val="15"/>
              </w:rPr>
              <w:t>керівник Київського міського центру розсіяного склерозу (за згодою);</w:t>
            </w:r>
          </w:p>
          <w:bookmarkEnd w:id="1054"/>
        </w:tc>
      </w:tr>
      <w:tr>
        <w:trPr>
          <w:trHeight w:val="120" w:hRule="atLeast"/>
        </w:trPr>
        <w:tc>
          <w:tcPr>
            <w:tcW w:w="3682" w:type="dxa"/>
            <w:tcBorders/>
            <w:vAlign w:val="center"/>
          </w:tcPr>
          <w:bookmarkStart w:name="1006" w:id="1055"/>
          <w:p>
            <w:pPr>
              <w:spacing w:after="0"/>
              <w:ind w:left="0"/>
              <w:jc w:val="left"/>
            </w:pPr>
            <w:r>
              <w:rPr>
                <w:rFonts w:ascii="Arial"/>
                <w:b w:val="false"/>
                <w:i w:val="false"/>
                <w:color w:val="000000"/>
                <w:sz w:val="15"/>
              </w:rPr>
              <w:t>Журбенко Любов Петрівна</w:t>
            </w:r>
          </w:p>
          <w:bookmarkEnd w:id="1055"/>
        </w:tc>
        <w:tc>
          <w:tcPr>
            <w:tcW w:w="9952" w:type="dxa"/>
            <w:tcBorders/>
            <w:vAlign w:val="center"/>
          </w:tcPr>
          <w:bookmarkStart w:name="1007" w:id="1056"/>
          <w:p>
            <w:pPr>
              <w:spacing w:after="0"/>
              <w:ind w:left="0"/>
              <w:jc w:val="left"/>
            </w:pPr>
            <w:r>
              <w:rPr>
                <w:rFonts w:ascii="Arial"/>
                <w:b w:val="false"/>
                <w:i w:val="false"/>
                <w:color w:val="000000"/>
                <w:sz w:val="15"/>
              </w:rPr>
              <w:t>головний спеціаліст відділу обігу лікарських та наркотичних засобів Управління фармацевтичної діяльності та якості фармацевтичної продукції МОЗ України;</w:t>
            </w:r>
          </w:p>
          <w:bookmarkEnd w:id="1056"/>
        </w:tc>
      </w:tr>
      <w:tr>
        <w:trPr>
          <w:trHeight w:val="120" w:hRule="atLeast"/>
        </w:trPr>
        <w:tc>
          <w:tcPr>
            <w:tcW w:w="3682" w:type="dxa"/>
            <w:tcBorders/>
            <w:vAlign w:val="center"/>
          </w:tcPr>
          <w:bookmarkStart w:name="1008" w:id="1057"/>
          <w:p>
            <w:pPr>
              <w:spacing w:after="0"/>
              <w:ind w:left="0"/>
              <w:jc w:val="left"/>
            </w:pPr>
            <w:r>
              <w:rPr>
                <w:rFonts w:ascii="Arial"/>
                <w:b w:val="false"/>
                <w:i w:val="false"/>
                <w:color w:val="000000"/>
                <w:sz w:val="15"/>
              </w:rPr>
              <w:t>Мартинюк Володимир Юрійович</w:t>
            </w:r>
          </w:p>
          <w:bookmarkEnd w:id="1057"/>
        </w:tc>
        <w:tc>
          <w:tcPr>
            <w:tcW w:w="9952" w:type="dxa"/>
            <w:tcBorders/>
            <w:vAlign w:val="center"/>
          </w:tcPr>
          <w:bookmarkStart w:name="1009" w:id="1058"/>
          <w:p>
            <w:pPr>
              <w:spacing w:after="0"/>
              <w:ind w:left="0"/>
              <w:jc w:val="left"/>
            </w:pPr>
            <w:r>
              <w:rPr>
                <w:rFonts w:ascii="Arial"/>
                <w:b w:val="false"/>
                <w:i w:val="false"/>
                <w:color w:val="000000"/>
                <w:sz w:val="15"/>
              </w:rPr>
              <w:t>головний позаштатний спеціаліст МОЗ України зі спеціальності "Дитяча неврологія", директор Українського медичного центру реабілітації дітей з органічними ураженнями нервової системи МОЗ України;</w:t>
            </w:r>
          </w:p>
          <w:bookmarkEnd w:id="1058"/>
        </w:tc>
      </w:tr>
      <w:tr>
        <w:trPr>
          <w:trHeight w:val="120" w:hRule="atLeast"/>
        </w:trPr>
        <w:tc>
          <w:tcPr>
            <w:tcW w:w="3682" w:type="dxa"/>
            <w:tcBorders/>
            <w:vAlign w:val="center"/>
          </w:tcPr>
          <w:bookmarkStart w:name="1010" w:id="1059"/>
          <w:p>
            <w:pPr>
              <w:spacing w:after="0"/>
              <w:ind w:left="0"/>
              <w:jc w:val="left"/>
            </w:pPr>
            <w:r>
              <w:rPr>
                <w:rFonts w:ascii="Arial"/>
                <w:b w:val="false"/>
                <w:i w:val="false"/>
                <w:color w:val="000000"/>
                <w:sz w:val="15"/>
              </w:rPr>
              <w:t>Галуша Анатолій Іванович</w:t>
            </w:r>
          </w:p>
          <w:bookmarkEnd w:id="1059"/>
        </w:tc>
        <w:tc>
          <w:tcPr>
            <w:tcW w:w="9952" w:type="dxa"/>
            <w:tcBorders/>
            <w:vAlign w:val="center"/>
          </w:tcPr>
          <w:bookmarkStart w:name="1011" w:id="1060"/>
          <w:p>
            <w:pPr>
              <w:spacing w:after="0"/>
              <w:ind w:left="0"/>
              <w:jc w:val="left"/>
            </w:pPr>
            <w:r>
              <w:rPr>
                <w:rFonts w:ascii="Arial"/>
                <w:b w:val="false"/>
                <w:i w:val="false"/>
                <w:color w:val="000000"/>
                <w:sz w:val="15"/>
              </w:rPr>
              <w:t>головний позаштатний спеціаліст зі спеціальності "Неврологія" Департаменту охорони здоров'я Київської обласної державної адміністрації (за згодою);</w:t>
            </w:r>
          </w:p>
          <w:bookmarkEnd w:id="1060"/>
        </w:tc>
      </w:tr>
      <w:tr>
        <w:trPr>
          <w:trHeight w:val="120" w:hRule="atLeast"/>
        </w:trPr>
        <w:tc>
          <w:tcPr>
            <w:tcW w:w="3682" w:type="dxa"/>
            <w:tcBorders/>
            <w:vAlign w:val="center"/>
          </w:tcPr>
          <w:bookmarkStart w:name="1012" w:id="1061"/>
          <w:p>
            <w:pPr>
              <w:spacing w:after="0"/>
              <w:ind w:left="0"/>
              <w:jc w:val="left"/>
            </w:pPr>
            <w:r>
              <w:rPr>
                <w:rFonts w:ascii="Arial"/>
                <w:b w:val="false"/>
                <w:i w:val="false"/>
                <w:color w:val="000000"/>
                <w:sz w:val="15"/>
              </w:rPr>
              <w:t>Ковальчук Тетяна Сергіївна</w:t>
            </w:r>
          </w:p>
          <w:bookmarkEnd w:id="1061"/>
        </w:tc>
        <w:tc>
          <w:tcPr>
            <w:tcW w:w="9952" w:type="dxa"/>
            <w:tcBorders/>
            <w:vAlign w:val="center"/>
          </w:tcPr>
          <w:bookmarkStart w:name="1013" w:id="1062"/>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1062"/>
        </w:tc>
      </w:tr>
      <w:tr>
        <w:trPr>
          <w:trHeight w:val="120" w:hRule="atLeast"/>
        </w:trPr>
        <w:tc>
          <w:tcPr>
            <w:tcW w:w="3682" w:type="dxa"/>
            <w:tcBorders/>
            <w:vAlign w:val="center"/>
          </w:tcPr>
          <w:bookmarkStart w:name="1014" w:id="1063"/>
          <w:p>
            <w:pPr>
              <w:spacing w:after="0"/>
              <w:ind w:left="0"/>
              <w:jc w:val="left"/>
            </w:pPr>
            <w:r>
              <w:rPr>
                <w:rFonts w:ascii="Arial"/>
                <w:b w:val="false"/>
                <w:i w:val="false"/>
                <w:color w:val="000000"/>
                <w:sz w:val="15"/>
              </w:rPr>
              <w:t>Базаленко Ірина Вікторівна</w:t>
            </w:r>
          </w:p>
          <w:bookmarkEnd w:id="1063"/>
        </w:tc>
        <w:tc>
          <w:tcPr>
            <w:tcW w:w="9952" w:type="dxa"/>
            <w:tcBorders/>
            <w:vAlign w:val="center"/>
          </w:tcPr>
          <w:bookmarkStart w:name="1015" w:id="1064"/>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1064"/>
        </w:tc>
      </w:tr>
      <w:tr>
        <w:trPr>
          <w:trHeight w:val="120" w:hRule="atLeast"/>
        </w:trPr>
        <w:tc>
          <w:tcPr>
            <w:tcW w:w="3682" w:type="dxa"/>
            <w:tcBorders/>
            <w:vAlign w:val="center"/>
          </w:tcPr>
          <w:bookmarkStart w:name="1016" w:id="1065"/>
          <w:p>
            <w:pPr>
              <w:spacing w:after="0"/>
              <w:ind w:left="0"/>
              <w:jc w:val="left"/>
            </w:pPr>
            <w:r>
              <w:rPr>
                <w:rFonts w:ascii="Arial"/>
                <w:b w:val="false"/>
                <w:i w:val="false"/>
                <w:color w:val="000000"/>
                <w:sz w:val="15"/>
              </w:rPr>
              <w:t>Колпаков Євген Іванович</w:t>
            </w:r>
          </w:p>
          <w:bookmarkEnd w:id="1065"/>
        </w:tc>
        <w:tc>
          <w:tcPr>
            <w:tcW w:w="9952" w:type="dxa"/>
            <w:tcBorders/>
            <w:vAlign w:val="center"/>
          </w:tcPr>
          <w:bookmarkStart w:name="1017" w:id="1066"/>
          <w:p>
            <w:pPr>
              <w:spacing w:after="0"/>
              <w:ind w:left="0"/>
              <w:jc w:val="left"/>
            </w:pPr>
            <w:r>
              <w:rPr>
                <w:rFonts w:ascii="Arial"/>
                <w:b w:val="false"/>
                <w:i w:val="false"/>
                <w:color w:val="000000"/>
                <w:sz w:val="15"/>
              </w:rPr>
              <w:t>Всеукраїнська громадська організація "Всеукраїнська асоціація інвалідів розсіяного склерозу" (за згодою)</w:t>
            </w:r>
          </w:p>
          <w:bookmarkEnd w:id="1066"/>
        </w:tc>
      </w:tr>
      <w:tr>
        <w:trPr>
          <w:trHeight w:val="120" w:hRule="atLeast"/>
        </w:trPr>
        <w:tc>
          <w:tcPr>
            <w:tcW w:w="0" w:type="auto"/>
            <w:gridSpan w:val="2"/>
            <w:tcBorders/>
            <w:vAlign w:val="center"/>
          </w:tcPr>
          <w:bookmarkStart w:name="1018" w:id="1067"/>
          <w:p>
            <w:pPr>
              <w:spacing w:after="0"/>
              <w:ind w:left="0"/>
              <w:jc w:val="left"/>
            </w:pPr>
            <w:r>
              <w:rPr>
                <w:rFonts w:ascii="Arial"/>
                <w:b/>
                <w:i w:val="false"/>
                <w:color w:val="000000"/>
                <w:sz w:val="15"/>
              </w:rPr>
              <w:t>Секретар робочої групи:</w:t>
            </w:r>
          </w:p>
          <w:bookmarkEnd w:id="1067"/>
        </w:tc>
      </w:tr>
      <w:tr>
        <w:trPr>
          <w:trHeight w:val="120" w:hRule="atLeast"/>
        </w:trPr>
        <w:tc>
          <w:tcPr>
            <w:tcW w:w="3682" w:type="dxa"/>
            <w:tcBorders/>
            <w:vAlign w:val="center"/>
          </w:tcPr>
          <w:bookmarkStart w:name="1019" w:id="1068"/>
          <w:p>
            <w:pPr>
              <w:spacing w:after="0"/>
              <w:ind w:left="0"/>
              <w:jc w:val="left"/>
            </w:pPr>
            <w:r>
              <w:rPr>
                <w:rFonts w:ascii="Arial"/>
                <w:b w:val="false"/>
                <w:i w:val="false"/>
                <w:color w:val="000000"/>
                <w:sz w:val="15"/>
              </w:rPr>
              <w:t>Зінченко Олена Миколаївна</w:t>
            </w:r>
          </w:p>
          <w:bookmarkEnd w:id="1068"/>
        </w:tc>
        <w:tc>
          <w:tcPr>
            <w:tcW w:w="9952" w:type="dxa"/>
            <w:tcBorders/>
            <w:vAlign w:val="center"/>
          </w:tcPr>
          <w:bookmarkStart w:name="1020" w:id="1069"/>
          <w:p>
            <w:pPr>
              <w:spacing w:after="0"/>
              <w:ind w:left="0"/>
              <w:jc w:val="left"/>
            </w:pPr>
            <w:r>
              <w:rPr>
                <w:rFonts w:ascii="Arial"/>
                <w:b w:val="false"/>
                <w:i w:val="false"/>
                <w:color w:val="000000"/>
                <w:sz w:val="15"/>
              </w:rPr>
              <w:t>головний спеціаліст відділу організації спеціалізованої та високоспеціалізованої допомоги управління медичної допомоги дорослим Медичного департаменту МОЗ України</w:t>
            </w:r>
          </w:p>
          <w:bookmarkEnd w:id="1069"/>
        </w:tc>
      </w:tr>
    </w:tbl>
    <w:bookmarkStart w:name="1021" w:id="1070"/>
    <w:p>
      <w:pPr>
        <w:spacing w:after="0"/>
        <w:ind w:left="0"/>
        <w:jc w:val="both"/>
      </w:pPr>
    </w:p>
    <w:bookmarkEnd w:id="1070"/>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1022" w:id="1071"/>
          <w:p>
            <w:pPr>
              <w:spacing w:after="0"/>
              <w:ind w:left="0"/>
              <w:jc w:val="center"/>
            </w:pPr>
            <w:r>
              <w:rPr>
                <w:rFonts w:ascii="Arial"/>
                <w:b/>
                <w:i w:val="false"/>
                <w:color w:val="000000"/>
                <w:sz w:val="15"/>
              </w:rPr>
              <w:t>Заступник Міністра</w:t>
            </w:r>
          </w:p>
          <w:bookmarkEnd w:id="1071"/>
        </w:tc>
        <w:tc>
          <w:tcPr>
            <w:tcW w:w="6817" w:type="dxa"/>
            <w:tcBorders/>
            <w:vAlign w:val="center"/>
          </w:tcPr>
          <w:bookmarkStart w:name="1023" w:id="1072"/>
          <w:p>
            <w:pPr>
              <w:spacing w:after="0"/>
              <w:ind w:left="0"/>
              <w:jc w:val="center"/>
            </w:pPr>
            <w:r>
              <w:rPr>
                <w:rFonts w:ascii="Arial"/>
                <w:b/>
                <w:i w:val="false"/>
                <w:color w:val="000000"/>
                <w:sz w:val="15"/>
              </w:rPr>
              <w:t>В. Шафранський</w:t>
            </w:r>
          </w:p>
          <w:bookmarkEnd w:id="1072"/>
        </w:tc>
      </w:tr>
    </w:tbl>
    <w:bookmarkStart w:name="1024" w:id="1073"/>
    <w:p>
      <w:pPr>
        <w:spacing w:after="0"/>
        <w:ind w:left="0"/>
        <w:jc w:val="both"/>
      </w:pPr>
    </w:p>
    <w:bookmarkEnd w:id="1073"/>
    <w:bookmarkStart w:name="1025" w:id="1074"/>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1074"/>
    <w:bookmarkStart w:name="1026" w:id="1075"/>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лікарських засобів для лікування хворих дорослого віку на гемофілію</w:t>
      </w:r>
    </w:p>
    <w:bookmarkEnd w:id="1075"/>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1027" w:id="1076"/>
          <w:p>
            <w:pPr>
              <w:spacing w:after="0"/>
              <w:ind w:left="0"/>
              <w:jc w:val="left"/>
            </w:pPr>
            <w:r>
              <w:rPr>
                <w:rFonts w:ascii="Arial"/>
                <w:b/>
                <w:i w:val="false"/>
                <w:color w:val="000000"/>
                <w:sz w:val="15"/>
              </w:rPr>
              <w:t>Голова робочої групи:</w:t>
            </w:r>
          </w:p>
          <w:bookmarkEnd w:id="1076"/>
        </w:tc>
      </w:tr>
      <w:tr>
        <w:trPr>
          <w:trHeight w:val="120" w:hRule="atLeast"/>
        </w:trPr>
        <w:tc>
          <w:tcPr>
            <w:tcW w:w="3682" w:type="dxa"/>
            <w:tcBorders/>
            <w:vAlign w:val="center"/>
          </w:tcPr>
          <w:bookmarkStart w:name="1028" w:id="1077"/>
          <w:p>
            <w:pPr>
              <w:spacing w:after="0"/>
              <w:ind w:left="0"/>
              <w:jc w:val="left"/>
            </w:pPr>
            <w:r>
              <w:rPr>
                <w:rFonts w:ascii="Arial"/>
                <w:b w:val="false"/>
                <w:i w:val="false"/>
                <w:color w:val="000000"/>
                <w:sz w:val="15"/>
              </w:rPr>
              <w:t>Ярошевський Віктор Степанович</w:t>
            </w:r>
          </w:p>
          <w:bookmarkEnd w:id="1077"/>
        </w:tc>
        <w:tc>
          <w:tcPr>
            <w:tcW w:w="9952" w:type="dxa"/>
            <w:tcBorders/>
            <w:vAlign w:val="center"/>
          </w:tcPr>
          <w:bookmarkStart w:name="1029" w:id="1078"/>
          <w:p>
            <w:pPr>
              <w:spacing w:after="0"/>
              <w:ind w:left="0"/>
              <w:jc w:val="left"/>
            </w:pPr>
            <w:r>
              <w:rPr>
                <w:rFonts w:ascii="Arial"/>
                <w:b w:val="false"/>
                <w:i w:val="false"/>
                <w:color w:val="000000"/>
                <w:sz w:val="15"/>
              </w:rPr>
              <w:t>головний спеціаліст відділу екстреної медичної допомоги та медицини катастроф управління надзвичайної медицини Медичного департаменту МОЗ України</w:t>
            </w:r>
          </w:p>
          <w:bookmarkEnd w:id="1078"/>
        </w:tc>
      </w:tr>
      <w:tr>
        <w:trPr>
          <w:trHeight w:val="120" w:hRule="atLeast"/>
        </w:trPr>
        <w:tc>
          <w:tcPr>
            <w:tcW w:w="0" w:type="auto"/>
            <w:gridSpan w:val="2"/>
            <w:tcBorders/>
            <w:vAlign w:val="center"/>
          </w:tcPr>
          <w:bookmarkStart w:name="1030" w:id="1079"/>
          <w:p>
            <w:pPr>
              <w:spacing w:after="0"/>
              <w:ind w:left="0"/>
              <w:jc w:val="left"/>
            </w:pPr>
            <w:r>
              <w:rPr>
                <w:rFonts w:ascii="Arial"/>
                <w:b/>
                <w:i w:val="false"/>
                <w:color w:val="000000"/>
                <w:sz w:val="15"/>
              </w:rPr>
              <w:t>Члени робочої групи:</w:t>
            </w:r>
          </w:p>
          <w:bookmarkEnd w:id="1079"/>
        </w:tc>
      </w:tr>
      <w:tr>
        <w:trPr>
          <w:trHeight w:val="120" w:hRule="atLeast"/>
        </w:trPr>
        <w:tc>
          <w:tcPr>
            <w:tcW w:w="3682" w:type="dxa"/>
            <w:tcBorders/>
            <w:vAlign w:val="center"/>
          </w:tcPr>
          <w:bookmarkStart w:name="1031" w:id="1080"/>
          <w:p>
            <w:pPr>
              <w:spacing w:after="0"/>
              <w:ind w:left="0"/>
              <w:jc w:val="left"/>
            </w:pPr>
            <w:r>
              <w:rPr>
                <w:rFonts w:ascii="Arial"/>
                <w:b w:val="false"/>
                <w:i w:val="false"/>
                <w:color w:val="000000"/>
                <w:sz w:val="15"/>
              </w:rPr>
              <w:t>Клименко Сергій Вікторович</w:t>
            </w:r>
          </w:p>
          <w:bookmarkEnd w:id="1080"/>
        </w:tc>
        <w:tc>
          <w:tcPr>
            <w:tcW w:w="9952" w:type="dxa"/>
            <w:tcBorders/>
            <w:vAlign w:val="center"/>
          </w:tcPr>
          <w:bookmarkStart w:name="1032" w:id="1081"/>
          <w:p>
            <w:pPr>
              <w:spacing w:after="0"/>
              <w:ind w:left="0"/>
              <w:jc w:val="left"/>
            </w:pPr>
            <w:r>
              <w:rPr>
                <w:rFonts w:ascii="Arial"/>
                <w:b w:val="false"/>
                <w:i w:val="false"/>
                <w:color w:val="000000"/>
                <w:sz w:val="15"/>
              </w:rPr>
              <w:t>головний позаштатний спеціаліст МОЗ України зі спеціальності "Гематологія", завідувач відділення медичної генетики ДУ "Національний центр радіаційної медицини" НАМН України;</w:t>
            </w:r>
          </w:p>
          <w:bookmarkEnd w:id="1081"/>
        </w:tc>
      </w:tr>
      <w:tr>
        <w:trPr>
          <w:trHeight w:val="120" w:hRule="atLeast"/>
        </w:trPr>
        <w:tc>
          <w:tcPr>
            <w:tcW w:w="3682" w:type="dxa"/>
            <w:tcBorders/>
            <w:vAlign w:val="center"/>
          </w:tcPr>
          <w:bookmarkStart w:name="1033" w:id="1082"/>
          <w:p>
            <w:pPr>
              <w:spacing w:after="0"/>
              <w:ind w:left="0"/>
              <w:jc w:val="left"/>
            </w:pPr>
            <w:r>
              <w:rPr>
                <w:rFonts w:ascii="Arial"/>
                <w:b w:val="false"/>
                <w:i w:val="false"/>
                <w:color w:val="000000"/>
                <w:sz w:val="15"/>
              </w:rPr>
              <w:t>Журбенко Любов Петрівна</w:t>
            </w:r>
          </w:p>
          <w:bookmarkEnd w:id="1082"/>
        </w:tc>
        <w:tc>
          <w:tcPr>
            <w:tcW w:w="9952" w:type="dxa"/>
            <w:tcBorders/>
            <w:vAlign w:val="center"/>
          </w:tcPr>
          <w:bookmarkStart w:name="1034" w:id="1083"/>
          <w:p>
            <w:pPr>
              <w:spacing w:after="0"/>
              <w:ind w:left="0"/>
              <w:jc w:val="left"/>
            </w:pPr>
            <w:r>
              <w:rPr>
                <w:rFonts w:ascii="Arial"/>
                <w:b w:val="false"/>
                <w:i w:val="false"/>
                <w:color w:val="000000"/>
                <w:sz w:val="15"/>
              </w:rPr>
              <w:t>головний спеціаліст відділу обігу лікарських та наркотичних засобів Управління фармацевтичної діяльності та якості фармацевтичної продукції;</w:t>
            </w:r>
          </w:p>
          <w:bookmarkEnd w:id="1083"/>
        </w:tc>
      </w:tr>
      <w:tr>
        <w:trPr>
          <w:trHeight w:val="120" w:hRule="atLeast"/>
        </w:trPr>
        <w:tc>
          <w:tcPr>
            <w:tcW w:w="3682" w:type="dxa"/>
            <w:tcBorders/>
            <w:vAlign w:val="center"/>
          </w:tcPr>
          <w:bookmarkStart w:name="1035" w:id="1084"/>
          <w:p>
            <w:pPr>
              <w:spacing w:after="0"/>
              <w:ind w:left="0"/>
              <w:jc w:val="left"/>
            </w:pPr>
            <w:r>
              <w:rPr>
                <w:rFonts w:ascii="Arial"/>
                <w:b w:val="false"/>
                <w:i w:val="false"/>
                <w:color w:val="000000"/>
                <w:sz w:val="15"/>
              </w:rPr>
              <w:t>Гартовська Ірина Радимирівна</w:t>
            </w:r>
          </w:p>
          <w:bookmarkEnd w:id="1084"/>
        </w:tc>
        <w:tc>
          <w:tcPr>
            <w:tcW w:w="9952" w:type="dxa"/>
            <w:tcBorders/>
            <w:vAlign w:val="center"/>
          </w:tcPr>
          <w:bookmarkStart w:name="1036" w:id="1085"/>
          <w:p>
            <w:pPr>
              <w:spacing w:after="0"/>
              <w:ind w:left="0"/>
              <w:jc w:val="left"/>
            </w:pPr>
            <w:r>
              <w:rPr>
                <w:rFonts w:ascii="Arial"/>
                <w:b w:val="false"/>
                <w:i w:val="false"/>
                <w:color w:val="000000"/>
                <w:sz w:val="15"/>
              </w:rPr>
              <w:t>головний позаштатний спеціаліст Департаменту охорони здоров'я Київської обласної державної адміністрації зі спеціальності "Гематологія" (за згодою);</w:t>
            </w:r>
          </w:p>
          <w:bookmarkEnd w:id="1085"/>
        </w:tc>
      </w:tr>
      <w:tr>
        <w:trPr>
          <w:trHeight w:val="120" w:hRule="atLeast"/>
        </w:trPr>
        <w:tc>
          <w:tcPr>
            <w:tcW w:w="3682" w:type="dxa"/>
            <w:tcBorders/>
            <w:vAlign w:val="center"/>
          </w:tcPr>
          <w:bookmarkStart w:name="1037" w:id="1086"/>
          <w:p>
            <w:pPr>
              <w:spacing w:after="0"/>
              <w:ind w:left="0"/>
              <w:jc w:val="left"/>
            </w:pPr>
            <w:r>
              <w:rPr>
                <w:rFonts w:ascii="Arial"/>
                <w:b w:val="false"/>
                <w:i w:val="false"/>
                <w:color w:val="000000"/>
                <w:sz w:val="15"/>
              </w:rPr>
              <w:t>Авер'янов Євген Валентинович</w:t>
            </w:r>
          </w:p>
          <w:bookmarkEnd w:id="1086"/>
        </w:tc>
        <w:tc>
          <w:tcPr>
            <w:tcW w:w="9952" w:type="dxa"/>
            <w:tcBorders/>
            <w:vAlign w:val="center"/>
          </w:tcPr>
          <w:bookmarkStart w:name="1038" w:id="1087"/>
          <w:p>
            <w:pPr>
              <w:spacing w:after="0"/>
              <w:ind w:left="0"/>
              <w:jc w:val="left"/>
            </w:pPr>
            <w:r>
              <w:rPr>
                <w:rFonts w:ascii="Arial"/>
                <w:b w:val="false"/>
                <w:i w:val="false"/>
                <w:color w:val="000000"/>
                <w:sz w:val="15"/>
              </w:rPr>
              <w:t>науковий співробітник Інституту гематології та трансфузіології НАМН України (за згодою);</w:t>
            </w:r>
          </w:p>
          <w:bookmarkEnd w:id="1087"/>
        </w:tc>
      </w:tr>
      <w:tr>
        <w:trPr>
          <w:trHeight w:val="120" w:hRule="atLeast"/>
        </w:trPr>
        <w:tc>
          <w:tcPr>
            <w:tcW w:w="3682" w:type="dxa"/>
            <w:tcBorders/>
            <w:vAlign w:val="center"/>
          </w:tcPr>
          <w:bookmarkStart w:name="1039" w:id="1088"/>
          <w:p>
            <w:pPr>
              <w:spacing w:after="0"/>
              <w:ind w:left="0"/>
              <w:jc w:val="left"/>
            </w:pPr>
            <w:r>
              <w:rPr>
                <w:rFonts w:ascii="Arial"/>
                <w:b w:val="false"/>
                <w:i w:val="false"/>
                <w:color w:val="000000"/>
                <w:sz w:val="15"/>
              </w:rPr>
              <w:t>Ковальчук Тетяна Сергіївна</w:t>
            </w:r>
          </w:p>
          <w:bookmarkEnd w:id="1088"/>
        </w:tc>
        <w:tc>
          <w:tcPr>
            <w:tcW w:w="9952" w:type="dxa"/>
            <w:tcBorders/>
            <w:vAlign w:val="center"/>
          </w:tcPr>
          <w:bookmarkStart w:name="1040" w:id="1089"/>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1089"/>
        </w:tc>
      </w:tr>
      <w:tr>
        <w:trPr>
          <w:trHeight w:val="120" w:hRule="atLeast"/>
        </w:trPr>
        <w:tc>
          <w:tcPr>
            <w:tcW w:w="3682" w:type="dxa"/>
            <w:tcBorders/>
            <w:vAlign w:val="center"/>
          </w:tcPr>
          <w:bookmarkStart w:name="1041" w:id="1090"/>
          <w:p>
            <w:pPr>
              <w:spacing w:after="0"/>
              <w:ind w:left="0"/>
              <w:jc w:val="left"/>
            </w:pPr>
            <w:r>
              <w:rPr>
                <w:rFonts w:ascii="Arial"/>
                <w:b w:val="false"/>
                <w:i w:val="false"/>
                <w:color w:val="000000"/>
                <w:sz w:val="15"/>
              </w:rPr>
              <w:t>Базаленко Ірина Вікторівна</w:t>
            </w:r>
          </w:p>
          <w:bookmarkEnd w:id="1090"/>
        </w:tc>
        <w:tc>
          <w:tcPr>
            <w:tcW w:w="9952" w:type="dxa"/>
            <w:tcBorders/>
            <w:vAlign w:val="center"/>
          </w:tcPr>
          <w:bookmarkStart w:name="1042" w:id="1091"/>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1091"/>
        </w:tc>
      </w:tr>
      <w:tr>
        <w:trPr>
          <w:trHeight w:val="120" w:hRule="atLeast"/>
        </w:trPr>
        <w:tc>
          <w:tcPr>
            <w:tcW w:w="3682" w:type="dxa"/>
            <w:tcBorders/>
            <w:vAlign w:val="center"/>
          </w:tcPr>
          <w:bookmarkStart w:name="1043" w:id="1092"/>
          <w:p>
            <w:pPr>
              <w:spacing w:after="0"/>
              <w:ind w:left="0"/>
              <w:jc w:val="left"/>
            </w:pPr>
            <w:r>
              <w:rPr>
                <w:rFonts w:ascii="Arial"/>
                <w:b w:val="false"/>
                <w:i w:val="false"/>
                <w:color w:val="000000"/>
                <w:sz w:val="15"/>
              </w:rPr>
              <w:t>Шміло Олександр Петрович</w:t>
            </w:r>
          </w:p>
          <w:bookmarkEnd w:id="1092"/>
        </w:tc>
        <w:tc>
          <w:tcPr>
            <w:tcW w:w="9952" w:type="dxa"/>
            <w:tcBorders/>
            <w:vAlign w:val="center"/>
          </w:tcPr>
          <w:bookmarkStart w:name="1044" w:id="1093"/>
          <w:p>
            <w:pPr>
              <w:spacing w:after="0"/>
              <w:ind w:left="0"/>
              <w:jc w:val="left"/>
            </w:pPr>
            <w:r>
              <w:rPr>
                <w:rFonts w:ascii="Arial"/>
                <w:b w:val="false"/>
                <w:i w:val="false"/>
                <w:color w:val="000000"/>
                <w:sz w:val="15"/>
              </w:rPr>
              <w:t>Всеукраїнське громадське об'єднання інвалідів "Всеукраїнське товариство гемофілії" (за згодою);</w:t>
            </w:r>
          </w:p>
          <w:bookmarkEnd w:id="1093"/>
        </w:tc>
      </w:tr>
      <w:tr>
        <w:trPr>
          <w:trHeight w:val="120" w:hRule="atLeast"/>
        </w:trPr>
        <w:tc>
          <w:tcPr>
            <w:tcW w:w="3682" w:type="dxa"/>
            <w:tcBorders/>
            <w:vAlign w:val="center"/>
          </w:tcPr>
          <w:bookmarkStart w:name="1045" w:id="1094"/>
          <w:p>
            <w:pPr>
              <w:spacing w:after="0"/>
              <w:ind w:left="0"/>
              <w:jc w:val="left"/>
            </w:pPr>
            <w:r>
              <w:rPr>
                <w:rFonts w:ascii="Arial"/>
                <w:b w:val="false"/>
                <w:i w:val="false"/>
                <w:color w:val="000000"/>
                <w:sz w:val="15"/>
              </w:rPr>
              <w:t>Арібжанова Ірина Миколаївна</w:t>
            </w:r>
          </w:p>
          <w:bookmarkEnd w:id="1094"/>
        </w:tc>
        <w:tc>
          <w:tcPr>
            <w:tcW w:w="9952" w:type="dxa"/>
            <w:tcBorders/>
            <w:vAlign w:val="center"/>
          </w:tcPr>
          <w:bookmarkStart w:name="1046" w:id="1095"/>
          <w:p>
            <w:pPr>
              <w:spacing w:after="0"/>
              <w:ind w:left="0"/>
              <w:jc w:val="left"/>
            </w:pPr>
            <w:r>
              <w:rPr>
                <w:rFonts w:ascii="Arial"/>
                <w:b w:val="false"/>
                <w:i w:val="false"/>
                <w:color w:val="000000"/>
                <w:sz w:val="15"/>
              </w:rPr>
              <w:t>благодійний фонд "Пацієнти України" (за згодою)</w:t>
            </w:r>
          </w:p>
          <w:bookmarkEnd w:id="1095"/>
        </w:tc>
      </w:tr>
      <w:tr>
        <w:trPr>
          <w:trHeight w:val="120" w:hRule="atLeast"/>
        </w:trPr>
        <w:tc>
          <w:tcPr>
            <w:tcW w:w="0" w:type="auto"/>
            <w:gridSpan w:val="2"/>
            <w:tcBorders/>
            <w:vAlign w:val="center"/>
          </w:tcPr>
          <w:bookmarkStart w:name="1047" w:id="1096"/>
          <w:p>
            <w:pPr>
              <w:spacing w:after="0"/>
              <w:ind w:left="0"/>
              <w:jc w:val="left"/>
            </w:pPr>
            <w:r>
              <w:rPr>
                <w:rFonts w:ascii="Arial"/>
                <w:b/>
                <w:i w:val="false"/>
                <w:color w:val="000000"/>
                <w:sz w:val="15"/>
              </w:rPr>
              <w:t>Секретар робочої групи:</w:t>
            </w:r>
          </w:p>
          <w:bookmarkEnd w:id="1096"/>
        </w:tc>
      </w:tr>
      <w:tr>
        <w:trPr>
          <w:trHeight w:val="120" w:hRule="atLeast"/>
        </w:trPr>
        <w:tc>
          <w:tcPr>
            <w:tcW w:w="3682" w:type="dxa"/>
            <w:tcBorders/>
            <w:vAlign w:val="center"/>
          </w:tcPr>
          <w:bookmarkStart w:name="1048" w:id="1097"/>
          <w:p>
            <w:pPr>
              <w:spacing w:after="0"/>
              <w:ind w:left="0"/>
              <w:jc w:val="left"/>
            </w:pPr>
            <w:r>
              <w:rPr>
                <w:rFonts w:ascii="Arial"/>
                <w:b w:val="false"/>
                <w:i w:val="false"/>
                <w:color w:val="000000"/>
                <w:sz w:val="15"/>
              </w:rPr>
              <w:t>Паньків Оксана Станіславівна</w:t>
            </w:r>
          </w:p>
          <w:bookmarkEnd w:id="1097"/>
        </w:tc>
        <w:tc>
          <w:tcPr>
            <w:tcW w:w="9952" w:type="dxa"/>
            <w:tcBorders/>
            <w:vAlign w:val="center"/>
          </w:tcPr>
          <w:bookmarkStart w:name="1049" w:id="1098"/>
          <w:p>
            <w:pPr>
              <w:spacing w:after="0"/>
              <w:ind w:left="0"/>
              <w:jc w:val="left"/>
            </w:pPr>
            <w:r>
              <w:rPr>
                <w:rFonts w:ascii="Arial"/>
                <w:b w:val="false"/>
                <w:i w:val="false"/>
                <w:color w:val="000000"/>
                <w:sz w:val="15"/>
              </w:rPr>
              <w:t>головний спеціаліст відділу координації та забезпечення медичної допомоги під час антитерористичних операцій, надзвичайного і воєнного стану управління надзвичайної медицини Медичного департаменту МОЗ України</w:t>
            </w:r>
          </w:p>
          <w:bookmarkEnd w:id="1098"/>
        </w:tc>
      </w:tr>
    </w:tbl>
    <w:bookmarkStart w:name="1050" w:id="1099"/>
    <w:p>
      <w:pPr>
        <w:spacing w:after="0"/>
        <w:ind w:left="0"/>
        <w:jc w:val="both"/>
      </w:pPr>
    </w:p>
    <w:bookmarkEnd w:id="1099"/>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1051" w:id="1100"/>
          <w:p>
            <w:pPr>
              <w:spacing w:after="0"/>
              <w:ind w:left="0"/>
              <w:jc w:val="center"/>
            </w:pPr>
            <w:r>
              <w:rPr>
                <w:rFonts w:ascii="Arial"/>
                <w:b/>
                <w:i w:val="false"/>
                <w:color w:val="000000"/>
                <w:sz w:val="15"/>
              </w:rPr>
              <w:t>Заступник Міністра</w:t>
            </w:r>
          </w:p>
          <w:bookmarkEnd w:id="1100"/>
        </w:tc>
        <w:tc>
          <w:tcPr>
            <w:tcW w:w="6817" w:type="dxa"/>
            <w:tcBorders/>
            <w:vAlign w:val="center"/>
          </w:tcPr>
          <w:bookmarkStart w:name="1052" w:id="1101"/>
          <w:p>
            <w:pPr>
              <w:spacing w:after="0"/>
              <w:ind w:left="0"/>
              <w:jc w:val="center"/>
            </w:pPr>
            <w:r>
              <w:rPr>
                <w:rFonts w:ascii="Arial"/>
                <w:b/>
                <w:i w:val="false"/>
                <w:color w:val="000000"/>
                <w:sz w:val="15"/>
              </w:rPr>
              <w:t>В. Шафранський</w:t>
            </w:r>
          </w:p>
          <w:bookmarkEnd w:id="1101"/>
        </w:tc>
      </w:tr>
    </w:tbl>
    <w:bookmarkStart w:name="1053" w:id="1102"/>
    <w:p>
      <w:pPr>
        <w:spacing w:after="0"/>
        <w:ind w:left="0"/>
        <w:jc w:val="both"/>
      </w:pPr>
    </w:p>
    <w:bookmarkEnd w:id="1102"/>
    <w:bookmarkStart w:name="1054" w:id="1103"/>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24 березня 2016 року N 238</w:t>
      </w:r>
    </w:p>
    <w:bookmarkEnd w:id="1103"/>
    <w:bookmarkStart w:name="1055" w:id="1104"/>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медикаментів для антиретровірусної терапії дорослих, підлітків і дітей, тест-систем для діагностики ВІЛ-інфекції, супроводу АРТ та моніторингу перебігу ВІЛ-інфекції у хворих, визначення резистентності вірусу, проведення референт-досліджень</w:t>
      </w:r>
    </w:p>
    <w:bookmarkEnd w:id="1104"/>
    <w:tbl>
      <w:tblPr>
        <w:tblW w:w="0" w:type="auto"/>
        <w:tblCellSpacing w:w="0" w:type="auto"/>
        <w:tblBorders>
          <w:top w:val="none"/>
          <w:left w:val="none"/>
          <w:bottom w:val="none"/>
          <w:right w:val="none"/>
          <w:insideH w:val="none"/>
          <w:insideV w:val="none"/>
        </w:tblBorders>
      </w:tblPr>
      <w:tblGrid>
        <w:gridCol w:w="3682"/>
        <w:gridCol w:w="9952"/>
      </w:tblGrid>
      <w:tr>
        <w:trPr>
          <w:trHeight w:val="120" w:hRule="atLeast"/>
        </w:trPr>
        <w:tc>
          <w:tcPr>
            <w:tcW w:w="0" w:type="auto"/>
            <w:gridSpan w:val="2"/>
            <w:tcBorders/>
            <w:vAlign w:val="center"/>
          </w:tcPr>
          <w:bookmarkStart w:name="1056" w:id="1105"/>
          <w:p>
            <w:pPr>
              <w:spacing w:after="0"/>
              <w:ind w:left="0"/>
              <w:jc w:val="left"/>
            </w:pPr>
            <w:r>
              <w:rPr>
                <w:rFonts w:ascii="Arial"/>
                <w:b/>
                <w:i w:val="false"/>
                <w:color w:val="000000"/>
                <w:sz w:val="15"/>
              </w:rPr>
              <w:t>Голова робочої групи:</w:t>
            </w:r>
          </w:p>
          <w:bookmarkEnd w:id="1105"/>
        </w:tc>
      </w:tr>
      <w:tr>
        <w:trPr>
          <w:trHeight w:val="120" w:hRule="atLeast"/>
        </w:trPr>
        <w:tc>
          <w:tcPr>
            <w:tcW w:w="3682" w:type="dxa"/>
            <w:tcBorders/>
            <w:vAlign w:val="center"/>
          </w:tcPr>
          <w:bookmarkStart w:name="1057" w:id="1106"/>
          <w:p>
            <w:pPr>
              <w:spacing w:after="0"/>
              <w:ind w:left="0"/>
              <w:jc w:val="left"/>
            </w:pPr>
            <w:r>
              <w:rPr>
                <w:rFonts w:ascii="Arial"/>
                <w:b w:val="false"/>
                <w:i w:val="false"/>
                <w:color w:val="000000"/>
                <w:sz w:val="15"/>
              </w:rPr>
              <w:t>Соболєва Ярослава Володимирівна</w:t>
            </w:r>
          </w:p>
          <w:bookmarkEnd w:id="1106"/>
        </w:tc>
        <w:tc>
          <w:tcPr>
            <w:tcW w:w="9952" w:type="dxa"/>
            <w:tcBorders/>
            <w:vAlign w:val="center"/>
          </w:tcPr>
          <w:bookmarkStart w:name="1058" w:id="1107"/>
          <w:p>
            <w:pPr>
              <w:spacing w:after="0"/>
              <w:ind w:left="0"/>
              <w:jc w:val="left"/>
            </w:pPr>
            <w:r>
              <w:rPr>
                <w:rFonts w:ascii="Arial"/>
                <w:b w:val="false"/>
                <w:i w:val="false"/>
                <w:color w:val="000000"/>
                <w:sz w:val="15"/>
              </w:rPr>
              <w:t>завідувач відділом планування та організації медичної допомоги ВІЛ-інфікованим особам ДУ "Український центр контролю за соцхворобами МОЗ України"</w:t>
            </w:r>
          </w:p>
          <w:bookmarkEnd w:id="1107"/>
        </w:tc>
      </w:tr>
      <w:tr>
        <w:trPr>
          <w:trHeight w:val="120" w:hRule="atLeast"/>
        </w:trPr>
        <w:tc>
          <w:tcPr>
            <w:tcW w:w="0" w:type="auto"/>
            <w:gridSpan w:val="2"/>
            <w:tcBorders/>
            <w:vAlign w:val="center"/>
          </w:tcPr>
          <w:bookmarkStart w:name="1059" w:id="1108"/>
          <w:p>
            <w:pPr>
              <w:spacing w:after="0"/>
              <w:ind w:left="0"/>
              <w:jc w:val="left"/>
            </w:pPr>
            <w:r>
              <w:rPr>
                <w:rFonts w:ascii="Arial"/>
                <w:b/>
                <w:i w:val="false"/>
                <w:color w:val="000000"/>
                <w:sz w:val="15"/>
              </w:rPr>
              <w:t>Члени робочої групи:</w:t>
            </w:r>
          </w:p>
          <w:bookmarkEnd w:id="1108"/>
        </w:tc>
      </w:tr>
      <w:tr>
        <w:trPr>
          <w:trHeight w:val="120" w:hRule="atLeast"/>
        </w:trPr>
        <w:tc>
          <w:tcPr>
            <w:tcW w:w="3682" w:type="dxa"/>
            <w:tcBorders/>
            <w:vAlign w:val="center"/>
          </w:tcPr>
          <w:bookmarkStart w:name="1060" w:id="1109"/>
          <w:p>
            <w:pPr>
              <w:spacing w:after="0"/>
              <w:ind w:left="0"/>
              <w:jc w:val="left"/>
            </w:pPr>
            <w:r>
              <w:rPr>
                <w:rFonts w:ascii="Arial"/>
                <w:b w:val="false"/>
                <w:i w:val="false"/>
                <w:color w:val="000000"/>
                <w:sz w:val="15"/>
              </w:rPr>
              <w:t>Антоняк Світлана Миколаївна</w:t>
            </w:r>
          </w:p>
          <w:bookmarkEnd w:id="1109"/>
        </w:tc>
        <w:tc>
          <w:tcPr>
            <w:tcW w:w="9952" w:type="dxa"/>
            <w:tcBorders/>
            <w:vAlign w:val="center"/>
          </w:tcPr>
          <w:bookmarkStart w:name="1061" w:id="1110"/>
          <w:p>
            <w:pPr>
              <w:spacing w:after="0"/>
              <w:ind w:left="0"/>
              <w:jc w:val="left"/>
            </w:pPr>
            <w:r>
              <w:rPr>
                <w:rFonts w:ascii="Arial"/>
                <w:b w:val="false"/>
                <w:i w:val="false"/>
                <w:color w:val="000000"/>
                <w:sz w:val="15"/>
              </w:rPr>
              <w:t>науковий співробітник відділу вірусних гепатитів та СНІДу ДУ "Інститут епідеміології та інфекційних хвороб ім. Л. В. Громашевського НАМН України" (за згодою);</w:t>
            </w:r>
          </w:p>
          <w:bookmarkEnd w:id="1110"/>
        </w:tc>
      </w:tr>
      <w:tr>
        <w:trPr>
          <w:trHeight w:val="120" w:hRule="atLeast"/>
        </w:trPr>
        <w:tc>
          <w:tcPr>
            <w:tcW w:w="3682" w:type="dxa"/>
            <w:tcBorders/>
            <w:vAlign w:val="center"/>
          </w:tcPr>
          <w:bookmarkStart w:name="1062" w:id="1111"/>
          <w:p>
            <w:pPr>
              <w:spacing w:after="0"/>
              <w:ind w:left="0"/>
              <w:jc w:val="left"/>
            </w:pPr>
            <w:r>
              <w:rPr>
                <w:rFonts w:ascii="Arial"/>
                <w:b w:val="false"/>
                <w:i w:val="false"/>
                <w:color w:val="000000"/>
                <w:sz w:val="15"/>
              </w:rPr>
              <w:t>Комар Світлана Вікторівна</w:t>
            </w:r>
          </w:p>
          <w:bookmarkEnd w:id="1111"/>
        </w:tc>
        <w:tc>
          <w:tcPr>
            <w:tcW w:w="9952" w:type="dxa"/>
            <w:tcBorders/>
            <w:vAlign w:val="center"/>
          </w:tcPr>
          <w:bookmarkStart w:name="1063" w:id="1112"/>
          <w:p>
            <w:pPr>
              <w:spacing w:after="0"/>
              <w:ind w:left="0"/>
              <w:jc w:val="left"/>
            </w:pPr>
            <w:r>
              <w:rPr>
                <w:rFonts w:ascii="Arial"/>
                <w:b w:val="false"/>
                <w:i w:val="false"/>
                <w:color w:val="000000"/>
                <w:sz w:val="15"/>
              </w:rPr>
              <w:t>завідувач Центром "Клініка для лікування дітей, хворих на ВІЛ-інфекцію/СНІД" Національної дитячої спеціалізованої лікарні "ОХМАТДИТ" МОЗ України;</w:t>
            </w:r>
          </w:p>
          <w:bookmarkEnd w:id="1112"/>
        </w:tc>
      </w:tr>
      <w:tr>
        <w:trPr>
          <w:trHeight w:val="120" w:hRule="atLeast"/>
        </w:trPr>
        <w:tc>
          <w:tcPr>
            <w:tcW w:w="3682" w:type="dxa"/>
            <w:tcBorders/>
            <w:vAlign w:val="center"/>
          </w:tcPr>
          <w:bookmarkStart w:name="1064" w:id="1113"/>
          <w:p>
            <w:pPr>
              <w:spacing w:after="0"/>
              <w:ind w:left="0"/>
              <w:jc w:val="left"/>
            </w:pPr>
            <w:r>
              <w:rPr>
                <w:rFonts w:ascii="Arial"/>
                <w:b w:val="false"/>
                <w:i w:val="false"/>
                <w:color w:val="000000"/>
                <w:sz w:val="15"/>
              </w:rPr>
              <w:t>Юрченко Олександр Володимирович</w:t>
            </w:r>
          </w:p>
          <w:bookmarkEnd w:id="1113"/>
        </w:tc>
        <w:tc>
          <w:tcPr>
            <w:tcW w:w="9952" w:type="dxa"/>
            <w:tcBorders/>
            <w:vAlign w:val="center"/>
          </w:tcPr>
          <w:bookmarkStart w:name="1065" w:id="1114"/>
          <w:p>
            <w:pPr>
              <w:spacing w:after="0"/>
              <w:ind w:left="0"/>
              <w:jc w:val="left"/>
            </w:pPr>
            <w:r>
              <w:rPr>
                <w:rFonts w:ascii="Arial"/>
                <w:b w:val="false"/>
                <w:i w:val="false"/>
                <w:color w:val="000000"/>
                <w:sz w:val="15"/>
              </w:rPr>
              <w:t>головний лікар Київської міської клінічної лікарні N 5 (за згодою);</w:t>
            </w:r>
          </w:p>
          <w:bookmarkEnd w:id="1114"/>
        </w:tc>
      </w:tr>
      <w:tr>
        <w:trPr>
          <w:trHeight w:val="120" w:hRule="atLeast"/>
        </w:trPr>
        <w:tc>
          <w:tcPr>
            <w:tcW w:w="3682" w:type="dxa"/>
            <w:tcBorders/>
            <w:vAlign w:val="center"/>
          </w:tcPr>
          <w:bookmarkStart w:name="1066" w:id="1115"/>
          <w:p>
            <w:pPr>
              <w:spacing w:after="0"/>
              <w:ind w:left="0"/>
              <w:jc w:val="left"/>
            </w:pPr>
            <w:r>
              <w:rPr>
                <w:rFonts w:ascii="Arial"/>
                <w:b w:val="false"/>
                <w:i w:val="false"/>
                <w:color w:val="000000"/>
                <w:sz w:val="15"/>
              </w:rPr>
              <w:t>Дмитрієв Сергій Євгенович</w:t>
            </w:r>
          </w:p>
          <w:bookmarkEnd w:id="1115"/>
        </w:tc>
        <w:tc>
          <w:tcPr>
            <w:tcW w:w="9952" w:type="dxa"/>
            <w:tcBorders/>
            <w:vAlign w:val="center"/>
          </w:tcPr>
          <w:bookmarkStart w:name="1067" w:id="1116"/>
          <w:p>
            <w:pPr>
              <w:spacing w:after="0"/>
              <w:ind w:left="0"/>
              <w:jc w:val="left"/>
            </w:pPr>
            <w:r>
              <w:rPr>
                <w:rFonts w:ascii="Arial"/>
                <w:b w:val="false"/>
                <w:i w:val="false"/>
                <w:color w:val="000000"/>
                <w:sz w:val="15"/>
              </w:rPr>
              <w:t>радник з питань доступу до лікування ВБО "Всеукраїнська мережа людей, які живуть з ВІЛ/СНІД" (за згодою);</w:t>
            </w:r>
          </w:p>
          <w:bookmarkEnd w:id="1116"/>
        </w:tc>
      </w:tr>
      <w:tr>
        <w:trPr>
          <w:trHeight w:val="120" w:hRule="atLeast"/>
        </w:trPr>
        <w:tc>
          <w:tcPr>
            <w:tcW w:w="3682" w:type="dxa"/>
            <w:tcBorders/>
            <w:vAlign w:val="center"/>
          </w:tcPr>
          <w:bookmarkStart w:name="1068" w:id="1117"/>
          <w:p>
            <w:pPr>
              <w:spacing w:after="0"/>
              <w:ind w:left="0"/>
              <w:jc w:val="left"/>
            </w:pPr>
            <w:r>
              <w:rPr>
                <w:rFonts w:ascii="Arial"/>
                <w:b w:val="false"/>
                <w:i w:val="false"/>
                <w:color w:val="000000"/>
                <w:sz w:val="15"/>
              </w:rPr>
              <w:t>Пархоменко Марина Олександрівна</w:t>
            </w:r>
          </w:p>
          <w:bookmarkEnd w:id="1117"/>
        </w:tc>
        <w:tc>
          <w:tcPr>
            <w:tcW w:w="9952" w:type="dxa"/>
            <w:tcBorders/>
            <w:vAlign w:val="center"/>
          </w:tcPr>
          <w:bookmarkStart w:name="1069" w:id="1118"/>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1118"/>
        </w:tc>
      </w:tr>
      <w:tr>
        <w:trPr>
          <w:trHeight w:val="120" w:hRule="atLeast"/>
        </w:trPr>
        <w:tc>
          <w:tcPr>
            <w:tcW w:w="3682" w:type="dxa"/>
            <w:tcBorders/>
            <w:vAlign w:val="center"/>
          </w:tcPr>
          <w:bookmarkStart w:name="1070" w:id="1119"/>
          <w:p>
            <w:pPr>
              <w:spacing w:after="0"/>
              <w:ind w:left="0"/>
              <w:jc w:val="left"/>
            </w:pPr>
            <w:r>
              <w:rPr>
                <w:rFonts w:ascii="Arial"/>
                <w:b w:val="false"/>
                <w:i w:val="false"/>
                <w:color w:val="000000"/>
                <w:sz w:val="15"/>
              </w:rPr>
              <w:t>Щербан Олена Юріївна</w:t>
            </w:r>
          </w:p>
          <w:bookmarkEnd w:id="1119"/>
        </w:tc>
        <w:tc>
          <w:tcPr>
            <w:tcW w:w="9952" w:type="dxa"/>
            <w:tcBorders/>
            <w:vAlign w:val="center"/>
          </w:tcPr>
          <w:bookmarkStart w:name="1071" w:id="1120"/>
          <w:p>
            <w:pPr>
              <w:spacing w:after="0"/>
              <w:ind w:left="0"/>
              <w:jc w:val="left"/>
            </w:pPr>
            <w:r>
              <w:rPr>
                <w:rFonts w:ascii="Arial"/>
                <w:b w:val="false"/>
                <w:i w:val="false"/>
                <w:color w:val="000000"/>
                <w:sz w:val="15"/>
              </w:rPr>
              <w:t>громадська організація "Центр протидії корупції" (за згодою);</w:t>
            </w:r>
          </w:p>
          <w:bookmarkEnd w:id="1120"/>
        </w:tc>
      </w:tr>
      <w:tr>
        <w:trPr>
          <w:trHeight w:val="120" w:hRule="atLeast"/>
        </w:trPr>
        <w:tc>
          <w:tcPr>
            <w:tcW w:w="3682" w:type="dxa"/>
            <w:tcBorders/>
            <w:vAlign w:val="center"/>
          </w:tcPr>
          <w:bookmarkStart w:name="1072" w:id="1121"/>
          <w:p>
            <w:pPr>
              <w:spacing w:after="0"/>
              <w:ind w:left="0"/>
              <w:jc w:val="left"/>
            </w:pPr>
            <w:r>
              <w:rPr>
                <w:rFonts w:ascii="Arial"/>
                <w:b w:val="false"/>
                <w:i w:val="false"/>
                <w:color w:val="000000"/>
                <w:sz w:val="15"/>
              </w:rPr>
              <w:t>Ковальчук Тетяна Сергіївна</w:t>
            </w:r>
          </w:p>
          <w:bookmarkEnd w:id="1121"/>
        </w:tc>
        <w:tc>
          <w:tcPr>
            <w:tcW w:w="9952" w:type="dxa"/>
            <w:tcBorders/>
            <w:vAlign w:val="center"/>
          </w:tcPr>
          <w:bookmarkStart w:name="1073" w:id="1122"/>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державного підприємства "Державний експертний центр Міністерства охорони здоров'я України";</w:t>
            </w:r>
          </w:p>
          <w:bookmarkEnd w:id="1122"/>
        </w:tc>
      </w:tr>
      <w:tr>
        <w:trPr>
          <w:trHeight w:val="120" w:hRule="atLeast"/>
        </w:trPr>
        <w:tc>
          <w:tcPr>
            <w:tcW w:w="3682" w:type="dxa"/>
            <w:tcBorders/>
            <w:vAlign w:val="center"/>
          </w:tcPr>
          <w:bookmarkStart w:name="1074" w:id="1123"/>
          <w:p>
            <w:pPr>
              <w:spacing w:after="0"/>
              <w:ind w:left="0"/>
              <w:jc w:val="left"/>
            </w:pPr>
            <w:r>
              <w:rPr>
                <w:rFonts w:ascii="Arial"/>
                <w:b w:val="false"/>
                <w:i w:val="false"/>
                <w:color w:val="000000"/>
                <w:sz w:val="15"/>
              </w:rPr>
              <w:t>Шевчук Олександр Анатолійович</w:t>
            </w:r>
          </w:p>
          <w:bookmarkEnd w:id="1123"/>
        </w:tc>
        <w:tc>
          <w:tcPr>
            <w:tcW w:w="9952" w:type="dxa"/>
            <w:tcBorders/>
            <w:vAlign w:val="center"/>
          </w:tcPr>
          <w:bookmarkStart w:name="1075" w:id="1124"/>
          <w:p>
            <w:pPr>
              <w:spacing w:after="0"/>
              <w:ind w:left="0"/>
              <w:jc w:val="left"/>
            </w:pPr>
            <w:r>
              <w:rPr>
                <w:rFonts w:ascii="Arial"/>
                <w:b w:val="false"/>
                <w:i w:val="false"/>
                <w:color w:val="000000"/>
                <w:sz w:val="15"/>
              </w:rPr>
              <w:t>голова правління Українського фонду боротьби з ВІЛ-інфекцією і СНІДом (за згодою);</w:t>
            </w:r>
          </w:p>
          <w:bookmarkEnd w:id="1124"/>
        </w:tc>
      </w:tr>
      <w:tr>
        <w:trPr>
          <w:trHeight w:val="120" w:hRule="atLeast"/>
        </w:trPr>
        <w:tc>
          <w:tcPr>
            <w:tcW w:w="3682" w:type="dxa"/>
            <w:tcBorders/>
            <w:vAlign w:val="center"/>
          </w:tcPr>
          <w:bookmarkStart w:name="1076" w:id="1125"/>
          <w:p>
            <w:pPr>
              <w:spacing w:after="0"/>
              <w:ind w:left="0"/>
              <w:jc w:val="left"/>
            </w:pPr>
            <w:r>
              <w:rPr>
                <w:rFonts w:ascii="Arial"/>
                <w:b w:val="false"/>
                <w:i w:val="false"/>
                <w:color w:val="000000"/>
                <w:sz w:val="15"/>
              </w:rPr>
              <w:t>Журбенко Любов Петрівна</w:t>
            </w:r>
          </w:p>
          <w:bookmarkEnd w:id="1125"/>
        </w:tc>
        <w:tc>
          <w:tcPr>
            <w:tcW w:w="9952" w:type="dxa"/>
            <w:tcBorders/>
            <w:vAlign w:val="center"/>
          </w:tcPr>
          <w:bookmarkStart w:name="1077" w:id="1126"/>
          <w:p>
            <w:pPr>
              <w:spacing w:after="0"/>
              <w:ind w:left="0"/>
              <w:jc w:val="left"/>
            </w:pPr>
            <w:r>
              <w:rPr>
                <w:rFonts w:ascii="Arial"/>
                <w:b w:val="false"/>
                <w:i w:val="false"/>
                <w:color w:val="000000"/>
                <w:sz w:val="15"/>
              </w:rPr>
              <w:t>головний спеціаліст відділу обігу лікарських та наркотичних засобів Управління фармацевтичної діяльності та якості фармацевтичної продукції МОЗ України</w:t>
            </w:r>
          </w:p>
          <w:bookmarkEnd w:id="1126"/>
        </w:tc>
      </w:tr>
      <w:tr>
        <w:trPr>
          <w:trHeight w:val="120" w:hRule="atLeast"/>
        </w:trPr>
        <w:tc>
          <w:tcPr>
            <w:tcW w:w="0" w:type="auto"/>
            <w:gridSpan w:val="2"/>
            <w:tcBorders/>
            <w:vAlign w:val="center"/>
          </w:tcPr>
          <w:bookmarkStart w:name="1078" w:id="1127"/>
          <w:p>
            <w:pPr>
              <w:spacing w:after="0"/>
              <w:ind w:left="0"/>
              <w:jc w:val="left"/>
            </w:pPr>
            <w:r>
              <w:rPr>
                <w:rFonts w:ascii="Arial"/>
                <w:b/>
                <w:i w:val="false"/>
                <w:color w:val="000000"/>
                <w:sz w:val="15"/>
              </w:rPr>
              <w:t>Секретар робочої групи:</w:t>
            </w:r>
          </w:p>
          <w:bookmarkEnd w:id="1127"/>
        </w:tc>
      </w:tr>
      <w:tr>
        <w:trPr>
          <w:trHeight w:val="120" w:hRule="atLeast"/>
        </w:trPr>
        <w:tc>
          <w:tcPr>
            <w:tcW w:w="3682" w:type="dxa"/>
            <w:tcBorders/>
            <w:vAlign w:val="center"/>
          </w:tcPr>
          <w:bookmarkStart w:name="1079" w:id="1128"/>
          <w:p>
            <w:pPr>
              <w:spacing w:after="0"/>
              <w:ind w:left="0"/>
              <w:jc w:val="left"/>
            </w:pPr>
            <w:r>
              <w:rPr>
                <w:rFonts w:ascii="Arial"/>
                <w:b w:val="false"/>
                <w:i w:val="false"/>
                <w:color w:val="000000"/>
                <w:sz w:val="15"/>
              </w:rPr>
              <w:t>Люльчук Марія Геннадіївна</w:t>
            </w:r>
          </w:p>
          <w:bookmarkEnd w:id="1128"/>
        </w:tc>
        <w:tc>
          <w:tcPr>
            <w:tcW w:w="9952" w:type="dxa"/>
            <w:tcBorders/>
            <w:vAlign w:val="center"/>
          </w:tcPr>
          <w:bookmarkStart w:name="1080" w:id="1129"/>
          <w:p>
            <w:pPr>
              <w:spacing w:after="0"/>
              <w:ind w:left="0"/>
              <w:jc w:val="left"/>
            </w:pPr>
            <w:r>
              <w:rPr>
                <w:rFonts w:ascii="Arial"/>
                <w:b w:val="false"/>
                <w:i w:val="false"/>
                <w:color w:val="000000"/>
                <w:sz w:val="15"/>
              </w:rPr>
              <w:t>лікар-лаборант-вірусолог відділу вірусології ВІЛ-інфекції Референс-лабораторії діагностики ВІЛ-інфекції/СНІДу ДУ "Український центр контролю за соцхворобами МОЗ України"</w:t>
            </w:r>
          </w:p>
          <w:bookmarkEnd w:id="1129"/>
        </w:tc>
      </w:tr>
    </w:tbl>
    <w:bookmarkStart w:name="1081" w:id="1130"/>
    <w:p>
      <w:pPr>
        <w:spacing w:after="0"/>
        <w:ind w:left="0"/>
        <w:jc w:val="both"/>
      </w:pPr>
    </w:p>
    <w:bookmarkEnd w:id="1130"/>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1082" w:id="1131"/>
          <w:p>
            <w:pPr>
              <w:spacing w:after="0"/>
              <w:ind w:left="0"/>
              <w:jc w:val="center"/>
            </w:pPr>
            <w:r>
              <w:rPr>
                <w:rFonts w:ascii="Arial"/>
                <w:b/>
                <w:i w:val="false"/>
                <w:color w:val="000000"/>
                <w:sz w:val="15"/>
              </w:rPr>
              <w:t>Заступник Міністра</w:t>
            </w:r>
          </w:p>
          <w:bookmarkEnd w:id="1131"/>
        </w:tc>
        <w:tc>
          <w:tcPr>
            <w:tcW w:w="6817" w:type="dxa"/>
            <w:tcBorders/>
            <w:vAlign w:val="center"/>
          </w:tcPr>
          <w:bookmarkStart w:name="1083" w:id="1132"/>
          <w:p>
            <w:pPr>
              <w:spacing w:after="0"/>
              <w:ind w:left="0"/>
              <w:jc w:val="center"/>
            </w:pPr>
            <w:r>
              <w:rPr>
                <w:rFonts w:ascii="Arial"/>
                <w:b/>
                <w:i w:val="false"/>
                <w:color w:val="000000"/>
                <w:sz w:val="15"/>
              </w:rPr>
              <w:t>В. Шафранський</w:t>
            </w:r>
          </w:p>
          <w:bookmarkEnd w:id="1132"/>
        </w:tc>
      </w:tr>
    </w:tbl>
    <w:bookmarkStart w:name="1135" w:id="1133"/>
    <w:p>
      <w:pPr>
        <w:spacing w:after="0"/>
        <w:ind w:left="0"/>
        <w:jc w:val="both"/>
      </w:pPr>
    </w:p>
    <w:bookmarkEnd w:id="1133"/>
    <w:bookmarkStart w:name="1136" w:id="1134"/>
    <w:p>
      <w:pPr>
        <w:spacing w:after="300"/>
        <w:ind w:left="6825"/>
        <w:jc w:val="lef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31 травня 2016 року N 498</w:t>
      </w:r>
    </w:p>
    <w:bookmarkEnd w:id="1134"/>
    <w:bookmarkStart w:name="1137" w:id="1135"/>
    <w:p>
      <w:pPr>
        <w:spacing w:after="0"/>
        <w:ind w:left="0"/>
        <w:jc w:val="center"/>
      </w:pPr>
      <w:r>
        <w:rPr>
          <w:rFonts w:ascii="Arial"/>
          <w:b w:val="false"/>
          <w:i w:val="false"/>
          <w:color w:val="000000"/>
          <w:sz w:val="27"/>
        </w:rPr>
        <w:t>Склад</w:t>
      </w:r>
      <w:r>
        <w:br/>
      </w:r>
      <w:r>
        <w:rPr>
          <w:rFonts w:ascii="Arial"/>
          <w:b w:val="false"/>
          <w:i w:val="false"/>
          <w:color w:val="000000"/>
          <w:sz w:val="27"/>
        </w:rPr>
        <w:t>робочої групи МОЗ України з питань підготовки пропозицій до номенклатури лікарських засобів та медичних виробів для програм замісної підтримувальної терапії, що закуповуються у 2016 році (відповідно до розрахунків бюджетного запиту до проекту Закону України "Про Державний бюджет України на 2016 рік")</w:t>
      </w:r>
    </w:p>
    <w:bookmarkEnd w:id="1135"/>
    <w:tbl>
      <w:tblPr>
        <w:tblW w:w="0" w:type="auto"/>
        <w:tblCellSpacing w:w="0" w:type="auto"/>
        <w:tblBorders>
          <w:top w:val="none"/>
          <w:left w:val="none"/>
          <w:bottom w:val="none"/>
          <w:right w:val="none"/>
          <w:insideH w:val="none"/>
          <w:insideV w:val="none"/>
        </w:tblBorders>
      </w:tblPr>
      <w:tblGrid>
        <w:gridCol w:w="4091"/>
        <w:gridCol w:w="9407"/>
        <w:gridCol w:w="136"/>
      </w:tblGrid>
      <w:tr>
        <w:trPr>
          <w:trHeight w:val="120" w:hRule="atLeast"/>
        </w:trPr>
        <w:tc>
          <w:tcPr>
            <w:tcW w:w="0" w:type="auto"/>
            <w:gridSpan w:val="2"/>
            <w:tcBorders/>
            <w:vAlign w:val="center"/>
          </w:tcPr>
          <w:bookmarkStart w:name="1138" w:id="1136"/>
          <w:p>
            <w:pPr>
              <w:spacing w:after="0"/>
              <w:ind w:left="0"/>
              <w:jc w:val="left"/>
            </w:pPr>
            <w:r>
              <w:rPr>
                <w:rFonts w:ascii="Arial"/>
                <w:b/>
                <w:i w:val="false"/>
                <w:color w:val="000000"/>
                <w:sz w:val="15"/>
              </w:rPr>
              <w:t>Голова робочої групи:</w:t>
            </w:r>
          </w:p>
          <w:bookmarkEnd w:id="1136"/>
        </w:tc>
      </w:tr>
      <w:tr>
        <w:trPr>
          <w:trHeight w:val="120" w:hRule="atLeast"/>
        </w:trPr>
        <w:tc>
          <w:tcPr>
            <w:tcW w:w="4091" w:type="dxa"/>
            <w:tcBorders/>
            <w:vAlign w:val="center"/>
          </w:tcPr>
          <w:bookmarkStart w:name="1139" w:id="1137"/>
          <w:p>
            <w:pPr>
              <w:spacing w:after="0"/>
              <w:ind w:left="0"/>
              <w:jc w:val="left"/>
            </w:pPr>
            <w:r>
              <w:rPr>
                <w:rFonts w:ascii="Arial"/>
                <w:b w:val="false"/>
                <w:i w:val="false"/>
                <w:color w:val="000000"/>
                <w:sz w:val="15"/>
              </w:rPr>
              <w:t>Гетьман Лариса Іванівна</w:t>
            </w:r>
          </w:p>
          <w:bookmarkEnd w:id="1137"/>
        </w:tc>
        <w:tc>
          <w:tcPr>
            <w:tcW w:w="9407" w:type="dxa"/>
            <w:tcBorders/>
            <w:vAlign w:val="center"/>
          </w:tcPr>
          <w:bookmarkStart w:name="1140" w:id="1138"/>
          <w:p>
            <w:pPr>
              <w:spacing w:after="0"/>
              <w:ind w:left="0"/>
              <w:jc w:val="left"/>
            </w:pPr>
            <w:r>
              <w:rPr>
                <w:rFonts w:ascii="Arial"/>
                <w:b w:val="false"/>
                <w:i w:val="false"/>
                <w:color w:val="000000"/>
                <w:sz w:val="15"/>
              </w:rPr>
              <w:t>заступник директора ДУ "Український центр контролю за соціально небезпечними хворобами МОЗ України"</w:t>
            </w:r>
          </w:p>
          <w:bookmarkEnd w:id="1138"/>
        </w:tc>
      </w:tr>
      <w:tr>
        <w:trPr>
          <w:trHeight w:val="120" w:hRule="atLeast"/>
        </w:trPr>
        <w:tc>
          <w:tcPr>
            <w:tcW w:w="0" w:type="auto"/>
            <w:gridSpan w:val="2"/>
            <w:tcBorders/>
            <w:vAlign w:val="center"/>
          </w:tcPr>
          <w:bookmarkStart w:name="1141" w:id="1139"/>
          <w:p>
            <w:pPr>
              <w:spacing w:after="0"/>
              <w:ind w:left="0"/>
              <w:jc w:val="left"/>
            </w:pPr>
            <w:r>
              <w:rPr>
                <w:rFonts w:ascii="Arial"/>
                <w:b/>
                <w:i w:val="false"/>
                <w:color w:val="000000"/>
                <w:sz w:val="15"/>
              </w:rPr>
              <w:t>Члени робочої групи:</w:t>
            </w:r>
          </w:p>
          <w:bookmarkEnd w:id="1139"/>
        </w:tc>
      </w:tr>
      <w:tr>
        <w:trPr>
          <w:trHeight w:val="120" w:hRule="atLeast"/>
        </w:trPr>
        <w:tc>
          <w:tcPr>
            <w:tcW w:w="4091" w:type="dxa"/>
            <w:tcBorders/>
            <w:vAlign w:val="center"/>
          </w:tcPr>
          <w:bookmarkStart w:name="1142" w:id="1140"/>
          <w:p>
            <w:pPr>
              <w:spacing w:after="0"/>
              <w:ind w:left="0"/>
              <w:jc w:val="left"/>
            </w:pPr>
            <w:r>
              <w:rPr>
                <w:rFonts w:ascii="Arial"/>
                <w:b w:val="false"/>
                <w:i w:val="false"/>
                <w:color w:val="000000"/>
                <w:sz w:val="15"/>
              </w:rPr>
              <w:t>Бобрік Олексій Володимирович</w:t>
            </w:r>
          </w:p>
          <w:bookmarkEnd w:id="1140"/>
        </w:tc>
        <w:tc>
          <w:tcPr>
            <w:tcW w:w="9407" w:type="dxa"/>
            <w:tcBorders/>
            <w:vAlign w:val="center"/>
          </w:tcPr>
          <w:bookmarkStart w:name="1143" w:id="1141"/>
          <w:p>
            <w:pPr>
              <w:spacing w:after="0"/>
              <w:ind w:left="0"/>
              <w:jc w:val="left"/>
            </w:pPr>
            <w:r>
              <w:rPr>
                <w:rFonts w:ascii="Arial"/>
                <w:b w:val="false"/>
                <w:i w:val="false"/>
                <w:color w:val="000000"/>
                <w:sz w:val="15"/>
              </w:rPr>
              <w:t>технічний спеціаліст Бюро ВООЗ в Україні з ВІЛ/СНІД (за згодою);</w:t>
            </w:r>
          </w:p>
          <w:bookmarkEnd w:id="1141"/>
        </w:tc>
      </w:tr>
      <w:tr>
        <w:trPr>
          <w:trHeight w:val="120" w:hRule="atLeast"/>
        </w:trPr>
        <w:tc>
          <w:tcPr>
            <w:tcW w:w="4091" w:type="dxa"/>
            <w:tcBorders/>
            <w:vAlign w:val="center"/>
          </w:tcPr>
          <w:bookmarkStart w:name="1144" w:id="1142"/>
          <w:p>
            <w:pPr>
              <w:spacing w:after="0"/>
              <w:ind w:left="0"/>
              <w:jc w:val="left"/>
            </w:pPr>
            <w:r>
              <w:rPr>
                <w:rFonts w:ascii="Arial"/>
                <w:b w:val="false"/>
                <w:i w:val="false"/>
                <w:color w:val="000000"/>
                <w:sz w:val="15"/>
              </w:rPr>
              <w:t>Великий Віталій Павлович</w:t>
            </w:r>
          </w:p>
          <w:bookmarkEnd w:id="1142"/>
        </w:tc>
        <w:tc>
          <w:tcPr>
            <w:tcW w:w="9407" w:type="dxa"/>
            <w:tcBorders/>
            <w:vAlign w:val="center"/>
          </w:tcPr>
          <w:bookmarkStart w:name="1145" w:id="1143"/>
          <w:p>
            <w:pPr>
              <w:spacing w:after="0"/>
              <w:ind w:left="0"/>
              <w:jc w:val="left"/>
            </w:pPr>
            <w:r>
              <w:rPr>
                <w:rFonts w:ascii="Arial"/>
                <w:b w:val="false"/>
                <w:i w:val="false"/>
                <w:color w:val="000000"/>
                <w:sz w:val="15"/>
              </w:rPr>
              <w:t>керівник відділу закупівель та управління поставками МБФ "Альянс громадського здоров'я" (за згодою);</w:t>
            </w:r>
          </w:p>
          <w:bookmarkEnd w:id="1143"/>
        </w:tc>
      </w:tr>
      <w:tr>
        <w:trPr>
          <w:trHeight w:val="120" w:hRule="atLeast"/>
        </w:trPr>
        <w:tc>
          <w:tcPr>
            <w:tcW w:w="4091" w:type="dxa"/>
            <w:tcBorders/>
            <w:vAlign w:val="center"/>
          </w:tcPr>
          <w:bookmarkStart w:name="1146" w:id="1144"/>
          <w:p>
            <w:pPr>
              <w:spacing w:after="0"/>
              <w:ind w:left="0"/>
              <w:jc w:val="left"/>
            </w:pPr>
            <w:r>
              <w:rPr>
                <w:rFonts w:ascii="Arial"/>
                <w:b w:val="false"/>
                <w:i w:val="false"/>
                <w:color w:val="000000"/>
                <w:sz w:val="15"/>
              </w:rPr>
              <w:t>Давиденко Ольга Григорівна</w:t>
            </w:r>
          </w:p>
          <w:bookmarkEnd w:id="1144"/>
        </w:tc>
        <w:tc>
          <w:tcPr>
            <w:tcW w:w="9407" w:type="dxa"/>
            <w:tcBorders/>
            <w:vAlign w:val="center"/>
          </w:tcPr>
          <w:bookmarkStart w:name="1147" w:id="1145"/>
          <w:p>
            <w:pPr>
              <w:spacing w:after="0"/>
              <w:ind w:left="0"/>
              <w:jc w:val="left"/>
            </w:pPr>
            <w:r>
              <w:rPr>
                <w:rFonts w:ascii="Arial"/>
                <w:b w:val="false"/>
                <w:i w:val="false"/>
                <w:color w:val="000000"/>
                <w:sz w:val="15"/>
              </w:rPr>
              <w:t>в. о. начальника відділу моніторингу потреб та споживання лікарських засобів, що містять підконтрольні речовини, сильнодіючі та отруйні речовини, ДУ "Український моніторинговий та медичний центр з наркотиків та алкоголю МОЗ України";</w:t>
            </w:r>
          </w:p>
          <w:bookmarkEnd w:id="1145"/>
        </w:tc>
      </w:tr>
      <w:tr>
        <w:trPr>
          <w:trHeight w:val="120" w:hRule="atLeast"/>
        </w:trPr>
        <w:tc>
          <w:tcPr>
            <w:tcW w:w="4091" w:type="dxa"/>
            <w:tcBorders/>
            <w:vAlign w:val="center"/>
          </w:tcPr>
          <w:bookmarkStart w:name="1148" w:id="1146"/>
          <w:p>
            <w:pPr>
              <w:spacing w:after="0"/>
              <w:ind w:left="0"/>
              <w:jc w:val="left"/>
            </w:pPr>
            <w:r>
              <w:rPr>
                <w:rFonts w:ascii="Arial"/>
                <w:b w:val="false"/>
                <w:i w:val="false"/>
                <w:color w:val="000000"/>
                <w:sz w:val="15"/>
              </w:rPr>
              <w:t>Дмитрієв Сергій Євгенович</w:t>
            </w:r>
          </w:p>
          <w:bookmarkEnd w:id="1146"/>
        </w:tc>
        <w:tc>
          <w:tcPr>
            <w:tcW w:w="9407" w:type="dxa"/>
            <w:tcBorders/>
            <w:vAlign w:val="center"/>
          </w:tcPr>
          <w:bookmarkStart w:name="1149" w:id="1147"/>
          <w:p>
            <w:pPr>
              <w:spacing w:after="0"/>
              <w:ind w:left="0"/>
              <w:jc w:val="left"/>
            </w:pPr>
            <w:r>
              <w:rPr>
                <w:rFonts w:ascii="Arial"/>
                <w:b w:val="false"/>
                <w:i w:val="false"/>
                <w:color w:val="000000"/>
                <w:sz w:val="15"/>
              </w:rPr>
              <w:t>радник голови координаційної ради Мережі ЛЖВ з питань розширення доступу до лікування (за згодою);</w:t>
            </w:r>
          </w:p>
          <w:bookmarkEnd w:id="1147"/>
        </w:tc>
      </w:tr>
      <w:tr>
        <w:trPr>
          <w:trHeight w:val="120" w:hRule="atLeast"/>
        </w:trPr>
        <w:tc>
          <w:tcPr>
            <w:tcW w:w="4091" w:type="dxa"/>
            <w:tcBorders/>
            <w:vAlign w:val="center"/>
          </w:tcPr>
          <w:bookmarkStart w:name="1150" w:id="1148"/>
          <w:p>
            <w:pPr>
              <w:spacing w:after="0"/>
              <w:ind w:left="0"/>
              <w:jc w:val="left"/>
            </w:pPr>
            <w:r>
              <w:rPr>
                <w:rFonts w:ascii="Arial"/>
                <w:b w:val="false"/>
                <w:i w:val="false"/>
                <w:color w:val="000000"/>
                <w:sz w:val="15"/>
              </w:rPr>
              <w:t>Іванчук Ірина Олександрівна</w:t>
            </w:r>
          </w:p>
          <w:bookmarkEnd w:id="1148"/>
        </w:tc>
        <w:tc>
          <w:tcPr>
            <w:tcW w:w="9407" w:type="dxa"/>
            <w:tcBorders/>
            <w:vAlign w:val="center"/>
          </w:tcPr>
          <w:bookmarkStart w:name="1151" w:id="1149"/>
          <w:p>
            <w:pPr>
              <w:spacing w:after="0"/>
              <w:ind w:left="0"/>
              <w:jc w:val="left"/>
            </w:pPr>
            <w:r>
              <w:rPr>
                <w:rFonts w:ascii="Arial"/>
                <w:b w:val="false"/>
                <w:i w:val="false"/>
                <w:color w:val="000000"/>
                <w:sz w:val="15"/>
              </w:rPr>
              <w:t>старший фахівець з лікування МБФ "Альянс громадського здоров'я" (за згодою);</w:t>
            </w:r>
          </w:p>
          <w:bookmarkEnd w:id="1149"/>
        </w:tc>
      </w:tr>
      <w:tr>
        <w:trPr>
          <w:trHeight w:val="120" w:hRule="atLeast"/>
        </w:trPr>
        <w:tc>
          <w:tcPr>
            <w:tcW w:w="4091" w:type="dxa"/>
            <w:tcBorders/>
            <w:vAlign w:val="center"/>
          </w:tcPr>
          <w:bookmarkStart w:name="1152" w:id="1150"/>
          <w:p>
            <w:pPr>
              <w:spacing w:after="0"/>
              <w:ind w:left="0"/>
              <w:jc w:val="left"/>
            </w:pPr>
            <w:r>
              <w:rPr>
                <w:rFonts w:ascii="Arial"/>
                <w:b w:val="false"/>
                <w:i w:val="false"/>
                <w:color w:val="000000"/>
                <w:sz w:val="15"/>
              </w:rPr>
              <w:t>Ковальчук Тетяна Сергіївна</w:t>
            </w:r>
          </w:p>
          <w:bookmarkEnd w:id="1150"/>
        </w:tc>
        <w:tc>
          <w:tcPr>
            <w:tcW w:w="9407" w:type="dxa"/>
            <w:tcBorders/>
            <w:vAlign w:val="center"/>
          </w:tcPr>
          <w:bookmarkStart w:name="1153" w:id="1151"/>
          <w:p>
            <w:pPr>
              <w:spacing w:after="0"/>
              <w:ind w:left="0"/>
              <w:jc w:val="left"/>
            </w:pPr>
            <w:r>
              <w:rPr>
                <w:rFonts w:ascii="Arial"/>
                <w:b w:val="false"/>
                <w:i w:val="false"/>
                <w:color w:val="000000"/>
                <w:sz w:val="15"/>
              </w:rPr>
              <w:t>заступник директора Департаменту раціональної фармакотерапії та супроводження державної формулярної системи ДП "Державний експертний центр Міністерства охорони здоров'я України";</w:t>
            </w:r>
          </w:p>
          <w:bookmarkEnd w:id="1151"/>
        </w:tc>
      </w:tr>
      <w:tr>
        <w:trPr>
          <w:trHeight w:val="120" w:hRule="atLeast"/>
        </w:trPr>
        <w:tc>
          <w:tcPr>
            <w:tcW w:w="4091" w:type="dxa"/>
            <w:tcBorders/>
            <w:vAlign w:val="center"/>
          </w:tcPr>
          <w:bookmarkStart w:name="1154" w:id="1152"/>
          <w:p>
            <w:pPr>
              <w:spacing w:after="0"/>
              <w:ind w:left="0"/>
              <w:jc w:val="left"/>
            </w:pPr>
            <w:r>
              <w:rPr>
                <w:rFonts w:ascii="Arial"/>
                <w:b w:val="false"/>
                <w:i w:val="false"/>
                <w:color w:val="000000"/>
                <w:sz w:val="15"/>
              </w:rPr>
              <w:t>Коломієць Віктор Петрович</w:t>
            </w:r>
          </w:p>
          <w:bookmarkEnd w:id="1152"/>
        </w:tc>
        <w:tc>
          <w:tcPr>
            <w:tcW w:w="0" w:type="auto"/>
            <w:gridSpan w:val="2"/>
            <w:tcBorders/>
            <w:vAlign w:val="center"/>
          </w:tcPr>
          <w:bookmarkStart w:name="1155" w:id="1153"/>
          <w:p>
            <w:pPr>
              <w:spacing w:after="0"/>
              <w:ind w:left="0"/>
              <w:jc w:val="left"/>
            </w:pPr>
            <w:r>
              <w:rPr>
                <w:rFonts w:ascii="Arial"/>
                <w:b w:val="false"/>
                <w:i w:val="false"/>
                <w:color w:val="000000"/>
                <w:sz w:val="15"/>
              </w:rPr>
              <w:t>координатор проекту МБФ "Альянс громадського здоров'я" (за згодою);</w:t>
            </w:r>
          </w:p>
          <w:bookmarkEnd w:id="1153"/>
        </w:tc>
      </w:tr>
      <w:tr>
        <w:trPr>
          <w:trHeight w:val="120" w:hRule="atLeast"/>
        </w:trPr>
        <w:tc>
          <w:tcPr>
            <w:tcW w:w="4091" w:type="dxa"/>
            <w:tcBorders/>
            <w:vAlign w:val="center"/>
          </w:tcPr>
          <w:bookmarkStart w:name="1156" w:id="1154"/>
          <w:p>
            <w:pPr>
              <w:spacing w:after="0"/>
              <w:ind w:left="0"/>
              <w:jc w:val="left"/>
            </w:pPr>
            <w:r>
              <w:rPr>
                <w:rFonts w:ascii="Arial"/>
                <w:b w:val="false"/>
                <w:i w:val="false"/>
                <w:color w:val="000000"/>
                <w:sz w:val="15"/>
              </w:rPr>
              <w:t>Пархоменко Марина Олександрівна</w:t>
            </w:r>
          </w:p>
          <w:bookmarkEnd w:id="1154"/>
        </w:tc>
        <w:tc>
          <w:tcPr>
            <w:tcW w:w="0" w:type="auto"/>
            <w:gridSpan w:val="2"/>
            <w:tcBorders/>
            <w:vAlign w:val="center"/>
          </w:tcPr>
          <w:bookmarkStart w:name="1157" w:id="1155"/>
          <w:p>
            <w:pPr>
              <w:spacing w:after="0"/>
              <w:ind w:left="0"/>
              <w:jc w:val="left"/>
            </w:pPr>
            <w:r>
              <w:rPr>
                <w:rFonts w:ascii="Arial"/>
                <w:b w:val="false"/>
                <w:i w:val="false"/>
                <w:color w:val="000000"/>
                <w:sz w:val="15"/>
              </w:rPr>
              <w:t>головний спеціаліст відділу фінансово-економічного супроводу централізованих заходів і державних програм Департаменту фінансово-ресурсного забезпечення МОЗ України;</w:t>
            </w:r>
          </w:p>
          <w:bookmarkEnd w:id="1155"/>
        </w:tc>
      </w:tr>
      <w:tr>
        <w:trPr>
          <w:trHeight w:val="120" w:hRule="atLeast"/>
        </w:trPr>
        <w:tc>
          <w:tcPr>
            <w:tcW w:w="4091" w:type="dxa"/>
            <w:tcBorders/>
            <w:vAlign w:val="center"/>
          </w:tcPr>
          <w:bookmarkStart w:name="1158" w:id="1156"/>
          <w:p>
            <w:pPr>
              <w:spacing w:after="0"/>
              <w:ind w:left="0"/>
              <w:jc w:val="left"/>
            </w:pPr>
            <w:r>
              <w:rPr>
                <w:rFonts w:ascii="Arial"/>
                <w:b w:val="false"/>
                <w:i w:val="false"/>
                <w:color w:val="000000"/>
                <w:sz w:val="15"/>
              </w:rPr>
              <w:t>Рудий Сергій Анатолійович</w:t>
            </w:r>
          </w:p>
          <w:bookmarkEnd w:id="1156"/>
        </w:tc>
        <w:tc>
          <w:tcPr>
            <w:tcW w:w="0" w:type="auto"/>
            <w:gridSpan w:val="2"/>
            <w:tcBorders/>
            <w:vAlign w:val="center"/>
          </w:tcPr>
          <w:bookmarkStart w:name="1159" w:id="1157"/>
          <w:p>
            <w:pPr>
              <w:spacing w:after="0"/>
              <w:ind w:left="0"/>
              <w:jc w:val="left"/>
            </w:pPr>
            <w:r>
              <w:rPr>
                <w:rFonts w:ascii="Arial"/>
                <w:b w:val="false"/>
                <w:i w:val="false"/>
                <w:color w:val="000000"/>
                <w:sz w:val="15"/>
              </w:rPr>
              <w:t>фахівець з питань ВІЛ та наркозалежності Управління ООН з наркотиків і злочинності (за згодою);</w:t>
            </w:r>
          </w:p>
          <w:bookmarkEnd w:id="1157"/>
        </w:tc>
      </w:tr>
      <w:tr>
        <w:trPr>
          <w:trHeight w:val="120" w:hRule="atLeast"/>
        </w:trPr>
        <w:tc>
          <w:tcPr>
            <w:tcW w:w="4091" w:type="dxa"/>
            <w:tcBorders/>
            <w:vAlign w:val="center"/>
          </w:tcPr>
          <w:bookmarkStart w:name="1160" w:id="1158"/>
          <w:p>
            <w:pPr>
              <w:spacing w:after="0"/>
              <w:ind w:left="0"/>
              <w:jc w:val="left"/>
            </w:pPr>
            <w:r>
              <w:rPr>
                <w:rFonts w:ascii="Arial"/>
                <w:b w:val="false"/>
                <w:i w:val="false"/>
                <w:color w:val="000000"/>
                <w:sz w:val="15"/>
              </w:rPr>
              <w:t>Журбенко Любов Петрівна</w:t>
            </w:r>
          </w:p>
          <w:bookmarkEnd w:id="1158"/>
        </w:tc>
        <w:tc>
          <w:tcPr>
            <w:tcW w:w="0" w:type="auto"/>
            <w:gridSpan w:val="2"/>
            <w:tcBorders/>
            <w:vAlign w:val="center"/>
          </w:tcPr>
          <w:bookmarkStart w:name="1161" w:id="1159"/>
          <w:p>
            <w:pPr>
              <w:spacing w:after="0"/>
              <w:ind w:left="0"/>
              <w:jc w:val="left"/>
            </w:pPr>
            <w:r>
              <w:rPr>
                <w:rFonts w:ascii="Arial"/>
                <w:b w:val="false"/>
                <w:i w:val="false"/>
                <w:color w:val="000000"/>
                <w:sz w:val="15"/>
              </w:rPr>
              <w:t>головний спеціаліст відділу обігу лікарських та наркотичних засобів Управління фармацевтичної діяльності та якості фармацевтичної продукції МОЗ України;</w:t>
            </w:r>
          </w:p>
          <w:bookmarkEnd w:id="1159"/>
        </w:tc>
      </w:tr>
      <w:tr>
        <w:trPr>
          <w:trHeight w:val="120" w:hRule="atLeast"/>
        </w:trPr>
        <w:tc>
          <w:tcPr>
            <w:tcW w:w="4091" w:type="dxa"/>
            <w:tcBorders/>
            <w:vAlign w:val="center"/>
          </w:tcPr>
          <w:bookmarkStart w:name="1162" w:id="1160"/>
          <w:p>
            <w:pPr>
              <w:spacing w:after="0"/>
              <w:ind w:left="0"/>
              <w:jc w:val="left"/>
            </w:pPr>
            <w:r>
              <w:rPr>
                <w:rFonts w:ascii="Arial"/>
                <w:b w:val="false"/>
                <w:i w:val="false"/>
                <w:color w:val="000000"/>
                <w:sz w:val="15"/>
              </w:rPr>
              <w:t>Ярий Володимир Володимирович</w:t>
            </w:r>
          </w:p>
          <w:bookmarkEnd w:id="1160"/>
        </w:tc>
        <w:tc>
          <w:tcPr>
            <w:tcW w:w="0" w:type="auto"/>
            <w:gridSpan w:val="2"/>
            <w:tcBorders/>
            <w:vAlign w:val="center"/>
          </w:tcPr>
          <w:bookmarkStart w:name="1163" w:id="1161"/>
          <w:p>
            <w:pPr>
              <w:spacing w:after="0"/>
              <w:ind w:left="0"/>
              <w:jc w:val="left"/>
            </w:pPr>
            <w:r>
              <w:rPr>
                <w:rFonts w:ascii="Arial"/>
                <w:b w:val="false"/>
                <w:i w:val="false"/>
                <w:color w:val="000000"/>
                <w:sz w:val="15"/>
              </w:rPr>
              <w:t>головний лікар Київської міської наркологічної клінічної лікарні "Соціотерапія" (за згодою).</w:t>
            </w:r>
          </w:p>
          <w:bookmarkEnd w:id="1161"/>
        </w:tc>
      </w:tr>
      <w:tr>
        <w:trPr>
          <w:trHeight w:val="120" w:hRule="atLeast"/>
        </w:trPr>
        <w:tc>
          <w:tcPr>
            <w:tcW w:w="0" w:type="auto"/>
            <w:gridSpan w:val="3"/>
            <w:tcBorders/>
            <w:vAlign w:val="center"/>
          </w:tcPr>
          <w:bookmarkStart w:name="1164" w:id="1162"/>
          <w:p>
            <w:pPr>
              <w:spacing w:after="0"/>
              <w:ind w:left="0"/>
              <w:jc w:val="left"/>
            </w:pPr>
            <w:r>
              <w:rPr>
                <w:rFonts w:ascii="Arial"/>
                <w:b/>
                <w:i w:val="false"/>
                <w:color w:val="000000"/>
                <w:sz w:val="15"/>
              </w:rPr>
              <w:t>Секретар робочої групи:</w:t>
            </w:r>
          </w:p>
          <w:bookmarkEnd w:id="1162"/>
        </w:tc>
      </w:tr>
      <w:tr>
        <w:trPr>
          <w:trHeight w:val="120" w:hRule="atLeast"/>
        </w:trPr>
        <w:tc>
          <w:tcPr>
            <w:tcW w:w="4091" w:type="dxa"/>
            <w:tcBorders/>
            <w:vAlign w:val="center"/>
          </w:tcPr>
          <w:bookmarkStart w:name="1165" w:id="1163"/>
          <w:p>
            <w:pPr>
              <w:spacing w:after="0"/>
              <w:ind w:left="0"/>
              <w:jc w:val="left"/>
            </w:pPr>
            <w:r>
              <w:rPr>
                <w:rFonts w:ascii="Arial"/>
                <w:b w:val="false"/>
                <w:i w:val="false"/>
                <w:color w:val="000000"/>
                <w:sz w:val="15"/>
              </w:rPr>
              <w:t>Гриценко Тарас Вікторович</w:t>
            </w:r>
          </w:p>
          <w:bookmarkEnd w:id="1163"/>
        </w:tc>
        <w:tc>
          <w:tcPr>
            <w:tcW w:w="0" w:type="auto"/>
            <w:gridSpan w:val="2"/>
            <w:tcBorders/>
            <w:vAlign w:val="center"/>
          </w:tcPr>
          <w:bookmarkStart w:name="1166" w:id="1164"/>
          <w:p>
            <w:pPr>
              <w:spacing w:after="0"/>
              <w:ind w:left="0"/>
              <w:jc w:val="left"/>
            </w:pPr>
            <w:r>
              <w:rPr>
                <w:rFonts w:ascii="Arial"/>
                <w:b w:val="false"/>
                <w:i w:val="false"/>
                <w:color w:val="000000"/>
                <w:sz w:val="15"/>
              </w:rPr>
              <w:t>координатор програм замісної підтримувальної терапії ДУ "Український центр контролю за соціально небезпечними хворобами МОЗ України"</w:t>
            </w:r>
          </w:p>
          <w:bookmarkEnd w:id="1164"/>
        </w:tc>
      </w:tr>
    </w:tbl>
    <w:bookmarkStart w:name="1167" w:id="1165"/>
    <w:p>
      <w:pPr>
        <w:spacing w:after="0"/>
        <w:ind w:left="0"/>
        <w:jc w:val="both"/>
      </w:pPr>
    </w:p>
    <w:bookmarkEnd w:id="1165"/>
    <w:tbl>
      <w:tblPr>
        <w:tblW w:w="0" w:type="auto"/>
        <w:tblCellSpacing w:w="0" w:type="auto"/>
        <w:tblBorders>
          <w:top w:val="none"/>
          <w:left w:val="none"/>
          <w:bottom w:val="none"/>
          <w:right w:val="none"/>
          <w:insideH w:val="none"/>
          <w:insideV w:val="none"/>
        </w:tblBorders>
      </w:tblPr>
      <w:tblGrid>
        <w:gridCol w:w="6817"/>
        <w:gridCol w:w="6817"/>
      </w:tblGrid>
      <w:tr>
        <w:trPr>
          <w:trHeight w:val="30" w:hRule="atLeast"/>
        </w:trPr>
        <w:tc>
          <w:tcPr>
            <w:tcW w:w="6817" w:type="dxa"/>
            <w:tcBorders/>
            <w:vAlign w:val="center"/>
          </w:tcPr>
          <w:bookmarkStart w:name="1168" w:id="1166"/>
          <w:p>
            <w:pPr>
              <w:spacing w:after="0"/>
              <w:ind w:left="0"/>
              <w:jc w:val="center"/>
            </w:pPr>
            <w:r>
              <w:rPr>
                <w:rFonts w:ascii="Arial"/>
                <w:b/>
                <w:i w:val="false"/>
                <w:color w:val="000000"/>
                <w:sz w:val="15"/>
              </w:rPr>
              <w:t>Заступник Міністра -</w:t>
            </w:r>
            <w:r>
              <w:br/>
            </w:r>
            <w:r>
              <w:rPr>
                <w:rFonts w:ascii="Arial"/>
                <w:b/>
                <w:i w:val="false"/>
                <w:color w:val="000000"/>
                <w:sz w:val="15"/>
              </w:rPr>
              <w:t>керівник апарату</w:t>
            </w:r>
          </w:p>
          <w:bookmarkEnd w:id="1166"/>
        </w:tc>
        <w:tc>
          <w:tcPr>
            <w:tcW w:w="6817" w:type="dxa"/>
            <w:tcBorders/>
            <w:vAlign w:val="center"/>
          </w:tcPr>
          <w:bookmarkStart w:name="1169" w:id="1167"/>
          <w:p>
            <w:pPr>
              <w:spacing w:after="0"/>
              <w:ind w:left="0"/>
              <w:jc w:val="center"/>
            </w:pPr>
            <w:r>
              <w:rPr>
                <w:rFonts w:ascii="Arial"/>
                <w:b/>
                <w:i w:val="false"/>
                <w:color w:val="000000"/>
                <w:sz w:val="15"/>
              </w:rPr>
              <w:t>Р. Василишин</w:t>
            </w:r>
          </w:p>
          <w:bookmarkEnd w:id="1167"/>
        </w:tc>
      </w:tr>
    </w:tbl>
    <w:bookmarkStart w:name="1170" w:id="1168"/>
    <w:p>
      <w:pPr>
        <w:spacing w:after="0"/>
        <w:ind w:left="0"/>
        <w:jc w:val="right"/>
      </w:pPr>
      <w:r>
        <w:rPr>
          <w:rFonts w:ascii="Arial"/>
          <w:b w:val="false"/>
          <w:i w:val="false"/>
          <w:color w:val="000000"/>
          <w:sz w:val="18"/>
        </w:rPr>
        <w:t>(наказ доповнено складом згідно з наказом</w:t>
      </w:r>
      <w:r>
        <w:br/>
      </w:r>
      <w:r>
        <w:rPr>
          <w:rFonts w:ascii="Arial"/>
          <w:b w:val="false"/>
          <w:i w:val="false"/>
          <w:color w:val="000000"/>
          <w:sz w:val="18"/>
        </w:rPr>
        <w:t xml:space="preserve"> Міністерства охорони здоров'я України від 31.05.2016 р. N 498)</w:t>
      </w:r>
    </w:p>
    <w:bookmarkEnd w:id="1168"/>
    <w:bookmarkStart w:name="1084" w:id="1169"/>
    <w:p>
      <w:pPr>
        <w:spacing w:after="0"/>
        <w:ind w:left="0"/>
        <w:jc w:val="both"/>
      </w:pPr>
    </w:p>
    <w:bookmarkEnd w:id="116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