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8cc2" w14:textId="1188cc2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12 травня 2016 року N 428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лікарських засобів для лікування дітей, хворих на гемофілію типів A або B або хворобу Віллебранда, закуплених у централізованому порядку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лікарського засобу для лікування дітей, хворих на гемофілію типів A або B або хворобу Віллебранда, закупленого у централізованому порядку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лікарського засобу для лікування дітей, хворих на гемофілію типів A або B або хворобу Віллебранда, закупленого у централізованому порядку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"Укрмедпостач" МОЗ України (Л. Гайдук)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лікарського засобу;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лікарського засобу згідно з затвердженим цим наказом Розподілом.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"Укрмедпостач" МОЗ України (вул. Березняківська, 29, м. Київ, 02098, тел./факс (044) 550-91-82) у разі зміни затверджених у Розподілі переліку та адрес складів - отримувачів лікарського засобу (закладів охорони здоров'я) їх уточненого переліку та адреси із зазначенням обсягів лікарського засобу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лікарського засобу;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"Укрмедпостач" МОЗ України актів списання лікарського засобу у термін до 06 числа місяця, наступного за звітним.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Перегінця І. Б.</w:t>
      </w:r>
    </w:p>
    <w:bookmarkEnd w:id="14"/>
    <w:bookmarkStart w:name="16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bottom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Шафранський</w:t>
            </w:r>
          </w:p>
          <w:bookmarkEnd w:id="17"/>
        </w:tc>
      </w:tr>
    </w:tbl>
    <w:bookmarkStart w:name="19" w:id="18"/>
    <w:p>
      <w:pPr>
        <w:spacing w:after="0"/>
        <w:ind w:left="0"/>
        <w:jc w:val="both"/>
      </w:pPr>
    </w:p>
    <w:bookmarkEnd w:id="18"/>
    <w:bookmarkStart w:name="20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12 травня 2016 року N 428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лікарського засобу для лікування дітей, хворих на гемофілію типів A або B або хворобу Віллебранда, закупленого у централізованому порядку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82"/>
        <w:gridCol w:w="2864"/>
        <w:gridCol w:w="5454"/>
        <w:gridCol w:w="1499"/>
        <w:gridCol w:w="1090"/>
        <w:gridCol w:w="2045"/>
      </w:tblGrid>
      <w:tr>
        <w:trPr>
          <w:trHeight w:val="45" w:hRule="atLeast"/>
        </w:trPr>
        <w:tc>
          <w:tcPr>
            <w:tcW w:w="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п/п</w:t>
            </w:r>
          </w:p>
          <w:bookmarkEnd w:id="21"/>
        </w:tc>
        <w:tc>
          <w:tcPr>
            <w:tcW w:w="286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територіальні одиниці</w:t>
            </w:r>
          </w:p>
          <w:bookmarkEnd w:id="22"/>
        </w:tc>
        <w:tc>
          <w:tcPr>
            <w:tcW w:w="545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Склади отримувачів лікарського засобу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ОКТАНАТ/OCTANATE</w:t>
            </w:r>
            <w:r>
              <w:rPr>
                <w:rFonts w:ascii="Arial"/>
                <w:b/>
                <w:i w:val="false"/>
                <w:color w:val="000000"/>
                <w:vertAlign w:val="superscript"/>
              </w:rPr>
              <w:t>=&amp;gt;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Фактор VIII коагуляції крові людини, порошок ліофілізований для приготування розчину для ін'єкцій по 50 МО/мл (500 МО/флакон) у флаконі N 1 разом з розчинником (вода для ін'єкцій) у флаконі N 1 та комплектом для розчинення і внутрішньовенного введення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2966,07 грн., без ПДВ</w:t>
            </w:r>
          </w:p>
          <w:bookmarkEnd w:id="2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2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2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2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2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2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3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3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4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35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клінічна лікарня ім. М. І. Пирогова (21018, м. Вінниця, вул. Пирогова, 46)</w:t>
            </w:r>
          </w:p>
          <w:bookmarkEnd w:id="3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181500</w:t>
            </w:r>
          </w:p>
          <w:bookmarkEnd w:id="37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363</w:t>
            </w:r>
          </w:p>
          <w:bookmarkEnd w:id="3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1076683,41</w:t>
            </w:r>
          </w:p>
          <w:bookmarkEnd w:id="3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40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41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4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103000</w:t>
            </w:r>
          </w:p>
          <w:bookmarkEnd w:id="43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</w:t>
            </w:r>
          </w:p>
          <w:bookmarkEnd w:id="4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611010,42</w:t>
            </w:r>
          </w:p>
          <w:bookmarkEnd w:id="4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46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47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ДОР" (49100, м. Дніпропетровськ, Жовтневий район, вул. Космічна, 13)</w:t>
            </w:r>
          </w:p>
          <w:bookmarkEnd w:id="4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7500</w:t>
            </w:r>
          </w:p>
          <w:bookmarkEnd w:id="49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5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44491,05</w:t>
            </w:r>
          </w:p>
          <w:bookmarkEnd w:id="5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2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53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5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456500</w:t>
            </w:r>
          </w:p>
          <w:bookmarkEnd w:id="5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913</w:t>
            </w:r>
          </w:p>
          <w:bookmarkEnd w:id="5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2708021,91</w:t>
            </w:r>
          </w:p>
          <w:bookmarkEnd w:id="5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5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5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6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239000</w:t>
            </w:r>
          </w:p>
          <w:bookmarkEnd w:id="6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478</w:t>
            </w:r>
          </w:p>
          <w:bookmarkEnd w:id="6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1417781,46</w:t>
            </w:r>
          </w:p>
          <w:bookmarkEnd w:id="6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64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65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6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242000</w:t>
            </w:r>
          </w:p>
          <w:bookmarkEnd w:id="67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484</w:t>
            </w:r>
          </w:p>
          <w:bookmarkEnd w:id="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1435577,88</w:t>
            </w:r>
          </w:p>
          <w:bookmarkEnd w:id="6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70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71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Леніна, 70)</w:t>
            </w:r>
          </w:p>
          <w:bookmarkEnd w:id="7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676500</w:t>
            </w:r>
          </w:p>
          <w:bookmarkEnd w:id="73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1353</w:t>
            </w:r>
          </w:p>
          <w:bookmarkEnd w:id="7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4013092,71</w:t>
            </w:r>
          </w:p>
          <w:bookmarkEnd w:id="7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76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77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7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909000</w:t>
            </w:r>
          </w:p>
          <w:bookmarkEnd w:id="79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1818</w:t>
            </w:r>
          </w:p>
          <w:bookmarkEnd w:id="8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5392315,26</w:t>
            </w:r>
          </w:p>
          <w:bookmarkEnd w:id="8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82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83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8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423000</w:t>
            </w:r>
          </w:p>
          <w:bookmarkEnd w:id="8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846</w:t>
            </w:r>
          </w:p>
          <w:bookmarkEnd w:id="8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2509295,22</w:t>
            </w:r>
          </w:p>
          <w:bookmarkEnd w:id="8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8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8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9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154000</w:t>
            </w:r>
          </w:p>
          <w:bookmarkEnd w:id="9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308</w:t>
            </w:r>
          </w:p>
          <w:bookmarkEnd w:id="9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913549,56</w:t>
            </w:r>
          </w:p>
          <w:bookmarkEnd w:id="9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94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95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9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565500</w:t>
            </w:r>
          </w:p>
          <w:bookmarkEnd w:id="97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1131</w:t>
            </w:r>
          </w:p>
          <w:bookmarkEnd w:id="9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3354625,17</w:t>
            </w:r>
          </w:p>
          <w:bookmarkEnd w:id="9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00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01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медичний центр" (м. Львів, вул. Дністерська, 27)</w:t>
            </w:r>
          </w:p>
          <w:bookmarkEnd w:id="10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193000</w:t>
            </w:r>
          </w:p>
          <w:bookmarkEnd w:id="103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386</w:t>
            </w:r>
          </w:p>
          <w:bookmarkEnd w:id="10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1144903,02</w:t>
            </w:r>
          </w:p>
          <w:bookmarkEnd w:id="10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06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107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10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151000</w:t>
            </w:r>
          </w:p>
          <w:bookmarkEnd w:id="109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302</w:t>
            </w:r>
          </w:p>
          <w:bookmarkEnd w:id="11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895753,14</w:t>
            </w:r>
          </w:p>
          <w:bookmarkEnd w:id="11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12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113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11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599000</w:t>
            </w:r>
          </w:p>
          <w:bookmarkEnd w:id="11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1198</w:t>
            </w:r>
          </w:p>
          <w:bookmarkEnd w:id="11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3553351,86</w:t>
            </w:r>
          </w:p>
          <w:bookmarkEnd w:id="11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1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11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12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143000</w:t>
            </w:r>
          </w:p>
          <w:bookmarkEnd w:id="12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</w:t>
            </w:r>
          </w:p>
          <w:bookmarkEnd w:id="12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848296,02</w:t>
            </w:r>
          </w:p>
          <w:bookmarkEnd w:id="12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24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125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12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453500</w:t>
            </w:r>
          </w:p>
          <w:bookmarkEnd w:id="127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907</w:t>
            </w:r>
          </w:p>
          <w:bookmarkEnd w:id="1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2690225,49</w:t>
            </w:r>
          </w:p>
          <w:bookmarkEnd w:id="12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130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131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 обласна дитяча клінічна лікарня" (м. Суми, вул. Ковпака, 22)</w:t>
            </w:r>
          </w:p>
          <w:bookmarkEnd w:id="13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90500</w:t>
            </w:r>
          </w:p>
          <w:bookmarkEnd w:id="133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</w:t>
            </w:r>
          </w:p>
          <w:bookmarkEnd w:id="13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536858,67</w:t>
            </w:r>
          </w:p>
          <w:bookmarkEnd w:id="13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136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137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Клінічна, 1-а)</w:t>
            </w:r>
          </w:p>
          <w:bookmarkEnd w:id="13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45500</w:t>
            </w:r>
          </w:p>
          <w:bookmarkEnd w:id="139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</w:t>
            </w:r>
          </w:p>
          <w:bookmarkEnd w:id="14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269912,37</w:t>
            </w:r>
          </w:p>
          <w:bookmarkEnd w:id="14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142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143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14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610500</w:t>
            </w:r>
          </w:p>
          <w:bookmarkEnd w:id="14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1221</w:t>
            </w:r>
          </w:p>
          <w:bookmarkEnd w:id="14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3621571,47</w:t>
            </w:r>
          </w:p>
          <w:bookmarkEnd w:id="14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4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14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15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483500</w:t>
            </w:r>
          </w:p>
          <w:bookmarkEnd w:id="15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967</w:t>
            </w:r>
          </w:p>
          <w:bookmarkEnd w:id="1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2868189,69</w:t>
            </w:r>
          </w:p>
          <w:bookmarkEnd w:id="15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154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155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Хмельницький, вул. Кам'янецька, 94)</w:t>
            </w:r>
          </w:p>
          <w:bookmarkEnd w:id="156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223000</w:t>
            </w:r>
          </w:p>
          <w:bookmarkEnd w:id="157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446</w:t>
            </w:r>
          </w:p>
          <w:bookmarkEnd w:id="15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1322867,22</w:t>
            </w:r>
          </w:p>
          <w:bookmarkEnd w:id="159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60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161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162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43500</w:t>
            </w:r>
          </w:p>
          <w:bookmarkEnd w:id="163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</w:t>
            </w:r>
          </w:p>
          <w:bookmarkEnd w:id="1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258048,09</w:t>
            </w:r>
          </w:p>
          <w:bookmarkEnd w:id="165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166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167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168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30000</w:t>
            </w:r>
          </w:p>
          <w:bookmarkEnd w:id="169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</w:t>
            </w:r>
          </w:p>
          <w:bookmarkEnd w:id="17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177964,20</w:t>
            </w:r>
          </w:p>
          <w:bookmarkEnd w:id="171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172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173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174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170000</w:t>
            </w:r>
          </w:p>
          <w:bookmarkEnd w:id="175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340</w:t>
            </w:r>
          </w:p>
          <w:bookmarkEnd w:id="17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1008463,80</w:t>
            </w:r>
          </w:p>
          <w:bookmarkEnd w:id="177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17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179"/>
        </w:tc>
        <w:tc>
          <w:tcPr>
            <w:tcW w:w="5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дитяча клінічна лікарня N 1 (04209, м. Київ, вул. Богатирська, 30)</w:t>
            </w:r>
          </w:p>
          <w:bookmarkEnd w:id="180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746000</w:t>
            </w:r>
          </w:p>
          <w:bookmarkEnd w:id="181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1492</w:t>
            </w:r>
          </w:p>
          <w:bookmarkEnd w:id="1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4425376,44</w:t>
            </w:r>
          </w:p>
          <w:bookmarkEnd w:id="183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184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185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60500</w:t>
            </w:r>
          </w:p>
          <w:bookmarkEnd w:id="186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</w:t>
            </w:r>
          </w:p>
          <w:bookmarkEnd w:id="1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358894,47</w:t>
            </w:r>
          </w:p>
          <w:bookmarkEnd w:id="188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189"/>
        </w:tc>
        <w:tc>
          <w:tcPr>
            <w:tcW w:w="14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8000000</w:t>
            </w:r>
          </w:p>
          <w:bookmarkEnd w:id="190"/>
        </w:tc>
        <w:tc>
          <w:tcPr>
            <w:tcW w:w="10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16000</w:t>
            </w:r>
          </w:p>
          <w:bookmarkEnd w:id="19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47457120,00</w:t>
            </w:r>
          </w:p>
          <w:bookmarkEnd w:id="192"/>
        </w:tc>
      </w:tr>
    </w:tbl>
    <w:bookmarkStart w:name="194" w:id="193"/>
    <w:p>
      <w:pPr>
        <w:spacing w:after="0"/>
        <w:ind w:left="0"/>
        <w:jc w:val="both"/>
      </w:pP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фінансово-ресурсного забезпечення</w:t>
            </w:r>
          </w:p>
          <w:bookmarkEnd w:id="194"/>
        </w:tc>
        <w:tc>
          <w:tcPr>
            <w:tcW w:w="6817" w:type="dxa"/>
            <w:tcBorders/>
            <w:vAlign w:val="bottom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Л. Якубівський</w:t>
            </w:r>
          </w:p>
          <w:bookmarkEnd w:id="195"/>
        </w:tc>
      </w:tr>
    </w:tbl>
    <w:bookmarkStart w:name="197" w:id="196"/>
    <w:p>
      <w:pPr>
        <w:spacing w:after="0"/>
        <w:ind w:left="0"/>
        <w:jc w:val="both"/>
      </w:pPr>
    </w:p>
    <w:bookmarkEnd w:id="19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