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2ed2" w14:textId="7dd2ed2">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spacing w:after="0"/>
        <w:ind w:left="0"/>
        <w:jc w:val="center"/>
      </w:pPr>
      <w:r>
        <w:rPr>
          <w:rFonts w:ascii="Arial"/>
          <w:b w:val="false"/>
          <w:i w:val="false"/>
          <w:color w:val="000000"/>
          <w:sz w:val="27"/>
        </w:rPr>
        <w:t>НАКАЗ</w:t>
      </w:r>
    </w:p>
    <w:bookmarkEnd w:id="2"/>
    <w:bookmarkStart w:name="4" w:id="3"/>
    <w:p>
      <w:pPr>
        <w:spacing w:after="0"/>
        <w:ind w:left="0"/>
        <w:jc w:val="center"/>
      </w:pPr>
      <w:r>
        <w:rPr>
          <w:rFonts w:ascii="Arial"/>
          <w:b/>
          <w:i w:val="false"/>
          <w:color w:val="000000"/>
          <w:sz w:val="18"/>
        </w:rPr>
        <w:t>від 6 травня 2016 року N 420</w:t>
      </w:r>
    </w:p>
    <w:bookmarkEnd w:id="3"/>
    <w:bookmarkStart w:name="5" w:id="4"/>
    <w:p>
      <w:pPr>
        <w:spacing w:after="0"/>
        <w:ind w:left="0"/>
        <w:jc w:val="center"/>
      </w:pPr>
      <w:r>
        <w:rPr>
          <w:rFonts w:ascii="Arial"/>
          <w:b w:val="false"/>
          <w:i w:val="false"/>
          <w:color w:val="000000"/>
          <w:sz w:val="27"/>
        </w:rPr>
        <w:t>Про затвердження номенклатури лікарських засобів, виробів медичних, обладнання та інших товарів, робіт, послуг, що закуповуватимуться на виконання державних цільових програм та комплексних заходів програмного характеру МОЗ України за державні кошти</w:t>
      </w:r>
    </w:p>
    <w:bookmarkEnd w:id="4"/>
    <w:bookmarkStart w:name="6" w:id="5"/>
    <w:p>
      <w:pPr>
        <w:spacing w:after="0"/>
        <w:ind w:left="0"/>
        <w:jc w:val="both"/>
      </w:pPr>
      <w:r>
        <w:rPr>
          <w:rFonts w:ascii="Arial"/>
          <w:b w:val="false"/>
          <w:i w:val="false"/>
          <w:color w:val="000000"/>
          <w:sz w:val="18"/>
        </w:rPr>
        <w:t xml:space="preserve">Відповідно до </w:t>
      </w:r>
      <w:r>
        <w:rPr>
          <w:rFonts w:ascii="Arial"/>
          <w:b w:val="false"/>
          <w:i w:val="false"/>
          <w:color w:val="0288d1"/>
          <w:sz w:val="18"/>
        </w:rPr>
        <w:t>пункту 21 частини першої статті 1 Закону України "Про здійснення державних закупівель"</w:t>
      </w:r>
      <w:r>
        <w:rPr>
          <w:rFonts w:ascii="Arial"/>
          <w:b w:val="false"/>
          <w:i w:val="false"/>
          <w:color w:val="000000"/>
          <w:sz w:val="18"/>
        </w:rPr>
        <w:t xml:space="preserve">, пункту 9 розділу IV Положення про Експертно-технічну групу МОЗ України з питань супроводу закупівель лікарських засобів та медичних виробів у 2016 році, затвердженого </w:t>
      </w:r>
      <w:r>
        <w:rPr>
          <w:rFonts w:ascii="Arial"/>
          <w:b w:val="false"/>
          <w:i w:val="false"/>
          <w:color w:val="0288d1"/>
          <w:sz w:val="18"/>
        </w:rPr>
        <w:t>наказом МОЗ України від 03 березня 2016 N 158 "Про затвердження положення про Експертно-технічну групу МОЗ України з питань супроводу закупівель лікарських засобів та медичних виробів у 2016 році та складу Експертно-технічної групи МОЗ України з питань супроводу закупівель лікарських засобів та медичних виробів у 2016 році"</w:t>
      </w:r>
      <w:r>
        <w:rPr>
          <w:rFonts w:ascii="Arial"/>
          <w:b w:val="false"/>
          <w:i w:val="false"/>
          <w:color w:val="000000"/>
          <w:sz w:val="18"/>
        </w:rPr>
        <w:t xml:space="preserve">, та з метою удосконалення порядку проведення МОЗ України державних закупівель на виконання бюджетних програм, що передбачають централізовану закупівлю лікарських засобів, виробів медичного призначення, обладнання та інших товарів, робіт, послуг за рахунок коштів державного бюджету, </w:t>
      </w:r>
      <w:r>
        <w:rPr>
          <w:rFonts w:ascii="Arial"/>
          <w:b/>
          <w:i w:val="false"/>
          <w:color w:val="000000"/>
          <w:sz w:val="18"/>
        </w:rPr>
        <w:t>наказую</w:t>
      </w:r>
      <w:r>
        <w:rPr>
          <w:rFonts w:ascii="Arial"/>
          <w:b w:val="false"/>
          <w:i w:val="false"/>
          <w:color w:val="000000"/>
          <w:sz w:val="18"/>
        </w:rPr>
        <w:t>:</w:t>
      </w:r>
    </w:p>
    <w:bookmarkEnd w:id="5"/>
    <w:bookmarkStart w:name="7" w:id="6"/>
    <w:p>
      <w:pPr>
        <w:spacing w:after="0"/>
        <w:ind w:left="0"/>
        <w:jc w:val="both"/>
      </w:pPr>
      <w:r>
        <w:rPr>
          <w:rFonts w:ascii="Arial"/>
          <w:b w:val="false"/>
          <w:i w:val="false"/>
          <w:color w:val="000000"/>
          <w:sz w:val="18"/>
        </w:rPr>
        <w:t>1. Затвердити:</w:t>
      </w:r>
    </w:p>
    <w:bookmarkEnd w:id="6"/>
    <w:bookmarkStart w:name="8" w:id="7"/>
    <w:p>
      <w:pPr>
        <w:spacing w:after="0"/>
        <w:ind w:left="0"/>
        <w:jc w:val="both"/>
      </w:pPr>
      <w:r>
        <w:rPr>
          <w:rFonts w:ascii="Arial"/>
          <w:b w:val="false"/>
          <w:i w:val="false"/>
          <w:color w:val="000000"/>
          <w:sz w:val="18"/>
        </w:rPr>
        <w:t>1) номенклатуру лікарських засобів за напрямом "Централізована закупівля медикаментів для лікування хворих на розсіяний склероз", що додається;</w:t>
      </w:r>
    </w:p>
    <w:bookmarkEnd w:id="7"/>
    <w:bookmarkStart w:name="9" w:id="8"/>
    <w:p>
      <w:pPr>
        <w:spacing w:after="0"/>
        <w:ind w:left="0"/>
        <w:jc w:val="both"/>
      </w:pPr>
      <w:r>
        <w:rPr>
          <w:rFonts w:ascii="Arial"/>
          <w:b w:val="false"/>
          <w:i w:val="false"/>
          <w:color w:val="000000"/>
          <w:sz w:val="18"/>
        </w:rPr>
        <w:t>2) номенклатуру лікарських засобів за напрямом "Централізована закупівля антирезусного імуноглобуліну для запобігання гемолітичній хворобі новонароджених", що додається;</w:t>
      </w:r>
    </w:p>
    <w:bookmarkEnd w:id="8"/>
    <w:bookmarkStart w:name="10" w:id="9"/>
    <w:p>
      <w:pPr>
        <w:spacing w:after="0"/>
        <w:ind w:left="0"/>
        <w:jc w:val="both"/>
      </w:pPr>
      <w:r>
        <w:rPr>
          <w:rFonts w:ascii="Arial"/>
          <w:b w:val="false"/>
          <w:i w:val="false"/>
          <w:color w:val="000000"/>
          <w:sz w:val="18"/>
        </w:rPr>
        <w:t>3) номенклатуру лікарських засобів за напрямом "Централізована закупівля медикаментів для лікування дорослих, хворих на гемофілію", що додається;</w:t>
      </w:r>
    </w:p>
    <w:bookmarkEnd w:id="9"/>
    <w:bookmarkStart w:name="11" w:id="10"/>
    <w:p>
      <w:pPr>
        <w:spacing w:after="0"/>
        <w:ind w:left="0"/>
        <w:jc w:val="both"/>
      </w:pPr>
      <w:r>
        <w:rPr>
          <w:rFonts w:ascii="Arial"/>
          <w:b w:val="false"/>
          <w:i w:val="false"/>
          <w:color w:val="000000"/>
          <w:sz w:val="18"/>
        </w:rPr>
        <w:t>4) номенклатуру медичних виробів та лікарських засобів за напрямом "Централізовані заходи розвитку донорства крові та її компонентів", що додається;</w:t>
      </w:r>
    </w:p>
    <w:bookmarkEnd w:id="10"/>
    <w:bookmarkStart w:name="12" w:id="11"/>
    <w:p>
      <w:pPr>
        <w:spacing w:after="0"/>
        <w:ind w:left="0"/>
        <w:jc w:val="both"/>
      </w:pPr>
      <w:r>
        <w:rPr>
          <w:rFonts w:ascii="Arial"/>
          <w:b w:val="false"/>
          <w:i w:val="false"/>
          <w:color w:val="000000"/>
          <w:sz w:val="18"/>
        </w:rPr>
        <w:t>5) номенклатуру лікарських засобів за напрямом "Централізована закупівля медикаментів та дрібного лабораторного інвентарю для забезпечення проведення лікування безплідності жінок методами допоміжних репродуктивних технологій", що додається;</w:t>
      </w:r>
    </w:p>
    <w:bookmarkEnd w:id="11"/>
    <w:bookmarkStart w:name="13" w:id="12"/>
    <w:p>
      <w:pPr>
        <w:spacing w:after="0"/>
        <w:ind w:left="0"/>
        <w:jc w:val="both"/>
      </w:pPr>
      <w:r>
        <w:rPr>
          <w:rFonts w:ascii="Arial"/>
          <w:b w:val="false"/>
          <w:i w:val="false"/>
          <w:color w:val="000000"/>
          <w:sz w:val="18"/>
        </w:rPr>
        <w:t>6) номенклатуру витратних матеріалів для лікування хворих методом перитонеального діалізу за напрямом "Централізовані заходи щодо розвитку системи надання медичної допомоги хворим нефрологічного профілю", що додається;</w:t>
      </w:r>
    </w:p>
    <w:bookmarkEnd w:id="12"/>
    <w:bookmarkStart w:name="14" w:id="13"/>
    <w:p>
      <w:pPr>
        <w:spacing w:after="0"/>
        <w:ind w:left="0"/>
        <w:jc w:val="both"/>
      </w:pPr>
      <w:r>
        <w:rPr>
          <w:rFonts w:ascii="Arial"/>
          <w:b w:val="false"/>
          <w:i w:val="false"/>
          <w:color w:val="000000"/>
          <w:sz w:val="18"/>
        </w:rPr>
        <w:t>7) номенклатуру лікарських засобів для лікування онкогематологічних хворих за напрямом "Централізована закупівля хіміотерапевтичних препаратів, радіофармпрепаратів та препаратів супроводу для лікування онкологічних хворих", що додається;</w:t>
      </w:r>
    </w:p>
    <w:bookmarkEnd w:id="13"/>
    <w:bookmarkStart w:name="15" w:id="14"/>
    <w:p>
      <w:pPr>
        <w:spacing w:after="0"/>
        <w:ind w:left="0"/>
        <w:jc w:val="both"/>
      </w:pPr>
      <w:r>
        <w:rPr>
          <w:rFonts w:ascii="Arial"/>
          <w:b w:val="false"/>
          <w:i w:val="false"/>
          <w:color w:val="000000"/>
          <w:sz w:val="18"/>
        </w:rPr>
        <w:t>8) номенклатуру за напрямом "Придбання цифрових рентгенівських мамографічних комплексів та ультразвукових діагностичних приладів вітчизняного виробництва", що додається;</w:t>
      </w:r>
    </w:p>
    <w:bookmarkEnd w:id="14"/>
    <w:bookmarkStart w:name="16" w:id="15"/>
    <w:p>
      <w:pPr>
        <w:spacing w:after="0"/>
        <w:ind w:left="0"/>
        <w:jc w:val="both"/>
      </w:pPr>
      <w:r>
        <w:rPr>
          <w:rFonts w:ascii="Arial"/>
          <w:b w:val="false"/>
          <w:i w:val="false"/>
          <w:color w:val="000000"/>
          <w:sz w:val="18"/>
        </w:rPr>
        <w:t>9) номенклатуру за напрямом "Централізована закупівля медикаментів та виробів медичного призначення для хворих у до- та післяопераційний період з трансплантації", що додається;</w:t>
      </w:r>
    </w:p>
    <w:bookmarkEnd w:id="15"/>
    <w:bookmarkStart w:name="17" w:id="16"/>
    <w:p>
      <w:pPr>
        <w:spacing w:after="0"/>
        <w:ind w:left="0"/>
        <w:jc w:val="both"/>
      </w:pPr>
      <w:r>
        <w:rPr>
          <w:rFonts w:ascii="Arial"/>
          <w:b w:val="false"/>
          <w:i w:val="false"/>
          <w:color w:val="000000"/>
          <w:sz w:val="18"/>
        </w:rPr>
        <w:t>10) номенклатуру за напрямом "Централізована закупівля витратних матеріалів для визначення рівня глюкози в крові, глікованого гемоглобіну", що додається;</w:t>
      </w:r>
    </w:p>
    <w:bookmarkEnd w:id="16"/>
    <w:bookmarkStart w:name="18" w:id="17"/>
    <w:p>
      <w:pPr>
        <w:spacing w:after="0"/>
        <w:ind w:left="0"/>
        <w:jc w:val="both"/>
      </w:pPr>
      <w:r>
        <w:rPr>
          <w:rFonts w:ascii="Arial"/>
          <w:b w:val="false"/>
          <w:i w:val="false"/>
          <w:color w:val="000000"/>
          <w:sz w:val="18"/>
        </w:rPr>
        <w:t>11) номенклатура медичних виробів за напрямом "Централізована закупівля ендопротезів і наборів інструментів для імплантації".</w:t>
      </w:r>
    </w:p>
    <w:bookmarkEnd w:id="17"/>
    <w:bookmarkStart w:name="19" w:id="18"/>
    <w:p>
      <w:pPr>
        <w:spacing w:after="0"/>
        <w:ind w:left="0"/>
        <w:jc w:val="both"/>
      </w:pPr>
      <w:r>
        <w:rPr>
          <w:rFonts w:ascii="Arial"/>
          <w:b w:val="false"/>
          <w:i w:val="false"/>
          <w:color w:val="000000"/>
          <w:sz w:val="18"/>
        </w:rPr>
        <w:t>Контроль за виконанням цього наказу залишаю за собою.</w:t>
      </w:r>
    </w:p>
    <w:bookmarkEnd w:id="18"/>
    <w:bookmarkStart w:name="20" w:id="19"/>
    <w:p>
      <w:pPr>
        <w:spacing w:after="0"/>
        <w:ind w:left="0"/>
        <w:jc w:val="both"/>
      </w:pPr>
    </w:p>
    <w:bookmarkEnd w:id="1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bottom"/>
          </w:tcPr>
          <w:bookmarkStart w:name="21" w:id="20"/>
          <w:p>
            <w:pPr>
              <w:spacing w:after="0"/>
              <w:ind w:left="0"/>
              <w:jc w:val="center"/>
            </w:pPr>
            <w:r>
              <w:rPr>
                <w:rFonts w:ascii="Arial"/>
                <w:b/>
                <w:i w:val="false"/>
                <w:color w:val="000000"/>
                <w:sz w:val="15"/>
              </w:rPr>
              <w:t>В. о. Міністра</w:t>
            </w:r>
          </w:p>
          <w:bookmarkEnd w:id="20"/>
        </w:tc>
        <w:tc>
          <w:tcPr>
            <w:tcW w:w="6817" w:type="dxa"/>
            <w:tcBorders/>
            <w:vAlign w:val="bottom"/>
          </w:tcPr>
          <w:bookmarkStart w:name="22" w:id="21"/>
          <w:p>
            <w:pPr>
              <w:spacing w:after="0"/>
              <w:ind w:left="0"/>
              <w:jc w:val="center"/>
            </w:pPr>
            <w:r>
              <w:rPr>
                <w:rFonts w:ascii="Arial"/>
                <w:b/>
                <w:i w:val="false"/>
                <w:color w:val="000000"/>
                <w:sz w:val="15"/>
              </w:rPr>
              <w:t>В. Шафранський</w:t>
            </w:r>
          </w:p>
          <w:bookmarkEnd w:id="21"/>
        </w:tc>
      </w:tr>
    </w:tbl>
    <w:bookmarkStart w:name="23" w:id="22"/>
    <w:p>
      <w:pPr>
        <w:spacing w:after="0"/>
        <w:ind w:left="0"/>
        <w:jc w:val="both"/>
      </w:pPr>
    </w:p>
    <w:bookmarkEnd w:id="22"/>
    <w:bookmarkStart w:name="24" w:id="2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23"/>
    <w:bookmarkStart w:name="25" w:id="24"/>
    <w:p>
      <w:pPr>
        <w:spacing w:after="0"/>
        <w:ind w:left="0"/>
        <w:jc w:val="center"/>
      </w:pPr>
      <w:r>
        <w:rPr>
          <w:rFonts w:ascii="Arial"/>
          <w:b w:val="false"/>
          <w:i w:val="false"/>
          <w:color w:val="000000"/>
          <w:sz w:val="27"/>
        </w:rPr>
        <w:t>Номенклатура лікарських засобів за напрямом "Централізована закупівля медикаментів для лікування хворих на розсіяний склероз"</w:t>
      </w:r>
    </w:p>
    <w:bookmarkEnd w:id="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1"/>
        <w:gridCol w:w="6817"/>
        <w:gridCol w:w="5726"/>
      </w:tblGrid>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26" w:id="25"/>
          <w:p>
            <w:pPr>
              <w:spacing w:after="0"/>
              <w:ind w:left="0"/>
              <w:jc w:val="center"/>
            </w:pPr>
            <w:r>
              <w:rPr>
                <w:rFonts w:ascii="Arial"/>
                <w:b w:val="false"/>
                <w:i w:val="false"/>
                <w:color w:val="000000"/>
                <w:sz w:val="15"/>
              </w:rPr>
              <w:t>N п/п</w:t>
            </w:r>
          </w:p>
          <w:bookmarkEnd w:id="25"/>
        </w:tc>
        <w:tc>
          <w:tcPr>
            <w:tcW w:w="6817" w:type="dxa"/>
            <w:tcBorders>
              <w:top w:val="outset" w:color="000000" w:sz="8"/>
              <w:left w:val="outset" w:color="000000" w:sz="8"/>
              <w:bottom w:val="outset" w:color="000000" w:sz="8"/>
              <w:right w:val="outset" w:color="000000" w:sz="8"/>
            </w:tcBorders>
            <w:vAlign w:val="top"/>
          </w:tcPr>
          <w:bookmarkStart w:name="27" w:id="26"/>
          <w:p>
            <w:pPr>
              <w:spacing w:after="0"/>
              <w:ind w:left="0"/>
              <w:jc w:val="center"/>
            </w:pPr>
            <w:r>
              <w:rPr>
                <w:rFonts w:ascii="Arial"/>
                <w:b w:val="false"/>
                <w:i w:val="false"/>
                <w:color w:val="000000"/>
                <w:sz w:val="15"/>
              </w:rPr>
              <w:t>Міжнародна непатентована назва</w:t>
            </w:r>
          </w:p>
          <w:bookmarkEnd w:id="26"/>
        </w:tc>
        <w:tc>
          <w:tcPr>
            <w:tcW w:w="5726" w:type="dxa"/>
            <w:tcBorders>
              <w:top w:val="outset" w:color="000000" w:sz="8"/>
              <w:left w:val="outset" w:color="000000" w:sz="8"/>
              <w:bottom w:val="outset" w:color="000000" w:sz="8"/>
              <w:right w:val="outset" w:color="000000" w:sz="8"/>
            </w:tcBorders>
            <w:vAlign w:val="top"/>
          </w:tcPr>
          <w:bookmarkStart w:name="28" w:id="27"/>
          <w:p>
            <w:pPr>
              <w:spacing w:after="0"/>
              <w:ind w:left="0"/>
              <w:jc w:val="center"/>
            </w:pPr>
            <w:r>
              <w:rPr>
                <w:rFonts w:ascii="Arial"/>
                <w:b w:val="false"/>
                <w:i w:val="false"/>
                <w:color w:val="000000"/>
                <w:sz w:val="15"/>
              </w:rPr>
              <w:t>Форма випуску, дозування</w:t>
            </w:r>
          </w:p>
          <w:bookmarkEnd w:id="2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29" w:id="28"/>
          <w:p>
            <w:pPr>
              <w:spacing w:after="0"/>
              <w:ind w:left="0"/>
              <w:jc w:val="center"/>
            </w:pPr>
            <w:r>
              <w:rPr>
                <w:rFonts w:ascii="Arial"/>
                <w:b w:val="false"/>
                <w:i w:val="false"/>
                <w:color w:val="000000"/>
                <w:sz w:val="15"/>
              </w:rPr>
              <w:t>1.</w:t>
            </w:r>
          </w:p>
          <w:bookmarkEnd w:id="28"/>
        </w:tc>
        <w:tc>
          <w:tcPr>
            <w:tcW w:w="6817" w:type="dxa"/>
            <w:tcBorders>
              <w:top w:val="outset" w:color="000000" w:sz="8"/>
              <w:left w:val="outset" w:color="000000" w:sz="8"/>
              <w:bottom w:val="outset" w:color="000000" w:sz="8"/>
              <w:right w:val="outset" w:color="000000" w:sz="8"/>
            </w:tcBorders>
            <w:vAlign w:val="top"/>
          </w:tcPr>
          <w:bookmarkStart w:name="30" w:id="29"/>
          <w:p>
            <w:pPr>
              <w:spacing w:after="0"/>
              <w:ind w:left="0"/>
              <w:jc w:val="left"/>
            </w:pPr>
            <w:r>
              <w:rPr>
                <w:rFonts w:ascii="Arial"/>
                <w:b w:val="false"/>
                <w:i w:val="false"/>
                <w:color w:val="000000"/>
                <w:sz w:val="15"/>
              </w:rPr>
              <w:t>Інтерферон бета 1-b</w:t>
            </w:r>
          </w:p>
          <w:bookmarkEnd w:id="29"/>
        </w:tc>
        <w:tc>
          <w:tcPr>
            <w:tcW w:w="5726" w:type="dxa"/>
            <w:tcBorders>
              <w:top w:val="outset" w:color="000000" w:sz="8"/>
              <w:left w:val="outset" w:color="000000" w:sz="8"/>
              <w:bottom w:val="outset" w:color="000000" w:sz="8"/>
              <w:right w:val="outset" w:color="000000" w:sz="8"/>
            </w:tcBorders>
            <w:vAlign w:val="top"/>
          </w:tcPr>
          <w:bookmarkStart w:name="31" w:id="30"/>
          <w:p>
            <w:pPr>
              <w:spacing w:after="0"/>
              <w:ind w:left="0"/>
              <w:jc w:val="left"/>
            </w:pPr>
            <w:r>
              <w:rPr>
                <w:rFonts w:ascii="Arial"/>
                <w:b w:val="false"/>
                <w:i w:val="false"/>
                <w:color w:val="000000"/>
                <w:sz w:val="15"/>
              </w:rPr>
              <w:t>амп., фл., шпр., 9600000 МО (0,3 мг)</w:t>
            </w:r>
          </w:p>
          <w:bookmarkEnd w:id="3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32" w:id="31"/>
          <w:p>
            <w:pPr>
              <w:spacing w:after="0"/>
              <w:ind w:left="0"/>
              <w:jc w:val="center"/>
            </w:pPr>
            <w:r>
              <w:rPr>
                <w:rFonts w:ascii="Arial"/>
                <w:b w:val="false"/>
                <w:i w:val="false"/>
                <w:color w:val="000000"/>
                <w:sz w:val="15"/>
              </w:rPr>
              <w:t>2.</w:t>
            </w:r>
          </w:p>
          <w:bookmarkEnd w:id="31"/>
        </w:tc>
        <w:tc>
          <w:tcPr>
            <w:tcW w:w="6817" w:type="dxa"/>
            <w:tcBorders>
              <w:top w:val="outset" w:color="000000" w:sz="8"/>
              <w:left w:val="outset" w:color="000000" w:sz="8"/>
              <w:bottom w:val="outset" w:color="000000" w:sz="8"/>
              <w:right w:val="outset" w:color="000000" w:sz="8"/>
            </w:tcBorders>
            <w:vAlign w:val="top"/>
          </w:tcPr>
          <w:bookmarkStart w:name="33" w:id="32"/>
          <w:p>
            <w:pPr>
              <w:spacing w:after="0"/>
              <w:ind w:left="0"/>
              <w:jc w:val="left"/>
            </w:pPr>
            <w:r>
              <w:rPr>
                <w:rFonts w:ascii="Arial"/>
                <w:b w:val="false"/>
                <w:i w:val="false"/>
                <w:color w:val="000000"/>
                <w:sz w:val="15"/>
              </w:rPr>
              <w:t>Інтерферон бета 1-a</w:t>
            </w:r>
          </w:p>
          <w:bookmarkEnd w:id="32"/>
        </w:tc>
        <w:tc>
          <w:tcPr>
            <w:tcW w:w="5726" w:type="dxa"/>
            <w:tcBorders>
              <w:top w:val="outset" w:color="000000" w:sz="8"/>
              <w:left w:val="outset" w:color="000000" w:sz="8"/>
              <w:bottom w:val="outset" w:color="000000" w:sz="8"/>
              <w:right w:val="outset" w:color="000000" w:sz="8"/>
            </w:tcBorders>
            <w:vAlign w:val="top"/>
          </w:tcPr>
          <w:bookmarkStart w:name="34" w:id="33"/>
          <w:p>
            <w:pPr>
              <w:spacing w:after="0"/>
              <w:ind w:left="0"/>
              <w:jc w:val="left"/>
            </w:pPr>
            <w:r>
              <w:rPr>
                <w:rFonts w:ascii="Arial"/>
                <w:b w:val="false"/>
                <w:i w:val="false"/>
                <w:color w:val="000000"/>
                <w:sz w:val="15"/>
              </w:rPr>
              <w:t>амп., фл., шпр., 6000000 МО (30 мкг)</w:t>
            </w:r>
          </w:p>
          <w:bookmarkEnd w:id="3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35" w:id="34"/>
          <w:p>
            <w:pPr>
              <w:spacing w:after="0"/>
              <w:ind w:left="0"/>
              <w:jc w:val="center"/>
            </w:pPr>
            <w:r>
              <w:rPr>
                <w:rFonts w:ascii="Arial"/>
                <w:b w:val="false"/>
                <w:i w:val="false"/>
                <w:color w:val="000000"/>
                <w:sz w:val="15"/>
              </w:rPr>
              <w:t>3.</w:t>
            </w:r>
          </w:p>
          <w:bookmarkEnd w:id="34"/>
        </w:tc>
        <w:tc>
          <w:tcPr>
            <w:tcW w:w="6817" w:type="dxa"/>
            <w:tcBorders>
              <w:top w:val="outset" w:color="000000" w:sz="8"/>
              <w:left w:val="outset" w:color="000000" w:sz="8"/>
              <w:bottom w:val="outset" w:color="000000" w:sz="8"/>
              <w:right w:val="outset" w:color="000000" w:sz="8"/>
            </w:tcBorders>
            <w:vAlign w:val="top"/>
          </w:tcPr>
          <w:bookmarkStart w:name="36" w:id="35"/>
          <w:p>
            <w:pPr>
              <w:spacing w:after="0"/>
              <w:ind w:left="0"/>
              <w:jc w:val="left"/>
            </w:pPr>
            <w:r>
              <w:rPr>
                <w:rFonts w:ascii="Arial"/>
                <w:b w:val="false"/>
                <w:i w:val="false"/>
                <w:color w:val="000000"/>
                <w:sz w:val="15"/>
              </w:rPr>
              <w:t>Інтерферон бета 1-a</w:t>
            </w:r>
          </w:p>
          <w:bookmarkEnd w:id="35"/>
        </w:tc>
        <w:tc>
          <w:tcPr>
            <w:tcW w:w="5726" w:type="dxa"/>
            <w:tcBorders>
              <w:top w:val="outset" w:color="000000" w:sz="8"/>
              <w:left w:val="outset" w:color="000000" w:sz="8"/>
              <w:bottom w:val="outset" w:color="000000" w:sz="8"/>
              <w:right w:val="outset" w:color="000000" w:sz="8"/>
            </w:tcBorders>
            <w:vAlign w:val="top"/>
          </w:tcPr>
          <w:bookmarkStart w:name="37" w:id="36"/>
          <w:p>
            <w:pPr>
              <w:spacing w:after="0"/>
              <w:ind w:left="0"/>
              <w:jc w:val="left"/>
            </w:pPr>
            <w:r>
              <w:rPr>
                <w:rFonts w:ascii="Arial"/>
                <w:b w:val="false"/>
                <w:i w:val="false"/>
                <w:color w:val="000000"/>
                <w:sz w:val="15"/>
              </w:rPr>
              <w:t>амп., фл., шпр., 12000000 МО (44 мкг)</w:t>
            </w:r>
          </w:p>
          <w:bookmarkEnd w:id="36"/>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38" w:id="37"/>
          <w:p>
            <w:pPr>
              <w:spacing w:after="0"/>
              <w:ind w:left="0"/>
              <w:jc w:val="center"/>
            </w:pPr>
            <w:r>
              <w:rPr>
                <w:rFonts w:ascii="Arial"/>
                <w:b w:val="false"/>
                <w:i w:val="false"/>
                <w:color w:val="000000"/>
                <w:sz w:val="15"/>
              </w:rPr>
              <w:t>4.</w:t>
            </w:r>
          </w:p>
          <w:bookmarkEnd w:id="37"/>
        </w:tc>
        <w:tc>
          <w:tcPr>
            <w:tcW w:w="6817" w:type="dxa"/>
            <w:tcBorders>
              <w:top w:val="outset" w:color="000000" w:sz="8"/>
              <w:left w:val="outset" w:color="000000" w:sz="8"/>
              <w:bottom w:val="outset" w:color="000000" w:sz="8"/>
              <w:right w:val="outset" w:color="000000" w:sz="8"/>
            </w:tcBorders>
            <w:vAlign w:val="top"/>
          </w:tcPr>
          <w:bookmarkStart w:name="39" w:id="38"/>
          <w:p>
            <w:pPr>
              <w:spacing w:after="0"/>
              <w:ind w:left="0"/>
              <w:jc w:val="left"/>
            </w:pPr>
            <w:r>
              <w:rPr>
                <w:rFonts w:ascii="Arial"/>
                <w:b w:val="false"/>
                <w:i w:val="false"/>
                <w:color w:val="000000"/>
                <w:sz w:val="15"/>
              </w:rPr>
              <w:t>Глатирамер ацетат</w:t>
            </w:r>
          </w:p>
          <w:bookmarkEnd w:id="38"/>
        </w:tc>
        <w:tc>
          <w:tcPr>
            <w:tcW w:w="5726" w:type="dxa"/>
            <w:tcBorders>
              <w:top w:val="outset" w:color="000000" w:sz="8"/>
              <w:left w:val="outset" w:color="000000" w:sz="8"/>
              <w:bottom w:val="outset" w:color="000000" w:sz="8"/>
              <w:right w:val="outset" w:color="000000" w:sz="8"/>
            </w:tcBorders>
            <w:vAlign w:val="top"/>
          </w:tcPr>
          <w:bookmarkStart w:name="40" w:id="39"/>
          <w:p>
            <w:pPr>
              <w:spacing w:after="0"/>
              <w:ind w:left="0"/>
              <w:jc w:val="left"/>
            </w:pPr>
            <w:r>
              <w:rPr>
                <w:rFonts w:ascii="Arial"/>
                <w:b w:val="false"/>
                <w:i w:val="false"/>
                <w:color w:val="000000"/>
                <w:sz w:val="15"/>
              </w:rPr>
              <w:t>амп., фл., шпр., 40 мг</w:t>
            </w:r>
          </w:p>
          <w:bookmarkEnd w:id="3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1" w:id="40"/>
          <w:p>
            <w:pPr>
              <w:spacing w:after="0"/>
              <w:ind w:left="0"/>
              <w:jc w:val="center"/>
            </w:pPr>
            <w:r>
              <w:rPr>
                <w:rFonts w:ascii="Arial"/>
                <w:b w:val="false"/>
                <w:i w:val="false"/>
                <w:color w:val="000000"/>
                <w:sz w:val="15"/>
              </w:rPr>
              <w:t>5.</w:t>
            </w:r>
          </w:p>
          <w:bookmarkEnd w:id="40"/>
        </w:tc>
        <w:tc>
          <w:tcPr>
            <w:tcW w:w="6817" w:type="dxa"/>
            <w:tcBorders>
              <w:top w:val="outset" w:color="000000" w:sz="8"/>
              <w:left w:val="outset" w:color="000000" w:sz="8"/>
              <w:bottom w:val="outset" w:color="000000" w:sz="8"/>
              <w:right w:val="outset" w:color="000000" w:sz="8"/>
            </w:tcBorders>
            <w:vAlign w:val="top"/>
          </w:tcPr>
          <w:bookmarkStart w:name="42" w:id="41"/>
          <w:p>
            <w:pPr>
              <w:spacing w:after="0"/>
              <w:ind w:left="0"/>
              <w:jc w:val="left"/>
            </w:pPr>
            <w:r>
              <w:rPr>
                <w:rFonts w:ascii="Arial"/>
                <w:b w:val="false"/>
                <w:i w:val="false"/>
                <w:color w:val="000000"/>
                <w:sz w:val="15"/>
              </w:rPr>
              <w:t>Метилпреднізолон</w:t>
            </w:r>
          </w:p>
          <w:bookmarkEnd w:id="41"/>
        </w:tc>
        <w:tc>
          <w:tcPr>
            <w:tcW w:w="5726" w:type="dxa"/>
            <w:tcBorders>
              <w:top w:val="outset" w:color="000000" w:sz="8"/>
              <w:left w:val="outset" w:color="000000" w:sz="8"/>
              <w:bottom w:val="outset" w:color="000000" w:sz="8"/>
              <w:right w:val="outset" w:color="000000" w:sz="8"/>
            </w:tcBorders>
            <w:vAlign w:val="top"/>
          </w:tcPr>
          <w:bookmarkStart w:name="43" w:id="42"/>
          <w:p>
            <w:pPr>
              <w:spacing w:after="0"/>
              <w:ind w:left="0"/>
              <w:jc w:val="left"/>
            </w:pPr>
            <w:r>
              <w:rPr>
                <w:rFonts w:ascii="Arial"/>
                <w:b w:val="false"/>
                <w:i w:val="false"/>
                <w:color w:val="000000"/>
                <w:sz w:val="15"/>
              </w:rPr>
              <w:t>амп., фл., шпр., 1000 мг</w:t>
            </w:r>
          </w:p>
          <w:bookmarkEnd w:id="42"/>
        </w:tc>
      </w:tr>
    </w:tbl>
    <w:bookmarkStart w:name="44" w:id="43"/>
    <w:p>
      <w:pPr>
        <w:spacing w:after="0"/>
        <w:ind w:left="0"/>
        <w:jc w:val="both"/>
      </w:pPr>
    </w:p>
    <w:bookmarkEnd w:id="43"/>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45" w:id="44"/>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44"/>
        </w:tc>
        <w:tc>
          <w:tcPr>
            <w:tcW w:w="6817" w:type="dxa"/>
            <w:tcBorders/>
            <w:vAlign w:val="bottom"/>
          </w:tcPr>
          <w:bookmarkStart w:name="46" w:id="45"/>
          <w:p>
            <w:pPr>
              <w:spacing w:after="0"/>
              <w:ind w:left="0"/>
              <w:jc w:val="center"/>
            </w:pPr>
            <w:r>
              <w:rPr>
                <w:rFonts w:ascii="Arial"/>
                <w:b/>
                <w:i w:val="false"/>
                <w:color w:val="000000"/>
                <w:sz w:val="15"/>
              </w:rPr>
              <w:t>В. Кравченко</w:t>
            </w:r>
          </w:p>
          <w:bookmarkEnd w:id="45"/>
        </w:tc>
      </w:tr>
    </w:tbl>
    <w:bookmarkStart w:name="47" w:id="46"/>
    <w:p>
      <w:pPr>
        <w:spacing w:after="0"/>
        <w:ind w:left="0"/>
        <w:jc w:val="both"/>
      </w:pPr>
    </w:p>
    <w:bookmarkEnd w:id="46"/>
    <w:bookmarkStart w:name="48" w:id="47"/>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47"/>
    <w:bookmarkStart w:name="49" w:id="48"/>
    <w:p>
      <w:pPr>
        <w:spacing w:after="0"/>
        <w:ind w:left="0"/>
        <w:jc w:val="center"/>
      </w:pPr>
      <w:r>
        <w:rPr>
          <w:rFonts w:ascii="Arial"/>
          <w:b w:val="false"/>
          <w:i w:val="false"/>
          <w:color w:val="000000"/>
          <w:sz w:val="27"/>
        </w:rPr>
        <w:t>Номенклатура лікарських засобів за напрямом "Централізована - закупівля антирезусного імуноглобуліну для запобігання гемолітичній хворобі новонароджених"</w:t>
      </w:r>
    </w:p>
    <w:bookmarkEnd w:id="4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1"/>
        <w:gridCol w:w="6817"/>
        <w:gridCol w:w="5726"/>
      </w:tblGrid>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0" w:id="49"/>
          <w:p>
            <w:pPr>
              <w:spacing w:after="0"/>
              <w:ind w:left="0"/>
              <w:jc w:val="center"/>
            </w:pPr>
            <w:r>
              <w:rPr>
                <w:rFonts w:ascii="Arial"/>
                <w:b w:val="false"/>
                <w:i w:val="false"/>
                <w:color w:val="000000"/>
                <w:sz w:val="15"/>
              </w:rPr>
              <w:t>N п/п</w:t>
            </w:r>
          </w:p>
          <w:bookmarkEnd w:id="49"/>
        </w:tc>
        <w:tc>
          <w:tcPr>
            <w:tcW w:w="6817" w:type="dxa"/>
            <w:tcBorders>
              <w:top w:val="outset" w:color="000000" w:sz="8"/>
              <w:left w:val="outset" w:color="000000" w:sz="8"/>
              <w:bottom w:val="outset" w:color="000000" w:sz="8"/>
              <w:right w:val="outset" w:color="000000" w:sz="8"/>
            </w:tcBorders>
            <w:vAlign w:val="top"/>
          </w:tcPr>
          <w:bookmarkStart w:name="51" w:id="50"/>
          <w:p>
            <w:pPr>
              <w:spacing w:after="0"/>
              <w:ind w:left="0"/>
              <w:jc w:val="center"/>
            </w:pPr>
            <w:r>
              <w:rPr>
                <w:rFonts w:ascii="Arial"/>
                <w:b w:val="false"/>
                <w:i w:val="false"/>
                <w:color w:val="000000"/>
                <w:sz w:val="15"/>
              </w:rPr>
              <w:t>Міжнародна непатентована назва</w:t>
            </w:r>
          </w:p>
          <w:bookmarkEnd w:id="50"/>
        </w:tc>
        <w:tc>
          <w:tcPr>
            <w:tcW w:w="5726" w:type="dxa"/>
            <w:tcBorders>
              <w:top w:val="outset" w:color="000000" w:sz="8"/>
              <w:left w:val="outset" w:color="000000" w:sz="8"/>
              <w:bottom w:val="outset" w:color="000000" w:sz="8"/>
              <w:right w:val="outset" w:color="000000" w:sz="8"/>
            </w:tcBorders>
            <w:vAlign w:val="top"/>
          </w:tcPr>
          <w:bookmarkStart w:name="52" w:id="51"/>
          <w:p>
            <w:pPr>
              <w:spacing w:after="0"/>
              <w:ind w:left="0"/>
              <w:jc w:val="center"/>
            </w:pPr>
            <w:r>
              <w:rPr>
                <w:rFonts w:ascii="Arial"/>
                <w:b w:val="false"/>
                <w:i w:val="false"/>
                <w:color w:val="000000"/>
                <w:sz w:val="15"/>
              </w:rPr>
              <w:t>Форма випуску, дозування</w:t>
            </w:r>
          </w:p>
          <w:bookmarkEnd w:id="5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3" w:id="52"/>
          <w:p>
            <w:pPr>
              <w:spacing w:after="0"/>
              <w:ind w:left="0"/>
              <w:jc w:val="center"/>
            </w:pPr>
            <w:r>
              <w:rPr>
                <w:rFonts w:ascii="Arial"/>
                <w:b w:val="false"/>
                <w:i w:val="false"/>
                <w:color w:val="000000"/>
                <w:sz w:val="15"/>
              </w:rPr>
              <w:t>1</w:t>
            </w:r>
          </w:p>
          <w:bookmarkEnd w:id="52"/>
        </w:tc>
        <w:tc>
          <w:tcPr>
            <w:tcW w:w="6817" w:type="dxa"/>
            <w:tcBorders>
              <w:top w:val="outset" w:color="000000" w:sz="8"/>
              <w:left w:val="outset" w:color="000000" w:sz="8"/>
              <w:bottom w:val="outset" w:color="000000" w:sz="8"/>
              <w:right w:val="outset" w:color="000000" w:sz="8"/>
            </w:tcBorders>
            <w:vAlign w:val="top"/>
          </w:tcPr>
          <w:bookmarkStart w:name="54" w:id="53"/>
          <w:p>
            <w:pPr>
              <w:spacing w:after="0"/>
              <w:ind w:left="0"/>
              <w:jc w:val="left"/>
            </w:pPr>
            <w:r>
              <w:rPr>
                <w:rFonts w:ascii="Arial"/>
                <w:b w:val="false"/>
                <w:i w:val="false"/>
                <w:color w:val="000000"/>
                <w:sz w:val="15"/>
              </w:rPr>
              <w:t>Антирезусний D імуноглобулін</w:t>
            </w:r>
          </w:p>
          <w:bookmarkEnd w:id="53"/>
        </w:tc>
        <w:tc>
          <w:tcPr>
            <w:tcW w:w="5726" w:type="dxa"/>
            <w:tcBorders>
              <w:top w:val="outset" w:color="000000" w:sz="8"/>
              <w:left w:val="outset" w:color="000000" w:sz="8"/>
              <w:bottom w:val="outset" w:color="000000" w:sz="8"/>
              <w:right w:val="outset" w:color="000000" w:sz="8"/>
            </w:tcBorders>
            <w:vAlign w:val="top"/>
          </w:tcPr>
          <w:bookmarkStart w:name="55" w:id="54"/>
          <w:p>
            <w:pPr>
              <w:spacing w:after="0"/>
              <w:ind w:left="0"/>
              <w:jc w:val="left"/>
            </w:pPr>
            <w:r>
              <w:rPr>
                <w:rFonts w:ascii="Arial"/>
                <w:b w:val="false"/>
                <w:i w:val="false"/>
                <w:color w:val="000000"/>
                <w:sz w:val="15"/>
              </w:rPr>
              <w:t>амп., фл., шприц 300 мкг</w:t>
            </w:r>
          </w:p>
          <w:bookmarkEnd w:id="5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6" w:id="55"/>
          <w:p>
            <w:pPr>
              <w:spacing w:after="0"/>
              <w:ind w:left="0"/>
              <w:jc w:val="center"/>
            </w:pPr>
            <w:r>
              <w:rPr>
                <w:rFonts w:ascii="Arial"/>
                <w:b w:val="false"/>
                <w:i w:val="false"/>
                <w:color w:val="000000"/>
                <w:sz w:val="15"/>
              </w:rPr>
              <w:t>2</w:t>
            </w:r>
          </w:p>
          <w:bookmarkEnd w:id="55"/>
        </w:tc>
        <w:tc>
          <w:tcPr>
            <w:tcW w:w="6817" w:type="dxa"/>
            <w:tcBorders>
              <w:top w:val="outset" w:color="000000" w:sz="8"/>
              <w:left w:val="outset" w:color="000000" w:sz="8"/>
              <w:bottom w:val="outset" w:color="000000" w:sz="8"/>
              <w:right w:val="outset" w:color="000000" w:sz="8"/>
            </w:tcBorders>
            <w:vAlign w:val="top"/>
          </w:tcPr>
          <w:bookmarkStart w:name="57" w:id="56"/>
          <w:p>
            <w:pPr>
              <w:spacing w:after="0"/>
              <w:ind w:left="0"/>
              <w:jc w:val="left"/>
            </w:pPr>
            <w:r>
              <w:rPr>
                <w:rFonts w:ascii="Arial"/>
                <w:b w:val="false"/>
                <w:i w:val="false"/>
                <w:color w:val="000000"/>
                <w:sz w:val="15"/>
              </w:rPr>
              <w:t>Антирезусний D імуноглобулін</w:t>
            </w:r>
          </w:p>
          <w:bookmarkEnd w:id="56"/>
        </w:tc>
        <w:tc>
          <w:tcPr>
            <w:tcW w:w="5726" w:type="dxa"/>
            <w:tcBorders>
              <w:top w:val="outset" w:color="000000" w:sz="8"/>
              <w:left w:val="outset" w:color="000000" w:sz="8"/>
              <w:bottom w:val="outset" w:color="000000" w:sz="8"/>
              <w:right w:val="outset" w:color="000000" w:sz="8"/>
            </w:tcBorders>
            <w:vAlign w:val="top"/>
          </w:tcPr>
          <w:bookmarkStart w:name="58" w:id="57"/>
          <w:p>
            <w:pPr>
              <w:spacing w:after="0"/>
              <w:ind w:left="0"/>
              <w:jc w:val="left"/>
            </w:pPr>
            <w:r>
              <w:rPr>
                <w:rFonts w:ascii="Arial"/>
                <w:b w:val="false"/>
                <w:i w:val="false"/>
                <w:color w:val="000000"/>
                <w:sz w:val="15"/>
              </w:rPr>
              <w:t>амп., фл., шприц 125 мкг</w:t>
            </w:r>
          </w:p>
          <w:bookmarkEnd w:id="5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9" w:id="58"/>
          <w:p>
            <w:pPr>
              <w:spacing w:after="0"/>
              <w:ind w:left="0"/>
              <w:jc w:val="center"/>
            </w:pPr>
            <w:r>
              <w:rPr>
                <w:rFonts w:ascii="Arial"/>
                <w:b w:val="false"/>
                <w:i w:val="false"/>
                <w:color w:val="000000"/>
                <w:sz w:val="15"/>
              </w:rPr>
              <w:t>3</w:t>
            </w:r>
          </w:p>
          <w:bookmarkEnd w:id="58"/>
        </w:tc>
        <w:tc>
          <w:tcPr>
            <w:tcW w:w="6817" w:type="dxa"/>
            <w:tcBorders>
              <w:top w:val="outset" w:color="000000" w:sz="8"/>
              <w:left w:val="outset" w:color="000000" w:sz="8"/>
              <w:bottom w:val="outset" w:color="000000" w:sz="8"/>
              <w:right w:val="outset" w:color="000000" w:sz="8"/>
            </w:tcBorders>
            <w:vAlign w:val="top"/>
          </w:tcPr>
          <w:bookmarkStart w:name="60" w:id="59"/>
          <w:p>
            <w:pPr>
              <w:spacing w:after="0"/>
              <w:ind w:left="0"/>
              <w:jc w:val="left"/>
            </w:pPr>
            <w:r>
              <w:rPr>
                <w:rFonts w:ascii="Arial"/>
                <w:b w:val="false"/>
                <w:i w:val="false"/>
                <w:color w:val="000000"/>
                <w:sz w:val="15"/>
              </w:rPr>
              <w:t>Антирезусний D імуноглобулін</w:t>
            </w:r>
          </w:p>
          <w:bookmarkEnd w:id="59"/>
        </w:tc>
        <w:tc>
          <w:tcPr>
            <w:tcW w:w="5726" w:type="dxa"/>
            <w:tcBorders>
              <w:top w:val="outset" w:color="000000" w:sz="8"/>
              <w:left w:val="outset" w:color="000000" w:sz="8"/>
              <w:bottom w:val="outset" w:color="000000" w:sz="8"/>
              <w:right w:val="outset" w:color="000000" w:sz="8"/>
            </w:tcBorders>
            <w:vAlign w:val="top"/>
          </w:tcPr>
          <w:bookmarkStart w:name="61" w:id="60"/>
          <w:p>
            <w:pPr>
              <w:spacing w:after="0"/>
              <w:ind w:left="0"/>
              <w:jc w:val="left"/>
            </w:pPr>
            <w:r>
              <w:rPr>
                <w:rFonts w:ascii="Arial"/>
                <w:b w:val="false"/>
                <w:i w:val="false"/>
                <w:color w:val="000000"/>
                <w:sz w:val="15"/>
              </w:rPr>
              <w:t>амп., фл., шприц 250 мкг</w:t>
            </w:r>
          </w:p>
          <w:bookmarkEnd w:id="60"/>
        </w:tc>
      </w:tr>
    </w:tbl>
    <w:bookmarkStart w:name="62" w:id="61"/>
    <w:p>
      <w:pPr>
        <w:spacing w:after="0"/>
        <w:ind w:left="0"/>
        <w:jc w:val="both"/>
      </w:pPr>
    </w:p>
    <w:bookmarkEnd w:id="6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63" w:id="62"/>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62"/>
        </w:tc>
        <w:tc>
          <w:tcPr>
            <w:tcW w:w="6817" w:type="dxa"/>
            <w:tcBorders/>
            <w:vAlign w:val="bottom"/>
          </w:tcPr>
          <w:bookmarkStart w:name="64" w:id="63"/>
          <w:p>
            <w:pPr>
              <w:spacing w:after="0"/>
              <w:ind w:left="0"/>
              <w:jc w:val="center"/>
            </w:pPr>
            <w:r>
              <w:rPr>
                <w:rFonts w:ascii="Arial"/>
                <w:b/>
                <w:i w:val="false"/>
                <w:color w:val="000000"/>
                <w:sz w:val="15"/>
              </w:rPr>
              <w:t>В. Кравченко</w:t>
            </w:r>
          </w:p>
          <w:bookmarkEnd w:id="63"/>
        </w:tc>
      </w:tr>
    </w:tbl>
    <w:bookmarkStart w:name="65" w:id="64"/>
    <w:p>
      <w:pPr>
        <w:spacing w:after="0"/>
        <w:ind w:left="0"/>
        <w:jc w:val="both"/>
      </w:pPr>
    </w:p>
    <w:bookmarkEnd w:id="64"/>
    <w:bookmarkStart w:name="66" w:id="6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65"/>
    <w:bookmarkStart w:name="67" w:id="66"/>
    <w:p>
      <w:pPr>
        <w:spacing w:after="0"/>
        <w:ind w:left="0"/>
        <w:jc w:val="center"/>
      </w:pPr>
      <w:r>
        <w:rPr>
          <w:rFonts w:ascii="Arial"/>
          <w:b w:val="false"/>
          <w:i w:val="false"/>
          <w:color w:val="000000"/>
          <w:sz w:val="27"/>
        </w:rPr>
        <w:t>Номенклатура лікарських засобів за напрямом "Централізована закупівля медикаментів для лікування дорослих, хворих на гемофілію"</w:t>
      </w:r>
    </w:p>
    <w:bookmarkEnd w:id="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1"/>
        <w:gridCol w:w="6817"/>
        <w:gridCol w:w="5726"/>
      </w:tblGrid>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68" w:id="67"/>
          <w:p>
            <w:pPr>
              <w:spacing w:after="0"/>
              <w:ind w:left="0"/>
              <w:jc w:val="center"/>
            </w:pPr>
            <w:r>
              <w:rPr>
                <w:rFonts w:ascii="Arial"/>
                <w:b w:val="false"/>
                <w:i w:val="false"/>
                <w:color w:val="000000"/>
                <w:sz w:val="15"/>
              </w:rPr>
              <w:t>N п/п</w:t>
            </w:r>
          </w:p>
          <w:bookmarkEnd w:id="67"/>
        </w:tc>
        <w:tc>
          <w:tcPr>
            <w:tcW w:w="6817" w:type="dxa"/>
            <w:tcBorders>
              <w:top w:val="outset" w:color="000000" w:sz="8"/>
              <w:left w:val="outset" w:color="000000" w:sz="8"/>
              <w:bottom w:val="outset" w:color="000000" w:sz="8"/>
              <w:right w:val="outset" w:color="000000" w:sz="8"/>
            </w:tcBorders>
            <w:vAlign w:val="top"/>
          </w:tcPr>
          <w:bookmarkStart w:name="69" w:id="68"/>
          <w:p>
            <w:pPr>
              <w:spacing w:after="0"/>
              <w:ind w:left="0"/>
              <w:jc w:val="center"/>
            </w:pPr>
            <w:r>
              <w:rPr>
                <w:rFonts w:ascii="Arial"/>
                <w:b w:val="false"/>
                <w:i w:val="false"/>
                <w:color w:val="000000"/>
                <w:sz w:val="15"/>
              </w:rPr>
              <w:t>Міжнародна непатентована назва</w:t>
            </w:r>
          </w:p>
          <w:bookmarkEnd w:id="68"/>
        </w:tc>
        <w:tc>
          <w:tcPr>
            <w:tcW w:w="5726" w:type="dxa"/>
            <w:tcBorders>
              <w:top w:val="outset" w:color="000000" w:sz="8"/>
              <w:left w:val="outset" w:color="000000" w:sz="8"/>
              <w:bottom w:val="outset" w:color="000000" w:sz="8"/>
              <w:right w:val="outset" w:color="000000" w:sz="8"/>
            </w:tcBorders>
            <w:vAlign w:val="top"/>
          </w:tcPr>
          <w:bookmarkStart w:name="70" w:id="69"/>
          <w:p>
            <w:pPr>
              <w:spacing w:after="0"/>
              <w:ind w:left="0"/>
              <w:jc w:val="center"/>
            </w:pPr>
            <w:r>
              <w:rPr>
                <w:rFonts w:ascii="Arial"/>
                <w:b w:val="false"/>
                <w:i w:val="false"/>
                <w:color w:val="000000"/>
                <w:sz w:val="15"/>
              </w:rPr>
              <w:t>Форма випуску, дозування</w:t>
            </w:r>
          </w:p>
          <w:bookmarkEnd w:id="6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71" w:id="70"/>
          <w:p>
            <w:pPr>
              <w:spacing w:after="0"/>
              <w:ind w:left="0"/>
              <w:jc w:val="center"/>
            </w:pPr>
            <w:r>
              <w:rPr>
                <w:rFonts w:ascii="Arial"/>
                <w:b w:val="false"/>
                <w:i w:val="false"/>
                <w:color w:val="000000"/>
                <w:sz w:val="15"/>
              </w:rPr>
              <w:t>1.</w:t>
            </w:r>
          </w:p>
          <w:bookmarkEnd w:id="70"/>
        </w:tc>
        <w:tc>
          <w:tcPr>
            <w:tcW w:w="6817" w:type="dxa"/>
            <w:tcBorders>
              <w:top w:val="outset" w:color="000000" w:sz="8"/>
              <w:left w:val="outset" w:color="000000" w:sz="8"/>
              <w:bottom w:val="outset" w:color="000000" w:sz="8"/>
              <w:right w:val="outset" w:color="000000" w:sz="8"/>
            </w:tcBorders>
            <w:vAlign w:val="top"/>
          </w:tcPr>
          <w:bookmarkStart w:name="72" w:id="71"/>
          <w:p>
            <w:pPr>
              <w:spacing w:after="0"/>
              <w:ind w:left="0"/>
              <w:jc w:val="left"/>
            </w:pPr>
            <w:r>
              <w:rPr>
                <w:rFonts w:ascii="Arial"/>
                <w:b w:val="false"/>
                <w:i w:val="false"/>
                <w:color w:val="000000"/>
                <w:sz w:val="15"/>
              </w:rPr>
              <w:t>Фактор згортання крові VIII</w:t>
            </w:r>
          </w:p>
          <w:bookmarkEnd w:id="71"/>
        </w:tc>
        <w:tc>
          <w:tcPr>
            <w:tcW w:w="5726" w:type="dxa"/>
            <w:tcBorders>
              <w:top w:val="outset" w:color="000000" w:sz="8"/>
              <w:left w:val="outset" w:color="000000" w:sz="8"/>
              <w:bottom w:val="outset" w:color="000000" w:sz="8"/>
              <w:right w:val="outset" w:color="000000" w:sz="8"/>
            </w:tcBorders>
            <w:vAlign w:val="top"/>
          </w:tcPr>
          <w:bookmarkStart w:name="73" w:id="72"/>
          <w:p>
            <w:pPr>
              <w:spacing w:after="0"/>
              <w:ind w:left="0"/>
              <w:jc w:val="left"/>
            </w:pPr>
            <w:r>
              <w:rPr>
                <w:rFonts w:ascii="Arial"/>
                <w:b w:val="false"/>
                <w:i w:val="false"/>
                <w:color w:val="000000"/>
                <w:sz w:val="15"/>
              </w:rPr>
              <w:t>фл., амп., шпр., 1000 і більше МО</w:t>
            </w:r>
          </w:p>
          <w:bookmarkEnd w:id="72"/>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74" w:id="73"/>
          <w:p>
            <w:pPr>
              <w:spacing w:after="0"/>
              <w:ind w:left="0"/>
              <w:jc w:val="center"/>
            </w:pPr>
            <w:r>
              <w:rPr>
                <w:rFonts w:ascii="Arial"/>
                <w:b w:val="false"/>
                <w:i w:val="false"/>
                <w:color w:val="000000"/>
                <w:sz w:val="15"/>
              </w:rPr>
              <w:t>2.</w:t>
            </w:r>
          </w:p>
          <w:bookmarkEnd w:id="73"/>
        </w:tc>
        <w:tc>
          <w:tcPr>
            <w:tcW w:w="6817" w:type="dxa"/>
            <w:tcBorders>
              <w:top w:val="outset" w:color="000000" w:sz="8"/>
              <w:left w:val="outset" w:color="000000" w:sz="8"/>
              <w:bottom w:val="outset" w:color="000000" w:sz="8"/>
              <w:right w:val="outset" w:color="000000" w:sz="8"/>
            </w:tcBorders>
            <w:vAlign w:val="top"/>
          </w:tcPr>
          <w:bookmarkStart w:name="75" w:id="74"/>
          <w:p>
            <w:pPr>
              <w:spacing w:after="0"/>
              <w:ind w:left="0"/>
              <w:jc w:val="left"/>
            </w:pPr>
            <w:r>
              <w:rPr>
                <w:rFonts w:ascii="Arial"/>
                <w:b w:val="false"/>
                <w:i w:val="false"/>
                <w:color w:val="000000"/>
                <w:sz w:val="15"/>
              </w:rPr>
              <w:t>Фактор згортання крові VIII та фактор Віллебранда</w:t>
            </w:r>
          </w:p>
          <w:bookmarkEnd w:id="74"/>
        </w:tc>
        <w:tc>
          <w:tcPr>
            <w:tcW w:w="5726" w:type="dxa"/>
            <w:tcBorders>
              <w:top w:val="outset" w:color="000000" w:sz="8"/>
              <w:left w:val="outset" w:color="000000" w:sz="8"/>
              <w:bottom w:val="outset" w:color="000000" w:sz="8"/>
              <w:right w:val="outset" w:color="000000" w:sz="8"/>
            </w:tcBorders>
            <w:vAlign w:val="top"/>
          </w:tcPr>
          <w:bookmarkStart w:name="76" w:id="75"/>
          <w:p>
            <w:pPr>
              <w:spacing w:after="0"/>
              <w:ind w:left="0"/>
              <w:jc w:val="left"/>
            </w:pPr>
            <w:r>
              <w:rPr>
                <w:rFonts w:ascii="Arial"/>
                <w:b w:val="false"/>
                <w:i w:val="false"/>
                <w:color w:val="000000"/>
                <w:sz w:val="15"/>
              </w:rPr>
              <w:t>фл., амп., шпр., 1000 і більше МО</w:t>
            </w:r>
          </w:p>
          <w:bookmarkEnd w:id="7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77" w:id="76"/>
          <w:p>
            <w:pPr>
              <w:spacing w:after="0"/>
              <w:ind w:left="0"/>
              <w:jc w:val="center"/>
            </w:pPr>
            <w:r>
              <w:rPr>
                <w:rFonts w:ascii="Arial"/>
                <w:b w:val="false"/>
                <w:i w:val="false"/>
                <w:color w:val="000000"/>
                <w:sz w:val="15"/>
              </w:rPr>
              <w:t>3.</w:t>
            </w:r>
          </w:p>
          <w:bookmarkEnd w:id="76"/>
        </w:tc>
        <w:tc>
          <w:tcPr>
            <w:tcW w:w="6817" w:type="dxa"/>
            <w:tcBorders>
              <w:top w:val="outset" w:color="000000" w:sz="8"/>
              <w:left w:val="outset" w:color="000000" w:sz="8"/>
              <w:bottom w:val="outset" w:color="000000" w:sz="8"/>
              <w:right w:val="outset" w:color="000000" w:sz="8"/>
            </w:tcBorders>
            <w:vAlign w:val="top"/>
          </w:tcPr>
          <w:bookmarkStart w:name="78" w:id="77"/>
          <w:p>
            <w:pPr>
              <w:spacing w:after="0"/>
              <w:ind w:left="0"/>
              <w:jc w:val="left"/>
            </w:pPr>
            <w:r>
              <w:rPr>
                <w:rFonts w:ascii="Arial"/>
                <w:b w:val="false"/>
                <w:i w:val="false"/>
                <w:color w:val="000000"/>
                <w:sz w:val="15"/>
              </w:rPr>
              <w:t>Фактор згортання крові IX</w:t>
            </w:r>
          </w:p>
          <w:bookmarkEnd w:id="77"/>
        </w:tc>
        <w:tc>
          <w:tcPr>
            <w:tcW w:w="5726" w:type="dxa"/>
            <w:tcBorders>
              <w:top w:val="outset" w:color="000000" w:sz="8"/>
              <w:left w:val="outset" w:color="000000" w:sz="8"/>
              <w:bottom w:val="outset" w:color="000000" w:sz="8"/>
              <w:right w:val="outset" w:color="000000" w:sz="8"/>
            </w:tcBorders>
            <w:vAlign w:val="top"/>
          </w:tcPr>
          <w:bookmarkStart w:name="79" w:id="78"/>
          <w:p>
            <w:pPr>
              <w:spacing w:after="0"/>
              <w:ind w:left="0"/>
              <w:jc w:val="left"/>
            </w:pPr>
            <w:r>
              <w:rPr>
                <w:rFonts w:ascii="Arial"/>
                <w:b w:val="false"/>
                <w:i w:val="false"/>
                <w:color w:val="000000"/>
                <w:sz w:val="15"/>
              </w:rPr>
              <w:t>фл., амп., шпр., 1000 і більше МО</w:t>
            </w:r>
          </w:p>
          <w:bookmarkEnd w:id="7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80" w:id="79"/>
          <w:p>
            <w:pPr>
              <w:spacing w:after="0"/>
              <w:ind w:left="0"/>
              <w:jc w:val="center"/>
            </w:pPr>
            <w:r>
              <w:rPr>
                <w:rFonts w:ascii="Arial"/>
                <w:b w:val="false"/>
                <w:i w:val="false"/>
                <w:color w:val="000000"/>
                <w:sz w:val="15"/>
              </w:rPr>
              <w:t>4.</w:t>
            </w:r>
          </w:p>
          <w:bookmarkEnd w:id="79"/>
        </w:tc>
        <w:tc>
          <w:tcPr>
            <w:tcW w:w="6817" w:type="dxa"/>
            <w:tcBorders>
              <w:top w:val="outset" w:color="000000" w:sz="8"/>
              <w:left w:val="outset" w:color="000000" w:sz="8"/>
              <w:bottom w:val="outset" w:color="000000" w:sz="8"/>
              <w:right w:val="outset" w:color="000000" w:sz="8"/>
            </w:tcBorders>
            <w:vAlign w:val="top"/>
          </w:tcPr>
          <w:bookmarkStart w:name="81" w:id="80"/>
          <w:p>
            <w:pPr>
              <w:spacing w:after="0"/>
              <w:ind w:left="0"/>
              <w:jc w:val="left"/>
            </w:pPr>
            <w:r>
              <w:rPr>
                <w:rFonts w:ascii="Arial"/>
                <w:b w:val="false"/>
                <w:i w:val="false"/>
                <w:color w:val="000000"/>
                <w:sz w:val="15"/>
              </w:rPr>
              <w:t>Ептаког-альфа активований (рекомбінантний фактор VII a)</w:t>
            </w:r>
          </w:p>
          <w:bookmarkEnd w:id="80"/>
        </w:tc>
        <w:tc>
          <w:tcPr>
            <w:tcW w:w="5726" w:type="dxa"/>
            <w:tcBorders>
              <w:top w:val="outset" w:color="000000" w:sz="8"/>
              <w:left w:val="outset" w:color="000000" w:sz="8"/>
              <w:bottom w:val="outset" w:color="000000" w:sz="8"/>
              <w:right w:val="outset" w:color="000000" w:sz="8"/>
            </w:tcBorders>
            <w:vAlign w:val="top"/>
          </w:tcPr>
          <w:bookmarkStart w:name="82" w:id="81"/>
          <w:p>
            <w:pPr>
              <w:spacing w:after="0"/>
              <w:ind w:left="0"/>
              <w:jc w:val="left"/>
            </w:pPr>
            <w:r>
              <w:rPr>
                <w:rFonts w:ascii="Arial"/>
                <w:b w:val="false"/>
                <w:i w:val="false"/>
                <w:color w:val="000000"/>
                <w:sz w:val="15"/>
              </w:rPr>
              <w:t>фл., амп., шпр., 2 мг (100 КМО), 5 мг (250 КМО)</w:t>
            </w:r>
          </w:p>
          <w:bookmarkEnd w:id="8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83" w:id="82"/>
          <w:p>
            <w:pPr>
              <w:spacing w:after="0"/>
              <w:ind w:left="0"/>
              <w:jc w:val="center"/>
            </w:pPr>
            <w:r>
              <w:rPr>
                <w:rFonts w:ascii="Arial"/>
                <w:b w:val="false"/>
                <w:i w:val="false"/>
                <w:color w:val="000000"/>
                <w:sz w:val="15"/>
              </w:rPr>
              <w:t>5.</w:t>
            </w:r>
          </w:p>
          <w:bookmarkEnd w:id="82"/>
        </w:tc>
        <w:tc>
          <w:tcPr>
            <w:tcW w:w="6817" w:type="dxa"/>
            <w:tcBorders>
              <w:top w:val="outset" w:color="000000" w:sz="8"/>
              <w:left w:val="outset" w:color="000000" w:sz="8"/>
              <w:bottom w:val="outset" w:color="000000" w:sz="8"/>
              <w:right w:val="outset" w:color="000000" w:sz="8"/>
            </w:tcBorders>
            <w:vAlign w:val="top"/>
          </w:tcPr>
          <w:bookmarkStart w:name="84" w:id="83"/>
          <w:p>
            <w:pPr>
              <w:spacing w:after="0"/>
              <w:ind w:left="0"/>
              <w:jc w:val="left"/>
            </w:pPr>
            <w:r>
              <w:rPr>
                <w:rFonts w:ascii="Arial"/>
                <w:b w:val="false"/>
                <w:i w:val="false"/>
                <w:color w:val="000000"/>
                <w:sz w:val="15"/>
              </w:rPr>
              <w:t>Антиінгібіторний коагуляційний комплекс</w:t>
            </w:r>
          </w:p>
          <w:bookmarkEnd w:id="83"/>
        </w:tc>
        <w:tc>
          <w:tcPr>
            <w:tcW w:w="5726" w:type="dxa"/>
            <w:tcBorders>
              <w:top w:val="outset" w:color="000000" w:sz="8"/>
              <w:left w:val="outset" w:color="000000" w:sz="8"/>
              <w:bottom w:val="outset" w:color="000000" w:sz="8"/>
              <w:right w:val="outset" w:color="000000" w:sz="8"/>
            </w:tcBorders>
            <w:vAlign w:val="top"/>
          </w:tcPr>
          <w:bookmarkStart w:name="85" w:id="84"/>
          <w:p>
            <w:pPr>
              <w:spacing w:after="0"/>
              <w:ind w:left="0"/>
              <w:jc w:val="left"/>
            </w:pPr>
            <w:r>
              <w:rPr>
                <w:rFonts w:ascii="Arial"/>
                <w:b w:val="false"/>
                <w:i w:val="false"/>
                <w:color w:val="000000"/>
                <w:sz w:val="15"/>
              </w:rPr>
              <w:t>фл., амп., шпр., 500, 1000 МО</w:t>
            </w:r>
          </w:p>
          <w:bookmarkEnd w:id="8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86" w:id="85"/>
          <w:p>
            <w:pPr>
              <w:spacing w:after="0"/>
              <w:ind w:left="0"/>
              <w:jc w:val="center"/>
            </w:pPr>
            <w:r>
              <w:rPr>
                <w:rFonts w:ascii="Arial"/>
                <w:b w:val="false"/>
                <w:i w:val="false"/>
                <w:color w:val="000000"/>
                <w:sz w:val="15"/>
              </w:rPr>
              <w:t>6.</w:t>
            </w:r>
          </w:p>
          <w:bookmarkEnd w:id="85"/>
        </w:tc>
        <w:tc>
          <w:tcPr>
            <w:tcW w:w="6817" w:type="dxa"/>
            <w:tcBorders>
              <w:top w:val="outset" w:color="000000" w:sz="8"/>
              <w:left w:val="outset" w:color="000000" w:sz="8"/>
              <w:bottom w:val="outset" w:color="000000" w:sz="8"/>
              <w:right w:val="outset" w:color="000000" w:sz="8"/>
            </w:tcBorders>
            <w:vAlign w:val="top"/>
          </w:tcPr>
          <w:bookmarkStart w:name="87" w:id="86"/>
          <w:p>
            <w:pPr>
              <w:spacing w:after="0"/>
              <w:ind w:left="0"/>
              <w:jc w:val="left"/>
            </w:pPr>
            <w:r>
              <w:rPr>
                <w:rFonts w:ascii="Arial"/>
                <w:b w:val="false"/>
                <w:i w:val="false"/>
                <w:color w:val="000000"/>
                <w:sz w:val="15"/>
              </w:rPr>
              <w:t>Десмопресин</w:t>
            </w:r>
          </w:p>
          <w:bookmarkEnd w:id="86"/>
        </w:tc>
        <w:tc>
          <w:tcPr>
            <w:tcW w:w="5726" w:type="dxa"/>
            <w:tcBorders>
              <w:top w:val="outset" w:color="000000" w:sz="8"/>
              <w:left w:val="outset" w:color="000000" w:sz="8"/>
              <w:bottom w:val="outset" w:color="000000" w:sz="8"/>
              <w:right w:val="outset" w:color="000000" w:sz="8"/>
            </w:tcBorders>
            <w:vAlign w:val="top"/>
          </w:tcPr>
          <w:bookmarkStart w:name="88" w:id="87"/>
          <w:p>
            <w:pPr>
              <w:spacing w:after="0"/>
              <w:ind w:left="0"/>
              <w:jc w:val="left"/>
            </w:pPr>
            <w:r>
              <w:rPr>
                <w:rFonts w:ascii="Arial"/>
                <w:b w:val="false"/>
                <w:i w:val="false"/>
                <w:color w:val="000000"/>
                <w:sz w:val="15"/>
              </w:rPr>
              <w:t>амп., по 15 мкг/мл, 1 мл</w:t>
            </w:r>
          </w:p>
          <w:bookmarkEnd w:id="87"/>
        </w:tc>
      </w:tr>
    </w:tbl>
    <w:bookmarkStart w:name="89" w:id="88"/>
    <w:p>
      <w:pPr>
        <w:spacing w:after="0"/>
        <w:ind w:left="0"/>
        <w:jc w:val="both"/>
      </w:pPr>
    </w:p>
    <w:bookmarkEnd w:id="88"/>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90" w:id="89"/>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89"/>
        </w:tc>
        <w:tc>
          <w:tcPr>
            <w:tcW w:w="6817" w:type="dxa"/>
            <w:tcBorders/>
            <w:vAlign w:val="bottom"/>
          </w:tcPr>
          <w:bookmarkStart w:name="91" w:id="90"/>
          <w:p>
            <w:pPr>
              <w:spacing w:after="0"/>
              <w:ind w:left="0"/>
              <w:jc w:val="center"/>
            </w:pPr>
            <w:r>
              <w:rPr>
                <w:rFonts w:ascii="Arial"/>
                <w:b/>
                <w:i w:val="false"/>
                <w:color w:val="000000"/>
                <w:sz w:val="15"/>
              </w:rPr>
              <w:t>В. Кравченко</w:t>
            </w:r>
          </w:p>
          <w:bookmarkEnd w:id="90"/>
        </w:tc>
      </w:tr>
    </w:tbl>
    <w:bookmarkStart w:name="92" w:id="91"/>
    <w:p>
      <w:pPr>
        <w:spacing w:after="0"/>
        <w:ind w:left="0"/>
        <w:jc w:val="both"/>
      </w:pPr>
    </w:p>
    <w:bookmarkEnd w:id="91"/>
    <w:bookmarkStart w:name="93" w:id="92"/>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92"/>
    <w:bookmarkStart w:name="94" w:id="93"/>
    <w:p>
      <w:pPr>
        <w:spacing w:after="0"/>
        <w:ind w:left="0"/>
        <w:jc w:val="center"/>
      </w:pPr>
      <w:r>
        <w:rPr>
          <w:rFonts w:ascii="Arial"/>
          <w:b w:val="false"/>
          <w:i w:val="false"/>
          <w:color w:val="000000"/>
          <w:sz w:val="27"/>
        </w:rPr>
        <w:t>Номенклатура медичних виробів та лікарських засобів за напрямом "Централізовані заходи розвитку донорства крові та її компонентів"</w:t>
      </w:r>
    </w:p>
    <w:bookmarkEnd w:id="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10907"/>
        <w:gridCol w:w="1908"/>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95" w:id="94"/>
          <w:p>
            <w:pPr>
              <w:spacing w:after="0"/>
              <w:ind w:left="0"/>
              <w:jc w:val="center"/>
            </w:pPr>
            <w:r>
              <w:rPr>
                <w:rFonts w:ascii="Arial"/>
                <w:b w:val="false"/>
                <w:i w:val="false"/>
                <w:color w:val="000000"/>
                <w:sz w:val="15"/>
              </w:rPr>
              <w:t>N п/п</w:t>
            </w:r>
          </w:p>
          <w:bookmarkEnd w:id="94"/>
        </w:tc>
        <w:tc>
          <w:tcPr>
            <w:tcW w:w="10907" w:type="dxa"/>
            <w:tcBorders>
              <w:top w:val="outset" w:color="000000" w:sz="8"/>
              <w:left w:val="outset" w:color="000000" w:sz="8"/>
              <w:bottom w:val="outset" w:color="000000" w:sz="8"/>
              <w:right w:val="outset" w:color="000000" w:sz="8"/>
            </w:tcBorders>
            <w:vAlign w:val="top"/>
          </w:tcPr>
          <w:bookmarkStart w:name="96" w:id="95"/>
          <w:p>
            <w:pPr>
              <w:spacing w:after="0"/>
              <w:ind w:left="0"/>
              <w:jc w:val="center"/>
            </w:pPr>
            <w:r>
              <w:rPr>
                <w:rFonts w:ascii="Arial"/>
                <w:b w:val="false"/>
                <w:i w:val="false"/>
                <w:color w:val="000000"/>
                <w:sz w:val="15"/>
              </w:rPr>
              <w:t>Назва медичного виробу</w:t>
            </w:r>
          </w:p>
          <w:bookmarkEnd w:id="95"/>
        </w:tc>
        <w:tc>
          <w:tcPr>
            <w:tcW w:w="1908" w:type="dxa"/>
            <w:tcBorders>
              <w:top w:val="outset" w:color="000000" w:sz="8"/>
              <w:left w:val="outset" w:color="000000" w:sz="8"/>
              <w:bottom w:val="outset" w:color="000000" w:sz="8"/>
              <w:right w:val="outset" w:color="000000" w:sz="8"/>
            </w:tcBorders>
            <w:vAlign w:val="top"/>
          </w:tcPr>
          <w:bookmarkStart w:name="97" w:id="96"/>
          <w:p>
            <w:pPr>
              <w:spacing w:after="0"/>
              <w:ind w:left="0"/>
              <w:jc w:val="center"/>
            </w:pPr>
            <w:r>
              <w:rPr>
                <w:rFonts w:ascii="Arial"/>
                <w:b w:val="false"/>
                <w:i w:val="false"/>
                <w:color w:val="000000"/>
                <w:sz w:val="15"/>
              </w:rPr>
              <w:t>Одиниця виміру</w:t>
            </w:r>
          </w:p>
          <w:bookmarkEnd w:id="9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98" w:id="97"/>
          <w:p>
            <w:pPr>
              <w:spacing w:after="0"/>
              <w:ind w:left="0"/>
              <w:jc w:val="center"/>
            </w:pPr>
            <w:r>
              <w:rPr>
                <w:rFonts w:ascii="Arial"/>
                <w:b w:val="false"/>
                <w:i w:val="false"/>
                <w:color w:val="000000"/>
                <w:sz w:val="15"/>
              </w:rPr>
              <w:t>1.</w:t>
            </w:r>
          </w:p>
          <w:bookmarkEnd w:id="97"/>
        </w:tc>
        <w:tc>
          <w:tcPr>
            <w:tcW w:w="10907" w:type="dxa"/>
            <w:tcBorders>
              <w:top w:val="outset" w:color="000000" w:sz="8"/>
              <w:left w:val="outset" w:color="000000" w:sz="8"/>
              <w:bottom w:val="outset" w:color="000000" w:sz="8"/>
              <w:right w:val="outset" w:color="000000" w:sz="8"/>
            </w:tcBorders>
            <w:vAlign w:val="top"/>
          </w:tcPr>
          <w:bookmarkStart w:name="99" w:id="98"/>
          <w:p>
            <w:pPr>
              <w:spacing w:after="0"/>
              <w:ind w:left="0"/>
              <w:jc w:val="left"/>
            </w:pPr>
            <w:r>
              <w:rPr>
                <w:rFonts w:ascii="Arial"/>
                <w:b w:val="false"/>
                <w:i w:val="false"/>
                <w:color w:val="000000"/>
                <w:sz w:val="15"/>
              </w:rPr>
              <w:t>Контейнер потрійний для крові з розчином антикоагулянту, що не містить аденін, та розчином консерванту, що містить аденін</w:t>
            </w:r>
          </w:p>
          <w:bookmarkEnd w:id="98"/>
        </w:tc>
        <w:tc>
          <w:tcPr>
            <w:tcW w:w="1908" w:type="dxa"/>
            <w:tcBorders>
              <w:top w:val="outset" w:color="000000" w:sz="8"/>
              <w:left w:val="outset" w:color="000000" w:sz="8"/>
              <w:bottom w:val="outset" w:color="000000" w:sz="8"/>
              <w:right w:val="outset" w:color="000000" w:sz="8"/>
            </w:tcBorders>
            <w:vAlign w:val="top"/>
          </w:tcPr>
          <w:bookmarkStart w:name="100" w:id="99"/>
          <w:p>
            <w:pPr>
              <w:spacing w:after="0"/>
              <w:ind w:left="0"/>
              <w:jc w:val="center"/>
            </w:pPr>
            <w:r>
              <w:rPr>
                <w:rFonts w:ascii="Arial"/>
                <w:b w:val="false"/>
                <w:i w:val="false"/>
                <w:color w:val="000000"/>
                <w:sz w:val="15"/>
              </w:rPr>
              <w:t>шт.</w:t>
            </w:r>
          </w:p>
          <w:bookmarkEnd w:id="9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01" w:id="100"/>
          <w:p>
            <w:pPr>
              <w:spacing w:after="0"/>
              <w:ind w:left="0"/>
              <w:jc w:val="center"/>
            </w:pPr>
            <w:r>
              <w:rPr>
                <w:rFonts w:ascii="Arial"/>
                <w:b w:val="false"/>
                <w:i w:val="false"/>
                <w:color w:val="000000"/>
                <w:sz w:val="15"/>
              </w:rPr>
              <w:t>2.</w:t>
            </w:r>
          </w:p>
          <w:bookmarkEnd w:id="100"/>
        </w:tc>
        <w:tc>
          <w:tcPr>
            <w:tcW w:w="10907" w:type="dxa"/>
            <w:tcBorders>
              <w:top w:val="outset" w:color="000000" w:sz="8"/>
              <w:left w:val="outset" w:color="000000" w:sz="8"/>
              <w:bottom w:val="outset" w:color="000000" w:sz="8"/>
              <w:right w:val="outset" w:color="000000" w:sz="8"/>
            </w:tcBorders>
            <w:vAlign w:val="top"/>
          </w:tcPr>
          <w:bookmarkStart w:name="102" w:id="101"/>
          <w:p>
            <w:pPr>
              <w:spacing w:after="0"/>
              <w:ind w:left="0"/>
              <w:jc w:val="left"/>
            </w:pPr>
            <w:r>
              <w:rPr>
                <w:rFonts w:ascii="Arial"/>
                <w:b w:val="false"/>
                <w:i w:val="false"/>
                <w:color w:val="000000"/>
                <w:sz w:val="15"/>
              </w:rPr>
              <w:t>Контейнери зчетверені пластикатні з інтегрованим лейкофільтром</w:t>
            </w:r>
          </w:p>
          <w:bookmarkEnd w:id="101"/>
        </w:tc>
        <w:tc>
          <w:tcPr>
            <w:tcW w:w="1908" w:type="dxa"/>
            <w:tcBorders>
              <w:top w:val="outset" w:color="000000" w:sz="8"/>
              <w:left w:val="outset" w:color="000000" w:sz="8"/>
              <w:bottom w:val="outset" w:color="000000" w:sz="8"/>
              <w:right w:val="outset" w:color="000000" w:sz="8"/>
            </w:tcBorders>
            <w:vAlign w:val="top"/>
          </w:tcPr>
          <w:bookmarkStart w:name="103" w:id="102"/>
          <w:p>
            <w:pPr>
              <w:spacing w:after="0"/>
              <w:ind w:left="0"/>
              <w:jc w:val="center"/>
            </w:pPr>
            <w:r>
              <w:rPr>
                <w:rFonts w:ascii="Arial"/>
                <w:b w:val="false"/>
                <w:i w:val="false"/>
                <w:color w:val="000000"/>
                <w:sz w:val="15"/>
              </w:rPr>
              <w:t>шт.</w:t>
            </w:r>
          </w:p>
          <w:bookmarkEnd w:id="10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04" w:id="103"/>
          <w:p>
            <w:pPr>
              <w:spacing w:after="0"/>
              <w:ind w:left="0"/>
              <w:jc w:val="center"/>
            </w:pPr>
            <w:r>
              <w:rPr>
                <w:rFonts w:ascii="Arial"/>
                <w:b w:val="false"/>
                <w:i w:val="false"/>
                <w:color w:val="000000"/>
                <w:sz w:val="15"/>
              </w:rPr>
              <w:t>3.</w:t>
            </w:r>
          </w:p>
          <w:bookmarkEnd w:id="103"/>
        </w:tc>
        <w:tc>
          <w:tcPr>
            <w:tcW w:w="10907" w:type="dxa"/>
            <w:tcBorders>
              <w:top w:val="outset" w:color="000000" w:sz="8"/>
              <w:left w:val="outset" w:color="000000" w:sz="8"/>
              <w:bottom w:val="outset" w:color="000000" w:sz="8"/>
              <w:right w:val="outset" w:color="000000" w:sz="8"/>
            </w:tcBorders>
            <w:vAlign w:val="top"/>
          </w:tcPr>
          <w:bookmarkStart w:name="105" w:id="104"/>
          <w:p>
            <w:pPr>
              <w:spacing w:after="0"/>
              <w:ind w:left="0"/>
              <w:jc w:val="left"/>
            </w:pPr>
            <w:r>
              <w:rPr>
                <w:rFonts w:ascii="Arial"/>
                <w:b w:val="false"/>
                <w:i w:val="false"/>
                <w:color w:val="000000"/>
                <w:sz w:val="15"/>
              </w:rPr>
              <w:t>Стерильний пластмасовий контейнер для людської крові та компонентів крові з інтегрованим лейкофільтром та можливістю отримання педіатричних доз</w:t>
            </w:r>
          </w:p>
          <w:bookmarkEnd w:id="104"/>
        </w:tc>
        <w:tc>
          <w:tcPr>
            <w:tcW w:w="1908" w:type="dxa"/>
            <w:tcBorders>
              <w:top w:val="outset" w:color="000000" w:sz="8"/>
              <w:left w:val="outset" w:color="000000" w:sz="8"/>
              <w:bottom w:val="outset" w:color="000000" w:sz="8"/>
              <w:right w:val="outset" w:color="000000" w:sz="8"/>
            </w:tcBorders>
            <w:vAlign w:val="top"/>
          </w:tcPr>
          <w:bookmarkStart w:name="106" w:id="105"/>
          <w:p>
            <w:pPr>
              <w:spacing w:after="0"/>
              <w:ind w:left="0"/>
              <w:jc w:val="center"/>
            </w:pPr>
            <w:r>
              <w:rPr>
                <w:rFonts w:ascii="Arial"/>
                <w:b w:val="false"/>
                <w:i w:val="false"/>
                <w:color w:val="000000"/>
                <w:sz w:val="15"/>
              </w:rPr>
              <w:t>шт.</w:t>
            </w:r>
          </w:p>
          <w:bookmarkEnd w:id="10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07" w:id="106"/>
          <w:p>
            <w:pPr>
              <w:spacing w:after="0"/>
              <w:ind w:left="0"/>
              <w:jc w:val="center"/>
            </w:pPr>
            <w:r>
              <w:rPr>
                <w:rFonts w:ascii="Arial"/>
                <w:b w:val="false"/>
                <w:i w:val="false"/>
                <w:color w:val="000000"/>
                <w:sz w:val="15"/>
              </w:rPr>
              <w:t>4.</w:t>
            </w:r>
          </w:p>
          <w:bookmarkEnd w:id="106"/>
        </w:tc>
        <w:tc>
          <w:tcPr>
            <w:tcW w:w="10907" w:type="dxa"/>
            <w:tcBorders>
              <w:top w:val="outset" w:color="000000" w:sz="8"/>
              <w:left w:val="outset" w:color="000000" w:sz="8"/>
              <w:bottom w:val="outset" w:color="000000" w:sz="8"/>
              <w:right w:val="outset" w:color="000000" w:sz="8"/>
            </w:tcBorders>
            <w:vAlign w:val="top"/>
          </w:tcPr>
          <w:bookmarkStart w:name="108" w:id="107"/>
          <w:p>
            <w:pPr>
              <w:spacing w:after="0"/>
              <w:ind w:left="0"/>
              <w:jc w:val="left"/>
            </w:pPr>
            <w:r>
              <w:rPr>
                <w:rFonts w:ascii="Arial"/>
                <w:b w:val="false"/>
                <w:i w:val="false"/>
                <w:color w:val="000000"/>
                <w:sz w:val="15"/>
              </w:rPr>
              <w:t>Витратні матеріали для автоматичного плазмаферезу типу "Автоферезіс С або еквівалент</w:t>
            </w:r>
          </w:p>
          <w:bookmarkEnd w:id="107"/>
        </w:tc>
        <w:tc>
          <w:tcPr>
            <w:tcW w:w="1908" w:type="dxa"/>
            <w:tcBorders>
              <w:top w:val="outset" w:color="000000" w:sz="8"/>
              <w:left w:val="outset" w:color="000000" w:sz="8"/>
              <w:bottom w:val="outset" w:color="000000" w:sz="8"/>
              <w:right w:val="outset" w:color="000000" w:sz="8"/>
            </w:tcBorders>
            <w:vAlign w:val="top"/>
          </w:tcPr>
          <w:bookmarkStart w:name="109" w:id="108"/>
          <w:p>
            <w:pPr>
              <w:spacing w:after="0"/>
              <w:ind w:left="0"/>
              <w:jc w:val="center"/>
            </w:pPr>
            <w:r>
              <w:rPr>
                <w:rFonts w:ascii="Arial"/>
                <w:b w:val="false"/>
                <w:i w:val="false"/>
                <w:color w:val="000000"/>
                <w:sz w:val="15"/>
              </w:rPr>
              <w:t>комплект</w:t>
            </w:r>
          </w:p>
          <w:bookmarkEnd w:id="10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10" w:id="109"/>
          <w:p>
            <w:pPr>
              <w:spacing w:after="0"/>
              <w:ind w:left="0"/>
              <w:jc w:val="center"/>
            </w:pPr>
            <w:r>
              <w:rPr>
                <w:rFonts w:ascii="Arial"/>
                <w:b w:val="false"/>
                <w:i w:val="false"/>
                <w:color w:val="000000"/>
                <w:sz w:val="15"/>
              </w:rPr>
              <w:t>5.</w:t>
            </w:r>
          </w:p>
          <w:bookmarkEnd w:id="109"/>
        </w:tc>
        <w:tc>
          <w:tcPr>
            <w:tcW w:w="10907" w:type="dxa"/>
            <w:tcBorders>
              <w:top w:val="outset" w:color="000000" w:sz="8"/>
              <w:left w:val="outset" w:color="000000" w:sz="8"/>
              <w:bottom w:val="outset" w:color="000000" w:sz="8"/>
              <w:right w:val="outset" w:color="000000" w:sz="8"/>
            </w:tcBorders>
            <w:vAlign w:val="top"/>
          </w:tcPr>
          <w:bookmarkStart w:name="111" w:id="110"/>
          <w:p>
            <w:pPr>
              <w:spacing w:after="0"/>
              <w:ind w:left="0"/>
              <w:jc w:val="left"/>
            </w:pPr>
            <w:r>
              <w:rPr>
                <w:rFonts w:ascii="Arial"/>
                <w:b w:val="false"/>
                <w:i w:val="false"/>
                <w:color w:val="000000"/>
                <w:sz w:val="15"/>
              </w:rPr>
              <w:t>Витратні матеріали для автоматичного цитаферезу типу "Амікус" або еквівалент</w:t>
            </w:r>
          </w:p>
          <w:bookmarkEnd w:id="110"/>
        </w:tc>
        <w:tc>
          <w:tcPr>
            <w:tcW w:w="1908" w:type="dxa"/>
            <w:tcBorders>
              <w:top w:val="outset" w:color="000000" w:sz="8"/>
              <w:left w:val="outset" w:color="000000" w:sz="8"/>
              <w:bottom w:val="outset" w:color="000000" w:sz="8"/>
              <w:right w:val="outset" w:color="000000" w:sz="8"/>
            </w:tcBorders>
            <w:vAlign w:val="top"/>
          </w:tcPr>
          <w:bookmarkStart w:name="112" w:id="111"/>
          <w:p>
            <w:pPr>
              <w:spacing w:after="0"/>
              <w:ind w:left="0"/>
              <w:jc w:val="center"/>
            </w:pPr>
            <w:r>
              <w:rPr>
                <w:rFonts w:ascii="Arial"/>
                <w:b w:val="false"/>
                <w:i w:val="false"/>
                <w:color w:val="000000"/>
                <w:sz w:val="15"/>
              </w:rPr>
              <w:t>комплект</w:t>
            </w:r>
          </w:p>
          <w:bookmarkEnd w:id="11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13" w:id="112"/>
          <w:p>
            <w:pPr>
              <w:spacing w:after="0"/>
              <w:ind w:left="0"/>
              <w:jc w:val="center"/>
            </w:pPr>
            <w:r>
              <w:rPr>
                <w:rFonts w:ascii="Arial"/>
                <w:b w:val="false"/>
                <w:i w:val="false"/>
                <w:color w:val="000000"/>
                <w:sz w:val="15"/>
              </w:rPr>
              <w:t>6.</w:t>
            </w:r>
          </w:p>
          <w:bookmarkEnd w:id="112"/>
        </w:tc>
        <w:tc>
          <w:tcPr>
            <w:tcW w:w="10907" w:type="dxa"/>
            <w:tcBorders>
              <w:top w:val="outset" w:color="000000" w:sz="8"/>
              <w:left w:val="outset" w:color="000000" w:sz="8"/>
              <w:bottom w:val="outset" w:color="000000" w:sz="8"/>
              <w:right w:val="outset" w:color="000000" w:sz="8"/>
            </w:tcBorders>
            <w:vAlign w:val="top"/>
          </w:tcPr>
          <w:bookmarkStart w:name="114" w:id="113"/>
          <w:p>
            <w:pPr>
              <w:spacing w:after="0"/>
              <w:ind w:left="0"/>
              <w:jc w:val="left"/>
            </w:pPr>
            <w:r>
              <w:rPr>
                <w:rFonts w:ascii="Arial"/>
                <w:b w:val="false"/>
                <w:i w:val="false"/>
                <w:color w:val="000000"/>
                <w:sz w:val="15"/>
              </w:rPr>
              <w:t>Витратні матеріали для автоматичного цитаферезу типу "Тріма", або еквівалент</w:t>
            </w:r>
          </w:p>
          <w:bookmarkEnd w:id="113"/>
        </w:tc>
        <w:tc>
          <w:tcPr>
            <w:tcW w:w="1908" w:type="dxa"/>
            <w:tcBorders>
              <w:top w:val="outset" w:color="000000" w:sz="8"/>
              <w:left w:val="outset" w:color="000000" w:sz="8"/>
              <w:bottom w:val="outset" w:color="000000" w:sz="8"/>
              <w:right w:val="outset" w:color="000000" w:sz="8"/>
            </w:tcBorders>
            <w:vAlign w:val="top"/>
          </w:tcPr>
          <w:bookmarkStart w:name="115" w:id="114"/>
          <w:p>
            <w:pPr>
              <w:spacing w:after="0"/>
              <w:ind w:left="0"/>
              <w:jc w:val="center"/>
            </w:pPr>
            <w:r>
              <w:rPr>
                <w:rFonts w:ascii="Arial"/>
                <w:b w:val="false"/>
                <w:i w:val="false"/>
                <w:color w:val="000000"/>
                <w:sz w:val="15"/>
              </w:rPr>
              <w:t>комплект</w:t>
            </w:r>
          </w:p>
          <w:bookmarkEnd w:id="11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16" w:id="115"/>
          <w:p>
            <w:pPr>
              <w:spacing w:after="0"/>
              <w:ind w:left="0"/>
              <w:jc w:val="center"/>
            </w:pPr>
            <w:r>
              <w:rPr>
                <w:rFonts w:ascii="Arial"/>
                <w:b w:val="false"/>
                <w:i w:val="false"/>
                <w:color w:val="000000"/>
                <w:sz w:val="15"/>
              </w:rPr>
              <w:t>7.</w:t>
            </w:r>
          </w:p>
          <w:bookmarkEnd w:id="115"/>
        </w:tc>
        <w:tc>
          <w:tcPr>
            <w:tcW w:w="10907" w:type="dxa"/>
            <w:tcBorders>
              <w:top w:val="outset" w:color="000000" w:sz="8"/>
              <w:left w:val="outset" w:color="000000" w:sz="8"/>
              <w:bottom w:val="outset" w:color="000000" w:sz="8"/>
              <w:right w:val="outset" w:color="000000" w:sz="8"/>
            </w:tcBorders>
            <w:vAlign w:val="top"/>
          </w:tcPr>
          <w:bookmarkStart w:name="117" w:id="116"/>
          <w:p>
            <w:pPr>
              <w:spacing w:after="0"/>
              <w:ind w:left="0"/>
              <w:jc w:val="left"/>
            </w:pPr>
            <w:r>
              <w:rPr>
                <w:rFonts w:ascii="Arial"/>
                <w:b w:val="false"/>
                <w:i w:val="false"/>
                <w:color w:val="000000"/>
                <w:sz w:val="15"/>
              </w:rPr>
              <w:t>Витратні матеріали до апарату вірусінактивації плазми типу "Macotronic" або еквівалент</w:t>
            </w:r>
          </w:p>
          <w:bookmarkEnd w:id="116"/>
        </w:tc>
        <w:tc>
          <w:tcPr>
            <w:tcW w:w="1908" w:type="dxa"/>
            <w:tcBorders>
              <w:top w:val="outset" w:color="000000" w:sz="8"/>
              <w:left w:val="outset" w:color="000000" w:sz="8"/>
              <w:bottom w:val="outset" w:color="000000" w:sz="8"/>
              <w:right w:val="outset" w:color="000000" w:sz="8"/>
            </w:tcBorders>
            <w:vAlign w:val="top"/>
          </w:tcPr>
          <w:bookmarkStart w:name="118" w:id="117"/>
          <w:p>
            <w:pPr>
              <w:spacing w:after="0"/>
              <w:ind w:left="0"/>
              <w:jc w:val="center"/>
            </w:pPr>
            <w:r>
              <w:rPr>
                <w:rFonts w:ascii="Arial"/>
                <w:b w:val="false"/>
                <w:i w:val="false"/>
                <w:color w:val="000000"/>
                <w:sz w:val="15"/>
              </w:rPr>
              <w:t>комплект</w:t>
            </w:r>
          </w:p>
          <w:bookmarkEnd w:id="11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19" w:id="118"/>
          <w:p>
            <w:pPr>
              <w:spacing w:after="0"/>
              <w:ind w:left="0"/>
              <w:jc w:val="center"/>
            </w:pPr>
            <w:r>
              <w:rPr>
                <w:rFonts w:ascii="Arial"/>
                <w:b w:val="false"/>
                <w:i w:val="false"/>
                <w:color w:val="000000"/>
                <w:sz w:val="15"/>
              </w:rPr>
              <w:t>8.</w:t>
            </w:r>
          </w:p>
          <w:bookmarkEnd w:id="118"/>
        </w:tc>
        <w:tc>
          <w:tcPr>
            <w:tcW w:w="10907" w:type="dxa"/>
            <w:tcBorders>
              <w:top w:val="outset" w:color="000000" w:sz="8"/>
              <w:left w:val="outset" w:color="000000" w:sz="8"/>
              <w:bottom w:val="outset" w:color="000000" w:sz="8"/>
              <w:right w:val="outset" w:color="000000" w:sz="8"/>
            </w:tcBorders>
            <w:vAlign w:val="top"/>
          </w:tcPr>
          <w:bookmarkStart w:name="120" w:id="119"/>
          <w:p>
            <w:pPr>
              <w:spacing w:after="0"/>
              <w:ind w:left="0"/>
              <w:jc w:val="left"/>
            </w:pPr>
            <w:r>
              <w:rPr>
                <w:rFonts w:ascii="Arial"/>
                <w:b w:val="false"/>
                <w:i w:val="false"/>
                <w:color w:val="000000"/>
                <w:sz w:val="15"/>
              </w:rPr>
              <w:t>Витратні матеріали до апарату вірусінактивації плазми типу "Mirasol" або еквівалент</w:t>
            </w:r>
          </w:p>
          <w:bookmarkEnd w:id="119"/>
        </w:tc>
        <w:tc>
          <w:tcPr>
            <w:tcW w:w="1908" w:type="dxa"/>
            <w:tcBorders>
              <w:top w:val="outset" w:color="000000" w:sz="8"/>
              <w:left w:val="outset" w:color="000000" w:sz="8"/>
              <w:bottom w:val="outset" w:color="000000" w:sz="8"/>
              <w:right w:val="outset" w:color="000000" w:sz="8"/>
            </w:tcBorders>
            <w:vAlign w:val="top"/>
          </w:tcPr>
          <w:bookmarkStart w:name="121" w:id="120"/>
          <w:p>
            <w:pPr>
              <w:spacing w:after="0"/>
              <w:ind w:left="0"/>
              <w:jc w:val="center"/>
            </w:pPr>
            <w:r>
              <w:rPr>
                <w:rFonts w:ascii="Arial"/>
                <w:b w:val="false"/>
                <w:i w:val="false"/>
                <w:color w:val="000000"/>
                <w:sz w:val="15"/>
              </w:rPr>
              <w:t>комплект</w:t>
            </w:r>
          </w:p>
          <w:bookmarkEnd w:id="12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22" w:id="121"/>
          <w:p>
            <w:pPr>
              <w:spacing w:after="0"/>
              <w:ind w:left="0"/>
              <w:jc w:val="center"/>
            </w:pPr>
            <w:r>
              <w:rPr>
                <w:rFonts w:ascii="Arial"/>
                <w:b w:val="false"/>
                <w:i w:val="false"/>
                <w:color w:val="000000"/>
                <w:sz w:val="15"/>
              </w:rPr>
              <w:t>9.</w:t>
            </w:r>
          </w:p>
          <w:bookmarkEnd w:id="121"/>
        </w:tc>
        <w:tc>
          <w:tcPr>
            <w:tcW w:w="10907" w:type="dxa"/>
            <w:tcBorders>
              <w:top w:val="outset" w:color="000000" w:sz="8"/>
              <w:left w:val="outset" w:color="000000" w:sz="8"/>
              <w:bottom w:val="outset" w:color="000000" w:sz="8"/>
              <w:right w:val="outset" w:color="000000" w:sz="8"/>
            </w:tcBorders>
            <w:vAlign w:val="top"/>
          </w:tcPr>
          <w:bookmarkStart w:name="123" w:id="122"/>
          <w:p>
            <w:pPr>
              <w:spacing w:after="0"/>
              <w:ind w:left="0"/>
              <w:jc w:val="left"/>
            </w:pPr>
            <w:r>
              <w:rPr>
                <w:rFonts w:ascii="Arial"/>
                <w:b w:val="false"/>
                <w:i w:val="false"/>
                <w:color w:val="000000"/>
                <w:sz w:val="15"/>
              </w:rPr>
              <w:t>Тест-системи для скринінгу донорської крові на маркери гепатиту B</w:t>
            </w:r>
          </w:p>
          <w:bookmarkEnd w:id="122"/>
        </w:tc>
        <w:tc>
          <w:tcPr>
            <w:tcW w:w="1908" w:type="dxa"/>
            <w:tcBorders>
              <w:top w:val="outset" w:color="000000" w:sz="8"/>
              <w:left w:val="outset" w:color="000000" w:sz="8"/>
              <w:bottom w:val="outset" w:color="000000" w:sz="8"/>
              <w:right w:val="outset" w:color="000000" w:sz="8"/>
            </w:tcBorders>
            <w:vAlign w:val="top"/>
          </w:tcPr>
          <w:bookmarkStart w:name="124" w:id="123"/>
          <w:p>
            <w:pPr>
              <w:spacing w:after="0"/>
              <w:ind w:left="0"/>
              <w:jc w:val="center"/>
            </w:pPr>
            <w:r>
              <w:rPr>
                <w:rFonts w:ascii="Arial"/>
                <w:b w:val="false"/>
                <w:i w:val="false"/>
                <w:color w:val="000000"/>
                <w:sz w:val="15"/>
              </w:rPr>
              <w:t>дослідження</w:t>
            </w:r>
          </w:p>
          <w:bookmarkEnd w:id="12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25" w:id="124"/>
          <w:p>
            <w:pPr>
              <w:spacing w:after="0"/>
              <w:ind w:left="0"/>
              <w:jc w:val="center"/>
            </w:pPr>
            <w:r>
              <w:rPr>
                <w:rFonts w:ascii="Arial"/>
                <w:b w:val="false"/>
                <w:i w:val="false"/>
                <w:color w:val="000000"/>
                <w:sz w:val="15"/>
              </w:rPr>
              <w:t>10.</w:t>
            </w:r>
          </w:p>
          <w:bookmarkEnd w:id="124"/>
        </w:tc>
        <w:tc>
          <w:tcPr>
            <w:tcW w:w="10907" w:type="dxa"/>
            <w:tcBorders>
              <w:top w:val="outset" w:color="000000" w:sz="8"/>
              <w:left w:val="outset" w:color="000000" w:sz="8"/>
              <w:bottom w:val="outset" w:color="000000" w:sz="8"/>
              <w:right w:val="outset" w:color="000000" w:sz="8"/>
            </w:tcBorders>
            <w:vAlign w:val="top"/>
          </w:tcPr>
          <w:bookmarkStart w:name="126" w:id="125"/>
          <w:p>
            <w:pPr>
              <w:spacing w:after="0"/>
              <w:ind w:left="0"/>
              <w:jc w:val="left"/>
            </w:pPr>
            <w:r>
              <w:rPr>
                <w:rFonts w:ascii="Arial"/>
                <w:b w:val="false"/>
                <w:i w:val="false"/>
                <w:color w:val="000000"/>
                <w:sz w:val="15"/>
              </w:rPr>
              <w:t>Тест-системи для скринінгу донорської крові на маркери гепатиту C</w:t>
            </w:r>
          </w:p>
          <w:bookmarkEnd w:id="125"/>
        </w:tc>
        <w:tc>
          <w:tcPr>
            <w:tcW w:w="1908" w:type="dxa"/>
            <w:tcBorders>
              <w:top w:val="outset" w:color="000000" w:sz="8"/>
              <w:left w:val="outset" w:color="000000" w:sz="8"/>
              <w:bottom w:val="outset" w:color="000000" w:sz="8"/>
              <w:right w:val="outset" w:color="000000" w:sz="8"/>
            </w:tcBorders>
            <w:vAlign w:val="top"/>
          </w:tcPr>
          <w:bookmarkStart w:name="127" w:id="126"/>
          <w:p>
            <w:pPr>
              <w:spacing w:after="0"/>
              <w:ind w:left="0"/>
              <w:jc w:val="center"/>
            </w:pPr>
            <w:r>
              <w:rPr>
                <w:rFonts w:ascii="Arial"/>
                <w:b w:val="false"/>
                <w:i w:val="false"/>
                <w:color w:val="000000"/>
                <w:sz w:val="15"/>
              </w:rPr>
              <w:t>дослідження</w:t>
            </w:r>
          </w:p>
          <w:bookmarkEnd w:id="12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28" w:id="127"/>
          <w:p>
            <w:pPr>
              <w:spacing w:after="0"/>
              <w:ind w:left="0"/>
              <w:jc w:val="center"/>
            </w:pPr>
            <w:r>
              <w:rPr>
                <w:rFonts w:ascii="Arial"/>
                <w:b w:val="false"/>
                <w:i w:val="false"/>
                <w:color w:val="000000"/>
                <w:sz w:val="15"/>
              </w:rPr>
              <w:t>11.</w:t>
            </w:r>
          </w:p>
          <w:bookmarkEnd w:id="127"/>
        </w:tc>
        <w:tc>
          <w:tcPr>
            <w:tcW w:w="10907" w:type="dxa"/>
            <w:tcBorders>
              <w:top w:val="outset" w:color="000000" w:sz="8"/>
              <w:left w:val="outset" w:color="000000" w:sz="8"/>
              <w:bottom w:val="outset" w:color="000000" w:sz="8"/>
              <w:right w:val="outset" w:color="000000" w:sz="8"/>
            </w:tcBorders>
            <w:vAlign w:val="top"/>
          </w:tcPr>
          <w:bookmarkStart w:name="129" w:id="128"/>
          <w:p>
            <w:pPr>
              <w:spacing w:after="0"/>
              <w:ind w:left="0"/>
              <w:jc w:val="left"/>
            </w:pPr>
            <w:r>
              <w:rPr>
                <w:rFonts w:ascii="Arial"/>
                <w:b w:val="false"/>
                <w:i w:val="false"/>
                <w:color w:val="000000"/>
                <w:sz w:val="15"/>
              </w:rPr>
              <w:t>Тест-системи для скринінгу донорської крові на маркери блідої трепонеми</w:t>
            </w:r>
          </w:p>
          <w:bookmarkEnd w:id="128"/>
        </w:tc>
        <w:tc>
          <w:tcPr>
            <w:tcW w:w="1908" w:type="dxa"/>
            <w:tcBorders>
              <w:top w:val="outset" w:color="000000" w:sz="8"/>
              <w:left w:val="outset" w:color="000000" w:sz="8"/>
              <w:bottom w:val="outset" w:color="000000" w:sz="8"/>
              <w:right w:val="outset" w:color="000000" w:sz="8"/>
            </w:tcBorders>
            <w:vAlign w:val="top"/>
          </w:tcPr>
          <w:bookmarkStart w:name="130" w:id="129"/>
          <w:p>
            <w:pPr>
              <w:spacing w:after="0"/>
              <w:ind w:left="0"/>
              <w:jc w:val="center"/>
            </w:pPr>
            <w:r>
              <w:rPr>
                <w:rFonts w:ascii="Arial"/>
                <w:b w:val="false"/>
                <w:i w:val="false"/>
                <w:color w:val="000000"/>
                <w:sz w:val="15"/>
              </w:rPr>
              <w:t>дослідження</w:t>
            </w:r>
          </w:p>
          <w:bookmarkEnd w:id="12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31" w:id="130"/>
          <w:p>
            <w:pPr>
              <w:spacing w:after="0"/>
              <w:ind w:left="0"/>
              <w:jc w:val="center"/>
            </w:pPr>
            <w:r>
              <w:rPr>
                <w:rFonts w:ascii="Arial"/>
                <w:b w:val="false"/>
                <w:i w:val="false"/>
                <w:color w:val="000000"/>
                <w:sz w:val="15"/>
              </w:rPr>
              <w:t>12.</w:t>
            </w:r>
          </w:p>
          <w:bookmarkEnd w:id="130"/>
        </w:tc>
        <w:tc>
          <w:tcPr>
            <w:tcW w:w="10907" w:type="dxa"/>
            <w:tcBorders>
              <w:top w:val="outset" w:color="000000" w:sz="8"/>
              <w:left w:val="outset" w:color="000000" w:sz="8"/>
              <w:bottom w:val="outset" w:color="000000" w:sz="8"/>
              <w:right w:val="outset" w:color="000000" w:sz="8"/>
            </w:tcBorders>
            <w:vAlign w:val="top"/>
          </w:tcPr>
          <w:bookmarkStart w:name="132" w:id="131"/>
          <w:p>
            <w:pPr>
              <w:spacing w:after="0"/>
              <w:ind w:left="0"/>
              <w:jc w:val="left"/>
            </w:pPr>
            <w:r>
              <w:rPr>
                <w:rFonts w:ascii="Arial"/>
                <w:b w:val="false"/>
                <w:i w:val="false"/>
                <w:color w:val="000000"/>
                <w:sz w:val="15"/>
              </w:rPr>
              <w:t>Антикоагулянт цитрату декстрози розчин А (АЦД-А) пакети 500 мл</w:t>
            </w:r>
          </w:p>
          <w:bookmarkEnd w:id="131"/>
        </w:tc>
        <w:tc>
          <w:tcPr>
            <w:tcW w:w="1908" w:type="dxa"/>
            <w:tcBorders>
              <w:top w:val="outset" w:color="000000" w:sz="8"/>
              <w:left w:val="outset" w:color="000000" w:sz="8"/>
              <w:bottom w:val="outset" w:color="000000" w:sz="8"/>
              <w:right w:val="outset" w:color="000000" w:sz="8"/>
            </w:tcBorders>
            <w:vAlign w:val="top"/>
          </w:tcPr>
          <w:bookmarkStart w:name="133" w:id="132"/>
          <w:p>
            <w:pPr>
              <w:spacing w:after="0"/>
              <w:ind w:left="0"/>
              <w:jc w:val="center"/>
            </w:pPr>
            <w:r>
              <w:rPr>
                <w:rFonts w:ascii="Arial"/>
                <w:b w:val="false"/>
                <w:i w:val="false"/>
                <w:color w:val="000000"/>
                <w:sz w:val="15"/>
              </w:rPr>
              <w:t>шт.</w:t>
            </w:r>
          </w:p>
          <w:bookmarkEnd w:id="13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34" w:id="133"/>
          <w:p>
            <w:pPr>
              <w:spacing w:after="0"/>
              <w:ind w:left="0"/>
              <w:jc w:val="center"/>
            </w:pPr>
            <w:r>
              <w:rPr>
                <w:rFonts w:ascii="Arial"/>
                <w:b w:val="false"/>
                <w:i w:val="false"/>
                <w:color w:val="000000"/>
                <w:sz w:val="15"/>
              </w:rPr>
              <w:t>13.</w:t>
            </w:r>
          </w:p>
          <w:bookmarkEnd w:id="133"/>
        </w:tc>
        <w:tc>
          <w:tcPr>
            <w:tcW w:w="10907" w:type="dxa"/>
            <w:tcBorders>
              <w:top w:val="outset" w:color="000000" w:sz="8"/>
              <w:left w:val="outset" w:color="000000" w:sz="8"/>
              <w:bottom w:val="outset" w:color="000000" w:sz="8"/>
              <w:right w:val="outset" w:color="000000" w:sz="8"/>
            </w:tcBorders>
            <w:vAlign w:val="top"/>
          </w:tcPr>
          <w:bookmarkStart w:name="135" w:id="134"/>
          <w:p>
            <w:pPr>
              <w:spacing w:after="0"/>
              <w:ind w:left="0"/>
              <w:jc w:val="left"/>
            </w:pPr>
            <w:r>
              <w:rPr>
                <w:rFonts w:ascii="Arial"/>
                <w:b w:val="false"/>
                <w:i w:val="false"/>
                <w:color w:val="000000"/>
                <w:sz w:val="15"/>
              </w:rPr>
              <w:t>ARCHITECT Anti-HCV Reagent Kit ARCHITECT Anti-HCV набір реагентів (2000 тестів)</w:t>
            </w:r>
          </w:p>
          <w:bookmarkEnd w:id="134"/>
        </w:tc>
        <w:tc>
          <w:tcPr>
            <w:tcW w:w="1908" w:type="dxa"/>
            <w:tcBorders>
              <w:top w:val="outset" w:color="000000" w:sz="8"/>
              <w:left w:val="outset" w:color="000000" w:sz="8"/>
              <w:bottom w:val="outset" w:color="000000" w:sz="8"/>
              <w:right w:val="outset" w:color="000000" w:sz="8"/>
            </w:tcBorders>
            <w:vAlign w:val="top"/>
          </w:tcPr>
          <w:bookmarkStart w:name="136" w:id="135"/>
          <w:p>
            <w:pPr>
              <w:spacing w:after="0"/>
              <w:ind w:left="0"/>
              <w:jc w:val="center"/>
            </w:pPr>
            <w:r>
              <w:rPr>
                <w:rFonts w:ascii="Arial"/>
                <w:b w:val="false"/>
                <w:i w:val="false"/>
                <w:color w:val="000000"/>
                <w:sz w:val="15"/>
              </w:rPr>
              <w:t>уп.</w:t>
            </w:r>
          </w:p>
          <w:bookmarkEnd w:id="13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37" w:id="136"/>
          <w:p>
            <w:pPr>
              <w:spacing w:after="0"/>
              <w:ind w:left="0"/>
              <w:jc w:val="center"/>
            </w:pPr>
            <w:r>
              <w:rPr>
                <w:rFonts w:ascii="Arial"/>
                <w:b w:val="false"/>
                <w:i w:val="false"/>
                <w:color w:val="000000"/>
                <w:sz w:val="15"/>
              </w:rPr>
              <w:t>14.</w:t>
            </w:r>
          </w:p>
          <w:bookmarkEnd w:id="136"/>
        </w:tc>
        <w:tc>
          <w:tcPr>
            <w:tcW w:w="10907" w:type="dxa"/>
            <w:tcBorders>
              <w:top w:val="outset" w:color="000000" w:sz="8"/>
              <w:left w:val="outset" w:color="000000" w:sz="8"/>
              <w:bottom w:val="outset" w:color="000000" w:sz="8"/>
              <w:right w:val="outset" w:color="000000" w:sz="8"/>
            </w:tcBorders>
            <w:vAlign w:val="top"/>
          </w:tcPr>
          <w:bookmarkStart w:name="138" w:id="137"/>
          <w:p>
            <w:pPr>
              <w:spacing w:after="0"/>
              <w:ind w:left="0"/>
              <w:jc w:val="left"/>
            </w:pPr>
            <w:r>
              <w:rPr>
                <w:rFonts w:ascii="Arial"/>
                <w:b w:val="false"/>
                <w:i w:val="false"/>
                <w:color w:val="000000"/>
                <w:sz w:val="15"/>
              </w:rPr>
              <w:t>ARCHITECT Anti-HCV Reagent Kit ARCHITECT Anti-HCV набір реагентів (100 тестів)</w:t>
            </w:r>
          </w:p>
          <w:bookmarkEnd w:id="137"/>
        </w:tc>
        <w:tc>
          <w:tcPr>
            <w:tcW w:w="1908" w:type="dxa"/>
            <w:tcBorders>
              <w:top w:val="outset" w:color="000000" w:sz="8"/>
              <w:left w:val="outset" w:color="000000" w:sz="8"/>
              <w:bottom w:val="outset" w:color="000000" w:sz="8"/>
              <w:right w:val="outset" w:color="000000" w:sz="8"/>
            </w:tcBorders>
            <w:vAlign w:val="top"/>
          </w:tcPr>
          <w:bookmarkStart w:name="139" w:id="138"/>
          <w:p>
            <w:pPr>
              <w:spacing w:after="0"/>
              <w:ind w:left="0"/>
              <w:jc w:val="center"/>
            </w:pPr>
            <w:r>
              <w:rPr>
                <w:rFonts w:ascii="Arial"/>
                <w:b w:val="false"/>
                <w:i w:val="false"/>
                <w:color w:val="000000"/>
                <w:sz w:val="15"/>
              </w:rPr>
              <w:t>уп.</w:t>
            </w:r>
          </w:p>
          <w:bookmarkEnd w:id="13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40" w:id="139"/>
          <w:p>
            <w:pPr>
              <w:spacing w:after="0"/>
              <w:ind w:left="0"/>
              <w:jc w:val="center"/>
            </w:pPr>
            <w:r>
              <w:rPr>
                <w:rFonts w:ascii="Arial"/>
                <w:b w:val="false"/>
                <w:i w:val="false"/>
                <w:color w:val="000000"/>
                <w:sz w:val="15"/>
              </w:rPr>
              <w:t>15.</w:t>
            </w:r>
          </w:p>
          <w:bookmarkEnd w:id="139"/>
        </w:tc>
        <w:tc>
          <w:tcPr>
            <w:tcW w:w="10907" w:type="dxa"/>
            <w:tcBorders>
              <w:top w:val="outset" w:color="000000" w:sz="8"/>
              <w:left w:val="outset" w:color="000000" w:sz="8"/>
              <w:bottom w:val="outset" w:color="000000" w:sz="8"/>
              <w:right w:val="outset" w:color="000000" w:sz="8"/>
            </w:tcBorders>
            <w:vAlign w:val="top"/>
          </w:tcPr>
          <w:bookmarkStart w:name="141" w:id="140"/>
          <w:p>
            <w:pPr>
              <w:spacing w:after="0"/>
              <w:ind w:left="0"/>
              <w:jc w:val="left"/>
            </w:pPr>
            <w:r>
              <w:rPr>
                <w:rFonts w:ascii="Arial"/>
                <w:b w:val="false"/>
                <w:i w:val="false"/>
                <w:color w:val="000000"/>
                <w:sz w:val="15"/>
              </w:rPr>
              <w:t>ARCHITECT Anti-HCV Calibrator ARCHITECT Anti-HCV калібратор</w:t>
            </w:r>
          </w:p>
          <w:bookmarkEnd w:id="140"/>
        </w:tc>
        <w:tc>
          <w:tcPr>
            <w:tcW w:w="1908" w:type="dxa"/>
            <w:tcBorders>
              <w:top w:val="outset" w:color="000000" w:sz="8"/>
              <w:left w:val="outset" w:color="000000" w:sz="8"/>
              <w:bottom w:val="outset" w:color="000000" w:sz="8"/>
              <w:right w:val="outset" w:color="000000" w:sz="8"/>
            </w:tcBorders>
            <w:vAlign w:val="top"/>
          </w:tcPr>
          <w:bookmarkStart w:name="142" w:id="141"/>
          <w:p>
            <w:pPr>
              <w:spacing w:after="0"/>
              <w:ind w:left="0"/>
              <w:jc w:val="center"/>
            </w:pPr>
            <w:r>
              <w:rPr>
                <w:rFonts w:ascii="Arial"/>
                <w:b w:val="false"/>
                <w:i w:val="false"/>
                <w:color w:val="000000"/>
                <w:sz w:val="15"/>
              </w:rPr>
              <w:t>шт.</w:t>
            </w:r>
          </w:p>
          <w:bookmarkEnd w:id="14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43" w:id="142"/>
          <w:p>
            <w:pPr>
              <w:spacing w:after="0"/>
              <w:ind w:left="0"/>
              <w:jc w:val="center"/>
            </w:pPr>
            <w:r>
              <w:rPr>
                <w:rFonts w:ascii="Arial"/>
                <w:b w:val="false"/>
                <w:i w:val="false"/>
                <w:color w:val="000000"/>
                <w:sz w:val="15"/>
              </w:rPr>
              <w:t>l6.</w:t>
            </w:r>
          </w:p>
          <w:bookmarkEnd w:id="142"/>
        </w:tc>
        <w:tc>
          <w:tcPr>
            <w:tcW w:w="10907" w:type="dxa"/>
            <w:tcBorders>
              <w:top w:val="outset" w:color="000000" w:sz="8"/>
              <w:left w:val="outset" w:color="000000" w:sz="8"/>
              <w:bottom w:val="outset" w:color="000000" w:sz="8"/>
              <w:right w:val="outset" w:color="000000" w:sz="8"/>
            </w:tcBorders>
            <w:vAlign w:val="top"/>
          </w:tcPr>
          <w:bookmarkStart w:name="144" w:id="143"/>
          <w:p>
            <w:pPr>
              <w:spacing w:after="0"/>
              <w:ind w:left="0"/>
              <w:jc w:val="left"/>
            </w:pPr>
            <w:r>
              <w:rPr>
                <w:rFonts w:ascii="Arial"/>
                <w:b w:val="false"/>
                <w:i w:val="false"/>
                <w:color w:val="000000"/>
                <w:sz w:val="15"/>
              </w:rPr>
              <w:t>ARCHITECT Anti-HCV Controls ARCHITECT Anti-HCV контролі</w:t>
            </w:r>
          </w:p>
          <w:bookmarkEnd w:id="143"/>
        </w:tc>
        <w:tc>
          <w:tcPr>
            <w:tcW w:w="1908" w:type="dxa"/>
            <w:tcBorders>
              <w:top w:val="outset" w:color="000000" w:sz="8"/>
              <w:left w:val="outset" w:color="000000" w:sz="8"/>
              <w:bottom w:val="outset" w:color="000000" w:sz="8"/>
              <w:right w:val="outset" w:color="000000" w:sz="8"/>
            </w:tcBorders>
            <w:vAlign w:val="top"/>
          </w:tcPr>
          <w:bookmarkStart w:name="145" w:id="144"/>
          <w:p>
            <w:pPr>
              <w:spacing w:after="0"/>
              <w:ind w:left="0"/>
              <w:jc w:val="center"/>
            </w:pPr>
            <w:r>
              <w:rPr>
                <w:rFonts w:ascii="Arial"/>
                <w:b w:val="false"/>
                <w:i w:val="false"/>
                <w:color w:val="000000"/>
                <w:sz w:val="15"/>
              </w:rPr>
              <w:t>шт.</w:t>
            </w:r>
          </w:p>
          <w:bookmarkEnd w:id="14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46" w:id="145"/>
          <w:p>
            <w:pPr>
              <w:spacing w:after="0"/>
              <w:ind w:left="0"/>
              <w:jc w:val="center"/>
            </w:pPr>
            <w:r>
              <w:rPr>
                <w:rFonts w:ascii="Arial"/>
                <w:b w:val="false"/>
                <w:i w:val="false"/>
                <w:color w:val="000000"/>
                <w:sz w:val="15"/>
              </w:rPr>
              <w:t>17.</w:t>
            </w:r>
          </w:p>
          <w:bookmarkEnd w:id="145"/>
        </w:tc>
        <w:tc>
          <w:tcPr>
            <w:tcW w:w="10907" w:type="dxa"/>
            <w:tcBorders>
              <w:top w:val="outset" w:color="000000" w:sz="8"/>
              <w:left w:val="outset" w:color="000000" w:sz="8"/>
              <w:bottom w:val="outset" w:color="000000" w:sz="8"/>
              <w:right w:val="outset" w:color="000000" w:sz="8"/>
            </w:tcBorders>
            <w:vAlign w:val="top"/>
          </w:tcPr>
          <w:bookmarkStart w:name="147" w:id="146"/>
          <w:p>
            <w:pPr>
              <w:spacing w:after="0"/>
              <w:ind w:left="0"/>
              <w:jc w:val="left"/>
            </w:pPr>
            <w:r>
              <w:rPr>
                <w:rFonts w:ascii="Arial"/>
                <w:b w:val="false"/>
                <w:i w:val="false"/>
                <w:color w:val="000000"/>
                <w:sz w:val="15"/>
              </w:rPr>
              <w:t>ARCHITECT HBsAg Qualitative II Reagent Kit ARCHITECT HBsAg Qualitative II набір реагентів (2000 тестів)</w:t>
            </w:r>
          </w:p>
          <w:bookmarkEnd w:id="146"/>
        </w:tc>
        <w:tc>
          <w:tcPr>
            <w:tcW w:w="1908" w:type="dxa"/>
            <w:tcBorders>
              <w:top w:val="outset" w:color="000000" w:sz="8"/>
              <w:left w:val="outset" w:color="000000" w:sz="8"/>
              <w:bottom w:val="outset" w:color="000000" w:sz="8"/>
              <w:right w:val="outset" w:color="000000" w:sz="8"/>
            </w:tcBorders>
            <w:vAlign w:val="top"/>
          </w:tcPr>
          <w:bookmarkStart w:name="148" w:id="147"/>
          <w:p>
            <w:pPr>
              <w:spacing w:after="0"/>
              <w:ind w:left="0"/>
              <w:jc w:val="center"/>
            </w:pPr>
            <w:r>
              <w:rPr>
                <w:rFonts w:ascii="Arial"/>
                <w:b w:val="false"/>
                <w:i w:val="false"/>
                <w:color w:val="000000"/>
                <w:sz w:val="15"/>
              </w:rPr>
              <w:t>уп.</w:t>
            </w:r>
          </w:p>
          <w:bookmarkEnd w:id="14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49" w:id="148"/>
          <w:p>
            <w:pPr>
              <w:spacing w:after="0"/>
              <w:ind w:left="0"/>
              <w:jc w:val="center"/>
            </w:pPr>
            <w:r>
              <w:rPr>
                <w:rFonts w:ascii="Arial"/>
                <w:b w:val="false"/>
                <w:i w:val="false"/>
                <w:color w:val="000000"/>
                <w:sz w:val="15"/>
              </w:rPr>
              <w:t>18.</w:t>
            </w:r>
          </w:p>
          <w:bookmarkEnd w:id="148"/>
        </w:tc>
        <w:tc>
          <w:tcPr>
            <w:tcW w:w="10907" w:type="dxa"/>
            <w:tcBorders>
              <w:top w:val="outset" w:color="000000" w:sz="8"/>
              <w:left w:val="outset" w:color="000000" w:sz="8"/>
              <w:bottom w:val="outset" w:color="000000" w:sz="8"/>
              <w:right w:val="outset" w:color="000000" w:sz="8"/>
            </w:tcBorders>
            <w:vAlign w:val="top"/>
          </w:tcPr>
          <w:bookmarkStart w:name="150" w:id="149"/>
          <w:p>
            <w:pPr>
              <w:spacing w:after="0"/>
              <w:ind w:left="0"/>
              <w:jc w:val="left"/>
            </w:pPr>
            <w:r>
              <w:rPr>
                <w:rFonts w:ascii="Arial"/>
                <w:b w:val="false"/>
                <w:i w:val="false"/>
                <w:color w:val="000000"/>
                <w:sz w:val="15"/>
              </w:rPr>
              <w:t>ARCHITECT HBsAg Qualitative II Reagent Kit ARCHITECT HBsAg Qualitative II набір реагентів (100 тестів)</w:t>
            </w:r>
          </w:p>
          <w:bookmarkEnd w:id="149"/>
        </w:tc>
        <w:tc>
          <w:tcPr>
            <w:tcW w:w="1908" w:type="dxa"/>
            <w:tcBorders>
              <w:top w:val="outset" w:color="000000" w:sz="8"/>
              <w:left w:val="outset" w:color="000000" w:sz="8"/>
              <w:bottom w:val="outset" w:color="000000" w:sz="8"/>
              <w:right w:val="outset" w:color="000000" w:sz="8"/>
            </w:tcBorders>
            <w:vAlign w:val="top"/>
          </w:tcPr>
          <w:bookmarkStart w:name="151" w:id="150"/>
          <w:p>
            <w:pPr>
              <w:spacing w:after="0"/>
              <w:ind w:left="0"/>
              <w:jc w:val="center"/>
            </w:pPr>
            <w:r>
              <w:rPr>
                <w:rFonts w:ascii="Arial"/>
                <w:b w:val="false"/>
                <w:i w:val="false"/>
                <w:color w:val="000000"/>
                <w:sz w:val="15"/>
              </w:rPr>
              <w:t>уп.</w:t>
            </w:r>
          </w:p>
          <w:bookmarkEnd w:id="15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52" w:id="151"/>
          <w:p>
            <w:pPr>
              <w:spacing w:after="0"/>
              <w:ind w:left="0"/>
              <w:jc w:val="center"/>
            </w:pPr>
            <w:r>
              <w:rPr>
                <w:rFonts w:ascii="Arial"/>
                <w:b w:val="false"/>
                <w:i w:val="false"/>
                <w:color w:val="000000"/>
                <w:sz w:val="15"/>
              </w:rPr>
              <w:t>19.</w:t>
            </w:r>
          </w:p>
          <w:bookmarkEnd w:id="151"/>
        </w:tc>
        <w:tc>
          <w:tcPr>
            <w:tcW w:w="10907" w:type="dxa"/>
            <w:tcBorders>
              <w:top w:val="outset" w:color="000000" w:sz="8"/>
              <w:left w:val="outset" w:color="000000" w:sz="8"/>
              <w:bottom w:val="outset" w:color="000000" w:sz="8"/>
              <w:right w:val="outset" w:color="000000" w:sz="8"/>
            </w:tcBorders>
            <w:vAlign w:val="top"/>
          </w:tcPr>
          <w:bookmarkStart w:name="153" w:id="152"/>
          <w:p>
            <w:pPr>
              <w:spacing w:after="0"/>
              <w:ind w:left="0"/>
              <w:jc w:val="left"/>
            </w:pPr>
            <w:r>
              <w:rPr>
                <w:rFonts w:ascii="Arial"/>
                <w:b w:val="false"/>
                <w:i w:val="false"/>
                <w:color w:val="000000"/>
                <w:sz w:val="15"/>
              </w:rPr>
              <w:t>ARCHITECT HBsAg Qualitative II Calibrators ARCHITECT HBsAg Qualitative II калібратори</w:t>
            </w:r>
          </w:p>
          <w:bookmarkEnd w:id="152"/>
        </w:tc>
        <w:tc>
          <w:tcPr>
            <w:tcW w:w="1908" w:type="dxa"/>
            <w:tcBorders>
              <w:top w:val="outset" w:color="000000" w:sz="8"/>
              <w:left w:val="outset" w:color="000000" w:sz="8"/>
              <w:bottom w:val="outset" w:color="000000" w:sz="8"/>
              <w:right w:val="outset" w:color="000000" w:sz="8"/>
            </w:tcBorders>
            <w:vAlign w:val="top"/>
          </w:tcPr>
          <w:bookmarkStart w:name="154" w:id="153"/>
          <w:p>
            <w:pPr>
              <w:spacing w:after="0"/>
              <w:ind w:left="0"/>
              <w:jc w:val="center"/>
            </w:pPr>
            <w:r>
              <w:rPr>
                <w:rFonts w:ascii="Arial"/>
                <w:b w:val="false"/>
                <w:i w:val="false"/>
                <w:color w:val="000000"/>
                <w:sz w:val="15"/>
              </w:rPr>
              <w:t>шт.</w:t>
            </w:r>
          </w:p>
          <w:bookmarkEnd w:id="15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55" w:id="154"/>
          <w:p>
            <w:pPr>
              <w:spacing w:after="0"/>
              <w:ind w:left="0"/>
              <w:jc w:val="center"/>
            </w:pPr>
            <w:r>
              <w:rPr>
                <w:rFonts w:ascii="Arial"/>
                <w:b w:val="false"/>
                <w:i w:val="false"/>
                <w:color w:val="000000"/>
                <w:sz w:val="15"/>
              </w:rPr>
              <w:t>20.</w:t>
            </w:r>
          </w:p>
          <w:bookmarkEnd w:id="154"/>
        </w:tc>
        <w:tc>
          <w:tcPr>
            <w:tcW w:w="10907" w:type="dxa"/>
            <w:tcBorders>
              <w:top w:val="outset" w:color="000000" w:sz="8"/>
              <w:left w:val="outset" w:color="000000" w:sz="8"/>
              <w:bottom w:val="outset" w:color="000000" w:sz="8"/>
              <w:right w:val="outset" w:color="000000" w:sz="8"/>
            </w:tcBorders>
            <w:vAlign w:val="top"/>
          </w:tcPr>
          <w:bookmarkStart w:name="156" w:id="155"/>
          <w:p>
            <w:pPr>
              <w:spacing w:after="0"/>
              <w:ind w:left="0"/>
              <w:jc w:val="left"/>
            </w:pPr>
            <w:r>
              <w:rPr>
                <w:rFonts w:ascii="Arial"/>
                <w:b w:val="false"/>
                <w:i w:val="false"/>
                <w:color w:val="000000"/>
                <w:sz w:val="15"/>
              </w:rPr>
              <w:t>ARCHITECT HBsAg Qualitative II Controls ARCHITECT HBsAg Qualitative II набір контролі</w:t>
            </w:r>
          </w:p>
          <w:bookmarkEnd w:id="155"/>
        </w:tc>
        <w:tc>
          <w:tcPr>
            <w:tcW w:w="1908" w:type="dxa"/>
            <w:tcBorders>
              <w:top w:val="outset" w:color="000000" w:sz="8"/>
              <w:left w:val="outset" w:color="000000" w:sz="8"/>
              <w:bottom w:val="outset" w:color="000000" w:sz="8"/>
              <w:right w:val="outset" w:color="000000" w:sz="8"/>
            </w:tcBorders>
            <w:vAlign w:val="top"/>
          </w:tcPr>
          <w:bookmarkStart w:name="157" w:id="156"/>
          <w:p>
            <w:pPr>
              <w:spacing w:after="0"/>
              <w:ind w:left="0"/>
              <w:jc w:val="center"/>
            </w:pPr>
            <w:r>
              <w:rPr>
                <w:rFonts w:ascii="Arial"/>
                <w:b w:val="false"/>
                <w:i w:val="false"/>
                <w:color w:val="000000"/>
                <w:sz w:val="15"/>
              </w:rPr>
              <w:t>шт.</w:t>
            </w:r>
          </w:p>
          <w:bookmarkEnd w:id="15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58" w:id="157"/>
          <w:p>
            <w:pPr>
              <w:spacing w:after="0"/>
              <w:ind w:left="0"/>
              <w:jc w:val="center"/>
            </w:pPr>
            <w:r>
              <w:rPr>
                <w:rFonts w:ascii="Arial"/>
                <w:b w:val="false"/>
                <w:i w:val="false"/>
                <w:color w:val="000000"/>
                <w:sz w:val="15"/>
              </w:rPr>
              <w:t>21.</w:t>
            </w:r>
          </w:p>
          <w:bookmarkEnd w:id="157"/>
        </w:tc>
        <w:tc>
          <w:tcPr>
            <w:tcW w:w="10907" w:type="dxa"/>
            <w:tcBorders>
              <w:top w:val="outset" w:color="000000" w:sz="8"/>
              <w:left w:val="outset" w:color="000000" w:sz="8"/>
              <w:bottom w:val="outset" w:color="000000" w:sz="8"/>
              <w:right w:val="outset" w:color="000000" w:sz="8"/>
            </w:tcBorders>
            <w:vAlign w:val="top"/>
          </w:tcPr>
          <w:bookmarkStart w:name="159" w:id="158"/>
          <w:p>
            <w:pPr>
              <w:spacing w:after="0"/>
              <w:ind w:left="0"/>
              <w:jc w:val="left"/>
            </w:pPr>
            <w:r>
              <w:rPr>
                <w:rFonts w:ascii="Arial"/>
                <w:b w:val="false"/>
                <w:i w:val="false"/>
                <w:color w:val="000000"/>
                <w:sz w:val="15"/>
              </w:rPr>
              <w:t>ARCHITECT HIV Ag/Ab Combo Reagent Kit ARCHITECT HIV Ag/At) Combo набір реагентів (2000 тестів)</w:t>
            </w:r>
          </w:p>
          <w:bookmarkEnd w:id="158"/>
        </w:tc>
        <w:tc>
          <w:tcPr>
            <w:tcW w:w="1908" w:type="dxa"/>
            <w:tcBorders>
              <w:top w:val="outset" w:color="000000" w:sz="8"/>
              <w:left w:val="outset" w:color="000000" w:sz="8"/>
              <w:bottom w:val="outset" w:color="000000" w:sz="8"/>
              <w:right w:val="outset" w:color="000000" w:sz="8"/>
            </w:tcBorders>
            <w:vAlign w:val="top"/>
          </w:tcPr>
          <w:bookmarkStart w:name="160" w:id="159"/>
          <w:p>
            <w:pPr>
              <w:spacing w:after="0"/>
              <w:ind w:left="0"/>
              <w:jc w:val="center"/>
            </w:pPr>
            <w:r>
              <w:rPr>
                <w:rFonts w:ascii="Arial"/>
                <w:b w:val="false"/>
                <w:i w:val="false"/>
                <w:color w:val="000000"/>
                <w:sz w:val="15"/>
              </w:rPr>
              <w:t xml:space="preserve">уп. </w:t>
            </w:r>
          </w:p>
          <w:bookmarkEnd w:id="15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61" w:id="160"/>
          <w:p>
            <w:pPr>
              <w:spacing w:after="0"/>
              <w:ind w:left="0"/>
              <w:jc w:val="center"/>
            </w:pPr>
            <w:r>
              <w:rPr>
                <w:rFonts w:ascii="Arial"/>
                <w:b w:val="false"/>
                <w:i w:val="false"/>
                <w:color w:val="000000"/>
                <w:sz w:val="15"/>
              </w:rPr>
              <w:t>22.</w:t>
            </w:r>
          </w:p>
          <w:bookmarkEnd w:id="160"/>
        </w:tc>
        <w:tc>
          <w:tcPr>
            <w:tcW w:w="10907" w:type="dxa"/>
            <w:tcBorders>
              <w:top w:val="outset" w:color="000000" w:sz="8"/>
              <w:left w:val="outset" w:color="000000" w:sz="8"/>
              <w:bottom w:val="outset" w:color="000000" w:sz="8"/>
              <w:right w:val="outset" w:color="000000" w:sz="8"/>
            </w:tcBorders>
            <w:vAlign w:val="top"/>
          </w:tcPr>
          <w:bookmarkStart w:name="162" w:id="161"/>
          <w:p>
            <w:pPr>
              <w:spacing w:after="0"/>
              <w:ind w:left="0"/>
              <w:jc w:val="left"/>
            </w:pPr>
            <w:r>
              <w:rPr>
                <w:rFonts w:ascii="Arial"/>
                <w:b w:val="false"/>
                <w:i w:val="false"/>
                <w:color w:val="000000"/>
                <w:sz w:val="15"/>
              </w:rPr>
              <w:t>ARCHITECT HIV Ag/Ab Combo Reagent Kit ARCHITECT HIV Ag/Ab Combo набір реагентів (100 тестів)</w:t>
            </w:r>
          </w:p>
          <w:bookmarkEnd w:id="161"/>
        </w:tc>
        <w:tc>
          <w:tcPr>
            <w:tcW w:w="1908" w:type="dxa"/>
            <w:tcBorders>
              <w:top w:val="outset" w:color="000000" w:sz="8"/>
              <w:left w:val="outset" w:color="000000" w:sz="8"/>
              <w:bottom w:val="outset" w:color="000000" w:sz="8"/>
              <w:right w:val="outset" w:color="000000" w:sz="8"/>
            </w:tcBorders>
            <w:vAlign w:val="top"/>
          </w:tcPr>
          <w:bookmarkStart w:name="163" w:id="162"/>
          <w:p>
            <w:pPr>
              <w:spacing w:after="0"/>
              <w:ind w:left="0"/>
              <w:jc w:val="center"/>
            </w:pPr>
            <w:r>
              <w:rPr>
                <w:rFonts w:ascii="Arial"/>
                <w:b w:val="false"/>
                <w:i w:val="false"/>
                <w:color w:val="000000"/>
                <w:sz w:val="15"/>
              </w:rPr>
              <w:t>уп.</w:t>
            </w:r>
          </w:p>
          <w:bookmarkEnd w:id="16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64" w:id="163"/>
          <w:p>
            <w:pPr>
              <w:spacing w:after="0"/>
              <w:ind w:left="0"/>
              <w:jc w:val="center"/>
            </w:pPr>
            <w:r>
              <w:rPr>
                <w:rFonts w:ascii="Arial"/>
                <w:b w:val="false"/>
                <w:i w:val="false"/>
                <w:color w:val="000000"/>
                <w:sz w:val="15"/>
              </w:rPr>
              <w:t>23.</w:t>
            </w:r>
          </w:p>
          <w:bookmarkEnd w:id="163"/>
        </w:tc>
        <w:tc>
          <w:tcPr>
            <w:tcW w:w="10907" w:type="dxa"/>
            <w:tcBorders>
              <w:top w:val="outset" w:color="000000" w:sz="8"/>
              <w:left w:val="outset" w:color="000000" w:sz="8"/>
              <w:bottom w:val="outset" w:color="000000" w:sz="8"/>
              <w:right w:val="outset" w:color="000000" w:sz="8"/>
            </w:tcBorders>
            <w:vAlign w:val="top"/>
          </w:tcPr>
          <w:bookmarkStart w:name="165" w:id="164"/>
          <w:p>
            <w:pPr>
              <w:spacing w:after="0"/>
              <w:ind w:left="0"/>
              <w:jc w:val="left"/>
            </w:pPr>
            <w:r>
              <w:rPr>
                <w:rFonts w:ascii="Arial"/>
                <w:b w:val="false"/>
                <w:i w:val="false"/>
                <w:color w:val="000000"/>
                <w:sz w:val="15"/>
              </w:rPr>
              <w:t>ARCHITECT HIV Ag/Ab Combo Calibrators ARCHITECT HIV Ag/Ab Combo калібратори</w:t>
            </w:r>
          </w:p>
          <w:bookmarkEnd w:id="164"/>
        </w:tc>
        <w:tc>
          <w:tcPr>
            <w:tcW w:w="1908" w:type="dxa"/>
            <w:tcBorders>
              <w:top w:val="outset" w:color="000000" w:sz="8"/>
              <w:left w:val="outset" w:color="000000" w:sz="8"/>
              <w:bottom w:val="outset" w:color="000000" w:sz="8"/>
              <w:right w:val="outset" w:color="000000" w:sz="8"/>
            </w:tcBorders>
            <w:vAlign w:val="top"/>
          </w:tcPr>
          <w:bookmarkStart w:name="166" w:id="165"/>
          <w:p>
            <w:pPr>
              <w:spacing w:after="0"/>
              <w:ind w:left="0"/>
              <w:jc w:val="center"/>
            </w:pPr>
            <w:r>
              <w:rPr>
                <w:rFonts w:ascii="Arial"/>
                <w:b w:val="false"/>
                <w:i w:val="false"/>
                <w:color w:val="000000"/>
                <w:sz w:val="15"/>
              </w:rPr>
              <w:t>шт.</w:t>
            </w:r>
          </w:p>
          <w:bookmarkEnd w:id="16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67" w:id="166"/>
          <w:p>
            <w:pPr>
              <w:spacing w:after="0"/>
              <w:ind w:left="0"/>
              <w:jc w:val="center"/>
            </w:pPr>
            <w:r>
              <w:rPr>
                <w:rFonts w:ascii="Arial"/>
                <w:b w:val="false"/>
                <w:i w:val="false"/>
                <w:color w:val="000000"/>
                <w:sz w:val="15"/>
              </w:rPr>
              <w:t>24.</w:t>
            </w:r>
          </w:p>
          <w:bookmarkEnd w:id="166"/>
        </w:tc>
        <w:tc>
          <w:tcPr>
            <w:tcW w:w="10907" w:type="dxa"/>
            <w:tcBorders>
              <w:top w:val="outset" w:color="000000" w:sz="8"/>
              <w:left w:val="outset" w:color="000000" w:sz="8"/>
              <w:bottom w:val="outset" w:color="000000" w:sz="8"/>
              <w:right w:val="outset" w:color="000000" w:sz="8"/>
            </w:tcBorders>
            <w:vAlign w:val="top"/>
          </w:tcPr>
          <w:bookmarkStart w:name="168" w:id="167"/>
          <w:p>
            <w:pPr>
              <w:spacing w:after="0"/>
              <w:ind w:left="0"/>
              <w:jc w:val="left"/>
            </w:pPr>
            <w:r>
              <w:rPr>
                <w:rFonts w:ascii="Arial"/>
                <w:b w:val="false"/>
                <w:i w:val="false"/>
                <w:color w:val="000000"/>
                <w:sz w:val="15"/>
              </w:rPr>
              <w:t>ARCHITECT HIV Ag/Ab Combo Controls ARCHITECT HIV Ag/Ab Combo контролі</w:t>
            </w:r>
          </w:p>
          <w:bookmarkEnd w:id="167"/>
        </w:tc>
        <w:tc>
          <w:tcPr>
            <w:tcW w:w="1908" w:type="dxa"/>
            <w:tcBorders>
              <w:top w:val="outset" w:color="000000" w:sz="8"/>
              <w:left w:val="outset" w:color="000000" w:sz="8"/>
              <w:bottom w:val="outset" w:color="000000" w:sz="8"/>
              <w:right w:val="outset" w:color="000000" w:sz="8"/>
            </w:tcBorders>
            <w:vAlign w:val="top"/>
          </w:tcPr>
          <w:bookmarkStart w:name="169" w:id="168"/>
          <w:p>
            <w:pPr>
              <w:spacing w:after="0"/>
              <w:ind w:left="0"/>
              <w:jc w:val="center"/>
            </w:pPr>
            <w:r>
              <w:rPr>
                <w:rFonts w:ascii="Arial"/>
                <w:b w:val="false"/>
                <w:i w:val="false"/>
                <w:color w:val="000000"/>
                <w:sz w:val="15"/>
              </w:rPr>
              <w:t>шт.</w:t>
            </w:r>
          </w:p>
          <w:bookmarkEnd w:id="16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70" w:id="169"/>
          <w:p>
            <w:pPr>
              <w:spacing w:after="0"/>
              <w:ind w:left="0"/>
              <w:jc w:val="center"/>
            </w:pPr>
            <w:r>
              <w:rPr>
                <w:rFonts w:ascii="Arial"/>
                <w:b w:val="false"/>
                <w:i w:val="false"/>
                <w:color w:val="000000"/>
                <w:sz w:val="15"/>
              </w:rPr>
              <w:t>25.</w:t>
            </w:r>
          </w:p>
          <w:bookmarkEnd w:id="169"/>
        </w:tc>
        <w:tc>
          <w:tcPr>
            <w:tcW w:w="10907" w:type="dxa"/>
            <w:tcBorders>
              <w:top w:val="outset" w:color="000000" w:sz="8"/>
              <w:left w:val="outset" w:color="000000" w:sz="8"/>
              <w:bottom w:val="outset" w:color="000000" w:sz="8"/>
              <w:right w:val="outset" w:color="000000" w:sz="8"/>
            </w:tcBorders>
            <w:vAlign w:val="top"/>
          </w:tcPr>
          <w:bookmarkStart w:name="171" w:id="170"/>
          <w:p>
            <w:pPr>
              <w:spacing w:after="0"/>
              <w:ind w:left="0"/>
              <w:jc w:val="left"/>
            </w:pPr>
            <w:r>
              <w:rPr>
                <w:rFonts w:ascii="Arial"/>
                <w:b w:val="false"/>
                <w:i w:val="false"/>
                <w:color w:val="000000"/>
                <w:sz w:val="15"/>
              </w:rPr>
              <w:t>ARCHITECT Syphilis TP Reagent Kit ARCHITECT Сифіліс набір реагентів (500 тестів)</w:t>
            </w:r>
          </w:p>
          <w:bookmarkEnd w:id="170"/>
        </w:tc>
        <w:tc>
          <w:tcPr>
            <w:tcW w:w="1908" w:type="dxa"/>
            <w:tcBorders>
              <w:top w:val="outset" w:color="000000" w:sz="8"/>
              <w:left w:val="outset" w:color="000000" w:sz="8"/>
              <w:bottom w:val="outset" w:color="000000" w:sz="8"/>
              <w:right w:val="outset" w:color="000000" w:sz="8"/>
            </w:tcBorders>
            <w:vAlign w:val="top"/>
          </w:tcPr>
          <w:bookmarkStart w:name="172" w:id="171"/>
          <w:p>
            <w:pPr>
              <w:spacing w:after="0"/>
              <w:ind w:left="0"/>
              <w:jc w:val="center"/>
            </w:pPr>
            <w:r>
              <w:rPr>
                <w:rFonts w:ascii="Arial"/>
                <w:b w:val="false"/>
                <w:i w:val="false"/>
                <w:color w:val="000000"/>
                <w:sz w:val="15"/>
              </w:rPr>
              <w:t>уп.</w:t>
            </w:r>
          </w:p>
          <w:bookmarkEnd w:id="17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73" w:id="172"/>
          <w:p>
            <w:pPr>
              <w:spacing w:after="0"/>
              <w:ind w:left="0"/>
              <w:jc w:val="center"/>
            </w:pPr>
            <w:r>
              <w:rPr>
                <w:rFonts w:ascii="Arial"/>
                <w:b w:val="false"/>
                <w:i w:val="false"/>
                <w:color w:val="000000"/>
                <w:sz w:val="15"/>
              </w:rPr>
              <w:t>26.</w:t>
            </w:r>
          </w:p>
          <w:bookmarkEnd w:id="172"/>
        </w:tc>
        <w:tc>
          <w:tcPr>
            <w:tcW w:w="10907" w:type="dxa"/>
            <w:tcBorders>
              <w:top w:val="outset" w:color="000000" w:sz="8"/>
              <w:left w:val="outset" w:color="000000" w:sz="8"/>
              <w:bottom w:val="outset" w:color="000000" w:sz="8"/>
              <w:right w:val="outset" w:color="000000" w:sz="8"/>
            </w:tcBorders>
            <w:vAlign w:val="top"/>
          </w:tcPr>
          <w:bookmarkStart w:name="174" w:id="173"/>
          <w:p>
            <w:pPr>
              <w:spacing w:after="0"/>
              <w:ind w:left="0"/>
              <w:jc w:val="left"/>
            </w:pPr>
            <w:r>
              <w:rPr>
                <w:rFonts w:ascii="Arial"/>
                <w:b w:val="false"/>
                <w:i w:val="false"/>
                <w:color w:val="000000"/>
                <w:sz w:val="15"/>
              </w:rPr>
              <w:t>ARCHITECT Syphilis TP Reagent Kit ARCHITECT Сифіліс набір реагентів (100 тестів)</w:t>
            </w:r>
          </w:p>
          <w:bookmarkEnd w:id="173"/>
        </w:tc>
        <w:tc>
          <w:tcPr>
            <w:tcW w:w="1908" w:type="dxa"/>
            <w:tcBorders>
              <w:top w:val="outset" w:color="000000" w:sz="8"/>
              <w:left w:val="outset" w:color="000000" w:sz="8"/>
              <w:bottom w:val="outset" w:color="000000" w:sz="8"/>
              <w:right w:val="outset" w:color="000000" w:sz="8"/>
            </w:tcBorders>
            <w:vAlign w:val="top"/>
          </w:tcPr>
          <w:bookmarkStart w:name="175" w:id="174"/>
          <w:p>
            <w:pPr>
              <w:spacing w:after="0"/>
              <w:ind w:left="0"/>
              <w:jc w:val="center"/>
            </w:pPr>
            <w:r>
              <w:rPr>
                <w:rFonts w:ascii="Arial"/>
                <w:b w:val="false"/>
                <w:i w:val="false"/>
                <w:color w:val="000000"/>
                <w:sz w:val="15"/>
              </w:rPr>
              <w:t>уп.</w:t>
            </w:r>
          </w:p>
          <w:bookmarkEnd w:id="17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76" w:id="175"/>
          <w:p>
            <w:pPr>
              <w:spacing w:after="0"/>
              <w:ind w:left="0"/>
              <w:jc w:val="center"/>
            </w:pPr>
            <w:r>
              <w:rPr>
                <w:rFonts w:ascii="Arial"/>
                <w:b w:val="false"/>
                <w:i w:val="false"/>
                <w:color w:val="000000"/>
                <w:sz w:val="15"/>
              </w:rPr>
              <w:t>27.</w:t>
            </w:r>
          </w:p>
          <w:bookmarkEnd w:id="175"/>
        </w:tc>
        <w:tc>
          <w:tcPr>
            <w:tcW w:w="10907" w:type="dxa"/>
            <w:tcBorders>
              <w:top w:val="outset" w:color="000000" w:sz="8"/>
              <w:left w:val="outset" w:color="000000" w:sz="8"/>
              <w:bottom w:val="outset" w:color="000000" w:sz="8"/>
              <w:right w:val="outset" w:color="000000" w:sz="8"/>
            </w:tcBorders>
            <w:vAlign w:val="top"/>
          </w:tcPr>
          <w:bookmarkStart w:name="177" w:id="176"/>
          <w:p>
            <w:pPr>
              <w:spacing w:after="0"/>
              <w:ind w:left="0"/>
              <w:jc w:val="left"/>
            </w:pPr>
            <w:r>
              <w:rPr>
                <w:rFonts w:ascii="Arial"/>
                <w:b w:val="false"/>
                <w:i w:val="false"/>
                <w:color w:val="000000"/>
                <w:sz w:val="15"/>
              </w:rPr>
              <w:t>ARCHITECT Syphilis TP Calibrator ARCHITECT Сифіліс набір калібраторів</w:t>
            </w:r>
          </w:p>
          <w:bookmarkEnd w:id="176"/>
        </w:tc>
        <w:tc>
          <w:tcPr>
            <w:tcW w:w="1908" w:type="dxa"/>
            <w:tcBorders>
              <w:top w:val="outset" w:color="000000" w:sz="8"/>
              <w:left w:val="outset" w:color="000000" w:sz="8"/>
              <w:bottom w:val="outset" w:color="000000" w:sz="8"/>
              <w:right w:val="outset" w:color="000000" w:sz="8"/>
            </w:tcBorders>
            <w:vAlign w:val="top"/>
          </w:tcPr>
          <w:bookmarkStart w:name="178" w:id="177"/>
          <w:p>
            <w:pPr>
              <w:spacing w:after="0"/>
              <w:ind w:left="0"/>
              <w:jc w:val="center"/>
            </w:pPr>
            <w:r>
              <w:rPr>
                <w:rFonts w:ascii="Arial"/>
                <w:b w:val="false"/>
                <w:i w:val="false"/>
                <w:color w:val="000000"/>
                <w:sz w:val="15"/>
              </w:rPr>
              <w:t>шт.</w:t>
            </w:r>
          </w:p>
          <w:bookmarkEnd w:id="17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79" w:id="178"/>
          <w:p>
            <w:pPr>
              <w:spacing w:after="0"/>
              <w:ind w:left="0"/>
              <w:jc w:val="center"/>
            </w:pPr>
            <w:r>
              <w:rPr>
                <w:rFonts w:ascii="Arial"/>
                <w:b w:val="false"/>
                <w:i w:val="false"/>
                <w:color w:val="000000"/>
                <w:sz w:val="15"/>
              </w:rPr>
              <w:t>28.</w:t>
            </w:r>
          </w:p>
          <w:bookmarkEnd w:id="178"/>
        </w:tc>
        <w:tc>
          <w:tcPr>
            <w:tcW w:w="10907" w:type="dxa"/>
            <w:tcBorders>
              <w:top w:val="outset" w:color="000000" w:sz="8"/>
              <w:left w:val="outset" w:color="000000" w:sz="8"/>
              <w:bottom w:val="outset" w:color="000000" w:sz="8"/>
              <w:right w:val="outset" w:color="000000" w:sz="8"/>
            </w:tcBorders>
            <w:vAlign w:val="top"/>
          </w:tcPr>
          <w:bookmarkStart w:name="180" w:id="179"/>
          <w:p>
            <w:pPr>
              <w:spacing w:after="0"/>
              <w:ind w:left="0"/>
              <w:jc w:val="left"/>
            </w:pPr>
            <w:r>
              <w:rPr>
                <w:rFonts w:ascii="Arial"/>
                <w:b w:val="false"/>
                <w:i w:val="false"/>
                <w:color w:val="000000"/>
                <w:sz w:val="15"/>
              </w:rPr>
              <w:t>ARCHITECT Syphilis TP Controls ARCHITECT Сифіліс набір контролів</w:t>
            </w:r>
          </w:p>
          <w:bookmarkEnd w:id="179"/>
        </w:tc>
        <w:tc>
          <w:tcPr>
            <w:tcW w:w="1908" w:type="dxa"/>
            <w:tcBorders>
              <w:top w:val="outset" w:color="000000" w:sz="8"/>
              <w:left w:val="outset" w:color="000000" w:sz="8"/>
              <w:bottom w:val="outset" w:color="000000" w:sz="8"/>
              <w:right w:val="outset" w:color="000000" w:sz="8"/>
            </w:tcBorders>
            <w:vAlign w:val="top"/>
          </w:tcPr>
          <w:bookmarkStart w:name="181" w:id="180"/>
          <w:p>
            <w:pPr>
              <w:spacing w:after="0"/>
              <w:ind w:left="0"/>
              <w:jc w:val="center"/>
            </w:pPr>
            <w:r>
              <w:rPr>
                <w:rFonts w:ascii="Arial"/>
                <w:b w:val="false"/>
                <w:i w:val="false"/>
                <w:color w:val="000000"/>
                <w:sz w:val="15"/>
              </w:rPr>
              <w:t>шт.</w:t>
            </w:r>
          </w:p>
          <w:bookmarkEnd w:id="18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82" w:id="181"/>
          <w:p>
            <w:pPr>
              <w:spacing w:after="0"/>
              <w:ind w:left="0"/>
              <w:jc w:val="center"/>
            </w:pPr>
            <w:r>
              <w:rPr>
                <w:rFonts w:ascii="Arial"/>
                <w:b w:val="false"/>
                <w:i w:val="false"/>
                <w:color w:val="000000"/>
                <w:sz w:val="15"/>
              </w:rPr>
              <w:t>29.</w:t>
            </w:r>
          </w:p>
          <w:bookmarkEnd w:id="181"/>
        </w:tc>
        <w:tc>
          <w:tcPr>
            <w:tcW w:w="10907" w:type="dxa"/>
            <w:tcBorders>
              <w:top w:val="outset" w:color="000000" w:sz="8"/>
              <w:left w:val="outset" w:color="000000" w:sz="8"/>
              <w:bottom w:val="outset" w:color="000000" w:sz="8"/>
              <w:right w:val="outset" w:color="000000" w:sz="8"/>
            </w:tcBorders>
            <w:vAlign w:val="top"/>
          </w:tcPr>
          <w:bookmarkStart w:name="183" w:id="182"/>
          <w:p>
            <w:pPr>
              <w:spacing w:after="0"/>
              <w:ind w:left="0"/>
              <w:jc w:val="left"/>
            </w:pPr>
            <w:r>
              <w:rPr>
                <w:rFonts w:ascii="Arial"/>
                <w:b w:val="false"/>
                <w:i w:val="false"/>
                <w:color w:val="000000"/>
                <w:sz w:val="15"/>
              </w:rPr>
              <w:t>ARCHITECT Concentrated Wash Buffer ARCHITECT концентрований промивний буфер</w:t>
            </w:r>
          </w:p>
          <w:bookmarkEnd w:id="182"/>
        </w:tc>
        <w:tc>
          <w:tcPr>
            <w:tcW w:w="1908" w:type="dxa"/>
            <w:tcBorders>
              <w:top w:val="outset" w:color="000000" w:sz="8"/>
              <w:left w:val="outset" w:color="000000" w:sz="8"/>
              <w:bottom w:val="outset" w:color="000000" w:sz="8"/>
              <w:right w:val="outset" w:color="000000" w:sz="8"/>
            </w:tcBorders>
            <w:vAlign w:val="top"/>
          </w:tcPr>
          <w:bookmarkStart w:name="184" w:id="183"/>
          <w:p>
            <w:pPr>
              <w:spacing w:after="0"/>
              <w:ind w:left="0"/>
              <w:jc w:val="center"/>
            </w:pPr>
            <w:r>
              <w:rPr>
                <w:rFonts w:ascii="Arial"/>
                <w:b w:val="false"/>
                <w:i w:val="false"/>
                <w:color w:val="000000"/>
                <w:sz w:val="15"/>
              </w:rPr>
              <w:t>шт.</w:t>
            </w:r>
          </w:p>
          <w:bookmarkEnd w:id="18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85" w:id="184"/>
          <w:p>
            <w:pPr>
              <w:spacing w:after="0"/>
              <w:ind w:left="0"/>
              <w:jc w:val="center"/>
            </w:pPr>
            <w:r>
              <w:rPr>
                <w:rFonts w:ascii="Arial"/>
                <w:b w:val="false"/>
                <w:i w:val="false"/>
                <w:color w:val="000000"/>
                <w:sz w:val="15"/>
              </w:rPr>
              <w:t>30.</w:t>
            </w:r>
          </w:p>
          <w:bookmarkEnd w:id="184"/>
        </w:tc>
        <w:tc>
          <w:tcPr>
            <w:tcW w:w="10907" w:type="dxa"/>
            <w:tcBorders>
              <w:top w:val="outset" w:color="000000" w:sz="8"/>
              <w:left w:val="outset" w:color="000000" w:sz="8"/>
              <w:bottom w:val="outset" w:color="000000" w:sz="8"/>
              <w:right w:val="outset" w:color="000000" w:sz="8"/>
            </w:tcBorders>
            <w:vAlign w:val="top"/>
          </w:tcPr>
          <w:bookmarkStart w:name="186" w:id="185"/>
          <w:p>
            <w:pPr>
              <w:spacing w:after="0"/>
              <w:ind w:left="0"/>
              <w:jc w:val="left"/>
            </w:pPr>
            <w:r>
              <w:rPr>
                <w:rFonts w:ascii="Arial"/>
                <w:b w:val="false"/>
                <w:i w:val="false"/>
                <w:color w:val="000000"/>
                <w:sz w:val="15"/>
              </w:rPr>
              <w:t>Pre-Trigger Solution Розчин пре-тріггера</w:t>
            </w:r>
          </w:p>
          <w:bookmarkEnd w:id="185"/>
        </w:tc>
        <w:tc>
          <w:tcPr>
            <w:tcW w:w="1908" w:type="dxa"/>
            <w:tcBorders>
              <w:top w:val="outset" w:color="000000" w:sz="8"/>
              <w:left w:val="outset" w:color="000000" w:sz="8"/>
              <w:bottom w:val="outset" w:color="000000" w:sz="8"/>
              <w:right w:val="outset" w:color="000000" w:sz="8"/>
            </w:tcBorders>
            <w:vAlign w:val="top"/>
          </w:tcPr>
          <w:bookmarkStart w:name="187" w:id="186"/>
          <w:p>
            <w:pPr>
              <w:spacing w:after="0"/>
              <w:ind w:left="0"/>
              <w:jc w:val="center"/>
            </w:pPr>
            <w:r>
              <w:rPr>
                <w:rFonts w:ascii="Arial"/>
                <w:b w:val="false"/>
                <w:i w:val="false"/>
                <w:color w:val="000000"/>
                <w:sz w:val="15"/>
              </w:rPr>
              <w:t>шт.</w:t>
            </w:r>
          </w:p>
          <w:bookmarkEnd w:id="18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88" w:id="187"/>
          <w:p>
            <w:pPr>
              <w:spacing w:after="0"/>
              <w:ind w:left="0"/>
              <w:jc w:val="center"/>
            </w:pPr>
            <w:r>
              <w:rPr>
                <w:rFonts w:ascii="Arial"/>
                <w:b w:val="false"/>
                <w:i w:val="false"/>
                <w:color w:val="000000"/>
                <w:sz w:val="15"/>
              </w:rPr>
              <w:t>31.</w:t>
            </w:r>
          </w:p>
          <w:bookmarkEnd w:id="187"/>
        </w:tc>
        <w:tc>
          <w:tcPr>
            <w:tcW w:w="10907" w:type="dxa"/>
            <w:tcBorders>
              <w:top w:val="outset" w:color="000000" w:sz="8"/>
              <w:left w:val="outset" w:color="000000" w:sz="8"/>
              <w:bottom w:val="outset" w:color="000000" w:sz="8"/>
              <w:right w:val="outset" w:color="000000" w:sz="8"/>
            </w:tcBorders>
            <w:vAlign w:val="top"/>
          </w:tcPr>
          <w:bookmarkStart w:name="189" w:id="188"/>
          <w:p>
            <w:pPr>
              <w:spacing w:after="0"/>
              <w:ind w:left="0"/>
              <w:jc w:val="left"/>
            </w:pPr>
            <w:r>
              <w:rPr>
                <w:rFonts w:ascii="Arial"/>
                <w:b w:val="false"/>
                <w:i w:val="false"/>
                <w:color w:val="000000"/>
                <w:sz w:val="15"/>
              </w:rPr>
              <w:t>Trigger Solution Розчин тріггера</w:t>
            </w:r>
          </w:p>
          <w:bookmarkEnd w:id="188"/>
        </w:tc>
        <w:tc>
          <w:tcPr>
            <w:tcW w:w="1908" w:type="dxa"/>
            <w:tcBorders>
              <w:top w:val="outset" w:color="000000" w:sz="8"/>
              <w:left w:val="outset" w:color="000000" w:sz="8"/>
              <w:bottom w:val="outset" w:color="000000" w:sz="8"/>
              <w:right w:val="outset" w:color="000000" w:sz="8"/>
            </w:tcBorders>
            <w:vAlign w:val="top"/>
          </w:tcPr>
          <w:bookmarkStart w:name="190" w:id="189"/>
          <w:p>
            <w:pPr>
              <w:spacing w:after="0"/>
              <w:ind w:left="0"/>
              <w:jc w:val="center"/>
            </w:pPr>
            <w:r>
              <w:rPr>
                <w:rFonts w:ascii="Arial"/>
                <w:b w:val="false"/>
                <w:i w:val="false"/>
                <w:color w:val="000000"/>
                <w:sz w:val="15"/>
              </w:rPr>
              <w:t>шт.</w:t>
            </w:r>
          </w:p>
          <w:bookmarkEnd w:id="18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91" w:id="190"/>
          <w:p>
            <w:pPr>
              <w:spacing w:after="0"/>
              <w:ind w:left="0"/>
              <w:jc w:val="center"/>
            </w:pPr>
            <w:r>
              <w:rPr>
                <w:rFonts w:ascii="Arial"/>
                <w:b w:val="false"/>
                <w:i w:val="false"/>
                <w:color w:val="000000"/>
                <w:sz w:val="15"/>
              </w:rPr>
              <w:t>32.</w:t>
            </w:r>
          </w:p>
          <w:bookmarkEnd w:id="190"/>
        </w:tc>
        <w:tc>
          <w:tcPr>
            <w:tcW w:w="10907" w:type="dxa"/>
            <w:tcBorders>
              <w:top w:val="outset" w:color="000000" w:sz="8"/>
              <w:left w:val="outset" w:color="000000" w:sz="8"/>
              <w:bottom w:val="outset" w:color="000000" w:sz="8"/>
              <w:right w:val="outset" w:color="000000" w:sz="8"/>
            </w:tcBorders>
            <w:vAlign w:val="top"/>
          </w:tcPr>
          <w:bookmarkStart w:name="192" w:id="191"/>
          <w:p>
            <w:pPr>
              <w:spacing w:after="0"/>
              <w:ind w:left="0"/>
              <w:jc w:val="left"/>
            </w:pPr>
            <w:r>
              <w:rPr>
                <w:rFonts w:ascii="Arial"/>
                <w:b w:val="false"/>
                <w:i w:val="false"/>
                <w:color w:val="000000"/>
                <w:sz w:val="15"/>
              </w:rPr>
              <w:t>Reaction Vessels Реакційна пробірки 4000 шт.</w:t>
            </w:r>
          </w:p>
          <w:bookmarkEnd w:id="191"/>
        </w:tc>
        <w:tc>
          <w:tcPr>
            <w:tcW w:w="1908" w:type="dxa"/>
            <w:tcBorders>
              <w:top w:val="outset" w:color="000000" w:sz="8"/>
              <w:left w:val="outset" w:color="000000" w:sz="8"/>
              <w:bottom w:val="outset" w:color="000000" w:sz="8"/>
              <w:right w:val="outset" w:color="000000" w:sz="8"/>
            </w:tcBorders>
            <w:vAlign w:val="top"/>
          </w:tcPr>
          <w:bookmarkStart w:name="193" w:id="192"/>
          <w:p>
            <w:pPr>
              <w:spacing w:after="0"/>
              <w:ind w:left="0"/>
              <w:jc w:val="center"/>
            </w:pPr>
            <w:r>
              <w:rPr>
                <w:rFonts w:ascii="Arial"/>
                <w:b w:val="false"/>
                <w:i w:val="false"/>
                <w:color w:val="000000"/>
                <w:sz w:val="15"/>
              </w:rPr>
              <w:t>уп.</w:t>
            </w:r>
          </w:p>
          <w:bookmarkEnd w:id="19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94" w:id="193"/>
          <w:p>
            <w:pPr>
              <w:spacing w:after="0"/>
              <w:ind w:left="0"/>
              <w:jc w:val="center"/>
            </w:pPr>
            <w:r>
              <w:rPr>
                <w:rFonts w:ascii="Arial"/>
                <w:b w:val="false"/>
                <w:i w:val="false"/>
                <w:color w:val="000000"/>
                <w:sz w:val="15"/>
              </w:rPr>
              <w:t>33.</w:t>
            </w:r>
          </w:p>
          <w:bookmarkEnd w:id="193"/>
        </w:tc>
        <w:tc>
          <w:tcPr>
            <w:tcW w:w="10907" w:type="dxa"/>
            <w:tcBorders>
              <w:top w:val="outset" w:color="000000" w:sz="8"/>
              <w:left w:val="outset" w:color="000000" w:sz="8"/>
              <w:bottom w:val="outset" w:color="000000" w:sz="8"/>
              <w:right w:val="outset" w:color="000000" w:sz="8"/>
            </w:tcBorders>
            <w:vAlign w:val="top"/>
          </w:tcPr>
          <w:bookmarkStart w:name="195" w:id="194"/>
          <w:p>
            <w:pPr>
              <w:spacing w:after="0"/>
              <w:ind w:left="0"/>
              <w:jc w:val="left"/>
            </w:pPr>
            <w:r>
              <w:rPr>
                <w:rFonts w:ascii="Arial"/>
                <w:b w:val="false"/>
                <w:i w:val="false"/>
                <w:color w:val="000000"/>
                <w:sz w:val="15"/>
              </w:rPr>
              <w:t>Sample Cups Чашки для зразків 1000 шт.</w:t>
            </w:r>
          </w:p>
          <w:bookmarkEnd w:id="194"/>
        </w:tc>
        <w:tc>
          <w:tcPr>
            <w:tcW w:w="1908" w:type="dxa"/>
            <w:tcBorders>
              <w:top w:val="outset" w:color="000000" w:sz="8"/>
              <w:left w:val="outset" w:color="000000" w:sz="8"/>
              <w:bottom w:val="outset" w:color="000000" w:sz="8"/>
              <w:right w:val="outset" w:color="000000" w:sz="8"/>
            </w:tcBorders>
            <w:vAlign w:val="top"/>
          </w:tcPr>
          <w:bookmarkStart w:name="196" w:id="195"/>
          <w:p>
            <w:pPr>
              <w:spacing w:after="0"/>
              <w:ind w:left="0"/>
              <w:jc w:val="center"/>
            </w:pPr>
            <w:r>
              <w:rPr>
                <w:rFonts w:ascii="Arial"/>
                <w:b w:val="false"/>
                <w:i w:val="false"/>
                <w:color w:val="000000"/>
                <w:sz w:val="15"/>
              </w:rPr>
              <w:t>уп.</w:t>
            </w:r>
          </w:p>
          <w:bookmarkEnd w:id="19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197" w:id="196"/>
          <w:p>
            <w:pPr>
              <w:spacing w:after="0"/>
              <w:ind w:left="0"/>
              <w:jc w:val="center"/>
            </w:pPr>
            <w:r>
              <w:rPr>
                <w:rFonts w:ascii="Arial"/>
                <w:b w:val="false"/>
                <w:i w:val="false"/>
                <w:color w:val="000000"/>
                <w:sz w:val="15"/>
              </w:rPr>
              <w:t>34.</w:t>
            </w:r>
          </w:p>
          <w:bookmarkEnd w:id="196"/>
        </w:tc>
        <w:tc>
          <w:tcPr>
            <w:tcW w:w="10907" w:type="dxa"/>
            <w:tcBorders>
              <w:top w:val="outset" w:color="000000" w:sz="8"/>
              <w:left w:val="outset" w:color="000000" w:sz="8"/>
              <w:bottom w:val="outset" w:color="000000" w:sz="8"/>
              <w:right w:val="outset" w:color="000000" w:sz="8"/>
            </w:tcBorders>
            <w:vAlign w:val="top"/>
          </w:tcPr>
          <w:bookmarkStart w:name="198" w:id="197"/>
          <w:p>
            <w:pPr>
              <w:spacing w:after="0"/>
              <w:ind w:left="0"/>
              <w:jc w:val="left"/>
            </w:pPr>
            <w:r>
              <w:rPr>
                <w:rFonts w:ascii="Arial"/>
                <w:b w:val="false"/>
                <w:i w:val="false"/>
                <w:color w:val="000000"/>
                <w:sz w:val="15"/>
              </w:rPr>
              <w:t>Septums Перегородки 200 шт.</w:t>
            </w:r>
          </w:p>
          <w:bookmarkEnd w:id="197"/>
        </w:tc>
        <w:tc>
          <w:tcPr>
            <w:tcW w:w="1908" w:type="dxa"/>
            <w:tcBorders>
              <w:top w:val="outset" w:color="000000" w:sz="8"/>
              <w:left w:val="outset" w:color="000000" w:sz="8"/>
              <w:bottom w:val="outset" w:color="000000" w:sz="8"/>
              <w:right w:val="outset" w:color="000000" w:sz="8"/>
            </w:tcBorders>
            <w:vAlign w:val="top"/>
          </w:tcPr>
          <w:bookmarkStart w:name="199" w:id="198"/>
          <w:p>
            <w:pPr>
              <w:spacing w:after="0"/>
              <w:ind w:left="0"/>
              <w:jc w:val="center"/>
            </w:pPr>
            <w:r>
              <w:rPr>
                <w:rFonts w:ascii="Arial"/>
                <w:b w:val="false"/>
                <w:i w:val="false"/>
                <w:color w:val="000000"/>
                <w:sz w:val="15"/>
              </w:rPr>
              <w:t>уп.</w:t>
            </w:r>
          </w:p>
          <w:bookmarkEnd w:id="19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0" w:id="199"/>
          <w:p>
            <w:pPr>
              <w:spacing w:after="0"/>
              <w:ind w:left="0"/>
              <w:jc w:val="center"/>
            </w:pPr>
            <w:r>
              <w:rPr>
                <w:rFonts w:ascii="Arial"/>
                <w:b w:val="false"/>
                <w:i w:val="false"/>
                <w:color w:val="000000"/>
                <w:sz w:val="15"/>
              </w:rPr>
              <w:t>35.</w:t>
            </w:r>
          </w:p>
          <w:bookmarkEnd w:id="199"/>
        </w:tc>
        <w:tc>
          <w:tcPr>
            <w:tcW w:w="10907" w:type="dxa"/>
            <w:tcBorders>
              <w:top w:val="outset" w:color="000000" w:sz="8"/>
              <w:left w:val="outset" w:color="000000" w:sz="8"/>
              <w:bottom w:val="outset" w:color="000000" w:sz="8"/>
              <w:right w:val="outset" w:color="000000" w:sz="8"/>
            </w:tcBorders>
            <w:vAlign w:val="top"/>
          </w:tcPr>
          <w:bookmarkStart w:name="201" w:id="200"/>
          <w:p>
            <w:pPr>
              <w:spacing w:after="0"/>
              <w:ind w:left="0"/>
              <w:jc w:val="left"/>
            </w:pPr>
            <w:r>
              <w:rPr>
                <w:rFonts w:ascii="Arial"/>
                <w:b w:val="false"/>
                <w:i w:val="false"/>
                <w:color w:val="000000"/>
                <w:sz w:val="15"/>
              </w:rPr>
              <w:t>Replacement Caps Змінні кришки 100 шт.</w:t>
            </w:r>
          </w:p>
          <w:bookmarkEnd w:id="200"/>
        </w:tc>
        <w:tc>
          <w:tcPr>
            <w:tcW w:w="1908" w:type="dxa"/>
            <w:tcBorders>
              <w:top w:val="outset" w:color="000000" w:sz="8"/>
              <w:left w:val="outset" w:color="000000" w:sz="8"/>
              <w:bottom w:val="outset" w:color="000000" w:sz="8"/>
              <w:right w:val="outset" w:color="000000" w:sz="8"/>
            </w:tcBorders>
            <w:vAlign w:val="top"/>
          </w:tcPr>
          <w:bookmarkStart w:name="202" w:id="201"/>
          <w:p>
            <w:pPr>
              <w:spacing w:after="0"/>
              <w:ind w:left="0"/>
              <w:jc w:val="center"/>
            </w:pPr>
            <w:r>
              <w:rPr>
                <w:rFonts w:ascii="Arial"/>
                <w:b w:val="false"/>
                <w:i w:val="false"/>
                <w:color w:val="000000"/>
                <w:sz w:val="15"/>
              </w:rPr>
              <w:t>уп.</w:t>
            </w:r>
          </w:p>
          <w:bookmarkEnd w:id="20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3" w:id="202"/>
          <w:p>
            <w:pPr>
              <w:spacing w:after="0"/>
              <w:ind w:left="0"/>
              <w:jc w:val="center"/>
            </w:pPr>
            <w:r>
              <w:rPr>
                <w:rFonts w:ascii="Arial"/>
                <w:b w:val="false"/>
                <w:i w:val="false"/>
                <w:color w:val="000000"/>
                <w:sz w:val="15"/>
              </w:rPr>
              <w:t>36.</w:t>
            </w:r>
          </w:p>
          <w:bookmarkEnd w:id="202"/>
        </w:tc>
        <w:tc>
          <w:tcPr>
            <w:tcW w:w="10907" w:type="dxa"/>
            <w:tcBorders>
              <w:top w:val="outset" w:color="000000" w:sz="8"/>
              <w:left w:val="outset" w:color="000000" w:sz="8"/>
              <w:bottom w:val="outset" w:color="000000" w:sz="8"/>
              <w:right w:val="outset" w:color="000000" w:sz="8"/>
            </w:tcBorders>
            <w:vAlign w:val="top"/>
          </w:tcPr>
          <w:bookmarkStart w:name="204" w:id="203"/>
          <w:p>
            <w:pPr>
              <w:spacing w:after="0"/>
              <w:ind w:left="0"/>
              <w:jc w:val="left"/>
            </w:pPr>
            <w:r>
              <w:rPr>
                <w:rFonts w:ascii="Arial"/>
                <w:b w:val="false"/>
                <w:i w:val="false"/>
                <w:color w:val="000000"/>
                <w:sz w:val="15"/>
              </w:rPr>
              <w:t>ARCHITECT Probe Conditioning Solution Кондиціонер для зонду</w:t>
            </w:r>
          </w:p>
          <w:bookmarkEnd w:id="203"/>
        </w:tc>
        <w:tc>
          <w:tcPr>
            <w:tcW w:w="1908" w:type="dxa"/>
            <w:tcBorders>
              <w:top w:val="outset" w:color="000000" w:sz="8"/>
              <w:left w:val="outset" w:color="000000" w:sz="8"/>
              <w:bottom w:val="outset" w:color="000000" w:sz="8"/>
              <w:right w:val="outset" w:color="000000" w:sz="8"/>
            </w:tcBorders>
            <w:vAlign w:val="top"/>
          </w:tcPr>
          <w:bookmarkStart w:name="205" w:id="204"/>
          <w:p>
            <w:pPr>
              <w:spacing w:after="0"/>
              <w:ind w:left="0"/>
              <w:jc w:val="center"/>
            </w:pPr>
            <w:r>
              <w:rPr>
                <w:rFonts w:ascii="Arial"/>
                <w:b w:val="false"/>
                <w:i w:val="false"/>
                <w:color w:val="000000"/>
                <w:sz w:val="15"/>
              </w:rPr>
              <w:t>шт.</w:t>
            </w:r>
          </w:p>
          <w:bookmarkEnd w:id="20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6" w:id="205"/>
          <w:p>
            <w:pPr>
              <w:spacing w:after="0"/>
              <w:ind w:left="0"/>
              <w:jc w:val="center"/>
            </w:pPr>
            <w:r>
              <w:rPr>
                <w:rFonts w:ascii="Arial"/>
                <w:b w:val="false"/>
                <w:i w:val="false"/>
                <w:color w:val="000000"/>
                <w:sz w:val="15"/>
              </w:rPr>
              <w:t>37.</w:t>
            </w:r>
          </w:p>
          <w:bookmarkEnd w:id="205"/>
        </w:tc>
        <w:tc>
          <w:tcPr>
            <w:tcW w:w="10907" w:type="dxa"/>
            <w:tcBorders>
              <w:top w:val="outset" w:color="000000" w:sz="8"/>
              <w:left w:val="outset" w:color="000000" w:sz="8"/>
              <w:bottom w:val="outset" w:color="000000" w:sz="8"/>
              <w:right w:val="outset" w:color="000000" w:sz="8"/>
            </w:tcBorders>
            <w:vAlign w:val="top"/>
          </w:tcPr>
          <w:bookmarkStart w:name="207" w:id="206"/>
          <w:p>
            <w:pPr>
              <w:spacing w:after="0"/>
              <w:ind w:left="0"/>
              <w:jc w:val="left"/>
            </w:pPr>
            <w:r>
              <w:rPr>
                <w:rFonts w:ascii="Arial"/>
                <w:b w:val="false"/>
                <w:i w:val="false"/>
                <w:color w:val="000000"/>
                <w:sz w:val="15"/>
              </w:rPr>
              <w:t>Гепатит C, II покоління 100 Тестів</w:t>
            </w:r>
          </w:p>
          <w:bookmarkEnd w:id="206"/>
        </w:tc>
        <w:tc>
          <w:tcPr>
            <w:tcW w:w="1908" w:type="dxa"/>
            <w:tcBorders>
              <w:top w:val="outset" w:color="000000" w:sz="8"/>
              <w:left w:val="outset" w:color="000000" w:sz="8"/>
              <w:bottom w:val="outset" w:color="000000" w:sz="8"/>
              <w:right w:val="outset" w:color="000000" w:sz="8"/>
            </w:tcBorders>
            <w:vAlign w:val="top"/>
          </w:tcPr>
          <w:bookmarkStart w:name="208" w:id="207"/>
          <w:p>
            <w:pPr>
              <w:spacing w:after="0"/>
              <w:ind w:left="0"/>
              <w:jc w:val="center"/>
            </w:pPr>
            <w:r>
              <w:rPr>
                <w:rFonts w:ascii="Arial"/>
                <w:b w:val="false"/>
                <w:i w:val="false"/>
                <w:color w:val="000000"/>
                <w:sz w:val="15"/>
              </w:rPr>
              <w:t>уп.</w:t>
            </w:r>
          </w:p>
          <w:bookmarkEnd w:id="20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09" w:id="208"/>
          <w:p>
            <w:pPr>
              <w:spacing w:after="0"/>
              <w:ind w:left="0"/>
              <w:jc w:val="center"/>
            </w:pPr>
            <w:r>
              <w:rPr>
                <w:rFonts w:ascii="Arial"/>
                <w:b w:val="false"/>
                <w:i w:val="false"/>
                <w:color w:val="000000"/>
                <w:sz w:val="15"/>
              </w:rPr>
              <w:t>38.</w:t>
            </w:r>
          </w:p>
          <w:bookmarkEnd w:id="208"/>
        </w:tc>
        <w:tc>
          <w:tcPr>
            <w:tcW w:w="10907" w:type="dxa"/>
            <w:tcBorders>
              <w:top w:val="outset" w:color="000000" w:sz="8"/>
              <w:left w:val="outset" w:color="000000" w:sz="8"/>
              <w:bottom w:val="outset" w:color="000000" w:sz="8"/>
              <w:right w:val="outset" w:color="000000" w:sz="8"/>
            </w:tcBorders>
            <w:vAlign w:val="top"/>
          </w:tcPr>
          <w:bookmarkStart w:name="210" w:id="209"/>
          <w:p>
            <w:pPr>
              <w:spacing w:after="0"/>
              <w:ind w:left="0"/>
              <w:jc w:val="left"/>
            </w:pPr>
            <w:r>
              <w:rPr>
                <w:rFonts w:ascii="Arial"/>
                <w:b w:val="false"/>
                <w:i w:val="false"/>
                <w:color w:val="000000"/>
                <w:sz w:val="15"/>
              </w:rPr>
              <w:t>Тест-система для визначення поверхневого антигену гепатиту B ген.2 HBsAg G2 Elecsys cobas e 100 тестів</w:t>
            </w:r>
          </w:p>
          <w:bookmarkEnd w:id="209"/>
        </w:tc>
        <w:tc>
          <w:tcPr>
            <w:tcW w:w="1908" w:type="dxa"/>
            <w:tcBorders>
              <w:top w:val="outset" w:color="000000" w:sz="8"/>
              <w:left w:val="outset" w:color="000000" w:sz="8"/>
              <w:bottom w:val="outset" w:color="000000" w:sz="8"/>
              <w:right w:val="outset" w:color="000000" w:sz="8"/>
            </w:tcBorders>
            <w:vAlign w:val="top"/>
          </w:tcPr>
          <w:bookmarkStart w:name="211" w:id="210"/>
          <w:p>
            <w:pPr>
              <w:spacing w:after="0"/>
              <w:ind w:left="0"/>
              <w:jc w:val="center"/>
            </w:pPr>
            <w:r>
              <w:rPr>
                <w:rFonts w:ascii="Arial"/>
                <w:b w:val="false"/>
                <w:i w:val="false"/>
                <w:color w:val="000000"/>
                <w:sz w:val="15"/>
              </w:rPr>
              <w:t>уп.</w:t>
            </w:r>
          </w:p>
          <w:bookmarkEnd w:id="21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12" w:id="211"/>
          <w:p>
            <w:pPr>
              <w:spacing w:after="0"/>
              <w:ind w:left="0"/>
              <w:jc w:val="center"/>
            </w:pPr>
            <w:r>
              <w:rPr>
                <w:rFonts w:ascii="Arial"/>
                <w:b w:val="false"/>
                <w:i w:val="false"/>
                <w:color w:val="000000"/>
                <w:sz w:val="15"/>
              </w:rPr>
              <w:t>39.</w:t>
            </w:r>
          </w:p>
          <w:bookmarkEnd w:id="211"/>
        </w:tc>
        <w:tc>
          <w:tcPr>
            <w:tcW w:w="10907" w:type="dxa"/>
            <w:tcBorders>
              <w:top w:val="outset" w:color="000000" w:sz="8"/>
              <w:left w:val="outset" w:color="000000" w:sz="8"/>
              <w:bottom w:val="outset" w:color="000000" w:sz="8"/>
              <w:right w:val="outset" w:color="000000" w:sz="8"/>
            </w:tcBorders>
            <w:vAlign w:val="top"/>
          </w:tcPr>
          <w:bookmarkStart w:name="213" w:id="212"/>
          <w:p>
            <w:pPr>
              <w:spacing w:after="0"/>
              <w:ind w:left="0"/>
              <w:jc w:val="left"/>
            </w:pPr>
            <w:r>
              <w:rPr>
                <w:rFonts w:ascii="Arial"/>
                <w:b w:val="false"/>
                <w:i w:val="false"/>
                <w:color w:val="000000"/>
                <w:sz w:val="15"/>
              </w:rPr>
              <w:t>Тест-система для визначення ВІЛ комбі PT HIV combi PT Elecsys cobas e 100 тестів</w:t>
            </w:r>
          </w:p>
          <w:bookmarkEnd w:id="212"/>
        </w:tc>
        <w:tc>
          <w:tcPr>
            <w:tcW w:w="1908" w:type="dxa"/>
            <w:tcBorders>
              <w:top w:val="outset" w:color="000000" w:sz="8"/>
              <w:left w:val="outset" w:color="000000" w:sz="8"/>
              <w:bottom w:val="outset" w:color="000000" w:sz="8"/>
              <w:right w:val="outset" w:color="000000" w:sz="8"/>
            </w:tcBorders>
            <w:vAlign w:val="top"/>
          </w:tcPr>
          <w:bookmarkStart w:name="214" w:id="213"/>
          <w:p>
            <w:pPr>
              <w:spacing w:after="0"/>
              <w:ind w:left="0"/>
              <w:jc w:val="center"/>
            </w:pPr>
            <w:r>
              <w:rPr>
                <w:rFonts w:ascii="Arial"/>
                <w:b w:val="false"/>
                <w:i w:val="false"/>
                <w:color w:val="000000"/>
                <w:sz w:val="15"/>
              </w:rPr>
              <w:t>уп.</w:t>
            </w:r>
          </w:p>
          <w:bookmarkEnd w:id="21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15" w:id="214"/>
          <w:p>
            <w:pPr>
              <w:spacing w:after="0"/>
              <w:ind w:left="0"/>
              <w:jc w:val="center"/>
            </w:pPr>
            <w:r>
              <w:rPr>
                <w:rFonts w:ascii="Arial"/>
                <w:b w:val="false"/>
                <w:i w:val="false"/>
                <w:color w:val="000000"/>
                <w:sz w:val="15"/>
              </w:rPr>
              <w:t>40.</w:t>
            </w:r>
          </w:p>
          <w:bookmarkEnd w:id="214"/>
        </w:tc>
        <w:tc>
          <w:tcPr>
            <w:tcW w:w="10907" w:type="dxa"/>
            <w:tcBorders>
              <w:top w:val="outset" w:color="000000" w:sz="8"/>
              <w:left w:val="outset" w:color="000000" w:sz="8"/>
              <w:bottom w:val="outset" w:color="000000" w:sz="8"/>
              <w:right w:val="outset" w:color="000000" w:sz="8"/>
            </w:tcBorders>
            <w:vAlign w:val="top"/>
          </w:tcPr>
          <w:bookmarkStart w:name="216" w:id="215"/>
          <w:p>
            <w:pPr>
              <w:spacing w:after="0"/>
              <w:ind w:left="0"/>
              <w:jc w:val="left"/>
            </w:pPr>
            <w:r>
              <w:rPr>
                <w:rFonts w:ascii="Arial"/>
                <w:b w:val="false"/>
                <w:i w:val="false"/>
                <w:color w:val="000000"/>
                <w:sz w:val="15"/>
              </w:rPr>
              <w:t>Тест-система для визначення сифілісу cobas e 100 тестів</w:t>
            </w:r>
          </w:p>
          <w:bookmarkEnd w:id="215"/>
        </w:tc>
        <w:tc>
          <w:tcPr>
            <w:tcW w:w="1908" w:type="dxa"/>
            <w:tcBorders>
              <w:top w:val="outset" w:color="000000" w:sz="8"/>
              <w:left w:val="outset" w:color="000000" w:sz="8"/>
              <w:bottom w:val="outset" w:color="000000" w:sz="8"/>
              <w:right w:val="outset" w:color="000000" w:sz="8"/>
            </w:tcBorders>
            <w:vAlign w:val="top"/>
          </w:tcPr>
          <w:bookmarkStart w:name="217" w:id="216"/>
          <w:p>
            <w:pPr>
              <w:spacing w:after="0"/>
              <w:ind w:left="0"/>
              <w:jc w:val="center"/>
            </w:pPr>
            <w:r>
              <w:rPr>
                <w:rFonts w:ascii="Arial"/>
                <w:b w:val="false"/>
                <w:i w:val="false"/>
                <w:color w:val="000000"/>
                <w:sz w:val="15"/>
              </w:rPr>
              <w:t>уп.</w:t>
            </w:r>
          </w:p>
          <w:bookmarkEnd w:id="21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18" w:id="217"/>
          <w:p>
            <w:pPr>
              <w:spacing w:after="0"/>
              <w:ind w:left="0"/>
              <w:jc w:val="center"/>
            </w:pPr>
            <w:r>
              <w:rPr>
                <w:rFonts w:ascii="Arial"/>
                <w:b w:val="false"/>
                <w:i w:val="false"/>
                <w:color w:val="000000"/>
                <w:sz w:val="15"/>
              </w:rPr>
              <w:t>41.</w:t>
            </w:r>
          </w:p>
          <w:bookmarkEnd w:id="217"/>
        </w:tc>
        <w:tc>
          <w:tcPr>
            <w:tcW w:w="10907" w:type="dxa"/>
            <w:tcBorders>
              <w:top w:val="outset" w:color="000000" w:sz="8"/>
              <w:left w:val="outset" w:color="000000" w:sz="8"/>
              <w:bottom w:val="outset" w:color="000000" w:sz="8"/>
              <w:right w:val="outset" w:color="000000" w:sz="8"/>
            </w:tcBorders>
            <w:vAlign w:val="top"/>
          </w:tcPr>
          <w:bookmarkStart w:name="219" w:id="218"/>
          <w:p>
            <w:pPr>
              <w:spacing w:after="0"/>
              <w:ind w:left="0"/>
              <w:jc w:val="left"/>
            </w:pPr>
            <w:r>
              <w:rPr>
                <w:rFonts w:ascii="Arial"/>
                <w:b w:val="false"/>
                <w:i w:val="false"/>
                <w:color w:val="000000"/>
                <w:sz w:val="15"/>
              </w:rPr>
              <w:t>Універсальний розчинник 16 мл</w:t>
            </w:r>
          </w:p>
          <w:bookmarkEnd w:id="218"/>
        </w:tc>
        <w:tc>
          <w:tcPr>
            <w:tcW w:w="1908" w:type="dxa"/>
            <w:tcBorders>
              <w:top w:val="outset" w:color="000000" w:sz="8"/>
              <w:left w:val="outset" w:color="000000" w:sz="8"/>
              <w:bottom w:val="outset" w:color="000000" w:sz="8"/>
              <w:right w:val="outset" w:color="000000" w:sz="8"/>
            </w:tcBorders>
            <w:vAlign w:val="top"/>
          </w:tcPr>
          <w:bookmarkStart w:name="220" w:id="219"/>
          <w:p>
            <w:pPr>
              <w:spacing w:after="0"/>
              <w:ind w:left="0"/>
              <w:jc w:val="center"/>
            </w:pPr>
            <w:r>
              <w:rPr>
                <w:rFonts w:ascii="Arial"/>
                <w:b w:val="false"/>
                <w:i w:val="false"/>
                <w:color w:val="000000"/>
                <w:sz w:val="15"/>
              </w:rPr>
              <w:t>шт.</w:t>
            </w:r>
          </w:p>
          <w:bookmarkEnd w:id="21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21" w:id="220"/>
          <w:p>
            <w:pPr>
              <w:spacing w:after="0"/>
              <w:ind w:left="0"/>
              <w:jc w:val="center"/>
            </w:pPr>
            <w:r>
              <w:rPr>
                <w:rFonts w:ascii="Arial"/>
                <w:b w:val="false"/>
                <w:i w:val="false"/>
                <w:color w:val="000000"/>
                <w:sz w:val="15"/>
              </w:rPr>
              <w:t>42.</w:t>
            </w:r>
          </w:p>
          <w:bookmarkEnd w:id="220"/>
        </w:tc>
        <w:tc>
          <w:tcPr>
            <w:tcW w:w="10907" w:type="dxa"/>
            <w:tcBorders>
              <w:top w:val="outset" w:color="000000" w:sz="8"/>
              <w:left w:val="outset" w:color="000000" w:sz="8"/>
              <w:bottom w:val="outset" w:color="000000" w:sz="8"/>
              <w:right w:val="outset" w:color="000000" w:sz="8"/>
            </w:tcBorders>
            <w:vAlign w:val="top"/>
          </w:tcPr>
          <w:bookmarkStart w:name="222" w:id="221"/>
          <w:p>
            <w:pPr>
              <w:spacing w:after="0"/>
              <w:ind w:left="0"/>
              <w:jc w:val="left"/>
            </w:pPr>
            <w:r>
              <w:rPr>
                <w:rFonts w:ascii="Arial"/>
                <w:b w:val="false"/>
                <w:i w:val="false"/>
                <w:color w:val="000000"/>
                <w:sz w:val="15"/>
              </w:rPr>
              <w:t>Системний розчин для генерації електрохімічних сигналів, Elecsys, cobas e 380 мл</w:t>
            </w:r>
          </w:p>
          <w:bookmarkEnd w:id="221"/>
        </w:tc>
        <w:tc>
          <w:tcPr>
            <w:tcW w:w="1908" w:type="dxa"/>
            <w:tcBorders>
              <w:top w:val="outset" w:color="000000" w:sz="8"/>
              <w:left w:val="outset" w:color="000000" w:sz="8"/>
              <w:bottom w:val="outset" w:color="000000" w:sz="8"/>
              <w:right w:val="outset" w:color="000000" w:sz="8"/>
            </w:tcBorders>
            <w:vAlign w:val="top"/>
          </w:tcPr>
          <w:bookmarkStart w:name="223" w:id="222"/>
          <w:p>
            <w:pPr>
              <w:spacing w:after="0"/>
              <w:ind w:left="0"/>
              <w:jc w:val="center"/>
            </w:pPr>
            <w:r>
              <w:rPr>
                <w:rFonts w:ascii="Arial"/>
                <w:b w:val="false"/>
                <w:i w:val="false"/>
                <w:color w:val="000000"/>
                <w:sz w:val="15"/>
              </w:rPr>
              <w:t>шт.</w:t>
            </w:r>
          </w:p>
          <w:bookmarkEnd w:id="22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24" w:id="223"/>
          <w:p>
            <w:pPr>
              <w:spacing w:after="0"/>
              <w:ind w:left="0"/>
              <w:jc w:val="center"/>
            </w:pPr>
            <w:r>
              <w:rPr>
                <w:rFonts w:ascii="Arial"/>
                <w:b w:val="false"/>
                <w:i w:val="false"/>
                <w:color w:val="000000"/>
                <w:sz w:val="15"/>
              </w:rPr>
              <w:t>43.</w:t>
            </w:r>
          </w:p>
          <w:bookmarkEnd w:id="223"/>
        </w:tc>
        <w:tc>
          <w:tcPr>
            <w:tcW w:w="10907" w:type="dxa"/>
            <w:tcBorders>
              <w:top w:val="outset" w:color="000000" w:sz="8"/>
              <w:left w:val="outset" w:color="000000" w:sz="8"/>
              <w:bottom w:val="outset" w:color="000000" w:sz="8"/>
              <w:right w:val="outset" w:color="000000" w:sz="8"/>
            </w:tcBorders>
            <w:vAlign w:val="top"/>
          </w:tcPr>
          <w:bookmarkStart w:name="225" w:id="224"/>
          <w:p>
            <w:pPr>
              <w:spacing w:after="0"/>
              <w:ind w:left="0"/>
              <w:jc w:val="left"/>
            </w:pPr>
            <w:r>
              <w:rPr>
                <w:rFonts w:ascii="Arial"/>
                <w:b w:val="false"/>
                <w:i w:val="false"/>
                <w:color w:val="000000"/>
                <w:sz w:val="15"/>
              </w:rPr>
              <w:t>Системний розчин для чистки детекторного блоку, Elecsys, cobas e 380 мл</w:t>
            </w:r>
          </w:p>
          <w:bookmarkEnd w:id="224"/>
        </w:tc>
        <w:tc>
          <w:tcPr>
            <w:tcW w:w="1908" w:type="dxa"/>
            <w:tcBorders>
              <w:top w:val="outset" w:color="000000" w:sz="8"/>
              <w:left w:val="outset" w:color="000000" w:sz="8"/>
              <w:bottom w:val="outset" w:color="000000" w:sz="8"/>
              <w:right w:val="outset" w:color="000000" w:sz="8"/>
            </w:tcBorders>
            <w:vAlign w:val="top"/>
          </w:tcPr>
          <w:bookmarkStart w:name="226" w:id="225"/>
          <w:p>
            <w:pPr>
              <w:spacing w:after="0"/>
              <w:ind w:left="0"/>
              <w:jc w:val="center"/>
            </w:pPr>
            <w:r>
              <w:rPr>
                <w:rFonts w:ascii="Arial"/>
                <w:b w:val="false"/>
                <w:i w:val="false"/>
                <w:color w:val="000000"/>
                <w:sz w:val="15"/>
              </w:rPr>
              <w:t>шт.</w:t>
            </w:r>
          </w:p>
          <w:bookmarkEnd w:id="22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27" w:id="226"/>
          <w:p>
            <w:pPr>
              <w:spacing w:after="0"/>
              <w:ind w:left="0"/>
              <w:jc w:val="center"/>
            </w:pPr>
            <w:r>
              <w:rPr>
                <w:rFonts w:ascii="Arial"/>
                <w:b w:val="false"/>
                <w:i w:val="false"/>
                <w:color w:val="000000"/>
                <w:sz w:val="15"/>
              </w:rPr>
              <w:t>44.</w:t>
            </w:r>
          </w:p>
          <w:bookmarkEnd w:id="226"/>
        </w:tc>
        <w:tc>
          <w:tcPr>
            <w:tcW w:w="10907" w:type="dxa"/>
            <w:tcBorders>
              <w:top w:val="outset" w:color="000000" w:sz="8"/>
              <w:left w:val="outset" w:color="000000" w:sz="8"/>
              <w:bottom w:val="outset" w:color="000000" w:sz="8"/>
              <w:right w:val="outset" w:color="000000" w:sz="8"/>
            </w:tcBorders>
            <w:vAlign w:val="top"/>
          </w:tcPr>
          <w:bookmarkStart w:name="228" w:id="227"/>
          <w:p>
            <w:pPr>
              <w:spacing w:after="0"/>
              <w:ind w:left="0"/>
              <w:jc w:val="left"/>
            </w:pPr>
            <w:r>
              <w:rPr>
                <w:rFonts w:ascii="Arial"/>
                <w:b w:val="false"/>
                <w:i w:val="false"/>
                <w:color w:val="000000"/>
                <w:sz w:val="15"/>
              </w:rPr>
              <w:t>Чистящий розчин для іонселективного модуля Sys Clean 100 мл</w:t>
            </w:r>
          </w:p>
          <w:bookmarkEnd w:id="227"/>
        </w:tc>
        <w:tc>
          <w:tcPr>
            <w:tcW w:w="1908" w:type="dxa"/>
            <w:tcBorders>
              <w:top w:val="outset" w:color="000000" w:sz="8"/>
              <w:left w:val="outset" w:color="000000" w:sz="8"/>
              <w:bottom w:val="outset" w:color="000000" w:sz="8"/>
              <w:right w:val="outset" w:color="000000" w:sz="8"/>
            </w:tcBorders>
            <w:vAlign w:val="top"/>
          </w:tcPr>
          <w:bookmarkStart w:name="229" w:id="228"/>
          <w:p>
            <w:pPr>
              <w:spacing w:after="0"/>
              <w:ind w:left="0"/>
              <w:jc w:val="center"/>
            </w:pPr>
            <w:r>
              <w:rPr>
                <w:rFonts w:ascii="Arial"/>
                <w:b w:val="false"/>
                <w:i w:val="false"/>
                <w:color w:val="000000"/>
                <w:sz w:val="15"/>
              </w:rPr>
              <w:t>шт.</w:t>
            </w:r>
          </w:p>
          <w:bookmarkEnd w:id="22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30" w:id="229"/>
          <w:p>
            <w:pPr>
              <w:spacing w:after="0"/>
              <w:ind w:left="0"/>
              <w:jc w:val="center"/>
            </w:pPr>
            <w:r>
              <w:rPr>
                <w:rFonts w:ascii="Arial"/>
                <w:b w:val="false"/>
                <w:i w:val="false"/>
                <w:color w:val="000000"/>
                <w:sz w:val="15"/>
              </w:rPr>
              <w:t>45.</w:t>
            </w:r>
          </w:p>
          <w:bookmarkEnd w:id="229"/>
        </w:tc>
        <w:tc>
          <w:tcPr>
            <w:tcW w:w="10907" w:type="dxa"/>
            <w:tcBorders>
              <w:top w:val="outset" w:color="000000" w:sz="8"/>
              <w:left w:val="outset" w:color="000000" w:sz="8"/>
              <w:bottom w:val="outset" w:color="000000" w:sz="8"/>
              <w:right w:val="outset" w:color="000000" w:sz="8"/>
            </w:tcBorders>
            <w:vAlign w:val="top"/>
          </w:tcPr>
          <w:bookmarkStart w:name="231" w:id="230"/>
          <w:p>
            <w:pPr>
              <w:spacing w:after="0"/>
              <w:ind w:left="0"/>
              <w:jc w:val="left"/>
            </w:pPr>
            <w:r>
              <w:rPr>
                <w:rFonts w:ascii="Arial"/>
                <w:b w:val="false"/>
                <w:i w:val="false"/>
                <w:color w:val="000000"/>
                <w:sz w:val="15"/>
              </w:rPr>
              <w:t>Накінечники для проб ELECSYS 2010 / cobas e 411 120 шт.</w:t>
            </w:r>
          </w:p>
          <w:bookmarkEnd w:id="230"/>
        </w:tc>
        <w:tc>
          <w:tcPr>
            <w:tcW w:w="1908" w:type="dxa"/>
            <w:tcBorders>
              <w:top w:val="outset" w:color="000000" w:sz="8"/>
              <w:left w:val="outset" w:color="000000" w:sz="8"/>
              <w:bottom w:val="outset" w:color="000000" w:sz="8"/>
              <w:right w:val="outset" w:color="000000" w:sz="8"/>
            </w:tcBorders>
            <w:vAlign w:val="top"/>
          </w:tcPr>
          <w:bookmarkStart w:name="232" w:id="231"/>
          <w:p>
            <w:pPr>
              <w:spacing w:after="0"/>
              <w:ind w:left="0"/>
              <w:jc w:val="center"/>
            </w:pPr>
            <w:r>
              <w:rPr>
                <w:rFonts w:ascii="Arial"/>
                <w:b w:val="false"/>
                <w:i w:val="false"/>
                <w:color w:val="000000"/>
                <w:sz w:val="15"/>
              </w:rPr>
              <w:t>уп.</w:t>
            </w:r>
          </w:p>
          <w:bookmarkEnd w:id="23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33" w:id="232"/>
          <w:p>
            <w:pPr>
              <w:spacing w:after="0"/>
              <w:ind w:left="0"/>
              <w:jc w:val="center"/>
            </w:pPr>
            <w:r>
              <w:rPr>
                <w:rFonts w:ascii="Arial"/>
                <w:b w:val="false"/>
                <w:i w:val="false"/>
                <w:color w:val="000000"/>
                <w:sz w:val="15"/>
              </w:rPr>
              <w:t>46.</w:t>
            </w:r>
          </w:p>
          <w:bookmarkEnd w:id="232"/>
        </w:tc>
        <w:tc>
          <w:tcPr>
            <w:tcW w:w="10907" w:type="dxa"/>
            <w:tcBorders>
              <w:top w:val="outset" w:color="000000" w:sz="8"/>
              <w:left w:val="outset" w:color="000000" w:sz="8"/>
              <w:bottom w:val="outset" w:color="000000" w:sz="8"/>
              <w:right w:val="outset" w:color="000000" w:sz="8"/>
            </w:tcBorders>
            <w:vAlign w:val="top"/>
          </w:tcPr>
          <w:bookmarkStart w:name="234" w:id="233"/>
          <w:p>
            <w:pPr>
              <w:spacing w:after="0"/>
              <w:ind w:left="0"/>
              <w:jc w:val="left"/>
            </w:pPr>
            <w:r>
              <w:rPr>
                <w:rFonts w:ascii="Arial"/>
                <w:b w:val="false"/>
                <w:i w:val="false"/>
                <w:color w:val="000000"/>
                <w:sz w:val="15"/>
              </w:rPr>
              <w:t>Реакційні пробірки ELECSYS 2010 / cobas e 411 60 шт.</w:t>
            </w:r>
          </w:p>
          <w:bookmarkEnd w:id="233"/>
        </w:tc>
        <w:tc>
          <w:tcPr>
            <w:tcW w:w="1908" w:type="dxa"/>
            <w:tcBorders>
              <w:top w:val="outset" w:color="000000" w:sz="8"/>
              <w:left w:val="outset" w:color="000000" w:sz="8"/>
              <w:bottom w:val="outset" w:color="000000" w:sz="8"/>
              <w:right w:val="outset" w:color="000000" w:sz="8"/>
            </w:tcBorders>
            <w:vAlign w:val="top"/>
          </w:tcPr>
          <w:bookmarkStart w:name="235" w:id="234"/>
          <w:p>
            <w:pPr>
              <w:spacing w:after="0"/>
              <w:ind w:left="0"/>
              <w:jc w:val="center"/>
            </w:pPr>
            <w:r>
              <w:rPr>
                <w:rFonts w:ascii="Arial"/>
                <w:b w:val="false"/>
                <w:i w:val="false"/>
                <w:color w:val="000000"/>
                <w:sz w:val="15"/>
              </w:rPr>
              <w:t>уп.</w:t>
            </w:r>
          </w:p>
          <w:bookmarkEnd w:id="23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36" w:id="235"/>
          <w:p>
            <w:pPr>
              <w:spacing w:after="0"/>
              <w:ind w:left="0"/>
              <w:jc w:val="center"/>
            </w:pPr>
            <w:r>
              <w:rPr>
                <w:rFonts w:ascii="Arial"/>
                <w:b w:val="false"/>
                <w:i w:val="false"/>
                <w:color w:val="000000"/>
                <w:sz w:val="15"/>
              </w:rPr>
              <w:t>47.</w:t>
            </w:r>
          </w:p>
          <w:bookmarkEnd w:id="235"/>
        </w:tc>
        <w:tc>
          <w:tcPr>
            <w:tcW w:w="10907" w:type="dxa"/>
            <w:tcBorders>
              <w:top w:val="outset" w:color="000000" w:sz="8"/>
              <w:left w:val="outset" w:color="000000" w:sz="8"/>
              <w:bottom w:val="outset" w:color="000000" w:sz="8"/>
              <w:right w:val="outset" w:color="000000" w:sz="8"/>
            </w:tcBorders>
            <w:vAlign w:val="top"/>
          </w:tcPr>
          <w:bookmarkStart w:name="237" w:id="236"/>
          <w:p>
            <w:pPr>
              <w:spacing w:after="0"/>
              <w:ind w:left="0"/>
              <w:jc w:val="left"/>
            </w:pPr>
            <w:r>
              <w:rPr>
                <w:rFonts w:ascii="Arial"/>
                <w:b w:val="false"/>
                <w:i w:val="false"/>
                <w:color w:val="000000"/>
                <w:sz w:val="15"/>
              </w:rPr>
              <w:t>Добавка до системного розчину, Elecsys, cobas e 500 мл</w:t>
            </w:r>
          </w:p>
          <w:bookmarkEnd w:id="236"/>
        </w:tc>
        <w:tc>
          <w:tcPr>
            <w:tcW w:w="1908" w:type="dxa"/>
            <w:tcBorders>
              <w:top w:val="outset" w:color="000000" w:sz="8"/>
              <w:left w:val="outset" w:color="000000" w:sz="8"/>
              <w:bottom w:val="outset" w:color="000000" w:sz="8"/>
              <w:right w:val="outset" w:color="000000" w:sz="8"/>
            </w:tcBorders>
            <w:vAlign w:val="top"/>
          </w:tcPr>
          <w:bookmarkStart w:name="238" w:id="237"/>
          <w:p>
            <w:pPr>
              <w:spacing w:after="0"/>
              <w:ind w:left="0"/>
              <w:jc w:val="center"/>
            </w:pPr>
            <w:r>
              <w:rPr>
                <w:rFonts w:ascii="Arial"/>
                <w:b w:val="false"/>
                <w:i w:val="false"/>
                <w:color w:val="000000"/>
                <w:sz w:val="15"/>
              </w:rPr>
              <w:t>шт.</w:t>
            </w:r>
          </w:p>
          <w:bookmarkEnd w:id="23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39" w:id="238"/>
          <w:p>
            <w:pPr>
              <w:spacing w:after="0"/>
              <w:ind w:left="0"/>
              <w:jc w:val="center"/>
            </w:pPr>
            <w:r>
              <w:rPr>
                <w:rFonts w:ascii="Arial"/>
                <w:b w:val="false"/>
                <w:i w:val="false"/>
                <w:color w:val="000000"/>
                <w:sz w:val="15"/>
              </w:rPr>
              <w:t>48.</w:t>
            </w:r>
          </w:p>
          <w:bookmarkEnd w:id="238"/>
        </w:tc>
        <w:tc>
          <w:tcPr>
            <w:tcW w:w="10907" w:type="dxa"/>
            <w:tcBorders>
              <w:top w:val="outset" w:color="000000" w:sz="8"/>
              <w:left w:val="outset" w:color="000000" w:sz="8"/>
              <w:bottom w:val="outset" w:color="000000" w:sz="8"/>
              <w:right w:val="outset" w:color="000000" w:sz="8"/>
            </w:tcBorders>
            <w:vAlign w:val="top"/>
          </w:tcPr>
          <w:bookmarkStart w:name="240" w:id="239"/>
          <w:p>
            <w:pPr>
              <w:spacing w:after="0"/>
              <w:ind w:left="0"/>
              <w:jc w:val="left"/>
            </w:pPr>
            <w:r>
              <w:rPr>
                <w:rFonts w:ascii="Arial"/>
                <w:b w:val="false"/>
                <w:i w:val="false"/>
                <w:color w:val="000000"/>
                <w:sz w:val="15"/>
              </w:rPr>
              <w:t>Сервісний калібраційний розчин Elecsys, cobas e 50 мл</w:t>
            </w:r>
          </w:p>
          <w:bookmarkEnd w:id="239"/>
        </w:tc>
        <w:tc>
          <w:tcPr>
            <w:tcW w:w="1908" w:type="dxa"/>
            <w:tcBorders>
              <w:top w:val="outset" w:color="000000" w:sz="8"/>
              <w:left w:val="outset" w:color="000000" w:sz="8"/>
              <w:bottom w:val="outset" w:color="000000" w:sz="8"/>
              <w:right w:val="outset" w:color="000000" w:sz="8"/>
            </w:tcBorders>
            <w:vAlign w:val="top"/>
          </w:tcPr>
          <w:bookmarkStart w:name="241" w:id="240"/>
          <w:p>
            <w:pPr>
              <w:spacing w:after="0"/>
              <w:ind w:left="0"/>
              <w:jc w:val="center"/>
            </w:pPr>
            <w:r>
              <w:rPr>
                <w:rFonts w:ascii="Arial"/>
                <w:b w:val="false"/>
                <w:i w:val="false"/>
                <w:color w:val="000000"/>
                <w:sz w:val="15"/>
              </w:rPr>
              <w:t>шт.</w:t>
            </w:r>
          </w:p>
          <w:bookmarkEnd w:id="24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42" w:id="241"/>
          <w:p>
            <w:pPr>
              <w:spacing w:after="0"/>
              <w:ind w:left="0"/>
              <w:jc w:val="center"/>
            </w:pPr>
            <w:r>
              <w:rPr>
                <w:rFonts w:ascii="Arial"/>
                <w:b w:val="false"/>
                <w:i w:val="false"/>
                <w:color w:val="000000"/>
                <w:sz w:val="15"/>
              </w:rPr>
              <w:t>49.</w:t>
            </w:r>
          </w:p>
          <w:bookmarkEnd w:id="241"/>
        </w:tc>
        <w:tc>
          <w:tcPr>
            <w:tcW w:w="10907" w:type="dxa"/>
            <w:tcBorders>
              <w:top w:val="outset" w:color="000000" w:sz="8"/>
              <w:left w:val="outset" w:color="000000" w:sz="8"/>
              <w:bottom w:val="outset" w:color="000000" w:sz="8"/>
              <w:right w:val="outset" w:color="000000" w:sz="8"/>
            </w:tcBorders>
            <w:vAlign w:val="top"/>
          </w:tcPr>
          <w:bookmarkStart w:name="243" w:id="242"/>
          <w:p>
            <w:pPr>
              <w:spacing w:after="0"/>
              <w:ind w:left="0"/>
              <w:jc w:val="left"/>
            </w:pPr>
            <w:r>
              <w:rPr>
                <w:rFonts w:ascii="Arial"/>
                <w:b w:val="false"/>
                <w:i w:val="false"/>
                <w:color w:val="000000"/>
                <w:sz w:val="15"/>
              </w:rPr>
              <w:t>Контрольний розчин Elecsys, cobas e упаковка</w:t>
            </w:r>
          </w:p>
          <w:bookmarkEnd w:id="242"/>
        </w:tc>
        <w:tc>
          <w:tcPr>
            <w:tcW w:w="1908" w:type="dxa"/>
            <w:tcBorders>
              <w:top w:val="outset" w:color="000000" w:sz="8"/>
              <w:left w:val="outset" w:color="000000" w:sz="8"/>
              <w:bottom w:val="outset" w:color="000000" w:sz="8"/>
              <w:right w:val="outset" w:color="000000" w:sz="8"/>
            </w:tcBorders>
            <w:vAlign w:val="top"/>
          </w:tcPr>
          <w:bookmarkStart w:name="244" w:id="243"/>
          <w:p>
            <w:pPr>
              <w:spacing w:after="0"/>
              <w:ind w:left="0"/>
              <w:jc w:val="center"/>
            </w:pPr>
            <w:r>
              <w:rPr>
                <w:rFonts w:ascii="Arial"/>
                <w:b w:val="false"/>
                <w:i w:val="false"/>
                <w:color w:val="000000"/>
                <w:sz w:val="15"/>
              </w:rPr>
              <w:t>шт.</w:t>
            </w:r>
          </w:p>
          <w:bookmarkEnd w:id="24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45" w:id="244"/>
          <w:p>
            <w:pPr>
              <w:spacing w:after="0"/>
              <w:ind w:left="0"/>
              <w:jc w:val="center"/>
            </w:pPr>
            <w:r>
              <w:rPr>
                <w:rFonts w:ascii="Arial"/>
                <w:b w:val="false"/>
                <w:i w:val="false"/>
                <w:color w:val="000000"/>
                <w:sz w:val="15"/>
              </w:rPr>
              <w:t>50.</w:t>
            </w:r>
          </w:p>
          <w:bookmarkEnd w:id="244"/>
        </w:tc>
        <w:tc>
          <w:tcPr>
            <w:tcW w:w="10907" w:type="dxa"/>
            <w:tcBorders>
              <w:top w:val="outset" w:color="000000" w:sz="8"/>
              <w:left w:val="outset" w:color="000000" w:sz="8"/>
              <w:bottom w:val="outset" w:color="000000" w:sz="8"/>
              <w:right w:val="outset" w:color="000000" w:sz="8"/>
            </w:tcBorders>
            <w:vAlign w:val="top"/>
          </w:tcPr>
          <w:bookmarkStart w:name="246" w:id="245"/>
          <w:p>
            <w:pPr>
              <w:spacing w:after="0"/>
              <w:ind w:left="0"/>
              <w:jc w:val="left"/>
            </w:pPr>
            <w:r>
              <w:rPr>
                <w:rFonts w:ascii="Arial"/>
                <w:b w:val="false"/>
                <w:i w:val="false"/>
                <w:color w:val="000000"/>
                <w:sz w:val="15"/>
              </w:rPr>
              <w:t>Сервісний набір SAP, Elecsys, cobas e упаковка</w:t>
            </w:r>
          </w:p>
          <w:bookmarkEnd w:id="245"/>
        </w:tc>
        <w:tc>
          <w:tcPr>
            <w:tcW w:w="1908" w:type="dxa"/>
            <w:tcBorders>
              <w:top w:val="outset" w:color="000000" w:sz="8"/>
              <w:left w:val="outset" w:color="000000" w:sz="8"/>
              <w:bottom w:val="outset" w:color="000000" w:sz="8"/>
              <w:right w:val="outset" w:color="000000" w:sz="8"/>
            </w:tcBorders>
            <w:vAlign w:val="top"/>
          </w:tcPr>
          <w:bookmarkStart w:name="247" w:id="246"/>
          <w:p>
            <w:pPr>
              <w:spacing w:after="0"/>
              <w:ind w:left="0"/>
              <w:jc w:val="center"/>
            </w:pPr>
            <w:r>
              <w:rPr>
                <w:rFonts w:ascii="Arial"/>
                <w:b w:val="false"/>
                <w:i w:val="false"/>
                <w:color w:val="000000"/>
                <w:sz w:val="15"/>
              </w:rPr>
              <w:t>шт.</w:t>
            </w:r>
          </w:p>
          <w:bookmarkEnd w:id="24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48" w:id="247"/>
          <w:p>
            <w:pPr>
              <w:spacing w:after="0"/>
              <w:ind w:left="0"/>
              <w:jc w:val="center"/>
            </w:pPr>
            <w:r>
              <w:rPr>
                <w:rFonts w:ascii="Arial"/>
                <w:b w:val="false"/>
                <w:i w:val="false"/>
                <w:color w:val="000000"/>
                <w:sz w:val="15"/>
              </w:rPr>
              <w:t>51.</w:t>
            </w:r>
          </w:p>
          <w:bookmarkEnd w:id="247"/>
        </w:tc>
        <w:tc>
          <w:tcPr>
            <w:tcW w:w="10907" w:type="dxa"/>
            <w:tcBorders>
              <w:top w:val="outset" w:color="000000" w:sz="8"/>
              <w:left w:val="outset" w:color="000000" w:sz="8"/>
              <w:bottom w:val="outset" w:color="000000" w:sz="8"/>
              <w:right w:val="outset" w:color="000000" w:sz="8"/>
            </w:tcBorders>
            <w:vAlign w:val="top"/>
          </w:tcPr>
          <w:bookmarkStart w:name="249" w:id="248"/>
          <w:p>
            <w:pPr>
              <w:spacing w:after="0"/>
              <w:ind w:left="0"/>
              <w:jc w:val="left"/>
            </w:pPr>
            <w:r>
              <w:rPr>
                <w:rFonts w:ascii="Arial"/>
                <w:b w:val="false"/>
                <w:i w:val="false"/>
                <w:color w:val="000000"/>
                <w:sz w:val="15"/>
              </w:rPr>
              <w:t>Контроль Syphilis 2 мл</w:t>
            </w:r>
          </w:p>
          <w:bookmarkEnd w:id="248"/>
        </w:tc>
        <w:tc>
          <w:tcPr>
            <w:tcW w:w="1908" w:type="dxa"/>
            <w:tcBorders>
              <w:top w:val="outset" w:color="000000" w:sz="8"/>
              <w:left w:val="outset" w:color="000000" w:sz="8"/>
              <w:bottom w:val="outset" w:color="000000" w:sz="8"/>
              <w:right w:val="outset" w:color="000000" w:sz="8"/>
            </w:tcBorders>
            <w:vAlign w:val="top"/>
          </w:tcPr>
          <w:bookmarkStart w:name="250" w:id="249"/>
          <w:p>
            <w:pPr>
              <w:spacing w:after="0"/>
              <w:ind w:left="0"/>
              <w:jc w:val="center"/>
            </w:pPr>
            <w:r>
              <w:rPr>
                <w:rFonts w:ascii="Arial"/>
                <w:b w:val="false"/>
                <w:i w:val="false"/>
                <w:color w:val="000000"/>
                <w:sz w:val="15"/>
              </w:rPr>
              <w:t>шт.</w:t>
            </w:r>
          </w:p>
          <w:bookmarkEnd w:id="24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51" w:id="250"/>
          <w:p>
            <w:pPr>
              <w:spacing w:after="0"/>
              <w:ind w:left="0"/>
              <w:jc w:val="center"/>
            </w:pPr>
            <w:r>
              <w:rPr>
                <w:rFonts w:ascii="Arial"/>
                <w:b w:val="false"/>
                <w:i w:val="false"/>
                <w:color w:val="000000"/>
                <w:sz w:val="15"/>
              </w:rPr>
              <w:t>52.</w:t>
            </w:r>
          </w:p>
          <w:bookmarkEnd w:id="250"/>
        </w:tc>
        <w:tc>
          <w:tcPr>
            <w:tcW w:w="10907" w:type="dxa"/>
            <w:tcBorders>
              <w:top w:val="outset" w:color="000000" w:sz="8"/>
              <w:left w:val="outset" w:color="000000" w:sz="8"/>
              <w:bottom w:val="outset" w:color="000000" w:sz="8"/>
              <w:right w:val="outset" w:color="000000" w:sz="8"/>
            </w:tcBorders>
            <w:vAlign w:val="top"/>
          </w:tcPr>
          <w:bookmarkStart w:name="252" w:id="251"/>
          <w:p>
            <w:pPr>
              <w:spacing w:after="0"/>
              <w:ind w:left="0"/>
              <w:jc w:val="left"/>
            </w:pPr>
            <w:r>
              <w:rPr>
                <w:rFonts w:ascii="Arial"/>
                <w:b w:val="false"/>
                <w:i w:val="false"/>
                <w:color w:val="000000"/>
                <w:sz w:val="15"/>
              </w:rPr>
              <w:t>Контроль HIV 2 мл</w:t>
            </w:r>
          </w:p>
          <w:bookmarkEnd w:id="251"/>
        </w:tc>
        <w:tc>
          <w:tcPr>
            <w:tcW w:w="1908" w:type="dxa"/>
            <w:tcBorders>
              <w:top w:val="outset" w:color="000000" w:sz="8"/>
              <w:left w:val="outset" w:color="000000" w:sz="8"/>
              <w:bottom w:val="outset" w:color="000000" w:sz="8"/>
              <w:right w:val="outset" w:color="000000" w:sz="8"/>
            </w:tcBorders>
            <w:vAlign w:val="top"/>
          </w:tcPr>
          <w:bookmarkStart w:name="253" w:id="252"/>
          <w:p>
            <w:pPr>
              <w:spacing w:after="0"/>
              <w:ind w:left="0"/>
              <w:jc w:val="center"/>
            </w:pPr>
            <w:r>
              <w:rPr>
                <w:rFonts w:ascii="Arial"/>
                <w:b w:val="false"/>
                <w:i w:val="false"/>
                <w:color w:val="000000"/>
                <w:sz w:val="15"/>
              </w:rPr>
              <w:t>шт.</w:t>
            </w:r>
          </w:p>
          <w:bookmarkEnd w:id="25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54" w:id="253"/>
          <w:p>
            <w:pPr>
              <w:spacing w:after="0"/>
              <w:ind w:left="0"/>
              <w:jc w:val="center"/>
            </w:pPr>
            <w:r>
              <w:rPr>
                <w:rFonts w:ascii="Arial"/>
                <w:b w:val="false"/>
                <w:i w:val="false"/>
                <w:color w:val="000000"/>
                <w:sz w:val="15"/>
              </w:rPr>
              <w:t>53.</w:t>
            </w:r>
          </w:p>
          <w:bookmarkEnd w:id="253"/>
        </w:tc>
        <w:tc>
          <w:tcPr>
            <w:tcW w:w="10907" w:type="dxa"/>
            <w:tcBorders>
              <w:top w:val="outset" w:color="000000" w:sz="8"/>
              <w:left w:val="outset" w:color="000000" w:sz="8"/>
              <w:bottom w:val="outset" w:color="000000" w:sz="8"/>
              <w:right w:val="outset" w:color="000000" w:sz="8"/>
            </w:tcBorders>
            <w:vAlign w:val="top"/>
          </w:tcPr>
          <w:bookmarkStart w:name="255" w:id="254"/>
          <w:p>
            <w:pPr>
              <w:spacing w:after="0"/>
              <w:ind w:left="0"/>
              <w:jc w:val="left"/>
            </w:pPr>
            <w:r>
              <w:rPr>
                <w:rFonts w:ascii="Arial"/>
                <w:b w:val="false"/>
                <w:i w:val="false"/>
                <w:color w:val="000000"/>
                <w:sz w:val="15"/>
              </w:rPr>
              <w:t>Контроль HbsAg 1,3 мл</w:t>
            </w:r>
          </w:p>
          <w:bookmarkEnd w:id="254"/>
        </w:tc>
        <w:tc>
          <w:tcPr>
            <w:tcW w:w="1908" w:type="dxa"/>
            <w:tcBorders>
              <w:top w:val="outset" w:color="000000" w:sz="8"/>
              <w:left w:val="outset" w:color="000000" w:sz="8"/>
              <w:bottom w:val="outset" w:color="000000" w:sz="8"/>
              <w:right w:val="outset" w:color="000000" w:sz="8"/>
            </w:tcBorders>
            <w:vAlign w:val="top"/>
          </w:tcPr>
          <w:bookmarkStart w:name="256" w:id="255"/>
          <w:p>
            <w:pPr>
              <w:spacing w:after="0"/>
              <w:ind w:left="0"/>
              <w:jc w:val="center"/>
            </w:pPr>
            <w:r>
              <w:rPr>
                <w:rFonts w:ascii="Arial"/>
                <w:b w:val="false"/>
                <w:i w:val="false"/>
                <w:color w:val="000000"/>
                <w:sz w:val="15"/>
              </w:rPr>
              <w:t>шт.</w:t>
            </w:r>
          </w:p>
          <w:bookmarkEnd w:id="25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57" w:id="256"/>
          <w:p>
            <w:pPr>
              <w:spacing w:after="0"/>
              <w:ind w:left="0"/>
              <w:jc w:val="center"/>
            </w:pPr>
            <w:r>
              <w:rPr>
                <w:rFonts w:ascii="Arial"/>
                <w:b w:val="false"/>
                <w:i w:val="false"/>
                <w:color w:val="000000"/>
                <w:sz w:val="15"/>
              </w:rPr>
              <w:t>54.</w:t>
            </w:r>
          </w:p>
          <w:bookmarkEnd w:id="256"/>
        </w:tc>
        <w:tc>
          <w:tcPr>
            <w:tcW w:w="10907" w:type="dxa"/>
            <w:tcBorders>
              <w:top w:val="outset" w:color="000000" w:sz="8"/>
              <w:left w:val="outset" w:color="000000" w:sz="8"/>
              <w:bottom w:val="outset" w:color="000000" w:sz="8"/>
              <w:right w:val="outset" w:color="000000" w:sz="8"/>
            </w:tcBorders>
            <w:vAlign w:val="top"/>
          </w:tcPr>
          <w:bookmarkStart w:name="258" w:id="257"/>
          <w:p>
            <w:pPr>
              <w:spacing w:after="0"/>
              <w:ind w:left="0"/>
              <w:jc w:val="left"/>
            </w:pPr>
            <w:r>
              <w:rPr>
                <w:rFonts w:ascii="Arial"/>
                <w:b w:val="false"/>
                <w:i w:val="false"/>
                <w:color w:val="000000"/>
                <w:sz w:val="15"/>
              </w:rPr>
              <w:t>Контроль Anti-HCV 1,3 мл</w:t>
            </w:r>
          </w:p>
          <w:bookmarkEnd w:id="257"/>
        </w:tc>
        <w:tc>
          <w:tcPr>
            <w:tcW w:w="1908" w:type="dxa"/>
            <w:tcBorders>
              <w:top w:val="outset" w:color="000000" w:sz="8"/>
              <w:left w:val="outset" w:color="000000" w:sz="8"/>
              <w:bottom w:val="outset" w:color="000000" w:sz="8"/>
              <w:right w:val="outset" w:color="000000" w:sz="8"/>
            </w:tcBorders>
            <w:vAlign w:val="top"/>
          </w:tcPr>
          <w:bookmarkStart w:name="259" w:id="258"/>
          <w:p>
            <w:pPr>
              <w:spacing w:after="0"/>
              <w:ind w:left="0"/>
              <w:jc w:val="center"/>
            </w:pPr>
            <w:r>
              <w:rPr>
                <w:rFonts w:ascii="Arial"/>
                <w:b w:val="false"/>
                <w:i w:val="false"/>
                <w:color w:val="000000"/>
                <w:sz w:val="15"/>
              </w:rPr>
              <w:t>шт.</w:t>
            </w:r>
          </w:p>
          <w:bookmarkEnd w:id="258"/>
        </w:tc>
      </w:tr>
    </w:tbl>
    <w:bookmarkStart w:name="260" w:id="259"/>
    <w:p>
      <w:pPr>
        <w:spacing w:after="0"/>
        <w:ind w:left="0"/>
        <w:jc w:val="both"/>
      </w:pPr>
    </w:p>
    <w:bookmarkEnd w:id="25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261" w:id="260"/>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260"/>
        </w:tc>
        <w:tc>
          <w:tcPr>
            <w:tcW w:w="6817" w:type="dxa"/>
            <w:tcBorders/>
            <w:vAlign w:val="bottom"/>
          </w:tcPr>
          <w:bookmarkStart w:name="262" w:id="261"/>
          <w:p>
            <w:pPr>
              <w:spacing w:after="0"/>
              <w:ind w:left="0"/>
              <w:jc w:val="center"/>
            </w:pPr>
            <w:r>
              <w:rPr>
                <w:rFonts w:ascii="Arial"/>
                <w:b/>
                <w:i w:val="false"/>
                <w:color w:val="000000"/>
                <w:sz w:val="15"/>
              </w:rPr>
              <w:t>В. Кравченко</w:t>
            </w:r>
          </w:p>
          <w:bookmarkEnd w:id="261"/>
        </w:tc>
      </w:tr>
    </w:tbl>
    <w:bookmarkStart w:name="263" w:id="262"/>
    <w:p>
      <w:pPr>
        <w:spacing w:after="0"/>
        <w:ind w:left="0"/>
        <w:jc w:val="both"/>
      </w:pPr>
    </w:p>
    <w:bookmarkEnd w:id="262"/>
    <w:bookmarkStart w:name="264" w:id="26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263"/>
    <w:bookmarkStart w:name="265" w:id="264"/>
    <w:p>
      <w:pPr>
        <w:spacing w:after="0"/>
        <w:ind w:left="0"/>
        <w:jc w:val="center"/>
      </w:pPr>
      <w:r>
        <w:rPr>
          <w:rFonts w:ascii="Arial"/>
          <w:b w:val="false"/>
          <w:i w:val="false"/>
          <w:color w:val="000000"/>
          <w:sz w:val="27"/>
        </w:rPr>
        <w:t>Номенклатура за напрямом "Централізована закупівля медикаментів та дрібного лабораторного інвентарю для забезпечення проведення лікування безплідності жінок методами допоміжних репродуктивних технологій"</w:t>
      </w:r>
    </w:p>
    <w:bookmarkEnd w:id="26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2"/>
        <w:gridCol w:w="5590"/>
        <w:gridCol w:w="7362"/>
      </w:tblGrid>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66" w:id="265"/>
          <w:p>
            <w:pPr>
              <w:spacing w:after="0"/>
              <w:ind w:left="0"/>
              <w:jc w:val="center"/>
            </w:pPr>
            <w:r>
              <w:rPr>
                <w:rFonts w:ascii="Arial"/>
                <w:b w:val="false"/>
                <w:i w:val="false"/>
                <w:color w:val="000000"/>
                <w:sz w:val="15"/>
              </w:rPr>
              <w:t>N п/п</w:t>
            </w:r>
          </w:p>
          <w:bookmarkEnd w:id="265"/>
        </w:tc>
        <w:tc>
          <w:tcPr>
            <w:tcW w:w="5590" w:type="dxa"/>
            <w:tcBorders>
              <w:top w:val="outset" w:color="000000" w:sz="8"/>
              <w:left w:val="outset" w:color="000000" w:sz="8"/>
              <w:bottom w:val="outset" w:color="000000" w:sz="8"/>
              <w:right w:val="outset" w:color="000000" w:sz="8"/>
            </w:tcBorders>
            <w:vAlign w:val="top"/>
          </w:tcPr>
          <w:bookmarkStart w:name="267" w:id="266"/>
          <w:p>
            <w:pPr>
              <w:spacing w:after="0"/>
              <w:ind w:left="0"/>
              <w:jc w:val="center"/>
            </w:pPr>
            <w:r>
              <w:rPr>
                <w:rFonts w:ascii="Arial"/>
                <w:b w:val="false"/>
                <w:i w:val="false"/>
                <w:color w:val="000000"/>
                <w:sz w:val="15"/>
              </w:rPr>
              <w:t>Міжнародна непатентована назва</w:t>
            </w:r>
          </w:p>
          <w:bookmarkEnd w:id="266"/>
        </w:tc>
        <w:tc>
          <w:tcPr>
            <w:tcW w:w="7362" w:type="dxa"/>
            <w:tcBorders>
              <w:top w:val="outset" w:color="000000" w:sz="8"/>
              <w:left w:val="outset" w:color="000000" w:sz="8"/>
              <w:bottom w:val="outset" w:color="000000" w:sz="8"/>
              <w:right w:val="outset" w:color="000000" w:sz="8"/>
            </w:tcBorders>
            <w:vAlign w:val="top"/>
          </w:tcPr>
          <w:bookmarkStart w:name="268" w:id="267"/>
          <w:p>
            <w:pPr>
              <w:spacing w:after="0"/>
              <w:ind w:left="0"/>
              <w:jc w:val="center"/>
            </w:pPr>
            <w:r>
              <w:rPr>
                <w:rFonts w:ascii="Arial"/>
                <w:b w:val="false"/>
                <w:i w:val="false"/>
                <w:color w:val="000000"/>
                <w:sz w:val="15"/>
              </w:rPr>
              <w:t>Форма випуску, дозування</w:t>
            </w:r>
          </w:p>
          <w:bookmarkEnd w:id="267"/>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69" w:id="268"/>
          <w:p>
            <w:pPr>
              <w:spacing w:after="0"/>
              <w:ind w:left="0"/>
              <w:jc w:val="center"/>
            </w:pPr>
            <w:r>
              <w:rPr>
                <w:rFonts w:ascii="Arial"/>
                <w:b w:val="false"/>
                <w:i w:val="false"/>
                <w:color w:val="000000"/>
                <w:sz w:val="15"/>
              </w:rPr>
              <w:t>1</w:t>
            </w:r>
          </w:p>
          <w:bookmarkEnd w:id="268"/>
        </w:tc>
        <w:tc>
          <w:tcPr>
            <w:tcW w:w="5590" w:type="dxa"/>
            <w:tcBorders>
              <w:top w:val="outset" w:color="000000" w:sz="8"/>
              <w:left w:val="outset" w:color="000000" w:sz="8"/>
              <w:bottom w:val="outset" w:color="000000" w:sz="8"/>
              <w:right w:val="outset" w:color="000000" w:sz="8"/>
            </w:tcBorders>
            <w:vAlign w:val="top"/>
          </w:tcPr>
          <w:bookmarkStart w:name="270" w:id="269"/>
          <w:p>
            <w:pPr>
              <w:spacing w:after="0"/>
              <w:ind w:left="0"/>
              <w:jc w:val="left"/>
            </w:pPr>
            <w:r>
              <w:rPr>
                <w:rFonts w:ascii="Arial"/>
                <w:b w:val="false"/>
                <w:i w:val="false"/>
                <w:color w:val="000000"/>
                <w:sz w:val="15"/>
              </w:rPr>
              <w:t>Хоріонічний гонадотропін альфа</w:t>
            </w:r>
          </w:p>
          <w:bookmarkEnd w:id="269"/>
        </w:tc>
        <w:tc>
          <w:tcPr>
            <w:tcW w:w="7362" w:type="dxa"/>
            <w:tcBorders>
              <w:top w:val="outset" w:color="000000" w:sz="8"/>
              <w:left w:val="outset" w:color="000000" w:sz="8"/>
              <w:bottom w:val="outset" w:color="000000" w:sz="8"/>
              <w:right w:val="outset" w:color="000000" w:sz="8"/>
            </w:tcBorders>
            <w:vAlign w:val="top"/>
          </w:tcPr>
          <w:bookmarkStart w:name="271" w:id="270"/>
          <w:p>
            <w:pPr>
              <w:spacing w:after="0"/>
              <w:ind w:left="0"/>
              <w:jc w:val="left"/>
            </w:pPr>
            <w:r>
              <w:rPr>
                <w:rFonts w:ascii="Arial"/>
                <w:b w:val="false"/>
                <w:i w:val="false"/>
                <w:color w:val="000000"/>
                <w:sz w:val="15"/>
              </w:rPr>
              <w:t>людський хоріонічний гонадотропін по 5000 МО</w:t>
            </w:r>
          </w:p>
          <w:bookmarkEnd w:id="270"/>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72" w:id="271"/>
          <w:p>
            <w:pPr>
              <w:spacing w:after="0"/>
              <w:ind w:left="0"/>
              <w:jc w:val="center"/>
            </w:pPr>
            <w:r>
              <w:rPr>
                <w:rFonts w:ascii="Arial"/>
                <w:b w:val="false"/>
                <w:i w:val="false"/>
                <w:color w:val="000000"/>
                <w:sz w:val="15"/>
              </w:rPr>
              <w:t>2</w:t>
            </w:r>
          </w:p>
          <w:bookmarkEnd w:id="271"/>
        </w:tc>
        <w:tc>
          <w:tcPr>
            <w:tcW w:w="5590" w:type="dxa"/>
            <w:tcBorders>
              <w:top w:val="outset" w:color="000000" w:sz="8"/>
              <w:left w:val="outset" w:color="000000" w:sz="8"/>
              <w:bottom w:val="outset" w:color="000000" w:sz="8"/>
              <w:right w:val="outset" w:color="000000" w:sz="8"/>
            </w:tcBorders>
            <w:vAlign w:val="top"/>
          </w:tcPr>
          <w:bookmarkStart w:name="273" w:id="272"/>
          <w:p>
            <w:pPr>
              <w:spacing w:after="0"/>
              <w:ind w:left="0"/>
              <w:jc w:val="left"/>
            </w:pPr>
            <w:r>
              <w:rPr>
                <w:rFonts w:ascii="Arial"/>
                <w:b w:val="false"/>
                <w:i w:val="false"/>
                <w:color w:val="000000"/>
                <w:sz w:val="15"/>
              </w:rPr>
              <w:t>Фолітропін-альфа</w:t>
            </w:r>
          </w:p>
          <w:bookmarkEnd w:id="272"/>
        </w:tc>
        <w:tc>
          <w:tcPr>
            <w:tcW w:w="7362" w:type="dxa"/>
            <w:tcBorders>
              <w:top w:val="outset" w:color="000000" w:sz="8"/>
              <w:left w:val="outset" w:color="000000" w:sz="8"/>
              <w:bottom w:val="outset" w:color="000000" w:sz="8"/>
              <w:right w:val="outset" w:color="000000" w:sz="8"/>
            </w:tcBorders>
            <w:vAlign w:val="top"/>
          </w:tcPr>
          <w:bookmarkStart w:name="274" w:id="273"/>
          <w:p>
            <w:pPr>
              <w:spacing w:after="0"/>
              <w:ind w:left="0"/>
              <w:jc w:val="left"/>
            </w:pPr>
            <w:r>
              <w:rPr>
                <w:rFonts w:ascii="Arial"/>
                <w:b w:val="false"/>
                <w:i w:val="false"/>
                <w:color w:val="000000"/>
                <w:sz w:val="15"/>
              </w:rPr>
              <w:t>амп., флак., шприц, картридж, фолітропін альфа, порошок для пригот. р-ну д/ін, розчин д/ін. по 75 МО</w:t>
            </w:r>
          </w:p>
          <w:bookmarkEnd w:id="273"/>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75" w:id="274"/>
          <w:p>
            <w:pPr>
              <w:spacing w:after="0"/>
              <w:ind w:left="0"/>
              <w:jc w:val="center"/>
            </w:pPr>
            <w:r>
              <w:rPr>
                <w:rFonts w:ascii="Arial"/>
                <w:b w:val="false"/>
                <w:i w:val="false"/>
                <w:color w:val="000000"/>
                <w:sz w:val="15"/>
              </w:rPr>
              <w:t>3</w:t>
            </w:r>
          </w:p>
          <w:bookmarkEnd w:id="274"/>
        </w:tc>
        <w:tc>
          <w:tcPr>
            <w:tcW w:w="5590" w:type="dxa"/>
            <w:tcBorders>
              <w:top w:val="outset" w:color="000000" w:sz="8"/>
              <w:left w:val="outset" w:color="000000" w:sz="8"/>
              <w:bottom w:val="outset" w:color="000000" w:sz="8"/>
              <w:right w:val="outset" w:color="000000" w:sz="8"/>
            </w:tcBorders>
            <w:vAlign w:val="top"/>
          </w:tcPr>
          <w:bookmarkStart w:name="276" w:id="275"/>
          <w:p>
            <w:pPr>
              <w:spacing w:after="0"/>
              <w:ind w:left="0"/>
              <w:jc w:val="left"/>
            </w:pPr>
            <w:r>
              <w:rPr>
                <w:rFonts w:ascii="Arial"/>
                <w:b w:val="false"/>
                <w:i w:val="false"/>
                <w:color w:val="000000"/>
                <w:sz w:val="15"/>
              </w:rPr>
              <w:t>Фолітропін-альфа</w:t>
            </w:r>
          </w:p>
          <w:bookmarkEnd w:id="275"/>
        </w:tc>
        <w:tc>
          <w:tcPr>
            <w:tcW w:w="7362" w:type="dxa"/>
            <w:tcBorders>
              <w:top w:val="outset" w:color="000000" w:sz="8"/>
              <w:left w:val="outset" w:color="000000" w:sz="8"/>
              <w:bottom w:val="outset" w:color="000000" w:sz="8"/>
              <w:right w:val="outset" w:color="000000" w:sz="8"/>
            </w:tcBorders>
            <w:vAlign w:val="top"/>
          </w:tcPr>
          <w:bookmarkStart w:name="277" w:id="276"/>
          <w:p>
            <w:pPr>
              <w:spacing w:after="0"/>
              <w:ind w:left="0"/>
              <w:jc w:val="left"/>
            </w:pPr>
            <w:r>
              <w:rPr>
                <w:rFonts w:ascii="Arial"/>
                <w:b w:val="false"/>
                <w:i w:val="false"/>
                <w:color w:val="000000"/>
                <w:sz w:val="15"/>
              </w:rPr>
              <w:t>розчин для ін'єкцій 300 МО (22 мкг)/0,5 мл</w:t>
            </w:r>
          </w:p>
          <w:bookmarkEnd w:id="276"/>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78" w:id="277"/>
          <w:p>
            <w:pPr>
              <w:spacing w:after="0"/>
              <w:ind w:left="0"/>
              <w:jc w:val="center"/>
            </w:pPr>
            <w:r>
              <w:rPr>
                <w:rFonts w:ascii="Arial"/>
                <w:b w:val="false"/>
                <w:i w:val="false"/>
                <w:color w:val="000000"/>
                <w:sz w:val="15"/>
              </w:rPr>
              <w:t>4</w:t>
            </w:r>
          </w:p>
          <w:bookmarkEnd w:id="277"/>
        </w:tc>
        <w:tc>
          <w:tcPr>
            <w:tcW w:w="5590" w:type="dxa"/>
            <w:tcBorders>
              <w:top w:val="outset" w:color="000000" w:sz="8"/>
              <w:left w:val="outset" w:color="000000" w:sz="8"/>
              <w:bottom w:val="outset" w:color="000000" w:sz="8"/>
              <w:right w:val="outset" w:color="000000" w:sz="8"/>
            </w:tcBorders>
            <w:vAlign w:val="top"/>
          </w:tcPr>
          <w:bookmarkStart w:name="279" w:id="278"/>
          <w:p>
            <w:pPr>
              <w:spacing w:after="0"/>
              <w:ind w:left="0"/>
              <w:jc w:val="left"/>
            </w:pPr>
            <w:r>
              <w:rPr>
                <w:rFonts w:ascii="Arial"/>
                <w:b w:val="false"/>
                <w:i w:val="false"/>
                <w:color w:val="000000"/>
                <w:sz w:val="15"/>
              </w:rPr>
              <w:t>Фолітропіну бета</w:t>
            </w:r>
          </w:p>
          <w:bookmarkEnd w:id="278"/>
        </w:tc>
        <w:tc>
          <w:tcPr>
            <w:tcW w:w="7362" w:type="dxa"/>
            <w:tcBorders>
              <w:top w:val="outset" w:color="000000" w:sz="8"/>
              <w:left w:val="outset" w:color="000000" w:sz="8"/>
              <w:bottom w:val="outset" w:color="000000" w:sz="8"/>
              <w:right w:val="outset" w:color="000000" w:sz="8"/>
            </w:tcBorders>
            <w:vAlign w:val="top"/>
          </w:tcPr>
          <w:bookmarkStart w:name="280" w:id="279"/>
          <w:p>
            <w:pPr>
              <w:spacing w:after="0"/>
              <w:ind w:left="0"/>
              <w:jc w:val="left"/>
            </w:pPr>
            <w:r>
              <w:rPr>
                <w:rFonts w:ascii="Arial"/>
                <w:b w:val="false"/>
                <w:i w:val="false"/>
                <w:color w:val="000000"/>
                <w:sz w:val="15"/>
              </w:rPr>
              <w:t>амп., флак., шприц, картридж, фолітропін бета, розчин д/ін. у картриджах, розчин д/ін. у флак. по 833 МО/мл</w:t>
            </w:r>
          </w:p>
          <w:bookmarkEnd w:id="279"/>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81" w:id="280"/>
          <w:p>
            <w:pPr>
              <w:spacing w:after="0"/>
              <w:ind w:left="0"/>
              <w:jc w:val="center"/>
            </w:pPr>
            <w:r>
              <w:rPr>
                <w:rFonts w:ascii="Arial"/>
                <w:b w:val="false"/>
                <w:i w:val="false"/>
                <w:color w:val="000000"/>
                <w:sz w:val="15"/>
              </w:rPr>
              <w:t>5</w:t>
            </w:r>
          </w:p>
          <w:bookmarkEnd w:id="280"/>
        </w:tc>
        <w:tc>
          <w:tcPr>
            <w:tcW w:w="5590" w:type="dxa"/>
            <w:tcBorders>
              <w:top w:val="outset" w:color="000000" w:sz="8"/>
              <w:left w:val="outset" w:color="000000" w:sz="8"/>
              <w:bottom w:val="outset" w:color="000000" w:sz="8"/>
              <w:right w:val="outset" w:color="000000" w:sz="8"/>
            </w:tcBorders>
            <w:vAlign w:val="top"/>
          </w:tcPr>
          <w:bookmarkStart w:name="282" w:id="281"/>
          <w:p>
            <w:pPr>
              <w:spacing w:after="0"/>
              <w:ind w:left="0"/>
              <w:jc w:val="left"/>
            </w:pPr>
            <w:r>
              <w:rPr>
                <w:rFonts w:ascii="Arial"/>
                <w:b w:val="false"/>
                <w:i w:val="false"/>
                <w:color w:val="000000"/>
                <w:sz w:val="15"/>
              </w:rPr>
              <w:t>Трипторелін</w:t>
            </w:r>
          </w:p>
          <w:bookmarkEnd w:id="281"/>
        </w:tc>
        <w:tc>
          <w:tcPr>
            <w:tcW w:w="7362" w:type="dxa"/>
            <w:tcBorders>
              <w:top w:val="outset" w:color="000000" w:sz="8"/>
              <w:left w:val="outset" w:color="000000" w:sz="8"/>
              <w:bottom w:val="outset" w:color="000000" w:sz="8"/>
              <w:right w:val="outset" w:color="000000" w:sz="8"/>
            </w:tcBorders>
            <w:vAlign w:val="top"/>
          </w:tcPr>
          <w:bookmarkStart w:name="283" w:id="282"/>
          <w:p>
            <w:pPr>
              <w:spacing w:after="0"/>
              <w:ind w:left="0"/>
              <w:jc w:val="left"/>
            </w:pPr>
            <w:r>
              <w:rPr>
                <w:rFonts w:ascii="Arial"/>
                <w:b w:val="false"/>
                <w:i w:val="false"/>
                <w:color w:val="000000"/>
                <w:sz w:val="15"/>
              </w:rPr>
              <w:t>амп., флак., шприц, трипторелін, розчин д/ін., порошок ліофілізов. для пригот. суспензії, ліофілізат для пригот. сусп. по 3,75 мг</w:t>
            </w:r>
          </w:p>
          <w:bookmarkEnd w:id="282"/>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84" w:id="283"/>
          <w:p>
            <w:pPr>
              <w:spacing w:after="0"/>
              <w:ind w:left="0"/>
              <w:jc w:val="center"/>
            </w:pPr>
            <w:r>
              <w:rPr>
                <w:rFonts w:ascii="Arial"/>
                <w:b w:val="false"/>
                <w:i w:val="false"/>
                <w:color w:val="000000"/>
                <w:sz w:val="15"/>
              </w:rPr>
              <w:t>6</w:t>
            </w:r>
          </w:p>
          <w:bookmarkEnd w:id="283"/>
        </w:tc>
        <w:tc>
          <w:tcPr>
            <w:tcW w:w="5590" w:type="dxa"/>
            <w:tcBorders>
              <w:top w:val="outset" w:color="000000" w:sz="8"/>
              <w:left w:val="outset" w:color="000000" w:sz="8"/>
              <w:bottom w:val="outset" w:color="000000" w:sz="8"/>
              <w:right w:val="outset" w:color="000000" w:sz="8"/>
            </w:tcBorders>
            <w:vAlign w:val="top"/>
          </w:tcPr>
          <w:bookmarkStart w:name="285" w:id="284"/>
          <w:p>
            <w:pPr>
              <w:spacing w:after="0"/>
              <w:ind w:left="0"/>
              <w:jc w:val="left"/>
            </w:pPr>
            <w:r>
              <w:rPr>
                <w:rFonts w:ascii="Arial"/>
                <w:b w:val="false"/>
                <w:i w:val="false"/>
                <w:color w:val="000000"/>
                <w:sz w:val="15"/>
              </w:rPr>
              <w:t>Менотропін</w:t>
            </w:r>
          </w:p>
          <w:bookmarkEnd w:id="284"/>
        </w:tc>
        <w:tc>
          <w:tcPr>
            <w:tcW w:w="7362" w:type="dxa"/>
            <w:tcBorders>
              <w:top w:val="outset" w:color="000000" w:sz="8"/>
              <w:left w:val="outset" w:color="000000" w:sz="8"/>
              <w:bottom w:val="outset" w:color="000000" w:sz="8"/>
              <w:right w:val="outset" w:color="000000" w:sz="8"/>
            </w:tcBorders>
            <w:vAlign w:val="top"/>
          </w:tcPr>
          <w:bookmarkStart w:name="286" w:id="285"/>
          <w:p>
            <w:pPr>
              <w:spacing w:after="0"/>
              <w:ind w:left="0"/>
              <w:jc w:val="left"/>
            </w:pPr>
            <w:r>
              <w:rPr>
                <w:rFonts w:ascii="Arial"/>
                <w:b w:val="false"/>
                <w:i w:val="false"/>
                <w:color w:val="000000"/>
                <w:sz w:val="15"/>
              </w:rPr>
              <w:t>амп., флак., шприц, порошок для р-ну, пор. ліофіліз. для пригот. р-ну д/ін., ліофілізат по 75 МО</w:t>
            </w:r>
          </w:p>
          <w:bookmarkEnd w:id="285"/>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87" w:id="286"/>
          <w:p>
            <w:pPr>
              <w:spacing w:after="0"/>
              <w:ind w:left="0"/>
              <w:jc w:val="center"/>
            </w:pPr>
            <w:r>
              <w:rPr>
                <w:rFonts w:ascii="Arial"/>
                <w:b w:val="false"/>
                <w:i w:val="false"/>
                <w:color w:val="000000"/>
                <w:sz w:val="15"/>
              </w:rPr>
              <w:t>7</w:t>
            </w:r>
          </w:p>
          <w:bookmarkEnd w:id="286"/>
        </w:tc>
        <w:tc>
          <w:tcPr>
            <w:tcW w:w="5590" w:type="dxa"/>
            <w:tcBorders>
              <w:top w:val="outset" w:color="000000" w:sz="8"/>
              <w:left w:val="outset" w:color="000000" w:sz="8"/>
              <w:bottom w:val="outset" w:color="000000" w:sz="8"/>
              <w:right w:val="outset" w:color="000000" w:sz="8"/>
            </w:tcBorders>
            <w:vAlign w:val="top"/>
          </w:tcPr>
          <w:bookmarkStart w:name="288" w:id="287"/>
          <w:p>
            <w:pPr>
              <w:spacing w:after="0"/>
              <w:ind w:left="0"/>
              <w:jc w:val="left"/>
            </w:pPr>
            <w:r>
              <w:rPr>
                <w:rFonts w:ascii="Arial"/>
                <w:b w:val="false"/>
                <w:i w:val="false"/>
                <w:color w:val="000000"/>
                <w:sz w:val="15"/>
              </w:rPr>
              <w:t>Ганірелікс</w:t>
            </w:r>
          </w:p>
          <w:bookmarkEnd w:id="287"/>
        </w:tc>
        <w:tc>
          <w:tcPr>
            <w:tcW w:w="7362" w:type="dxa"/>
            <w:tcBorders>
              <w:top w:val="outset" w:color="000000" w:sz="8"/>
              <w:left w:val="outset" w:color="000000" w:sz="8"/>
              <w:bottom w:val="outset" w:color="000000" w:sz="8"/>
              <w:right w:val="outset" w:color="000000" w:sz="8"/>
            </w:tcBorders>
            <w:vAlign w:val="top"/>
          </w:tcPr>
          <w:bookmarkStart w:name="289" w:id="288"/>
          <w:p>
            <w:pPr>
              <w:spacing w:after="0"/>
              <w:ind w:left="0"/>
              <w:jc w:val="left"/>
            </w:pPr>
            <w:r>
              <w:rPr>
                <w:rFonts w:ascii="Arial"/>
                <w:b w:val="false"/>
                <w:i w:val="false"/>
                <w:color w:val="000000"/>
                <w:sz w:val="15"/>
              </w:rPr>
              <w:t>розчин для ін'єкцій 0,25 мг/0,5 мл</w:t>
            </w:r>
          </w:p>
          <w:bookmarkEnd w:id="288"/>
        </w:tc>
      </w:tr>
      <w:tr>
        <w:trPr>
          <w:trHeight w:val="45" w:hRule="atLeast"/>
        </w:trPr>
        <w:tc>
          <w:tcPr>
            <w:tcW w:w="682" w:type="dxa"/>
            <w:tcBorders>
              <w:top w:val="outset" w:color="000000" w:sz="8"/>
              <w:left w:val="outset" w:color="000000" w:sz="8"/>
              <w:bottom w:val="outset" w:color="000000" w:sz="8"/>
              <w:right w:val="outset" w:color="000000" w:sz="8"/>
            </w:tcBorders>
            <w:vAlign w:val="top"/>
          </w:tcPr>
          <w:bookmarkStart w:name="290" w:id="289"/>
          <w:p>
            <w:pPr>
              <w:spacing w:after="0"/>
              <w:ind w:left="0"/>
              <w:jc w:val="center"/>
            </w:pPr>
            <w:r>
              <w:rPr>
                <w:rFonts w:ascii="Arial"/>
                <w:b w:val="false"/>
                <w:i w:val="false"/>
                <w:color w:val="000000"/>
                <w:sz w:val="15"/>
              </w:rPr>
              <w:t>8</w:t>
            </w:r>
          </w:p>
          <w:bookmarkEnd w:id="289"/>
        </w:tc>
        <w:tc>
          <w:tcPr>
            <w:tcW w:w="5590" w:type="dxa"/>
            <w:tcBorders>
              <w:top w:val="outset" w:color="000000" w:sz="8"/>
              <w:left w:val="outset" w:color="000000" w:sz="8"/>
              <w:bottom w:val="outset" w:color="000000" w:sz="8"/>
              <w:right w:val="outset" w:color="000000" w:sz="8"/>
            </w:tcBorders>
            <w:vAlign w:val="top"/>
          </w:tcPr>
          <w:bookmarkStart w:name="291" w:id="290"/>
          <w:p>
            <w:pPr>
              <w:spacing w:after="0"/>
              <w:ind w:left="0"/>
              <w:jc w:val="left"/>
            </w:pPr>
            <w:r>
              <w:rPr>
                <w:rFonts w:ascii="Arial"/>
                <w:b w:val="false"/>
                <w:i w:val="false"/>
                <w:color w:val="000000"/>
                <w:sz w:val="15"/>
              </w:rPr>
              <w:t>Пропофол</w:t>
            </w:r>
          </w:p>
          <w:bookmarkEnd w:id="290"/>
        </w:tc>
        <w:tc>
          <w:tcPr>
            <w:tcW w:w="7362" w:type="dxa"/>
            <w:tcBorders>
              <w:top w:val="outset" w:color="000000" w:sz="8"/>
              <w:left w:val="outset" w:color="000000" w:sz="8"/>
              <w:bottom w:val="outset" w:color="000000" w:sz="8"/>
              <w:right w:val="outset" w:color="000000" w:sz="8"/>
            </w:tcBorders>
            <w:vAlign w:val="top"/>
          </w:tcPr>
          <w:bookmarkStart w:name="292" w:id="291"/>
          <w:p>
            <w:pPr>
              <w:spacing w:after="0"/>
              <w:ind w:left="0"/>
              <w:jc w:val="left"/>
            </w:pPr>
            <w:r>
              <w:rPr>
                <w:rFonts w:ascii="Arial"/>
                <w:b w:val="false"/>
                <w:i w:val="false"/>
                <w:color w:val="000000"/>
                <w:sz w:val="15"/>
              </w:rPr>
              <w:t>амп., флак., шприц, 10 мг/мл, по 20 мл</w:t>
            </w:r>
          </w:p>
          <w:bookmarkEnd w:id="291"/>
        </w:tc>
      </w:tr>
    </w:tbl>
    <w:bookmarkStart w:name="293" w:id="292"/>
    <w:p>
      <w:pPr>
        <w:spacing w:after="0"/>
        <w:ind w:left="0"/>
        <w:jc w:val="both"/>
      </w:pPr>
    </w:p>
    <w:bookmarkEnd w:id="29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294" w:id="293"/>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293"/>
        </w:tc>
        <w:tc>
          <w:tcPr>
            <w:tcW w:w="6817" w:type="dxa"/>
            <w:tcBorders/>
            <w:vAlign w:val="bottom"/>
          </w:tcPr>
          <w:bookmarkStart w:name="295" w:id="294"/>
          <w:p>
            <w:pPr>
              <w:spacing w:after="0"/>
              <w:ind w:left="0"/>
              <w:jc w:val="center"/>
            </w:pPr>
            <w:r>
              <w:rPr>
                <w:rFonts w:ascii="Arial"/>
                <w:b/>
                <w:i w:val="false"/>
                <w:color w:val="000000"/>
                <w:sz w:val="15"/>
              </w:rPr>
              <w:t>В. Кравченко</w:t>
            </w:r>
          </w:p>
          <w:bookmarkEnd w:id="294"/>
        </w:tc>
      </w:tr>
    </w:tbl>
    <w:bookmarkStart w:name="296" w:id="295"/>
    <w:p>
      <w:pPr>
        <w:spacing w:after="0"/>
        <w:ind w:left="0"/>
        <w:jc w:val="both"/>
      </w:pPr>
    </w:p>
    <w:bookmarkEnd w:id="295"/>
    <w:bookmarkStart w:name="297" w:id="29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296"/>
    <w:bookmarkStart w:name="298" w:id="297"/>
    <w:p>
      <w:pPr>
        <w:spacing w:after="0"/>
        <w:ind w:left="0"/>
        <w:jc w:val="center"/>
      </w:pPr>
      <w:r>
        <w:rPr>
          <w:rFonts w:ascii="Arial"/>
          <w:b w:val="false"/>
          <w:i w:val="false"/>
          <w:color w:val="000000"/>
          <w:sz w:val="27"/>
        </w:rPr>
        <w:t>Номенклатура витратних матеріалів для лікування хворих методом перитонеального діалізу за напрямом "Централізовані заходи щодо розвитку системи надання медичної допомоги хворим нефрологічного профілю"</w:t>
      </w:r>
    </w:p>
    <w:bookmarkEnd w:id="29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10907"/>
        <w:gridCol w:w="1908"/>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299" w:id="298"/>
          <w:p>
            <w:pPr>
              <w:spacing w:after="0"/>
              <w:ind w:left="0"/>
              <w:jc w:val="center"/>
            </w:pPr>
            <w:r>
              <w:rPr>
                <w:rFonts w:ascii="Arial"/>
                <w:b/>
                <w:i w:val="false"/>
                <w:color w:val="000000"/>
                <w:sz w:val="15"/>
              </w:rPr>
              <w:t>N п/п</w:t>
            </w:r>
          </w:p>
          <w:bookmarkEnd w:id="298"/>
        </w:tc>
        <w:tc>
          <w:tcPr>
            <w:tcW w:w="10907" w:type="dxa"/>
            <w:tcBorders>
              <w:top w:val="outset" w:color="000000" w:sz="8"/>
              <w:left w:val="outset" w:color="000000" w:sz="8"/>
              <w:bottom w:val="outset" w:color="000000" w:sz="8"/>
              <w:right w:val="outset" w:color="000000" w:sz="8"/>
            </w:tcBorders>
            <w:vAlign w:val="top"/>
          </w:tcPr>
          <w:bookmarkStart w:name="300" w:id="299"/>
          <w:p>
            <w:pPr>
              <w:spacing w:after="0"/>
              <w:ind w:left="0"/>
              <w:jc w:val="center"/>
            </w:pPr>
            <w:r>
              <w:rPr>
                <w:rFonts w:ascii="Arial"/>
                <w:b/>
                <w:i w:val="false"/>
                <w:color w:val="000000"/>
                <w:sz w:val="15"/>
              </w:rPr>
              <w:t>Назва медичного виробу</w:t>
            </w:r>
          </w:p>
          <w:bookmarkEnd w:id="299"/>
        </w:tc>
        <w:tc>
          <w:tcPr>
            <w:tcW w:w="1908" w:type="dxa"/>
            <w:tcBorders>
              <w:top w:val="outset" w:color="000000" w:sz="8"/>
              <w:left w:val="outset" w:color="000000" w:sz="8"/>
              <w:bottom w:val="outset" w:color="000000" w:sz="8"/>
              <w:right w:val="outset" w:color="000000" w:sz="8"/>
            </w:tcBorders>
            <w:vAlign w:val="top"/>
          </w:tcPr>
          <w:bookmarkStart w:name="301" w:id="300"/>
          <w:p>
            <w:pPr>
              <w:spacing w:after="0"/>
              <w:ind w:left="0"/>
              <w:jc w:val="center"/>
            </w:pPr>
            <w:r>
              <w:rPr>
                <w:rFonts w:ascii="Arial"/>
                <w:b/>
                <w:i w:val="false"/>
                <w:color w:val="000000"/>
                <w:sz w:val="15"/>
              </w:rPr>
              <w:t>Одиниця, виміру</w:t>
            </w:r>
          </w:p>
          <w:bookmarkEnd w:id="30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02" w:id="301"/>
          <w:p>
            <w:pPr>
              <w:spacing w:after="0"/>
              <w:ind w:left="0"/>
              <w:jc w:val="center"/>
            </w:pPr>
            <w:r>
              <w:rPr>
                <w:rFonts w:ascii="Arial"/>
                <w:b w:val="false"/>
                <w:i w:val="false"/>
                <w:color w:val="000000"/>
                <w:sz w:val="15"/>
              </w:rPr>
              <w:t>1</w:t>
            </w:r>
          </w:p>
          <w:bookmarkEnd w:id="301"/>
        </w:tc>
        <w:tc>
          <w:tcPr>
            <w:tcW w:w="10907" w:type="dxa"/>
            <w:tcBorders>
              <w:top w:val="outset" w:color="000000" w:sz="8"/>
              <w:left w:val="outset" w:color="000000" w:sz="8"/>
              <w:bottom w:val="outset" w:color="000000" w:sz="8"/>
              <w:right w:val="outset" w:color="000000" w:sz="8"/>
            </w:tcBorders>
            <w:vAlign w:val="top"/>
          </w:tcPr>
          <w:bookmarkStart w:name="303" w:id="302"/>
          <w:p>
            <w:pPr>
              <w:spacing w:after="0"/>
              <w:ind w:left="0"/>
              <w:jc w:val="left"/>
            </w:pPr>
            <w:r>
              <w:rPr>
                <w:rFonts w:ascii="Arial"/>
                <w:b w:val="false"/>
                <w:i w:val="false"/>
                <w:color w:val="000000"/>
                <w:sz w:val="15"/>
              </w:rPr>
              <w:t>Катетер для перитонеального діалізу</w:t>
            </w:r>
          </w:p>
          <w:bookmarkEnd w:id="302"/>
        </w:tc>
        <w:tc>
          <w:tcPr>
            <w:tcW w:w="1908" w:type="dxa"/>
            <w:tcBorders>
              <w:top w:val="outset" w:color="000000" w:sz="8"/>
              <w:left w:val="outset" w:color="000000" w:sz="8"/>
              <w:bottom w:val="outset" w:color="000000" w:sz="8"/>
              <w:right w:val="outset" w:color="000000" w:sz="8"/>
            </w:tcBorders>
            <w:vAlign w:val="top"/>
          </w:tcPr>
          <w:bookmarkStart w:name="304" w:id="303"/>
          <w:p>
            <w:pPr>
              <w:spacing w:after="0"/>
              <w:ind w:left="0"/>
              <w:jc w:val="center"/>
            </w:pPr>
            <w:r>
              <w:rPr>
                <w:rFonts w:ascii="Arial"/>
                <w:b w:val="false"/>
                <w:i w:val="false"/>
                <w:color w:val="000000"/>
                <w:sz w:val="15"/>
              </w:rPr>
              <w:t>шт.</w:t>
            </w:r>
          </w:p>
          <w:bookmarkEnd w:id="30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05" w:id="304"/>
          <w:p>
            <w:pPr>
              <w:spacing w:after="0"/>
              <w:ind w:left="0"/>
              <w:jc w:val="center"/>
            </w:pPr>
            <w:r>
              <w:rPr>
                <w:rFonts w:ascii="Arial"/>
                <w:b w:val="false"/>
                <w:i w:val="false"/>
                <w:color w:val="000000"/>
                <w:sz w:val="15"/>
              </w:rPr>
              <w:t>2</w:t>
            </w:r>
          </w:p>
          <w:bookmarkEnd w:id="304"/>
        </w:tc>
        <w:tc>
          <w:tcPr>
            <w:tcW w:w="10907" w:type="dxa"/>
            <w:tcBorders>
              <w:top w:val="outset" w:color="000000" w:sz="8"/>
              <w:left w:val="outset" w:color="000000" w:sz="8"/>
              <w:bottom w:val="outset" w:color="000000" w:sz="8"/>
              <w:right w:val="outset" w:color="000000" w:sz="8"/>
            </w:tcBorders>
            <w:vAlign w:val="top"/>
          </w:tcPr>
          <w:bookmarkStart w:name="306" w:id="305"/>
          <w:p>
            <w:pPr>
              <w:spacing w:after="0"/>
              <w:ind w:left="0"/>
              <w:jc w:val="left"/>
            </w:pPr>
            <w:r>
              <w:rPr>
                <w:rFonts w:ascii="Arial"/>
                <w:b w:val="false"/>
                <w:i w:val="false"/>
                <w:color w:val="000000"/>
                <w:sz w:val="15"/>
              </w:rPr>
              <w:t>Адаптер до катетера для перитонеального діалізу</w:t>
            </w:r>
          </w:p>
          <w:bookmarkEnd w:id="305"/>
        </w:tc>
        <w:tc>
          <w:tcPr>
            <w:tcW w:w="1908" w:type="dxa"/>
            <w:tcBorders>
              <w:top w:val="outset" w:color="000000" w:sz="8"/>
              <w:left w:val="outset" w:color="000000" w:sz="8"/>
              <w:bottom w:val="outset" w:color="000000" w:sz="8"/>
              <w:right w:val="outset" w:color="000000" w:sz="8"/>
            </w:tcBorders>
            <w:vAlign w:val="top"/>
          </w:tcPr>
          <w:bookmarkStart w:name="307" w:id="306"/>
          <w:p>
            <w:pPr>
              <w:spacing w:after="0"/>
              <w:ind w:left="0"/>
              <w:jc w:val="center"/>
            </w:pPr>
            <w:r>
              <w:rPr>
                <w:rFonts w:ascii="Arial"/>
                <w:b w:val="false"/>
                <w:i w:val="false"/>
                <w:color w:val="000000"/>
                <w:sz w:val="15"/>
              </w:rPr>
              <w:t>шт.</w:t>
            </w:r>
          </w:p>
          <w:bookmarkEnd w:id="30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08" w:id="307"/>
          <w:p>
            <w:pPr>
              <w:spacing w:after="0"/>
              <w:ind w:left="0"/>
              <w:jc w:val="center"/>
            </w:pPr>
            <w:r>
              <w:rPr>
                <w:rFonts w:ascii="Arial"/>
                <w:b w:val="false"/>
                <w:i w:val="false"/>
                <w:color w:val="000000"/>
                <w:sz w:val="15"/>
              </w:rPr>
              <w:t>3</w:t>
            </w:r>
          </w:p>
          <w:bookmarkEnd w:id="307"/>
        </w:tc>
        <w:tc>
          <w:tcPr>
            <w:tcW w:w="10907" w:type="dxa"/>
            <w:tcBorders>
              <w:top w:val="outset" w:color="000000" w:sz="8"/>
              <w:left w:val="outset" w:color="000000" w:sz="8"/>
              <w:bottom w:val="outset" w:color="000000" w:sz="8"/>
              <w:right w:val="outset" w:color="000000" w:sz="8"/>
            </w:tcBorders>
            <w:vAlign w:val="top"/>
          </w:tcPr>
          <w:bookmarkStart w:name="309" w:id="308"/>
          <w:p>
            <w:pPr>
              <w:spacing w:after="0"/>
              <w:ind w:left="0"/>
              <w:jc w:val="left"/>
            </w:pPr>
            <w:r>
              <w:rPr>
                <w:rFonts w:ascii="Arial"/>
                <w:b w:val="false"/>
                <w:i w:val="false"/>
                <w:color w:val="000000"/>
                <w:sz w:val="15"/>
              </w:rPr>
              <w:t>Трубка перехідна (подовжувач катетера)</w:t>
            </w:r>
          </w:p>
          <w:bookmarkEnd w:id="308"/>
        </w:tc>
        <w:tc>
          <w:tcPr>
            <w:tcW w:w="1908" w:type="dxa"/>
            <w:tcBorders>
              <w:top w:val="outset" w:color="000000" w:sz="8"/>
              <w:left w:val="outset" w:color="000000" w:sz="8"/>
              <w:bottom w:val="outset" w:color="000000" w:sz="8"/>
              <w:right w:val="outset" w:color="000000" w:sz="8"/>
            </w:tcBorders>
            <w:vAlign w:val="top"/>
          </w:tcPr>
          <w:bookmarkStart w:name="310" w:id="309"/>
          <w:p>
            <w:pPr>
              <w:spacing w:after="0"/>
              <w:ind w:left="0"/>
              <w:jc w:val="center"/>
            </w:pPr>
            <w:r>
              <w:rPr>
                <w:rFonts w:ascii="Arial"/>
                <w:b w:val="false"/>
                <w:i w:val="false"/>
                <w:color w:val="000000"/>
                <w:sz w:val="15"/>
              </w:rPr>
              <w:t>шт.</w:t>
            </w:r>
          </w:p>
          <w:bookmarkEnd w:id="30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11" w:id="310"/>
          <w:p>
            <w:pPr>
              <w:spacing w:after="0"/>
              <w:ind w:left="0"/>
              <w:jc w:val="center"/>
            </w:pPr>
            <w:r>
              <w:rPr>
                <w:rFonts w:ascii="Arial"/>
                <w:b w:val="false"/>
                <w:i w:val="false"/>
                <w:color w:val="000000"/>
                <w:sz w:val="15"/>
              </w:rPr>
              <w:t>4</w:t>
            </w:r>
          </w:p>
          <w:bookmarkEnd w:id="310"/>
        </w:tc>
        <w:tc>
          <w:tcPr>
            <w:tcW w:w="10907" w:type="dxa"/>
            <w:tcBorders>
              <w:top w:val="outset" w:color="000000" w:sz="8"/>
              <w:left w:val="outset" w:color="000000" w:sz="8"/>
              <w:bottom w:val="outset" w:color="000000" w:sz="8"/>
              <w:right w:val="outset" w:color="000000" w:sz="8"/>
            </w:tcBorders>
            <w:vAlign w:val="top"/>
          </w:tcPr>
          <w:bookmarkStart w:name="312" w:id="311"/>
          <w:p>
            <w:pPr>
              <w:spacing w:after="0"/>
              <w:ind w:left="0"/>
              <w:jc w:val="left"/>
            </w:pPr>
            <w:r>
              <w:rPr>
                <w:rFonts w:ascii="Arial"/>
                <w:b w:val="false"/>
                <w:i w:val="false"/>
                <w:color w:val="000000"/>
                <w:sz w:val="15"/>
              </w:rPr>
              <w:t>Затискач (перемикач) магістралей</w:t>
            </w:r>
          </w:p>
          <w:bookmarkEnd w:id="311"/>
        </w:tc>
        <w:tc>
          <w:tcPr>
            <w:tcW w:w="1908" w:type="dxa"/>
            <w:tcBorders>
              <w:top w:val="outset" w:color="000000" w:sz="8"/>
              <w:left w:val="outset" w:color="000000" w:sz="8"/>
              <w:bottom w:val="outset" w:color="000000" w:sz="8"/>
              <w:right w:val="outset" w:color="000000" w:sz="8"/>
            </w:tcBorders>
            <w:vAlign w:val="top"/>
          </w:tcPr>
          <w:bookmarkStart w:name="313" w:id="312"/>
          <w:p>
            <w:pPr>
              <w:spacing w:after="0"/>
              <w:ind w:left="0"/>
              <w:jc w:val="center"/>
            </w:pPr>
            <w:r>
              <w:rPr>
                <w:rFonts w:ascii="Arial"/>
                <w:b w:val="false"/>
                <w:i w:val="false"/>
                <w:color w:val="000000"/>
                <w:sz w:val="15"/>
              </w:rPr>
              <w:t>шт.</w:t>
            </w:r>
          </w:p>
          <w:bookmarkEnd w:id="31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14" w:id="313"/>
          <w:p>
            <w:pPr>
              <w:spacing w:after="0"/>
              <w:ind w:left="0"/>
              <w:jc w:val="center"/>
            </w:pPr>
            <w:r>
              <w:rPr>
                <w:rFonts w:ascii="Arial"/>
                <w:b w:val="false"/>
                <w:i w:val="false"/>
                <w:color w:val="000000"/>
                <w:sz w:val="15"/>
              </w:rPr>
              <w:t>5</w:t>
            </w:r>
          </w:p>
          <w:bookmarkEnd w:id="313"/>
        </w:tc>
        <w:tc>
          <w:tcPr>
            <w:tcW w:w="10907" w:type="dxa"/>
            <w:tcBorders>
              <w:top w:val="outset" w:color="000000" w:sz="8"/>
              <w:left w:val="outset" w:color="000000" w:sz="8"/>
              <w:bottom w:val="outset" w:color="000000" w:sz="8"/>
              <w:right w:val="outset" w:color="000000" w:sz="8"/>
            </w:tcBorders>
            <w:vAlign w:val="top"/>
          </w:tcPr>
          <w:bookmarkStart w:name="315" w:id="314"/>
          <w:p>
            <w:pPr>
              <w:spacing w:after="0"/>
              <w:ind w:left="0"/>
              <w:jc w:val="left"/>
            </w:pPr>
            <w:r>
              <w:rPr>
                <w:rFonts w:ascii="Arial"/>
                <w:b w:val="false"/>
                <w:i w:val="false"/>
                <w:color w:val="000000"/>
                <w:sz w:val="15"/>
              </w:rPr>
              <w:t>Ковпачок дезінфікуючий (від'єднуємий)</w:t>
            </w:r>
          </w:p>
          <w:bookmarkEnd w:id="314"/>
        </w:tc>
        <w:tc>
          <w:tcPr>
            <w:tcW w:w="1908" w:type="dxa"/>
            <w:tcBorders>
              <w:top w:val="outset" w:color="000000" w:sz="8"/>
              <w:left w:val="outset" w:color="000000" w:sz="8"/>
              <w:bottom w:val="outset" w:color="000000" w:sz="8"/>
              <w:right w:val="outset" w:color="000000" w:sz="8"/>
            </w:tcBorders>
            <w:vAlign w:val="top"/>
          </w:tcPr>
          <w:bookmarkStart w:name="316" w:id="315"/>
          <w:p>
            <w:pPr>
              <w:spacing w:after="0"/>
              <w:ind w:left="0"/>
              <w:jc w:val="center"/>
            </w:pPr>
            <w:r>
              <w:rPr>
                <w:rFonts w:ascii="Arial"/>
                <w:b w:val="false"/>
                <w:i w:val="false"/>
                <w:color w:val="000000"/>
                <w:sz w:val="15"/>
              </w:rPr>
              <w:t>шт.</w:t>
            </w:r>
          </w:p>
          <w:bookmarkEnd w:id="31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17" w:id="316"/>
          <w:p>
            <w:pPr>
              <w:spacing w:after="0"/>
              <w:ind w:left="0"/>
              <w:jc w:val="center"/>
            </w:pPr>
            <w:r>
              <w:rPr>
                <w:rFonts w:ascii="Arial"/>
                <w:b w:val="false"/>
                <w:i w:val="false"/>
                <w:color w:val="000000"/>
                <w:sz w:val="15"/>
              </w:rPr>
              <w:t>6</w:t>
            </w:r>
          </w:p>
          <w:bookmarkEnd w:id="316"/>
        </w:tc>
        <w:tc>
          <w:tcPr>
            <w:tcW w:w="10907" w:type="dxa"/>
            <w:tcBorders>
              <w:top w:val="outset" w:color="000000" w:sz="8"/>
              <w:left w:val="outset" w:color="000000" w:sz="8"/>
              <w:bottom w:val="outset" w:color="000000" w:sz="8"/>
              <w:right w:val="outset" w:color="000000" w:sz="8"/>
            </w:tcBorders>
            <w:vAlign w:val="top"/>
          </w:tcPr>
          <w:bookmarkStart w:name="318" w:id="317"/>
          <w:p>
            <w:pPr>
              <w:spacing w:after="0"/>
              <w:ind w:left="0"/>
              <w:jc w:val="left"/>
            </w:pPr>
            <w:r>
              <w:rPr>
                <w:rFonts w:ascii="Arial"/>
                <w:b w:val="false"/>
                <w:i w:val="false"/>
                <w:color w:val="000000"/>
                <w:sz w:val="15"/>
              </w:rPr>
              <w:t>Дренажний комплект до апарату для автоматизованого перитонеального діалізу</w:t>
            </w:r>
          </w:p>
          <w:bookmarkEnd w:id="317"/>
        </w:tc>
        <w:tc>
          <w:tcPr>
            <w:tcW w:w="1908" w:type="dxa"/>
            <w:tcBorders>
              <w:top w:val="outset" w:color="000000" w:sz="8"/>
              <w:left w:val="outset" w:color="000000" w:sz="8"/>
              <w:bottom w:val="outset" w:color="000000" w:sz="8"/>
              <w:right w:val="outset" w:color="000000" w:sz="8"/>
            </w:tcBorders>
            <w:vAlign w:val="top"/>
          </w:tcPr>
          <w:bookmarkStart w:name="319" w:id="318"/>
          <w:p>
            <w:pPr>
              <w:spacing w:after="0"/>
              <w:ind w:left="0"/>
              <w:jc w:val="center"/>
            </w:pPr>
            <w:r>
              <w:rPr>
                <w:rFonts w:ascii="Arial"/>
                <w:b w:val="false"/>
                <w:i w:val="false"/>
                <w:color w:val="000000"/>
                <w:sz w:val="15"/>
              </w:rPr>
              <w:t>шт.</w:t>
            </w:r>
          </w:p>
          <w:bookmarkEnd w:id="31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20" w:id="319"/>
          <w:p>
            <w:pPr>
              <w:spacing w:after="0"/>
              <w:ind w:left="0"/>
              <w:jc w:val="center"/>
            </w:pPr>
            <w:r>
              <w:rPr>
                <w:rFonts w:ascii="Arial"/>
                <w:b w:val="false"/>
                <w:i w:val="false"/>
                <w:color w:val="000000"/>
                <w:sz w:val="15"/>
              </w:rPr>
              <w:t>7</w:t>
            </w:r>
          </w:p>
          <w:bookmarkEnd w:id="319"/>
        </w:tc>
        <w:tc>
          <w:tcPr>
            <w:tcW w:w="10907" w:type="dxa"/>
            <w:tcBorders>
              <w:top w:val="outset" w:color="000000" w:sz="8"/>
              <w:left w:val="outset" w:color="000000" w:sz="8"/>
              <w:bottom w:val="outset" w:color="000000" w:sz="8"/>
              <w:right w:val="outset" w:color="000000" w:sz="8"/>
            </w:tcBorders>
            <w:vAlign w:val="top"/>
          </w:tcPr>
          <w:bookmarkStart w:name="321" w:id="320"/>
          <w:p>
            <w:pPr>
              <w:spacing w:after="0"/>
              <w:ind w:left="0"/>
              <w:jc w:val="left"/>
            </w:pPr>
            <w:r>
              <w:rPr>
                <w:rFonts w:ascii="Arial"/>
                <w:b w:val="false"/>
                <w:i w:val="false"/>
                <w:color w:val="000000"/>
                <w:sz w:val="15"/>
              </w:rPr>
              <w:t>Касета до апарату для автоматизованого перитонеального діалізу</w:t>
            </w:r>
          </w:p>
          <w:bookmarkEnd w:id="320"/>
        </w:tc>
        <w:tc>
          <w:tcPr>
            <w:tcW w:w="1908" w:type="dxa"/>
            <w:tcBorders>
              <w:top w:val="outset" w:color="000000" w:sz="8"/>
              <w:left w:val="outset" w:color="000000" w:sz="8"/>
              <w:bottom w:val="outset" w:color="000000" w:sz="8"/>
              <w:right w:val="outset" w:color="000000" w:sz="8"/>
            </w:tcBorders>
            <w:vAlign w:val="top"/>
          </w:tcPr>
          <w:bookmarkStart w:name="322" w:id="321"/>
          <w:p>
            <w:pPr>
              <w:spacing w:after="0"/>
              <w:ind w:left="0"/>
              <w:jc w:val="center"/>
            </w:pPr>
            <w:r>
              <w:rPr>
                <w:rFonts w:ascii="Arial"/>
                <w:b w:val="false"/>
                <w:i w:val="false"/>
                <w:color w:val="000000"/>
                <w:sz w:val="15"/>
              </w:rPr>
              <w:t>шт.</w:t>
            </w:r>
          </w:p>
          <w:bookmarkEnd w:id="32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23" w:id="322"/>
          <w:p>
            <w:pPr>
              <w:spacing w:after="0"/>
              <w:ind w:left="0"/>
              <w:jc w:val="center"/>
            </w:pPr>
            <w:r>
              <w:rPr>
                <w:rFonts w:ascii="Arial"/>
                <w:b w:val="false"/>
                <w:i w:val="false"/>
                <w:color w:val="000000"/>
                <w:sz w:val="15"/>
              </w:rPr>
              <w:t>8</w:t>
            </w:r>
          </w:p>
          <w:bookmarkEnd w:id="322"/>
        </w:tc>
        <w:tc>
          <w:tcPr>
            <w:tcW w:w="10907" w:type="dxa"/>
            <w:tcBorders>
              <w:top w:val="outset" w:color="000000" w:sz="8"/>
              <w:left w:val="outset" w:color="000000" w:sz="8"/>
              <w:bottom w:val="outset" w:color="000000" w:sz="8"/>
              <w:right w:val="outset" w:color="000000" w:sz="8"/>
            </w:tcBorders>
            <w:vAlign w:val="top"/>
          </w:tcPr>
          <w:bookmarkStart w:name="324" w:id="323"/>
          <w:p>
            <w:pPr>
              <w:spacing w:after="0"/>
              <w:ind w:left="0"/>
              <w:jc w:val="left"/>
            </w:pPr>
            <w:r>
              <w:rPr>
                <w:rFonts w:ascii="Arial"/>
                <w:b w:val="false"/>
                <w:i w:val="false"/>
                <w:color w:val="000000"/>
                <w:sz w:val="15"/>
              </w:rPr>
              <w:t>Тримач Органайзера до системи стей-сейф (або еквівалент)</w:t>
            </w:r>
          </w:p>
          <w:bookmarkEnd w:id="323"/>
        </w:tc>
        <w:tc>
          <w:tcPr>
            <w:tcW w:w="1908" w:type="dxa"/>
            <w:tcBorders>
              <w:top w:val="outset" w:color="000000" w:sz="8"/>
              <w:left w:val="outset" w:color="000000" w:sz="8"/>
              <w:bottom w:val="outset" w:color="000000" w:sz="8"/>
              <w:right w:val="outset" w:color="000000" w:sz="8"/>
            </w:tcBorders>
            <w:vAlign w:val="top"/>
          </w:tcPr>
          <w:bookmarkStart w:name="325" w:id="324"/>
          <w:p>
            <w:pPr>
              <w:spacing w:after="0"/>
              <w:ind w:left="0"/>
              <w:jc w:val="center"/>
            </w:pPr>
            <w:r>
              <w:rPr>
                <w:rFonts w:ascii="Arial"/>
                <w:b w:val="false"/>
                <w:i w:val="false"/>
                <w:color w:val="000000"/>
                <w:sz w:val="15"/>
              </w:rPr>
              <w:t>шт.</w:t>
            </w:r>
          </w:p>
          <w:bookmarkEnd w:id="32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26" w:id="325"/>
          <w:p>
            <w:pPr>
              <w:spacing w:after="0"/>
              <w:ind w:left="0"/>
              <w:jc w:val="center"/>
            </w:pPr>
            <w:r>
              <w:rPr>
                <w:rFonts w:ascii="Arial"/>
                <w:b w:val="false"/>
                <w:i w:val="false"/>
                <w:color w:val="000000"/>
                <w:sz w:val="15"/>
              </w:rPr>
              <w:t>9</w:t>
            </w:r>
          </w:p>
          <w:bookmarkEnd w:id="325"/>
        </w:tc>
        <w:tc>
          <w:tcPr>
            <w:tcW w:w="10907" w:type="dxa"/>
            <w:tcBorders>
              <w:top w:val="outset" w:color="000000" w:sz="8"/>
              <w:left w:val="outset" w:color="000000" w:sz="8"/>
              <w:bottom w:val="outset" w:color="000000" w:sz="8"/>
              <w:right w:val="outset" w:color="000000" w:sz="8"/>
            </w:tcBorders>
            <w:vAlign w:val="top"/>
          </w:tcPr>
          <w:bookmarkStart w:name="327" w:id="326"/>
          <w:p>
            <w:pPr>
              <w:spacing w:after="0"/>
              <w:ind w:left="0"/>
              <w:jc w:val="left"/>
            </w:pPr>
            <w:r>
              <w:rPr>
                <w:rFonts w:ascii="Arial"/>
                <w:b w:val="false"/>
                <w:i w:val="false"/>
                <w:color w:val="000000"/>
                <w:sz w:val="15"/>
              </w:rPr>
              <w:t>Органайзер до системи стей-сейф (або еквівалент)</w:t>
            </w:r>
          </w:p>
          <w:bookmarkEnd w:id="326"/>
        </w:tc>
        <w:tc>
          <w:tcPr>
            <w:tcW w:w="1908" w:type="dxa"/>
            <w:tcBorders>
              <w:top w:val="outset" w:color="000000" w:sz="8"/>
              <w:left w:val="outset" w:color="000000" w:sz="8"/>
              <w:bottom w:val="outset" w:color="000000" w:sz="8"/>
              <w:right w:val="outset" w:color="000000" w:sz="8"/>
            </w:tcBorders>
            <w:vAlign w:val="top"/>
          </w:tcPr>
          <w:bookmarkStart w:name="328" w:id="327"/>
          <w:p>
            <w:pPr>
              <w:spacing w:after="0"/>
              <w:ind w:left="0"/>
              <w:jc w:val="center"/>
            </w:pPr>
            <w:r>
              <w:rPr>
                <w:rFonts w:ascii="Arial"/>
                <w:b w:val="false"/>
                <w:i w:val="false"/>
                <w:color w:val="000000"/>
                <w:sz w:val="15"/>
              </w:rPr>
              <w:t>шт.</w:t>
            </w:r>
          </w:p>
          <w:bookmarkEnd w:id="32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29" w:id="328"/>
          <w:p>
            <w:pPr>
              <w:spacing w:after="0"/>
              <w:ind w:left="0"/>
              <w:jc w:val="center"/>
            </w:pPr>
            <w:r>
              <w:rPr>
                <w:rFonts w:ascii="Arial"/>
                <w:b w:val="false"/>
                <w:i w:val="false"/>
                <w:color w:val="000000"/>
                <w:sz w:val="15"/>
              </w:rPr>
              <w:t>10</w:t>
            </w:r>
          </w:p>
          <w:bookmarkEnd w:id="328"/>
        </w:tc>
        <w:tc>
          <w:tcPr>
            <w:tcW w:w="10907" w:type="dxa"/>
            <w:tcBorders>
              <w:top w:val="outset" w:color="000000" w:sz="8"/>
              <w:left w:val="outset" w:color="000000" w:sz="8"/>
              <w:bottom w:val="outset" w:color="000000" w:sz="8"/>
              <w:right w:val="outset" w:color="000000" w:sz="8"/>
            </w:tcBorders>
            <w:vAlign w:val="top"/>
          </w:tcPr>
          <w:bookmarkStart w:name="330" w:id="329"/>
          <w:p>
            <w:pPr>
              <w:spacing w:after="0"/>
              <w:ind w:left="0"/>
              <w:jc w:val="left"/>
            </w:pPr>
            <w:r>
              <w:rPr>
                <w:rFonts w:ascii="Arial"/>
                <w:b w:val="false"/>
                <w:i w:val="false"/>
                <w:color w:val="000000"/>
                <w:sz w:val="15"/>
              </w:rPr>
              <w:t>Дезінфекційний ковпачок до системи стей-сейф (або еквівалент)</w:t>
            </w:r>
          </w:p>
          <w:bookmarkEnd w:id="329"/>
        </w:tc>
        <w:tc>
          <w:tcPr>
            <w:tcW w:w="1908" w:type="dxa"/>
            <w:tcBorders>
              <w:top w:val="outset" w:color="000000" w:sz="8"/>
              <w:left w:val="outset" w:color="000000" w:sz="8"/>
              <w:bottom w:val="outset" w:color="000000" w:sz="8"/>
              <w:right w:val="outset" w:color="000000" w:sz="8"/>
            </w:tcBorders>
            <w:vAlign w:val="top"/>
          </w:tcPr>
          <w:bookmarkStart w:name="331" w:id="330"/>
          <w:p>
            <w:pPr>
              <w:spacing w:after="0"/>
              <w:ind w:left="0"/>
              <w:jc w:val="center"/>
            </w:pPr>
            <w:r>
              <w:rPr>
                <w:rFonts w:ascii="Arial"/>
                <w:b w:val="false"/>
                <w:i w:val="false"/>
                <w:color w:val="000000"/>
                <w:sz w:val="15"/>
              </w:rPr>
              <w:t>шт.</w:t>
            </w:r>
          </w:p>
          <w:bookmarkEnd w:id="33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32" w:id="331"/>
          <w:p>
            <w:pPr>
              <w:spacing w:after="0"/>
              <w:ind w:left="0"/>
              <w:jc w:val="center"/>
            </w:pPr>
            <w:r>
              <w:rPr>
                <w:rFonts w:ascii="Arial"/>
                <w:b w:val="false"/>
                <w:i w:val="false"/>
                <w:color w:val="000000"/>
                <w:sz w:val="15"/>
              </w:rPr>
              <w:t>11</w:t>
            </w:r>
          </w:p>
          <w:bookmarkEnd w:id="331"/>
        </w:tc>
        <w:tc>
          <w:tcPr>
            <w:tcW w:w="10907" w:type="dxa"/>
            <w:tcBorders>
              <w:top w:val="outset" w:color="000000" w:sz="8"/>
              <w:left w:val="outset" w:color="000000" w:sz="8"/>
              <w:bottom w:val="outset" w:color="000000" w:sz="8"/>
              <w:right w:val="outset" w:color="000000" w:sz="8"/>
            </w:tcBorders>
            <w:vAlign w:val="top"/>
          </w:tcPr>
          <w:bookmarkStart w:name="333" w:id="332"/>
          <w:p>
            <w:pPr>
              <w:spacing w:after="0"/>
              <w:ind w:left="0"/>
              <w:jc w:val="left"/>
            </w:pPr>
            <w:r>
              <w:rPr>
                <w:rFonts w:ascii="Arial"/>
                <w:b w:val="false"/>
                <w:i w:val="false"/>
                <w:color w:val="000000"/>
                <w:sz w:val="15"/>
              </w:rPr>
              <w:t>Адаптер для катетера Луер-Лок</w:t>
            </w:r>
          </w:p>
          <w:bookmarkEnd w:id="332"/>
        </w:tc>
        <w:tc>
          <w:tcPr>
            <w:tcW w:w="1908" w:type="dxa"/>
            <w:tcBorders>
              <w:top w:val="outset" w:color="000000" w:sz="8"/>
              <w:left w:val="outset" w:color="000000" w:sz="8"/>
              <w:bottom w:val="outset" w:color="000000" w:sz="8"/>
              <w:right w:val="outset" w:color="000000" w:sz="8"/>
            </w:tcBorders>
            <w:vAlign w:val="top"/>
          </w:tcPr>
          <w:bookmarkStart w:name="334" w:id="333"/>
          <w:p>
            <w:pPr>
              <w:spacing w:after="0"/>
              <w:ind w:left="0"/>
              <w:jc w:val="center"/>
            </w:pPr>
            <w:r>
              <w:rPr>
                <w:rFonts w:ascii="Arial"/>
                <w:b w:val="false"/>
                <w:i w:val="false"/>
                <w:color w:val="000000"/>
                <w:sz w:val="15"/>
              </w:rPr>
              <w:t>шт.</w:t>
            </w:r>
          </w:p>
          <w:bookmarkEnd w:id="33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35" w:id="334"/>
          <w:p>
            <w:pPr>
              <w:spacing w:after="0"/>
              <w:ind w:left="0"/>
              <w:jc w:val="center"/>
            </w:pPr>
            <w:r>
              <w:rPr>
                <w:rFonts w:ascii="Arial"/>
                <w:b w:val="false"/>
                <w:i w:val="false"/>
                <w:color w:val="000000"/>
                <w:sz w:val="15"/>
              </w:rPr>
              <w:t>12</w:t>
            </w:r>
          </w:p>
          <w:bookmarkEnd w:id="334"/>
        </w:tc>
        <w:tc>
          <w:tcPr>
            <w:tcW w:w="10907" w:type="dxa"/>
            <w:tcBorders>
              <w:top w:val="outset" w:color="000000" w:sz="8"/>
              <w:left w:val="outset" w:color="000000" w:sz="8"/>
              <w:bottom w:val="outset" w:color="000000" w:sz="8"/>
              <w:right w:val="outset" w:color="000000" w:sz="8"/>
            </w:tcBorders>
            <w:vAlign w:val="top"/>
          </w:tcPr>
          <w:bookmarkStart w:name="336" w:id="335"/>
          <w:p>
            <w:pPr>
              <w:spacing w:after="0"/>
              <w:ind w:left="0"/>
              <w:jc w:val="left"/>
            </w:pPr>
            <w:r>
              <w:rPr>
                <w:rFonts w:ascii="Arial"/>
                <w:b w:val="false"/>
                <w:i w:val="false"/>
                <w:color w:val="000000"/>
                <w:sz w:val="15"/>
              </w:rPr>
              <w:t>Катетер Тенкхофф 835 (або еквівалент)</w:t>
            </w:r>
          </w:p>
          <w:bookmarkEnd w:id="335"/>
        </w:tc>
        <w:tc>
          <w:tcPr>
            <w:tcW w:w="1908" w:type="dxa"/>
            <w:tcBorders>
              <w:top w:val="outset" w:color="000000" w:sz="8"/>
              <w:left w:val="outset" w:color="000000" w:sz="8"/>
              <w:bottom w:val="outset" w:color="000000" w:sz="8"/>
              <w:right w:val="outset" w:color="000000" w:sz="8"/>
            </w:tcBorders>
            <w:vAlign w:val="top"/>
          </w:tcPr>
          <w:bookmarkStart w:name="337" w:id="336"/>
          <w:p>
            <w:pPr>
              <w:spacing w:after="0"/>
              <w:ind w:left="0"/>
              <w:jc w:val="center"/>
            </w:pPr>
            <w:r>
              <w:rPr>
                <w:rFonts w:ascii="Arial"/>
                <w:b w:val="false"/>
                <w:i w:val="false"/>
                <w:color w:val="000000"/>
                <w:sz w:val="15"/>
              </w:rPr>
              <w:t>шт.</w:t>
            </w:r>
          </w:p>
          <w:bookmarkEnd w:id="33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38" w:id="337"/>
          <w:p>
            <w:pPr>
              <w:spacing w:after="0"/>
              <w:ind w:left="0"/>
              <w:jc w:val="center"/>
            </w:pPr>
            <w:r>
              <w:rPr>
                <w:rFonts w:ascii="Arial"/>
                <w:b w:val="false"/>
                <w:i w:val="false"/>
                <w:color w:val="000000"/>
                <w:sz w:val="15"/>
              </w:rPr>
              <w:t>13</w:t>
            </w:r>
          </w:p>
          <w:bookmarkEnd w:id="337"/>
        </w:tc>
        <w:tc>
          <w:tcPr>
            <w:tcW w:w="10907" w:type="dxa"/>
            <w:tcBorders>
              <w:top w:val="outset" w:color="000000" w:sz="8"/>
              <w:left w:val="outset" w:color="000000" w:sz="8"/>
              <w:bottom w:val="outset" w:color="000000" w:sz="8"/>
              <w:right w:val="outset" w:color="000000" w:sz="8"/>
            </w:tcBorders>
            <w:vAlign w:val="top"/>
          </w:tcPr>
          <w:bookmarkStart w:name="339" w:id="338"/>
          <w:p>
            <w:pPr>
              <w:spacing w:after="0"/>
              <w:ind w:left="0"/>
              <w:jc w:val="left"/>
            </w:pPr>
            <w:r>
              <w:rPr>
                <w:rFonts w:ascii="Arial"/>
                <w:b w:val="false"/>
                <w:i w:val="false"/>
                <w:color w:val="000000"/>
                <w:sz w:val="15"/>
              </w:rPr>
              <w:t>Подовжувач для катетера Луер-Лок, 32 см до системи стей-сейф (або еквівалент)</w:t>
            </w:r>
          </w:p>
          <w:bookmarkEnd w:id="338"/>
        </w:tc>
        <w:tc>
          <w:tcPr>
            <w:tcW w:w="1908" w:type="dxa"/>
            <w:tcBorders>
              <w:top w:val="outset" w:color="000000" w:sz="8"/>
              <w:left w:val="outset" w:color="000000" w:sz="8"/>
              <w:bottom w:val="outset" w:color="000000" w:sz="8"/>
              <w:right w:val="outset" w:color="000000" w:sz="8"/>
            </w:tcBorders>
            <w:vAlign w:val="top"/>
          </w:tcPr>
          <w:bookmarkStart w:name="340" w:id="339"/>
          <w:p>
            <w:pPr>
              <w:spacing w:after="0"/>
              <w:ind w:left="0"/>
              <w:jc w:val="center"/>
            </w:pPr>
            <w:r>
              <w:rPr>
                <w:rFonts w:ascii="Arial"/>
                <w:b w:val="false"/>
                <w:i w:val="false"/>
                <w:color w:val="000000"/>
                <w:sz w:val="15"/>
              </w:rPr>
              <w:t>шт.</w:t>
            </w:r>
          </w:p>
          <w:bookmarkEnd w:id="339"/>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10907"/>
        <w:gridCol w:w="1908"/>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41" w:id="340"/>
          <w:p>
            <w:pPr>
              <w:spacing w:after="0"/>
              <w:ind w:left="0"/>
              <w:jc w:val="center"/>
            </w:pPr>
            <w:r>
              <w:rPr>
                <w:rFonts w:ascii="Arial"/>
                <w:b/>
                <w:i w:val="false"/>
                <w:color w:val="000000"/>
                <w:sz w:val="15"/>
              </w:rPr>
              <w:t>N п/п</w:t>
            </w:r>
          </w:p>
          <w:bookmarkEnd w:id="340"/>
        </w:tc>
        <w:tc>
          <w:tcPr>
            <w:tcW w:w="10907" w:type="dxa"/>
            <w:tcBorders>
              <w:top w:val="outset" w:color="000000" w:sz="8"/>
              <w:left w:val="outset" w:color="000000" w:sz="8"/>
              <w:bottom w:val="outset" w:color="000000" w:sz="8"/>
              <w:right w:val="outset" w:color="000000" w:sz="8"/>
            </w:tcBorders>
            <w:vAlign w:val="top"/>
          </w:tcPr>
          <w:bookmarkStart w:name="342" w:id="341"/>
          <w:p>
            <w:pPr>
              <w:spacing w:after="0"/>
              <w:ind w:left="0"/>
              <w:jc w:val="center"/>
            </w:pPr>
            <w:r>
              <w:rPr>
                <w:rFonts w:ascii="Arial"/>
                <w:b/>
                <w:i w:val="false"/>
                <w:color w:val="000000"/>
                <w:sz w:val="15"/>
              </w:rPr>
              <w:t>Міжнародна непатентована назва</w:t>
            </w:r>
          </w:p>
          <w:bookmarkEnd w:id="341"/>
        </w:tc>
        <w:tc>
          <w:tcPr>
            <w:tcW w:w="1908" w:type="dxa"/>
            <w:tcBorders>
              <w:top w:val="outset" w:color="000000" w:sz="8"/>
              <w:left w:val="outset" w:color="000000" w:sz="8"/>
              <w:bottom w:val="outset" w:color="000000" w:sz="8"/>
              <w:right w:val="outset" w:color="000000" w:sz="8"/>
            </w:tcBorders>
            <w:vAlign w:val="top"/>
          </w:tcPr>
          <w:bookmarkStart w:name="343" w:id="342"/>
          <w:p>
            <w:pPr>
              <w:spacing w:after="0"/>
              <w:ind w:left="0"/>
              <w:jc w:val="center"/>
            </w:pPr>
            <w:r>
              <w:rPr>
                <w:rFonts w:ascii="Arial"/>
                <w:b/>
                <w:i w:val="false"/>
                <w:color w:val="000000"/>
                <w:sz w:val="15"/>
              </w:rPr>
              <w:t>Форма випуску, дозування</w:t>
            </w:r>
          </w:p>
          <w:bookmarkEnd w:id="34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44" w:id="343"/>
          <w:p>
            <w:pPr>
              <w:spacing w:after="0"/>
              <w:ind w:left="0"/>
              <w:jc w:val="center"/>
            </w:pPr>
            <w:r>
              <w:rPr>
                <w:rFonts w:ascii="Arial"/>
                <w:b w:val="false"/>
                <w:i w:val="false"/>
                <w:color w:val="000000"/>
                <w:sz w:val="15"/>
              </w:rPr>
              <w:t>1</w:t>
            </w:r>
          </w:p>
          <w:bookmarkEnd w:id="343"/>
        </w:tc>
        <w:tc>
          <w:tcPr>
            <w:tcW w:w="10907" w:type="dxa"/>
            <w:tcBorders>
              <w:top w:val="outset" w:color="000000" w:sz="8"/>
              <w:left w:val="outset" w:color="000000" w:sz="8"/>
              <w:bottom w:val="outset" w:color="000000" w:sz="8"/>
              <w:right w:val="outset" w:color="000000" w:sz="8"/>
            </w:tcBorders>
            <w:vAlign w:val="top"/>
          </w:tcPr>
          <w:bookmarkStart w:name="345" w:id="344"/>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ємністю 2000 мл (Y-система для перитонеального діалізу)</w:t>
            </w:r>
          </w:p>
          <w:bookmarkEnd w:id="344"/>
        </w:tc>
        <w:tc>
          <w:tcPr>
            <w:tcW w:w="1908" w:type="dxa"/>
            <w:tcBorders>
              <w:top w:val="outset" w:color="000000" w:sz="8"/>
              <w:left w:val="outset" w:color="000000" w:sz="8"/>
              <w:bottom w:val="outset" w:color="000000" w:sz="8"/>
              <w:right w:val="outset" w:color="000000" w:sz="8"/>
            </w:tcBorders>
            <w:vAlign w:val="top"/>
          </w:tcPr>
          <w:bookmarkStart w:name="346" w:id="345"/>
          <w:p>
            <w:pPr>
              <w:spacing w:after="0"/>
              <w:ind w:left="0"/>
              <w:jc w:val="center"/>
            </w:pPr>
            <w:r>
              <w:rPr>
                <w:rFonts w:ascii="Arial"/>
                <w:b w:val="false"/>
                <w:i w:val="false"/>
                <w:color w:val="000000"/>
                <w:sz w:val="15"/>
              </w:rPr>
              <w:t>шт.</w:t>
            </w:r>
          </w:p>
          <w:bookmarkEnd w:id="34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47" w:id="346"/>
          <w:p>
            <w:pPr>
              <w:spacing w:after="0"/>
              <w:ind w:left="0"/>
              <w:jc w:val="center"/>
            </w:pPr>
            <w:r>
              <w:rPr>
                <w:rFonts w:ascii="Arial"/>
                <w:b w:val="false"/>
                <w:i w:val="false"/>
                <w:color w:val="000000"/>
                <w:sz w:val="15"/>
              </w:rPr>
              <w:t>2</w:t>
            </w:r>
          </w:p>
          <w:bookmarkEnd w:id="346"/>
        </w:tc>
        <w:tc>
          <w:tcPr>
            <w:tcW w:w="10907" w:type="dxa"/>
            <w:tcBorders>
              <w:top w:val="outset" w:color="000000" w:sz="8"/>
              <w:left w:val="outset" w:color="000000" w:sz="8"/>
              <w:bottom w:val="outset" w:color="000000" w:sz="8"/>
              <w:right w:val="outset" w:color="000000" w:sz="8"/>
            </w:tcBorders>
            <w:vAlign w:val="top"/>
          </w:tcPr>
          <w:bookmarkStart w:name="348" w:id="347"/>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ємністю 2000 мл (Y-система для перитонеального діалізу)</w:t>
            </w:r>
          </w:p>
          <w:bookmarkEnd w:id="347"/>
        </w:tc>
        <w:tc>
          <w:tcPr>
            <w:tcW w:w="1908" w:type="dxa"/>
            <w:tcBorders>
              <w:top w:val="outset" w:color="000000" w:sz="8"/>
              <w:left w:val="outset" w:color="000000" w:sz="8"/>
              <w:bottom w:val="outset" w:color="000000" w:sz="8"/>
              <w:right w:val="outset" w:color="000000" w:sz="8"/>
            </w:tcBorders>
            <w:vAlign w:val="top"/>
          </w:tcPr>
          <w:bookmarkStart w:name="349" w:id="348"/>
          <w:p>
            <w:pPr>
              <w:spacing w:after="0"/>
              <w:ind w:left="0"/>
              <w:jc w:val="center"/>
            </w:pPr>
            <w:r>
              <w:rPr>
                <w:rFonts w:ascii="Arial"/>
                <w:b w:val="false"/>
                <w:i w:val="false"/>
                <w:color w:val="000000"/>
                <w:sz w:val="15"/>
              </w:rPr>
              <w:t>шт.</w:t>
            </w:r>
          </w:p>
          <w:bookmarkEnd w:id="34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50" w:id="349"/>
          <w:p>
            <w:pPr>
              <w:spacing w:after="0"/>
              <w:ind w:left="0"/>
              <w:jc w:val="center"/>
            </w:pPr>
            <w:r>
              <w:rPr>
                <w:rFonts w:ascii="Arial"/>
                <w:b w:val="false"/>
                <w:i w:val="false"/>
                <w:color w:val="000000"/>
                <w:sz w:val="15"/>
              </w:rPr>
              <w:t>3</w:t>
            </w:r>
          </w:p>
          <w:bookmarkEnd w:id="349"/>
        </w:tc>
        <w:tc>
          <w:tcPr>
            <w:tcW w:w="10907" w:type="dxa"/>
            <w:tcBorders>
              <w:top w:val="outset" w:color="000000" w:sz="8"/>
              <w:left w:val="outset" w:color="000000" w:sz="8"/>
              <w:bottom w:val="outset" w:color="000000" w:sz="8"/>
              <w:right w:val="outset" w:color="000000" w:sz="8"/>
            </w:tcBorders>
            <w:vAlign w:val="top"/>
          </w:tcPr>
          <w:bookmarkStart w:name="351" w:id="350"/>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ємністю 2000 мл (Y-система для перитонеального діалізу)</w:t>
            </w:r>
          </w:p>
          <w:bookmarkEnd w:id="350"/>
        </w:tc>
        <w:tc>
          <w:tcPr>
            <w:tcW w:w="1908" w:type="dxa"/>
            <w:tcBorders>
              <w:top w:val="outset" w:color="000000" w:sz="8"/>
              <w:left w:val="outset" w:color="000000" w:sz="8"/>
              <w:bottom w:val="outset" w:color="000000" w:sz="8"/>
              <w:right w:val="outset" w:color="000000" w:sz="8"/>
            </w:tcBorders>
            <w:vAlign w:val="top"/>
          </w:tcPr>
          <w:bookmarkStart w:name="352" w:id="351"/>
          <w:p>
            <w:pPr>
              <w:spacing w:after="0"/>
              <w:ind w:left="0"/>
              <w:jc w:val="center"/>
            </w:pPr>
            <w:r>
              <w:rPr>
                <w:rFonts w:ascii="Arial"/>
                <w:b w:val="false"/>
                <w:i w:val="false"/>
                <w:color w:val="000000"/>
                <w:sz w:val="15"/>
              </w:rPr>
              <w:t>шт.</w:t>
            </w:r>
          </w:p>
          <w:bookmarkEnd w:id="35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53" w:id="352"/>
          <w:p>
            <w:pPr>
              <w:spacing w:after="0"/>
              <w:ind w:left="0"/>
              <w:jc w:val="center"/>
            </w:pPr>
            <w:r>
              <w:rPr>
                <w:rFonts w:ascii="Arial"/>
                <w:b w:val="false"/>
                <w:i w:val="false"/>
                <w:color w:val="000000"/>
                <w:sz w:val="15"/>
              </w:rPr>
              <w:t>4</w:t>
            </w:r>
          </w:p>
          <w:bookmarkEnd w:id="352"/>
        </w:tc>
        <w:tc>
          <w:tcPr>
            <w:tcW w:w="10907" w:type="dxa"/>
            <w:tcBorders>
              <w:top w:val="outset" w:color="000000" w:sz="8"/>
              <w:left w:val="outset" w:color="000000" w:sz="8"/>
              <w:bottom w:val="outset" w:color="000000" w:sz="8"/>
              <w:right w:val="outset" w:color="000000" w:sz="8"/>
            </w:tcBorders>
            <w:vAlign w:val="top"/>
          </w:tcPr>
          <w:bookmarkStart w:name="354" w:id="353"/>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ємністю 2500 мл (Y-система для перитонеального діалізу)</w:t>
            </w:r>
          </w:p>
          <w:bookmarkEnd w:id="353"/>
        </w:tc>
        <w:tc>
          <w:tcPr>
            <w:tcW w:w="1908" w:type="dxa"/>
            <w:tcBorders>
              <w:top w:val="outset" w:color="000000" w:sz="8"/>
              <w:left w:val="outset" w:color="000000" w:sz="8"/>
              <w:bottom w:val="outset" w:color="000000" w:sz="8"/>
              <w:right w:val="outset" w:color="000000" w:sz="8"/>
            </w:tcBorders>
            <w:vAlign w:val="top"/>
          </w:tcPr>
          <w:bookmarkStart w:name="355" w:id="354"/>
          <w:p>
            <w:pPr>
              <w:spacing w:after="0"/>
              <w:ind w:left="0"/>
              <w:jc w:val="center"/>
            </w:pPr>
            <w:r>
              <w:rPr>
                <w:rFonts w:ascii="Arial"/>
                <w:b w:val="false"/>
                <w:i w:val="false"/>
                <w:color w:val="000000"/>
                <w:sz w:val="15"/>
              </w:rPr>
              <w:t>шт.</w:t>
            </w:r>
          </w:p>
          <w:bookmarkEnd w:id="35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56" w:id="355"/>
          <w:p>
            <w:pPr>
              <w:spacing w:after="0"/>
              <w:ind w:left="0"/>
              <w:jc w:val="center"/>
            </w:pPr>
            <w:r>
              <w:rPr>
                <w:rFonts w:ascii="Arial"/>
                <w:b w:val="false"/>
                <w:i w:val="false"/>
                <w:color w:val="000000"/>
                <w:sz w:val="15"/>
              </w:rPr>
              <w:t>5</w:t>
            </w:r>
          </w:p>
          <w:bookmarkEnd w:id="355"/>
        </w:tc>
        <w:tc>
          <w:tcPr>
            <w:tcW w:w="10907" w:type="dxa"/>
            <w:tcBorders>
              <w:top w:val="outset" w:color="000000" w:sz="8"/>
              <w:left w:val="outset" w:color="000000" w:sz="8"/>
              <w:bottom w:val="outset" w:color="000000" w:sz="8"/>
              <w:right w:val="outset" w:color="000000" w:sz="8"/>
            </w:tcBorders>
            <w:vAlign w:val="top"/>
          </w:tcPr>
          <w:bookmarkStart w:name="357" w:id="356"/>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ємністю 2500 мл (Y-система для перитонеального діалізу)</w:t>
            </w:r>
          </w:p>
          <w:bookmarkEnd w:id="356"/>
        </w:tc>
        <w:tc>
          <w:tcPr>
            <w:tcW w:w="1908" w:type="dxa"/>
            <w:tcBorders>
              <w:top w:val="outset" w:color="000000" w:sz="8"/>
              <w:left w:val="outset" w:color="000000" w:sz="8"/>
              <w:bottom w:val="outset" w:color="000000" w:sz="8"/>
              <w:right w:val="outset" w:color="000000" w:sz="8"/>
            </w:tcBorders>
            <w:vAlign w:val="top"/>
          </w:tcPr>
          <w:bookmarkStart w:name="358" w:id="357"/>
          <w:p>
            <w:pPr>
              <w:spacing w:after="0"/>
              <w:ind w:left="0"/>
              <w:jc w:val="center"/>
            </w:pPr>
            <w:r>
              <w:rPr>
                <w:rFonts w:ascii="Arial"/>
                <w:b w:val="false"/>
                <w:i w:val="false"/>
                <w:color w:val="000000"/>
                <w:sz w:val="15"/>
              </w:rPr>
              <w:t>шт.</w:t>
            </w:r>
          </w:p>
          <w:bookmarkEnd w:id="35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59" w:id="358"/>
          <w:p>
            <w:pPr>
              <w:spacing w:after="0"/>
              <w:ind w:left="0"/>
              <w:jc w:val="center"/>
            </w:pPr>
            <w:r>
              <w:rPr>
                <w:rFonts w:ascii="Arial"/>
                <w:b w:val="false"/>
                <w:i w:val="false"/>
                <w:color w:val="000000"/>
                <w:sz w:val="15"/>
              </w:rPr>
              <w:t>6</w:t>
            </w:r>
          </w:p>
          <w:bookmarkEnd w:id="358"/>
        </w:tc>
        <w:tc>
          <w:tcPr>
            <w:tcW w:w="10907" w:type="dxa"/>
            <w:tcBorders>
              <w:top w:val="outset" w:color="000000" w:sz="8"/>
              <w:left w:val="outset" w:color="000000" w:sz="8"/>
              <w:bottom w:val="outset" w:color="000000" w:sz="8"/>
              <w:right w:val="outset" w:color="000000" w:sz="8"/>
            </w:tcBorders>
            <w:vAlign w:val="top"/>
          </w:tcPr>
          <w:bookmarkStart w:name="360" w:id="359"/>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ємністю 2500 мл (Y-система для перитонеального діалізу)</w:t>
            </w:r>
          </w:p>
          <w:bookmarkEnd w:id="359"/>
        </w:tc>
        <w:tc>
          <w:tcPr>
            <w:tcW w:w="1908" w:type="dxa"/>
            <w:tcBorders>
              <w:top w:val="outset" w:color="000000" w:sz="8"/>
              <w:left w:val="outset" w:color="000000" w:sz="8"/>
              <w:bottom w:val="outset" w:color="000000" w:sz="8"/>
              <w:right w:val="outset" w:color="000000" w:sz="8"/>
            </w:tcBorders>
            <w:vAlign w:val="top"/>
          </w:tcPr>
          <w:bookmarkStart w:name="361" w:id="360"/>
          <w:p>
            <w:pPr>
              <w:spacing w:after="0"/>
              <w:ind w:left="0"/>
              <w:jc w:val="center"/>
            </w:pPr>
            <w:r>
              <w:rPr>
                <w:rFonts w:ascii="Arial"/>
                <w:b w:val="false"/>
                <w:i w:val="false"/>
                <w:color w:val="000000"/>
                <w:sz w:val="15"/>
              </w:rPr>
              <w:t>шт.</w:t>
            </w:r>
          </w:p>
          <w:bookmarkEnd w:id="36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62" w:id="361"/>
          <w:p>
            <w:pPr>
              <w:spacing w:after="0"/>
              <w:ind w:left="0"/>
              <w:jc w:val="center"/>
            </w:pPr>
            <w:r>
              <w:rPr>
                <w:rFonts w:ascii="Arial"/>
                <w:b w:val="false"/>
                <w:i w:val="false"/>
                <w:color w:val="000000"/>
                <w:sz w:val="15"/>
              </w:rPr>
              <w:t>7</w:t>
            </w:r>
          </w:p>
          <w:bookmarkEnd w:id="361"/>
        </w:tc>
        <w:tc>
          <w:tcPr>
            <w:tcW w:w="10907" w:type="dxa"/>
            <w:tcBorders>
              <w:top w:val="outset" w:color="000000" w:sz="8"/>
              <w:left w:val="outset" w:color="000000" w:sz="8"/>
              <w:bottom w:val="outset" w:color="000000" w:sz="8"/>
              <w:right w:val="outset" w:color="000000" w:sz="8"/>
            </w:tcBorders>
            <w:vAlign w:val="top"/>
          </w:tcPr>
          <w:bookmarkStart w:name="363" w:id="362"/>
          <w:p>
            <w:pPr>
              <w:spacing w:after="0"/>
              <w:ind w:left="0"/>
              <w:jc w:val="left"/>
            </w:pPr>
            <w:r>
              <w:rPr>
                <w:rFonts w:ascii="Arial"/>
                <w:b w:val="false"/>
                <w:i w:val="false"/>
                <w:color w:val="000000"/>
                <w:sz w:val="15"/>
              </w:rPr>
              <w:t>Розчин для перитонеального діалізу тривалої дії (без вмісту глюкози) в мішках подвійних ємністю 2000 мл (Y-система для перитонеального діалізу)</w:t>
            </w:r>
          </w:p>
          <w:bookmarkEnd w:id="362"/>
        </w:tc>
        <w:tc>
          <w:tcPr>
            <w:tcW w:w="1908" w:type="dxa"/>
            <w:tcBorders>
              <w:top w:val="outset" w:color="000000" w:sz="8"/>
              <w:left w:val="outset" w:color="000000" w:sz="8"/>
              <w:bottom w:val="outset" w:color="000000" w:sz="8"/>
              <w:right w:val="outset" w:color="000000" w:sz="8"/>
            </w:tcBorders>
            <w:vAlign w:val="top"/>
          </w:tcPr>
          <w:bookmarkStart w:name="364" w:id="363"/>
          <w:p>
            <w:pPr>
              <w:spacing w:after="0"/>
              <w:ind w:left="0"/>
              <w:jc w:val="center"/>
            </w:pPr>
            <w:r>
              <w:rPr>
                <w:rFonts w:ascii="Arial"/>
                <w:b w:val="false"/>
                <w:i w:val="false"/>
                <w:color w:val="000000"/>
                <w:sz w:val="15"/>
              </w:rPr>
              <w:t>шт.</w:t>
            </w:r>
          </w:p>
          <w:bookmarkEnd w:id="36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65" w:id="364"/>
          <w:p>
            <w:pPr>
              <w:spacing w:after="0"/>
              <w:ind w:left="0"/>
              <w:jc w:val="center"/>
            </w:pPr>
            <w:r>
              <w:rPr>
                <w:rFonts w:ascii="Arial"/>
                <w:b w:val="false"/>
                <w:i w:val="false"/>
                <w:color w:val="000000"/>
                <w:sz w:val="15"/>
              </w:rPr>
              <w:t>8</w:t>
            </w:r>
          </w:p>
          <w:bookmarkEnd w:id="364"/>
        </w:tc>
        <w:tc>
          <w:tcPr>
            <w:tcW w:w="10907" w:type="dxa"/>
            <w:tcBorders>
              <w:top w:val="outset" w:color="000000" w:sz="8"/>
              <w:left w:val="outset" w:color="000000" w:sz="8"/>
              <w:bottom w:val="outset" w:color="000000" w:sz="8"/>
              <w:right w:val="outset" w:color="000000" w:sz="8"/>
            </w:tcBorders>
            <w:vAlign w:val="top"/>
          </w:tcPr>
          <w:bookmarkStart w:name="366" w:id="365"/>
          <w:p>
            <w:pPr>
              <w:spacing w:after="0"/>
              <w:ind w:left="0"/>
              <w:jc w:val="left"/>
            </w:pPr>
            <w:r>
              <w:rPr>
                <w:rFonts w:ascii="Arial"/>
                <w:b w:val="false"/>
                <w:i w:val="false"/>
                <w:color w:val="000000"/>
                <w:sz w:val="15"/>
              </w:rPr>
              <w:t>Розчин для перитонеального діалізу тривалої дії (без вмісту глюкози) в мішках подвійних ємністю 2500 мл (Y-система для перитонеального діалізу)</w:t>
            </w:r>
          </w:p>
          <w:bookmarkEnd w:id="365"/>
        </w:tc>
        <w:tc>
          <w:tcPr>
            <w:tcW w:w="1908" w:type="dxa"/>
            <w:tcBorders>
              <w:top w:val="outset" w:color="000000" w:sz="8"/>
              <w:left w:val="outset" w:color="000000" w:sz="8"/>
              <w:bottom w:val="outset" w:color="000000" w:sz="8"/>
              <w:right w:val="outset" w:color="000000" w:sz="8"/>
            </w:tcBorders>
            <w:vAlign w:val="top"/>
          </w:tcPr>
          <w:bookmarkStart w:name="367" w:id="366"/>
          <w:p>
            <w:pPr>
              <w:spacing w:after="0"/>
              <w:ind w:left="0"/>
              <w:jc w:val="center"/>
            </w:pPr>
            <w:r>
              <w:rPr>
                <w:rFonts w:ascii="Arial"/>
                <w:b w:val="false"/>
                <w:i w:val="false"/>
                <w:color w:val="000000"/>
                <w:sz w:val="15"/>
              </w:rPr>
              <w:t>шт.</w:t>
            </w:r>
          </w:p>
          <w:bookmarkEnd w:id="366"/>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68" w:id="367"/>
          <w:p>
            <w:pPr>
              <w:spacing w:after="0"/>
              <w:ind w:left="0"/>
              <w:jc w:val="center"/>
            </w:pPr>
            <w:r>
              <w:rPr>
                <w:rFonts w:ascii="Arial"/>
                <w:b w:val="false"/>
                <w:i w:val="false"/>
                <w:color w:val="000000"/>
                <w:sz w:val="15"/>
              </w:rPr>
              <w:t>9</w:t>
            </w:r>
          </w:p>
          <w:bookmarkEnd w:id="367"/>
        </w:tc>
        <w:tc>
          <w:tcPr>
            <w:tcW w:w="10907" w:type="dxa"/>
            <w:tcBorders>
              <w:top w:val="outset" w:color="000000" w:sz="8"/>
              <w:left w:val="outset" w:color="000000" w:sz="8"/>
              <w:bottom w:val="outset" w:color="000000" w:sz="8"/>
              <w:right w:val="outset" w:color="000000" w:sz="8"/>
            </w:tcBorders>
            <w:vAlign w:val="top"/>
          </w:tcPr>
          <w:bookmarkStart w:name="369" w:id="368"/>
          <w:p>
            <w:pPr>
              <w:spacing w:after="0"/>
              <w:ind w:left="0"/>
              <w:jc w:val="left"/>
            </w:pPr>
            <w:r>
              <w:rPr>
                <w:rFonts w:ascii="Arial"/>
                <w:b w:val="false"/>
                <w:i w:val="false"/>
                <w:color w:val="000000"/>
                <w:sz w:val="15"/>
              </w:rPr>
              <w:t>Розчин для перитонеального діалізу із вмістом амінокислот в мішках подвійних ємністю 2000 мл (Y-система для перитонеального діалізу)</w:t>
            </w:r>
          </w:p>
          <w:bookmarkEnd w:id="368"/>
        </w:tc>
        <w:tc>
          <w:tcPr>
            <w:tcW w:w="1908" w:type="dxa"/>
            <w:tcBorders>
              <w:top w:val="outset" w:color="000000" w:sz="8"/>
              <w:left w:val="outset" w:color="000000" w:sz="8"/>
              <w:bottom w:val="outset" w:color="000000" w:sz="8"/>
              <w:right w:val="outset" w:color="000000" w:sz="8"/>
            </w:tcBorders>
            <w:vAlign w:val="top"/>
          </w:tcPr>
          <w:bookmarkStart w:name="370" w:id="369"/>
          <w:p>
            <w:pPr>
              <w:spacing w:after="0"/>
              <w:ind w:left="0"/>
              <w:jc w:val="center"/>
            </w:pPr>
            <w:r>
              <w:rPr>
                <w:rFonts w:ascii="Arial"/>
                <w:b w:val="false"/>
                <w:i w:val="false"/>
                <w:color w:val="000000"/>
                <w:sz w:val="15"/>
              </w:rPr>
              <w:t>шт.</w:t>
            </w:r>
          </w:p>
          <w:bookmarkEnd w:id="36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71" w:id="370"/>
          <w:p>
            <w:pPr>
              <w:spacing w:after="0"/>
              <w:ind w:left="0"/>
              <w:jc w:val="center"/>
            </w:pPr>
            <w:r>
              <w:rPr>
                <w:rFonts w:ascii="Arial"/>
                <w:b w:val="false"/>
                <w:i w:val="false"/>
                <w:color w:val="000000"/>
                <w:sz w:val="15"/>
              </w:rPr>
              <w:t>10</w:t>
            </w:r>
          </w:p>
          <w:bookmarkEnd w:id="370"/>
        </w:tc>
        <w:tc>
          <w:tcPr>
            <w:tcW w:w="10907" w:type="dxa"/>
            <w:tcBorders>
              <w:top w:val="outset" w:color="000000" w:sz="8"/>
              <w:left w:val="outset" w:color="000000" w:sz="8"/>
              <w:bottom w:val="outset" w:color="000000" w:sz="8"/>
              <w:right w:val="outset" w:color="000000" w:sz="8"/>
            </w:tcBorders>
            <w:vAlign w:val="top"/>
          </w:tcPr>
          <w:bookmarkStart w:name="372" w:id="371"/>
          <w:p>
            <w:pPr>
              <w:spacing w:after="0"/>
              <w:ind w:left="0"/>
              <w:jc w:val="left"/>
            </w:pPr>
            <w:r>
              <w:rPr>
                <w:rFonts w:ascii="Arial"/>
                <w:b w:val="false"/>
                <w:i w:val="false"/>
                <w:color w:val="000000"/>
                <w:sz w:val="15"/>
              </w:rPr>
              <w:t>Розчин для перитонеального діалізу із вмістом глюкози 1,35 - 1,5 % у пластиковому мішку ємністю 5000 мл одинарному, обладнаному ін'єкційним портом та з'єднувачем</w:t>
            </w:r>
          </w:p>
          <w:bookmarkEnd w:id="371"/>
        </w:tc>
        <w:tc>
          <w:tcPr>
            <w:tcW w:w="1908" w:type="dxa"/>
            <w:tcBorders>
              <w:top w:val="outset" w:color="000000" w:sz="8"/>
              <w:left w:val="outset" w:color="000000" w:sz="8"/>
              <w:bottom w:val="outset" w:color="000000" w:sz="8"/>
              <w:right w:val="outset" w:color="000000" w:sz="8"/>
            </w:tcBorders>
            <w:vAlign w:val="top"/>
          </w:tcPr>
          <w:bookmarkStart w:name="373" w:id="372"/>
          <w:p>
            <w:pPr>
              <w:spacing w:after="0"/>
              <w:ind w:left="0"/>
              <w:jc w:val="center"/>
            </w:pPr>
            <w:r>
              <w:rPr>
                <w:rFonts w:ascii="Arial"/>
                <w:b w:val="false"/>
                <w:i w:val="false"/>
                <w:color w:val="000000"/>
                <w:sz w:val="15"/>
              </w:rPr>
              <w:t>шт.</w:t>
            </w:r>
          </w:p>
          <w:bookmarkEnd w:id="37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74" w:id="373"/>
          <w:p>
            <w:pPr>
              <w:spacing w:after="0"/>
              <w:ind w:left="0"/>
              <w:jc w:val="center"/>
            </w:pPr>
            <w:r>
              <w:rPr>
                <w:rFonts w:ascii="Arial"/>
                <w:b w:val="false"/>
                <w:i w:val="false"/>
                <w:color w:val="000000"/>
                <w:sz w:val="15"/>
              </w:rPr>
              <w:t>11</w:t>
            </w:r>
          </w:p>
          <w:bookmarkEnd w:id="373"/>
        </w:tc>
        <w:tc>
          <w:tcPr>
            <w:tcW w:w="10907" w:type="dxa"/>
            <w:tcBorders>
              <w:top w:val="outset" w:color="000000" w:sz="8"/>
              <w:left w:val="outset" w:color="000000" w:sz="8"/>
              <w:bottom w:val="outset" w:color="000000" w:sz="8"/>
              <w:right w:val="outset" w:color="000000" w:sz="8"/>
            </w:tcBorders>
            <w:vAlign w:val="top"/>
          </w:tcPr>
          <w:bookmarkStart w:name="375" w:id="374"/>
          <w:p>
            <w:pPr>
              <w:spacing w:after="0"/>
              <w:ind w:left="0"/>
              <w:jc w:val="left"/>
            </w:pPr>
            <w:r>
              <w:rPr>
                <w:rFonts w:ascii="Arial"/>
                <w:b w:val="false"/>
                <w:i w:val="false"/>
                <w:color w:val="000000"/>
                <w:sz w:val="15"/>
              </w:rPr>
              <w:t>Розчин для перитонеального діалізу із вмістом глюкози 2,25 - 2,5 % у пластиковому мішку ємністю 5000 мл одинарному, обладнаному ін'єкційним портом та з'єднувачем.</w:t>
            </w:r>
          </w:p>
          <w:bookmarkEnd w:id="374"/>
        </w:tc>
        <w:tc>
          <w:tcPr>
            <w:tcW w:w="1908" w:type="dxa"/>
            <w:tcBorders>
              <w:top w:val="outset" w:color="000000" w:sz="8"/>
              <w:left w:val="outset" w:color="000000" w:sz="8"/>
              <w:bottom w:val="outset" w:color="000000" w:sz="8"/>
              <w:right w:val="outset" w:color="000000" w:sz="8"/>
            </w:tcBorders>
            <w:vAlign w:val="top"/>
          </w:tcPr>
          <w:bookmarkStart w:name="376" w:id="375"/>
          <w:p>
            <w:pPr>
              <w:spacing w:after="0"/>
              <w:ind w:left="0"/>
              <w:jc w:val="center"/>
            </w:pPr>
            <w:r>
              <w:rPr>
                <w:rFonts w:ascii="Arial"/>
                <w:b w:val="false"/>
                <w:i w:val="false"/>
                <w:color w:val="000000"/>
                <w:sz w:val="15"/>
              </w:rPr>
              <w:t>шт.</w:t>
            </w:r>
          </w:p>
          <w:bookmarkEnd w:id="375"/>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77" w:id="376"/>
          <w:p>
            <w:pPr>
              <w:spacing w:after="0"/>
              <w:ind w:left="0"/>
              <w:jc w:val="center"/>
            </w:pPr>
            <w:r>
              <w:rPr>
                <w:rFonts w:ascii="Arial"/>
                <w:b w:val="false"/>
                <w:i w:val="false"/>
                <w:color w:val="000000"/>
                <w:sz w:val="15"/>
              </w:rPr>
              <w:t>12</w:t>
            </w:r>
          </w:p>
          <w:bookmarkEnd w:id="376"/>
        </w:tc>
        <w:tc>
          <w:tcPr>
            <w:tcW w:w="10907" w:type="dxa"/>
            <w:tcBorders>
              <w:top w:val="outset" w:color="000000" w:sz="8"/>
              <w:left w:val="outset" w:color="000000" w:sz="8"/>
              <w:bottom w:val="outset" w:color="000000" w:sz="8"/>
              <w:right w:val="outset" w:color="000000" w:sz="8"/>
            </w:tcBorders>
            <w:vAlign w:val="top"/>
          </w:tcPr>
          <w:bookmarkStart w:name="378" w:id="377"/>
          <w:p>
            <w:pPr>
              <w:spacing w:after="0"/>
              <w:ind w:left="0"/>
              <w:jc w:val="left"/>
            </w:pPr>
            <w:r>
              <w:rPr>
                <w:rFonts w:ascii="Arial"/>
                <w:b w:val="false"/>
                <w:i w:val="false"/>
                <w:color w:val="000000"/>
                <w:sz w:val="15"/>
              </w:rPr>
              <w:t>Розчин для перитонеального діалізу із вмістом глюкози 3,85 - 4,25 % у пластиковому мішку ємністю 5000 мл одинарному, обладнаному ін'єкційним портом та з'єднувачем</w:t>
            </w:r>
          </w:p>
          <w:bookmarkEnd w:id="377"/>
        </w:tc>
        <w:tc>
          <w:tcPr>
            <w:tcW w:w="1908" w:type="dxa"/>
            <w:tcBorders>
              <w:top w:val="outset" w:color="000000" w:sz="8"/>
              <w:left w:val="outset" w:color="000000" w:sz="8"/>
              <w:bottom w:val="outset" w:color="000000" w:sz="8"/>
              <w:right w:val="outset" w:color="000000" w:sz="8"/>
            </w:tcBorders>
            <w:vAlign w:val="top"/>
          </w:tcPr>
          <w:bookmarkStart w:name="379" w:id="378"/>
          <w:p>
            <w:pPr>
              <w:spacing w:after="0"/>
              <w:ind w:left="0"/>
              <w:jc w:val="center"/>
            </w:pPr>
            <w:r>
              <w:rPr>
                <w:rFonts w:ascii="Arial"/>
                <w:b w:val="false"/>
                <w:i w:val="false"/>
                <w:color w:val="000000"/>
                <w:sz w:val="15"/>
              </w:rPr>
              <w:t>шт.</w:t>
            </w:r>
          </w:p>
          <w:bookmarkEnd w:id="378"/>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80" w:id="379"/>
          <w:p>
            <w:pPr>
              <w:spacing w:after="0"/>
              <w:ind w:left="0"/>
              <w:jc w:val="center"/>
            </w:pPr>
            <w:r>
              <w:rPr>
                <w:rFonts w:ascii="Arial"/>
                <w:b w:val="false"/>
                <w:i w:val="false"/>
                <w:color w:val="000000"/>
                <w:sz w:val="15"/>
              </w:rPr>
              <w:t>13</w:t>
            </w:r>
          </w:p>
          <w:bookmarkEnd w:id="379"/>
        </w:tc>
        <w:tc>
          <w:tcPr>
            <w:tcW w:w="10907" w:type="dxa"/>
            <w:tcBorders>
              <w:top w:val="outset" w:color="000000" w:sz="8"/>
              <w:left w:val="outset" w:color="000000" w:sz="8"/>
              <w:bottom w:val="outset" w:color="000000" w:sz="8"/>
              <w:right w:val="outset" w:color="000000" w:sz="8"/>
            </w:tcBorders>
            <w:vAlign w:val="top"/>
          </w:tcPr>
          <w:bookmarkStart w:name="381" w:id="380"/>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по 2000 мл х 4 (система стей-сейф або еквівалент)</w:t>
            </w:r>
          </w:p>
          <w:bookmarkEnd w:id="380"/>
        </w:tc>
        <w:tc>
          <w:tcPr>
            <w:tcW w:w="1908" w:type="dxa"/>
            <w:tcBorders>
              <w:top w:val="outset" w:color="000000" w:sz="8"/>
              <w:left w:val="outset" w:color="000000" w:sz="8"/>
              <w:bottom w:val="outset" w:color="000000" w:sz="8"/>
              <w:right w:val="outset" w:color="000000" w:sz="8"/>
            </w:tcBorders>
            <w:vAlign w:val="top"/>
          </w:tcPr>
          <w:bookmarkStart w:name="382" w:id="381"/>
          <w:p>
            <w:pPr>
              <w:spacing w:after="0"/>
              <w:ind w:left="0"/>
              <w:jc w:val="center"/>
            </w:pPr>
            <w:r>
              <w:rPr>
                <w:rFonts w:ascii="Arial"/>
                <w:b w:val="false"/>
                <w:i w:val="false"/>
                <w:color w:val="000000"/>
                <w:sz w:val="15"/>
              </w:rPr>
              <w:t>шт.</w:t>
            </w:r>
          </w:p>
          <w:bookmarkEnd w:id="381"/>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83" w:id="382"/>
          <w:p>
            <w:pPr>
              <w:spacing w:after="0"/>
              <w:ind w:left="0"/>
              <w:jc w:val="center"/>
            </w:pPr>
            <w:r>
              <w:rPr>
                <w:rFonts w:ascii="Arial"/>
                <w:b w:val="false"/>
                <w:i w:val="false"/>
                <w:color w:val="000000"/>
                <w:sz w:val="15"/>
              </w:rPr>
              <w:t>14</w:t>
            </w:r>
          </w:p>
          <w:bookmarkEnd w:id="382"/>
        </w:tc>
        <w:tc>
          <w:tcPr>
            <w:tcW w:w="10907" w:type="dxa"/>
            <w:tcBorders>
              <w:top w:val="outset" w:color="000000" w:sz="8"/>
              <w:left w:val="outset" w:color="000000" w:sz="8"/>
              <w:bottom w:val="outset" w:color="000000" w:sz="8"/>
              <w:right w:val="outset" w:color="000000" w:sz="8"/>
            </w:tcBorders>
            <w:vAlign w:val="top"/>
          </w:tcPr>
          <w:bookmarkStart w:name="384" w:id="383"/>
          <w:p>
            <w:pPr>
              <w:spacing w:after="0"/>
              <w:ind w:left="0"/>
              <w:jc w:val="left"/>
            </w:pPr>
            <w:r>
              <w:rPr>
                <w:rFonts w:ascii="Arial"/>
                <w:b w:val="false"/>
                <w:i w:val="false"/>
                <w:color w:val="000000"/>
                <w:sz w:val="15"/>
              </w:rPr>
              <w:t>Розчин для перитонеального діалізу із вмістом глюкози 1,35 - 1,5 % в мішках подвійних по 2500 мл х 4 (система стей-сейф або еквівалент)</w:t>
            </w:r>
          </w:p>
          <w:bookmarkEnd w:id="383"/>
        </w:tc>
        <w:tc>
          <w:tcPr>
            <w:tcW w:w="1908" w:type="dxa"/>
            <w:tcBorders>
              <w:top w:val="outset" w:color="000000" w:sz="8"/>
              <w:left w:val="outset" w:color="000000" w:sz="8"/>
              <w:bottom w:val="outset" w:color="000000" w:sz="8"/>
              <w:right w:val="outset" w:color="000000" w:sz="8"/>
            </w:tcBorders>
            <w:vAlign w:val="top"/>
          </w:tcPr>
          <w:bookmarkStart w:name="385" w:id="384"/>
          <w:p>
            <w:pPr>
              <w:spacing w:after="0"/>
              <w:ind w:left="0"/>
              <w:jc w:val="center"/>
            </w:pPr>
            <w:r>
              <w:rPr>
                <w:rFonts w:ascii="Arial"/>
                <w:b w:val="false"/>
                <w:i w:val="false"/>
                <w:color w:val="000000"/>
                <w:sz w:val="15"/>
              </w:rPr>
              <w:t>шт.</w:t>
            </w:r>
          </w:p>
          <w:bookmarkEnd w:id="384"/>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86" w:id="385"/>
          <w:p>
            <w:pPr>
              <w:spacing w:after="0"/>
              <w:ind w:left="0"/>
              <w:jc w:val="center"/>
            </w:pPr>
            <w:r>
              <w:rPr>
                <w:rFonts w:ascii="Arial"/>
                <w:b w:val="false"/>
                <w:i w:val="false"/>
                <w:color w:val="000000"/>
                <w:sz w:val="15"/>
              </w:rPr>
              <w:t>15</w:t>
            </w:r>
          </w:p>
          <w:bookmarkEnd w:id="385"/>
        </w:tc>
        <w:tc>
          <w:tcPr>
            <w:tcW w:w="10907" w:type="dxa"/>
            <w:tcBorders>
              <w:top w:val="outset" w:color="000000" w:sz="8"/>
              <w:left w:val="outset" w:color="000000" w:sz="8"/>
              <w:bottom w:val="outset" w:color="000000" w:sz="8"/>
              <w:right w:val="outset" w:color="000000" w:sz="8"/>
            </w:tcBorders>
            <w:vAlign w:val="top"/>
          </w:tcPr>
          <w:bookmarkStart w:name="387" w:id="386"/>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по 2000 мл х 4 (система стей-сейф або еквівалент)</w:t>
            </w:r>
          </w:p>
          <w:bookmarkEnd w:id="386"/>
        </w:tc>
        <w:tc>
          <w:tcPr>
            <w:tcW w:w="1908" w:type="dxa"/>
            <w:tcBorders>
              <w:top w:val="outset" w:color="000000" w:sz="8"/>
              <w:left w:val="outset" w:color="000000" w:sz="8"/>
              <w:bottom w:val="outset" w:color="000000" w:sz="8"/>
              <w:right w:val="outset" w:color="000000" w:sz="8"/>
            </w:tcBorders>
            <w:vAlign w:val="top"/>
          </w:tcPr>
          <w:bookmarkStart w:name="388" w:id="387"/>
          <w:p>
            <w:pPr>
              <w:spacing w:after="0"/>
              <w:ind w:left="0"/>
              <w:jc w:val="center"/>
            </w:pPr>
            <w:r>
              <w:rPr>
                <w:rFonts w:ascii="Arial"/>
                <w:b w:val="false"/>
                <w:i w:val="false"/>
                <w:color w:val="000000"/>
                <w:sz w:val="15"/>
              </w:rPr>
              <w:t>шт.</w:t>
            </w:r>
          </w:p>
          <w:bookmarkEnd w:id="387"/>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89" w:id="388"/>
          <w:p>
            <w:pPr>
              <w:spacing w:after="0"/>
              <w:ind w:left="0"/>
              <w:jc w:val="center"/>
            </w:pPr>
            <w:r>
              <w:rPr>
                <w:rFonts w:ascii="Arial"/>
                <w:b w:val="false"/>
                <w:i w:val="false"/>
                <w:color w:val="000000"/>
                <w:sz w:val="15"/>
              </w:rPr>
              <w:t>16</w:t>
            </w:r>
          </w:p>
          <w:bookmarkEnd w:id="388"/>
        </w:tc>
        <w:tc>
          <w:tcPr>
            <w:tcW w:w="10907" w:type="dxa"/>
            <w:tcBorders>
              <w:top w:val="outset" w:color="000000" w:sz="8"/>
              <w:left w:val="outset" w:color="000000" w:sz="8"/>
              <w:bottom w:val="outset" w:color="000000" w:sz="8"/>
              <w:right w:val="outset" w:color="000000" w:sz="8"/>
            </w:tcBorders>
            <w:vAlign w:val="top"/>
          </w:tcPr>
          <w:bookmarkStart w:name="390" w:id="389"/>
          <w:p>
            <w:pPr>
              <w:spacing w:after="0"/>
              <w:ind w:left="0"/>
              <w:jc w:val="left"/>
            </w:pPr>
            <w:r>
              <w:rPr>
                <w:rFonts w:ascii="Arial"/>
                <w:b w:val="false"/>
                <w:i w:val="false"/>
                <w:color w:val="000000"/>
                <w:sz w:val="15"/>
              </w:rPr>
              <w:t>Розчин для перитонеального діалізу із вмістом глюкози 3,85 - 4,25 % в мішках подвійних по 2500 мл х 4 (система стей-сейф або еквівалент)</w:t>
            </w:r>
          </w:p>
          <w:bookmarkEnd w:id="389"/>
        </w:tc>
        <w:tc>
          <w:tcPr>
            <w:tcW w:w="1908" w:type="dxa"/>
            <w:tcBorders>
              <w:top w:val="outset" w:color="000000" w:sz="8"/>
              <w:left w:val="outset" w:color="000000" w:sz="8"/>
              <w:bottom w:val="outset" w:color="000000" w:sz="8"/>
              <w:right w:val="outset" w:color="000000" w:sz="8"/>
            </w:tcBorders>
            <w:vAlign w:val="top"/>
          </w:tcPr>
          <w:bookmarkStart w:name="391" w:id="390"/>
          <w:p>
            <w:pPr>
              <w:spacing w:after="0"/>
              <w:ind w:left="0"/>
              <w:jc w:val="center"/>
            </w:pPr>
            <w:r>
              <w:rPr>
                <w:rFonts w:ascii="Arial"/>
                <w:b w:val="false"/>
                <w:i w:val="false"/>
                <w:color w:val="000000"/>
                <w:sz w:val="15"/>
              </w:rPr>
              <w:t>шт.</w:t>
            </w:r>
          </w:p>
          <w:bookmarkEnd w:id="39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92" w:id="391"/>
          <w:p>
            <w:pPr>
              <w:spacing w:after="0"/>
              <w:ind w:left="0"/>
              <w:jc w:val="center"/>
            </w:pPr>
            <w:r>
              <w:rPr>
                <w:rFonts w:ascii="Arial"/>
                <w:b w:val="false"/>
                <w:i w:val="false"/>
                <w:color w:val="000000"/>
                <w:sz w:val="15"/>
              </w:rPr>
              <w:t>17</w:t>
            </w:r>
          </w:p>
          <w:bookmarkEnd w:id="391"/>
        </w:tc>
        <w:tc>
          <w:tcPr>
            <w:tcW w:w="10907" w:type="dxa"/>
            <w:tcBorders>
              <w:top w:val="outset" w:color="000000" w:sz="8"/>
              <w:left w:val="outset" w:color="000000" w:sz="8"/>
              <w:bottom w:val="outset" w:color="000000" w:sz="8"/>
              <w:right w:val="outset" w:color="000000" w:sz="8"/>
            </w:tcBorders>
            <w:vAlign w:val="top"/>
          </w:tcPr>
          <w:bookmarkStart w:name="393" w:id="392"/>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по 2000 мл х 4 (система стей-сейф або еквівалент)</w:t>
            </w:r>
          </w:p>
          <w:bookmarkEnd w:id="392"/>
        </w:tc>
        <w:tc>
          <w:tcPr>
            <w:tcW w:w="1908" w:type="dxa"/>
            <w:tcBorders>
              <w:top w:val="outset" w:color="000000" w:sz="8"/>
              <w:left w:val="outset" w:color="000000" w:sz="8"/>
              <w:bottom w:val="outset" w:color="000000" w:sz="8"/>
              <w:right w:val="outset" w:color="000000" w:sz="8"/>
            </w:tcBorders>
            <w:vAlign w:val="top"/>
          </w:tcPr>
          <w:bookmarkStart w:name="394" w:id="393"/>
          <w:p>
            <w:pPr>
              <w:spacing w:after="0"/>
              <w:ind w:left="0"/>
              <w:jc w:val="center"/>
            </w:pPr>
            <w:r>
              <w:rPr>
                <w:rFonts w:ascii="Arial"/>
                <w:b w:val="false"/>
                <w:i w:val="false"/>
                <w:color w:val="000000"/>
                <w:sz w:val="15"/>
              </w:rPr>
              <w:t>шт.</w:t>
            </w:r>
          </w:p>
          <w:bookmarkEnd w:id="39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395" w:id="394"/>
          <w:p>
            <w:pPr>
              <w:spacing w:after="0"/>
              <w:ind w:left="0"/>
              <w:jc w:val="center"/>
            </w:pPr>
            <w:r>
              <w:rPr>
                <w:rFonts w:ascii="Arial"/>
                <w:b w:val="false"/>
                <w:i w:val="false"/>
                <w:color w:val="000000"/>
                <w:sz w:val="15"/>
              </w:rPr>
              <w:t>18</w:t>
            </w:r>
          </w:p>
          <w:bookmarkEnd w:id="394"/>
        </w:tc>
        <w:tc>
          <w:tcPr>
            <w:tcW w:w="10907" w:type="dxa"/>
            <w:tcBorders>
              <w:top w:val="outset" w:color="000000" w:sz="8"/>
              <w:left w:val="outset" w:color="000000" w:sz="8"/>
              <w:bottom w:val="outset" w:color="000000" w:sz="8"/>
              <w:right w:val="outset" w:color="000000" w:sz="8"/>
            </w:tcBorders>
            <w:vAlign w:val="top"/>
          </w:tcPr>
          <w:bookmarkStart w:name="396" w:id="395"/>
          <w:p>
            <w:pPr>
              <w:spacing w:after="0"/>
              <w:ind w:left="0"/>
              <w:jc w:val="left"/>
            </w:pPr>
            <w:r>
              <w:rPr>
                <w:rFonts w:ascii="Arial"/>
                <w:b w:val="false"/>
                <w:i w:val="false"/>
                <w:color w:val="000000"/>
                <w:sz w:val="15"/>
              </w:rPr>
              <w:t>Розчин для перитонеального діалізу із вмістом глюкози 2,25 - 2,5 % в мішках подвійних по 2500 мл х 4 (система стей-сейф або еквівалент)</w:t>
            </w:r>
          </w:p>
          <w:bookmarkEnd w:id="395"/>
        </w:tc>
        <w:tc>
          <w:tcPr>
            <w:tcW w:w="1908" w:type="dxa"/>
            <w:tcBorders>
              <w:top w:val="outset" w:color="000000" w:sz="8"/>
              <w:left w:val="outset" w:color="000000" w:sz="8"/>
              <w:bottom w:val="outset" w:color="000000" w:sz="8"/>
              <w:right w:val="outset" w:color="000000" w:sz="8"/>
            </w:tcBorders>
            <w:vAlign w:val="top"/>
          </w:tcPr>
          <w:bookmarkStart w:name="397" w:id="396"/>
          <w:p>
            <w:pPr>
              <w:spacing w:after="0"/>
              <w:ind w:left="0"/>
              <w:jc w:val="center"/>
            </w:pPr>
            <w:r>
              <w:rPr>
                <w:rFonts w:ascii="Arial"/>
                <w:b w:val="false"/>
                <w:i w:val="false"/>
                <w:color w:val="000000"/>
                <w:sz w:val="15"/>
              </w:rPr>
              <w:t>шт.</w:t>
            </w:r>
          </w:p>
          <w:bookmarkEnd w:id="396"/>
        </w:tc>
      </w:tr>
    </w:tbl>
    <w:bookmarkStart w:name="398" w:id="397"/>
    <w:p>
      <w:pPr>
        <w:spacing w:after="0"/>
        <w:ind w:left="0"/>
        <w:jc w:val="both"/>
      </w:pPr>
    </w:p>
    <w:bookmarkEnd w:id="397"/>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399" w:id="398"/>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398"/>
        </w:tc>
        <w:tc>
          <w:tcPr>
            <w:tcW w:w="6817" w:type="dxa"/>
            <w:tcBorders/>
            <w:vAlign w:val="bottom"/>
          </w:tcPr>
          <w:bookmarkStart w:name="400" w:id="399"/>
          <w:p>
            <w:pPr>
              <w:spacing w:after="0"/>
              <w:ind w:left="0"/>
              <w:jc w:val="center"/>
            </w:pPr>
            <w:r>
              <w:rPr>
                <w:rFonts w:ascii="Arial"/>
                <w:b/>
                <w:i w:val="false"/>
                <w:color w:val="000000"/>
                <w:sz w:val="15"/>
              </w:rPr>
              <w:t>В. Кравченко</w:t>
            </w:r>
          </w:p>
          <w:bookmarkEnd w:id="399"/>
        </w:tc>
      </w:tr>
    </w:tbl>
    <w:bookmarkStart w:name="401" w:id="400"/>
    <w:p>
      <w:pPr>
        <w:spacing w:after="0"/>
        <w:ind w:left="0"/>
        <w:jc w:val="both"/>
      </w:pPr>
    </w:p>
    <w:bookmarkEnd w:id="400"/>
    <w:bookmarkStart w:name="402" w:id="401"/>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401"/>
    <w:bookmarkStart w:name="403" w:id="402"/>
    <w:p>
      <w:pPr>
        <w:spacing w:after="0"/>
        <w:ind w:left="0"/>
        <w:jc w:val="center"/>
      </w:pPr>
      <w:r>
        <w:rPr>
          <w:rFonts w:ascii="Arial"/>
          <w:b w:val="false"/>
          <w:i w:val="false"/>
          <w:color w:val="000000"/>
          <w:sz w:val="27"/>
        </w:rPr>
        <w:t>Номенклатура лікарських засобів для лікування онкогематологічних хворих за напрямом "Централізована закупівля хіміотерапевтичних препаратів, радіофармпрепаратів та препаратів супроводу для лікування онкологічних хворих"</w:t>
      </w:r>
    </w:p>
    <w:bookmarkEnd w:id="4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1"/>
        <w:gridCol w:w="6817"/>
        <w:gridCol w:w="5726"/>
      </w:tblGrid>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04" w:id="403"/>
          <w:p>
            <w:pPr>
              <w:spacing w:after="0"/>
              <w:ind w:left="0"/>
              <w:jc w:val="center"/>
            </w:pPr>
            <w:r>
              <w:rPr>
                <w:rFonts w:ascii="Arial"/>
                <w:b w:val="false"/>
                <w:i w:val="false"/>
                <w:color w:val="000000"/>
                <w:sz w:val="15"/>
              </w:rPr>
              <w:t>N п/п</w:t>
            </w:r>
          </w:p>
          <w:bookmarkEnd w:id="403"/>
        </w:tc>
        <w:tc>
          <w:tcPr>
            <w:tcW w:w="6817" w:type="dxa"/>
            <w:tcBorders>
              <w:top w:val="outset" w:color="000000" w:sz="8"/>
              <w:left w:val="outset" w:color="000000" w:sz="8"/>
              <w:bottom w:val="outset" w:color="000000" w:sz="8"/>
              <w:right w:val="outset" w:color="000000" w:sz="8"/>
            </w:tcBorders>
            <w:vAlign w:val="top"/>
          </w:tcPr>
          <w:bookmarkStart w:name="405" w:id="404"/>
          <w:p>
            <w:pPr>
              <w:spacing w:after="0"/>
              <w:ind w:left="0"/>
              <w:jc w:val="center"/>
            </w:pPr>
            <w:r>
              <w:rPr>
                <w:rFonts w:ascii="Arial"/>
                <w:b w:val="false"/>
                <w:i w:val="false"/>
                <w:color w:val="000000"/>
                <w:sz w:val="15"/>
              </w:rPr>
              <w:t>Міжнародна непатентована назва</w:t>
            </w:r>
          </w:p>
          <w:bookmarkEnd w:id="404"/>
        </w:tc>
        <w:tc>
          <w:tcPr>
            <w:tcW w:w="5726" w:type="dxa"/>
            <w:tcBorders>
              <w:top w:val="outset" w:color="000000" w:sz="8"/>
              <w:left w:val="outset" w:color="000000" w:sz="8"/>
              <w:bottom w:val="outset" w:color="000000" w:sz="8"/>
              <w:right w:val="outset" w:color="000000" w:sz="8"/>
            </w:tcBorders>
            <w:vAlign w:val="top"/>
          </w:tcPr>
          <w:bookmarkStart w:name="406" w:id="405"/>
          <w:p>
            <w:pPr>
              <w:spacing w:after="0"/>
              <w:ind w:left="0"/>
              <w:jc w:val="center"/>
            </w:pPr>
            <w:r>
              <w:rPr>
                <w:rFonts w:ascii="Arial"/>
                <w:b w:val="false"/>
                <w:i w:val="false"/>
                <w:color w:val="000000"/>
                <w:sz w:val="15"/>
              </w:rPr>
              <w:t>Форма випуску, дозування</w:t>
            </w:r>
          </w:p>
          <w:bookmarkEnd w:id="40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07" w:id="406"/>
          <w:p>
            <w:pPr>
              <w:spacing w:after="0"/>
              <w:ind w:left="0"/>
              <w:jc w:val="center"/>
            </w:pPr>
            <w:r>
              <w:rPr>
                <w:rFonts w:ascii="Arial"/>
                <w:b w:val="false"/>
                <w:i w:val="false"/>
                <w:color w:val="000000"/>
                <w:sz w:val="15"/>
              </w:rPr>
              <w:t>1</w:t>
            </w:r>
          </w:p>
          <w:bookmarkEnd w:id="406"/>
        </w:tc>
        <w:tc>
          <w:tcPr>
            <w:tcW w:w="6817" w:type="dxa"/>
            <w:tcBorders>
              <w:top w:val="outset" w:color="000000" w:sz="8"/>
              <w:left w:val="outset" w:color="000000" w:sz="8"/>
              <w:bottom w:val="outset" w:color="000000" w:sz="8"/>
              <w:right w:val="outset" w:color="000000" w:sz="8"/>
            </w:tcBorders>
            <w:vAlign w:val="top"/>
          </w:tcPr>
          <w:bookmarkStart w:name="408" w:id="407"/>
          <w:p>
            <w:pPr>
              <w:spacing w:after="0"/>
              <w:ind w:left="0"/>
              <w:jc w:val="left"/>
            </w:pPr>
            <w:r>
              <w:rPr>
                <w:rFonts w:ascii="Arial"/>
                <w:b w:val="false"/>
                <w:i w:val="false"/>
                <w:color w:val="000000"/>
                <w:sz w:val="15"/>
              </w:rPr>
              <w:t>Аспарагіназа</w:t>
            </w:r>
          </w:p>
          <w:bookmarkEnd w:id="407"/>
        </w:tc>
        <w:tc>
          <w:tcPr>
            <w:tcW w:w="5726" w:type="dxa"/>
            <w:tcBorders>
              <w:top w:val="outset" w:color="000000" w:sz="8"/>
              <w:left w:val="outset" w:color="000000" w:sz="8"/>
              <w:bottom w:val="outset" w:color="000000" w:sz="8"/>
              <w:right w:val="outset" w:color="000000" w:sz="8"/>
            </w:tcBorders>
            <w:vAlign w:val="top"/>
          </w:tcPr>
          <w:bookmarkStart w:name="409" w:id="408"/>
          <w:p>
            <w:pPr>
              <w:spacing w:after="0"/>
              <w:ind w:left="0"/>
              <w:jc w:val="left"/>
            </w:pPr>
            <w:r>
              <w:rPr>
                <w:rFonts w:ascii="Arial"/>
                <w:b w:val="false"/>
                <w:i w:val="false"/>
                <w:color w:val="000000"/>
                <w:sz w:val="15"/>
              </w:rPr>
              <w:t>амп., флак., шприц, 10000 МО</w:t>
            </w:r>
          </w:p>
          <w:bookmarkEnd w:id="40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10" w:id="409"/>
          <w:p>
            <w:pPr>
              <w:spacing w:after="0"/>
              <w:ind w:left="0"/>
              <w:jc w:val="center"/>
            </w:pPr>
            <w:r>
              <w:rPr>
                <w:rFonts w:ascii="Arial"/>
                <w:b w:val="false"/>
                <w:i w:val="false"/>
                <w:color w:val="000000"/>
                <w:sz w:val="15"/>
              </w:rPr>
              <w:t>2</w:t>
            </w:r>
          </w:p>
          <w:bookmarkEnd w:id="409"/>
        </w:tc>
        <w:tc>
          <w:tcPr>
            <w:tcW w:w="6817" w:type="dxa"/>
            <w:tcBorders>
              <w:top w:val="outset" w:color="000000" w:sz="8"/>
              <w:left w:val="outset" w:color="000000" w:sz="8"/>
              <w:bottom w:val="outset" w:color="000000" w:sz="8"/>
              <w:right w:val="outset" w:color="000000" w:sz="8"/>
            </w:tcBorders>
            <w:vAlign w:val="top"/>
          </w:tcPr>
          <w:bookmarkStart w:name="411" w:id="410"/>
          <w:p>
            <w:pPr>
              <w:spacing w:after="0"/>
              <w:ind w:left="0"/>
              <w:jc w:val="left"/>
            </w:pPr>
            <w:r>
              <w:rPr>
                <w:rFonts w:ascii="Arial"/>
                <w:b w:val="false"/>
                <w:i w:val="false"/>
                <w:color w:val="000000"/>
                <w:sz w:val="15"/>
              </w:rPr>
              <w:t>Бендамустин</w:t>
            </w:r>
          </w:p>
          <w:bookmarkEnd w:id="410"/>
        </w:tc>
        <w:tc>
          <w:tcPr>
            <w:tcW w:w="5726" w:type="dxa"/>
            <w:tcBorders>
              <w:top w:val="outset" w:color="000000" w:sz="8"/>
              <w:left w:val="outset" w:color="000000" w:sz="8"/>
              <w:bottom w:val="outset" w:color="000000" w:sz="8"/>
              <w:right w:val="outset" w:color="000000" w:sz="8"/>
            </w:tcBorders>
            <w:vAlign w:val="top"/>
          </w:tcPr>
          <w:bookmarkStart w:name="412" w:id="411"/>
          <w:p>
            <w:pPr>
              <w:spacing w:after="0"/>
              <w:ind w:left="0"/>
              <w:jc w:val="left"/>
            </w:pPr>
            <w:r>
              <w:rPr>
                <w:rFonts w:ascii="Arial"/>
                <w:b w:val="false"/>
                <w:i w:val="false"/>
                <w:color w:val="000000"/>
                <w:sz w:val="15"/>
              </w:rPr>
              <w:t>амп., флак., шприц, 25 мг</w:t>
            </w:r>
          </w:p>
          <w:bookmarkEnd w:id="41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13" w:id="412"/>
          <w:p>
            <w:pPr>
              <w:spacing w:after="0"/>
              <w:ind w:left="0"/>
              <w:jc w:val="center"/>
            </w:pPr>
            <w:r>
              <w:rPr>
                <w:rFonts w:ascii="Arial"/>
                <w:b w:val="false"/>
                <w:i w:val="false"/>
                <w:color w:val="000000"/>
                <w:sz w:val="15"/>
              </w:rPr>
              <w:t>3</w:t>
            </w:r>
          </w:p>
          <w:bookmarkEnd w:id="412"/>
        </w:tc>
        <w:tc>
          <w:tcPr>
            <w:tcW w:w="6817" w:type="dxa"/>
            <w:tcBorders>
              <w:top w:val="outset" w:color="000000" w:sz="8"/>
              <w:left w:val="outset" w:color="000000" w:sz="8"/>
              <w:bottom w:val="outset" w:color="000000" w:sz="8"/>
              <w:right w:val="outset" w:color="000000" w:sz="8"/>
            </w:tcBorders>
            <w:vAlign w:val="top"/>
          </w:tcPr>
          <w:bookmarkStart w:name="414" w:id="413"/>
          <w:p>
            <w:pPr>
              <w:spacing w:after="0"/>
              <w:ind w:left="0"/>
              <w:jc w:val="left"/>
            </w:pPr>
            <w:r>
              <w:rPr>
                <w:rFonts w:ascii="Arial"/>
                <w:b w:val="false"/>
                <w:i w:val="false"/>
                <w:color w:val="000000"/>
                <w:sz w:val="15"/>
              </w:rPr>
              <w:t>Бендамустин</w:t>
            </w:r>
          </w:p>
          <w:bookmarkEnd w:id="413"/>
        </w:tc>
        <w:tc>
          <w:tcPr>
            <w:tcW w:w="5726" w:type="dxa"/>
            <w:tcBorders>
              <w:top w:val="outset" w:color="000000" w:sz="8"/>
              <w:left w:val="outset" w:color="000000" w:sz="8"/>
              <w:bottom w:val="outset" w:color="000000" w:sz="8"/>
              <w:right w:val="outset" w:color="000000" w:sz="8"/>
            </w:tcBorders>
            <w:vAlign w:val="top"/>
          </w:tcPr>
          <w:bookmarkStart w:name="415" w:id="414"/>
          <w:p>
            <w:pPr>
              <w:spacing w:after="0"/>
              <w:ind w:left="0"/>
              <w:jc w:val="left"/>
            </w:pPr>
            <w:r>
              <w:rPr>
                <w:rFonts w:ascii="Arial"/>
                <w:b w:val="false"/>
                <w:i w:val="false"/>
                <w:color w:val="000000"/>
                <w:sz w:val="15"/>
              </w:rPr>
              <w:t>амп., флак., шпр., 100 мг</w:t>
            </w:r>
          </w:p>
          <w:bookmarkEnd w:id="41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16" w:id="415"/>
          <w:p>
            <w:pPr>
              <w:spacing w:after="0"/>
              <w:ind w:left="0"/>
              <w:jc w:val="center"/>
            </w:pPr>
            <w:r>
              <w:rPr>
                <w:rFonts w:ascii="Arial"/>
                <w:b w:val="false"/>
                <w:i w:val="false"/>
                <w:color w:val="000000"/>
                <w:sz w:val="15"/>
              </w:rPr>
              <w:t>4</w:t>
            </w:r>
          </w:p>
          <w:bookmarkEnd w:id="415"/>
        </w:tc>
        <w:tc>
          <w:tcPr>
            <w:tcW w:w="6817" w:type="dxa"/>
            <w:tcBorders>
              <w:top w:val="outset" w:color="000000" w:sz="8"/>
              <w:left w:val="outset" w:color="000000" w:sz="8"/>
              <w:bottom w:val="outset" w:color="000000" w:sz="8"/>
              <w:right w:val="outset" w:color="000000" w:sz="8"/>
            </w:tcBorders>
            <w:vAlign w:val="top"/>
          </w:tcPr>
          <w:bookmarkStart w:name="417" w:id="416"/>
          <w:p>
            <w:pPr>
              <w:spacing w:after="0"/>
              <w:ind w:left="0"/>
              <w:jc w:val="left"/>
            </w:pPr>
            <w:r>
              <w:rPr>
                <w:rFonts w:ascii="Arial"/>
                <w:b w:val="false"/>
                <w:i w:val="false"/>
                <w:color w:val="000000"/>
                <w:sz w:val="15"/>
              </w:rPr>
              <w:t>Бортезоміб</w:t>
            </w:r>
          </w:p>
          <w:bookmarkEnd w:id="416"/>
        </w:tc>
        <w:tc>
          <w:tcPr>
            <w:tcW w:w="5726" w:type="dxa"/>
            <w:tcBorders>
              <w:top w:val="outset" w:color="000000" w:sz="8"/>
              <w:left w:val="outset" w:color="000000" w:sz="8"/>
              <w:bottom w:val="outset" w:color="000000" w:sz="8"/>
              <w:right w:val="outset" w:color="000000" w:sz="8"/>
            </w:tcBorders>
            <w:vAlign w:val="top"/>
          </w:tcPr>
          <w:bookmarkStart w:name="418" w:id="417"/>
          <w:p>
            <w:pPr>
              <w:spacing w:after="0"/>
              <w:ind w:left="0"/>
              <w:jc w:val="left"/>
            </w:pPr>
            <w:r>
              <w:rPr>
                <w:rFonts w:ascii="Arial"/>
                <w:b w:val="false"/>
                <w:i w:val="false"/>
                <w:color w:val="000000"/>
                <w:sz w:val="15"/>
              </w:rPr>
              <w:t>амп., флак., шпр., 1 мг</w:t>
            </w:r>
          </w:p>
          <w:bookmarkEnd w:id="41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19" w:id="418"/>
          <w:p>
            <w:pPr>
              <w:spacing w:after="0"/>
              <w:ind w:left="0"/>
              <w:jc w:val="center"/>
            </w:pPr>
            <w:r>
              <w:rPr>
                <w:rFonts w:ascii="Arial"/>
                <w:b w:val="false"/>
                <w:i w:val="false"/>
                <w:color w:val="000000"/>
                <w:sz w:val="15"/>
              </w:rPr>
              <w:t>5</w:t>
            </w:r>
          </w:p>
          <w:bookmarkEnd w:id="418"/>
        </w:tc>
        <w:tc>
          <w:tcPr>
            <w:tcW w:w="6817" w:type="dxa"/>
            <w:tcBorders>
              <w:top w:val="outset" w:color="000000" w:sz="8"/>
              <w:left w:val="outset" w:color="000000" w:sz="8"/>
              <w:bottom w:val="outset" w:color="000000" w:sz="8"/>
              <w:right w:val="outset" w:color="000000" w:sz="8"/>
            </w:tcBorders>
            <w:vAlign w:val="top"/>
          </w:tcPr>
          <w:bookmarkStart w:name="420" w:id="419"/>
          <w:p>
            <w:pPr>
              <w:spacing w:after="0"/>
              <w:ind w:left="0"/>
              <w:jc w:val="left"/>
            </w:pPr>
            <w:r>
              <w:rPr>
                <w:rFonts w:ascii="Arial"/>
                <w:b w:val="false"/>
                <w:i w:val="false"/>
                <w:color w:val="000000"/>
                <w:sz w:val="15"/>
              </w:rPr>
              <w:t>Бортезоміб</w:t>
            </w:r>
          </w:p>
          <w:bookmarkEnd w:id="419"/>
        </w:tc>
        <w:tc>
          <w:tcPr>
            <w:tcW w:w="5726" w:type="dxa"/>
            <w:tcBorders>
              <w:top w:val="outset" w:color="000000" w:sz="8"/>
              <w:left w:val="outset" w:color="000000" w:sz="8"/>
              <w:bottom w:val="outset" w:color="000000" w:sz="8"/>
              <w:right w:val="outset" w:color="000000" w:sz="8"/>
            </w:tcBorders>
            <w:vAlign w:val="top"/>
          </w:tcPr>
          <w:bookmarkStart w:name="421" w:id="420"/>
          <w:p>
            <w:pPr>
              <w:spacing w:after="0"/>
              <w:ind w:left="0"/>
              <w:jc w:val="left"/>
            </w:pPr>
            <w:r>
              <w:rPr>
                <w:rFonts w:ascii="Arial"/>
                <w:b w:val="false"/>
                <w:i w:val="false"/>
                <w:color w:val="000000"/>
                <w:sz w:val="15"/>
              </w:rPr>
              <w:t>амп., флак., шпр., 3,5 мг</w:t>
            </w:r>
          </w:p>
          <w:bookmarkEnd w:id="42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22" w:id="421"/>
          <w:p>
            <w:pPr>
              <w:spacing w:after="0"/>
              <w:ind w:left="0"/>
              <w:jc w:val="center"/>
            </w:pPr>
            <w:r>
              <w:rPr>
                <w:rFonts w:ascii="Arial"/>
                <w:b w:val="false"/>
                <w:i w:val="false"/>
                <w:color w:val="000000"/>
                <w:sz w:val="15"/>
              </w:rPr>
              <w:t>6</w:t>
            </w:r>
          </w:p>
          <w:bookmarkEnd w:id="421"/>
        </w:tc>
        <w:tc>
          <w:tcPr>
            <w:tcW w:w="6817" w:type="dxa"/>
            <w:tcBorders>
              <w:top w:val="outset" w:color="000000" w:sz="8"/>
              <w:left w:val="outset" w:color="000000" w:sz="8"/>
              <w:bottom w:val="outset" w:color="000000" w:sz="8"/>
              <w:right w:val="outset" w:color="000000" w:sz="8"/>
            </w:tcBorders>
            <w:vAlign w:val="top"/>
          </w:tcPr>
          <w:bookmarkStart w:name="423" w:id="422"/>
          <w:p>
            <w:pPr>
              <w:spacing w:after="0"/>
              <w:ind w:left="0"/>
              <w:jc w:val="left"/>
            </w:pPr>
            <w:r>
              <w:rPr>
                <w:rFonts w:ascii="Arial"/>
                <w:b w:val="false"/>
                <w:i w:val="false"/>
                <w:color w:val="000000"/>
                <w:sz w:val="15"/>
              </w:rPr>
              <w:t>Блеомідин</w:t>
            </w:r>
          </w:p>
          <w:bookmarkEnd w:id="422"/>
        </w:tc>
        <w:tc>
          <w:tcPr>
            <w:tcW w:w="5726" w:type="dxa"/>
            <w:tcBorders>
              <w:top w:val="outset" w:color="000000" w:sz="8"/>
              <w:left w:val="outset" w:color="000000" w:sz="8"/>
              <w:bottom w:val="outset" w:color="000000" w:sz="8"/>
              <w:right w:val="outset" w:color="000000" w:sz="8"/>
            </w:tcBorders>
            <w:vAlign w:val="top"/>
          </w:tcPr>
          <w:bookmarkStart w:name="424" w:id="423"/>
          <w:p>
            <w:pPr>
              <w:spacing w:after="0"/>
              <w:ind w:left="0"/>
              <w:jc w:val="left"/>
            </w:pPr>
            <w:r>
              <w:rPr>
                <w:rFonts w:ascii="Arial"/>
                <w:b w:val="false"/>
                <w:i w:val="false"/>
                <w:color w:val="000000"/>
                <w:sz w:val="15"/>
              </w:rPr>
              <w:t>амп., флак., шприц, 15 мг</w:t>
            </w:r>
          </w:p>
          <w:bookmarkEnd w:id="42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25" w:id="424"/>
          <w:p>
            <w:pPr>
              <w:spacing w:after="0"/>
              <w:ind w:left="0"/>
              <w:jc w:val="center"/>
            </w:pPr>
            <w:r>
              <w:rPr>
                <w:rFonts w:ascii="Arial"/>
                <w:b w:val="false"/>
                <w:i w:val="false"/>
                <w:color w:val="000000"/>
                <w:sz w:val="15"/>
              </w:rPr>
              <w:t>7</w:t>
            </w:r>
          </w:p>
          <w:bookmarkEnd w:id="424"/>
        </w:tc>
        <w:tc>
          <w:tcPr>
            <w:tcW w:w="6817" w:type="dxa"/>
            <w:tcBorders>
              <w:top w:val="outset" w:color="000000" w:sz="8"/>
              <w:left w:val="outset" w:color="000000" w:sz="8"/>
              <w:bottom w:val="outset" w:color="000000" w:sz="8"/>
              <w:right w:val="outset" w:color="000000" w:sz="8"/>
            </w:tcBorders>
            <w:vAlign w:val="top"/>
          </w:tcPr>
          <w:bookmarkStart w:name="426" w:id="425"/>
          <w:p>
            <w:pPr>
              <w:spacing w:after="0"/>
              <w:ind w:left="0"/>
              <w:jc w:val="left"/>
            </w:pPr>
            <w:r>
              <w:rPr>
                <w:rFonts w:ascii="Arial"/>
                <w:b w:val="false"/>
                <w:i w:val="false"/>
                <w:color w:val="000000"/>
                <w:sz w:val="15"/>
              </w:rPr>
              <w:t>Ванкоміцин</w:t>
            </w:r>
          </w:p>
          <w:bookmarkEnd w:id="425"/>
        </w:tc>
        <w:tc>
          <w:tcPr>
            <w:tcW w:w="5726" w:type="dxa"/>
            <w:tcBorders>
              <w:top w:val="outset" w:color="000000" w:sz="8"/>
              <w:left w:val="outset" w:color="000000" w:sz="8"/>
              <w:bottom w:val="outset" w:color="000000" w:sz="8"/>
              <w:right w:val="outset" w:color="000000" w:sz="8"/>
            </w:tcBorders>
            <w:vAlign w:val="top"/>
          </w:tcPr>
          <w:bookmarkStart w:name="427" w:id="426"/>
          <w:p>
            <w:pPr>
              <w:spacing w:after="0"/>
              <w:ind w:left="0"/>
              <w:jc w:val="left"/>
            </w:pPr>
            <w:r>
              <w:rPr>
                <w:rFonts w:ascii="Arial"/>
                <w:b w:val="false"/>
                <w:i w:val="false"/>
                <w:color w:val="000000"/>
                <w:sz w:val="15"/>
              </w:rPr>
              <w:t>амп., флак., шприц, 500 мг</w:t>
            </w:r>
          </w:p>
          <w:bookmarkEnd w:id="426"/>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28" w:id="427"/>
          <w:p>
            <w:pPr>
              <w:spacing w:after="0"/>
              <w:ind w:left="0"/>
              <w:jc w:val="center"/>
            </w:pPr>
            <w:r>
              <w:rPr>
                <w:rFonts w:ascii="Arial"/>
                <w:b w:val="false"/>
                <w:i w:val="false"/>
                <w:color w:val="000000"/>
                <w:sz w:val="15"/>
              </w:rPr>
              <w:t>8</w:t>
            </w:r>
          </w:p>
          <w:bookmarkEnd w:id="427"/>
        </w:tc>
        <w:tc>
          <w:tcPr>
            <w:tcW w:w="6817" w:type="dxa"/>
            <w:tcBorders>
              <w:top w:val="outset" w:color="000000" w:sz="8"/>
              <w:left w:val="outset" w:color="000000" w:sz="8"/>
              <w:bottom w:val="outset" w:color="000000" w:sz="8"/>
              <w:right w:val="outset" w:color="000000" w:sz="8"/>
            </w:tcBorders>
            <w:vAlign w:val="top"/>
          </w:tcPr>
          <w:bookmarkStart w:name="429" w:id="428"/>
          <w:p>
            <w:pPr>
              <w:spacing w:after="0"/>
              <w:ind w:left="0"/>
              <w:jc w:val="left"/>
            </w:pPr>
            <w:r>
              <w:rPr>
                <w:rFonts w:ascii="Arial"/>
                <w:b w:val="false"/>
                <w:i w:val="false"/>
                <w:color w:val="000000"/>
                <w:sz w:val="15"/>
              </w:rPr>
              <w:t>Вінкристин</w:t>
            </w:r>
          </w:p>
          <w:bookmarkEnd w:id="428"/>
        </w:tc>
        <w:tc>
          <w:tcPr>
            <w:tcW w:w="5726" w:type="dxa"/>
            <w:tcBorders>
              <w:top w:val="outset" w:color="000000" w:sz="8"/>
              <w:left w:val="outset" w:color="000000" w:sz="8"/>
              <w:bottom w:val="outset" w:color="000000" w:sz="8"/>
              <w:right w:val="outset" w:color="000000" w:sz="8"/>
            </w:tcBorders>
            <w:vAlign w:val="top"/>
          </w:tcPr>
          <w:bookmarkStart w:name="430" w:id="429"/>
          <w:p>
            <w:pPr>
              <w:spacing w:after="0"/>
              <w:ind w:left="0"/>
              <w:jc w:val="left"/>
            </w:pPr>
            <w:r>
              <w:rPr>
                <w:rFonts w:ascii="Arial"/>
                <w:b w:val="false"/>
                <w:i w:val="false"/>
                <w:color w:val="000000"/>
                <w:sz w:val="15"/>
              </w:rPr>
              <w:t>амп., флак., шприц, 1 мг</w:t>
            </w:r>
          </w:p>
          <w:bookmarkEnd w:id="42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31" w:id="430"/>
          <w:p>
            <w:pPr>
              <w:spacing w:after="0"/>
              <w:ind w:left="0"/>
              <w:jc w:val="center"/>
            </w:pPr>
            <w:r>
              <w:rPr>
                <w:rFonts w:ascii="Arial"/>
                <w:b w:val="false"/>
                <w:i w:val="false"/>
                <w:color w:val="000000"/>
                <w:sz w:val="15"/>
              </w:rPr>
              <w:t>9</w:t>
            </w:r>
          </w:p>
          <w:bookmarkEnd w:id="430"/>
        </w:tc>
        <w:tc>
          <w:tcPr>
            <w:tcW w:w="6817" w:type="dxa"/>
            <w:tcBorders>
              <w:top w:val="outset" w:color="000000" w:sz="8"/>
              <w:left w:val="outset" w:color="000000" w:sz="8"/>
              <w:bottom w:val="outset" w:color="000000" w:sz="8"/>
              <w:right w:val="outset" w:color="000000" w:sz="8"/>
            </w:tcBorders>
            <w:vAlign w:val="top"/>
          </w:tcPr>
          <w:bookmarkStart w:name="432" w:id="431"/>
          <w:p>
            <w:pPr>
              <w:spacing w:after="0"/>
              <w:ind w:left="0"/>
              <w:jc w:val="left"/>
            </w:pPr>
            <w:r>
              <w:rPr>
                <w:rFonts w:ascii="Arial"/>
                <w:b w:val="false"/>
                <w:i w:val="false"/>
                <w:color w:val="000000"/>
                <w:sz w:val="15"/>
              </w:rPr>
              <w:t>Вориконазол</w:t>
            </w:r>
          </w:p>
          <w:bookmarkEnd w:id="431"/>
        </w:tc>
        <w:tc>
          <w:tcPr>
            <w:tcW w:w="5726" w:type="dxa"/>
            <w:tcBorders>
              <w:top w:val="outset" w:color="000000" w:sz="8"/>
              <w:left w:val="outset" w:color="000000" w:sz="8"/>
              <w:bottom w:val="outset" w:color="000000" w:sz="8"/>
              <w:right w:val="outset" w:color="000000" w:sz="8"/>
            </w:tcBorders>
            <w:vAlign w:val="top"/>
          </w:tcPr>
          <w:bookmarkStart w:name="433" w:id="432"/>
          <w:p>
            <w:pPr>
              <w:spacing w:after="0"/>
              <w:ind w:left="0"/>
              <w:jc w:val="left"/>
            </w:pPr>
            <w:r>
              <w:rPr>
                <w:rFonts w:ascii="Arial"/>
                <w:b w:val="false"/>
                <w:i w:val="false"/>
                <w:color w:val="000000"/>
                <w:sz w:val="15"/>
              </w:rPr>
              <w:t>табл., капс., драже, 200 мг</w:t>
            </w:r>
          </w:p>
          <w:bookmarkEnd w:id="432"/>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34" w:id="433"/>
          <w:p>
            <w:pPr>
              <w:spacing w:after="0"/>
              <w:ind w:left="0"/>
              <w:jc w:val="center"/>
            </w:pPr>
            <w:r>
              <w:rPr>
                <w:rFonts w:ascii="Arial"/>
                <w:b w:val="false"/>
                <w:i w:val="false"/>
                <w:color w:val="000000"/>
                <w:sz w:val="15"/>
              </w:rPr>
              <w:t>10</w:t>
            </w:r>
          </w:p>
          <w:bookmarkEnd w:id="433"/>
        </w:tc>
        <w:tc>
          <w:tcPr>
            <w:tcW w:w="6817" w:type="dxa"/>
            <w:tcBorders>
              <w:top w:val="outset" w:color="000000" w:sz="8"/>
              <w:left w:val="outset" w:color="000000" w:sz="8"/>
              <w:bottom w:val="outset" w:color="000000" w:sz="8"/>
              <w:right w:val="outset" w:color="000000" w:sz="8"/>
            </w:tcBorders>
            <w:vAlign w:val="top"/>
          </w:tcPr>
          <w:bookmarkStart w:name="435" w:id="434"/>
          <w:p>
            <w:pPr>
              <w:spacing w:after="0"/>
              <w:ind w:left="0"/>
              <w:jc w:val="left"/>
            </w:pPr>
            <w:r>
              <w:rPr>
                <w:rFonts w:ascii="Arial"/>
                <w:b w:val="false"/>
                <w:i w:val="false"/>
                <w:color w:val="000000"/>
                <w:sz w:val="15"/>
              </w:rPr>
              <w:t>Гідроксикарбамід</w:t>
            </w:r>
          </w:p>
          <w:bookmarkEnd w:id="434"/>
        </w:tc>
        <w:tc>
          <w:tcPr>
            <w:tcW w:w="5726" w:type="dxa"/>
            <w:tcBorders>
              <w:top w:val="outset" w:color="000000" w:sz="8"/>
              <w:left w:val="outset" w:color="000000" w:sz="8"/>
              <w:bottom w:val="outset" w:color="000000" w:sz="8"/>
              <w:right w:val="outset" w:color="000000" w:sz="8"/>
            </w:tcBorders>
            <w:vAlign w:val="top"/>
          </w:tcPr>
          <w:bookmarkStart w:name="436" w:id="435"/>
          <w:p>
            <w:pPr>
              <w:spacing w:after="0"/>
              <w:ind w:left="0"/>
              <w:jc w:val="left"/>
            </w:pPr>
            <w:r>
              <w:rPr>
                <w:rFonts w:ascii="Arial"/>
                <w:b w:val="false"/>
                <w:i w:val="false"/>
                <w:color w:val="000000"/>
                <w:sz w:val="15"/>
              </w:rPr>
              <w:t>табл., капс., драже, 500 мг</w:t>
            </w:r>
          </w:p>
          <w:bookmarkEnd w:id="43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37" w:id="436"/>
          <w:p>
            <w:pPr>
              <w:spacing w:after="0"/>
              <w:ind w:left="0"/>
              <w:jc w:val="center"/>
            </w:pPr>
            <w:r>
              <w:rPr>
                <w:rFonts w:ascii="Arial"/>
                <w:b w:val="false"/>
                <w:i w:val="false"/>
                <w:color w:val="000000"/>
                <w:sz w:val="15"/>
              </w:rPr>
              <w:t>11</w:t>
            </w:r>
          </w:p>
          <w:bookmarkEnd w:id="436"/>
        </w:tc>
        <w:tc>
          <w:tcPr>
            <w:tcW w:w="6817" w:type="dxa"/>
            <w:tcBorders>
              <w:top w:val="outset" w:color="000000" w:sz="8"/>
              <w:left w:val="outset" w:color="000000" w:sz="8"/>
              <w:bottom w:val="outset" w:color="000000" w:sz="8"/>
              <w:right w:val="outset" w:color="000000" w:sz="8"/>
            </w:tcBorders>
            <w:vAlign w:val="top"/>
          </w:tcPr>
          <w:bookmarkStart w:name="438" w:id="437"/>
          <w:p>
            <w:pPr>
              <w:spacing w:after="0"/>
              <w:ind w:left="0"/>
              <w:jc w:val="left"/>
            </w:pPr>
            <w:r>
              <w:rPr>
                <w:rFonts w:ascii="Arial"/>
                <w:b w:val="false"/>
                <w:i w:val="false"/>
                <w:color w:val="000000"/>
                <w:sz w:val="15"/>
              </w:rPr>
              <w:t>Дакарбазин</w:t>
            </w:r>
          </w:p>
          <w:bookmarkEnd w:id="437"/>
        </w:tc>
        <w:tc>
          <w:tcPr>
            <w:tcW w:w="5726" w:type="dxa"/>
            <w:tcBorders>
              <w:top w:val="outset" w:color="000000" w:sz="8"/>
              <w:left w:val="outset" w:color="000000" w:sz="8"/>
              <w:bottom w:val="outset" w:color="000000" w:sz="8"/>
              <w:right w:val="outset" w:color="000000" w:sz="8"/>
            </w:tcBorders>
            <w:vAlign w:val="top"/>
          </w:tcPr>
          <w:bookmarkStart w:name="439" w:id="438"/>
          <w:p>
            <w:pPr>
              <w:spacing w:after="0"/>
              <w:ind w:left="0"/>
              <w:jc w:val="left"/>
            </w:pPr>
            <w:r>
              <w:rPr>
                <w:rFonts w:ascii="Arial"/>
                <w:b w:val="false"/>
                <w:i w:val="false"/>
                <w:color w:val="000000"/>
                <w:sz w:val="15"/>
              </w:rPr>
              <w:t>амп., флак., шприц, 200 мг</w:t>
            </w:r>
          </w:p>
          <w:bookmarkEnd w:id="43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40" w:id="439"/>
          <w:p>
            <w:pPr>
              <w:spacing w:after="0"/>
              <w:ind w:left="0"/>
              <w:jc w:val="center"/>
            </w:pPr>
            <w:r>
              <w:rPr>
                <w:rFonts w:ascii="Arial"/>
                <w:b w:val="false"/>
                <w:i w:val="false"/>
                <w:color w:val="000000"/>
                <w:sz w:val="15"/>
              </w:rPr>
              <w:t>12</w:t>
            </w:r>
          </w:p>
          <w:bookmarkEnd w:id="439"/>
        </w:tc>
        <w:tc>
          <w:tcPr>
            <w:tcW w:w="6817" w:type="dxa"/>
            <w:tcBorders>
              <w:top w:val="outset" w:color="000000" w:sz="8"/>
              <w:left w:val="outset" w:color="000000" w:sz="8"/>
              <w:bottom w:val="outset" w:color="000000" w:sz="8"/>
              <w:right w:val="outset" w:color="000000" w:sz="8"/>
            </w:tcBorders>
            <w:vAlign w:val="top"/>
          </w:tcPr>
          <w:bookmarkStart w:name="441" w:id="440"/>
          <w:p>
            <w:pPr>
              <w:spacing w:after="0"/>
              <w:ind w:left="0"/>
              <w:jc w:val="left"/>
            </w:pPr>
            <w:r>
              <w:rPr>
                <w:rFonts w:ascii="Arial"/>
                <w:b w:val="false"/>
                <w:i w:val="false"/>
                <w:color w:val="000000"/>
                <w:sz w:val="15"/>
              </w:rPr>
              <w:t>Доксорубіцин</w:t>
            </w:r>
          </w:p>
          <w:bookmarkEnd w:id="440"/>
        </w:tc>
        <w:tc>
          <w:tcPr>
            <w:tcW w:w="5726" w:type="dxa"/>
            <w:tcBorders>
              <w:top w:val="outset" w:color="000000" w:sz="8"/>
              <w:left w:val="outset" w:color="000000" w:sz="8"/>
              <w:bottom w:val="outset" w:color="000000" w:sz="8"/>
              <w:right w:val="outset" w:color="000000" w:sz="8"/>
            </w:tcBorders>
            <w:vAlign w:val="top"/>
          </w:tcPr>
          <w:bookmarkStart w:name="442" w:id="441"/>
          <w:p>
            <w:pPr>
              <w:spacing w:after="0"/>
              <w:ind w:left="0"/>
              <w:jc w:val="left"/>
            </w:pPr>
            <w:r>
              <w:rPr>
                <w:rFonts w:ascii="Arial"/>
                <w:b w:val="false"/>
                <w:i w:val="false"/>
                <w:color w:val="000000"/>
                <w:sz w:val="15"/>
              </w:rPr>
              <w:t>амп., флак., шприц, 50 мг</w:t>
            </w:r>
          </w:p>
          <w:bookmarkEnd w:id="44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43" w:id="442"/>
          <w:p>
            <w:pPr>
              <w:spacing w:after="0"/>
              <w:ind w:left="0"/>
              <w:jc w:val="center"/>
            </w:pPr>
            <w:r>
              <w:rPr>
                <w:rFonts w:ascii="Arial"/>
                <w:b w:val="false"/>
                <w:i w:val="false"/>
                <w:color w:val="000000"/>
                <w:sz w:val="15"/>
              </w:rPr>
              <w:t>13</w:t>
            </w:r>
          </w:p>
          <w:bookmarkEnd w:id="442"/>
        </w:tc>
        <w:tc>
          <w:tcPr>
            <w:tcW w:w="6817" w:type="dxa"/>
            <w:tcBorders>
              <w:top w:val="outset" w:color="000000" w:sz="8"/>
              <w:left w:val="outset" w:color="000000" w:sz="8"/>
              <w:bottom w:val="outset" w:color="000000" w:sz="8"/>
              <w:right w:val="outset" w:color="000000" w:sz="8"/>
            </w:tcBorders>
            <w:vAlign w:val="top"/>
          </w:tcPr>
          <w:bookmarkStart w:name="444" w:id="443"/>
          <w:p>
            <w:pPr>
              <w:spacing w:after="0"/>
              <w:ind w:left="0"/>
              <w:jc w:val="left"/>
            </w:pPr>
            <w:r>
              <w:rPr>
                <w:rFonts w:ascii="Arial"/>
                <w:b w:val="false"/>
                <w:i w:val="false"/>
                <w:color w:val="000000"/>
                <w:sz w:val="15"/>
              </w:rPr>
              <w:t>Етопозид</w:t>
            </w:r>
          </w:p>
          <w:bookmarkEnd w:id="443"/>
        </w:tc>
        <w:tc>
          <w:tcPr>
            <w:tcW w:w="5726" w:type="dxa"/>
            <w:tcBorders>
              <w:top w:val="outset" w:color="000000" w:sz="8"/>
              <w:left w:val="outset" w:color="000000" w:sz="8"/>
              <w:bottom w:val="outset" w:color="000000" w:sz="8"/>
              <w:right w:val="outset" w:color="000000" w:sz="8"/>
            </w:tcBorders>
            <w:vAlign w:val="top"/>
          </w:tcPr>
          <w:bookmarkStart w:name="445" w:id="444"/>
          <w:p>
            <w:pPr>
              <w:spacing w:after="0"/>
              <w:ind w:left="0"/>
              <w:jc w:val="left"/>
            </w:pPr>
            <w:r>
              <w:rPr>
                <w:rFonts w:ascii="Arial"/>
                <w:b w:val="false"/>
                <w:i w:val="false"/>
                <w:color w:val="000000"/>
                <w:sz w:val="15"/>
              </w:rPr>
              <w:t>амп., флак., шприц, 200 мг</w:t>
            </w:r>
          </w:p>
          <w:bookmarkEnd w:id="44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46" w:id="445"/>
          <w:p>
            <w:pPr>
              <w:spacing w:after="0"/>
              <w:ind w:left="0"/>
              <w:jc w:val="center"/>
            </w:pPr>
            <w:r>
              <w:rPr>
                <w:rFonts w:ascii="Arial"/>
                <w:b w:val="false"/>
                <w:i w:val="false"/>
                <w:color w:val="000000"/>
                <w:sz w:val="15"/>
              </w:rPr>
              <w:t>14</w:t>
            </w:r>
          </w:p>
          <w:bookmarkEnd w:id="445"/>
        </w:tc>
        <w:tc>
          <w:tcPr>
            <w:tcW w:w="6817" w:type="dxa"/>
            <w:tcBorders>
              <w:top w:val="outset" w:color="000000" w:sz="8"/>
              <w:left w:val="outset" w:color="000000" w:sz="8"/>
              <w:bottom w:val="outset" w:color="000000" w:sz="8"/>
              <w:right w:val="outset" w:color="000000" w:sz="8"/>
            </w:tcBorders>
            <w:vAlign w:val="top"/>
          </w:tcPr>
          <w:bookmarkStart w:name="447" w:id="446"/>
          <w:p>
            <w:pPr>
              <w:spacing w:after="0"/>
              <w:ind w:left="0"/>
              <w:jc w:val="left"/>
            </w:pPr>
            <w:r>
              <w:rPr>
                <w:rFonts w:ascii="Arial"/>
                <w:b w:val="false"/>
                <w:i w:val="false"/>
                <w:color w:val="000000"/>
                <w:sz w:val="15"/>
              </w:rPr>
              <w:t>Ідарубіцин</w:t>
            </w:r>
          </w:p>
          <w:bookmarkEnd w:id="446"/>
        </w:tc>
        <w:tc>
          <w:tcPr>
            <w:tcW w:w="5726" w:type="dxa"/>
            <w:tcBorders>
              <w:top w:val="outset" w:color="000000" w:sz="8"/>
              <w:left w:val="outset" w:color="000000" w:sz="8"/>
              <w:bottom w:val="outset" w:color="000000" w:sz="8"/>
              <w:right w:val="outset" w:color="000000" w:sz="8"/>
            </w:tcBorders>
            <w:vAlign w:val="top"/>
          </w:tcPr>
          <w:bookmarkStart w:name="448" w:id="447"/>
          <w:p>
            <w:pPr>
              <w:spacing w:after="0"/>
              <w:ind w:left="0"/>
              <w:jc w:val="left"/>
            </w:pPr>
            <w:r>
              <w:rPr>
                <w:rFonts w:ascii="Arial"/>
                <w:b w:val="false"/>
                <w:i w:val="false"/>
                <w:color w:val="000000"/>
                <w:sz w:val="15"/>
              </w:rPr>
              <w:t>амп., флак., шприц, 5 мг</w:t>
            </w:r>
          </w:p>
          <w:bookmarkEnd w:id="44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49" w:id="448"/>
          <w:p>
            <w:pPr>
              <w:spacing w:after="0"/>
              <w:ind w:left="0"/>
              <w:jc w:val="center"/>
            </w:pPr>
            <w:r>
              <w:rPr>
                <w:rFonts w:ascii="Arial"/>
                <w:b w:val="false"/>
                <w:i w:val="false"/>
                <w:color w:val="000000"/>
                <w:sz w:val="15"/>
              </w:rPr>
              <w:t>15</w:t>
            </w:r>
          </w:p>
          <w:bookmarkEnd w:id="448"/>
        </w:tc>
        <w:tc>
          <w:tcPr>
            <w:tcW w:w="6817" w:type="dxa"/>
            <w:tcBorders>
              <w:top w:val="outset" w:color="000000" w:sz="8"/>
              <w:left w:val="outset" w:color="000000" w:sz="8"/>
              <w:bottom w:val="outset" w:color="000000" w:sz="8"/>
              <w:right w:val="outset" w:color="000000" w:sz="8"/>
            </w:tcBorders>
            <w:vAlign w:val="top"/>
          </w:tcPr>
          <w:bookmarkStart w:name="450" w:id="449"/>
          <w:p>
            <w:pPr>
              <w:spacing w:after="0"/>
              <w:ind w:left="0"/>
              <w:jc w:val="left"/>
            </w:pPr>
            <w:r>
              <w:rPr>
                <w:rFonts w:ascii="Arial"/>
                <w:b w:val="false"/>
                <w:i w:val="false"/>
                <w:color w:val="000000"/>
                <w:sz w:val="15"/>
              </w:rPr>
              <w:t>Кальцію фолінат</w:t>
            </w:r>
          </w:p>
          <w:bookmarkEnd w:id="449"/>
        </w:tc>
        <w:tc>
          <w:tcPr>
            <w:tcW w:w="5726" w:type="dxa"/>
            <w:tcBorders>
              <w:top w:val="outset" w:color="000000" w:sz="8"/>
              <w:left w:val="outset" w:color="000000" w:sz="8"/>
              <w:bottom w:val="outset" w:color="000000" w:sz="8"/>
              <w:right w:val="outset" w:color="000000" w:sz="8"/>
            </w:tcBorders>
            <w:vAlign w:val="top"/>
          </w:tcPr>
          <w:bookmarkStart w:name="451" w:id="450"/>
          <w:p>
            <w:pPr>
              <w:spacing w:after="0"/>
              <w:ind w:left="0"/>
              <w:jc w:val="left"/>
            </w:pPr>
            <w:r>
              <w:rPr>
                <w:rFonts w:ascii="Arial"/>
                <w:b w:val="false"/>
                <w:i w:val="false"/>
                <w:color w:val="000000"/>
                <w:sz w:val="15"/>
              </w:rPr>
              <w:t>амп., флак., шприц, 30 мг</w:t>
            </w:r>
          </w:p>
          <w:bookmarkEnd w:id="45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52" w:id="451"/>
          <w:p>
            <w:pPr>
              <w:spacing w:after="0"/>
              <w:ind w:left="0"/>
              <w:jc w:val="center"/>
            </w:pPr>
            <w:r>
              <w:rPr>
                <w:rFonts w:ascii="Arial"/>
                <w:b w:val="false"/>
                <w:i w:val="false"/>
                <w:color w:val="000000"/>
                <w:sz w:val="15"/>
              </w:rPr>
              <w:t>16</w:t>
            </w:r>
          </w:p>
          <w:bookmarkEnd w:id="451"/>
        </w:tc>
        <w:tc>
          <w:tcPr>
            <w:tcW w:w="6817" w:type="dxa"/>
            <w:tcBorders>
              <w:top w:val="outset" w:color="000000" w:sz="8"/>
              <w:left w:val="outset" w:color="000000" w:sz="8"/>
              <w:bottom w:val="outset" w:color="000000" w:sz="8"/>
              <w:right w:val="outset" w:color="000000" w:sz="8"/>
            </w:tcBorders>
            <w:vAlign w:val="top"/>
          </w:tcPr>
          <w:bookmarkStart w:name="453" w:id="452"/>
          <w:p>
            <w:pPr>
              <w:spacing w:after="0"/>
              <w:ind w:left="0"/>
              <w:jc w:val="left"/>
            </w:pPr>
            <w:r>
              <w:rPr>
                <w:rFonts w:ascii="Arial"/>
                <w:b w:val="false"/>
                <w:i w:val="false"/>
                <w:color w:val="000000"/>
                <w:sz w:val="15"/>
              </w:rPr>
              <w:t>Кислота золедронова</w:t>
            </w:r>
          </w:p>
          <w:bookmarkEnd w:id="452"/>
        </w:tc>
        <w:tc>
          <w:tcPr>
            <w:tcW w:w="5726" w:type="dxa"/>
            <w:tcBorders>
              <w:top w:val="outset" w:color="000000" w:sz="8"/>
              <w:left w:val="outset" w:color="000000" w:sz="8"/>
              <w:bottom w:val="outset" w:color="000000" w:sz="8"/>
              <w:right w:val="outset" w:color="000000" w:sz="8"/>
            </w:tcBorders>
            <w:vAlign w:val="top"/>
          </w:tcPr>
          <w:bookmarkStart w:name="454" w:id="453"/>
          <w:p>
            <w:pPr>
              <w:spacing w:after="0"/>
              <w:ind w:left="0"/>
              <w:jc w:val="left"/>
            </w:pPr>
            <w:r>
              <w:rPr>
                <w:rFonts w:ascii="Arial"/>
                <w:b w:val="false"/>
                <w:i w:val="false"/>
                <w:color w:val="000000"/>
                <w:sz w:val="15"/>
              </w:rPr>
              <w:t>амп., флак., шприц, 4 мг</w:t>
            </w:r>
          </w:p>
          <w:bookmarkEnd w:id="45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55" w:id="454"/>
          <w:p>
            <w:pPr>
              <w:spacing w:after="0"/>
              <w:ind w:left="0"/>
              <w:jc w:val="center"/>
            </w:pPr>
            <w:r>
              <w:rPr>
                <w:rFonts w:ascii="Arial"/>
                <w:b w:val="false"/>
                <w:i w:val="false"/>
                <w:color w:val="000000"/>
                <w:sz w:val="15"/>
              </w:rPr>
              <w:t>17</w:t>
            </w:r>
          </w:p>
          <w:bookmarkEnd w:id="454"/>
        </w:tc>
        <w:tc>
          <w:tcPr>
            <w:tcW w:w="6817" w:type="dxa"/>
            <w:tcBorders>
              <w:top w:val="outset" w:color="000000" w:sz="8"/>
              <w:left w:val="outset" w:color="000000" w:sz="8"/>
              <w:bottom w:val="outset" w:color="000000" w:sz="8"/>
              <w:right w:val="outset" w:color="000000" w:sz="8"/>
            </w:tcBorders>
            <w:vAlign w:val="top"/>
          </w:tcPr>
          <w:bookmarkStart w:name="456" w:id="455"/>
          <w:p>
            <w:pPr>
              <w:spacing w:after="0"/>
              <w:ind w:left="0"/>
              <w:jc w:val="left"/>
            </w:pPr>
            <w:r>
              <w:rPr>
                <w:rFonts w:ascii="Arial"/>
                <w:b w:val="false"/>
                <w:i w:val="false"/>
                <w:color w:val="000000"/>
                <w:sz w:val="15"/>
              </w:rPr>
              <w:t>Ленограстим</w:t>
            </w:r>
          </w:p>
          <w:bookmarkEnd w:id="455"/>
        </w:tc>
        <w:tc>
          <w:tcPr>
            <w:tcW w:w="5726" w:type="dxa"/>
            <w:tcBorders>
              <w:top w:val="outset" w:color="000000" w:sz="8"/>
              <w:left w:val="outset" w:color="000000" w:sz="8"/>
              <w:bottom w:val="outset" w:color="000000" w:sz="8"/>
              <w:right w:val="outset" w:color="000000" w:sz="8"/>
            </w:tcBorders>
            <w:vAlign w:val="top"/>
          </w:tcPr>
          <w:bookmarkStart w:name="457" w:id="456"/>
          <w:p>
            <w:pPr>
              <w:spacing w:after="0"/>
              <w:ind w:left="0"/>
              <w:jc w:val="left"/>
            </w:pPr>
            <w:r>
              <w:rPr>
                <w:rFonts w:ascii="Arial"/>
                <w:b w:val="false"/>
                <w:i w:val="false"/>
                <w:color w:val="000000"/>
                <w:sz w:val="15"/>
              </w:rPr>
              <w:t>амп., флак., шприц, 33,6 млн. МО</w:t>
            </w:r>
          </w:p>
          <w:bookmarkEnd w:id="456"/>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58" w:id="457"/>
          <w:p>
            <w:pPr>
              <w:spacing w:after="0"/>
              <w:ind w:left="0"/>
              <w:jc w:val="center"/>
            </w:pPr>
            <w:r>
              <w:rPr>
                <w:rFonts w:ascii="Arial"/>
                <w:b w:val="false"/>
                <w:i w:val="false"/>
                <w:color w:val="000000"/>
                <w:sz w:val="15"/>
              </w:rPr>
              <w:t>18</w:t>
            </w:r>
          </w:p>
          <w:bookmarkEnd w:id="457"/>
        </w:tc>
        <w:tc>
          <w:tcPr>
            <w:tcW w:w="6817" w:type="dxa"/>
            <w:tcBorders>
              <w:top w:val="outset" w:color="000000" w:sz="8"/>
              <w:left w:val="outset" w:color="000000" w:sz="8"/>
              <w:bottom w:val="outset" w:color="000000" w:sz="8"/>
              <w:right w:val="outset" w:color="000000" w:sz="8"/>
            </w:tcBorders>
            <w:vAlign w:val="top"/>
          </w:tcPr>
          <w:bookmarkStart w:name="459" w:id="458"/>
          <w:p>
            <w:pPr>
              <w:spacing w:after="0"/>
              <w:ind w:left="0"/>
              <w:jc w:val="left"/>
            </w:pPr>
            <w:r>
              <w:rPr>
                <w:rFonts w:ascii="Arial"/>
                <w:b w:val="false"/>
                <w:i w:val="false"/>
                <w:color w:val="000000"/>
                <w:sz w:val="15"/>
              </w:rPr>
              <w:t>Ломустин</w:t>
            </w:r>
          </w:p>
          <w:bookmarkEnd w:id="458"/>
        </w:tc>
        <w:tc>
          <w:tcPr>
            <w:tcW w:w="5726" w:type="dxa"/>
            <w:tcBorders>
              <w:top w:val="outset" w:color="000000" w:sz="8"/>
              <w:left w:val="outset" w:color="000000" w:sz="8"/>
              <w:bottom w:val="outset" w:color="000000" w:sz="8"/>
              <w:right w:val="outset" w:color="000000" w:sz="8"/>
            </w:tcBorders>
            <w:vAlign w:val="top"/>
          </w:tcPr>
          <w:bookmarkStart w:name="460" w:id="459"/>
          <w:p>
            <w:pPr>
              <w:spacing w:after="0"/>
              <w:ind w:left="0"/>
              <w:jc w:val="left"/>
            </w:pPr>
            <w:r>
              <w:rPr>
                <w:rFonts w:ascii="Arial"/>
                <w:b w:val="false"/>
                <w:i w:val="false"/>
                <w:color w:val="000000"/>
                <w:sz w:val="15"/>
              </w:rPr>
              <w:t>табл., капс., драже, 40 мг</w:t>
            </w:r>
          </w:p>
          <w:bookmarkEnd w:id="45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61" w:id="460"/>
          <w:p>
            <w:pPr>
              <w:spacing w:after="0"/>
              <w:ind w:left="0"/>
              <w:jc w:val="center"/>
            </w:pPr>
            <w:r>
              <w:rPr>
                <w:rFonts w:ascii="Arial"/>
                <w:b w:val="false"/>
                <w:i w:val="false"/>
                <w:color w:val="000000"/>
                <w:sz w:val="15"/>
              </w:rPr>
              <w:t>19</w:t>
            </w:r>
          </w:p>
          <w:bookmarkEnd w:id="460"/>
        </w:tc>
        <w:tc>
          <w:tcPr>
            <w:tcW w:w="6817" w:type="dxa"/>
            <w:tcBorders>
              <w:top w:val="outset" w:color="000000" w:sz="8"/>
              <w:left w:val="outset" w:color="000000" w:sz="8"/>
              <w:bottom w:val="outset" w:color="000000" w:sz="8"/>
              <w:right w:val="outset" w:color="000000" w:sz="8"/>
            </w:tcBorders>
            <w:vAlign w:val="top"/>
          </w:tcPr>
          <w:bookmarkStart w:name="462" w:id="461"/>
          <w:p>
            <w:pPr>
              <w:spacing w:after="0"/>
              <w:ind w:left="0"/>
              <w:jc w:val="left"/>
            </w:pPr>
            <w:r>
              <w:rPr>
                <w:rFonts w:ascii="Arial"/>
                <w:b w:val="false"/>
                <w:i w:val="false"/>
                <w:color w:val="000000"/>
                <w:sz w:val="15"/>
              </w:rPr>
              <w:t>МЕСНА</w:t>
            </w:r>
          </w:p>
          <w:bookmarkEnd w:id="461"/>
        </w:tc>
        <w:tc>
          <w:tcPr>
            <w:tcW w:w="5726" w:type="dxa"/>
            <w:tcBorders>
              <w:top w:val="outset" w:color="000000" w:sz="8"/>
              <w:left w:val="outset" w:color="000000" w:sz="8"/>
              <w:bottom w:val="outset" w:color="000000" w:sz="8"/>
              <w:right w:val="outset" w:color="000000" w:sz="8"/>
            </w:tcBorders>
            <w:vAlign w:val="top"/>
          </w:tcPr>
          <w:bookmarkStart w:name="463" w:id="462"/>
          <w:p>
            <w:pPr>
              <w:spacing w:after="0"/>
              <w:ind w:left="0"/>
              <w:jc w:val="left"/>
            </w:pPr>
            <w:r>
              <w:rPr>
                <w:rFonts w:ascii="Arial"/>
                <w:b w:val="false"/>
                <w:i w:val="false"/>
                <w:color w:val="000000"/>
                <w:sz w:val="15"/>
              </w:rPr>
              <w:t>амп., флак., шприц, 400 мг</w:t>
            </w:r>
          </w:p>
          <w:bookmarkEnd w:id="462"/>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64" w:id="463"/>
          <w:p>
            <w:pPr>
              <w:spacing w:after="0"/>
              <w:ind w:left="0"/>
              <w:jc w:val="center"/>
            </w:pPr>
            <w:r>
              <w:rPr>
                <w:rFonts w:ascii="Arial"/>
                <w:b w:val="false"/>
                <w:i w:val="false"/>
                <w:color w:val="000000"/>
                <w:sz w:val="15"/>
              </w:rPr>
              <w:t>20</w:t>
            </w:r>
          </w:p>
          <w:bookmarkEnd w:id="463"/>
        </w:tc>
        <w:tc>
          <w:tcPr>
            <w:tcW w:w="6817" w:type="dxa"/>
            <w:tcBorders>
              <w:top w:val="outset" w:color="000000" w:sz="8"/>
              <w:left w:val="outset" w:color="000000" w:sz="8"/>
              <w:bottom w:val="outset" w:color="000000" w:sz="8"/>
              <w:right w:val="outset" w:color="000000" w:sz="8"/>
            </w:tcBorders>
            <w:vAlign w:val="top"/>
          </w:tcPr>
          <w:bookmarkStart w:name="465" w:id="464"/>
          <w:p>
            <w:pPr>
              <w:spacing w:after="0"/>
              <w:ind w:left="0"/>
              <w:jc w:val="left"/>
            </w:pPr>
            <w:r>
              <w:rPr>
                <w:rFonts w:ascii="Arial"/>
                <w:b w:val="false"/>
                <w:i w:val="false"/>
                <w:color w:val="000000"/>
                <w:sz w:val="15"/>
              </w:rPr>
              <w:t>Метотрексат</w:t>
            </w:r>
          </w:p>
          <w:bookmarkEnd w:id="464"/>
        </w:tc>
        <w:tc>
          <w:tcPr>
            <w:tcW w:w="5726" w:type="dxa"/>
            <w:tcBorders>
              <w:top w:val="outset" w:color="000000" w:sz="8"/>
              <w:left w:val="outset" w:color="000000" w:sz="8"/>
              <w:bottom w:val="outset" w:color="000000" w:sz="8"/>
              <w:right w:val="outset" w:color="000000" w:sz="8"/>
            </w:tcBorders>
            <w:vAlign w:val="top"/>
          </w:tcPr>
          <w:bookmarkStart w:name="466" w:id="465"/>
          <w:p>
            <w:pPr>
              <w:spacing w:after="0"/>
              <w:ind w:left="0"/>
              <w:jc w:val="left"/>
            </w:pPr>
            <w:r>
              <w:rPr>
                <w:rFonts w:ascii="Arial"/>
                <w:b w:val="false"/>
                <w:i w:val="false"/>
                <w:color w:val="000000"/>
                <w:sz w:val="15"/>
              </w:rPr>
              <w:t>амп., флак., шприц, 50 мг</w:t>
            </w:r>
          </w:p>
          <w:bookmarkEnd w:id="46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67" w:id="466"/>
          <w:p>
            <w:pPr>
              <w:spacing w:after="0"/>
              <w:ind w:left="0"/>
              <w:jc w:val="center"/>
            </w:pPr>
            <w:r>
              <w:rPr>
                <w:rFonts w:ascii="Arial"/>
                <w:b w:val="false"/>
                <w:i w:val="false"/>
                <w:color w:val="000000"/>
                <w:sz w:val="15"/>
              </w:rPr>
              <w:t>21</w:t>
            </w:r>
          </w:p>
          <w:bookmarkEnd w:id="466"/>
        </w:tc>
        <w:tc>
          <w:tcPr>
            <w:tcW w:w="6817" w:type="dxa"/>
            <w:tcBorders>
              <w:top w:val="outset" w:color="000000" w:sz="8"/>
              <w:left w:val="outset" w:color="000000" w:sz="8"/>
              <w:bottom w:val="outset" w:color="000000" w:sz="8"/>
              <w:right w:val="outset" w:color="000000" w:sz="8"/>
            </w:tcBorders>
            <w:vAlign w:val="top"/>
          </w:tcPr>
          <w:bookmarkStart w:name="468" w:id="467"/>
          <w:p>
            <w:pPr>
              <w:spacing w:after="0"/>
              <w:ind w:left="0"/>
              <w:jc w:val="left"/>
            </w:pPr>
            <w:r>
              <w:rPr>
                <w:rFonts w:ascii="Arial"/>
                <w:b w:val="false"/>
                <w:i w:val="false"/>
                <w:color w:val="000000"/>
                <w:sz w:val="15"/>
              </w:rPr>
              <w:t>Метотрексат</w:t>
            </w:r>
          </w:p>
          <w:bookmarkEnd w:id="467"/>
        </w:tc>
        <w:tc>
          <w:tcPr>
            <w:tcW w:w="5726" w:type="dxa"/>
            <w:tcBorders>
              <w:top w:val="outset" w:color="000000" w:sz="8"/>
              <w:left w:val="outset" w:color="000000" w:sz="8"/>
              <w:bottom w:val="outset" w:color="000000" w:sz="8"/>
              <w:right w:val="outset" w:color="000000" w:sz="8"/>
            </w:tcBorders>
            <w:vAlign w:val="top"/>
          </w:tcPr>
          <w:bookmarkStart w:name="469" w:id="468"/>
          <w:p>
            <w:pPr>
              <w:spacing w:after="0"/>
              <w:ind w:left="0"/>
              <w:jc w:val="left"/>
            </w:pPr>
            <w:r>
              <w:rPr>
                <w:rFonts w:ascii="Arial"/>
                <w:b w:val="false"/>
                <w:i w:val="false"/>
                <w:color w:val="000000"/>
                <w:sz w:val="15"/>
              </w:rPr>
              <w:t>амп., флак., шприц, 1000 мг</w:t>
            </w:r>
          </w:p>
          <w:bookmarkEnd w:id="46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70" w:id="469"/>
          <w:p>
            <w:pPr>
              <w:spacing w:after="0"/>
              <w:ind w:left="0"/>
              <w:jc w:val="center"/>
            </w:pPr>
            <w:r>
              <w:rPr>
                <w:rFonts w:ascii="Arial"/>
                <w:b w:val="false"/>
                <w:i w:val="false"/>
                <w:color w:val="000000"/>
                <w:sz w:val="15"/>
              </w:rPr>
              <w:t>22</w:t>
            </w:r>
          </w:p>
          <w:bookmarkEnd w:id="469"/>
        </w:tc>
        <w:tc>
          <w:tcPr>
            <w:tcW w:w="6817" w:type="dxa"/>
            <w:tcBorders>
              <w:top w:val="outset" w:color="000000" w:sz="8"/>
              <w:left w:val="outset" w:color="000000" w:sz="8"/>
              <w:bottom w:val="outset" w:color="000000" w:sz="8"/>
              <w:right w:val="outset" w:color="000000" w:sz="8"/>
            </w:tcBorders>
            <w:vAlign w:val="top"/>
          </w:tcPr>
          <w:bookmarkStart w:name="471" w:id="470"/>
          <w:p>
            <w:pPr>
              <w:spacing w:after="0"/>
              <w:ind w:left="0"/>
              <w:jc w:val="left"/>
            </w:pPr>
            <w:r>
              <w:rPr>
                <w:rFonts w:ascii="Arial"/>
                <w:b w:val="false"/>
                <w:i w:val="false"/>
                <w:color w:val="000000"/>
                <w:sz w:val="15"/>
              </w:rPr>
              <w:t>Мітоксантрон</w:t>
            </w:r>
          </w:p>
          <w:bookmarkEnd w:id="470"/>
        </w:tc>
        <w:tc>
          <w:tcPr>
            <w:tcW w:w="5726" w:type="dxa"/>
            <w:tcBorders>
              <w:top w:val="outset" w:color="000000" w:sz="8"/>
              <w:left w:val="outset" w:color="000000" w:sz="8"/>
              <w:bottom w:val="outset" w:color="000000" w:sz="8"/>
              <w:right w:val="outset" w:color="000000" w:sz="8"/>
            </w:tcBorders>
            <w:vAlign w:val="top"/>
          </w:tcPr>
          <w:bookmarkStart w:name="472" w:id="471"/>
          <w:p>
            <w:pPr>
              <w:spacing w:after="0"/>
              <w:ind w:left="0"/>
              <w:jc w:val="left"/>
            </w:pPr>
            <w:r>
              <w:rPr>
                <w:rFonts w:ascii="Arial"/>
                <w:b w:val="false"/>
                <w:i w:val="false"/>
                <w:color w:val="000000"/>
                <w:sz w:val="15"/>
              </w:rPr>
              <w:t>амп., флак., шприц, 20 мг</w:t>
            </w:r>
          </w:p>
          <w:bookmarkEnd w:id="47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73" w:id="472"/>
          <w:p>
            <w:pPr>
              <w:spacing w:after="0"/>
              <w:ind w:left="0"/>
              <w:jc w:val="center"/>
            </w:pPr>
            <w:r>
              <w:rPr>
                <w:rFonts w:ascii="Arial"/>
                <w:b w:val="false"/>
                <w:i w:val="false"/>
                <w:color w:val="000000"/>
                <w:sz w:val="15"/>
              </w:rPr>
              <w:t>23</w:t>
            </w:r>
          </w:p>
          <w:bookmarkEnd w:id="472"/>
        </w:tc>
        <w:tc>
          <w:tcPr>
            <w:tcW w:w="6817" w:type="dxa"/>
            <w:tcBorders>
              <w:top w:val="outset" w:color="000000" w:sz="8"/>
              <w:left w:val="outset" w:color="000000" w:sz="8"/>
              <w:bottom w:val="outset" w:color="000000" w:sz="8"/>
              <w:right w:val="outset" w:color="000000" w:sz="8"/>
            </w:tcBorders>
            <w:vAlign w:val="top"/>
          </w:tcPr>
          <w:bookmarkStart w:name="474" w:id="473"/>
          <w:p>
            <w:pPr>
              <w:spacing w:after="0"/>
              <w:ind w:left="0"/>
              <w:jc w:val="left"/>
            </w:pPr>
            <w:r>
              <w:rPr>
                <w:rFonts w:ascii="Arial"/>
                <w:b w:val="false"/>
                <w:i w:val="false"/>
                <w:color w:val="000000"/>
                <w:sz w:val="15"/>
              </w:rPr>
              <w:t>Мелфалан</w:t>
            </w:r>
          </w:p>
          <w:bookmarkEnd w:id="473"/>
        </w:tc>
        <w:tc>
          <w:tcPr>
            <w:tcW w:w="5726" w:type="dxa"/>
            <w:tcBorders>
              <w:top w:val="outset" w:color="000000" w:sz="8"/>
              <w:left w:val="outset" w:color="000000" w:sz="8"/>
              <w:bottom w:val="outset" w:color="000000" w:sz="8"/>
              <w:right w:val="outset" w:color="000000" w:sz="8"/>
            </w:tcBorders>
            <w:vAlign w:val="top"/>
          </w:tcPr>
          <w:bookmarkStart w:name="475" w:id="474"/>
          <w:p>
            <w:pPr>
              <w:spacing w:after="0"/>
              <w:ind w:left="0"/>
              <w:jc w:val="left"/>
            </w:pPr>
            <w:r>
              <w:rPr>
                <w:rFonts w:ascii="Arial"/>
                <w:b w:val="false"/>
                <w:i w:val="false"/>
                <w:color w:val="000000"/>
                <w:sz w:val="15"/>
              </w:rPr>
              <w:t>табл., капс., драже, 2 мг</w:t>
            </w:r>
          </w:p>
          <w:bookmarkEnd w:id="47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76" w:id="475"/>
          <w:p>
            <w:pPr>
              <w:spacing w:after="0"/>
              <w:ind w:left="0"/>
              <w:jc w:val="center"/>
            </w:pPr>
            <w:r>
              <w:rPr>
                <w:rFonts w:ascii="Arial"/>
                <w:b w:val="false"/>
                <w:i w:val="false"/>
                <w:color w:val="000000"/>
                <w:sz w:val="15"/>
              </w:rPr>
              <w:t>24</w:t>
            </w:r>
          </w:p>
          <w:bookmarkEnd w:id="475"/>
        </w:tc>
        <w:tc>
          <w:tcPr>
            <w:tcW w:w="6817" w:type="dxa"/>
            <w:tcBorders>
              <w:top w:val="outset" w:color="000000" w:sz="8"/>
              <w:left w:val="outset" w:color="000000" w:sz="8"/>
              <w:bottom w:val="outset" w:color="000000" w:sz="8"/>
              <w:right w:val="outset" w:color="000000" w:sz="8"/>
            </w:tcBorders>
            <w:vAlign w:val="top"/>
          </w:tcPr>
          <w:bookmarkStart w:name="477" w:id="476"/>
          <w:p>
            <w:pPr>
              <w:spacing w:after="0"/>
              <w:ind w:left="0"/>
              <w:jc w:val="left"/>
            </w:pPr>
            <w:r>
              <w:rPr>
                <w:rFonts w:ascii="Arial"/>
                <w:b w:val="false"/>
                <w:i w:val="false"/>
                <w:color w:val="000000"/>
                <w:sz w:val="15"/>
              </w:rPr>
              <w:t>Піперацілин/Тазобактам</w:t>
            </w:r>
          </w:p>
          <w:bookmarkEnd w:id="476"/>
        </w:tc>
        <w:tc>
          <w:tcPr>
            <w:tcW w:w="5726" w:type="dxa"/>
            <w:tcBorders>
              <w:top w:val="outset" w:color="000000" w:sz="8"/>
              <w:left w:val="outset" w:color="000000" w:sz="8"/>
              <w:bottom w:val="outset" w:color="000000" w:sz="8"/>
              <w:right w:val="outset" w:color="000000" w:sz="8"/>
            </w:tcBorders>
            <w:vAlign w:val="top"/>
          </w:tcPr>
          <w:bookmarkStart w:name="478" w:id="477"/>
          <w:p>
            <w:pPr>
              <w:spacing w:after="0"/>
              <w:ind w:left="0"/>
              <w:jc w:val="left"/>
            </w:pPr>
            <w:r>
              <w:rPr>
                <w:rFonts w:ascii="Arial"/>
                <w:b w:val="false"/>
                <w:i w:val="false"/>
                <w:color w:val="000000"/>
                <w:sz w:val="15"/>
              </w:rPr>
              <w:t>амп., флак., шпр., 4500 мг</w:t>
            </w:r>
          </w:p>
          <w:bookmarkEnd w:id="47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79" w:id="478"/>
          <w:p>
            <w:pPr>
              <w:spacing w:after="0"/>
              <w:ind w:left="0"/>
              <w:jc w:val="center"/>
            </w:pPr>
            <w:r>
              <w:rPr>
                <w:rFonts w:ascii="Arial"/>
                <w:b w:val="false"/>
                <w:i w:val="false"/>
                <w:color w:val="000000"/>
                <w:sz w:val="15"/>
              </w:rPr>
              <w:t>25</w:t>
            </w:r>
          </w:p>
          <w:bookmarkEnd w:id="478"/>
        </w:tc>
        <w:tc>
          <w:tcPr>
            <w:tcW w:w="6817" w:type="dxa"/>
            <w:tcBorders>
              <w:top w:val="outset" w:color="000000" w:sz="8"/>
              <w:left w:val="outset" w:color="000000" w:sz="8"/>
              <w:bottom w:val="outset" w:color="000000" w:sz="8"/>
              <w:right w:val="outset" w:color="000000" w:sz="8"/>
            </w:tcBorders>
            <w:vAlign w:val="top"/>
          </w:tcPr>
          <w:bookmarkStart w:name="480" w:id="479"/>
          <w:p>
            <w:pPr>
              <w:spacing w:after="0"/>
              <w:ind w:left="0"/>
              <w:jc w:val="left"/>
            </w:pPr>
            <w:r>
              <w:rPr>
                <w:rFonts w:ascii="Arial"/>
                <w:b w:val="false"/>
                <w:i w:val="false"/>
                <w:color w:val="000000"/>
                <w:sz w:val="15"/>
              </w:rPr>
              <w:t>Ритуксимаб</w:t>
            </w:r>
          </w:p>
          <w:bookmarkEnd w:id="479"/>
        </w:tc>
        <w:tc>
          <w:tcPr>
            <w:tcW w:w="5726" w:type="dxa"/>
            <w:tcBorders>
              <w:top w:val="outset" w:color="000000" w:sz="8"/>
              <w:left w:val="outset" w:color="000000" w:sz="8"/>
              <w:bottom w:val="outset" w:color="000000" w:sz="8"/>
              <w:right w:val="outset" w:color="000000" w:sz="8"/>
            </w:tcBorders>
            <w:vAlign w:val="top"/>
          </w:tcPr>
          <w:bookmarkStart w:name="481" w:id="480"/>
          <w:p>
            <w:pPr>
              <w:spacing w:after="0"/>
              <w:ind w:left="0"/>
              <w:jc w:val="left"/>
            </w:pPr>
            <w:r>
              <w:rPr>
                <w:rFonts w:ascii="Arial"/>
                <w:b w:val="false"/>
                <w:i w:val="false"/>
                <w:color w:val="000000"/>
                <w:sz w:val="15"/>
              </w:rPr>
              <w:t>амп., флак., шприц, 100 мг</w:t>
            </w:r>
          </w:p>
          <w:bookmarkEnd w:id="48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82" w:id="481"/>
          <w:p>
            <w:pPr>
              <w:spacing w:after="0"/>
              <w:ind w:left="0"/>
              <w:jc w:val="center"/>
            </w:pPr>
            <w:r>
              <w:rPr>
                <w:rFonts w:ascii="Arial"/>
                <w:b w:val="false"/>
                <w:i w:val="false"/>
                <w:color w:val="000000"/>
                <w:sz w:val="15"/>
              </w:rPr>
              <w:t>26</w:t>
            </w:r>
          </w:p>
          <w:bookmarkEnd w:id="481"/>
        </w:tc>
        <w:tc>
          <w:tcPr>
            <w:tcW w:w="6817" w:type="dxa"/>
            <w:tcBorders>
              <w:top w:val="outset" w:color="000000" w:sz="8"/>
              <w:left w:val="outset" w:color="000000" w:sz="8"/>
              <w:bottom w:val="outset" w:color="000000" w:sz="8"/>
              <w:right w:val="outset" w:color="000000" w:sz="8"/>
            </w:tcBorders>
            <w:vAlign w:val="top"/>
          </w:tcPr>
          <w:bookmarkStart w:name="483" w:id="482"/>
          <w:p>
            <w:pPr>
              <w:spacing w:after="0"/>
              <w:ind w:left="0"/>
              <w:jc w:val="left"/>
            </w:pPr>
            <w:r>
              <w:rPr>
                <w:rFonts w:ascii="Arial"/>
                <w:b w:val="false"/>
                <w:i w:val="false"/>
                <w:color w:val="000000"/>
                <w:sz w:val="15"/>
              </w:rPr>
              <w:t>Ритуксимаб</w:t>
            </w:r>
          </w:p>
          <w:bookmarkEnd w:id="482"/>
        </w:tc>
        <w:tc>
          <w:tcPr>
            <w:tcW w:w="5726" w:type="dxa"/>
            <w:tcBorders>
              <w:top w:val="outset" w:color="000000" w:sz="8"/>
              <w:left w:val="outset" w:color="000000" w:sz="8"/>
              <w:bottom w:val="outset" w:color="000000" w:sz="8"/>
              <w:right w:val="outset" w:color="000000" w:sz="8"/>
            </w:tcBorders>
            <w:vAlign w:val="top"/>
          </w:tcPr>
          <w:bookmarkStart w:name="484" w:id="483"/>
          <w:p>
            <w:pPr>
              <w:spacing w:after="0"/>
              <w:ind w:left="0"/>
              <w:jc w:val="left"/>
            </w:pPr>
            <w:r>
              <w:rPr>
                <w:rFonts w:ascii="Arial"/>
                <w:b w:val="false"/>
                <w:i w:val="false"/>
                <w:color w:val="000000"/>
                <w:sz w:val="15"/>
              </w:rPr>
              <w:t>амп., флак., шприц, 500 мг</w:t>
            </w:r>
          </w:p>
          <w:bookmarkEnd w:id="48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85" w:id="484"/>
          <w:p>
            <w:pPr>
              <w:spacing w:after="0"/>
              <w:ind w:left="0"/>
              <w:jc w:val="center"/>
            </w:pPr>
            <w:r>
              <w:rPr>
                <w:rFonts w:ascii="Arial"/>
                <w:b w:val="false"/>
                <w:i w:val="false"/>
                <w:color w:val="000000"/>
                <w:sz w:val="15"/>
              </w:rPr>
              <w:t>27</w:t>
            </w:r>
          </w:p>
          <w:bookmarkEnd w:id="484"/>
        </w:tc>
        <w:tc>
          <w:tcPr>
            <w:tcW w:w="6817" w:type="dxa"/>
            <w:tcBorders>
              <w:top w:val="outset" w:color="000000" w:sz="8"/>
              <w:left w:val="outset" w:color="000000" w:sz="8"/>
              <w:bottom w:val="outset" w:color="000000" w:sz="8"/>
              <w:right w:val="outset" w:color="000000" w:sz="8"/>
            </w:tcBorders>
            <w:vAlign w:val="top"/>
          </w:tcPr>
          <w:bookmarkStart w:name="486" w:id="485"/>
          <w:p>
            <w:pPr>
              <w:spacing w:after="0"/>
              <w:ind w:left="0"/>
              <w:jc w:val="left"/>
            </w:pPr>
            <w:r>
              <w:rPr>
                <w:rFonts w:ascii="Arial"/>
                <w:b w:val="false"/>
                <w:i w:val="false"/>
                <w:color w:val="000000"/>
                <w:sz w:val="15"/>
              </w:rPr>
              <w:t>Талідомід</w:t>
            </w:r>
          </w:p>
          <w:bookmarkEnd w:id="485"/>
        </w:tc>
        <w:tc>
          <w:tcPr>
            <w:tcW w:w="5726" w:type="dxa"/>
            <w:tcBorders>
              <w:top w:val="outset" w:color="000000" w:sz="8"/>
              <w:left w:val="outset" w:color="000000" w:sz="8"/>
              <w:bottom w:val="outset" w:color="000000" w:sz="8"/>
              <w:right w:val="outset" w:color="000000" w:sz="8"/>
            </w:tcBorders>
            <w:vAlign w:val="top"/>
          </w:tcPr>
          <w:bookmarkStart w:name="487" w:id="486"/>
          <w:p>
            <w:pPr>
              <w:spacing w:after="0"/>
              <w:ind w:left="0"/>
              <w:jc w:val="left"/>
            </w:pPr>
            <w:r>
              <w:rPr>
                <w:rFonts w:ascii="Arial"/>
                <w:b w:val="false"/>
                <w:i w:val="false"/>
                <w:color w:val="000000"/>
                <w:sz w:val="15"/>
              </w:rPr>
              <w:t>табл., капс., драже, 100 мг</w:t>
            </w:r>
          </w:p>
          <w:bookmarkEnd w:id="486"/>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88" w:id="487"/>
          <w:p>
            <w:pPr>
              <w:spacing w:after="0"/>
              <w:ind w:left="0"/>
              <w:jc w:val="center"/>
            </w:pPr>
            <w:r>
              <w:rPr>
                <w:rFonts w:ascii="Arial"/>
                <w:b w:val="false"/>
                <w:i w:val="false"/>
                <w:color w:val="000000"/>
                <w:sz w:val="15"/>
              </w:rPr>
              <w:t>28</w:t>
            </w:r>
          </w:p>
          <w:bookmarkEnd w:id="487"/>
        </w:tc>
        <w:tc>
          <w:tcPr>
            <w:tcW w:w="6817" w:type="dxa"/>
            <w:tcBorders>
              <w:top w:val="outset" w:color="000000" w:sz="8"/>
              <w:left w:val="outset" w:color="000000" w:sz="8"/>
              <w:bottom w:val="outset" w:color="000000" w:sz="8"/>
              <w:right w:val="outset" w:color="000000" w:sz="8"/>
            </w:tcBorders>
            <w:vAlign w:val="top"/>
          </w:tcPr>
          <w:bookmarkStart w:name="489" w:id="488"/>
          <w:p>
            <w:pPr>
              <w:spacing w:after="0"/>
              <w:ind w:left="0"/>
              <w:jc w:val="left"/>
            </w:pPr>
            <w:r>
              <w:rPr>
                <w:rFonts w:ascii="Arial"/>
                <w:b w:val="false"/>
                <w:i w:val="false"/>
                <w:color w:val="000000"/>
                <w:sz w:val="15"/>
              </w:rPr>
              <w:t>Філграстим</w:t>
            </w:r>
          </w:p>
          <w:bookmarkEnd w:id="488"/>
        </w:tc>
        <w:tc>
          <w:tcPr>
            <w:tcW w:w="5726" w:type="dxa"/>
            <w:tcBorders>
              <w:top w:val="outset" w:color="000000" w:sz="8"/>
              <w:left w:val="outset" w:color="000000" w:sz="8"/>
              <w:bottom w:val="outset" w:color="000000" w:sz="8"/>
              <w:right w:val="outset" w:color="000000" w:sz="8"/>
            </w:tcBorders>
            <w:vAlign w:val="top"/>
          </w:tcPr>
          <w:bookmarkStart w:name="490" w:id="489"/>
          <w:p>
            <w:pPr>
              <w:spacing w:after="0"/>
              <w:ind w:left="0"/>
              <w:jc w:val="left"/>
            </w:pPr>
            <w:r>
              <w:rPr>
                <w:rFonts w:ascii="Arial"/>
                <w:b w:val="false"/>
                <w:i w:val="false"/>
                <w:color w:val="000000"/>
                <w:sz w:val="15"/>
              </w:rPr>
              <w:t>амп., флак., шприц, 48 млн. МО</w:t>
            </w:r>
          </w:p>
          <w:bookmarkEnd w:id="48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91" w:id="490"/>
          <w:p>
            <w:pPr>
              <w:spacing w:after="0"/>
              <w:ind w:left="0"/>
              <w:jc w:val="center"/>
            </w:pPr>
            <w:r>
              <w:rPr>
                <w:rFonts w:ascii="Arial"/>
                <w:b w:val="false"/>
                <w:i w:val="false"/>
                <w:color w:val="000000"/>
                <w:sz w:val="15"/>
              </w:rPr>
              <w:t>29</w:t>
            </w:r>
          </w:p>
          <w:bookmarkEnd w:id="490"/>
        </w:tc>
        <w:tc>
          <w:tcPr>
            <w:tcW w:w="6817" w:type="dxa"/>
            <w:tcBorders>
              <w:top w:val="outset" w:color="000000" w:sz="8"/>
              <w:left w:val="outset" w:color="000000" w:sz="8"/>
              <w:bottom w:val="outset" w:color="000000" w:sz="8"/>
              <w:right w:val="outset" w:color="000000" w:sz="8"/>
            </w:tcBorders>
            <w:vAlign w:val="top"/>
          </w:tcPr>
          <w:bookmarkStart w:name="492" w:id="491"/>
          <w:p>
            <w:pPr>
              <w:spacing w:after="0"/>
              <w:ind w:left="0"/>
              <w:jc w:val="left"/>
            </w:pPr>
            <w:r>
              <w:rPr>
                <w:rFonts w:ascii="Arial"/>
                <w:b w:val="false"/>
                <w:i w:val="false"/>
                <w:color w:val="000000"/>
                <w:sz w:val="15"/>
              </w:rPr>
              <w:t>Флударабін</w:t>
            </w:r>
          </w:p>
          <w:bookmarkEnd w:id="491"/>
        </w:tc>
        <w:tc>
          <w:tcPr>
            <w:tcW w:w="5726" w:type="dxa"/>
            <w:tcBorders>
              <w:top w:val="outset" w:color="000000" w:sz="8"/>
              <w:left w:val="outset" w:color="000000" w:sz="8"/>
              <w:bottom w:val="outset" w:color="000000" w:sz="8"/>
              <w:right w:val="outset" w:color="000000" w:sz="8"/>
            </w:tcBorders>
            <w:vAlign w:val="top"/>
          </w:tcPr>
          <w:bookmarkStart w:name="493" w:id="492"/>
          <w:p>
            <w:pPr>
              <w:spacing w:after="0"/>
              <w:ind w:left="0"/>
              <w:jc w:val="left"/>
            </w:pPr>
            <w:r>
              <w:rPr>
                <w:rFonts w:ascii="Arial"/>
                <w:b w:val="false"/>
                <w:i w:val="false"/>
                <w:color w:val="000000"/>
                <w:sz w:val="15"/>
              </w:rPr>
              <w:t>амп., флак,, шприц, 50 мг</w:t>
            </w:r>
          </w:p>
          <w:bookmarkEnd w:id="492"/>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94" w:id="493"/>
          <w:p>
            <w:pPr>
              <w:spacing w:after="0"/>
              <w:ind w:left="0"/>
              <w:jc w:val="center"/>
            </w:pPr>
            <w:r>
              <w:rPr>
                <w:rFonts w:ascii="Arial"/>
                <w:b w:val="false"/>
                <w:i w:val="false"/>
                <w:color w:val="000000"/>
                <w:sz w:val="15"/>
              </w:rPr>
              <w:t>30</w:t>
            </w:r>
          </w:p>
          <w:bookmarkEnd w:id="493"/>
        </w:tc>
        <w:tc>
          <w:tcPr>
            <w:tcW w:w="6817" w:type="dxa"/>
            <w:tcBorders>
              <w:top w:val="outset" w:color="000000" w:sz="8"/>
              <w:left w:val="outset" w:color="000000" w:sz="8"/>
              <w:bottom w:val="outset" w:color="000000" w:sz="8"/>
              <w:right w:val="outset" w:color="000000" w:sz="8"/>
            </w:tcBorders>
            <w:vAlign w:val="top"/>
          </w:tcPr>
          <w:bookmarkStart w:name="495" w:id="494"/>
          <w:p>
            <w:pPr>
              <w:spacing w:after="0"/>
              <w:ind w:left="0"/>
              <w:jc w:val="left"/>
            </w:pPr>
            <w:r>
              <w:rPr>
                <w:rFonts w:ascii="Arial"/>
                <w:b w:val="false"/>
                <w:i w:val="false"/>
                <w:color w:val="000000"/>
                <w:sz w:val="15"/>
              </w:rPr>
              <w:t>Циклофосфамід</w:t>
            </w:r>
          </w:p>
          <w:bookmarkEnd w:id="494"/>
        </w:tc>
        <w:tc>
          <w:tcPr>
            <w:tcW w:w="5726" w:type="dxa"/>
            <w:tcBorders>
              <w:top w:val="outset" w:color="000000" w:sz="8"/>
              <w:left w:val="outset" w:color="000000" w:sz="8"/>
              <w:bottom w:val="outset" w:color="000000" w:sz="8"/>
              <w:right w:val="outset" w:color="000000" w:sz="8"/>
            </w:tcBorders>
            <w:vAlign w:val="top"/>
          </w:tcPr>
          <w:bookmarkStart w:name="496" w:id="495"/>
          <w:p>
            <w:pPr>
              <w:spacing w:after="0"/>
              <w:ind w:left="0"/>
              <w:jc w:val="left"/>
            </w:pPr>
            <w:r>
              <w:rPr>
                <w:rFonts w:ascii="Arial"/>
                <w:b w:val="false"/>
                <w:i w:val="false"/>
                <w:color w:val="000000"/>
                <w:sz w:val="15"/>
              </w:rPr>
              <w:t>амп., флак., шприц, 1000 мг</w:t>
            </w:r>
          </w:p>
          <w:bookmarkEnd w:id="49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497" w:id="496"/>
          <w:p>
            <w:pPr>
              <w:spacing w:after="0"/>
              <w:ind w:left="0"/>
              <w:jc w:val="center"/>
            </w:pPr>
            <w:r>
              <w:rPr>
                <w:rFonts w:ascii="Arial"/>
                <w:b w:val="false"/>
                <w:i w:val="false"/>
                <w:color w:val="000000"/>
                <w:sz w:val="15"/>
              </w:rPr>
              <w:t>31</w:t>
            </w:r>
          </w:p>
          <w:bookmarkEnd w:id="496"/>
        </w:tc>
        <w:tc>
          <w:tcPr>
            <w:tcW w:w="6817" w:type="dxa"/>
            <w:tcBorders>
              <w:top w:val="outset" w:color="000000" w:sz="8"/>
              <w:left w:val="outset" w:color="000000" w:sz="8"/>
              <w:bottom w:val="outset" w:color="000000" w:sz="8"/>
              <w:right w:val="outset" w:color="000000" w:sz="8"/>
            </w:tcBorders>
            <w:vAlign w:val="top"/>
          </w:tcPr>
          <w:bookmarkStart w:name="498" w:id="497"/>
          <w:p>
            <w:pPr>
              <w:spacing w:after="0"/>
              <w:ind w:left="0"/>
              <w:jc w:val="left"/>
            </w:pPr>
            <w:r>
              <w:rPr>
                <w:rFonts w:ascii="Arial"/>
                <w:b w:val="false"/>
                <w:i w:val="false"/>
                <w:color w:val="000000"/>
                <w:sz w:val="15"/>
              </w:rPr>
              <w:t>Циклофосфамід</w:t>
            </w:r>
          </w:p>
          <w:bookmarkEnd w:id="497"/>
        </w:tc>
        <w:tc>
          <w:tcPr>
            <w:tcW w:w="5726" w:type="dxa"/>
            <w:tcBorders>
              <w:top w:val="outset" w:color="000000" w:sz="8"/>
              <w:left w:val="outset" w:color="000000" w:sz="8"/>
              <w:bottom w:val="outset" w:color="000000" w:sz="8"/>
              <w:right w:val="outset" w:color="000000" w:sz="8"/>
            </w:tcBorders>
            <w:vAlign w:val="top"/>
          </w:tcPr>
          <w:bookmarkStart w:name="499" w:id="498"/>
          <w:p>
            <w:pPr>
              <w:spacing w:after="0"/>
              <w:ind w:left="0"/>
              <w:jc w:val="left"/>
            </w:pPr>
            <w:r>
              <w:rPr>
                <w:rFonts w:ascii="Arial"/>
                <w:b w:val="false"/>
                <w:i w:val="false"/>
                <w:color w:val="000000"/>
                <w:sz w:val="15"/>
              </w:rPr>
              <w:t>амп., флак., шприц, 500 мг</w:t>
            </w:r>
          </w:p>
          <w:bookmarkEnd w:id="49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00" w:id="499"/>
          <w:p>
            <w:pPr>
              <w:spacing w:after="0"/>
              <w:ind w:left="0"/>
              <w:jc w:val="center"/>
            </w:pPr>
            <w:r>
              <w:rPr>
                <w:rFonts w:ascii="Arial"/>
                <w:b w:val="false"/>
                <w:i w:val="false"/>
                <w:color w:val="000000"/>
                <w:sz w:val="15"/>
              </w:rPr>
              <w:t>32</w:t>
            </w:r>
          </w:p>
          <w:bookmarkEnd w:id="499"/>
        </w:tc>
        <w:tc>
          <w:tcPr>
            <w:tcW w:w="6817" w:type="dxa"/>
            <w:tcBorders>
              <w:top w:val="outset" w:color="000000" w:sz="8"/>
              <w:left w:val="outset" w:color="000000" w:sz="8"/>
              <w:bottom w:val="outset" w:color="000000" w:sz="8"/>
              <w:right w:val="outset" w:color="000000" w:sz="8"/>
            </w:tcBorders>
            <w:vAlign w:val="top"/>
          </w:tcPr>
          <w:bookmarkStart w:name="501" w:id="500"/>
          <w:p>
            <w:pPr>
              <w:spacing w:after="0"/>
              <w:ind w:left="0"/>
              <w:jc w:val="left"/>
            </w:pPr>
            <w:r>
              <w:rPr>
                <w:rFonts w:ascii="Arial"/>
                <w:b w:val="false"/>
                <w:i w:val="false"/>
                <w:color w:val="000000"/>
                <w:sz w:val="15"/>
              </w:rPr>
              <w:t>Цитарабін</w:t>
            </w:r>
          </w:p>
          <w:bookmarkEnd w:id="500"/>
        </w:tc>
        <w:tc>
          <w:tcPr>
            <w:tcW w:w="5726" w:type="dxa"/>
            <w:tcBorders>
              <w:top w:val="outset" w:color="000000" w:sz="8"/>
              <w:left w:val="outset" w:color="000000" w:sz="8"/>
              <w:bottom w:val="outset" w:color="000000" w:sz="8"/>
              <w:right w:val="outset" w:color="000000" w:sz="8"/>
            </w:tcBorders>
            <w:vAlign w:val="top"/>
          </w:tcPr>
          <w:bookmarkStart w:name="502" w:id="501"/>
          <w:p>
            <w:pPr>
              <w:spacing w:after="0"/>
              <w:ind w:left="0"/>
              <w:jc w:val="left"/>
            </w:pPr>
            <w:r>
              <w:rPr>
                <w:rFonts w:ascii="Arial"/>
                <w:b w:val="false"/>
                <w:i w:val="false"/>
                <w:color w:val="000000"/>
                <w:sz w:val="15"/>
              </w:rPr>
              <w:t>амп., флак., шприц, 1000 мг</w:t>
            </w:r>
          </w:p>
          <w:bookmarkEnd w:id="50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03" w:id="502"/>
          <w:p>
            <w:pPr>
              <w:spacing w:after="0"/>
              <w:ind w:left="0"/>
              <w:jc w:val="center"/>
            </w:pPr>
            <w:r>
              <w:rPr>
                <w:rFonts w:ascii="Arial"/>
                <w:b w:val="false"/>
                <w:i w:val="false"/>
                <w:color w:val="000000"/>
                <w:sz w:val="15"/>
              </w:rPr>
              <w:t>33</w:t>
            </w:r>
          </w:p>
          <w:bookmarkEnd w:id="502"/>
        </w:tc>
        <w:tc>
          <w:tcPr>
            <w:tcW w:w="6817" w:type="dxa"/>
            <w:tcBorders>
              <w:top w:val="outset" w:color="000000" w:sz="8"/>
              <w:left w:val="outset" w:color="000000" w:sz="8"/>
              <w:bottom w:val="outset" w:color="000000" w:sz="8"/>
              <w:right w:val="outset" w:color="000000" w:sz="8"/>
            </w:tcBorders>
            <w:vAlign w:val="top"/>
          </w:tcPr>
          <w:bookmarkStart w:name="504" w:id="503"/>
          <w:p>
            <w:pPr>
              <w:spacing w:after="0"/>
              <w:ind w:left="0"/>
              <w:jc w:val="left"/>
            </w:pPr>
            <w:r>
              <w:rPr>
                <w:rFonts w:ascii="Arial"/>
                <w:b w:val="false"/>
                <w:i w:val="false"/>
                <w:color w:val="000000"/>
                <w:sz w:val="15"/>
              </w:rPr>
              <w:t>Цитарабін</w:t>
            </w:r>
          </w:p>
          <w:bookmarkEnd w:id="503"/>
        </w:tc>
        <w:tc>
          <w:tcPr>
            <w:tcW w:w="5726" w:type="dxa"/>
            <w:tcBorders>
              <w:top w:val="outset" w:color="000000" w:sz="8"/>
              <w:left w:val="outset" w:color="000000" w:sz="8"/>
              <w:bottom w:val="outset" w:color="000000" w:sz="8"/>
              <w:right w:val="outset" w:color="000000" w:sz="8"/>
            </w:tcBorders>
            <w:vAlign w:val="top"/>
          </w:tcPr>
          <w:bookmarkStart w:name="505" w:id="504"/>
          <w:p>
            <w:pPr>
              <w:spacing w:after="0"/>
              <w:ind w:left="0"/>
              <w:jc w:val="left"/>
            </w:pPr>
            <w:r>
              <w:rPr>
                <w:rFonts w:ascii="Arial"/>
                <w:b w:val="false"/>
                <w:i w:val="false"/>
                <w:color w:val="000000"/>
                <w:sz w:val="15"/>
              </w:rPr>
              <w:t>амп., флак., шприц, 100 мг</w:t>
            </w:r>
          </w:p>
          <w:bookmarkEnd w:id="50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06" w:id="505"/>
          <w:p>
            <w:pPr>
              <w:spacing w:after="0"/>
              <w:ind w:left="0"/>
              <w:jc w:val="center"/>
            </w:pPr>
            <w:r>
              <w:rPr>
                <w:rFonts w:ascii="Arial"/>
                <w:b w:val="false"/>
                <w:i w:val="false"/>
                <w:color w:val="000000"/>
                <w:sz w:val="15"/>
              </w:rPr>
              <w:t>34</w:t>
            </w:r>
          </w:p>
          <w:bookmarkEnd w:id="505"/>
        </w:tc>
        <w:tc>
          <w:tcPr>
            <w:tcW w:w="6817" w:type="dxa"/>
            <w:tcBorders>
              <w:top w:val="outset" w:color="000000" w:sz="8"/>
              <w:left w:val="outset" w:color="000000" w:sz="8"/>
              <w:bottom w:val="outset" w:color="000000" w:sz="8"/>
              <w:right w:val="outset" w:color="000000" w:sz="8"/>
            </w:tcBorders>
            <w:vAlign w:val="top"/>
          </w:tcPr>
          <w:bookmarkStart w:name="507" w:id="506"/>
          <w:p>
            <w:pPr>
              <w:spacing w:after="0"/>
              <w:ind w:left="0"/>
              <w:jc w:val="left"/>
            </w:pPr>
            <w:r>
              <w:rPr>
                <w:rFonts w:ascii="Arial"/>
                <w:b w:val="false"/>
                <w:i w:val="false"/>
                <w:color w:val="000000"/>
                <w:sz w:val="15"/>
              </w:rPr>
              <w:t>Вориконазол</w:t>
            </w:r>
          </w:p>
          <w:bookmarkEnd w:id="506"/>
        </w:tc>
        <w:tc>
          <w:tcPr>
            <w:tcW w:w="5726" w:type="dxa"/>
            <w:tcBorders>
              <w:top w:val="outset" w:color="000000" w:sz="8"/>
              <w:left w:val="outset" w:color="000000" w:sz="8"/>
              <w:bottom w:val="outset" w:color="000000" w:sz="8"/>
              <w:right w:val="outset" w:color="000000" w:sz="8"/>
            </w:tcBorders>
            <w:vAlign w:val="top"/>
          </w:tcPr>
          <w:bookmarkStart w:name="508" w:id="507"/>
          <w:p>
            <w:pPr>
              <w:spacing w:after="0"/>
              <w:ind w:left="0"/>
              <w:jc w:val="left"/>
            </w:pPr>
            <w:r>
              <w:rPr>
                <w:rFonts w:ascii="Arial"/>
                <w:b w:val="false"/>
                <w:i w:val="false"/>
                <w:color w:val="000000"/>
                <w:sz w:val="15"/>
              </w:rPr>
              <w:t>200 мг флакони</w:t>
            </w:r>
          </w:p>
          <w:bookmarkEnd w:id="50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09" w:id="508"/>
          <w:p>
            <w:pPr>
              <w:spacing w:after="0"/>
              <w:ind w:left="0"/>
              <w:jc w:val="center"/>
            </w:pPr>
            <w:r>
              <w:rPr>
                <w:rFonts w:ascii="Arial"/>
                <w:b w:val="false"/>
                <w:i w:val="false"/>
                <w:color w:val="000000"/>
                <w:sz w:val="15"/>
              </w:rPr>
              <w:t>35</w:t>
            </w:r>
          </w:p>
          <w:bookmarkEnd w:id="508"/>
        </w:tc>
        <w:tc>
          <w:tcPr>
            <w:tcW w:w="6817" w:type="dxa"/>
            <w:tcBorders>
              <w:top w:val="outset" w:color="000000" w:sz="8"/>
              <w:left w:val="outset" w:color="000000" w:sz="8"/>
              <w:bottom w:val="outset" w:color="000000" w:sz="8"/>
              <w:right w:val="outset" w:color="000000" w:sz="8"/>
            </w:tcBorders>
            <w:vAlign w:val="top"/>
          </w:tcPr>
          <w:bookmarkStart w:name="510" w:id="509"/>
          <w:p>
            <w:pPr>
              <w:spacing w:after="0"/>
              <w:ind w:left="0"/>
              <w:jc w:val="left"/>
            </w:pPr>
            <w:r>
              <w:rPr>
                <w:rFonts w:ascii="Arial"/>
                <w:b w:val="false"/>
                <w:i w:val="false"/>
                <w:color w:val="000000"/>
                <w:sz w:val="15"/>
              </w:rPr>
              <w:t>Кладрибін</w:t>
            </w:r>
          </w:p>
          <w:bookmarkEnd w:id="509"/>
        </w:tc>
        <w:tc>
          <w:tcPr>
            <w:tcW w:w="5726" w:type="dxa"/>
            <w:tcBorders>
              <w:top w:val="outset" w:color="000000" w:sz="8"/>
              <w:left w:val="outset" w:color="000000" w:sz="8"/>
              <w:bottom w:val="outset" w:color="000000" w:sz="8"/>
              <w:right w:val="outset" w:color="000000" w:sz="8"/>
            </w:tcBorders>
            <w:vAlign w:val="top"/>
          </w:tcPr>
          <w:bookmarkStart w:name="511" w:id="510"/>
          <w:p>
            <w:pPr>
              <w:spacing w:after="0"/>
              <w:ind w:left="0"/>
              <w:jc w:val="left"/>
            </w:pPr>
            <w:r>
              <w:rPr>
                <w:rFonts w:ascii="Arial"/>
                <w:b w:val="false"/>
                <w:i w:val="false"/>
                <w:color w:val="000000"/>
                <w:sz w:val="15"/>
              </w:rPr>
              <w:t>розчин для ін'єкцій, 2 мг/мл по 5 мл у флаконах</w:t>
            </w:r>
          </w:p>
          <w:bookmarkEnd w:id="51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12" w:id="511"/>
          <w:p>
            <w:pPr>
              <w:spacing w:after="0"/>
              <w:ind w:left="0"/>
              <w:jc w:val="center"/>
            </w:pPr>
            <w:r>
              <w:rPr>
                <w:rFonts w:ascii="Arial"/>
                <w:b w:val="false"/>
                <w:i w:val="false"/>
                <w:color w:val="000000"/>
                <w:sz w:val="15"/>
              </w:rPr>
              <w:t>36</w:t>
            </w:r>
          </w:p>
          <w:bookmarkEnd w:id="511"/>
        </w:tc>
        <w:tc>
          <w:tcPr>
            <w:tcW w:w="6817" w:type="dxa"/>
            <w:tcBorders>
              <w:top w:val="outset" w:color="000000" w:sz="8"/>
              <w:left w:val="outset" w:color="000000" w:sz="8"/>
              <w:bottom w:val="outset" w:color="000000" w:sz="8"/>
              <w:right w:val="outset" w:color="000000" w:sz="8"/>
            </w:tcBorders>
            <w:vAlign w:val="top"/>
          </w:tcPr>
          <w:bookmarkStart w:name="513" w:id="512"/>
          <w:p>
            <w:pPr>
              <w:spacing w:after="0"/>
              <w:ind w:left="0"/>
              <w:jc w:val="left"/>
            </w:pPr>
            <w:r>
              <w:rPr>
                <w:rFonts w:ascii="Arial"/>
                <w:b w:val="false"/>
                <w:i w:val="false"/>
                <w:color w:val="000000"/>
                <w:sz w:val="15"/>
              </w:rPr>
              <w:t>Хлорамбуцил</w:t>
            </w:r>
          </w:p>
          <w:bookmarkEnd w:id="512"/>
        </w:tc>
        <w:tc>
          <w:tcPr>
            <w:tcW w:w="5726" w:type="dxa"/>
            <w:tcBorders>
              <w:top w:val="outset" w:color="000000" w:sz="8"/>
              <w:left w:val="outset" w:color="000000" w:sz="8"/>
              <w:bottom w:val="outset" w:color="000000" w:sz="8"/>
              <w:right w:val="outset" w:color="000000" w:sz="8"/>
            </w:tcBorders>
            <w:vAlign w:val="top"/>
          </w:tcPr>
          <w:bookmarkStart w:name="514" w:id="513"/>
          <w:p>
            <w:pPr>
              <w:spacing w:after="0"/>
              <w:ind w:left="0"/>
              <w:jc w:val="left"/>
            </w:pPr>
            <w:r>
              <w:rPr>
                <w:rFonts w:ascii="Arial"/>
                <w:b w:val="false"/>
                <w:i w:val="false"/>
                <w:color w:val="000000"/>
                <w:sz w:val="15"/>
              </w:rPr>
              <w:t>таблетки, вкриті оболонкою, по 2 мг N 25 у флаконі</w:t>
            </w:r>
          </w:p>
          <w:bookmarkEnd w:id="51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15" w:id="514"/>
          <w:p>
            <w:pPr>
              <w:spacing w:after="0"/>
              <w:ind w:left="0"/>
              <w:jc w:val="center"/>
            </w:pPr>
            <w:r>
              <w:rPr>
                <w:rFonts w:ascii="Arial"/>
                <w:b w:val="false"/>
                <w:i w:val="false"/>
                <w:color w:val="000000"/>
                <w:sz w:val="15"/>
              </w:rPr>
              <w:t>37</w:t>
            </w:r>
          </w:p>
          <w:bookmarkEnd w:id="514"/>
        </w:tc>
        <w:tc>
          <w:tcPr>
            <w:tcW w:w="6817" w:type="dxa"/>
            <w:tcBorders>
              <w:top w:val="outset" w:color="000000" w:sz="8"/>
              <w:left w:val="outset" w:color="000000" w:sz="8"/>
              <w:bottom w:val="outset" w:color="000000" w:sz="8"/>
              <w:right w:val="outset" w:color="000000" w:sz="8"/>
            </w:tcBorders>
            <w:vAlign w:val="top"/>
          </w:tcPr>
          <w:bookmarkStart w:name="516" w:id="515"/>
          <w:p>
            <w:pPr>
              <w:spacing w:after="0"/>
              <w:ind w:left="0"/>
              <w:jc w:val="left"/>
            </w:pPr>
            <w:r>
              <w:rPr>
                <w:rFonts w:ascii="Arial"/>
                <w:b w:val="false"/>
                <w:i w:val="false"/>
                <w:color w:val="000000"/>
                <w:sz w:val="15"/>
              </w:rPr>
              <w:t>Даунорубіцин</w:t>
            </w:r>
          </w:p>
          <w:bookmarkEnd w:id="515"/>
        </w:tc>
        <w:tc>
          <w:tcPr>
            <w:tcW w:w="5726" w:type="dxa"/>
            <w:tcBorders>
              <w:top w:val="outset" w:color="000000" w:sz="8"/>
              <w:left w:val="outset" w:color="000000" w:sz="8"/>
              <w:bottom w:val="outset" w:color="000000" w:sz="8"/>
              <w:right w:val="outset" w:color="000000" w:sz="8"/>
            </w:tcBorders>
            <w:vAlign w:val="top"/>
          </w:tcPr>
          <w:bookmarkStart w:name="517" w:id="516"/>
          <w:p>
            <w:pPr>
              <w:spacing w:after="0"/>
              <w:ind w:left="0"/>
              <w:jc w:val="left"/>
            </w:pPr>
            <w:r>
              <w:rPr>
                <w:rFonts w:ascii="Arial"/>
                <w:b w:val="false"/>
                <w:i w:val="false"/>
                <w:color w:val="000000"/>
                <w:sz w:val="15"/>
              </w:rPr>
              <w:t>Флак., 20 мг</w:t>
            </w:r>
          </w:p>
          <w:bookmarkEnd w:id="516"/>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18" w:id="517"/>
          <w:p>
            <w:pPr>
              <w:spacing w:after="0"/>
              <w:ind w:left="0"/>
              <w:jc w:val="center"/>
            </w:pPr>
            <w:r>
              <w:rPr>
                <w:rFonts w:ascii="Arial"/>
                <w:b w:val="false"/>
                <w:i w:val="false"/>
                <w:color w:val="000000"/>
                <w:sz w:val="15"/>
              </w:rPr>
              <w:t>38</w:t>
            </w:r>
          </w:p>
          <w:bookmarkEnd w:id="517"/>
        </w:tc>
        <w:tc>
          <w:tcPr>
            <w:tcW w:w="6817" w:type="dxa"/>
            <w:tcBorders>
              <w:top w:val="outset" w:color="000000" w:sz="8"/>
              <w:left w:val="outset" w:color="000000" w:sz="8"/>
              <w:bottom w:val="outset" w:color="000000" w:sz="8"/>
              <w:right w:val="outset" w:color="000000" w:sz="8"/>
            </w:tcBorders>
            <w:vAlign w:val="top"/>
          </w:tcPr>
          <w:bookmarkStart w:name="519" w:id="518"/>
          <w:p>
            <w:pPr>
              <w:spacing w:after="0"/>
              <w:ind w:left="0"/>
              <w:jc w:val="left"/>
            </w:pPr>
            <w:r>
              <w:rPr>
                <w:rFonts w:ascii="Arial"/>
                <w:b w:val="false"/>
                <w:i w:val="false"/>
                <w:color w:val="000000"/>
                <w:sz w:val="15"/>
              </w:rPr>
              <w:t>Каспофунгін</w:t>
            </w:r>
          </w:p>
          <w:bookmarkEnd w:id="518"/>
        </w:tc>
        <w:tc>
          <w:tcPr>
            <w:tcW w:w="5726" w:type="dxa"/>
            <w:tcBorders>
              <w:top w:val="outset" w:color="000000" w:sz="8"/>
              <w:left w:val="outset" w:color="000000" w:sz="8"/>
              <w:bottom w:val="outset" w:color="000000" w:sz="8"/>
              <w:right w:val="outset" w:color="000000" w:sz="8"/>
            </w:tcBorders>
            <w:vAlign w:val="top"/>
          </w:tcPr>
          <w:bookmarkStart w:name="520" w:id="519"/>
          <w:p>
            <w:pPr>
              <w:spacing w:after="0"/>
              <w:ind w:left="0"/>
              <w:jc w:val="left"/>
            </w:pPr>
            <w:r>
              <w:rPr>
                <w:rFonts w:ascii="Arial"/>
                <w:b w:val="false"/>
                <w:i w:val="false"/>
                <w:color w:val="000000"/>
                <w:sz w:val="15"/>
              </w:rPr>
              <w:t>Флак., 50 мг</w:t>
            </w:r>
          </w:p>
          <w:bookmarkEnd w:id="51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21" w:id="520"/>
          <w:p>
            <w:pPr>
              <w:spacing w:after="0"/>
              <w:ind w:left="0"/>
              <w:jc w:val="center"/>
            </w:pPr>
            <w:r>
              <w:rPr>
                <w:rFonts w:ascii="Arial"/>
                <w:b w:val="false"/>
                <w:i w:val="false"/>
                <w:color w:val="000000"/>
                <w:sz w:val="15"/>
              </w:rPr>
              <w:t>39</w:t>
            </w:r>
          </w:p>
          <w:bookmarkEnd w:id="520"/>
        </w:tc>
        <w:tc>
          <w:tcPr>
            <w:tcW w:w="6817" w:type="dxa"/>
            <w:tcBorders>
              <w:top w:val="outset" w:color="000000" w:sz="8"/>
              <w:left w:val="outset" w:color="000000" w:sz="8"/>
              <w:bottom w:val="outset" w:color="000000" w:sz="8"/>
              <w:right w:val="outset" w:color="000000" w:sz="8"/>
            </w:tcBorders>
            <w:vAlign w:val="top"/>
          </w:tcPr>
          <w:bookmarkStart w:name="522" w:id="521"/>
          <w:p>
            <w:pPr>
              <w:spacing w:after="0"/>
              <w:ind w:left="0"/>
              <w:jc w:val="left"/>
            </w:pPr>
            <w:r>
              <w:rPr>
                <w:rFonts w:ascii="Arial"/>
                <w:b w:val="false"/>
                <w:i w:val="false"/>
                <w:color w:val="000000"/>
                <w:sz w:val="15"/>
              </w:rPr>
              <w:t>Каспофунгін</w:t>
            </w:r>
          </w:p>
          <w:bookmarkEnd w:id="521"/>
        </w:tc>
        <w:tc>
          <w:tcPr>
            <w:tcW w:w="5726" w:type="dxa"/>
            <w:tcBorders>
              <w:top w:val="outset" w:color="000000" w:sz="8"/>
              <w:left w:val="outset" w:color="000000" w:sz="8"/>
              <w:bottom w:val="outset" w:color="000000" w:sz="8"/>
              <w:right w:val="outset" w:color="000000" w:sz="8"/>
            </w:tcBorders>
            <w:vAlign w:val="top"/>
          </w:tcPr>
          <w:bookmarkStart w:name="523" w:id="522"/>
          <w:p>
            <w:pPr>
              <w:spacing w:after="0"/>
              <w:ind w:left="0"/>
              <w:jc w:val="left"/>
            </w:pPr>
            <w:r>
              <w:rPr>
                <w:rFonts w:ascii="Arial"/>
                <w:b w:val="false"/>
                <w:i w:val="false"/>
                <w:color w:val="000000"/>
                <w:sz w:val="15"/>
              </w:rPr>
              <w:t>Флак., 70 мг</w:t>
            </w:r>
          </w:p>
          <w:bookmarkEnd w:id="522"/>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24" w:id="523"/>
          <w:p>
            <w:pPr>
              <w:spacing w:after="0"/>
              <w:ind w:left="0"/>
              <w:jc w:val="center"/>
            </w:pPr>
            <w:r>
              <w:rPr>
                <w:rFonts w:ascii="Arial"/>
                <w:b w:val="false"/>
                <w:i w:val="false"/>
                <w:color w:val="000000"/>
                <w:sz w:val="15"/>
              </w:rPr>
              <w:t>40</w:t>
            </w:r>
          </w:p>
          <w:bookmarkEnd w:id="523"/>
        </w:tc>
        <w:tc>
          <w:tcPr>
            <w:tcW w:w="6817" w:type="dxa"/>
            <w:tcBorders>
              <w:top w:val="outset" w:color="000000" w:sz="8"/>
              <w:left w:val="outset" w:color="000000" w:sz="8"/>
              <w:bottom w:val="outset" w:color="000000" w:sz="8"/>
              <w:right w:val="outset" w:color="000000" w:sz="8"/>
            </w:tcBorders>
            <w:vAlign w:val="top"/>
          </w:tcPr>
          <w:bookmarkStart w:name="525" w:id="524"/>
          <w:p>
            <w:pPr>
              <w:spacing w:after="0"/>
              <w:ind w:left="0"/>
              <w:jc w:val="left"/>
            </w:pPr>
            <w:r>
              <w:rPr>
                <w:rFonts w:ascii="Arial"/>
                <w:b w:val="false"/>
                <w:i w:val="false"/>
                <w:color w:val="000000"/>
                <w:sz w:val="15"/>
              </w:rPr>
              <w:t>Іматиніб</w:t>
            </w:r>
          </w:p>
          <w:bookmarkEnd w:id="524"/>
        </w:tc>
        <w:tc>
          <w:tcPr>
            <w:tcW w:w="5726" w:type="dxa"/>
            <w:tcBorders>
              <w:top w:val="outset" w:color="000000" w:sz="8"/>
              <w:left w:val="outset" w:color="000000" w:sz="8"/>
              <w:bottom w:val="outset" w:color="000000" w:sz="8"/>
              <w:right w:val="outset" w:color="000000" w:sz="8"/>
            </w:tcBorders>
            <w:vAlign w:val="top"/>
          </w:tcPr>
          <w:bookmarkStart w:name="526" w:id="525"/>
          <w:p>
            <w:pPr>
              <w:spacing w:after="0"/>
              <w:ind w:left="0"/>
              <w:jc w:val="left"/>
            </w:pPr>
            <w:r>
              <w:rPr>
                <w:rFonts w:ascii="Arial"/>
                <w:b w:val="false"/>
                <w:i w:val="false"/>
                <w:color w:val="000000"/>
                <w:sz w:val="15"/>
              </w:rPr>
              <w:t>табл., капс., драже, 100 мг</w:t>
            </w:r>
          </w:p>
          <w:bookmarkEnd w:id="52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27" w:id="526"/>
          <w:p>
            <w:pPr>
              <w:spacing w:after="0"/>
              <w:ind w:left="0"/>
              <w:jc w:val="center"/>
            </w:pPr>
            <w:r>
              <w:rPr>
                <w:rFonts w:ascii="Arial"/>
                <w:b w:val="false"/>
                <w:i w:val="false"/>
                <w:color w:val="000000"/>
                <w:sz w:val="15"/>
              </w:rPr>
              <w:t>41</w:t>
            </w:r>
          </w:p>
          <w:bookmarkEnd w:id="526"/>
        </w:tc>
        <w:tc>
          <w:tcPr>
            <w:tcW w:w="6817" w:type="dxa"/>
            <w:tcBorders>
              <w:top w:val="outset" w:color="000000" w:sz="8"/>
              <w:left w:val="outset" w:color="000000" w:sz="8"/>
              <w:bottom w:val="outset" w:color="000000" w:sz="8"/>
              <w:right w:val="outset" w:color="000000" w:sz="8"/>
            </w:tcBorders>
            <w:vAlign w:val="top"/>
          </w:tcPr>
          <w:bookmarkStart w:name="528" w:id="527"/>
          <w:p>
            <w:pPr>
              <w:spacing w:after="0"/>
              <w:ind w:left="0"/>
              <w:jc w:val="left"/>
            </w:pPr>
            <w:r>
              <w:rPr>
                <w:rFonts w:ascii="Arial"/>
                <w:b w:val="false"/>
                <w:i w:val="false"/>
                <w:color w:val="000000"/>
                <w:sz w:val="15"/>
              </w:rPr>
              <w:t>Іматиніб</w:t>
            </w:r>
          </w:p>
          <w:bookmarkEnd w:id="527"/>
        </w:tc>
        <w:tc>
          <w:tcPr>
            <w:tcW w:w="5726" w:type="dxa"/>
            <w:tcBorders>
              <w:top w:val="outset" w:color="000000" w:sz="8"/>
              <w:left w:val="outset" w:color="000000" w:sz="8"/>
              <w:bottom w:val="outset" w:color="000000" w:sz="8"/>
              <w:right w:val="outset" w:color="000000" w:sz="8"/>
            </w:tcBorders>
            <w:vAlign w:val="top"/>
          </w:tcPr>
          <w:bookmarkStart w:name="529" w:id="528"/>
          <w:p>
            <w:pPr>
              <w:spacing w:after="0"/>
              <w:ind w:left="0"/>
              <w:jc w:val="left"/>
            </w:pPr>
            <w:r>
              <w:rPr>
                <w:rFonts w:ascii="Arial"/>
                <w:b w:val="false"/>
                <w:i w:val="false"/>
                <w:color w:val="000000"/>
                <w:sz w:val="15"/>
              </w:rPr>
              <w:t>табл., капс., драже, 400 мг</w:t>
            </w:r>
          </w:p>
          <w:bookmarkEnd w:id="52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30" w:id="529"/>
          <w:p>
            <w:pPr>
              <w:spacing w:after="0"/>
              <w:ind w:left="0"/>
              <w:jc w:val="center"/>
            </w:pPr>
            <w:r>
              <w:rPr>
                <w:rFonts w:ascii="Arial"/>
                <w:b w:val="false"/>
                <w:i w:val="false"/>
                <w:color w:val="000000"/>
                <w:sz w:val="15"/>
              </w:rPr>
              <w:t>42</w:t>
            </w:r>
          </w:p>
          <w:bookmarkEnd w:id="529"/>
        </w:tc>
        <w:tc>
          <w:tcPr>
            <w:tcW w:w="6817" w:type="dxa"/>
            <w:tcBorders>
              <w:top w:val="outset" w:color="000000" w:sz="8"/>
              <w:left w:val="outset" w:color="000000" w:sz="8"/>
              <w:bottom w:val="outset" w:color="000000" w:sz="8"/>
              <w:right w:val="outset" w:color="000000" w:sz="8"/>
            </w:tcBorders>
            <w:vAlign w:val="top"/>
          </w:tcPr>
          <w:bookmarkStart w:name="531" w:id="530"/>
          <w:p>
            <w:pPr>
              <w:spacing w:after="0"/>
              <w:ind w:left="0"/>
              <w:jc w:val="left"/>
            </w:pPr>
            <w:r>
              <w:rPr>
                <w:rFonts w:ascii="Arial"/>
                <w:b w:val="false"/>
                <w:i w:val="false"/>
                <w:color w:val="000000"/>
                <w:sz w:val="15"/>
              </w:rPr>
              <w:t>Нілотиніб</w:t>
            </w:r>
          </w:p>
          <w:bookmarkEnd w:id="530"/>
        </w:tc>
        <w:tc>
          <w:tcPr>
            <w:tcW w:w="5726" w:type="dxa"/>
            <w:tcBorders>
              <w:top w:val="outset" w:color="000000" w:sz="8"/>
              <w:left w:val="outset" w:color="000000" w:sz="8"/>
              <w:bottom w:val="outset" w:color="000000" w:sz="8"/>
              <w:right w:val="outset" w:color="000000" w:sz="8"/>
            </w:tcBorders>
            <w:vAlign w:val="top"/>
          </w:tcPr>
          <w:bookmarkStart w:name="532" w:id="531"/>
          <w:p>
            <w:pPr>
              <w:spacing w:after="0"/>
              <w:ind w:left="0"/>
              <w:jc w:val="left"/>
            </w:pPr>
            <w:r>
              <w:rPr>
                <w:rFonts w:ascii="Arial"/>
                <w:b w:val="false"/>
                <w:i w:val="false"/>
                <w:color w:val="000000"/>
                <w:sz w:val="15"/>
              </w:rPr>
              <w:t>табл., капс., драже, 200 мг</w:t>
            </w:r>
          </w:p>
          <w:bookmarkEnd w:id="531"/>
        </w:tc>
      </w:tr>
    </w:tbl>
    <w:bookmarkStart w:name="533" w:id="532"/>
    <w:p>
      <w:pPr>
        <w:spacing w:after="0"/>
        <w:ind w:left="0"/>
        <w:jc w:val="both"/>
      </w:pPr>
    </w:p>
    <w:bookmarkEnd w:id="53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534" w:id="533"/>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533"/>
        </w:tc>
        <w:tc>
          <w:tcPr>
            <w:tcW w:w="6817" w:type="dxa"/>
            <w:tcBorders/>
            <w:vAlign w:val="bottom"/>
          </w:tcPr>
          <w:bookmarkStart w:name="535" w:id="534"/>
          <w:p>
            <w:pPr>
              <w:spacing w:after="0"/>
              <w:ind w:left="0"/>
              <w:jc w:val="center"/>
            </w:pPr>
            <w:r>
              <w:rPr>
                <w:rFonts w:ascii="Arial"/>
                <w:b/>
                <w:i w:val="false"/>
                <w:color w:val="000000"/>
                <w:sz w:val="15"/>
              </w:rPr>
              <w:t>В. Кравченко</w:t>
            </w:r>
          </w:p>
          <w:bookmarkEnd w:id="534"/>
        </w:tc>
      </w:tr>
    </w:tbl>
    <w:bookmarkStart w:name="536" w:id="535"/>
    <w:p>
      <w:pPr>
        <w:spacing w:after="0"/>
        <w:ind w:left="0"/>
        <w:jc w:val="both"/>
      </w:pPr>
    </w:p>
    <w:bookmarkEnd w:id="535"/>
    <w:bookmarkStart w:name="537" w:id="53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536"/>
    <w:bookmarkStart w:name="538" w:id="537"/>
    <w:p>
      <w:pPr>
        <w:spacing w:after="0"/>
        <w:ind w:left="0"/>
        <w:jc w:val="center"/>
      </w:pPr>
      <w:r>
        <w:rPr>
          <w:rFonts w:ascii="Arial"/>
          <w:b w:val="false"/>
          <w:i w:val="false"/>
          <w:color w:val="000000"/>
          <w:sz w:val="27"/>
        </w:rPr>
        <w:t>Номенклатура за напрямом "Придбання цифрових рентгенівських мамографічних комплексів та ультразвукових діагностичних приладів вітчизняного виробництва"</w:t>
      </w:r>
    </w:p>
    <w:bookmarkEnd w:id="5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10907"/>
        <w:gridCol w:w="1908"/>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539" w:id="538"/>
          <w:p>
            <w:pPr>
              <w:spacing w:after="0"/>
              <w:ind w:left="0"/>
              <w:jc w:val="center"/>
            </w:pPr>
            <w:r>
              <w:rPr>
                <w:rFonts w:ascii="Arial"/>
                <w:b w:val="false"/>
                <w:i w:val="false"/>
                <w:color w:val="000000"/>
                <w:sz w:val="15"/>
              </w:rPr>
              <w:t>N п/п</w:t>
            </w:r>
          </w:p>
          <w:bookmarkEnd w:id="538"/>
        </w:tc>
        <w:tc>
          <w:tcPr>
            <w:tcW w:w="10907" w:type="dxa"/>
            <w:tcBorders>
              <w:top w:val="outset" w:color="000000" w:sz="8"/>
              <w:left w:val="outset" w:color="000000" w:sz="8"/>
              <w:bottom w:val="outset" w:color="000000" w:sz="8"/>
              <w:right w:val="outset" w:color="000000" w:sz="8"/>
            </w:tcBorders>
            <w:vAlign w:val="top"/>
          </w:tcPr>
          <w:bookmarkStart w:name="540" w:id="539"/>
          <w:p>
            <w:pPr>
              <w:spacing w:after="0"/>
              <w:ind w:left="0"/>
              <w:jc w:val="center"/>
            </w:pPr>
            <w:r>
              <w:rPr>
                <w:rFonts w:ascii="Arial"/>
                <w:b w:val="false"/>
                <w:i w:val="false"/>
                <w:color w:val="000000"/>
                <w:sz w:val="15"/>
              </w:rPr>
              <w:t>Назва медичного виробу</w:t>
            </w:r>
          </w:p>
          <w:bookmarkEnd w:id="539"/>
        </w:tc>
        <w:tc>
          <w:tcPr>
            <w:tcW w:w="1908" w:type="dxa"/>
            <w:tcBorders>
              <w:top w:val="outset" w:color="000000" w:sz="8"/>
              <w:left w:val="outset" w:color="000000" w:sz="8"/>
              <w:bottom w:val="outset" w:color="000000" w:sz="8"/>
              <w:right w:val="outset" w:color="000000" w:sz="8"/>
            </w:tcBorders>
            <w:vAlign w:val="top"/>
          </w:tcPr>
          <w:bookmarkStart w:name="541" w:id="540"/>
          <w:p>
            <w:pPr>
              <w:spacing w:after="0"/>
              <w:ind w:left="0"/>
              <w:jc w:val="center"/>
            </w:pPr>
            <w:r>
              <w:rPr>
                <w:rFonts w:ascii="Arial"/>
                <w:b w:val="false"/>
                <w:i w:val="false"/>
                <w:color w:val="000000"/>
                <w:sz w:val="15"/>
              </w:rPr>
              <w:t>Одиниця виміру</w:t>
            </w:r>
          </w:p>
          <w:bookmarkEnd w:id="54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542" w:id="541"/>
          <w:p>
            <w:pPr>
              <w:spacing w:after="0"/>
              <w:ind w:left="0"/>
              <w:jc w:val="center"/>
            </w:pPr>
            <w:r>
              <w:rPr>
                <w:rFonts w:ascii="Arial"/>
                <w:b w:val="false"/>
                <w:i w:val="false"/>
                <w:color w:val="000000"/>
                <w:sz w:val="15"/>
              </w:rPr>
              <w:t>1</w:t>
            </w:r>
          </w:p>
          <w:bookmarkEnd w:id="541"/>
        </w:tc>
        <w:tc>
          <w:tcPr>
            <w:tcW w:w="10907" w:type="dxa"/>
            <w:tcBorders>
              <w:top w:val="outset" w:color="000000" w:sz="8"/>
              <w:left w:val="outset" w:color="000000" w:sz="8"/>
              <w:bottom w:val="outset" w:color="000000" w:sz="8"/>
              <w:right w:val="outset" w:color="000000" w:sz="8"/>
            </w:tcBorders>
            <w:vAlign w:val="top"/>
          </w:tcPr>
          <w:bookmarkStart w:name="543" w:id="542"/>
          <w:p>
            <w:pPr>
              <w:spacing w:after="0"/>
              <w:ind w:left="0"/>
              <w:jc w:val="left"/>
            </w:pPr>
            <w:r>
              <w:rPr>
                <w:rFonts w:ascii="Arial"/>
                <w:b w:val="false"/>
                <w:i w:val="false"/>
                <w:color w:val="000000"/>
                <w:sz w:val="15"/>
              </w:rPr>
              <w:t>Цифровий рентгенівський прилад для мамографії</w:t>
            </w:r>
          </w:p>
          <w:bookmarkEnd w:id="542"/>
        </w:tc>
        <w:tc>
          <w:tcPr>
            <w:tcW w:w="1908" w:type="dxa"/>
            <w:tcBorders>
              <w:top w:val="outset" w:color="000000" w:sz="8"/>
              <w:left w:val="outset" w:color="000000" w:sz="8"/>
              <w:bottom w:val="outset" w:color="000000" w:sz="8"/>
              <w:right w:val="outset" w:color="000000" w:sz="8"/>
            </w:tcBorders>
            <w:vAlign w:val="top"/>
          </w:tcPr>
          <w:bookmarkStart w:name="544" w:id="543"/>
          <w:p>
            <w:pPr>
              <w:spacing w:after="0"/>
              <w:ind w:left="0"/>
              <w:jc w:val="center"/>
            </w:pPr>
            <w:r>
              <w:rPr>
                <w:rFonts w:ascii="Arial"/>
                <w:b w:val="false"/>
                <w:i w:val="false"/>
                <w:color w:val="000000"/>
                <w:sz w:val="15"/>
              </w:rPr>
              <w:t>штука</w:t>
            </w:r>
          </w:p>
          <w:bookmarkEnd w:id="543"/>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545" w:id="544"/>
          <w:p>
            <w:pPr>
              <w:spacing w:after="0"/>
              <w:ind w:left="0"/>
              <w:jc w:val="center"/>
            </w:pPr>
            <w:r>
              <w:rPr>
                <w:rFonts w:ascii="Arial"/>
                <w:b w:val="false"/>
                <w:i w:val="false"/>
                <w:color w:val="000000"/>
                <w:sz w:val="15"/>
              </w:rPr>
              <w:t>2</w:t>
            </w:r>
          </w:p>
          <w:bookmarkEnd w:id="544"/>
        </w:tc>
        <w:tc>
          <w:tcPr>
            <w:tcW w:w="10907" w:type="dxa"/>
            <w:tcBorders>
              <w:top w:val="outset" w:color="000000" w:sz="8"/>
              <w:left w:val="outset" w:color="000000" w:sz="8"/>
              <w:bottom w:val="outset" w:color="000000" w:sz="8"/>
              <w:right w:val="outset" w:color="000000" w:sz="8"/>
            </w:tcBorders>
            <w:vAlign w:val="top"/>
          </w:tcPr>
          <w:bookmarkStart w:name="546" w:id="545"/>
          <w:p>
            <w:pPr>
              <w:spacing w:after="0"/>
              <w:ind w:left="0"/>
              <w:jc w:val="left"/>
            </w:pPr>
            <w:r>
              <w:rPr>
                <w:rFonts w:ascii="Arial"/>
                <w:b w:val="false"/>
                <w:i w:val="false"/>
                <w:color w:val="000000"/>
                <w:sz w:val="15"/>
              </w:rPr>
              <w:t>Прилад ультразвуковий діагностичний</w:t>
            </w:r>
          </w:p>
          <w:bookmarkEnd w:id="545"/>
        </w:tc>
        <w:tc>
          <w:tcPr>
            <w:tcW w:w="1908" w:type="dxa"/>
            <w:tcBorders>
              <w:top w:val="outset" w:color="000000" w:sz="8"/>
              <w:left w:val="outset" w:color="000000" w:sz="8"/>
              <w:bottom w:val="outset" w:color="000000" w:sz="8"/>
              <w:right w:val="outset" w:color="000000" w:sz="8"/>
            </w:tcBorders>
            <w:vAlign w:val="top"/>
          </w:tcPr>
          <w:bookmarkStart w:name="547" w:id="546"/>
          <w:p>
            <w:pPr>
              <w:spacing w:after="0"/>
              <w:ind w:left="0"/>
              <w:jc w:val="center"/>
            </w:pPr>
            <w:r>
              <w:rPr>
                <w:rFonts w:ascii="Arial"/>
                <w:b w:val="false"/>
                <w:i w:val="false"/>
                <w:color w:val="000000"/>
                <w:sz w:val="15"/>
              </w:rPr>
              <w:t>штука</w:t>
            </w:r>
          </w:p>
          <w:bookmarkEnd w:id="546"/>
        </w:tc>
      </w:tr>
    </w:tbl>
    <w:bookmarkStart w:name="548" w:id="547"/>
    <w:p>
      <w:pPr>
        <w:spacing w:after="0"/>
        <w:ind w:left="0"/>
        <w:jc w:val="both"/>
      </w:pPr>
    </w:p>
    <w:bookmarkEnd w:id="547"/>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549" w:id="548"/>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548"/>
        </w:tc>
        <w:tc>
          <w:tcPr>
            <w:tcW w:w="6817" w:type="dxa"/>
            <w:tcBorders/>
            <w:vAlign w:val="bottom"/>
          </w:tcPr>
          <w:bookmarkStart w:name="550" w:id="549"/>
          <w:p>
            <w:pPr>
              <w:spacing w:after="0"/>
              <w:ind w:left="0"/>
              <w:jc w:val="center"/>
            </w:pPr>
            <w:r>
              <w:rPr>
                <w:rFonts w:ascii="Arial"/>
                <w:b/>
                <w:i w:val="false"/>
                <w:color w:val="000000"/>
                <w:sz w:val="15"/>
              </w:rPr>
              <w:t>В. Кравченко</w:t>
            </w:r>
          </w:p>
          <w:bookmarkEnd w:id="549"/>
        </w:tc>
      </w:tr>
    </w:tbl>
    <w:bookmarkStart w:name="551" w:id="550"/>
    <w:p>
      <w:pPr>
        <w:spacing w:after="0"/>
        <w:ind w:left="0"/>
        <w:jc w:val="both"/>
      </w:pPr>
    </w:p>
    <w:bookmarkEnd w:id="550"/>
    <w:bookmarkStart w:name="552" w:id="551"/>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551"/>
    <w:bookmarkStart w:name="553" w:id="552"/>
    <w:p>
      <w:pPr>
        <w:spacing w:after="0"/>
        <w:ind w:left="0"/>
        <w:jc w:val="center"/>
      </w:pPr>
      <w:r>
        <w:rPr>
          <w:rFonts w:ascii="Arial"/>
          <w:b w:val="false"/>
          <w:i w:val="false"/>
          <w:color w:val="000000"/>
          <w:sz w:val="27"/>
        </w:rPr>
        <w:t>Номенклатура за напрямом "Централізована закупівля медикаментів та виробів медичного призначення для хворих у до- та післяопераційний період з трансплантації"</w:t>
      </w:r>
    </w:p>
    <w:bookmarkEnd w:id="55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1"/>
        <w:gridCol w:w="6817"/>
        <w:gridCol w:w="5726"/>
      </w:tblGrid>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54" w:id="553"/>
          <w:p>
            <w:pPr>
              <w:spacing w:after="0"/>
              <w:ind w:left="0"/>
              <w:jc w:val="center"/>
            </w:pPr>
            <w:r>
              <w:rPr>
                <w:rFonts w:ascii="Arial"/>
                <w:b/>
                <w:i w:val="false"/>
                <w:color w:val="000000"/>
                <w:sz w:val="15"/>
              </w:rPr>
              <w:t>N п/п</w:t>
            </w:r>
          </w:p>
          <w:bookmarkEnd w:id="553"/>
        </w:tc>
        <w:tc>
          <w:tcPr>
            <w:tcW w:w="6817" w:type="dxa"/>
            <w:tcBorders>
              <w:top w:val="outset" w:color="000000" w:sz="8"/>
              <w:left w:val="outset" w:color="000000" w:sz="8"/>
              <w:bottom w:val="outset" w:color="000000" w:sz="8"/>
              <w:right w:val="outset" w:color="000000" w:sz="8"/>
            </w:tcBorders>
            <w:vAlign w:val="top"/>
          </w:tcPr>
          <w:bookmarkStart w:name="555" w:id="554"/>
          <w:p>
            <w:pPr>
              <w:spacing w:after="0"/>
              <w:ind w:left="0"/>
              <w:jc w:val="center"/>
            </w:pPr>
            <w:r>
              <w:rPr>
                <w:rFonts w:ascii="Arial"/>
                <w:b/>
                <w:i w:val="false"/>
                <w:color w:val="000000"/>
                <w:sz w:val="15"/>
              </w:rPr>
              <w:t>Міжнародна непатентована назва</w:t>
            </w:r>
          </w:p>
          <w:bookmarkEnd w:id="554"/>
        </w:tc>
        <w:tc>
          <w:tcPr>
            <w:tcW w:w="5726" w:type="dxa"/>
            <w:tcBorders>
              <w:top w:val="outset" w:color="000000" w:sz="8"/>
              <w:left w:val="outset" w:color="000000" w:sz="8"/>
              <w:bottom w:val="outset" w:color="000000" w:sz="8"/>
              <w:right w:val="outset" w:color="000000" w:sz="8"/>
            </w:tcBorders>
            <w:vAlign w:val="top"/>
          </w:tcPr>
          <w:bookmarkStart w:name="556" w:id="555"/>
          <w:p>
            <w:pPr>
              <w:spacing w:after="0"/>
              <w:ind w:left="0"/>
              <w:jc w:val="center"/>
            </w:pPr>
            <w:r>
              <w:rPr>
                <w:rFonts w:ascii="Arial"/>
                <w:b/>
                <w:i w:val="false"/>
                <w:color w:val="000000"/>
                <w:sz w:val="15"/>
              </w:rPr>
              <w:t>Форма випуску, дозування</w:t>
            </w:r>
          </w:p>
          <w:bookmarkEnd w:id="55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57" w:id="556"/>
          <w:p>
            <w:pPr>
              <w:spacing w:after="0"/>
              <w:ind w:left="0"/>
              <w:jc w:val="center"/>
            </w:pPr>
            <w:r>
              <w:rPr>
                <w:rFonts w:ascii="Arial"/>
                <w:b w:val="false"/>
                <w:i w:val="false"/>
                <w:color w:val="000000"/>
                <w:sz w:val="15"/>
              </w:rPr>
              <w:t>1.</w:t>
            </w:r>
          </w:p>
          <w:bookmarkEnd w:id="556"/>
        </w:tc>
        <w:tc>
          <w:tcPr>
            <w:tcW w:w="6817" w:type="dxa"/>
            <w:tcBorders>
              <w:top w:val="outset" w:color="000000" w:sz="8"/>
              <w:left w:val="outset" w:color="000000" w:sz="8"/>
              <w:bottom w:val="outset" w:color="000000" w:sz="8"/>
              <w:right w:val="outset" w:color="000000" w:sz="8"/>
            </w:tcBorders>
            <w:vAlign w:val="top"/>
          </w:tcPr>
          <w:bookmarkStart w:name="558" w:id="557"/>
          <w:p>
            <w:pPr>
              <w:spacing w:after="0"/>
              <w:ind w:left="0"/>
              <w:jc w:val="left"/>
            </w:pPr>
            <w:r>
              <w:rPr>
                <w:rFonts w:ascii="Arial"/>
                <w:b w:val="false"/>
                <w:i w:val="false"/>
                <w:color w:val="000000"/>
                <w:sz w:val="15"/>
              </w:rPr>
              <w:t>Такролімус</w:t>
            </w:r>
          </w:p>
          <w:bookmarkEnd w:id="557"/>
        </w:tc>
        <w:tc>
          <w:tcPr>
            <w:tcW w:w="5726" w:type="dxa"/>
            <w:tcBorders>
              <w:top w:val="outset" w:color="000000" w:sz="8"/>
              <w:left w:val="outset" w:color="000000" w:sz="8"/>
              <w:bottom w:val="outset" w:color="000000" w:sz="8"/>
              <w:right w:val="outset" w:color="000000" w:sz="8"/>
            </w:tcBorders>
            <w:vAlign w:val="top"/>
          </w:tcPr>
          <w:bookmarkStart w:name="559" w:id="558"/>
          <w:p>
            <w:pPr>
              <w:spacing w:after="0"/>
              <w:ind w:left="0"/>
              <w:jc w:val="left"/>
            </w:pPr>
            <w:r>
              <w:rPr>
                <w:rFonts w:ascii="Arial"/>
                <w:b w:val="false"/>
                <w:i w:val="false"/>
                <w:color w:val="000000"/>
                <w:sz w:val="15"/>
              </w:rPr>
              <w:t>табл., капс. 0,5 мг</w:t>
            </w:r>
          </w:p>
          <w:bookmarkEnd w:id="55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60" w:id="559"/>
          <w:p>
            <w:pPr>
              <w:spacing w:after="0"/>
              <w:ind w:left="0"/>
              <w:jc w:val="center"/>
            </w:pPr>
            <w:r>
              <w:rPr>
                <w:rFonts w:ascii="Arial"/>
                <w:b w:val="false"/>
                <w:i w:val="false"/>
                <w:color w:val="000000"/>
                <w:sz w:val="15"/>
              </w:rPr>
              <w:t>2.</w:t>
            </w:r>
          </w:p>
          <w:bookmarkEnd w:id="559"/>
        </w:tc>
        <w:tc>
          <w:tcPr>
            <w:tcW w:w="6817" w:type="dxa"/>
            <w:tcBorders>
              <w:top w:val="outset" w:color="000000" w:sz="8"/>
              <w:left w:val="outset" w:color="000000" w:sz="8"/>
              <w:bottom w:val="outset" w:color="000000" w:sz="8"/>
              <w:right w:val="outset" w:color="000000" w:sz="8"/>
            </w:tcBorders>
            <w:vAlign w:val="top"/>
          </w:tcPr>
          <w:bookmarkStart w:name="561" w:id="560"/>
          <w:p>
            <w:pPr>
              <w:spacing w:after="0"/>
              <w:ind w:left="0"/>
              <w:jc w:val="left"/>
            </w:pPr>
            <w:r>
              <w:rPr>
                <w:rFonts w:ascii="Arial"/>
                <w:b w:val="false"/>
                <w:i w:val="false"/>
                <w:color w:val="000000"/>
                <w:sz w:val="15"/>
              </w:rPr>
              <w:t>Такролімус</w:t>
            </w:r>
          </w:p>
          <w:bookmarkEnd w:id="560"/>
        </w:tc>
        <w:tc>
          <w:tcPr>
            <w:tcW w:w="5726" w:type="dxa"/>
            <w:tcBorders>
              <w:top w:val="outset" w:color="000000" w:sz="8"/>
              <w:left w:val="outset" w:color="000000" w:sz="8"/>
              <w:bottom w:val="outset" w:color="000000" w:sz="8"/>
              <w:right w:val="outset" w:color="000000" w:sz="8"/>
            </w:tcBorders>
            <w:vAlign w:val="top"/>
          </w:tcPr>
          <w:bookmarkStart w:name="562" w:id="561"/>
          <w:p>
            <w:pPr>
              <w:spacing w:after="0"/>
              <w:ind w:left="0"/>
              <w:jc w:val="left"/>
            </w:pPr>
            <w:r>
              <w:rPr>
                <w:rFonts w:ascii="Arial"/>
                <w:b w:val="false"/>
                <w:i w:val="false"/>
                <w:color w:val="000000"/>
                <w:sz w:val="15"/>
              </w:rPr>
              <w:t>табл., капс., пролонгованої дії 0,5 мг</w:t>
            </w:r>
          </w:p>
          <w:bookmarkEnd w:id="56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63" w:id="562"/>
          <w:p>
            <w:pPr>
              <w:spacing w:after="0"/>
              <w:ind w:left="0"/>
              <w:jc w:val="center"/>
            </w:pPr>
            <w:r>
              <w:rPr>
                <w:rFonts w:ascii="Arial"/>
                <w:b w:val="false"/>
                <w:i w:val="false"/>
                <w:color w:val="000000"/>
                <w:sz w:val="15"/>
              </w:rPr>
              <w:t>3.</w:t>
            </w:r>
          </w:p>
          <w:bookmarkEnd w:id="562"/>
        </w:tc>
        <w:tc>
          <w:tcPr>
            <w:tcW w:w="6817" w:type="dxa"/>
            <w:tcBorders>
              <w:top w:val="outset" w:color="000000" w:sz="8"/>
              <w:left w:val="outset" w:color="000000" w:sz="8"/>
              <w:bottom w:val="outset" w:color="000000" w:sz="8"/>
              <w:right w:val="outset" w:color="000000" w:sz="8"/>
            </w:tcBorders>
            <w:vAlign w:val="top"/>
          </w:tcPr>
          <w:bookmarkStart w:name="564" w:id="563"/>
          <w:p>
            <w:pPr>
              <w:spacing w:after="0"/>
              <w:ind w:left="0"/>
              <w:jc w:val="left"/>
            </w:pPr>
            <w:r>
              <w:rPr>
                <w:rFonts w:ascii="Arial"/>
                <w:b w:val="false"/>
                <w:i w:val="false"/>
                <w:color w:val="000000"/>
                <w:sz w:val="15"/>
              </w:rPr>
              <w:t>Такролімус</w:t>
            </w:r>
          </w:p>
          <w:bookmarkEnd w:id="563"/>
        </w:tc>
        <w:tc>
          <w:tcPr>
            <w:tcW w:w="5726" w:type="dxa"/>
            <w:tcBorders>
              <w:top w:val="outset" w:color="000000" w:sz="8"/>
              <w:left w:val="outset" w:color="000000" w:sz="8"/>
              <w:bottom w:val="outset" w:color="000000" w:sz="8"/>
              <w:right w:val="outset" w:color="000000" w:sz="8"/>
            </w:tcBorders>
            <w:vAlign w:val="top"/>
          </w:tcPr>
          <w:bookmarkStart w:name="565" w:id="564"/>
          <w:p>
            <w:pPr>
              <w:spacing w:after="0"/>
              <w:ind w:left="0"/>
              <w:jc w:val="left"/>
            </w:pPr>
            <w:r>
              <w:rPr>
                <w:rFonts w:ascii="Arial"/>
                <w:b w:val="false"/>
                <w:i w:val="false"/>
                <w:color w:val="000000"/>
                <w:sz w:val="15"/>
              </w:rPr>
              <w:t>табл., капс. 1,0 мг</w:t>
            </w:r>
          </w:p>
          <w:bookmarkEnd w:id="56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66" w:id="565"/>
          <w:p>
            <w:pPr>
              <w:spacing w:after="0"/>
              <w:ind w:left="0"/>
              <w:jc w:val="center"/>
            </w:pPr>
            <w:r>
              <w:rPr>
                <w:rFonts w:ascii="Arial"/>
                <w:b w:val="false"/>
                <w:i w:val="false"/>
                <w:color w:val="000000"/>
                <w:sz w:val="15"/>
              </w:rPr>
              <w:t>4.</w:t>
            </w:r>
          </w:p>
          <w:bookmarkEnd w:id="565"/>
        </w:tc>
        <w:tc>
          <w:tcPr>
            <w:tcW w:w="6817" w:type="dxa"/>
            <w:tcBorders>
              <w:top w:val="outset" w:color="000000" w:sz="8"/>
              <w:left w:val="outset" w:color="000000" w:sz="8"/>
              <w:bottom w:val="outset" w:color="000000" w:sz="8"/>
              <w:right w:val="outset" w:color="000000" w:sz="8"/>
            </w:tcBorders>
            <w:vAlign w:val="top"/>
          </w:tcPr>
          <w:bookmarkStart w:name="567" w:id="566"/>
          <w:p>
            <w:pPr>
              <w:spacing w:after="0"/>
              <w:ind w:left="0"/>
              <w:jc w:val="left"/>
            </w:pPr>
            <w:r>
              <w:rPr>
                <w:rFonts w:ascii="Arial"/>
                <w:b w:val="false"/>
                <w:i w:val="false"/>
                <w:color w:val="000000"/>
                <w:sz w:val="15"/>
              </w:rPr>
              <w:t>Такролімус</w:t>
            </w:r>
          </w:p>
          <w:bookmarkEnd w:id="566"/>
        </w:tc>
        <w:tc>
          <w:tcPr>
            <w:tcW w:w="5726" w:type="dxa"/>
            <w:tcBorders>
              <w:top w:val="outset" w:color="000000" w:sz="8"/>
              <w:left w:val="outset" w:color="000000" w:sz="8"/>
              <w:bottom w:val="outset" w:color="000000" w:sz="8"/>
              <w:right w:val="outset" w:color="000000" w:sz="8"/>
            </w:tcBorders>
            <w:vAlign w:val="top"/>
          </w:tcPr>
          <w:bookmarkStart w:name="568" w:id="567"/>
          <w:p>
            <w:pPr>
              <w:spacing w:after="0"/>
              <w:ind w:left="0"/>
              <w:jc w:val="left"/>
            </w:pPr>
            <w:r>
              <w:rPr>
                <w:rFonts w:ascii="Arial"/>
                <w:b w:val="false"/>
                <w:i w:val="false"/>
                <w:color w:val="000000"/>
                <w:sz w:val="15"/>
              </w:rPr>
              <w:t>табл., капс. пролонгованої дії 1,0 мг</w:t>
            </w:r>
          </w:p>
          <w:bookmarkEnd w:id="56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69" w:id="568"/>
          <w:p>
            <w:pPr>
              <w:spacing w:after="0"/>
              <w:ind w:left="0"/>
              <w:jc w:val="center"/>
            </w:pPr>
            <w:r>
              <w:rPr>
                <w:rFonts w:ascii="Arial"/>
                <w:b w:val="false"/>
                <w:i w:val="false"/>
                <w:color w:val="000000"/>
                <w:sz w:val="15"/>
              </w:rPr>
              <w:t>5.</w:t>
            </w:r>
          </w:p>
          <w:bookmarkEnd w:id="568"/>
        </w:tc>
        <w:tc>
          <w:tcPr>
            <w:tcW w:w="6817" w:type="dxa"/>
            <w:tcBorders>
              <w:top w:val="outset" w:color="000000" w:sz="8"/>
              <w:left w:val="outset" w:color="000000" w:sz="8"/>
              <w:bottom w:val="outset" w:color="000000" w:sz="8"/>
              <w:right w:val="outset" w:color="000000" w:sz="8"/>
            </w:tcBorders>
            <w:vAlign w:val="top"/>
          </w:tcPr>
          <w:bookmarkStart w:name="570" w:id="569"/>
          <w:p>
            <w:pPr>
              <w:spacing w:after="0"/>
              <w:ind w:left="0"/>
              <w:jc w:val="left"/>
            </w:pPr>
            <w:r>
              <w:rPr>
                <w:rFonts w:ascii="Arial"/>
                <w:b w:val="false"/>
                <w:i w:val="false"/>
                <w:color w:val="000000"/>
                <w:sz w:val="15"/>
              </w:rPr>
              <w:t>Такролімус</w:t>
            </w:r>
          </w:p>
          <w:bookmarkEnd w:id="569"/>
        </w:tc>
        <w:tc>
          <w:tcPr>
            <w:tcW w:w="5726" w:type="dxa"/>
            <w:tcBorders>
              <w:top w:val="outset" w:color="000000" w:sz="8"/>
              <w:left w:val="outset" w:color="000000" w:sz="8"/>
              <w:bottom w:val="outset" w:color="000000" w:sz="8"/>
              <w:right w:val="outset" w:color="000000" w:sz="8"/>
            </w:tcBorders>
            <w:vAlign w:val="top"/>
          </w:tcPr>
          <w:bookmarkStart w:name="571" w:id="570"/>
          <w:p>
            <w:pPr>
              <w:spacing w:after="0"/>
              <w:ind w:left="0"/>
              <w:jc w:val="left"/>
            </w:pPr>
            <w:r>
              <w:rPr>
                <w:rFonts w:ascii="Arial"/>
                <w:b w:val="false"/>
                <w:i w:val="false"/>
                <w:color w:val="000000"/>
                <w:sz w:val="15"/>
              </w:rPr>
              <w:t>табл., капс. пролонгованої дії 3,0 мг</w:t>
            </w:r>
          </w:p>
          <w:bookmarkEnd w:id="57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72" w:id="571"/>
          <w:p>
            <w:pPr>
              <w:spacing w:after="0"/>
              <w:ind w:left="0"/>
              <w:jc w:val="center"/>
            </w:pPr>
            <w:r>
              <w:rPr>
                <w:rFonts w:ascii="Arial"/>
                <w:b w:val="false"/>
                <w:i w:val="false"/>
                <w:color w:val="000000"/>
                <w:sz w:val="15"/>
              </w:rPr>
              <w:t>6.</w:t>
            </w:r>
          </w:p>
          <w:bookmarkEnd w:id="571"/>
        </w:tc>
        <w:tc>
          <w:tcPr>
            <w:tcW w:w="6817" w:type="dxa"/>
            <w:tcBorders>
              <w:top w:val="outset" w:color="000000" w:sz="8"/>
              <w:left w:val="outset" w:color="000000" w:sz="8"/>
              <w:bottom w:val="outset" w:color="000000" w:sz="8"/>
              <w:right w:val="outset" w:color="000000" w:sz="8"/>
            </w:tcBorders>
            <w:vAlign w:val="top"/>
          </w:tcPr>
          <w:bookmarkStart w:name="573" w:id="572"/>
          <w:p>
            <w:pPr>
              <w:spacing w:after="0"/>
              <w:ind w:left="0"/>
              <w:jc w:val="left"/>
            </w:pPr>
            <w:r>
              <w:rPr>
                <w:rFonts w:ascii="Arial"/>
                <w:b w:val="false"/>
                <w:i w:val="false"/>
                <w:color w:val="000000"/>
                <w:sz w:val="15"/>
              </w:rPr>
              <w:t>Такролімус</w:t>
            </w:r>
          </w:p>
          <w:bookmarkEnd w:id="572"/>
        </w:tc>
        <w:tc>
          <w:tcPr>
            <w:tcW w:w="5726" w:type="dxa"/>
            <w:tcBorders>
              <w:top w:val="outset" w:color="000000" w:sz="8"/>
              <w:left w:val="outset" w:color="000000" w:sz="8"/>
              <w:bottom w:val="outset" w:color="000000" w:sz="8"/>
              <w:right w:val="outset" w:color="000000" w:sz="8"/>
            </w:tcBorders>
            <w:vAlign w:val="top"/>
          </w:tcPr>
          <w:bookmarkStart w:name="574" w:id="573"/>
          <w:p>
            <w:pPr>
              <w:spacing w:after="0"/>
              <w:ind w:left="0"/>
              <w:jc w:val="left"/>
            </w:pPr>
            <w:r>
              <w:rPr>
                <w:rFonts w:ascii="Arial"/>
                <w:b w:val="false"/>
                <w:i w:val="false"/>
                <w:color w:val="000000"/>
                <w:sz w:val="15"/>
              </w:rPr>
              <w:t>табл., капс. 5,0 мг</w:t>
            </w:r>
          </w:p>
          <w:bookmarkEnd w:id="57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75" w:id="574"/>
          <w:p>
            <w:pPr>
              <w:spacing w:after="0"/>
              <w:ind w:left="0"/>
              <w:jc w:val="center"/>
            </w:pPr>
            <w:r>
              <w:rPr>
                <w:rFonts w:ascii="Arial"/>
                <w:b w:val="false"/>
                <w:i w:val="false"/>
                <w:color w:val="000000"/>
                <w:sz w:val="15"/>
              </w:rPr>
              <w:t>7.</w:t>
            </w:r>
          </w:p>
          <w:bookmarkEnd w:id="574"/>
        </w:tc>
        <w:tc>
          <w:tcPr>
            <w:tcW w:w="6817" w:type="dxa"/>
            <w:tcBorders>
              <w:top w:val="outset" w:color="000000" w:sz="8"/>
              <w:left w:val="outset" w:color="000000" w:sz="8"/>
              <w:bottom w:val="outset" w:color="000000" w:sz="8"/>
              <w:right w:val="outset" w:color="000000" w:sz="8"/>
            </w:tcBorders>
            <w:vAlign w:val="top"/>
          </w:tcPr>
          <w:bookmarkStart w:name="576" w:id="575"/>
          <w:p>
            <w:pPr>
              <w:spacing w:after="0"/>
              <w:ind w:left="0"/>
              <w:jc w:val="left"/>
            </w:pPr>
            <w:r>
              <w:rPr>
                <w:rFonts w:ascii="Arial"/>
                <w:b w:val="false"/>
                <w:i w:val="false"/>
                <w:color w:val="000000"/>
                <w:sz w:val="15"/>
              </w:rPr>
              <w:t>Такролімус</w:t>
            </w:r>
          </w:p>
          <w:bookmarkEnd w:id="575"/>
        </w:tc>
        <w:tc>
          <w:tcPr>
            <w:tcW w:w="5726" w:type="dxa"/>
            <w:tcBorders>
              <w:top w:val="outset" w:color="000000" w:sz="8"/>
              <w:left w:val="outset" w:color="000000" w:sz="8"/>
              <w:bottom w:val="outset" w:color="000000" w:sz="8"/>
              <w:right w:val="outset" w:color="000000" w:sz="8"/>
            </w:tcBorders>
            <w:vAlign w:val="top"/>
          </w:tcPr>
          <w:bookmarkStart w:name="577" w:id="576"/>
          <w:p>
            <w:pPr>
              <w:spacing w:after="0"/>
              <w:ind w:left="0"/>
              <w:jc w:val="left"/>
            </w:pPr>
            <w:r>
              <w:rPr>
                <w:rFonts w:ascii="Arial"/>
                <w:b w:val="false"/>
                <w:i w:val="false"/>
                <w:color w:val="000000"/>
                <w:sz w:val="15"/>
              </w:rPr>
              <w:t>табл., капс. пролонгованої дії 5,0 мг</w:t>
            </w:r>
          </w:p>
          <w:bookmarkEnd w:id="576"/>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78" w:id="577"/>
          <w:p>
            <w:pPr>
              <w:spacing w:after="0"/>
              <w:ind w:left="0"/>
              <w:jc w:val="center"/>
            </w:pPr>
            <w:r>
              <w:rPr>
                <w:rFonts w:ascii="Arial"/>
                <w:b w:val="false"/>
                <w:i w:val="false"/>
                <w:color w:val="000000"/>
                <w:sz w:val="15"/>
              </w:rPr>
              <w:t>8.</w:t>
            </w:r>
          </w:p>
          <w:bookmarkEnd w:id="577"/>
        </w:tc>
        <w:tc>
          <w:tcPr>
            <w:tcW w:w="6817" w:type="dxa"/>
            <w:tcBorders>
              <w:top w:val="outset" w:color="000000" w:sz="8"/>
              <w:left w:val="outset" w:color="000000" w:sz="8"/>
              <w:bottom w:val="outset" w:color="000000" w:sz="8"/>
              <w:right w:val="outset" w:color="000000" w:sz="8"/>
            </w:tcBorders>
            <w:vAlign w:val="top"/>
          </w:tcPr>
          <w:bookmarkStart w:name="579" w:id="578"/>
          <w:p>
            <w:pPr>
              <w:spacing w:after="0"/>
              <w:ind w:left="0"/>
              <w:jc w:val="left"/>
            </w:pPr>
            <w:r>
              <w:rPr>
                <w:rFonts w:ascii="Arial"/>
                <w:b w:val="false"/>
                <w:i w:val="false"/>
                <w:color w:val="000000"/>
                <w:sz w:val="15"/>
              </w:rPr>
              <w:t>Циклоспорин</w:t>
            </w:r>
          </w:p>
          <w:bookmarkEnd w:id="578"/>
        </w:tc>
        <w:tc>
          <w:tcPr>
            <w:tcW w:w="5726" w:type="dxa"/>
            <w:tcBorders>
              <w:top w:val="outset" w:color="000000" w:sz="8"/>
              <w:left w:val="outset" w:color="000000" w:sz="8"/>
              <w:bottom w:val="outset" w:color="000000" w:sz="8"/>
              <w:right w:val="outset" w:color="000000" w:sz="8"/>
            </w:tcBorders>
            <w:vAlign w:val="top"/>
          </w:tcPr>
          <w:bookmarkStart w:name="580" w:id="579"/>
          <w:p>
            <w:pPr>
              <w:spacing w:after="0"/>
              <w:ind w:left="0"/>
              <w:jc w:val="left"/>
            </w:pPr>
            <w:r>
              <w:rPr>
                <w:rFonts w:ascii="Arial"/>
                <w:b w:val="false"/>
                <w:i w:val="false"/>
                <w:color w:val="000000"/>
                <w:sz w:val="15"/>
              </w:rPr>
              <w:t>табл., капс. 25,0 мг</w:t>
            </w:r>
          </w:p>
          <w:bookmarkEnd w:id="579"/>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81" w:id="580"/>
          <w:p>
            <w:pPr>
              <w:spacing w:after="0"/>
              <w:ind w:left="0"/>
              <w:jc w:val="center"/>
            </w:pPr>
            <w:r>
              <w:rPr>
                <w:rFonts w:ascii="Arial"/>
                <w:b w:val="false"/>
                <w:i w:val="false"/>
                <w:color w:val="000000"/>
                <w:sz w:val="15"/>
              </w:rPr>
              <w:t>9.</w:t>
            </w:r>
          </w:p>
          <w:bookmarkEnd w:id="580"/>
        </w:tc>
        <w:tc>
          <w:tcPr>
            <w:tcW w:w="6817" w:type="dxa"/>
            <w:tcBorders>
              <w:top w:val="outset" w:color="000000" w:sz="8"/>
              <w:left w:val="outset" w:color="000000" w:sz="8"/>
              <w:bottom w:val="outset" w:color="000000" w:sz="8"/>
              <w:right w:val="outset" w:color="000000" w:sz="8"/>
            </w:tcBorders>
            <w:vAlign w:val="top"/>
          </w:tcPr>
          <w:bookmarkStart w:name="582" w:id="581"/>
          <w:p>
            <w:pPr>
              <w:spacing w:after="0"/>
              <w:ind w:left="0"/>
              <w:jc w:val="left"/>
            </w:pPr>
            <w:r>
              <w:rPr>
                <w:rFonts w:ascii="Arial"/>
                <w:b w:val="false"/>
                <w:i w:val="false"/>
                <w:color w:val="000000"/>
                <w:sz w:val="15"/>
              </w:rPr>
              <w:t>Циклоспорин</w:t>
            </w:r>
          </w:p>
          <w:bookmarkEnd w:id="581"/>
        </w:tc>
        <w:tc>
          <w:tcPr>
            <w:tcW w:w="5726" w:type="dxa"/>
            <w:tcBorders>
              <w:top w:val="outset" w:color="000000" w:sz="8"/>
              <w:left w:val="outset" w:color="000000" w:sz="8"/>
              <w:bottom w:val="outset" w:color="000000" w:sz="8"/>
              <w:right w:val="outset" w:color="000000" w:sz="8"/>
            </w:tcBorders>
            <w:vAlign w:val="top"/>
          </w:tcPr>
          <w:bookmarkStart w:name="583" w:id="582"/>
          <w:p>
            <w:pPr>
              <w:spacing w:after="0"/>
              <w:ind w:left="0"/>
              <w:jc w:val="left"/>
            </w:pPr>
            <w:r>
              <w:rPr>
                <w:rFonts w:ascii="Arial"/>
                <w:b w:val="false"/>
                <w:i w:val="false"/>
                <w:color w:val="000000"/>
                <w:sz w:val="15"/>
              </w:rPr>
              <w:t>табл., капс. 50,0 мг</w:t>
            </w:r>
          </w:p>
          <w:bookmarkEnd w:id="582"/>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84" w:id="583"/>
          <w:p>
            <w:pPr>
              <w:spacing w:after="0"/>
              <w:ind w:left="0"/>
              <w:jc w:val="center"/>
            </w:pPr>
            <w:r>
              <w:rPr>
                <w:rFonts w:ascii="Arial"/>
                <w:b w:val="false"/>
                <w:i w:val="false"/>
                <w:color w:val="000000"/>
                <w:sz w:val="15"/>
              </w:rPr>
              <w:t>10.</w:t>
            </w:r>
          </w:p>
          <w:bookmarkEnd w:id="583"/>
        </w:tc>
        <w:tc>
          <w:tcPr>
            <w:tcW w:w="6817" w:type="dxa"/>
            <w:tcBorders>
              <w:top w:val="outset" w:color="000000" w:sz="8"/>
              <w:left w:val="outset" w:color="000000" w:sz="8"/>
              <w:bottom w:val="outset" w:color="000000" w:sz="8"/>
              <w:right w:val="outset" w:color="000000" w:sz="8"/>
            </w:tcBorders>
            <w:vAlign w:val="top"/>
          </w:tcPr>
          <w:bookmarkStart w:name="585" w:id="584"/>
          <w:p>
            <w:pPr>
              <w:spacing w:after="0"/>
              <w:ind w:left="0"/>
              <w:jc w:val="left"/>
            </w:pPr>
            <w:r>
              <w:rPr>
                <w:rFonts w:ascii="Arial"/>
                <w:b w:val="false"/>
                <w:i w:val="false"/>
                <w:color w:val="000000"/>
                <w:sz w:val="15"/>
              </w:rPr>
              <w:t>Циклоспорин</w:t>
            </w:r>
          </w:p>
          <w:bookmarkEnd w:id="584"/>
        </w:tc>
        <w:tc>
          <w:tcPr>
            <w:tcW w:w="5726" w:type="dxa"/>
            <w:tcBorders>
              <w:top w:val="outset" w:color="000000" w:sz="8"/>
              <w:left w:val="outset" w:color="000000" w:sz="8"/>
              <w:bottom w:val="outset" w:color="000000" w:sz="8"/>
              <w:right w:val="outset" w:color="000000" w:sz="8"/>
            </w:tcBorders>
            <w:vAlign w:val="top"/>
          </w:tcPr>
          <w:bookmarkStart w:name="586" w:id="585"/>
          <w:p>
            <w:pPr>
              <w:spacing w:after="0"/>
              <w:ind w:left="0"/>
              <w:jc w:val="left"/>
            </w:pPr>
            <w:r>
              <w:rPr>
                <w:rFonts w:ascii="Arial"/>
                <w:b w:val="false"/>
                <w:i w:val="false"/>
                <w:color w:val="000000"/>
                <w:sz w:val="15"/>
              </w:rPr>
              <w:t>табл., капс. 100,0 мг</w:t>
            </w:r>
          </w:p>
          <w:bookmarkEnd w:id="585"/>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87" w:id="586"/>
          <w:p>
            <w:pPr>
              <w:spacing w:after="0"/>
              <w:ind w:left="0"/>
              <w:jc w:val="center"/>
            </w:pPr>
            <w:r>
              <w:rPr>
                <w:rFonts w:ascii="Arial"/>
                <w:b w:val="false"/>
                <w:i w:val="false"/>
                <w:color w:val="000000"/>
                <w:sz w:val="15"/>
              </w:rPr>
              <w:t>11.</w:t>
            </w:r>
          </w:p>
          <w:bookmarkEnd w:id="586"/>
        </w:tc>
        <w:tc>
          <w:tcPr>
            <w:tcW w:w="6817" w:type="dxa"/>
            <w:tcBorders>
              <w:top w:val="outset" w:color="000000" w:sz="8"/>
              <w:left w:val="outset" w:color="000000" w:sz="8"/>
              <w:bottom w:val="outset" w:color="000000" w:sz="8"/>
              <w:right w:val="outset" w:color="000000" w:sz="8"/>
            </w:tcBorders>
            <w:vAlign w:val="top"/>
          </w:tcPr>
          <w:bookmarkStart w:name="588" w:id="587"/>
          <w:p>
            <w:pPr>
              <w:spacing w:after="0"/>
              <w:ind w:left="0"/>
              <w:jc w:val="left"/>
            </w:pPr>
            <w:r>
              <w:rPr>
                <w:rFonts w:ascii="Arial"/>
                <w:b w:val="false"/>
                <w:i w:val="false"/>
                <w:color w:val="000000"/>
                <w:sz w:val="15"/>
              </w:rPr>
              <w:t>Мікофенолова кислота та її солі (Натрію мікофенолат)</w:t>
            </w:r>
          </w:p>
          <w:bookmarkEnd w:id="587"/>
        </w:tc>
        <w:tc>
          <w:tcPr>
            <w:tcW w:w="5726" w:type="dxa"/>
            <w:tcBorders>
              <w:top w:val="outset" w:color="000000" w:sz="8"/>
              <w:left w:val="outset" w:color="000000" w:sz="8"/>
              <w:bottom w:val="outset" w:color="000000" w:sz="8"/>
              <w:right w:val="outset" w:color="000000" w:sz="8"/>
            </w:tcBorders>
            <w:vAlign w:val="top"/>
          </w:tcPr>
          <w:bookmarkStart w:name="589" w:id="588"/>
          <w:p>
            <w:pPr>
              <w:spacing w:after="0"/>
              <w:ind w:left="0"/>
              <w:jc w:val="left"/>
            </w:pPr>
            <w:r>
              <w:rPr>
                <w:rFonts w:ascii="Arial"/>
                <w:b w:val="false"/>
                <w:i w:val="false"/>
                <w:color w:val="000000"/>
                <w:sz w:val="15"/>
              </w:rPr>
              <w:t>табл., капс. 180,0 мг</w:t>
            </w:r>
          </w:p>
          <w:bookmarkEnd w:id="588"/>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90" w:id="589"/>
          <w:p>
            <w:pPr>
              <w:spacing w:after="0"/>
              <w:ind w:left="0"/>
              <w:jc w:val="center"/>
            </w:pPr>
            <w:r>
              <w:rPr>
                <w:rFonts w:ascii="Arial"/>
                <w:b w:val="false"/>
                <w:i w:val="false"/>
                <w:color w:val="000000"/>
                <w:sz w:val="15"/>
              </w:rPr>
              <w:t>12.</w:t>
            </w:r>
          </w:p>
          <w:bookmarkEnd w:id="589"/>
        </w:tc>
        <w:tc>
          <w:tcPr>
            <w:tcW w:w="6817" w:type="dxa"/>
            <w:tcBorders>
              <w:top w:val="outset" w:color="000000" w:sz="8"/>
              <w:left w:val="outset" w:color="000000" w:sz="8"/>
              <w:bottom w:val="outset" w:color="000000" w:sz="8"/>
              <w:right w:val="outset" w:color="000000" w:sz="8"/>
            </w:tcBorders>
            <w:vAlign w:val="top"/>
          </w:tcPr>
          <w:bookmarkStart w:name="591" w:id="590"/>
          <w:p>
            <w:pPr>
              <w:spacing w:after="0"/>
              <w:ind w:left="0"/>
              <w:jc w:val="left"/>
            </w:pPr>
            <w:r>
              <w:rPr>
                <w:rFonts w:ascii="Arial"/>
                <w:b w:val="false"/>
                <w:i w:val="false"/>
                <w:color w:val="000000"/>
                <w:sz w:val="15"/>
              </w:rPr>
              <w:t>Мофетіла мікофенолат</w:t>
            </w:r>
          </w:p>
          <w:bookmarkEnd w:id="590"/>
        </w:tc>
        <w:tc>
          <w:tcPr>
            <w:tcW w:w="5726" w:type="dxa"/>
            <w:tcBorders>
              <w:top w:val="outset" w:color="000000" w:sz="8"/>
              <w:left w:val="outset" w:color="000000" w:sz="8"/>
              <w:bottom w:val="outset" w:color="000000" w:sz="8"/>
              <w:right w:val="outset" w:color="000000" w:sz="8"/>
            </w:tcBorders>
            <w:vAlign w:val="top"/>
          </w:tcPr>
          <w:bookmarkStart w:name="592" w:id="591"/>
          <w:p>
            <w:pPr>
              <w:spacing w:after="0"/>
              <w:ind w:left="0"/>
              <w:jc w:val="left"/>
            </w:pPr>
            <w:r>
              <w:rPr>
                <w:rFonts w:ascii="Arial"/>
                <w:b w:val="false"/>
                <w:i w:val="false"/>
                <w:color w:val="000000"/>
                <w:sz w:val="15"/>
              </w:rPr>
              <w:t>табл., капс. 250,0 мг</w:t>
            </w:r>
          </w:p>
          <w:bookmarkEnd w:id="591"/>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93" w:id="592"/>
          <w:p>
            <w:pPr>
              <w:spacing w:after="0"/>
              <w:ind w:left="0"/>
              <w:jc w:val="center"/>
            </w:pPr>
            <w:r>
              <w:rPr>
                <w:rFonts w:ascii="Arial"/>
                <w:b w:val="false"/>
                <w:i w:val="false"/>
                <w:color w:val="000000"/>
                <w:sz w:val="15"/>
              </w:rPr>
              <w:t>13.</w:t>
            </w:r>
          </w:p>
          <w:bookmarkEnd w:id="592"/>
        </w:tc>
        <w:tc>
          <w:tcPr>
            <w:tcW w:w="6817" w:type="dxa"/>
            <w:tcBorders>
              <w:top w:val="outset" w:color="000000" w:sz="8"/>
              <w:left w:val="outset" w:color="000000" w:sz="8"/>
              <w:bottom w:val="outset" w:color="000000" w:sz="8"/>
              <w:right w:val="outset" w:color="000000" w:sz="8"/>
            </w:tcBorders>
            <w:vAlign w:val="top"/>
          </w:tcPr>
          <w:bookmarkStart w:name="594" w:id="593"/>
          <w:p>
            <w:pPr>
              <w:spacing w:after="0"/>
              <w:ind w:left="0"/>
              <w:jc w:val="left"/>
            </w:pPr>
            <w:r>
              <w:rPr>
                <w:rFonts w:ascii="Arial"/>
                <w:b w:val="false"/>
                <w:i w:val="false"/>
                <w:color w:val="000000"/>
                <w:sz w:val="15"/>
              </w:rPr>
              <w:t>Базиліксімаб</w:t>
            </w:r>
          </w:p>
          <w:bookmarkEnd w:id="593"/>
        </w:tc>
        <w:tc>
          <w:tcPr>
            <w:tcW w:w="5726" w:type="dxa"/>
            <w:tcBorders>
              <w:top w:val="outset" w:color="000000" w:sz="8"/>
              <w:left w:val="outset" w:color="000000" w:sz="8"/>
              <w:bottom w:val="outset" w:color="000000" w:sz="8"/>
              <w:right w:val="outset" w:color="000000" w:sz="8"/>
            </w:tcBorders>
            <w:vAlign w:val="top"/>
          </w:tcPr>
          <w:bookmarkStart w:name="595" w:id="594"/>
          <w:p>
            <w:pPr>
              <w:spacing w:after="0"/>
              <w:ind w:left="0"/>
              <w:jc w:val="left"/>
            </w:pPr>
            <w:r>
              <w:rPr>
                <w:rFonts w:ascii="Arial"/>
                <w:b w:val="false"/>
                <w:i w:val="false"/>
                <w:color w:val="000000"/>
                <w:sz w:val="15"/>
              </w:rPr>
              <w:t>амп., флак., шприц-тюбик 20,0 мг</w:t>
            </w:r>
          </w:p>
          <w:bookmarkEnd w:id="594"/>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96" w:id="595"/>
          <w:p>
            <w:pPr>
              <w:spacing w:after="0"/>
              <w:ind w:left="0"/>
              <w:jc w:val="center"/>
            </w:pPr>
            <w:r>
              <w:rPr>
                <w:rFonts w:ascii="Arial"/>
                <w:b w:val="false"/>
                <w:i w:val="false"/>
                <w:color w:val="000000"/>
                <w:sz w:val="15"/>
              </w:rPr>
              <w:t>14.</w:t>
            </w:r>
          </w:p>
          <w:bookmarkEnd w:id="595"/>
        </w:tc>
        <w:tc>
          <w:tcPr>
            <w:tcW w:w="6817" w:type="dxa"/>
            <w:tcBorders>
              <w:top w:val="outset" w:color="000000" w:sz="8"/>
              <w:left w:val="outset" w:color="000000" w:sz="8"/>
              <w:bottom w:val="outset" w:color="000000" w:sz="8"/>
              <w:right w:val="outset" w:color="000000" w:sz="8"/>
            </w:tcBorders>
            <w:vAlign w:val="top"/>
          </w:tcPr>
          <w:bookmarkStart w:name="597" w:id="596"/>
          <w:p>
            <w:pPr>
              <w:spacing w:after="0"/>
              <w:ind w:left="0"/>
              <w:jc w:val="left"/>
            </w:pPr>
            <w:r>
              <w:rPr>
                <w:rFonts w:ascii="Arial"/>
                <w:b w:val="false"/>
                <w:i w:val="false"/>
                <w:color w:val="000000"/>
                <w:sz w:val="15"/>
              </w:rPr>
              <w:t>Еверолімус</w:t>
            </w:r>
          </w:p>
          <w:bookmarkEnd w:id="596"/>
        </w:tc>
        <w:tc>
          <w:tcPr>
            <w:tcW w:w="5726" w:type="dxa"/>
            <w:tcBorders>
              <w:top w:val="outset" w:color="000000" w:sz="8"/>
              <w:left w:val="outset" w:color="000000" w:sz="8"/>
              <w:bottom w:val="outset" w:color="000000" w:sz="8"/>
              <w:right w:val="outset" w:color="000000" w:sz="8"/>
            </w:tcBorders>
            <w:vAlign w:val="top"/>
          </w:tcPr>
          <w:bookmarkStart w:name="598" w:id="597"/>
          <w:p>
            <w:pPr>
              <w:spacing w:after="0"/>
              <w:ind w:left="0"/>
              <w:jc w:val="left"/>
            </w:pPr>
            <w:r>
              <w:rPr>
                <w:rFonts w:ascii="Arial"/>
                <w:b w:val="false"/>
                <w:i w:val="false"/>
                <w:color w:val="000000"/>
                <w:sz w:val="15"/>
              </w:rPr>
              <w:t>табл., капс. 0,75 мг</w:t>
            </w:r>
          </w:p>
          <w:bookmarkEnd w:id="597"/>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599" w:id="598"/>
          <w:p>
            <w:pPr>
              <w:spacing w:after="0"/>
              <w:ind w:left="0"/>
              <w:jc w:val="center"/>
            </w:pPr>
            <w:r>
              <w:rPr>
                <w:rFonts w:ascii="Arial"/>
                <w:b w:val="false"/>
                <w:i w:val="false"/>
                <w:color w:val="000000"/>
                <w:sz w:val="15"/>
              </w:rPr>
              <w:t>15.</w:t>
            </w:r>
          </w:p>
          <w:bookmarkEnd w:id="598"/>
        </w:tc>
        <w:tc>
          <w:tcPr>
            <w:tcW w:w="6817" w:type="dxa"/>
            <w:tcBorders>
              <w:top w:val="outset" w:color="000000" w:sz="8"/>
              <w:left w:val="outset" w:color="000000" w:sz="8"/>
              <w:bottom w:val="outset" w:color="000000" w:sz="8"/>
              <w:right w:val="outset" w:color="000000" w:sz="8"/>
            </w:tcBorders>
            <w:vAlign w:val="top"/>
          </w:tcPr>
          <w:bookmarkStart w:name="600" w:id="599"/>
          <w:p>
            <w:pPr>
              <w:spacing w:after="0"/>
              <w:ind w:left="0"/>
              <w:jc w:val="left"/>
            </w:pPr>
            <w:r>
              <w:rPr>
                <w:rFonts w:ascii="Arial"/>
                <w:b w:val="false"/>
                <w:i w:val="false"/>
                <w:color w:val="000000"/>
                <w:sz w:val="15"/>
              </w:rPr>
              <w:t>Імуноглобулін проти тимоцитів кролячий</w:t>
            </w:r>
          </w:p>
          <w:bookmarkEnd w:id="599"/>
        </w:tc>
        <w:tc>
          <w:tcPr>
            <w:tcW w:w="5726" w:type="dxa"/>
            <w:tcBorders>
              <w:top w:val="outset" w:color="000000" w:sz="8"/>
              <w:left w:val="outset" w:color="000000" w:sz="8"/>
              <w:bottom w:val="outset" w:color="000000" w:sz="8"/>
              <w:right w:val="outset" w:color="000000" w:sz="8"/>
            </w:tcBorders>
            <w:vAlign w:val="top"/>
          </w:tcPr>
          <w:bookmarkStart w:name="601" w:id="600"/>
          <w:p>
            <w:pPr>
              <w:spacing w:after="0"/>
              <w:ind w:left="0"/>
              <w:jc w:val="left"/>
            </w:pPr>
            <w:r>
              <w:rPr>
                <w:rFonts w:ascii="Arial"/>
                <w:b w:val="false"/>
                <w:i w:val="false"/>
                <w:color w:val="000000"/>
                <w:sz w:val="15"/>
              </w:rPr>
              <w:t>амп., флак., шприц-тюбик 25,0 мг</w:t>
            </w:r>
          </w:p>
          <w:bookmarkEnd w:id="600"/>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602" w:id="601"/>
          <w:p>
            <w:pPr>
              <w:spacing w:after="0"/>
              <w:ind w:left="0"/>
              <w:jc w:val="center"/>
            </w:pPr>
            <w:r>
              <w:rPr>
                <w:rFonts w:ascii="Arial"/>
                <w:b w:val="false"/>
                <w:i w:val="false"/>
                <w:color w:val="000000"/>
                <w:sz w:val="15"/>
              </w:rPr>
              <w:t>16.</w:t>
            </w:r>
          </w:p>
          <w:bookmarkEnd w:id="601"/>
        </w:tc>
        <w:tc>
          <w:tcPr>
            <w:tcW w:w="6817" w:type="dxa"/>
            <w:tcBorders>
              <w:top w:val="outset" w:color="000000" w:sz="8"/>
              <w:left w:val="outset" w:color="000000" w:sz="8"/>
              <w:bottom w:val="outset" w:color="000000" w:sz="8"/>
              <w:right w:val="outset" w:color="000000" w:sz="8"/>
            </w:tcBorders>
            <w:vAlign w:val="top"/>
          </w:tcPr>
          <w:bookmarkStart w:name="603" w:id="602"/>
          <w:p>
            <w:pPr>
              <w:spacing w:after="0"/>
              <w:ind w:left="0"/>
              <w:jc w:val="left"/>
            </w:pPr>
            <w:r>
              <w:rPr>
                <w:rFonts w:ascii="Arial"/>
                <w:b w:val="false"/>
                <w:i w:val="false"/>
                <w:color w:val="000000"/>
                <w:sz w:val="15"/>
              </w:rPr>
              <w:t>Азатіоприн</w:t>
            </w:r>
          </w:p>
          <w:bookmarkEnd w:id="602"/>
        </w:tc>
        <w:tc>
          <w:tcPr>
            <w:tcW w:w="5726" w:type="dxa"/>
            <w:tcBorders>
              <w:top w:val="outset" w:color="000000" w:sz="8"/>
              <w:left w:val="outset" w:color="000000" w:sz="8"/>
              <w:bottom w:val="outset" w:color="000000" w:sz="8"/>
              <w:right w:val="outset" w:color="000000" w:sz="8"/>
            </w:tcBorders>
            <w:vAlign w:val="top"/>
          </w:tcPr>
          <w:bookmarkStart w:name="604" w:id="603"/>
          <w:p>
            <w:pPr>
              <w:spacing w:after="0"/>
              <w:ind w:left="0"/>
              <w:jc w:val="left"/>
            </w:pPr>
            <w:r>
              <w:rPr>
                <w:rFonts w:ascii="Arial"/>
                <w:b w:val="false"/>
                <w:i w:val="false"/>
                <w:color w:val="000000"/>
                <w:sz w:val="15"/>
              </w:rPr>
              <w:t>табл., капс. 50,0 мг</w:t>
            </w:r>
          </w:p>
          <w:bookmarkEnd w:id="603"/>
        </w:tc>
      </w:tr>
      <w:tr>
        <w:trPr>
          <w:trHeight w:val="45" w:hRule="atLeast"/>
        </w:trPr>
        <w:tc>
          <w:tcPr>
            <w:tcW w:w="1091" w:type="dxa"/>
            <w:tcBorders>
              <w:top w:val="outset" w:color="000000" w:sz="8"/>
              <w:left w:val="outset" w:color="000000" w:sz="8"/>
              <w:bottom w:val="outset" w:color="000000" w:sz="8"/>
              <w:right w:val="outset" w:color="000000" w:sz="8"/>
            </w:tcBorders>
            <w:vAlign w:val="top"/>
          </w:tcPr>
          <w:bookmarkStart w:name="605" w:id="604"/>
          <w:p>
            <w:pPr>
              <w:spacing w:after="0"/>
              <w:ind w:left="0"/>
              <w:jc w:val="center"/>
            </w:pPr>
            <w:r>
              <w:rPr>
                <w:rFonts w:ascii="Arial"/>
                <w:b w:val="false"/>
                <w:i w:val="false"/>
                <w:color w:val="000000"/>
                <w:sz w:val="15"/>
              </w:rPr>
              <w:t>17.</w:t>
            </w:r>
          </w:p>
          <w:bookmarkEnd w:id="604"/>
        </w:tc>
        <w:tc>
          <w:tcPr>
            <w:tcW w:w="6817" w:type="dxa"/>
            <w:tcBorders>
              <w:top w:val="outset" w:color="000000" w:sz="8"/>
              <w:left w:val="outset" w:color="000000" w:sz="8"/>
              <w:bottom w:val="outset" w:color="000000" w:sz="8"/>
              <w:right w:val="outset" w:color="000000" w:sz="8"/>
            </w:tcBorders>
            <w:vAlign w:val="top"/>
          </w:tcPr>
          <w:bookmarkStart w:name="606" w:id="605"/>
          <w:p>
            <w:pPr>
              <w:spacing w:after="0"/>
              <w:ind w:left="0"/>
              <w:jc w:val="left"/>
            </w:pPr>
            <w:r>
              <w:rPr>
                <w:rFonts w:ascii="Arial"/>
                <w:b w:val="false"/>
                <w:i w:val="false"/>
                <w:color w:val="000000"/>
                <w:sz w:val="15"/>
              </w:rPr>
              <w:t>Валганцикловір</w:t>
            </w:r>
          </w:p>
          <w:bookmarkEnd w:id="605"/>
        </w:tc>
        <w:tc>
          <w:tcPr>
            <w:tcW w:w="5726" w:type="dxa"/>
            <w:tcBorders>
              <w:top w:val="outset" w:color="000000" w:sz="8"/>
              <w:left w:val="outset" w:color="000000" w:sz="8"/>
              <w:bottom w:val="outset" w:color="000000" w:sz="8"/>
              <w:right w:val="outset" w:color="000000" w:sz="8"/>
            </w:tcBorders>
            <w:vAlign w:val="top"/>
          </w:tcPr>
          <w:bookmarkStart w:name="607" w:id="606"/>
          <w:p>
            <w:pPr>
              <w:spacing w:after="0"/>
              <w:ind w:left="0"/>
              <w:jc w:val="left"/>
            </w:pPr>
            <w:r>
              <w:rPr>
                <w:rFonts w:ascii="Arial"/>
                <w:b w:val="false"/>
                <w:i w:val="false"/>
                <w:color w:val="000000"/>
                <w:sz w:val="15"/>
              </w:rPr>
              <w:t>табл., капс. 450,0 мг</w:t>
            </w:r>
          </w:p>
          <w:bookmarkEnd w:id="606"/>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55"/>
        <w:gridCol w:w="7226"/>
        <w:gridCol w:w="3272"/>
        <w:gridCol w:w="2181"/>
      </w:tblGrid>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608" w:id="607"/>
          <w:p>
            <w:pPr>
              <w:spacing w:after="0"/>
              <w:ind w:left="0"/>
              <w:jc w:val="center"/>
            </w:pPr>
            <w:r>
              <w:rPr>
                <w:rFonts w:ascii="Arial"/>
                <w:b/>
                <w:i w:val="false"/>
                <w:color w:val="000000"/>
                <w:sz w:val="15"/>
              </w:rPr>
              <w:t>N п/п</w:t>
            </w:r>
          </w:p>
          <w:bookmarkEnd w:id="607"/>
        </w:tc>
        <w:tc>
          <w:tcPr>
            <w:tcW w:w="0" w:type="auto"/>
            <w:gridSpan w:val="2"/>
            <w:tcBorders>
              <w:top w:val="outset" w:color="000000" w:sz="8"/>
              <w:left w:val="outset" w:color="000000" w:sz="8"/>
              <w:bottom w:val="outset" w:color="000000" w:sz="8"/>
              <w:right w:val="outset" w:color="000000" w:sz="8"/>
            </w:tcBorders>
            <w:vAlign w:val="top"/>
          </w:tcPr>
          <w:bookmarkStart w:name="609" w:id="608"/>
          <w:p>
            <w:pPr>
              <w:spacing w:after="0"/>
              <w:ind w:left="0"/>
              <w:jc w:val="center"/>
            </w:pPr>
            <w:r>
              <w:rPr>
                <w:rFonts w:ascii="Arial"/>
                <w:b/>
                <w:i w:val="false"/>
                <w:color w:val="000000"/>
                <w:sz w:val="15"/>
              </w:rPr>
              <w:t>Назва медичного виробу</w:t>
            </w:r>
          </w:p>
          <w:bookmarkEnd w:id="608"/>
        </w:tc>
        <w:tc>
          <w:tcPr>
            <w:tcW w:w="2181" w:type="dxa"/>
            <w:tcBorders>
              <w:top w:val="outset" w:color="000000" w:sz="8"/>
              <w:left w:val="outset" w:color="000000" w:sz="8"/>
              <w:bottom w:val="outset" w:color="000000" w:sz="8"/>
              <w:right w:val="outset" w:color="000000" w:sz="8"/>
            </w:tcBorders>
            <w:vAlign w:val="top"/>
          </w:tcPr>
          <w:bookmarkStart w:name="610" w:id="609"/>
          <w:p>
            <w:pPr>
              <w:spacing w:after="0"/>
              <w:ind w:left="0"/>
              <w:jc w:val="center"/>
            </w:pPr>
            <w:r>
              <w:rPr>
                <w:rFonts w:ascii="Arial"/>
                <w:b/>
                <w:i w:val="false"/>
                <w:color w:val="000000"/>
                <w:sz w:val="15"/>
              </w:rPr>
              <w:t>Одиниця виміру</w:t>
            </w:r>
          </w:p>
          <w:bookmarkEnd w:id="609"/>
        </w:tc>
      </w:tr>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611" w:id="610"/>
          <w:p>
            <w:pPr>
              <w:spacing w:after="0"/>
              <w:ind w:left="0"/>
              <w:jc w:val="center"/>
            </w:pPr>
            <w:r>
              <w:rPr>
                <w:rFonts w:ascii="Arial"/>
                <w:b w:val="false"/>
                <w:i w:val="false"/>
                <w:color w:val="000000"/>
                <w:sz w:val="15"/>
              </w:rPr>
              <w:t>1.</w:t>
            </w:r>
          </w:p>
          <w:bookmarkEnd w:id="610"/>
        </w:tc>
        <w:tc>
          <w:tcPr>
            <w:tcW w:w="0" w:type="auto"/>
            <w:gridSpan w:val="2"/>
            <w:tcBorders>
              <w:top w:val="outset" w:color="000000" w:sz="8"/>
              <w:left w:val="outset" w:color="000000" w:sz="8"/>
              <w:bottom w:val="outset" w:color="000000" w:sz="8"/>
              <w:right w:val="outset" w:color="000000" w:sz="8"/>
            </w:tcBorders>
            <w:vAlign w:val="top"/>
          </w:tcPr>
          <w:bookmarkStart w:name="612" w:id="611"/>
          <w:p>
            <w:pPr>
              <w:spacing w:after="0"/>
              <w:ind w:left="0"/>
              <w:jc w:val="left"/>
            </w:pPr>
            <w:r>
              <w:rPr>
                <w:rFonts w:ascii="Arial"/>
                <w:b w:val="false"/>
                <w:i w:val="false"/>
                <w:color w:val="000000"/>
                <w:sz w:val="15"/>
              </w:rPr>
              <w:t>Діагностичні набори для визначення концентрації циклоспорину А</w:t>
            </w:r>
          </w:p>
          <w:bookmarkEnd w:id="611"/>
        </w:tc>
        <w:tc>
          <w:tcPr>
            <w:tcW w:w="2181" w:type="dxa"/>
            <w:tcBorders>
              <w:top w:val="outset" w:color="000000" w:sz="8"/>
              <w:left w:val="outset" w:color="000000" w:sz="8"/>
              <w:bottom w:val="outset" w:color="000000" w:sz="8"/>
              <w:right w:val="outset" w:color="000000" w:sz="8"/>
            </w:tcBorders>
            <w:vAlign w:val="top"/>
          </w:tcPr>
          <w:bookmarkStart w:name="613" w:id="612"/>
          <w:p>
            <w:pPr>
              <w:spacing w:after="0"/>
              <w:ind w:left="0"/>
              <w:jc w:val="left"/>
            </w:pPr>
            <w:r>
              <w:rPr>
                <w:rFonts w:ascii="Arial"/>
                <w:b w:val="false"/>
                <w:i w:val="false"/>
                <w:color w:val="000000"/>
                <w:sz w:val="15"/>
              </w:rPr>
              <w:t>набір</w:t>
            </w:r>
          </w:p>
          <w:bookmarkEnd w:id="612"/>
        </w:tc>
      </w:tr>
      <w:tr>
        <w:trPr>
          <w:trHeight w:val="45" w:hRule="atLeast"/>
        </w:trPr>
        <w:tc>
          <w:tcPr>
            <w:tcW w:w="955" w:type="dxa"/>
            <w:tcBorders>
              <w:top w:val="outset" w:color="000000" w:sz="8"/>
              <w:left w:val="outset" w:color="000000" w:sz="8"/>
              <w:bottom w:val="outset" w:color="000000" w:sz="8"/>
              <w:right w:val="outset" w:color="000000" w:sz="8"/>
            </w:tcBorders>
            <w:vAlign w:val="top"/>
          </w:tcPr>
          <w:bookmarkStart w:name="614" w:id="613"/>
          <w:p>
            <w:pPr>
              <w:spacing w:after="0"/>
              <w:ind w:left="0"/>
              <w:jc w:val="center"/>
            </w:pPr>
            <w:r>
              <w:rPr>
                <w:rFonts w:ascii="Arial"/>
                <w:b w:val="false"/>
                <w:i w:val="false"/>
                <w:color w:val="000000"/>
                <w:sz w:val="15"/>
              </w:rPr>
              <w:t>2.</w:t>
            </w:r>
          </w:p>
          <w:bookmarkEnd w:id="613"/>
        </w:tc>
        <w:tc>
          <w:tcPr>
            <w:tcW w:w="0" w:type="auto"/>
            <w:gridSpan w:val="2"/>
            <w:tcBorders>
              <w:top w:val="outset" w:color="000000" w:sz="8"/>
              <w:left w:val="outset" w:color="000000" w:sz="8"/>
              <w:bottom w:val="outset" w:color="000000" w:sz="8"/>
              <w:right w:val="outset" w:color="000000" w:sz="8"/>
            </w:tcBorders>
            <w:vAlign w:val="top"/>
          </w:tcPr>
          <w:bookmarkStart w:name="615" w:id="614"/>
          <w:p>
            <w:pPr>
              <w:spacing w:after="0"/>
              <w:ind w:left="0"/>
              <w:jc w:val="left"/>
            </w:pPr>
            <w:r>
              <w:rPr>
                <w:rFonts w:ascii="Arial"/>
                <w:b w:val="false"/>
                <w:i w:val="false"/>
                <w:color w:val="000000"/>
                <w:sz w:val="15"/>
              </w:rPr>
              <w:t>Діагностичні набори для визначення концентрації такролімусу</w:t>
            </w:r>
          </w:p>
          <w:bookmarkEnd w:id="614"/>
        </w:tc>
        <w:tc>
          <w:tcPr>
            <w:tcW w:w="2181" w:type="dxa"/>
            <w:tcBorders>
              <w:top w:val="outset" w:color="000000" w:sz="8"/>
              <w:left w:val="outset" w:color="000000" w:sz="8"/>
              <w:bottom w:val="outset" w:color="000000" w:sz="8"/>
              <w:right w:val="outset" w:color="000000" w:sz="8"/>
            </w:tcBorders>
            <w:vAlign w:val="top"/>
          </w:tcPr>
          <w:bookmarkStart w:name="616" w:id="615"/>
          <w:p>
            <w:pPr>
              <w:spacing w:after="0"/>
              <w:ind w:left="0"/>
              <w:jc w:val="left"/>
            </w:pPr>
            <w:r>
              <w:rPr>
                <w:rFonts w:ascii="Arial"/>
                <w:b w:val="false"/>
                <w:i w:val="false"/>
                <w:color w:val="000000"/>
                <w:sz w:val="15"/>
              </w:rPr>
              <w:t>набір</w:t>
            </w:r>
          </w:p>
          <w:bookmarkEnd w:id="615"/>
        </w:tc>
      </w:tr>
      <w:tr>
        <w:trPr>
          <w:trHeight w:val="45" w:hRule="atLeast"/>
        </w:trPr>
        <w:tc>
          <w:tcPr>
            <w:tcW w:w="955" w:type="dxa"/>
            <w:vMerge w:val="restart"/>
            <w:tcBorders>
              <w:top w:val="outset" w:color="000000" w:sz="8"/>
              <w:left w:val="outset" w:color="000000" w:sz="8"/>
              <w:bottom w:val="outset" w:color="000000" w:sz="8"/>
              <w:right w:val="outset" w:color="000000" w:sz="8"/>
            </w:tcBorders>
            <w:vAlign w:val="top"/>
          </w:tcPr>
          <w:bookmarkStart w:name="617" w:id="616"/>
          <w:p>
            <w:pPr>
              <w:spacing w:after="0"/>
              <w:ind w:left="0"/>
              <w:jc w:val="center"/>
            </w:pPr>
            <w:r>
              <w:rPr>
                <w:rFonts w:ascii="Arial"/>
                <w:b w:val="false"/>
                <w:i w:val="false"/>
                <w:color w:val="000000"/>
                <w:sz w:val="15"/>
              </w:rPr>
              <w:t>3.</w:t>
            </w:r>
          </w:p>
          <w:bookmarkEnd w:id="616"/>
        </w:tc>
        <w:tc>
          <w:tcPr>
            <w:tcW w:w="7226" w:type="dxa"/>
            <w:vMerge w:val="restart"/>
            <w:tcBorders>
              <w:top w:val="outset" w:color="000000" w:sz="8"/>
              <w:left w:val="outset" w:color="000000" w:sz="8"/>
              <w:bottom w:val="outset" w:color="000000" w:sz="8"/>
              <w:right w:val="outset" w:color="000000" w:sz="8"/>
            </w:tcBorders>
            <w:vAlign w:val="top"/>
          </w:tcPr>
          <w:bookmarkStart w:name="618" w:id="617"/>
          <w:p>
            <w:pPr>
              <w:spacing w:after="0"/>
              <w:ind w:left="0"/>
              <w:jc w:val="left"/>
            </w:pPr>
            <w:r>
              <w:rPr>
                <w:rFonts w:ascii="Arial"/>
                <w:b w:val="false"/>
                <w:i w:val="false"/>
                <w:color w:val="000000"/>
                <w:sz w:val="15"/>
              </w:rPr>
              <w:t>Витратні матеріали для гемодіалізу у хворих, які готуються до трансплантації (Комплект для діалізу з діалізатором, кровопровідними магістралями та комплектом фістульних голок)</w:t>
            </w:r>
          </w:p>
          <w:bookmarkEnd w:id="617"/>
        </w:tc>
        <w:tc>
          <w:tcPr>
            <w:tcW w:w="3272" w:type="dxa"/>
            <w:tcBorders>
              <w:top w:val="outset" w:color="000000" w:sz="8"/>
              <w:left w:val="outset" w:color="000000" w:sz="8"/>
              <w:bottom w:val="outset" w:color="000000" w:sz="8"/>
              <w:right w:val="outset" w:color="000000" w:sz="8"/>
            </w:tcBorders>
            <w:vAlign w:val="top"/>
          </w:tcPr>
          <w:bookmarkStart w:name="619" w:id="618"/>
          <w:p>
            <w:pPr>
              <w:spacing w:after="0"/>
              <w:ind w:left="0"/>
              <w:jc w:val="left"/>
            </w:pPr>
            <w:r>
              <w:rPr>
                <w:rFonts w:ascii="Arial"/>
                <w:b w:val="false"/>
                <w:i w:val="false"/>
                <w:color w:val="000000"/>
                <w:sz w:val="15"/>
              </w:rPr>
              <w:t>діалізатор площею 1,3 - 1,6 м</w:t>
            </w:r>
            <w:r>
              <w:rPr>
                <w:rFonts w:ascii="Arial"/>
                <w:b w:val="false"/>
                <w:i w:val="false"/>
                <w:color w:val="000000"/>
                <w:vertAlign w:val="superscript"/>
              </w:rPr>
              <w:t>2</w:t>
            </w:r>
          </w:p>
          <w:bookmarkEnd w:id="618"/>
        </w:tc>
        <w:tc>
          <w:tcPr>
            <w:tcW w:w="2181" w:type="dxa"/>
            <w:tcBorders>
              <w:top w:val="outset" w:color="000000" w:sz="8"/>
              <w:left w:val="outset" w:color="000000" w:sz="8"/>
              <w:bottom w:val="outset" w:color="000000" w:sz="8"/>
              <w:right w:val="outset" w:color="000000" w:sz="8"/>
            </w:tcBorders>
            <w:vAlign w:val="top"/>
          </w:tcPr>
          <w:bookmarkStart w:name="620" w:id="619"/>
          <w:p>
            <w:pPr>
              <w:spacing w:after="0"/>
              <w:ind w:left="0"/>
              <w:jc w:val="left"/>
            </w:pPr>
            <w:r>
              <w:rPr>
                <w:rFonts w:ascii="Arial"/>
                <w:b w:val="false"/>
                <w:i w:val="false"/>
                <w:color w:val="000000"/>
                <w:sz w:val="15"/>
              </w:rPr>
              <w:t>комплект</w:t>
            </w:r>
          </w:p>
          <w:bookmarkEnd w:id="6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272" w:type="dxa"/>
            <w:tcBorders>
              <w:top w:val="outset" w:color="000000" w:sz="8"/>
              <w:left w:val="outset" w:color="000000" w:sz="8"/>
              <w:bottom w:val="outset" w:color="000000" w:sz="8"/>
              <w:right w:val="outset" w:color="000000" w:sz="8"/>
            </w:tcBorders>
            <w:vAlign w:val="top"/>
          </w:tcPr>
          <w:bookmarkStart w:name="621" w:id="620"/>
          <w:p>
            <w:pPr>
              <w:spacing w:after="0"/>
              <w:ind w:left="0"/>
              <w:jc w:val="left"/>
            </w:pPr>
            <w:r>
              <w:rPr>
                <w:rFonts w:ascii="Arial"/>
                <w:b w:val="false"/>
                <w:i w:val="false"/>
                <w:color w:val="000000"/>
                <w:sz w:val="15"/>
              </w:rPr>
              <w:t>діалізатор площею 1,7 - 2,0 м</w:t>
            </w:r>
            <w:r>
              <w:rPr>
                <w:rFonts w:ascii="Arial"/>
                <w:b w:val="false"/>
                <w:i w:val="false"/>
                <w:color w:val="000000"/>
                <w:vertAlign w:val="superscript"/>
              </w:rPr>
              <w:t>2</w:t>
            </w:r>
          </w:p>
          <w:bookmarkEnd w:id="620"/>
        </w:tc>
        <w:tc>
          <w:tcPr>
            <w:tcW w:w="2181" w:type="dxa"/>
            <w:tcBorders>
              <w:top w:val="outset" w:color="000000" w:sz="8"/>
              <w:left w:val="outset" w:color="000000" w:sz="8"/>
              <w:bottom w:val="outset" w:color="000000" w:sz="8"/>
              <w:right w:val="outset" w:color="000000" w:sz="8"/>
            </w:tcBorders>
            <w:vAlign w:val="top"/>
          </w:tcPr>
          <w:bookmarkStart w:name="622" w:id="621"/>
          <w:p>
            <w:pPr>
              <w:spacing w:after="0"/>
              <w:ind w:left="0"/>
              <w:jc w:val="left"/>
            </w:pPr>
            <w:r>
              <w:rPr>
                <w:rFonts w:ascii="Arial"/>
                <w:b w:val="false"/>
                <w:i w:val="false"/>
                <w:color w:val="000000"/>
                <w:sz w:val="15"/>
              </w:rPr>
              <w:t>комплект</w:t>
            </w:r>
          </w:p>
          <w:bookmarkEnd w:id="621"/>
        </w:tc>
      </w:tr>
    </w:tbl>
    <w:bookmarkStart w:name="623" w:id="622"/>
    <w:p>
      <w:pPr>
        <w:spacing w:after="0"/>
        <w:ind w:left="0"/>
        <w:jc w:val="both"/>
      </w:pPr>
    </w:p>
    <w:bookmarkEnd w:id="62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624" w:id="623"/>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623"/>
        </w:tc>
        <w:tc>
          <w:tcPr>
            <w:tcW w:w="6817" w:type="dxa"/>
            <w:tcBorders/>
            <w:vAlign w:val="bottom"/>
          </w:tcPr>
          <w:bookmarkStart w:name="625" w:id="624"/>
          <w:p>
            <w:pPr>
              <w:spacing w:after="0"/>
              <w:ind w:left="0"/>
              <w:jc w:val="center"/>
            </w:pPr>
            <w:r>
              <w:rPr>
                <w:rFonts w:ascii="Arial"/>
                <w:b/>
                <w:i w:val="false"/>
                <w:color w:val="000000"/>
                <w:sz w:val="15"/>
              </w:rPr>
              <w:t>В. Кравченко</w:t>
            </w:r>
          </w:p>
          <w:bookmarkEnd w:id="624"/>
        </w:tc>
      </w:tr>
    </w:tbl>
    <w:bookmarkStart w:name="626" w:id="625"/>
    <w:p>
      <w:pPr>
        <w:spacing w:after="0"/>
        <w:ind w:left="0"/>
        <w:jc w:val="both"/>
      </w:pPr>
    </w:p>
    <w:bookmarkEnd w:id="625"/>
    <w:bookmarkStart w:name="627" w:id="62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626"/>
    <w:bookmarkStart w:name="628" w:id="627"/>
    <w:p>
      <w:pPr>
        <w:spacing w:after="0"/>
        <w:ind w:left="0"/>
        <w:jc w:val="center"/>
      </w:pPr>
      <w:r>
        <w:rPr>
          <w:rFonts w:ascii="Arial"/>
          <w:b w:val="false"/>
          <w:i w:val="false"/>
          <w:color w:val="000000"/>
          <w:sz w:val="27"/>
        </w:rPr>
        <w:t>Номенклатура за напрямом "Централізована закупівля витратних матеріалів для визначення рівня глюкози в крові, глікованого гемоглобіну"</w:t>
      </w:r>
    </w:p>
    <w:bookmarkEnd w:id="6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10907"/>
        <w:gridCol w:w="1908"/>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629" w:id="628"/>
          <w:p>
            <w:pPr>
              <w:spacing w:after="0"/>
              <w:ind w:left="0"/>
              <w:jc w:val="center"/>
            </w:pPr>
            <w:r>
              <w:rPr>
                <w:rFonts w:ascii="Arial"/>
                <w:b w:val="false"/>
                <w:i w:val="false"/>
                <w:color w:val="000000"/>
                <w:sz w:val="15"/>
              </w:rPr>
              <w:t>N п/п</w:t>
            </w:r>
          </w:p>
          <w:bookmarkEnd w:id="628"/>
        </w:tc>
        <w:tc>
          <w:tcPr>
            <w:tcW w:w="10907" w:type="dxa"/>
            <w:tcBorders>
              <w:top w:val="outset" w:color="000000" w:sz="8"/>
              <w:left w:val="outset" w:color="000000" w:sz="8"/>
              <w:bottom w:val="outset" w:color="000000" w:sz="8"/>
              <w:right w:val="outset" w:color="000000" w:sz="8"/>
            </w:tcBorders>
            <w:vAlign w:val="top"/>
          </w:tcPr>
          <w:bookmarkStart w:name="630" w:id="629"/>
          <w:p>
            <w:pPr>
              <w:spacing w:after="0"/>
              <w:ind w:left="0"/>
              <w:jc w:val="center"/>
            </w:pPr>
            <w:r>
              <w:rPr>
                <w:rFonts w:ascii="Arial"/>
                <w:b w:val="false"/>
                <w:i w:val="false"/>
                <w:color w:val="000000"/>
                <w:sz w:val="15"/>
              </w:rPr>
              <w:t>Назва медичного виробу</w:t>
            </w:r>
          </w:p>
          <w:bookmarkEnd w:id="629"/>
        </w:tc>
        <w:tc>
          <w:tcPr>
            <w:tcW w:w="1908" w:type="dxa"/>
            <w:tcBorders>
              <w:top w:val="outset" w:color="000000" w:sz="8"/>
              <w:left w:val="outset" w:color="000000" w:sz="8"/>
              <w:bottom w:val="outset" w:color="000000" w:sz="8"/>
              <w:right w:val="outset" w:color="000000" w:sz="8"/>
            </w:tcBorders>
            <w:vAlign w:val="top"/>
          </w:tcPr>
          <w:bookmarkStart w:name="631" w:id="630"/>
          <w:p>
            <w:pPr>
              <w:spacing w:after="0"/>
              <w:ind w:left="0"/>
              <w:jc w:val="center"/>
            </w:pPr>
            <w:r>
              <w:rPr>
                <w:rFonts w:ascii="Arial"/>
                <w:b w:val="false"/>
                <w:i w:val="false"/>
                <w:color w:val="000000"/>
                <w:sz w:val="15"/>
              </w:rPr>
              <w:t>Одиниця виміру</w:t>
            </w:r>
          </w:p>
          <w:bookmarkEnd w:id="630"/>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632" w:id="631"/>
          <w:p>
            <w:pPr>
              <w:spacing w:after="0"/>
              <w:ind w:left="0"/>
              <w:jc w:val="center"/>
            </w:pPr>
            <w:r>
              <w:rPr>
                <w:rFonts w:ascii="Arial"/>
                <w:b w:val="false"/>
                <w:i w:val="false"/>
                <w:color w:val="000000"/>
                <w:sz w:val="15"/>
              </w:rPr>
              <w:t>1</w:t>
            </w:r>
          </w:p>
          <w:bookmarkEnd w:id="631"/>
        </w:tc>
        <w:tc>
          <w:tcPr>
            <w:tcW w:w="10907" w:type="dxa"/>
            <w:tcBorders>
              <w:top w:val="outset" w:color="000000" w:sz="8"/>
              <w:left w:val="outset" w:color="000000" w:sz="8"/>
              <w:bottom w:val="outset" w:color="000000" w:sz="8"/>
              <w:right w:val="outset" w:color="000000" w:sz="8"/>
            </w:tcBorders>
            <w:vAlign w:val="top"/>
          </w:tcPr>
          <w:bookmarkStart w:name="633" w:id="632"/>
          <w:p>
            <w:pPr>
              <w:spacing w:after="0"/>
              <w:ind w:left="0"/>
              <w:jc w:val="left"/>
            </w:pPr>
            <w:r>
              <w:rPr>
                <w:rFonts w:ascii="Arial"/>
                <w:b w:val="false"/>
                <w:i w:val="false"/>
                <w:color w:val="000000"/>
                <w:sz w:val="15"/>
              </w:rPr>
              <w:t>Тест-смужка до індивідуального глюкометра</w:t>
            </w:r>
          </w:p>
          <w:bookmarkEnd w:id="632"/>
        </w:tc>
        <w:tc>
          <w:tcPr>
            <w:tcW w:w="1908" w:type="dxa"/>
            <w:tcBorders>
              <w:top w:val="outset" w:color="000000" w:sz="8"/>
              <w:left w:val="outset" w:color="000000" w:sz="8"/>
              <w:bottom w:val="outset" w:color="000000" w:sz="8"/>
              <w:right w:val="outset" w:color="000000" w:sz="8"/>
            </w:tcBorders>
            <w:vAlign w:val="top"/>
          </w:tcPr>
          <w:bookmarkStart w:name="634" w:id="633"/>
          <w:p>
            <w:pPr>
              <w:spacing w:after="0"/>
              <w:ind w:left="0"/>
              <w:jc w:val="center"/>
            </w:pPr>
            <w:r>
              <w:rPr>
                <w:rFonts w:ascii="Arial"/>
                <w:b w:val="false"/>
                <w:i w:val="false"/>
                <w:color w:val="000000"/>
                <w:sz w:val="15"/>
              </w:rPr>
              <w:t>шт.</w:t>
            </w:r>
          </w:p>
          <w:bookmarkEnd w:id="633"/>
        </w:tc>
      </w:tr>
    </w:tbl>
    <w:bookmarkStart w:name="635" w:id="634"/>
    <w:p>
      <w:pPr>
        <w:spacing w:after="0"/>
        <w:ind w:left="0"/>
        <w:jc w:val="both"/>
      </w:pPr>
    </w:p>
    <w:bookmarkEnd w:id="634"/>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636" w:id="635"/>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635"/>
        </w:tc>
        <w:tc>
          <w:tcPr>
            <w:tcW w:w="6817" w:type="dxa"/>
            <w:tcBorders/>
            <w:vAlign w:val="bottom"/>
          </w:tcPr>
          <w:bookmarkStart w:name="637" w:id="636"/>
          <w:p>
            <w:pPr>
              <w:spacing w:after="0"/>
              <w:ind w:left="0"/>
              <w:jc w:val="center"/>
            </w:pPr>
            <w:r>
              <w:rPr>
                <w:rFonts w:ascii="Arial"/>
                <w:b/>
                <w:i w:val="false"/>
                <w:color w:val="000000"/>
                <w:sz w:val="15"/>
              </w:rPr>
              <w:t>В. Кравченко</w:t>
            </w:r>
          </w:p>
          <w:bookmarkEnd w:id="636"/>
        </w:tc>
      </w:tr>
    </w:tbl>
    <w:bookmarkStart w:name="638" w:id="637"/>
    <w:p>
      <w:pPr>
        <w:spacing w:after="0"/>
        <w:ind w:left="0"/>
        <w:jc w:val="both"/>
      </w:pPr>
    </w:p>
    <w:bookmarkEnd w:id="637"/>
    <w:bookmarkStart w:name="639" w:id="638"/>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06 травня 2016 року N 420</w:t>
      </w:r>
    </w:p>
    <w:bookmarkEnd w:id="638"/>
    <w:bookmarkStart w:name="640" w:id="639"/>
    <w:p>
      <w:pPr>
        <w:spacing w:after="0"/>
        <w:ind w:left="0"/>
        <w:jc w:val="center"/>
      </w:pPr>
      <w:r>
        <w:rPr>
          <w:rFonts w:ascii="Arial"/>
          <w:b w:val="false"/>
          <w:i w:val="false"/>
          <w:color w:val="000000"/>
          <w:sz w:val="27"/>
        </w:rPr>
        <w:t>Номенклатура медичних виробів за напрямом "Централізована закупівля ендопротезів і наборів інструментів для імплантації"</w:t>
      </w:r>
    </w:p>
    <w:bookmarkEnd w:id="63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10907"/>
        <w:gridCol w:w="1908"/>
      </w:tblGrid>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641" w:id="640"/>
          <w:p>
            <w:pPr>
              <w:spacing w:after="0"/>
              <w:ind w:left="0"/>
              <w:jc w:val="center"/>
            </w:pPr>
            <w:r>
              <w:rPr>
                <w:rFonts w:ascii="Arial"/>
                <w:b w:val="false"/>
                <w:i w:val="false"/>
                <w:color w:val="000000"/>
                <w:sz w:val="15"/>
              </w:rPr>
              <w:t>N п/п</w:t>
            </w:r>
          </w:p>
          <w:bookmarkEnd w:id="640"/>
        </w:tc>
        <w:tc>
          <w:tcPr>
            <w:tcW w:w="10907" w:type="dxa"/>
            <w:tcBorders>
              <w:top w:val="outset" w:color="000000" w:sz="8"/>
              <w:left w:val="outset" w:color="000000" w:sz="8"/>
              <w:bottom w:val="outset" w:color="000000" w:sz="8"/>
              <w:right w:val="outset" w:color="000000" w:sz="8"/>
            </w:tcBorders>
            <w:vAlign w:val="top"/>
          </w:tcPr>
          <w:bookmarkStart w:name="642" w:id="641"/>
          <w:p>
            <w:pPr>
              <w:spacing w:after="0"/>
              <w:ind w:left="0"/>
              <w:jc w:val="center"/>
            </w:pPr>
            <w:r>
              <w:rPr>
                <w:rFonts w:ascii="Arial"/>
                <w:b w:val="false"/>
                <w:i w:val="false"/>
                <w:color w:val="000000"/>
                <w:sz w:val="15"/>
              </w:rPr>
              <w:t>Назва медичного виробу</w:t>
            </w:r>
          </w:p>
          <w:bookmarkEnd w:id="641"/>
        </w:tc>
        <w:tc>
          <w:tcPr>
            <w:tcW w:w="1908" w:type="dxa"/>
            <w:tcBorders>
              <w:top w:val="outset" w:color="000000" w:sz="8"/>
              <w:left w:val="outset" w:color="000000" w:sz="8"/>
              <w:bottom w:val="outset" w:color="000000" w:sz="8"/>
              <w:right w:val="outset" w:color="000000" w:sz="8"/>
            </w:tcBorders>
            <w:vAlign w:val="top"/>
          </w:tcPr>
          <w:bookmarkStart w:name="643" w:id="642"/>
          <w:p>
            <w:pPr>
              <w:spacing w:after="0"/>
              <w:ind w:left="0"/>
              <w:jc w:val="center"/>
            </w:pPr>
            <w:r>
              <w:rPr>
                <w:rFonts w:ascii="Arial"/>
                <w:b w:val="false"/>
                <w:i w:val="false"/>
                <w:color w:val="000000"/>
                <w:sz w:val="15"/>
              </w:rPr>
              <w:t>Одиницях виміру</w:t>
            </w:r>
          </w:p>
          <w:bookmarkEnd w:id="642"/>
        </w:tc>
      </w:tr>
      <w:tr>
        <w:trPr>
          <w:trHeight w:val="45" w:hRule="atLeast"/>
        </w:trPr>
        <w:tc>
          <w:tcPr>
            <w:tcW w:w="819" w:type="dxa"/>
            <w:vMerge w:val="restart"/>
            <w:tcBorders>
              <w:top w:val="outset" w:color="000000" w:sz="8"/>
              <w:left w:val="outset" w:color="000000" w:sz="8"/>
              <w:bottom w:val="outset" w:color="000000" w:sz="8"/>
              <w:right w:val="outset" w:color="000000" w:sz="8"/>
            </w:tcBorders>
            <w:vAlign w:val="top"/>
          </w:tcPr>
          <w:bookmarkStart w:name="644" w:id="643"/>
          <w:p>
            <w:pPr>
              <w:spacing w:after="0"/>
              <w:ind w:left="0"/>
              <w:jc w:val="center"/>
            </w:pPr>
            <w:r>
              <w:rPr>
                <w:rFonts w:ascii="Arial"/>
                <w:b w:val="false"/>
                <w:i w:val="false"/>
                <w:color w:val="000000"/>
                <w:sz w:val="15"/>
              </w:rPr>
              <w:t>1</w:t>
            </w:r>
          </w:p>
          <w:bookmarkEnd w:id="643"/>
        </w:tc>
        <w:tc>
          <w:tcPr>
            <w:tcW w:w="10907" w:type="dxa"/>
            <w:tcBorders>
              <w:top w:val="outset" w:color="000000" w:sz="8"/>
              <w:left w:val="outset" w:color="000000" w:sz="8"/>
              <w:bottom w:val="outset" w:color="000000" w:sz="8"/>
              <w:right w:val="outset" w:color="000000" w:sz="8"/>
            </w:tcBorders>
            <w:vAlign w:val="top"/>
          </w:tcPr>
          <w:bookmarkStart w:name="645" w:id="644"/>
          <w:p>
            <w:pPr>
              <w:spacing w:after="0"/>
              <w:ind w:left="0"/>
              <w:jc w:val="left"/>
            </w:pPr>
            <w:r>
              <w:rPr>
                <w:rFonts w:ascii="Arial"/>
                <w:b w:val="false"/>
                <w:i w:val="false"/>
                <w:color w:val="000000"/>
                <w:sz w:val="15"/>
              </w:rPr>
              <w:t>Кульшові суглоби цементні:</w:t>
            </w:r>
          </w:p>
          <w:bookmarkEnd w:id="644"/>
        </w:tc>
        <w:tc>
          <w:tcPr>
            <w:tcW w:w="1908" w:type="dxa"/>
            <w:tcBorders>
              <w:top w:val="outset" w:color="000000" w:sz="8"/>
              <w:left w:val="outset" w:color="000000" w:sz="8"/>
              <w:bottom w:val="outset" w:color="000000" w:sz="8"/>
              <w:right w:val="outset" w:color="000000" w:sz="8"/>
            </w:tcBorders>
            <w:vAlign w:val="top"/>
          </w:tcPr>
          <w:bookmarkStart w:name="646" w:id="645"/>
          <w:p>
            <w:pPr>
              <w:spacing w:after="0"/>
              <w:ind w:left="0"/>
              <w:jc w:val="center"/>
            </w:pPr>
          </w:p>
          <w:bookmarkEnd w:id="645"/>
        </w:tc>
      </w:tr>
      <w:tr>
        <w:trPr>
          <w:trHeight w:val="45" w:hRule="atLeast"/>
        </w:trPr>
        <w:tc>
          <w:tcPr>
            <w:tcW w:w="0" w:type="auto"/>
            <w:vMerge/>
            <w:tcBorders>
              <w:top w:val="nil"/>
              <w:left w:val="outset" w:color="000000" w:sz="8"/>
              <w:bottom w:val="outset" w:color="000000" w:sz="8"/>
              <w:right w:val="outset" w:color="000000" w:sz="8"/>
            </w:tcBorders>
          </w:tcPr>
          <w:p/>
        </w:tc>
        <w:tc>
          <w:tcPr>
            <w:tcW w:w="10907" w:type="dxa"/>
            <w:tcBorders>
              <w:top w:val="outset" w:color="000000" w:sz="8"/>
              <w:left w:val="outset" w:color="000000" w:sz="8"/>
              <w:bottom w:val="outset" w:color="000000" w:sz="8"/>
              <w:right w:val="outset" w:color="000000" w:sz="8"/>
            </w:tcBorders>
            <w:vAlign w:val="top"/>
          </w:tcPr>
          <w:bookmarkStart w:name="647" w:id="646"/>
          <w:p>
            <w:pPr>
              <w:spacing w:after="0"/>
              <w:ind w:left="0"/>
              <w:jc w:val="left"/>
            </w:pPr>
            <w:r>
              <w:rPr>
                <w:rFonts w:ascii="Arial"/>
                <w:b w:val="false"/>
                <w:i w:val="false"/>
                <w:color w:val="000000"/>
                <w:sz w:val="15"/>
              </w:rPr>
              <w:t>- Тотальні ендопротези цементні</w:t>
            </w:r>
          </w:p>
          <w:bookmarkEnd w:id="646"/>
        </w:tc>
        <w:tc>
          <w:tcPr>
            <w:tcW w:w="1908" w:type="dxa"/>
            <w:tcBorders>
              <w:top w:val="outset" w:color="000000" w:sz="8"/>
              <w:left w:val="outset" w:color="000000" w:sz="8"/>
              <w:bottom w:val="outset" w:color="000000" w:sz="8"/>
              <w:right w:val="outset" w:color="000000" w:sz="8"/>
            </w:tcBorders>
            <w:vAlign w:val="top"/>
          </w:tcPr>
          <w:bookmarkStart w:name="648" w:id="647"/>
          <w:p>
            <w:pPr>
              <w:spacing w:after="0"/>
              <w:ind w:left="0"/>
              <w:jc w:val="center"/>
            </w:pPr>
            <w:r>
              <w:rPr>
                <w:rFonts w:ascii="Arial"/>
                <w:b w:val="false"/>
                <w:i w:val="false"/>
                <w:color w:val="000000"/>
                <w:sz w:val="15"/>
              </w:rPr>
              <w:t>шт.</w:t>
            </w:r>
          </w:p>
          <w:bookmarkEnd w:id="647"/>
        </w:tc>
      </w:tr>
      <w:tr>
        <w:trPr>
          <w:trHeight w:val="45" w:hRule="atLeast"/>
        </w:trPr>
        <w:tc>
          <w:tcPr>
            <w:tcW w:w="0" w:type="auto"/>
            <w:vMerge/>
            <w:tcBorders>
              <w:top w:val="nil"/>
              <w:left w:val="outset" w:color="000000" w:sz="8"/>
              <w:bottom w:val="outset" w:color="000000" w:sz="8"/>
              <w:right w:val="outset" w:color="000000" w:sz="8"/>
            </w:tcBorders>
          </w:tcPr>
          <w:p/>
        </w:tc>
        <w:tc>
          <w:tcPr>
            <w:tcW w:w="10907" w:type="dxa"/>
            <w:tcBorders>
              <w:top w:val="outset" w:color="000000" w:sz="8"/>
              <w:left w:val="outset" w:color="000000" w:sz="8"/>
              <w:bottom w:val="outset" w:color="000000" w:sz="8"/>
              <w:right w:val="outset" w:color="000000" w:sz="8"/>
            </w:tcBorders>
            <w:vAlign w:val="top"/>
          </w:tcPr>
          <w:bookmarkStart w:name="649" w:id="648"/>
          <w:p>
            <w:pPr>
              <w:spacing w:after="0"/>
              <w:ind w:left="0"/>
              <w:jc w:val="left"/>
            </w:pPr>
            <w:r>
              <w:rPr>
                <w:rFonts w:ascii="Arial"/>
                <w:b w:val="false"/>
                <w:i w:val="false"/>
                <w:color w:val="000000"/>
                <w:sz w:val="15"/>
              </w:rPr>
              <w:t>- Однополюсні цементні біполярні ендопротези</w:t>
            </w:r>
          </w:p>
          <w:bookmarkEnd w:id="648"/>
        </w:tc>
        <w:tc>
          <w:tcPr>
            <w:tcW w:w="1908" w:type="dxa"/>
            <w:tcBorders>
              <w:top w:val="outset" w:color="000000" w:sz="8"/>
              <w:left w:val="outset" w:color="000000" w:sz="8"/>
              <w:bottom w:val="outset" w:color="000000" w:sz="8"/>
              <w:right w:val="outset" w:color="000000" w:sz="8"/>
            </w:tcBorders>
            <w:vAlign w:val="top"/>
          </w:tcPr>
          <w:bookmarkStart w:name="650" w:id="649"/>
          <w:p>
            <w:pPr>
              <w:spacing w:after="0"/>
              <w:ind w:left="0"/>
              <w:jc w:val="center"/>
            </w:pPr>
            <w:r>
              <w:rPr>
                <w:rFonts w:ascii="Arial"/>
                <w:b w:val="false"/>
                <w:i w:val="false"/>
                <w:color w:val="000000"/>
                <w:sz w:val="15"/>
              </w:rPr>
              <w:t>шт.</w:t>
            </w:r>
          </w:p>
          <w:bookmarkEnd w:id="649"/>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651" w:id="650"/>
          <w:p>
            <w:pPr>
              <w:spacing w:after="0"/>
              <w:ind w:left="0"/>
              <w:jc w:val="center"/>
            </w:pPr>
            <w:r>
              <w:rPr>
                <w:rFonts w:ascii="Arial"/>
                <w:b w:val="false"/>
                <w:i w:val="false"/>
                <w:color w:val="000000"/>
                <w:sz w:val="15"/>
              </w:rPr>
              <w:t>2</w:t>
            </w:r>
          </w:p>
          <w:bookmarkEnd w:id="650"/>
        </w:tc>
        <w:tc>
          <w:tcPr>
            <w:tcW w:w="10907" w:type="dxa"/>
            <w:tcBorders>
              <w:top w:val="outset" w:color="000000" w:sz="8"/>
              <w:left w:val="outset" w:color="000000" w:sz="8"/>
              <w:bottom w:val="outset" w:color="000000" w:sz="8"/>
              <w:right w:val="outset" w:color="000000" w:sz="8"/>
            </w:tcBorders>
            <w:vAlign w:val="top"/>
          </w:tcPr>
          <w:bookmarkStart w:name="652" w:id="651"/>
          <w:p>
            <w:pPr>
              <w:spacing w:after="0"/>
              <w:ind w:left="0"/>
              <w:jc w:val="left"/>
            </w:pPr>
            <w:r>
              <w:rPr>
                <w:rFonts w:ascii="Arial"/>
                <w:b w:val="false"/>
                <w:i w:val="false"/>
                <w:color w:val="000000"/>
                <w:sz w:val="15"/>
              </w:rPr>
              <w:t>Тотальні ендопротези кульшового суглобу безцементні</w:t>
            </w:r>
          </w:p>
          <w:bookmarkEnd w:id="651"/>
        </w:tc>
        <w:tc>
          <w:tcPr>
            <w:tcW w:w="1908" w:type="dxa"/>
            <w:tcBorders>
              <w:top w:val="outset" w:color="000000" w:sz="8"/>
              <w:left w:val="outset" w:color="000000" w:sz="8"/>
              <w:bottom w:val="outset" w:color="000000" w:sz="8"/>
              <w:right w:val="outset" w:color="000000" w:sz="8"/>
            </w:tcBorders>
            <w:vAlign w:val="top"/>
          </w:tcPr>
          <w:bookmarkStart w:name="653" w:id="652"/>
          <w:p>
            <w:pPr>
              <w:spacing w:after="0"/>
              <w:ind w:left="0"/>
              <w:jc w:val="center"/>
            </w:pPr>
            <w:r>
              <w:rPr>
                <w:rFonts w:ascii="Arial"/>
                <w:b w:val="false"/>
                <w:i w:val="false"/>
                <w:color w:val="000000"/>
                <w:sz w:val="15"/>
              </w:rPr>
              <w:t>шт.</w:t>
            </w:r>
          </w:p>
          <w:bookmarkEnd w:id="65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654" w:id="653"/>
          <w:p>
            <w:pPr>
              <w:spacing w:after="0"/>
              <w:ind w:left="0"/>
              <w:jc w:val="center"/>
            </w:pPr>
            <w:r>
              <w:rPr>
                <w:rFonts w:ascii="Arial"/>
                <w:b w:val="false"/>
                <w:i w:val="false"/>
                <w:color w:val="000000"/>
                <w:sz w:val="15"/>
              </w:rPr>
              <w:t>3</w:t>
            </w:r>
          </w:p>
          <w:bookmarkEnd w:id="653"/>
        </w:tc>
        <w:tc>
          <w:tcPr>
            <w:tcW w:w="10907" w:type="dxa"/>
            <w:tcBorders>
              <w:top w:val="outset" w:color="000000" w:sz="8"/>
              <w:left w:val="outset" w:color="000000" w:sz="8"/>
              <w:bottom w:val="outset" w:color="000000" w:sz="8"/>
              <w:right w:val="outset" w:color="000000" w:sz="8"/>
            </w:tcBorders>
            <w:vAlign w:val="top"/>
          </w:tcPr>
          <w:bookmarkStart w:name="655" w:id="654"/>
          <w:p>
            <w:pPr>
              <w:spacing w:after="0"/>
              <w:ind w:left="0"/>
              <w:jc w:val="left"/>
            </w:pPr>
            <w:r>
              <w:rPr>
                <w:rFonts w:ascii="Arial"/>
                <w:b w:val="false"/>
                <w:i w:val="false"/>
                <w:color w:val="000000"/>
                <w:sz w:val="15"/>
              </w:rPr>
              <w:t>Тотальні ендопротези колінного суглобу</w:t>
            </w:r>
          </w:p>
          <w:bookmarkEnd w:id="654"/>
        </w:tc>
        <w:tc>
          <w:tcPr>
            <w:tcW w:w="1908" w:type="dxa"/>
            <w:tcBorders>
              <w:top w:val="outset" w:color="000000" w:sz="8"/>
              <w:left w:val="outset" w:color="000000" w:sz="8"/>
              <w:bottom w:val="outset" w:color="000000" w:sz="8"/>
              <w:right w:val="outset" w:color="000000" w:sz="8"/>
            </w:tcBorders>
            <w:vAlign w:val="top"/>
          </w:tcPr>
          <w:bookmarkStart w:name="656" w:id="655"/>
          <w:p>
            <w:pPr>
              <w:spacing w:after="0"/>
              <w:ind w:left="0"/>
              <w:jc w:val="center"/>
            </w:pPr>
            <w:r>
              <w:rPr>
                <w:rFonts w:ascii="Arial"/>
                <w:b w:val="false"/>
                <w:i w:val="false"/>
                <w:color w:val="000000"/>
                <w:sz w:val="15"/>
              </w:rPr>
              <w:t>шт.</w:t>
            </w:r>
          </w:p>
          <w:bookmarkEnd w:id="655"/>
        </w:tc>
      </w:tr>
      <w:tr>
        <w:trPr>
          <w:trHeight w:val="45" w:hRule="atLeast"/>
        </w:trPr>
        <w:tc>
          <w:tcPr>
            <w:tcW w:w="819" w:type="dxa"/>
            <w:vMerge w:val="restart"/>
            <w:tcBorders>
              <w:top w:val="outset" w:color="000000" w:sz="8"/>
              <w:left w:val="outset" w:color="000000" w:sz="8"/>
              <w:bottom w:val="outset" w:color="000000" w:sz="8"/>
              <w:right w:val="outset" w:color="000000" w:sz="8"/>
            </w:tcBorders>
            <w:vAlign w:val="top"/>
          </w:tcPr>
          <w:bookmarkStart w:name="657" w:id="656"/>
          <w:p>
            <w:pPr>
              <w:spacing w:after="0"/>
              <w:ind w:left="0"/>
              <w:jc w:val="center"/>
            </w:pPr>
            <w:r>
              <w:rPr>
                <w:rFonts w:ascii="Arial"/>
                <w:b w:val="false"/>
                <w:i w:val="false"/>
                <w:color w:val="000000"/>
                <w:sz w:val="15"/>
              </w:rPr>
              <w:t>4</w:t>
            </w:r>
          </w:p>
          <w:bookmarkEnd w:id="656"/>
        </w:tc>
        <w:tc>
          <w:tcPr>
            <w:tcW w:w="10907" w:type="dxa"/>
            <w:tcBorders>
              <w:top w:val="outset" w:color="000000" w:sz="8"/>
              <w:left w:val="outset" w:color="000000" w:sz="8"/>
              <w:bottom w:val="outset" w:color="000000" w:sz="8"/>
              <w:right w:val="outset" w:color="000000" w:sz="8"/>
            </w:tcBorders>
            <w:vAlign w:val="top"/>
          </w:tcPr>
          <w:bookmarkStart w:name="658" w:id="657"/>
          <w:p>
            <w:pPr>
              <w:spacing w:after="0"/>
              <w:ind w:left="0"/>
              <w:jc w:val="left"/>
            </w:pPr>
            <w:r>
              <w:rPr>
                <w:rFonts w:ascii="Arial"/>
                <w:b w:val="false"/>
                <w:i w:val="false"/>
                <w:color w:val="000000"/>
                <w:sz w:val="15"/>
              </w:rPr>
              <w:t>Ендопротези для онкологічних хворих:</w:t>
            </w:r>
          </w:p>
          <w:bookmarkEnd w:id="657"/>
        </w:tc>
        <w:tc>
          <w:tcPr>
            <w:tcW w:w="1908" w:type="dxa"/>
            <w:tcBorders>
              <w:top w:val="outset" w:color="000000" w:sz="8"/>
              <w:left w:val="outset" w:color="000000" w:sz="8"/>
              <w:bottom w:val="outset" w:color="000000" w:sz="8"/>
              <w:right w:val="outset" w:color="000000" w:sz="8"/>
            </w:tcBorders>
            <w:vAlign w:val="top"/>
          </w:tcPr>
          <w:bookmarkStart w:name="659" w:id="658"/>
          <w:p>
            <w:pPr>
              <w:spacing w:after="0"/>
              <w:ind w:left="0"/>
              <w:jc w:val="center"/>
            </w:pPr>
          </w:p>
          <w:bookmarkEnd w:id="658"/>
        </w:tc>
      </w:tr>
      <w:tr>
        <w:trPr>
          <w:trHeight w:val="45" w:hRule="atLeast"/>
        </w:trPr>
        <w:tc>
          <w:tcPr>
            <w:tcW w:w="0" w:type="auto"/>
            <w:vMerge/>
            <w:tcBorders>
              <w:top w:val="nil"/>
              <w:left w:val="outset" w:color="000000" w:sz="8"/>
              <w:bottom w:val="outset" w:color="000000" w:sz="8"/>
              <w:right w:val="outset" w:color="000000" w:sz="8"/>
            </w:tcBorders>
          </w:tcPr>
          <w:p/>
        </w:tc>
        <w:tc>
          <w:tcPr>
            <w:tcW w:w="10907" w:type="dxa"/>
            <w:tcBorders>
              <w:top w:val="outset" w:color="000000" w:sz="8"/>
              <w:left w:val="outset" w:color="000000" w:sz="8"/>
              <w:bottom w:val="outset" w:color="000000" w:sz="8"/>
              <w:right w:val="outset" w:color="000000" w:sz="8"/>
            </w:tcBorders>
            <w:vAlign w:val="top"/>
          </w:tcPr>
          <w:bookmarkStart w:name="660" w:id="659"/>
          <w:p>
            <w:pPr>
              <w:spacing w:after="0"/>
              <w:ind w:left="0"/>
              <w:jc w:val="left"/>
            </w:pPr>
            <w:r>
              <w:rPr>
                <w:rFonts w:ascii="Arial"/>
                <w:b w:val="false"/>
                <w:i w:val="false"/>
                <w:color w:val="000000"/>
                <w:sz w:val="15"/>
              </w:rPr>
              <w:t>- Модульний протез для дистального відділу стегнової кістки</w:t>
            </w:r>
          </w:p>
          <w:bookmarkEnd w:id="659"/>
        </w:tc>
        <w:tc>
          <w:tcPr>
            <w:tcW w:w="1908" w:type="dxa"/>
            <w:tcBorders>
              <w:top w:val="outset" w:color="000000" w:sz="8"/>
              <w:left w:val="outset" w:color="000000" w:sz="8"/>
              <w:bottom w:val="outset" w:color="000000" w:sz="8"/>
              <w:right w:val="outset" w:color="000000" w:sz="8"/>
            </w:tcBorders>
            <w:vAlign w:val="top"/>
          </w:tcPr>
          <w:bookmarkStart w:name="661" w:id="660"/>
          <w:p>
            <w:pPr>
              <w:spacing w:after="0"/>
              <w:ind w:left="0"/>
              <w:jc w:val="center"/>
            </w:pPr>
            <w:r>
              <w:rPr>
                <w:rFonts w:ascii="Arial"/>
                <w:b w:val="false"/>
                <w:i w:val="false"/>
                <w:color w:val="000000"/>
                <w:sz w:val="15"/>
              </w:rPr>
              <w:t>шт.</w:t>
            </w:r>
          </w:p>
          <w:bookmarkEnd w:id="660"/>
        </w:tc>
      </w:tr>
      <w:tr>
        <w:trPr>
          <w:trHeight w:val="45" w:hRule="atLeast"/>
        </w:trPr>
        <w:tc>
          <w:tcPr>
            <w:tcW w:w="0" w:type="auto"/>
            <w:vMerge/>
            <w:tcBorders>
              <w:top w:val="nil"/>
              <w:left w:val="outset" w:color="000000" w:sz="8"/>
              <w:bottom w:val="outset" w:color="000000" w:sz="8"/>
              <w:right w:val="outset" w:color="000000" w:sz="8"/>
            </w:tcBorders>
          </w:tcPr>
          <w:p/>
        </w:tc>
        <w:tc>
          <w:tcPr>
            <w:tcW w:w="10907" w:type="dxa"/>
            <w:tcBorders>
              <w:top w:val="outset" w:color="000000" w:sz="8"/>
              <w:left w:val="outset" w:color="000000" w:sz="8"/>
              <w:bottom w:val="outset" w:color="000000" w:sz="8"/>
              <w:right w:val="outset" w:color="000000" w:sz="8"/>
            </w:tcBorders>
            <w:vAlign w:val="top"/>
          </w:tcPr>
          <w:bookmarkStart w:name="662" w:id="661"/>
          <w:p>
            <w:pPr>
              <w:spacing w:after="0"/>
              <w:ind w:left="0"/>
              <w:jc w:val="left"/>
            </w:pPr>
            <w:r>
              <w:rPr>
                <w:rFonts w:ascii="Arial"/>
                <w:b w:val="false"/>
                <w:i w:val="false"/>
                <w:color w:val="000000"/>
                <w:sz w:val="15"/>
              </w:rPr>
              <w:t>- Модульний протез для проксимального відділу великогомілкової кістки</w:t>
            </w:r>
          </w:p>
          <w:bookmarkEnd w:id="661"/>
        </w:tc>
        <w:tc>
          <w:tcPr>
            <w:tcW w:w="1908" w:type="dxa"/>
            <w:tcBorders>
              <w:top w:val="outset" w:color="000000" w:sz="8"/>
              <w:left w:val="outset" w:color="000000" w:sz="8"/>
              <w:bottom w:val="outset" w:color="000000" w:sz="8"/>
              <w:right w:val="outset" w:color="000000" w:sz="8"/>
            </w:tcBorders>
            <w:vAlign w:val="top"/>
          </w:tcPr>
          <w:bookmarkStart w:name="663" w:id="662"/>
          <w:p>
            <w:pPr>
              <w:spacing w:after="0"/>
              <w:ind w:left="0"/>
              <w:jc w:val="center"/>
            </w:pPr>
            <w:r>
              <w:rPr>
                <w:rFonts w:ascii="Arial"/>
                <w:b w:val="false"/>
                <w:i w:val="false"/>
                <w:color w:val="000000"/>
                <w:sz w:val="15"/>
              </w:rPr>
              <w:t>шт.</w:t>
            </w:r>
          </w:p>
          <w:bookmarkEnd w:id="662"/>
        </w:tc>
      </w:tr>
      <w:tr>
        <w:trPr>
          <w:trHeight w:val="45" w:hRule="atLeast"/>
        </w:trPr>
        <w:tc>
          <w:tcPr>
            <w:tcW w:w="819" w:type="dxa"/>
            <w:tcBorders>
              <w:top w:val="outset" w:color="000000" w:sz="8"/>
              <w:left w:val="outset" w:color="000000" w:sz="8"/>
              <w:bottom w:val="outset" w:color="000000" w:sz="8"/>
              <w:right w:val="outset" w:color="000000" w:sz="8"/>
            </w:tcBorders>
            <w:vAlign w:val="top"/>
          </w:tcPr>
          <w:bookmarkStart w:name="664" w:id="663"/>
          <w:p>
            <w:pPr>
              <w:spacing w:after="0"/>
              <w:ind w:left="0"/>
              <w:jc w:val="center"/>
            </w:pPr>
            <w:r>
              <w:rPr>
                <w:rFonts w:ascii="Arial"/>
                <w:b w:val="false"/>
                <w:i w:val="false"/>
                <w:color w:val="000000"/>
                <w:sz w:val="15"/>
              </w:rPr>
              <w:t>5</w:t>
            </w:r>
          </w:p>
          <w:bookmarkEnd w:id="663"/>
        </w:tc>
        <w:tc>
          <w:tcPr>
            <w:tcW w:w="10907" w:type="dxa"/>
            <w:tcBorders>
              <w:top w:val="outset" w:color="000000" w:sz="8"/>
              <w:left w:val="outset" w:color="000000" w:sz="8"/>
              <w:bottom w:val="outset" w:color="000000" w:sz="8"/>
              <w:right w:val="outset" w:color="000000" w:sz="8"/>
            </w:tcBorders>
            <w:vAlign w:val="top"/>
          </w:tcPr>
          <w:bookmarkStart w:name="665" w:id="664"/>
          <w:p>
            <w:pPr>
              <w:spacing w:after="0"/>
              <w:ind w:left="0"/>
              <w:jc w:val="left"/>
            </w:pPr>
            <w:r>
              <w:rPr>
                <w:rFonts w:ascii="Arial"/>
                <w:b w:val="false"/>
                <w:i w:val="false"/>
                <w:color w:val="000000"/>
                <w:sz w:val="15"/>
              </w:rPr>
              <w:t>Імпланти та інструменти для корекції складних сколіотичних деформацій хребта у дітей та підлітків</w:t>
            </w:r>
          </w:p>
          <w:bookmarkEnd w:id="664"/>
        </w:tc>
        <w:tc>
          <w:tcPr>
            <w:tcW w:w="1908" w:type="dxa"/>
            <w:tcBorders>
              <w:top w:val="outset" w:color="000000" w:sz="8"/>
              <w:left w:val="outset" w:color="000000" w:sz="8"/>
              <w:bottom w:val="outset" w:color="000000" w:sz="8"/>
              <w:right w:val="outset" w:color="000000" w:sz="8"/>
            </w:tcBorders>
            <w:vAlign w:val="top"/>
          </w:tcPr>
          <w:bookmarkStart w:name="666" w:id="665"/>
          <w:p>
            <w:pPr>
              <w:spacing w:after="0"/>
              <w:ind w:left="0"/>
              <w:jc w:val="center"/>
            </w:pPr>
            <w:r>
              <w:rPr>
                <w:rFonts w:ascii="Arial"/>
                <w:b w:val="false"/>
                <w:i w:val="false"/>
                <w:color w:val="000000"/>
                <w:sz w:val="15"/>
              </w:rPr>
              <w:t>комплект</w:t>
            </w:r>
          </w:p>
          <w:bookmarkEnd w:id="665"/>
        </w:tc>
      </w:tr>
    </w:tbl>
    <w:bookmarkStart w:name="667" w:id="666"/>
    <w:p>
      <w:pPr>
        <w:spacing w:after="0"/>
        <w:ind w:left="0"/>
        <w:jc w:val="both"/>
      </w:pPr>
    </w:p>
    <w:bookmarkEnd w:id="666"/>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668" w:id="667"/>
          <w:p>
            <w:pPr>
              <w:spacing w:after="0"/>
              <w:ind w:left="0"/>
              <w:jc w:val="center"/>
            </w:pPr>
            <w:r>
              <w:rPr>
                <w:rFonts w:ascii="Arial"/>
                <w:b/>
                <w:i w:val="false"/>
                <w:color w:val="000000"/>
                <w:sz w:val="15"/>
              </w:rPr>
              <w:t>Директор</w:t>
            </w:r>
            <w:r>
              <w:br/>
            </w:r>
            <w:r>
              <w:rPr>
                <w:rFonts w:ascii="Arial"/>
                <w:b/>
                <w:i w:val="false"/>
                <w:color w:val="000000"/>
                <w:sz w:val="15"/>
              </w:rPr>
              <w:t xml:space="preserve"> Медичного департаменту</w:t>
            </w:r>
          </w:p>
          <w:bookmarkEnd w:id="667"/>
        </w:tc>
        <w:tc>
          <w:tcPr>
            <w:tcW w:w="6817" w:type="dxa"/>
            <w:tcBorders/>
            <w:vAlign w:val="bottom"/>
          </w:tcPr>
          <w:bookmarkStart w:name="669" w:id="668"/>
          <w:p>
            <w:pPr>
              <w:spacing w:after="0"/>
              <w:ind w:left="0"/>
              <w:jc w:val="center"/>
            </w:pPr>
            <w:r>
              <w:rPr>
                <w:rFonts w:ascii="Arial"/>
                <w:b/>
                <w:i w:val="false"/>
                <w:color w:val="000000"/>
                <w:sz w:val="15"/>
              </w:rPr>
              <w:t>В. Кравченко</w:t>
            </w:r>
          </w:p>
          <w:bookmarkEnd w:id="668"/>
        </w:tc>
      </w:tr>
    </w:tbl>
    <w:bookmarkStart w:name="670" w:id="669"/>
    <w:p>
      <w:pPr>
        <w:spacing w:after="0"/>
        <w:ind w:left="0"/>
        <w:jc w:val="both"/>
      </w:pPr>
    </w:p>
    <w:bookmarkEnd w:id="66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