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da7b7" w14:textId="cdda7b7">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spacing w:after="0"/>
        <w:ind w:left="0"/>
        <w:jc w:val="center"/>
      </w:pPr>
      <w:r>
        <w:rPr>
          <w:rFonts w:ascii="Arial"/>
          <w:b w:val="false"/>
          <w:i w:val="false"/>
          <w:color w:val="000000"/>
          <w:sz w:val="27"/>
        </w:rPr>
        <w:t>НАКАЗ</w:t>
      </w:r>
    </w:p>
    <w:bookmarkEnd w:id="2"/>
    <w:bookmarkStart w:name="4" w:id="3"/>
    <w:p>
      <w:pPr>
        <w:spacing w:after="0"/>
        <w:ind w:left="0"/>
        <w:jc w:val="center"/>
      </w:pPr>
      <w:r>
        <w:rPr>
          <w:rFonts w:ascii="Arial"/>
          <w:b/>
          <w:i w:val="false"/>
          <w:color w:val="000000"/>
          <w:sz w:val="18"/>
        </w:rPr>
        <w:t>від 9 червня 2016 року N 547</w:t>
      </w:r>
    </w:p>
    <w:bookmarkEnd w:id="3"/>
    <w:bookmarkStart w:name="5" w:id="4"/>
    <w:p>
      <w:pPr>
        <w:spacing w:after="0"/>
        <w:ind w:left="0"/>
        <w:jc w:val="center"/>
      </w:pPr>
      <w:r>
        <w:rPr>
          <w:rFonts w:ascii="Arial"/>
          <w:b w:val="false"/>
          <w:i w:val="false"/>
          <w:color w:val="000000"/>
          <w:sz w:val="27"/>
        </w:rPr>
        <w:t>Про Розподіл лікарських засобів для лікування дітей, хворих на гемофілію типів A або B або хворобу Віллебранда, закуплених за кошти Державного бюджету України на 2015 рік</w:t>
      </w:r>
    </w:p>
    <w:bookmarkEnd w:id="4"/>
    <w:bookmarkStart w:name="6" w:id="5"/>
    <w:p>
      <w:pPr>
        <w:spacing w:after="0"/>
        <w:ind w:left="0"/>
        <w:jc w:val="both"/>
      </w:pPr>
      <w:r>
        <w:rPr>
          <w:rFonts w:ascii="Arial"/>
          <w:b w:val="false"/>
          <w:i w:val="false"/>
          <w:color w:val="000000"/>
          <w:sz w:val="18"/>
        </w:rPr>
        <w:t xml:space="preserve">Відповідно до пункту 5 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w:t>
      </w:r>
      <w:r>
        <w:rPr>
          <w:rFonts w:ascii="Arial"/>
          <w:b w:val="false"/>
          <w:i w:val="false"/>
          <w:color w:val="0288d1"/>
          <w:sz w:val="18"/>
        </w:rPr>
        <w:t>постановою Кабінету Міністрів України від 17 березня 2011 року N 298 "Про затвердження Порядку використання коштів, передбачених у державному бюджеті для виконання програм та здійснення централізованих заходів з охорони здоров'я"</w:t>
      </w:r>
      <w:r>
        <w:rPr>
          <w:rFonts w:ascii="Arial"/>
          <w:b w:val="false"/>
          <w:i w:val="false"/>
          <w:color w:val="000000"/>
          <w:sz w:val="18"/>
        </w:rPr>
        <w:t xml:space="preserve">, пункту 8 Положення про Міністерство охорони здоров'я України, затвердженого </w:t>
      </w:r>
      <w:r>
        <w:rPr>
          <w:rFonts w:ascii="Arial"/>
          <w:b w:val="false"/>
          <w:i w:val="false"/>
          <w:color w:val="0288d1"/>
          <w:sz w:val="18"/>
        </w:rPr>
        <w:t>постановою Кабінету Міністрів України від 25 березня 2015 року N 267</w:t>
      </w:r>
      <w:r>
        <w:rPr>
          <w:rFonts w:ascii="Arial"/>
          <w:b w:val="false"/>
          <w:i w:val="false"/>
          <w:color w:val="000000"/>
          <w:sz w:val="18"/>
        </w:rPr>
        <w:t xml:space="preserve">, з метою раціонального та цільового використання лікарських засобів для лікування дітей, хворих на гемофілію типів A або B або хворобу Віллебранда, закуплених за кошти </w:t>
      </w:r>
      <w:r>
        <w:rPr>
          <w:rFonts w:ascii="Arial"/>
          <w:b w:val="false"/>
          <w:i w:val="false"/>
          <w:color w:val="0288d1"/>
          <w:sz w:val="18"/>
        </w:rPr>
        <w:t>Державного бюджету України на 2015 рік</w:t>
      </w:r>
      <w:r>
        <w:rPr>
          <w:rFonts w:ascii="Arial"/>
          <w:b w:val="false"/>
          <w:i w:val="false"/>
          <w:color w:val="000000"/>
          <w:sz w:val="18"/>
        </w:rPr>
        <w:t xml:space="preserve"> за бюджетною програмою КПКВК 2301400 "Забезпечення медичних заходів окремих державних програм та комплексних заходів програмного характеру" на виконання заходів </w:t>
      </w:r>
      <w:r>
        <w:rPr>
          <w:rFonts w:ascii="Arial"/>
          <w:b w:val="false"/>
          <w:i w:val="false"/>
          <w:color w:val="0288d1"/>
          <w:sz w:val="18"/>
        </w:rPr>
        <w:t>Загальнодержавної програми "Національний план дій щодо реалізації Конвенції ООН про права дитини" на період до 2016 року</w:t>
      </w:r>
      <w:r>
        <w:rPr>
          <w:rFonts w:ascii="Arial"/>
          <w:b w:val="false"/>
          <w:i w:val="false"/>
          <w:color w:val="000000"/>
          <w:sz w:val="18"/>
        </w:rPr>
        <w:t xml:space="preserve"> в частині "Централізована закупівля лікарських засобів для забезпечення дітей, хворих на гемофілію типів A або B або хворобу Віллебранда",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left="0"/>
        <w:jc w:val="both"/>
      </w:pPr>
      <w:r>
        <w:rPr>
          <w:rFonts w:ascii="Arial"/>
          <w:b w:val="false"/>
          <w:i w:val="false"/>
          <w:color w:val="000000"/>
          <w:sz w:val="18"/>
        </w:rPr>
        <w:t xml:space="preserve">1. Затвердити Розподіл лікарських засобів для лікування дітей, хворих на гемофілію типів A або B або хворобу Віллебранда, закуплених за кошти </w:t>
      </w:r>
      <w:r>
        <w:rPr>
          <w:rFonts w:ascii="Arial"/>
          <w:b w:val="false"/>
          <w:i w:val="false"/>
          <w:color w:val="0288d1"/>
          <w:sz w:val="18"/>
        </w:rPr>
        <w:t>Державного бюджету України на 2015 рік</w:t>
      </w:r>
      <w:r>
        <w:rPr>
          <w:rFonts w:ascii="Arial"/>
          <w:b w:val="false"/>
          <w:i w:val="false"/>
          <w:color w:val="000000"/>
          <w:sz w:val="18"/>
        </w:rPr>
        <w:t xml:space="preserve"> за бюджетною програмою КПКВК 2301400 "Забезпечення медичних заходів окремих державних програм та комплексних заходів програмного характеру" за напрямом "Централізована закупівля лікарських засобів для забезпечення дітей, хворих на гемофілію типів A або B або хворобу Віллебранда", що додається.</w:t>
      </w:r>
    </w:p>
    <w:bookmarkEnd w:id="6"/>
    <w:bookmarkStart w:name="8" w:id="7"/>
    <w:p>
      <w:pPr>
        <w:spacing w:after="0"/>
        <w:ind w:left="0"/>
        <w:jc w:val="both"/>
      </w:pPr>
      <w:r>
        <w:rPr>
          <w:rFonts w:ascii="Arial"/>
          <w:b w:val="false"/>
          <w:i w:val="false"/>
          <w:color w:val="000000"/>
          <w:sz w:val="18"/>
        </w:rPr>
        <w:t>2. ДП "Укрмедпостач" МОЗ України (Л. Гайдук) забезпечити:</w:t>
      </w:r>
    </w:p>
    <w:bookmarkEnd w:id="7"/>
    <w:bookmarkStart w:name="9" w:id="8"/>
    <w:p>
      <w:pPr>
        <w:spacing w:after="0"/>
        <w:ind w:left="0"/>
        <w:jc w:val="both"/>
      </w:pPr>
      <w:r>
        <w:rPr>
          <w:rFonts w:ascii="Arial"/>
          <w:b w:val="false"/>
          <w:i w:val="false"/>
          <w:color w:val="000000"/>
          <w:sz w:val="18"/>
        </w:rPr>
        <w:t>1) прийняття лікарських засобів;</w:t>
      </w:r>
    </w:p>
    <w:bookmarkEnd w:id="8"/>
    <w:bookmarkStart w:name="10" w:id="9"/>
    <w:p>
      <w:pPr>
        <w:spacing w:after="0"/>
        <w:ind w:left="0"/>
        <w:jc w:val="both"/>
      </w:pPr>
      <w:r>
        <w:rPr>
          <w:rFonts w:ascii="Arial"/>
          <w:b w:val="false"/>
          <w:i w:val="false"/>
          <w:color w:val="000000"/>
          <w:sz w:val="18"/>
        </w:rPr>
        <w:t>2) своєчасну доставку лікарських засобів згідно з затвердженим цим наказом Розподілом.</w:t>
      </w:r>
    </w:p>
    <w:bookmarkEnd w:id="9"/>
    <w:bookmarkStart w:name="11" w:id="10"/>
    <w:p>
      <w:pPr>
        <w:spacing w:after="0"/>
        <w:ind w:left="0"/>
        <w:jc w:val="both"/>
      </w:pPr>
      <w:r>
        <w:rPr>
          <w:rFonts w:ascii="Arial"/>
          <w:b w:val="false"/>
          <w:i w:val="false"/>
          <w:color w:val="000000"/>
          <w:sz w:val="18"/>
        </w:rPr>
        <w:t>3. Керівникам структурних підрозділів з питань охорони здоров'я виконавчого органу Київської міської ради (Київської міської державної адміністрації) та обласних державних адміністрацій, головному лікарю Національної дитячої спеціалізованої лікарні "ОХМАТДИТ" МОЗ України забезпечити:</w:t>
      </w:r>
    </w:p>
    <w:bookmarkEnd w:id="10"/>
    <w:bookmarkStart w:name="12" w:id="11"/>
    <w:p>
      <w:pPr>
        <w:spacing w:after="0"/>
        <w:ind w:left="0"/>
        <w:jc w:val="both"/>
      </w:pPr>
      <w:r>
        <w:rPr>
          <w:rFonts w:ascii="Arial"/>
          <w:b w:val="false"/>
          <w:i w:val="false"/>
          <w:color w:val="000000"/>
          <w:sz w:val="18"/>
        </w:rPr>
        <w:t>1) доведення у триденний термін до відома ДП "Укрмедпостач" МОЗ України (вул. Березняківська, 29, м. Київ, 02098, тел./факс (044) 550-91-82) у разі зміни затверджених у Розподілі переліку та адрес складів-отримувачів лікарських засобів (закладів охорони здоров'я) їх уточнений перелік та адреси із зазначенням обсягів лікарських засобів в межах загальної кількості, затвердженої у розподілі;</w:t>
      </w:r>
    </w:p>
    <w:bookmarkEnd w:id="11"/>
    <w:bookmarkStart w:name="13" w:id="12"/>
    <w:p>
      <w:pPr>
        <w:spacing w:after="0"/>
        <w:ind w:left="0"/>
        <w:jc w:val="both"/>
      </w:pPr>
      <w:r>
        <w:rPr>
          <w:rFonts w:ascii="Arial"/>
          <w:b w:val="false"/>
          <w:i w:val="false"/>
          <w:color w:val="000000"/>
          <w:sz w:val="18"/>
        </w:rPr>
        <w:t>2) персональну відповідальність за збереження та раціональне використання лікарських засобів;</w:t>
      </w:r>
    </w:p>
    <w:bookmarkEnd w:id="12"/>
    <w:bookmarkStart w:name="14" w:id="13"/>
    <w:p>
      <w:pPr>
        <w:spacing w:after="0"/>
        <w:ind w:left="0"/>
        <w:jc w:val="both"/>
      </w:pPr>
      <w:r>
        <w:rPr>
          <w:rFonts w:ascii="Arial"/>
          <w:b w:val="false"/>
          <w:i w:val="false"/>
          <w:color w:val="000000"/>
          <w:sz w:val="18"/>
        </w:rPr>
        <w:t>3) подання щомісяця до ДП "Укрмедпостач" МОЗ України актів списання лікарських засобів у термін до 06 числа місяця, наступного за звітним.</w:t>
      </w:r>
    </w:p>
    <w:bookmarkEnd w:id="13"/>
    <w:bookmarkStart w:name="15" w:id="14"/>
    <w:p>
      <w:pPr>
        <w:spacing w:after="0"/>
        <w:ind w:left="0"/>
        <w:jc w:val="both"/>
      </w:pPr>
      <w:r>
        <w:rPr>
          <w:rFonts w:ascii="Arial"/>
          <w:b w:val="false"/>
          <w:i w:val="false"/>
          <w:color w:val="000000"/>
          <w:sz w:val="18"/>
        </w:rPr>
        <w:t>4. Контроль за виконанням цього наказу покласти на заступника Міністра Ілика Р. Р.</w:t>
      </w:r>
    </w:p>
    <w:bookmarkEnd w:id="14"/>
    <w:bookmarkStart w:name="16" w:id="15"/>
    <w:p>
      <w:pPr>
        <w:spacing w:after="0"/>
        <w:ind w:left="0"/>
        <w:jc w:val="both"/>
      </w:pPr>
    </w:p>
    <w:bookmarkEnd w:id="1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17" w:id="16"/>
          <w:p>
            <w:pPr>
              <w:spacing w:after="0"/>
              <w:ind w:left="0"/>
              <w:jc w:val="center"/>
            </w:pPr>
            <w:r>
              <w:rPr>
                <w:rFonts w:ascii="Arial"/>
                <w:b/>
                <w:i w:val="false"/>
                <w:color w:val="000000"/>
                <w:sz w:val="15"/>
              </w:rPr>
              <w:t>Заступник Міністра -</w:t>
            </w:r>
            <w:r>
              <w:br/>
            </w:r>
            <w:r>
              <w:rPr>
                <w:rFonts w:ascii="Arial"/>
                <w:b/>
                <w:i w:val="false"/>
                <w:color w:val="000000"/>
                <w:sz w:val="15"/>
              </w:rPr>
              <w:t>керівник апарату</w:t>
            </w:r>
          </w:p>
          <w:bookmarkEnd w:id="16"/>
        </w:tc>
        <w:tc>
          <w:tcPr>
            <w:tcW w:w="6817" w:type="dxa"/>
            <w:tcBorders/>
            <w:vAlign w:val="bottom"/>
          </w:tcPr>
          <w:bookmarkStart w:name="18" w:id="17"/>
          <w:p>
            <w:pPr>
              <w:spacing w:after="0"/>
              <w:ind w:left="0"/>
              <w:jc w:val="center"/>
            </w:pPr>
            <w:r>
              <w:rPr>
                <w:rFonts w:ascii="Arial"/>
                <w:b/>
                <w:i w:val="false"/>
                <w:color w:val="000000"/>
                <w:sz w:val="15"/>
              </w:rPr>
              <w:t>Р. Василишин</w:t>
            </w:r>
          </w:p>
          <w:bookmarkEnd w:id="17"/>
        </w:tc>
      </w:tr>
    </w:tbl>
    <w:bookmarkStart w:name="19" w:id="18"/>
    <w:p>
      <w:pPr>
        <w:spacing w:after="0"/>
        <w:ind w:left="0"/>
        <w:jc w:val="both"/>
      </w:pPr>
    </w:p>
    <w:bookmarkEnd w:id="18"/>
    <w:bookmarkStart w:name="20" w:id="19"/>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09 червня 2016 року N 547</w:t>
      </w:r>
    </w:p>
    <w:bookmarkEnd w:id="19"/>
    <w:bookmarkStart w:name="21" w:id="20"/>
    <w:p>
      <w:pPr>
        <w:spacing w:after="0"/>
        <w:ind w:left="0"/>
        <w:jc w:val="center"/>
      </w:pPr>
      <w:r>
        <w:rPr>
          <w:rFonts w:ascii="Arial"/>
          <w:b w:val="false"/>
          <w:i w:val="false"/>
          <w:color w:val="000000"/>
          <w:sz w:val="27"/>
        </w:rPr>
        <w:t xml:space="preserve">Розподіл лікарських засобів для лікування дітей, хворих на гемофілію типів A або B або хворобу Віллебранда, закуплених за кошти </w:t>
      </w:r>
      <w:r>
        <w:rPr>
          <w:rFonts w:ascii="Arial"/>
          <w:b w:val="false"/>
          <w:i w:val="false"/>
          <w:color w:val="0288d1"/>
          <w:sz w:val="27"/>
        </w:rPr>
        <w:t>Державного бюджету України на 2015 рік</w:t>
      </w:r>
      <w:r>
        <w:rPr>
          <w:rFonts w:ascii="Arial"/>
          <w:b w:val="false"/>
          <w:i w:val="false"/>
          <w:color w:val="000000"/>
          <w:sz w:val="27"/>
        </w:rPr>
        <w:t xml:space="preserve"> за бюджетною програмою КПКВК 2301400 "Забезпечення медичних заходів окремих державних програм та комплексних заходів програмного характеру" за напрямом "Централізована закупівля лікарських засобів для забезпечення дітей, хворих на гемофілію типів A або B або хворобу Віллебранда"</w:t>
      </w:r>
    </w:p>
    <w:bookmarkEnd w:id="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4"/>
        <w:gridCol w:w="2446"/>
        <w:gridCol w:w="3128"/>
        <w:gridCol w:w="1226"/>
        <w:gridCol w:w="1088"/>
        <w:gridCol w:w="1498"/>
        <w:gridCol w:w="1362"/>
        <w:gridCol w:w="1225"/>
        <w:gridCol w:w="1117"/>
      </w:tblGrid>
      <w:tr>
        <w:trPr>
          <w:trHeight w:val="45" w:hRule="atLeast"/>
        </w:trPr>
        <w:tc>
          <w:tcPr>
            <w:tcW w:w="544" w:type="dxa"/>
            <w:vMerge w:val="restart"/>
            <w:tcBorders>
              <w:top w:val="outset" w:color="000000" w:sz="8"/>
              <w:left w:val="outset" w:color="000000" w:sz="8"/>
              <w:bottom w:val="outset" w:color="000000" w:sz="8"/>
              <w:right w:val="outset" w:color="000000" w:sz="8"/>
            </w:tcBorders>
            <w:vAlign w:val="top"/>
          </w:tcPr>
          <w:bookmarkStart w:name="22" w:id="21"/>
          <w:p>
            <w:pPr>
              <w:spacing w:after="0"/>
              <w:ind w:left="0"/>
              <w:jc w:val="center"/>
            </w:pPr>
            <w:r>
              <w:rPr>
                <w:rFonts w:ascii="Arial"/>
                <w:b/>
                <w:i w:val="false"/>
                <w:color w:val="000000"/>
                <w:sz w:val="15"/>
              </w:rPr>
              <w:t>N</w:t>
            </w:r>
            <w:r>
              <w:br/>
            </w:r>
            <w:r>
              <w:rPr>
                <w:rFonts w:ascii="Arial"/>
                <w:b/>
                <w:i w:val="false"/>
                <w:color w:val="000000"/>
                <w:sz w:val="15"/>
              </w:rPr>
              <w:t>п/п</w:t>
            </w:r>
          </w:p>
          <w:bookmarkEnd w:id="21"/>
        </w:tc>
        <w:tc>
          <w:tcPr>
            <w:tcW w:w="2446" w:type="dxa"/>
            <w:vMerge w:val="restart"/>
            <w:tcBorders>
              <w:top w:val="outset" w:color="000000" w:sz="8"/>
              <w:left w:val="outset" w:color="000000" w:sz="8"/>
              <w:bottom w:val="outset" w:color="000000" w:sz="8"/>
              <w:right w:val="outset" w:color="000000" w:sz="8"/>
            </w:tcBorders>
            <w:vAlign w:val="top"/>
          </w:tcPr>
          <w:bookmarkStart w:name="23" w:id="22"/>
          <w:p>
            <w:pPr>
              <w:spacing w:after="0"/>
              <w:ind w:left="0"/>
              <w:jc w:val="center"/>
            </w:pPr>
            <w:r>
              <w:rPr>
                <w:rFonts w:ascii="Arial"/>
                <w:b/>
                <w:i w:val="false"/>
                <w:color w:val="000000"/>
                <w:sz w:val="15"/>
              </w:rPr>
              <w:t>Адміністративно-</w:t>
            </w:r>
            <w:r>
              <w:br/>
            </w:r>
            <w:r>
              <w:rPr>
                <w:rFonts w:ascii="Arial"/>
                <w:b/>
                <w:i w:val="false"/>
                <w:color w:val="000000"/>
                <w:sz w:val="15"/>
              </w:rPr>
              <w:t>територіальні одиниці</w:t>
            </w:r>
          </w:p>
          <w:bookmarkEnd w:id="22"/>
        </w:tc>
        <w:tc>
          <w:tcPr>
            <w:tcW w:w="3128" w:type="dxa"/>
            <w:vMerge w:val="restart"/>
            <w:tcBorders>
              <w:top w:val="outset" w:color="000000" w:sz="8"/>
              <w:left w:val="outset" w:color="000000" w:sz="8"/>
              <w:bottom w:val="outset" w:color="000000" w:sz="8"/>
              <w:right w:val="outset" w:color="000000" w:sz="8"/>
            </w:tcBorders>
            <w:vAlign w:val="top"/>
          </w:tcPr>
          <w:bookmarkStart w:name="24" w:id="23"/>
          <w:p>
            <w:pPr>
              <w:spacing w:after="0"/>
              <w:ind w:left="0"/>
              <w:jc w:val="center"/>
            </w:pPr>
            <w:r>
              <w:rPr>
                <w:rFonts w:ascii="Arial"/>
                <w:b/>
                <w:i w:val="false"/>
                <w:color w:val="000000"/>
                <w:sz w:val="15"/>
              </w:rPr>
              <w:t>Склади отримувачів лікарських засобів</w:t>
            </w:r>
            <w:r>
              <w:br/>
            </w:r>
            <w:r>
              <w:rPr>
                <w:rFonts w:ascii="Arial"/>
                <w:b/>
                <w:i w:val="false"/>
                <w:color w:val="000000"/>
                <w:sz w:val="15"/>
              </w:rPr>
              <w:t>(закладів охорони здоров'я)</w:t>
            </w:r>
          </w:p>
          <w:bookmarkEnd w:id="23"/>
        </w:tc>
        <w:tc>
          <w:tcPr>
            <w:tcW w:w="0" w:type="auto"/>
            <w:gridSpan w:val="3"/>
            <w:tcBorders>
              <w:top w:val="outset" w:color="000000" w:sz="8"/>
              <w:left w:val="outset" w:color="000000" w:sz="8"/>
              <w:bottom w:val="outset" w:color="000000" w:sz="8"/>
              <w:right w:val="outset" w:color="000000" w:sz="8"/>
            </w:tcBorders>
            <w:vAlign w:val="top"/>
          </w:tcPr>
          <w:bookmarkStart w:name="25" w:id="24"/>
          <w:p>
            <w:pPr>
              <w:spacing w:after="0"/>
              <w:ind w:left="0"/>
              <w:jc w:val="center"/>
            </w:pPr>
            <w:r>
              <w:rPr>
                <w:rFonts w:ascii="Arial"/>
                <w:b/>
                <w:i w:val="false"/>
                <w:color w:val="000000"/>
                <w:sz w:val="15"/>
              </w:rPr>
              <w:t>НОВОСЕВЕН</w:t>
            </w:r>
            <w:r>
              <w:rPr>
                <w:rFonts w:ascii="Symbol"/>
                <w:b w:val="false"/>
                <w:i w:val="false"/>
                <w:color w:val="000000"/>
              </w:rPr>
              <w:t>Т</w:t>
            </w:r>
            <w:r>
              <w:rPr>
                <w:rFonts w:ascii="Arial"/>
                <w:b w:val="false"/>
                <w:i w:val="false"/>
                <w:color w:val="000000"/>
                <w:sz w:val="15"/>
              </w:rPr>
              <w:t>, порошок ліофілізований для приготування розчину для ін'єкцій по 2 мг (100 КМО), 1 флакон з ліофілізованим порошком у комплекті з 1 флаконом розчинника по 2,1 мл у картонній коробці, А/Т Ново Нордіск, Данія, Ново Аллє ДК-2880 Багсваерд, Данія</w:t>
            </w:r>
            <w:r>
              <w:br/>
            </w:r>
            <w:r>
              <w:rPr>
                <w:rFonts w:ascii="Arial"/>
                <w:b/>
                <w:i w:val="false"/>
                <w:color w:val="000000"/>
                <w:sz w:val="15"/>
              </w:rPr>
              <w:t>Ціна за упаковку 45471,73 грн., без ПДВ</w:t>
            </w:r>
          </w:p>
          <w:bookmarkEnd w:id="24"/>
        </w:tc>
        <w:tc>
          <w:tcPr>
            <w:tcW w:w="0" w:type="auto"/>
            <w:gridSpan w:val="3"/>
            <w:tcBorders>
              <w:top w:val="outset" w:color="000000" w:sz="8"/>
              <w:left w:val="outset" w:color="000000" w:sz="8"/>
              <w:bottom w:val="outset" w:color="000000" w:sz="8"/>
              <w:right w:val="outset" w:color="000000" w:sz="8"/>
            </w:tcBorders>
            <w:vAlign w:val="top"/>
          </w:tcPr>
          <w:bookmarkStart w:name="26" w:id="25"/>
          <w:p>
            <w:pPr>
              <w:spacing w:after="0"/>
              <w:ind w:left="0"/>
              <w:jc w:val="center"/>
            </w:pPr>
            <w:r>
              <w:rPr>
                <w:rFonts w:ascii="Arial"/>
                <w:b/>
                <w:i w:val="false"/>
                <w:color w:val="000000"/>
                <w:sz w:val="15"/>
              </w:rPr>
              <w:t>РеФакто</w:t>
            </w:r>
            <w:r>
              <w:rPr>
                <w:rFonts w:ascii="Symbol"/>
                <w:b w:val="false"/>
                <w:i w:val="false"/>
                <w:color w:val="000000"/>
              </w:rPr>
              <w:t>Т</w:t>
            </w:r>
            <w:r>
              <w:rPr>
                <w:rFonts w:ascii="Arial"/>
                <w:b w:val="false"/>
                <w:i w:val="false"/>
                <w:color w:val="000000"/>
                <w:sz w:val="15"/>
              </w:rPr>
              <w:t xml:space="preserve"> AF, фактор коагуляції крові людини VIII рекомбінантний (мороктоког альфа), порошок для розчину для ін'єкцій по 250 МО у флаконі N 1 з розчинником по 4 мл у попередньо наповненому шприці та стерильним набором, Ваєт Фарма С. А., Аутовіа дель Норте А1, Км 23, десвіо Алгете, Км. 1, 28700 Сан Себастіан де лос Реєс, Мадрид, Іспанія Виробник розчинника: Ветер Фарма-Фертигунг ГмбХ та Ко. КГ, Шутценштрассе 87 та 99-101, D-88212, Равенсбург, Німеччина</w:t>
            </w:r>
            <w:r>
              <w:br/>
            </w:r>
            <w:r>
              <w:rPr>
                <w:rFonts w:ascii="Arial"/>
                <w:b/>
                <w:i w:val="false"/>
                <w:color w:val="000000"/>
                <w:sz w:val="15"/>
              </w:rPr>
              <w:t>Ціна за упаковку 1678,52 грн., без ПДВ</w:t>
            </w:r>
          </w:p>
          <w:bookmarkEnd w:id="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26" w:type="dxa"/>
            <w:tcBorders>
              <w:top w:val="outset" w:color="000000" w:sz="8"/>
              <w:left w:val="outset" w:color="000000" w:sz="8"/>
              <w:bottom w:val="outset" w:color="000000" w:sz="8"/>
              <w:right w:val="outset" w:color="000000" w:sz="8"/>
            </w:tcBorders>
            <w:vAlign w:val="top"/>
          </w:tcPr>
          <w:bookmarkStart w:name="27" w:id="26"/>
          <w:p>
            <w:pPr>
              <w:spacing w:after="0"/>
              <w:ind w:left="0"/>
              <w:jc w:val="center"/>
            </w:pPr>
            <w:r>
              <w:rPr>
                <w:rFonts w:ascii="Arial"/>
                <w:b w:val="false"/>
                <w:i w:val="false"/>
                <w:color w:val="000000"/>
                <w:sz w:val="15"/>
              </w:rPr>
              <w:t>к-сть МО</w:t>
            </w:r>
          </w:p>
          <w:bookmarkEnd w:id="26"/>
        </w:tc>
        <w:tc>
          <w:tcPr>
            <w:tcW w:w="1088" w:type="dxa"/>
            <w:tcBorders>
              <w:top w:val="outset" w:color="000000" w:sz="8"/>
              <w:left w:val="outset" w:color="000000" w:sz="8"/>
              <w:bottom w:val="outset" w:color="000000" w:sz="8"/>
              <w:right w:val="outset" w:color="000000" w:sz="8"/>
            </w:tcBorders>
            <w:vAlign w:val="top"/>
          </w:tcPr>
          <w:bookmarkStart w:name="28" w:id="27"/>
          <w:p>
            <w:pPr>
              <w:spacing w:after="0"/>
              <w:ind w:left="0"/>
              <w:jc w:val="center"/>
            </w:pPr>
            <w:r>
              <w:rPr>
                <w:rFonts w:ascii="Arial"/>
                <w:b w:val="false"/>
                <w:i w:val="false"/>
                <w:color w:val="000000"/>
                <w:sz w:val="15"/>
              </w:rPr>
              <w:t>к-сть уп.</w:t>
            </w:r>
          </w:p>
          <w:bookmarkEnd w:id="27"/>
        </w:tc>
        <w:tc>
          <w:tcPr>
            <w:tcW w:w="1498" w:type="dxa"/>
            <w:tcBorders>
              <w:top w:val="outset" w:color="000000" w:sz="8"/>
              <w:left w:val="outset" w:color="000000" w:sz="8"/>
              <w:bottom w:val="outset" w:color="000000" w:sz="8"/>
              <w:right w:val="outset" w:color="000000" w:sz="8"/>
            </w:tcBorders>
            <w:vAlign w:val="top"/>
          </w:tcPr>
          <w:bookmarkStart w:name="29" w:id="28"/>
          <w:p>
            <w:pPr>
              <w:spacing w:after="0"/>
              <w:ind w:left="0"/>
              <w:jc w:val="center"/>
            </w:pPr>
            <w:r>
              <w:rPr>
                <w:rFonts w:ascii="Arial"/>
                <w:b w:val="false"/>
                <w:i w:val="false"/>
                <w:color w:val="000000"/>
                <w:sz w:val="15"/>
              </w:rPr>
              <w:t>в-сть без ПДВ, грн.</w:t>
            </w:r>
          </w:p>
          <w:bookmarkEnd w:id="28"/>
        </w:tc>
        <w:tc>
          <w:tcPr>
            <w:tcW w:w="1362" w:type="dxa"/>
            <w:tcBorders>
              <w:top w:val="outset" w:color="000000" w:sz="8"/>
              <w:left w:val="outset" w:color="000000" w:sz="8"/>
              <w:bottom w:val="outset" w:color="000000" w:sz="8"/>
              <w:right w:val="outset" w:color="000000" w:sz="8"/>
            </w:tcBorders>
            <w:vAlign w:val="top"/>
          </w:tcPr>
          <w:bookmarkStart w:name="30" w:id="29"/>
          <w:p>
            <w:pPr>
              <w:spacing w:after="0"/>
              <w:ind w:left="0"/>
              <w:jc w:val="center"/>
            </w:pPr>
            <w:r>
              <w:rPr>
                <w:rFonts w:ascii="Arial"/>
                <w:b w:val="false"/>
                <w:i w:val="false"/>
                <w:color w:val="000000"/>
                <w:sz w:val="15"/>
              </w:rPr>
              <w:t>к-сть МО</w:t>
            </w:r>
          </w:p>
          <w:bookmarkEnd w:id="29"/>
        </w:tc>
        <w:tc>
          <w:tcPr>
            <w:tcW w:w="1225" w:type="dxa"/>
            <w:tcBorders>
              <w:top w:val="outset" w:color="000000" w:sz="8"/>
              <w:left w:val="outset" w:color="000000" w:sz="8"/>
              <w:bottom w:val="outset" w:color="000000" w:sz="8"/>
              <w:right w:val="outset" w:color="000000" w:sz="8"/>
            </w:tcBorders>
            <w:vAlign w:val="top"/>
          </w:tcPr>
          <w:bookmarkStart w:name="31" w:id="30"/>
          <w:p>
            <w:pPr>
              <w:spacing w:after="0"/>
              <w:ind w:left="0"/>
              <w:jc w:val="center"/>
            </w:pPr>
            <w:r>
              <w:rPr>
                <w:rFonts w:ascii="Arial"/>
                <w:b w:val="false"/>
                <w:i w:val="false"/>
                <w:color w:val="000000"/>
                <w:sz w:val="15"/>
              </w:rPr>
              <w:t>к-сть уп.</w:t>
            </w:r>
          </w:p>
          <w:bookmarkEnd w:id="30"/>
        </w:tc>
        <w:tc>
          <w:tcPr>
            <w:tcW w:w="1117" w:type="dxa"/>
            <w:tcBorders>
              <w:top w:val="outset" w:color="000000" w:sz="8"/>
              <w:left w:val="outset" w:color="000000" w:sz="8"/>
              <w:bottom w:val="outset" w:color="000000" w:sz="8"/>
              <w:right w:val="outset" w:color="000000" w:sz="8"/>
            </w:tcBorders>
            <w:vAlign w:val="top"/>
          </w:tcPr>
          <w:bookmarkStart w:name="32" w:id="31"/>
          <w:p>
            <w:pPr>
              <w:spacing w:after="0"/>
              <w:ind w:left="0"/>
              <w:jc w:val="center"/>
            </w:pPr>
            <w:r>
              <w:rPr>
                <w:rFonts w:ascii="Arial"/>
                <w:b w:val="false"/>
                <w:i w:val="false"/>
                <w:color w:val="000000"/>
                <w:sz w:val="15"/>
              </w:rPr>
              <w:t>в-сть без ПДВ, грн.</w:t>
            </w:r>
          </w:p>
          <w:bookmarkEnd w:id="31"/>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33" w:id="32"/>
          <w:p>
            <w:pPr>
              <w:spacing w:after="0"/>
              <w:ind w:left="0"/>
              <w:jc w:val="center"/>
            </w:pPr>
            <w:r>
              <w:rPr>
                <w:rFonts w:ascii="Arial"/>
                <w:b w:val="false"/>
                <w:i/>
                <w:color w:val="000000"/>
                <w:sz w:val="15"/>
              </w:rPr>
              <w:t>1</w:t>
            </w:r>
          </w:p>
          <w:bookmarkEnd w:id="32"/>
        </w:tc>
        <w:tc>
          <w:tcPr>
            <w:tcW w:w="2446" w:type="dxa"/>
            <w:tcBorders>
              <w:top w:val="outset" w:color="000000" w:sz="8"/>
              <w:left w:val="outset" w:color="000000" w:sz="8"/>
              <w:bottom w:val="outset" w:color="000000" w:sz="8"/>
              <w:right w:val="outset" w:color="000000" w:sz="8"/>
            </w:tcBorders>
            <w:vAlign w:val="top"/>
          </w:tcPr>
          <w:bookmarkStart w:name="34" w:id="33"/>
          <w:p>
            <w:pPr>
              <w:spacing w:after="0"/>
              <w:ind w:left="0"/>
              <w:jc w:val="center"/>
            </w:pPr>
            <w:r>
              <w:rPr>
                <w:rFonts w:ascii="Arial"/>
                <w:b w:val="false"/>
                <w:i/>
                <w:color w:val="000000"/>
                <w:sz w:val="15"/>
              </w:rPr>
              <w:t>2</w:t>
            </w:r>
          </w:p>
          <w:bookmarkEnd w:id="33"/>
        </w:tc>
        <w:tc>
          <w:tcPr>
            <w:tcW w:w="3128" w:type="dxa"/>
            <w:tcBorders>
              <w:top w:val="outset" w:color="000000" w:sz="8"/>
              <w:left w:val="outset" w:color="000000" w:sz="8"/>
              <w:bottom w:val="outset" w:color="000000" w:sz="8"/>
              <w:right w:val="outset" w:color="000000" w:sz="8"/>
            </w:tcBorders>
            <w:vAlign w:val="top"/>
          </w:tcPr>
          <w:bookmarkStart w:name="35" w:id="34"/>
          <w:p>
            <w:pPr>
              <w:spacing w:after="0"/>
              <w:ind w:left="0"/>
              <w:jc w:val="center"/>
            </w:pPr>
            <w:r>
              <w:rPr>
                <w:rFonts w:ascii="Arial"/>
                <w:b w:val="false"/>
                <w:i/>
                <w:color w:val="000000"/>
                <w:sz w:val="15"/>
              </w:rPr>
              <w:t>3</w:t>
            </w:r>
          </w:p>
          <w:bookmarkEnd w:id="34"/>
        </w:tc>
        <w:tc>
          <w:tcPr>
            <w:tcW w:w="1226" w:type="dxa"/>
            <w:tcBorders>
              <w:top w:val="outset" w:color="000000" w:sz="8"/>
              <w:left w:val="outset" w:color="000000" w:sz="8"/>
              <w:bottom w:val="outset" w:color="000000" w:sz="8"/>
              <w:right w:val="outset" w:color="000000" w:sz="8"/>
            </w:tcBorders>
            <w:vAlign w:val="top"/>
          </w:tcPr>
          <w:bookmarkStart w:name="36" w:id="35"/>
          <w:p>
            <w:pPr>
              <w:spacing w:after="0"/>
              <w:ind w:left="0"/>
              <w:jc w:val="center"/>
            </w:pPr>
            <w:r>
              <w:rPr>
                <w:rFonts w:ascii="Arial"/>
                <w:b w:val="false"/>
                <w:i/>
                <w:color w:val="000000"/>
                <w:sz w:val="15"/>
              </w:rPr>
              <w:t>4</w:t>
            </w:r>
          </w:p>
          <w:bookmarkEnd w:id="35"/>
        </w:tc>
        <w:tc>
          <w:tcPr>
            <w:tcW w:w="1088" w:type="dxa"/>
            <w:tcBorders>
              <w:top w:val="outset" w:color="000000" w:sz="8"/>
              <w:left w:val="outset" w:color="000000" w:sz="8"/>
              <w:bottom w:val="outset" w:color="000000" w:sz="8"/>
              <w:right w:val="outset" w:color="000000" w:sz="8"/>
            </w:tcBorders>
            <w:vAlign w:val="top"/>
          </w:tcPr>
          <w:bookmarkStart w:name="37" w:id="36"/>
          <w:p>
            <w:pPr>
              <w:spacing w:after="0"/>
              <w:ind w:left="0"/>
              <w:jc w:val="center"/>
            </w:pPr>
            <w:r>
              <w:rPr>
                <w:rFonts w:ascii="Arial"/>
                <w:b w:val="false"/>
                <w:i/>
                <w:color w:val="000000"/>
                <w:sz w:val="15"/>
              </w:rPr>
              <w:t>5</w:t>
            </w:r>
          </w:p>
          <w:bookmarkEnd w:id="36"/>
        </w:tc>
        <w:tc>
          <w:tcPr>
            <w:tcW w:w="1498" w:type="dxa"/>
            <w:tcBorders>
              <w:top w:val="outset" w:color="000000" w:sz="8"/>
              <w:left w:val="outset" w:color="000000" w:sz="8"/>
              <w:bottom w:val="outset" w:color="000000" w:sz="8"/>
              <w:right w:val="outset" w:color="000000" w:sz="8"/>
            </w:tcBorders>
            <w:vAlign w:val="top"/>
          </w:tcPr>
          <w:bookmarkStart w:name="38" w:id="37"/>
          <w:p>
            <w:pPr>
              <w:spacing w:after="0"/>
              <w:ind w:left="0"/>
              <w:jc w:val="center"/>
            </w:pPr>
            <w:r>
              <w:rPr>
                <w:rFonts w:ascii="Arial"/>
                <w:b w:val="false"/>
                <w:i/>
                <w:color w:val="000000"/>
                <w:sz w:val="15"/>
              </w:rPr>
              <w:t>6</w:t>
            </w:r>
          </w:p>
          <w:bookmarkEnd w:id="37"/>
        </w:tc>
        <w:tc>
          <w:tcPr>
            <w:tcW w:w="1362" w:type="dxa"/>
            <w:tcBorders>
              <w:top w:val="outset" w:color="000000" w:sz="8"/>
              <w:left w:val="outset" w:color="000000" w:sz="8"/>
              <w:bottom w:val="outset" w:color="000000" w:sz="8"/>
              <w:right w:val="outset" w:color="000000" w:sz="8"/>
            </w:tcBorders>
            <w:vAlign w:val="top"/>
          </w:tcPr>
          <w:bookmarkStart w:name="39" w:id="38"/>
          <w:p>
            <w:pPr>
              <w:spacing w:after="0"/>
              <w:ind w:left="0"/>
              <w:jc w:val="center"/>
            </w:pPr>
            <w:r>
              <w:rPr>
                <w:rFonts w:ascii="Arial"/>
                <w:b w:val="false"/>
                <w:i/>
                <w:color w:val="000000"/>
                <w:sz w:val="15"/>
              </w:rPr>
              <w:t>7</w:t>
            </w:r>
          </w:p>
          <w:bookmarkEnd w:id="38"/>
        </w:tc>
        <w:tc>
          <w:tcPr>
            <w:tcW w:w="1225" w:type="dxa"/>
            <w:tcBorders>
              <w:top w:val="outset" w:color="000000" w:sz="8"/>
              <w:left w:val="outset" w:color="000000" w:sz="8"/>
              <w:bottom w:val="outset" w:color="000000" w:sz="8"/>
              <w:right w:val="outset" w:color="000000" w:sz="8"/>
            </w:tcBorders>
            <w:vAlign w:val="top"/>
          </w:tcPr>
          <w:bookmarkStart w:name="40" w:id="39"/>
          <w:p>
            <w:pPr>
              <w:spacing w:after="0"/>
              <w:ind w:left="0"/>
              <w:jc w:val="center"/>
            </w:pPr>
            <w:r>
              <w:rPr>
                <w:rFonts w:ascii="Arial"/>
                <w:b w:val="false"/>
                <w:i/>
                <w:color w:val="000000"/>
                <w:sz w:val="15"/>
              </w:rPr>
              <w:t>8</w:t>
            </w:r>
          </w:p>
          <w:bookmarkEnd w:id="39"/>
        </w:tc>
        <w:tc>
          <w:tcPr>
            <w:tcW w:w="1117" w:type="dxa"/>
            <w:tcBorders>
              <w:top w:val="outset" w:color="000000" w:sz="8"/>
              <w:left w:val="outset" w:color="000000" w:sz="8"/>
              <w:bottom w:val="outset" w:color="000000" w:sz="8"/>
              <w:right w:val="outset" w:color="000000" w:sz="8"/>
            </w:tcBorders>
            <w:vAlign w:val="top"/>
          </w:tcPr>
          <w:bookmarkStart w:name="41" w:id="40"/>
          <w:p>
            <w:pPr>
              <w:spacing w:after="0"/>
              <w:ind w:left="0"/>
              <w:jc w:val="center"/>
            </w:pPr>
            <w:r>
              <w:rPr>
                <w:rFonts w:ascii="Arial"/>
                <w:b w:val="false"/>
                <w:i/>
                <w:color w:val="000000"/>
                <w:sz w:val="15"/>
              </w:rPr>
              <w:t>9</w:t>
            </w:r>
          </w:p>
          <w:bookmarkEnd w:id="40"/>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42" w:id="41"/>
          <w:p>
            <w:pPr>
              <w:spacing w:after="0"/>
              <w:ind w:left="0"/>
              <w:jc w:val="center"/>
            </w:pPr>
            <w:r>
              <w:rPr>
                <w:rFonts w:ascii="Arial"/>
                <w:b w:val="false"/>
                <w:i w:val="false"/>
                <w:color w:val="000000"/>
                <w:sz w:val="15"/>
              </w:rPr>
              <w:t>1</w:t>
            </w:r>
          </w:p>
          <w:bookmarkEnd w:id="41"/>
        </w:tc>
        <w:tc>
          <w:tcPr>
            <w:tcW w:w="2446" w:type="dxa"/>
            <w:tcBorders>
              <w:top w:val="outset" w:color="000000" w:sz="8"/>
              <w:left w:val="outset" w:color="000000" w:sz="8"/>
              <w:bottom w:val="outset" w:color="000000" w:sz="8"/>
              <w:right w:val="outset" w:color="000000" w:sz="8"/>
            </w:tcBorders>
            <w:vAlign w:val="top"/>
          </w:tcPr>
          <w:bookmarkStart w:name="43" w:id="42"/>
          <w:p>
            <w:pPr>
              <w:spacing w:after="0"/>
              <w:ind w:left="0"/>
              <w:jc w:val="left"/>
            </w:pPr>
            <w:r>
              <w:rPr>
                <w:rFonts w:ascii="Arial"/>
                <w:b/>
                <w:i w:val="false"/>
                <w:color w:val="000000"/>
                <w:sz w:val="15"/>
              </w:rPr>
              <w:t>Вінницька область</w:t>
            </w:r>
          </w:p>
          <w:bookmarkEnd w:id="42"/>
        </w:tc>
        <w:tc>
          <w:tcPr>
            <w:tcW w:w="3128" w:type="dxa"/>
            <w:tcBorders>
              <w:top w:val="outset" w:color="000000" w:sz="8"/>
              <w:left w:val="outset" w:color="000000" w:sz="8"/>
              <w:bottom w:val="outset" w:color="000000" w:sz="8"/>
              <w:right w:val="outset" w:color="000000" w:sz="8"/>
            </w:tcBorders>
            <w:vAlign w:val="top"/>
          </w:tcPr>
          <w:bookmarkStart w:name="44" w:id="43"/>
          <w:p>
            <w:pPr>
              <w:spacing w:after="0"/>
              <w:ind w:left="0"/>
              <w:jc w:val="left"/>
            </w:pPr>
            <w:r>
              <w:rPr>
                <w:rFonts w:ascii="Arial"/>
                <w:b w:val="false"/>
                <w:i w:val="false"/>
                <w:color w:val="000000"/>
                <w:sz w:val="15"/>
              </w:rPr>
              <w:t>Обласна дитяча клінічна лікарня (Хмельницьке шосе, 108, м. Вінниця, 21019)</w:t>
            </w:r>
          </w:p>
          <w:bookmarkEnd w:id="43"/>
        </w:tc>
        <w:tc>
          <w:tcPr>
            <w:tcW w:w="1226" w:type="dxa"/>
            <w:tcBorders>
              <w:top w:val="outset" w:color="000000" w:sz="8"/>
              <w:left w:val="outset" w:color="000000" w:sz="8"/>
              <w:bottom w:val="outset" w:color="000000" w:sz="8"/>
              <w:right w:val="outset" w:color="000000" w:sz="8"/>
            </w:tcBorders>
            <w:vAlign w:val="top"/>
          </w:tcPr>
          <w:bookmarkStart w:name="45" w:id="44"/>
          <w:p>
            <w:pPr>
              <w:spacing w:after="0"/>
              <w:ind w:left="0"/>
              <w:jc w:val="center"/>
            </w:pPr>
            <w:r>
              <w:rPr>
                <w:rFonts w:ascii="Arial"/>
                <w:b w:val="false"/>
                <w:i w:val="false"/>
                <w:color w:val="000000"/>
                <w:sz w:val="15"/>
              </w:rPr>
              <w:t>400000</w:t>
            </w:r>
          </w:p>
          <w:bookmarkEnd w:id="44"/>
        </w:tc>
        <w:tc>
          <w:tcPr>
            <w:tcW w:w="1088" w:type="dxa"/>
            <w:tcBorders>
              <w:top w:val="outset" w:color="000000" w:sz="8"/>
              <w:left w:val="outset" w:color="000000" w:sz="8"/>
              <w:bottom w:val="outset" w:color="000000" w:sz="8"/>
              <w:right w:val="outset" w:color="000000" w:sz="8"/>
            </w:tcBorders>
            <w:vAlign w:val="top"/>
          </w:tcPr>
          <w:bookmarkStart w:name="46" w:id="45"/>
          <w:p>
            <w:pPr>
              <w:spacing w:after="0"/>
              <w:ind w:left="0"/>
              <w:jc w:val="center"/>
            </w:pPr>
            <w:r>
              <w:rPr>
                <w:rFonts w:ascii="Arial"/>
                <w:b w:val="false"/>
                <w:i w:val="false"/>
                <w:color w:val="000000"/>
                <w:sz w:val="15"/>
              </w:rPr>
              <w:t>4</w:t>
            </w:r>
          </w:p>
          <w:bookmarkEnd w:id="45"/>
        </w:tc>
        <w:tc>
          <w:tcPr>
            <w:tcW w:w="1498" w:type="dxa"/>
            <w:tcBorders>
              <w:top w:val="outset" w:color="000000" w:sz="8"/>
              <w:left w:val="outset" w:color="000000" w:sz="8"/>
              <w:bottom w:val="outset" w:color="000000" w:sz="8"/>
              <w:right w:val="outset" w:color="000000" w:sz="8"/>
            </w:tcBorders>
            <w:vAlign w:val="top"/>
          </w:tcPr>
          <w:bookmarkStart w:name="47" w:id="46"/>
          <w:p>
            <w:pPr>
              <w:spacing w:after="0"/>
              <w:ind w:left="0"/>
              <w:jc w:val="center"/>
            </w:pPr>
            <w:r>
              <w:rPr>
                <w:rFonts w:ascii="Arial"/>
                <w:b w:val="false"/>
                <w:i w:val="false"/>
                <w:color w:val="000000"/>
                <w:sz w:val="15"/>
              </w:rPr>
              <w:t>181886,92</w:t>
            </w:r>
          </w:p>
          <w:bookmarkEnd w:id="46"/>
        </w:tc>
        <w:tc>
          <w:tcPr>
            <w:tcW w:w="1362" w:type="dxa"/>
            <w:tcBorders>
              <w:top w:val="outset" w:color="000000" w:sz="8"/>
              <w:left w:val="outset" w:color="000000" w:sz="8"/>
              <w:bottom w:val="outset" w:color="000000" w:sz="8"/>
              <w:right w:val="outset" w:color="000000" w:sz="8"/>
            </w:tcBorders>
            <w:vAlign w:val="top"/>
          </w:tcPr>
          <w:bookmarkStart w:name="48" w:id="47"/>
          <w:p>
            <w:pPr>
              <w:spacing w:after="0"/>
              <w:ind w:left="0"/>
              <w:jc w:val="center"/>
            </w:pPr>
            <w:r>
              <w:rPr>
                <w:rFonts w:ascii="Arial"/>
                <w:b w:val="false"/>
                <w:i w:val="false"/>
                <w:color w:val="000000"/>
                <w:sz w:val="15"/>
              </w:rPr>
              <w:t>0</w:t>
            </w:r>
          </w:p>
          <w:bookmarkEnd w:id="47"/>
        </w:tc>
        <w:tc>
          <w:tcPr>
            <w:tcW w:w="1225" w:type="dxa"/>
            <w:tcBorders>
              <w:top w:val="outset" w:color="000000" w:sz="8"/>
              <w:left w:val="outset" w:color="000000" w:sz="8"/>
              <w:bottom w:val="outset" w:color="000000" w:sz="8"/>
              <w:right w:val="outset" w:color="000000" w:sz="8"/>
            </w:tcBorders>
            <w:vAlign w:val="top"/>
          </w:tcPr>
          <w:bookmarkStart w:name="49" w:id="48"/>
          <w:p>
            <w:pPr>
              <w:spacing w:after="0"/>
              <w:ind w:left="0"/>
              <w:jc w:val="center"/>
            </w:pPr>
            <w:r>
              <w:rPr>
                <w:rFonts w:ascii="Arial"/>
                <w:b w:val="false"/>
                <w:i w:val="false"/>
                <w:color w:val="000000"/>
                <w:sz w:val="15"/>
              </w:rPr>
              <w:t>0</w:t>
            </w:r>
          </w:p>
          <w:bookmarkEnd w:id="48"/>
        </w:tc>
        <w:tc>
          <w:tcPr>
            <w:tcW w:w="1117" w:type="dxa"/>
            <w:tcBorders>
              <w:top w:val="outset" w:color="000000" w:sz="8"/>
              <w:left w:val="outset" w:color="000000" w:sz="8"/>
              <w:bottom w:val="outset" w:color="000000" w:sz="8"/>
              <w:right w:val="outset" w:color="000000" w:sz="8"/>
            </w:tcBorders>
            <w:vAlign w:val="top"/>
          </w:tcPr>
          <w:bookmarkStart w:name="50" w:id="49"/>
          <w:p>
            <w:pPr>
              <w:spacing w:after="0"/>
              <w:ind w:left="0"/>
              <w:jc w:val="center"/>
            </w:pPr>
            <w:r>
              <w:rPr>
                <w:rFonts w:ascii="Arial"/>
                <w:b w:val="false"/>
                <w:i w:val="false"/>
                <w:color w:val="000000"/>
                <w:sz w:val="15"/>
              </w:rPr>
              <w:t>0,00</w:t>
            </w:r>
          </w:p>
          <w:bookmarkEnd w:id="49"/>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51" w:id="50"/>
          <w:p>
            <w:pPr>
              <w:spacing w:after="0"/>
              <w:ind w:left="0"/>
              <w:jc w:val="center"/>
            </w:pPr>
            <w:r>
              <w:rPr>
                <w:rFonts w:ascii="Arial"/>
                <w:b w:val="false"/>
                <w:i w:val="false"/>
                <w:color w:val="000000"/>
                <w:sz w:val="15"/>
              </w:rPr>
              <w:t>2</w:t>
            </w:r>
          </w:p>
          <w:bookmarkEnd w:id="50"/>
        </w:tc>
        <w:tc>
          <w:tcPr>
            <w:tcW w:w="2446" w:type="dxa"/>
            <w:tcBorders>
              <w:top w:val="outset" w:color="000000" w:sz="8"/>
              <w:left w:val="outset" w:color="000000" w:sz="8"/>
              <w:bottom w:val="outset" w:color="000000" w:sz="8"/>
              <w:right w:val="outset" w:color="000000" w:sz="8"/>
            </w:tcBorders>
            <w:vAlign w:val="top"/>
          </w:tcPr>
          <w:bookmarkStart w:name="52" w:id="51"/>
          <w:p>
            <w:pPr>
              <w:spacing w:after="0"/>
              <w:ind w:left="0"/>
              <w:jc w:val="left"/>
            </w:pPr>
            <w:r>
              <w:rPr>
                <w:rFonts w:ascii="Arial"/>
                <w:b/>
                <w:i w:val="false"/>
                <w:color w:val="000000"/>
                <w:sz w:val="15"/>
              </w:rPr>
              <w:t>Волинська область</w:t>
            </w:r>
          </w:p>
          <w:bookmarkEnd w:id="51"/>
        </w:tc>
        <w:tc>
          <w:tcPr>
            <w:tcW w:w="3128" w:type="dxa"/>
            <w:tcBorders>
              <w:top w:val="outset" w:color="000000" w:sz="8"/>
              <w:left w:val="outset" w:color="000000" w:sz="8"/>
              <w:bottom w:val="outset" w:color="000000" w:sz="8"/>
              <w:right w:val="outset" w:color="000000" w:sz="8"/>
            </w:tcBorders>
            <w:vAlign w:val="top"/>
          </w:tcPr>
          <w:bookmarkStart w:name="53" w:id="52"/>
          <w:p>
            <w:pPr>
              <w:spacing w:after="0"/>
              <w:ind w:left="0"/>
              <w:jc w:val="left"/>
            </w:pPr>
            <w:r>
              <w:rPr>
                <w:rFonts w:ascii="Arial"/>
                <w:b w:val="false"/>
                <w:i w:val="false"/>
                <w:color w:val="000000"/>
                <w:sz w:val="15"/>
              </w:rPr>
              <w:t>Обласне дитяче територіальне медичне об'єднання (43024, м. Луцьк, пр. Відродження, 30)</w:t>
            </w:r>
          </w:p>
          <w:bookmarkEnd w:id="52"/>
        </w:tc>
        <w:tc>
          <w:tcPr>
            <w:tcW w:w="1226" w:type="dxa"/>
            <w:tcBorders>
              <w:top w:val="outset" w:color="000000" w:sz="8"/>
              <w:left w:val="outset" w:color="000000" w:sz="8"/>
              <w:bottom w:val="outset" w:color="000000" w:sz="8"/>
              <w:right w:val="outset" w:color="000000" w:sz="8"/>
            </w:tcBorders>
            <w:vAlign w:val="top"/>
          </w:tcPr>
          <w:bookmarkStart w:name="54" w:id="53"/>
          <w:p>
            <w:pPr>
              <w:spacing w:after="0"/>
              <w:ind w:left="0"/>
              <w:jc w:val="center"/>
            </w:pPr>
            <w:r>
              <w:rPr>
                <w:rFonts w:ascii="Arial"/>
                <w:b w:val="false"/>
                <w:i w:val="false"/>
                <w:color w:val="000000"/>
                <w:sz w:val="15"/>
              </w:rPr>
              <w:t>0</w:t>
            </w:r>
          </w:p>
          <w:bookmarkEnd w:id="53"/>
        </w:tc>
        <w:tc>
          <w:tcPr>
            <w:tcW w:w="1088" w:type="dxa"/>
            <w:tcBorders>
              <w:top w:val="outset" w:color="000000" w:sz="8"/>
              <w:left w:val="outset" w:color="000000" w:sz="8"/>
              <w:bottom w:val="outset" w:color="000000" w:sz="8"/>
              <w:right w:val="outset" w:color="000000" w:sz="8"/>
            </w:tcBorders>
            <w:vAlign w:val="top"/>
          </w:tcPr>
          <w:bookmarkStart w:name="55" w:id="54"/>
          <w:p>
            <w:pPr>
              <w:spacing w:after="0"/>
              <w:ind w:left="0"/>
              <w:jc w:val="center"/>
            </w:pPr>
            <w:r>
              <w:rPr>
                <w:rFonts w:ascii="Arial"/>
                <w:b w:val="false"/>
                <w:i w:val="false"/>
                <w:color w:val="000000"/>
                <w:sz w:val="15"/>
              </w:rPr>
              <w:t>0</w:t>
            </w:r>
          </w:p>
          <w:bookmarkEnd w:id="54"/>
        </w:tc>
        <w:tc>
          <w:tcPr>
            <w:tcW w:w="1498" w:type="dxa"/>
            <w:tcBorders>
              <w:top w:val="outset" w:color="000000" w:sz="8"/>
              <w:left w:val="outset" w:color="000000" w:sz="8"/>
              <w:bottom w:val="outset" w:color="000000" w:sz="8"/>
              <w:right w:val="outset" w:color="000000" w:sz="8"/>
            </w:tcBorders>
            <w:vAlign w:val="top"/>
          </w:tcPr>
          <w:bookmarkStart w:name="56" w:id="55"/>
          <w:p>
            <w:pPr>
              <w:spacing w:after="0"/>
              <w:ind w:left="0"/>
              <w:jc w:val="center"/>
            </w:pPr>
            <w:r>
              <w:rPr>
                <w:rFonts w:ascii="Arial"/>
                <w:b w:val="false"/>
                <w:i w:val="false"/>
                <w:color w:val="000000"/>
                <w:sz w:val="15"/>
              </w:rPr>
              <w:t>0,00</w:t>
            </w:r>
          </w:p>
          <w:bookmarkEnd w:id="55"/>
        </w:tc>
        <w:tc>
          <w:tcPr>
            <w:tcW w:w="1362" w:type="dxa"/>
            <w:tcBorders>
              <w:top w:val="outset" w:color="000000" w:sz="8"/>
              <w:left w:val="outset" w:color="000000" w:sz="8"/>
              <w:bottom w:val="outset" w:color="000000" w:sz="8"/>
              <w:right w:val="outset" w:color="000000" w:sz="8"/>
            </w:tcBorders>
            <w:vAlign w:val="top"/>
          </w:tcPr>
          <w:bookmarkStart w:name="57" w:id="56"/>
          <w:p>
            <w:pPr>
              <w:spacing w:after="0"/>
              <w:ind w:left="0"/>
              <w:jc w:val="center"/>
            </w:pPr>
            <w:r>
              <w:rPr>
                <w:rFonts w:ascii="Arial"/>
                <w:b w:val="false"/>
                <w:i w:val="false"/>
                <w:color w:val="000000"/>
                <w:sz w:val="15"/>
              </w:rPr>
              <w:t>1250</w:t>
            </w:r>
          </w:p>
          <w:bookmarkEnd w:id="56"/>
        </w:tc>
        <w:tc>
          <w:tcPr>
            <w:tcW w:w="1225" w:type="dxa"/>
            <w:tcBorders>
              <w:top w:val="outset" w:color="000000" w:sz="8"/>
              <w:left w:val="outset" w:color="000000" w:sz="8"/>
              <w:bottom w:val="outset" w:color="000000" w:sz="8"/>
              <w:right w:val="outset" w:color="000000" w:sz="8"/>
            </w:tcBorders>
            <w:vAlign w:val="top"/>
          </w:tcPr>
          <w:bookmarkStart w:name="58" w:id="57"/>
          <w:p>
            <w:pPr>
              <w:spacing w:after="0"/>
              <w:ind w:left="0"/>
              <w:jc w:val="center"/>
            </w:pPr>
            <w:r>
              <w:rPr>
                <w:rFonts w:ascii="Arial"/>
                <w:b w:val="false"/>
                <w:i w:val="false"/>
                <w:color w:val="000000"/>
                <w:sz w:val="15"/>
              </w:rPr>
              <w:t>5</w:t>
            </w:r>
          </w:p>
          <w:bookmarkEnd w:id="57"/>
        </w:tc>
        <w:tc>
          <w:tcPr>
            <w:tcW w:w="1117" w:type="dxa"/>
            <w:tcBorders>
              <w:top w:val="outset" w:color="000000" w:sz="8"/>
              <w:left w:val="outset" w:color="000000" w:sz="8"/>
              <w:bottom w:val="outset" w:color="000000" w:sz="8"/>
              <w:right w:val="outset" w:color="000000" w:sz="8"/>
            </w:tcBorders>
            <w:vAlign w:val="top"/>
          </w:tcPr>
          <w:bookmarkStart w:name="59" w:id="58"/>
          <w:p>
            <w:pPr>
              <w:spacing w:after="0"/>
              <w:ind w:left="0"/>
              <w:jc w:val="center"/>
            </w:pPr>
            <w:r>
              <w:rPr>
                <w:rFonts w:ascii="Arial"/>
                <w:b w:val="false"/>
                <w:i w:val="false"/>
                <w:color w:val="000000"/>
                <w:sz w:val="15"/>
              </w:rPr>
              <w:t>8392,60</w:t>
            </w:r>
          </w:p>
          <w:bookmarkEnd w:id="58"/>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60" w:id="59"/>
          <w:p>
            <w:pPr>
              <w:spacing w:after="0"/>
              <w:ind w:left="0"/>
              <w:jc w:val="center"/>
            </w:pPr>
            <w:r>
              <w:rPr>
                <w:rFonts w:ascii="Arial"/>
                <w:b w:val="false"/>
                <w:i w:val="false"/>
                <w:color w:val="000000"/>
                <w:sz w:val="15"/>
              </w:rPr>
              <w:t>3</w:t>
            </w:r>
          </w:p>
          <w:bookmarkEnd w:id="59"/>
        </w:tc>
        <w:tc>
          <w:tcPr>
            <w:tcW w:w="2446" w:type="dxa"/>
            <w:tcBorders>
              <w:top w:val="outset" w:color="000000" w:sz="8"/>
              <w:left w:val="outset" w:color="000000" w:sz="8"/>
              <w:bottom w:val="outset" w:color="000000" w:sz="8"/>
              <w:right w:val="outset" w:color="000000" w:sz="8"/>
            </w:tcBorders>
            <w:vAlign w:val="top"/>
          </w:tcPr>
          <w:bookmarkStart w:name="61" w:id="60"/>
          <w:p>
            <w:pPr>
              <w:spacing w:after="0"/>
              <w:ind w:left="0"/>
              <w:jc w:val="left"/>
            </w:pPr>
            <w:r>
              <w:rPr>
                <w:rFonts w:ascii="Arial"/>
                <w:b/>
                <w:i w:val="false"/>
                <w:color w:val="000000"/>
                <w:sz w:val="15"/>
              </w:rPr>
              <w:t>Дніпропетровська область</w:t>
            </w:r>
          </w:p>
          <w:bookmarkEnd w:id="60"/>
        </w:tc>
        <w:tc>
          <w:tcPr>
            <w:tcW w:w="3128" w:type="dxa"/>
            <w:tcBorders>
              <w:top w:val="outset" w:color="000000" w:sz="8"/>
              <w:left w:val="outset" w:color="000000" w:sz="8"/>
              <w:bottom w:val="outset" w:color="000000" w:sz="8"/>
              <w:right w:val="outset" w:color="000000" w:sz="8"/>
            </w:tcBorders>
            <w:vAlign w:val="top"/>
          </w:tcPr>
          <w:bookmarkStart w:name="62" w:id="61"/>
          <w:p>
            <w:pPr>
              <w:spacing w:after="0"/>
              <w:ind w:left="0"/>
              <w:jc w:val="left"/>
            </w:pPr>
            <w:r>
              <w:rPr>
                <w:rFonts w:ascii="Arial"/>
                <w:b w:val="false"/>
                <w:i w:val="false"/>
                <w:color w:val="000000"/>
                <w:sz w:val="15"/>
              </w:rPr>
              <w:t>Комунальний заклад "Дніпропетровська обласна дитяча клінічна лікарня" ДОР" (49100, м. Дніпропетровськ, Жовтневий район, вул. Космічна, 13)</w:t>
            </w:r>
          </w:p>
          <w:bookmarkEnd w:id="61"/>
        </w:tc>
        <w:tc>
          <w:tcPr>
            <w:tcW w:w="1226" w:type="dxa"/>
            <w:tcBorders>
              <w:top w:val="outset" w:color="000000" w:sz="8"/>
              <w:left w:val="outset" w:color="000000" w:sz="8"/>
              <w:bottom w:val="outset" w:color="000000" w:sz="8"/>
              <w:right w:val="outset" w:color="000000" w:sz="8"/>
            </w:tcBorders>
            <w:vAlign w:val="top"/>
          </w:tcPr>
          <w:bookmarkStart w:name="63" w:id="62"/>
          <w:p>
            <w:pPr>
              <w:spacing w:after="0"/>
              <w:ind w:left="0"/>
              <w:jc w:val="center"/>
            </w:pPr>
            <w:r>
              <w:rPr>
                <w:rFonts w:ascii="Arial"/>
                <w:b w:val="false"/>
                <w:i w:val="false"/>
                <w:color w:val="000000"/>
                <w:sz w:val="15"/>
              </w:rPr>
              <w:t>0</w:t>
            </w:r>
          </w:p>
          <w:bookmarkEnd w:id="62"/>
        </w:tc>
        <w:tc>
          <w:tcPr>
            <w:tcW w:w="1088" w:type="dxa"/>
            <w:tcBorders>
              <w:top w:val="outset" w:color="000000" w:sz="8"/>
              <w:left w:val="outset" w:color="000000" w:sz="8"/>
              <w:bottom w:val="outset" w:color="000000" w:sz="8"/>
              <w:right w:val="outset" w:color="000000" w:sz="8"/>
            </w:tcBorders>
            <w:vAlign w:val="top"/>
          </w:tcPr>
          <w:bookmarkStart w:name="64" w:id="63"/>
          <w:p>
            <w:pPr>
              <w:spacing w:after="0"/>
              <w:ind w:left="0"/>
              <w:jc w:val="center"/>
            </w:pPr>
            <w:r>
              <w:rPr>
                <w:rFonts w:ascii="Arial"/>
                <w:b w:val="false"/>
                <w:i w:val="false"/>
                <w:color w:val="000000"/>
                <w:sz w:val="15"/>
              </w:rPr>
              <w:t>0</w:t>
            </w:r>
          </w:p>
          <w:bookmarkEnd w:id="63"/>
        </w:tc>
        <w:tc>
          <w:tcPr>
            <w:tcW w:w="1498" w:type="dxa"/>
            <w:tcBorders>
              <w:top w:val="outset" w:color="000000" w:sz="8"/>
              <w:left w:val="outset" w:color="000000" w:sz="8"/>
              <w:bottom w:val="outset" w:color="000000" w:sz="8"/>
              <w:right w:val="outset" w:color="000000" w:sz="8"/>
            </w:tcBorders>
            <w:vAlign w:val="top"/>
          </w:tcPr>
          <w:bookmarkStart w:name="65" w:id="64"/>
          <w:p>
            <w:pPr>
              <w:spacing w:after="0"/>
              <w:ind w:left="0"/>
              <w:jc w:val="center"/>
            </w:pPr>
            <w:r>
              <w:rPr>
                <w:rFonts w:ascii="Arial"/>
                <w:b w:val="false"/>
                <w:i w:val="false"/>
                <w:color w:val="000000"/>
                <w:sz w:val="15"/>
              </w:rPr>
              <w:t>0,00</w:t>
            </w:r>
          </w:p>
          <w:bookmarkEnd w:id="64"/>
        </w:tc>
        <w:tc>
          <w:tcPr>
            <w:tcW w:w="1362" w:type="dxa"/>
            <w:tcBorders>
              <w:top w:val="outset" w:color="000000" w:sz="8"/>
              <w:left w:val="outset" w:color="000000" w:sz="8"/>
              <w:bottom w:val="outset" w:color="000000" w:sz="8"/>
              <w:right w:val="outset" w:color="000000" w:sz="8"/>
            </w:tcBorders>
            <w:vAlign w:val="top"/>
          </w:tcPr>
          <w:bookmarkStart w:name="66" w:id="65"/>
          <w:p>
            <w:pPr>
              <w:spacing w:after="0"/>
              <w:ind w:left="0"/>
              <w:jc w:val="center"/>
            </w:pPr>
            <w:r>
              <w:rPr>
                <w:rFonts w:ascii="Arial"/>
                <w:b w:val="false"/>
                <w:i w:val="false"/>
                <w:color w:val="000000"/>
                <w:sz w:val="15"/>
              </w:rPr>
              <w:t>0</w:t>
            </w:r>
          </w:p>
          <w:bookmarkEnd w:id="65"/>
        </w:tc>
        <w:tc>
          <w:tcPr>
            <w:tcW w:w="1225" w:type="dxa"/>
            <w:tcBorders>
              <w:top w:val="outset" w:color="000000" w:sz="8"/>
              <w:left w:val="outset" w:color="000000" w:sz="8"/>
              <w:bottom w:val="outset" w:color="000000" w:sz="8"/>
              <w:right w:val="outset" w:color="000000" w:sz="8"/>
            </w:tcBorders>
            <w:vAlign w:val="top"/>
          </w:tcPr>
          <w:bookmarkStart w:name="67" w:id="66"/>
          <w:p>
            <w:pPr>
              <w:spacing w:after="0"/>
              <w:ind w:left="0"/>
              <w:jc w:val="center"/>
            </w:pPr>
            <w:r>
              <w:rPr>
                <w:rFonts w:ascii="Arial"/>
                <w:b w:val="false"/>
                <w:i w:val="false"/>
                <w:color w:val="000000"/>
                <w:sz w:val="15"/>
              </w:rPr>
              <w:t>0</w:t>
            </w:r>
          </w:p>
          <w:bookmarkEnd w:id="66"/>
        </w:tc>
        <w:tc>
          <w:tcPr>
            <w:tcW w:w="1117" w:type="dxa"/>
            <w:tcBorders>
              <w:top w:val="outset" w:color="000000" w:sz="8"/>
              <w:left w:val="outset" w:color="000000" w:sz="8"/>
              <w:bottom w:val="outset" w:color="000000" w:sz="8"/>
              <w:right w:val="outset" w:color="000000" w:sz="8"/>
            </w:tcBorders>
            <w:vAlign w:val="top"/>
          </w:tcPr>
          <w:bookmarkStart w:name="68" w:id="67"/>
          <w:p>
            <w:pPr>
              <w:spacing w:after="0"/>
              <w:ind w:left="0"/>
              <w:jc w:val="center"/>
            </w:pPr>
            <w:r>
              <w:rPr>
                <w:rFonts w:ascii="Arial"/>
                <w:b w:val="false"/>
                <w:i w:val="false"/>
                <w:color w:val="000000"/>
                <w:sz w:val="15"/>
              </w:rPr>
              <w:t>0,00</w:t>
            </w:r>
          </w:p>
          <w:bookmarkEnd w:id="67"/>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69" w:id="68"/>
          <w:p>
            <w:pPr>
              <w:spacing w:after="0"/>
              <w:ind w:left="0"/>
              <w:jc w:val="center"/>
            </w:pPr>
            <w:r>
              <w:rPr>
                <w:rFonts w:ascii="Arial"/>
                <w:b w:val="false"/>
                <w:i w:val="false"/>
                <w:color w:val="000000"/>
                <w:sz w:val="15"/>
              </w:rPr>
              <w:t>4</w:t>
            </w:r>
          </w:p>
          <w:bookmarkEnd w:id="68"/>
        </w:tc>
        <w:tc>
          <w:tcPr>
            <w:tcW w:w="2446" w:type="dxa"/>
            <w:tcBorders>
              <w:top w:val="outset" w:color="000000" w:sz="8"/>
              <w:left w:val="outset" w:color="000000" w:sz="8"/>
              <w:bottom w:val="outset" w:color="000000" w:sz="8"/>
              <w:right w:val="outset" w:color="000000" w:sz="8"/>
            </w:tcBorders>
            <w:vAlign w:val="top"/>
          </w:tcPr>
          <w:bookmarkStart w:name="70" w:id="69"/>
          <w:p>
            <w:pPr>
              <w:spacing w:after="0"/>
              <w:ind w:left="0"/>
              <w:jc w:val="left"/>
            </w:pPr>
            <w:r>
              <w:rPr>
                <w:rFonts w:ascii="Arial"/>
                <w:b/>
                <w:i w:val="false"/>
                <w:color w:val="000000"/>
                <w:sz w:val="15"/>
              </w:rPr>
              <w:t>Донецька область</w:t>
            </w:r>
          </w:p>
          <w:bookmarkEnd w:id="69"/>
        </w:tc>
        <w:tc>
          <w:tcPr>
            <w:tcW w:w="3128" w:type="dxa"/>
            <w:tcBorders>
              <w:top w:val="outset" w:color="000000" w:sz="8"/>
              <w:left w:val="outset" w:color="000000" w:sz="8"/>
              <w:bottom w:val="outset" w:color="000000" w:sz="8"/>
              <w:right w:val="outset" w:color="000000" w:sz="8"/>
            </w:tcBorders>
            <w:vAlign w:val="top"/>
          </w:tcPr>
          <w:bookmarkStart w:name="71" w:id="70"/>
          <w:p>
            <w:pPr>
              <w:spacing w:after="0"/>
              <w:ind w:left="0"/>
              <w:jc w:val="left"/>
            </w:pPr>
            <w:r>
              <w:rPr>
                <w:rFonts w:ascii="Arial"/>
                <w:b w:val="false"/>
                <w:i w:val="false"/>
                <w:color w:val="000000"/>
                <w:sz w:val="15"/>
              </w:rPr>
              <w:t>КЗ "Центр первинної медико-санітарної допомоги м. Слов'янськ" (84120, м. Слов'янськ, вул. Юних Комунарів, 85)</w:t>
            </w:r>
          </w:p>
          <w:bookmarkEnd w:id="70"/>
        </w:tc>
        <w:tc>
          <w:tcPr>
            <w:tcW w:w="1226" w:type="dxa"/>
            <w:tcBorders>
              <w:top w:val="outset" w:color="000000" w:sz="8"/>
              <w:left w:val="outset" w:color="000000" w:sz="8"/>
              <w:bottom w:val="outset" w:color="000000" w:sz="8"/>
              <w:right w:val="outset" w:color="000000" w:sz="8"/>
            </w:tcBorders>
            <w:vAlign w:val="top"/>
          </w:tcPr>
          <w:bookmarkStart w:name="72" w:id="71"/>
          <w:p>
            <w:pPr>
              <w:spacing w:after="0"/>
              <w:ind w:left="0"/>
              <w:jc w:val="center"/>
            </w:pPr>
            <w:r>
              <w:rPr>
                <w:rFonts w:ascii="Arial"/>
                <w:b w:val="false"/>
                <w:i w:val="false"/>
                <w:color w:val="000000"/>
                <w:sz w:val="15"/>
              </w:rPr>
              <w:t>300000</w:t>
            </w:r>
          </w:p>
          <w:bookmarkEnd w:id="71"/>
        </w:tc>
        <w:tc>
          <w:tcPr>
            <w:tcW w:w="1088" w:type="dxa"/>
            <w:tcBorders>
              <w:top w:val="outset" w:color="000000" w:sz="8"/>
              <w:left w:val="outset" w:color="000000" w:sz="8"/>
              <w:bottom w:val="outset" w:color="000000" w:sz="8"/>
              <w:right w:val="outset" w:color="000000" w:sz="8"/>
            </w:tcBorders>
            <w:vAlign w:val="top"/>
          </w:tcPr>
          <w:bookmarkStart w:name="73" w:id="72"/>
          <w:p>
            <w:pPr>
              <w:spacing w:after="0"/>
              <w:ind w:left="0"/>
              <w:jc w:val="center"/>
            </w:pPr>
            <w:r>
              <w:rPr>
                <w:rFonts w:ascii="Arial"/>
                <w:b w:val="false"/>
                <w:i w:val="false"/>
                <w:color w:val="000000"/>
                <w:sz w:val="15"/>
              </w:rPr>
              <w:t>3</w:t>
            </w:r>
          </w:p>
          <w:bookmarkEnd w:id="72"/>
        </w:tc>
        <w:tc>
          <w:tcPr>
            <w:tcW w:w="1498" w:type="dxa"/>
            <w:tcBorders>
              <w:top w:val="outset" w:color="000000" w:sz="8"/>
              <w:left w:val="outset" w:color="000000" w:sz="8"/>
              <w:bottom w:val="outset" w:color="000000" w:sz="8"/>
              <w:right w:val="outset" w:color="000000" w:sz="8"/>
            </w:tcBorders>
            <w:vAlign w:val="top"/>
          </w:tcPr>
          <w:bookmarkStart w:name="74" w:id="73"/>
          <w:p>
            <w:pPr>
              <w:spacing w:after="0"/>
              <w:ind w:left="0"/>
              <w:jc w:val="center"/>
            </w:pPr>
            <w:r>
              <w:rPr>
                <w:rFonts w:ascii="Arial"/>
                <w:b w:val="false"/>
                <w:i w:val="false"/>
                <w:color w:val="000000"/>
                <w:sz w:val="15"/>
              </w:rPr>
              <w:t>136415,19</w:t>
            </w:r>
          </w:p>
          <w:bookmarkEnd w:id="73"/>
        </w:tc>
        <w:tc>
          <w:tcPr>
            <w:tcW w:w="1362" w:type="dxa"/>
            <w:tcBorders>
              <w:top w:val="outset" w:color="000000" w:sz="8"/>
              <w:left w:val="outset" w:color="000000" w:sz="8"/>
              <w:bottom w:val="outset" w:color="000000" w:sz="8"/>
              <w:right w:val="outset" w:color="000000" w:sz="8"/>
            </w:tcBorders>
            <w:vAlign w:val="top"/>
          </w:tcPr>
          <w:bookmarkStart w:name="75" w:id="74"/>
          <w:p>
            <w:pPr>
              <w:spacing w:after="0"/>
              <w:ind w:left="0"/>
              <w:jc w:val="center"/>
            </w:pPr>
            <w:r>
              <w:rPr>
                <w:rFonts w:ascii="Arial"/>
                <w:b w:val="false"/>
                <w:i w:val="false"/>
                <w:color w:val="000000"/>
                <w:sz w:val="15"/>
              </w:rPr>
              <w:t>56750</w:t>
            </w:r>
          </w:p>
          <w:bookmarkEnd w:id="74"/>
        </w:tc>
        <w:tc>
          <w:tcPr>
            <w:tcW w:w="1225" w:type="dxa"/>
            <w:tcBorders>
              <w:top w:val="outset" w:color="000000" w:sz="8"/>
              <w:left w:val="outset" w:color="000000" w:sz="8"/>
              <w:bottom w:val="outset" w:color="000000" w:sz="8"/>
              <w:right w:val="outset" w:color="000000" w:sz="8"/>
            </w:tcBorders>
            <w:vAlign w:val="top"/>
          </w:tcPr>
          <w:bookmarkStart w:name="76" w:id="75"/>
          <w:p>
            <w:pPr>
              <w:spacing w:after="0"/>
              <w:ind w:left="0"/>
              <w:jc w:val="center"/>
            </w:pPr>
            <w:r>
              <w:rPr>
                <w:rFonts w:ascii="Arial"/>
                <w:b w:val="false"/>
                <w:i w:val="false"/>
                <w:color w:val="000000"/>
                <w:sz w:val="15"/>
              </w:rPr>
              <w:t>227</w:t>
            </w:r>
          </w:p>
          <w:bookmarkEnd w:id="75"/>
        </w:tc>
        <w:tc>
          <w:tcPr>
            <w:tcW w:w="1117" w:type="dxa"/>
            <w:tcBorders>
              <w:top w:val="outset" w:color="000000" w:sz="8"/>
              <w:left w:val="outset" w:color="000000" w:sz="8"/>
              <w:bottom w:val="outset" w:color="000000" w:sz="8"/>
              <w:right w:val="outset" w:color="000000" w:sz="8"/>
            </w:tcBorders>
            <w:vAlign w:val="top"/>
          </w:tcPr>
          <w:bookmarkStart w:name="77" w:id="76"/>
          <w:p>
            <w:pPr>
              <w:spacing w:after="0"/>
              <w:ind w:left="0"/>
              <w:jc w:val="center"/>
            </w:pPr>
            <w:r>
              <w:rPr>
                <w:rFonts w:ascii="Arial"/>
                <w:b w:val="false"/>
                <w:i w:val="false"/>
                <w:color w:val="000000"/>
                <w:sz w:val="15"/>
              </w:rPr>
              <w:t>381024,04</w:t>
            </w:r>
          </w:p>
          <w:bookmarkEnd w:id="76"/>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78" w:id="77"/>
          <w:p>
            <w:pPr>
              <w:spacing w:after="0"/>
              <w:ind w:left="0"/>
              <w:jc w:val="center"/>
            </w:pPr>
            <w:r>
              <w:rPr>
                <w:rFonts w:ascii="Arial"/>
                <w:b w:val="false"/>
                <w:i w:val="false"/>
                <w:color w:val="000000"/>
                <w:sz w:val="15"/>
              </w:rPr>
              <w:t>5</w:t>
            </w:r>
          </w:p>
          <w:bookmarkEnd w:id="77"/>
        </w:tc>
        <w:tc>
          <w:tcPr>
            <w:tcW w:w="2446" w:type="dxa"/>
            <w:tcBorders>
              <w:top w:val="outset" w:color="000000" w:sz="8"/>
              <w:left w:val="outset" w:color="000000" w:sz="8"/>
              <w:bottom w:val="outset" w:color="000000" w:sz="8"/>
              <w:right w:val="outset" w:color="000000" w:sz="8"/>
            </w:tcBorders>
            <w:vAlign w:val="top"/>
          </w:tcPr>
          <w:bookmarkStart w:name="79" w:id="78"/>
          <w:p>
            <w:pPr>
              <w:spacing w:after="0"/>
              <w:ind w:left="0"/>
              <w:jc w:val="left"/>
            </w:pPr>
            <w:r>
              <w:rPr>
                <w:rFonts w:ascii="Arial"/>
                <w:b/>
                <w:i w:val="false"/>
                <w:color w:val="000000"/>
                <w:sz w:val="15"/>
              </w:rPr>
              <w:t>Житомирська область</w:t>
            </w:r>
          </w:p>
          <w:bookmarkEnd w:id="78"/>
        </w:tc>
        <w:tc>
          <w:tcPr>
            <w:tcW w:w="3128" w:type="dxa"/>
            <w:tcBorders>
              <w:top w:val="outset" w:color="000000" w:sz="8"/>
              <w:left w:val="outset" w:color="000000" w:sz="8"/>
              <w:bottom w:val="outset" w:color="000000" w:sz="8"/>
              <w:right w:val="outset" w:color="000000" w:sz="8"/>
            </w:tcBorders>
            <w:vAlign w:val="top"/>
          </w:tcPr>
          <w:bookmarkStart w:name="80" w:id="79"/>
          <w:p>
            <w:pPr>
              <w:spacing w:after="0"/>
              <w:ind w:left="0"/>
              <w:jc w:val="left"/>
            </w:pPr>
            <w:r>
              <w:rPr>
                <w:rFonts w:ascii="Arial"/>
                <w:b w:val="false"/>
                <w:i w:val="false"/>
                <w:color w:val="000000"/>
                <w:sz w:val="15"/>
              </w:rPr>
              <w:t>КУ "Обласна база спеціального медичного постачання" Житомирської обласної ради (м. Житомир, вул. Комерційна, 2)</w:t>
            </w:r>
          </w:p>
          <w:bookmarkEnd w:id="79"/>
        </w:tc>
        <w:tc>
          <w:tcPr>
            <w:tcW w:w="1226" w:type="dxa"/>
            <w:tcBorders>
              <w:top w:val="outset" w:color="000000" w:sz="8"/>
              <w:left w:val="outset" w:color="000000" w:sz="8"/>
              <w:bottom w:val="outset" w:color="000000" w:sz="8"/>
              <w:right w:val="outset" w:color="000000" w:sz="8"/>
            </w:tcBorders>
            <w:vAlign w:val="top"/>
          </w:tcPr>
          <w:bookmarkStart w:name="81" w:id="80"/>
          <w:p>
            <w:pPr>
              <w:spacing w:after="0"/>
              <w:ind w:left="0"/>
              <w:jc w:val="center"/>
            </w:pPr>
            <w:r>
              <w:rPr>
                <w:rFonts w:ascii="Arial"/>
                <w:b w:val="false"/>
                <w:i w:val="false"/>
                <w:color w:val="000000"/>
                <w:sz w:val="15"/>
              </w:rPr>
              <w:t>100000</w:t>
            </w:r>
          </w:p>
          <w:bookmarkEnd w:id="80"/>
        </w:tc>
        <w:tc>
          <w:tcPr>
            <w:tcW w:w="1088" w:type="dxa"/>
            <w:tcBorders>
              <w:top w:val="outset" w:color="000000" w:sz="8"/>
              <w:left w:val="outset" w:color="000000" w:sz="8"/>
              <w:bottom w:val="outset" w:color="000000" w:sz="8"/>
              <w:right w:val="outset" w:color="000000" w:sz="8"/>
            </w:tcBorders>
            <w:vAlign w:val="top"/>
          </w:tcPr>
          <w:bookmarkStart w:name="82" w:id="81"/>
          <w:p>
            <w:pPr>
              <w:spacing w:after="0"/>
              <w:ind w:left="0"/>
              <w:jc w:val="center"/>
            </w:pPr>
            <w:r>
              <w:rPr>
                <w:rFonts w:ascii="Arial"/>
                <w:b w:val="false"/>
                <w:i w:val="false"/>
                <w:color w:val="000000"/>
                <w:sz w:val="15"/>
              </w:rPr>
              <w:t>1</w:t>
            </w:r>
          </w:p>
          <w:bookmarkEnd w:id="81"/>
        </w:tc>
        <w:tc>
          <w:tcPr>
            <w:tcW w:w="1498" w:type="dxa"/>
            <w:tcBorders>
              <w:top w:val="outset" w:color="000000" w:sz="8"/>
              <w:left w:val="outset" w:color="000000" w:sz="8"/>
              <w:bottom w:val="outset" w:color="000000" w:sz="8"/>
              <w:right w:val="outset" w:color="000000" w:sz="8"/>
            </w:tcBorders>
            <w:vAlign w:val="top"/>
          </w:tcPr>
          <w:bookmarkStart w:name="83" w:id="82"/>
          <w:p>
            <w:pPr>
              <w:spacing w:after="0"/>
              <w:ind w:left="0"/>
              <w:jc w:val="center"/>
            </w:pPr>
            <w:r>
              <w:rPr>
                <w:rFonts w:ascii="Arial"/>
                <w:b w:val="false"/>
                <w:i w:val="false"/>
                <w:color w:val="000000"/>
                <w:sz w:val="15"/>
              </w:rPr>
              <w:t>45471,73</w:t>
            </w:r>
          </w:p>
          <w:bookmarkEnd w:id="82"/>
        </w:tc>
        <w:tc>
          <w:tcPr>
            <w:tcW w:w="1362" w:type="dxa"/>
            <w:tcBorders>
              <w:top w:val="outset" w:color="000000" w:sz="8"/>
              <w:left w:val="outset" w:color="000000" w:sz="8"/>
              <w:bottom w:val="outset" w:color="000000" w:sz="8"/>
              <w:right w:val="outset" w:color="000000" w:sz="8"/>
            </w:tcBorders>
            <w:vAlign w:val="top"/>
          </w:tcPr>
          <w:bookmarkStart w:name="84" w:id="83"/>
          <w:p>
            <w:pPr>
              <w:spacing w:after="0"/>
              <w:ind w:left="0"/>
              <w:jc w:val="center"/>
            </w:pPr>
            <w:r>
              <w:rPr>
                <w:rFonts w:ascii="Arial"/>
                <w:b w:val="false"/>
                <w:i w:val="false"/>
                <w:color w:val="000000"/>
                <w:sz w:val="15"/>
              </w:rPr>
              <w:t>0</w:t>
            </w:r>
          </w:p>
          <w:bookmarkEnd w:id="83"/>
        </w:tc>
        <w:tc>
          <w:tcPr>
            <w:tcW w:w="1225" w:type="dxa"/>
            <w:tcBorders>
              <w:top w:val="outset" w:color="000000" w:sz="8"/>
              <w:left w:val="outset" w:color="000000" w:sz="8"/>
              <w:bottom w:val="outset" w:color="000000" w:sz="8"/>
              <w:right w:val="outset" w:color="000000" w:sz="8"/>
            </w:tcBorders>
            <w:vAlign w:val="top"/>
          </w:tcPr>
          <w:bookmarkStart w:name="85" w:id="84"/>
          <w:p>
            <w:pPr>
              <w:spacing w:after="0"/>
              <w:ind w:left="0"/>
              <w:jc w:val="center"/>
            </w:pPr>
            <w:r>
              <w:rPr>
                <w:rFonts w:ascii="Arial"/>
                <w:b w:val="false"/>
                <w:i w:val="false"/>
                <w:color w:val="000000"/>
                <w:sz w:val="15"/>
              </w:rPr>
              <w:t>0</w:t>
            </w:r>
          </w:p>
          <w:bookmarkEnd w:id="84"/>
        </w:tc>
        <w:tc>
          <w:tcPr>
            <w:tcW w:w="1117" w:type="dxa"/>
            <w:tcBorders>
              <w:top w:val="outset" w:color="000000" w:sz="8"/>
              <w:left w:val="outset" w:color="000000" w:sz="8"/>
              <w:bottom w:val="outset" w:color="000000" w:sz="8"/>
              <w:right w:val="outset" w:color="000000" w:sz="8"/>
            </w:tcBorders>
            <w:vAlign w:val="top"/>
          </w:tcPr>
          <w:bookmarkStart w:name="86" w:id="85"/>
          <w:p>
            <w:pPr>
              <w:spacing w:after="0"/>
              <w:ind w:left="0"/>
              <w:jc w:val="center"/>
            </w:pPr>
            <w:r>
              <w:rPr>
                <w:rFonts w:ascii="Arial"/>
                <w:b w:val="false"/>
                <w:i w:val="false"/>
                <w:color w:val="000000"/>
                <w:sz w:val="15"/>
              </w:rPr>
              <w:t>0,00</w:t>
            </w:r>
          </w:p>
          <w:bookmarkEnd w:id="85"/>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87" w:id="86"/>
          <w:p>
            <w:pPr>
              <w:spacing w:after="0"/>
              <w:ind w:left="0"/>
              <w:jc w:val="center"/>
            </w:pPr>
            <w:r>
              <w:rPr>
                <w:rFonts w:ascii="Arial"/>
                <w:b w:val="false"/>
                <w:i w:val="false"/>
                <w:color w:val="000000"/>
                <w:sz w:val="15"/>
              </w:rPr>
              <w:t>6</w:t>
            </w:r>
          </w:p>
          <w:bookmarkEnd w:id="86"/>
        </w:tc>
        <w:tc>
          <w:tcPr>
            <w:tcW w:w="2446" w:type="dxa"/>
            <w:tcBorders>
              <w:top w:val="outset" w:color="000000" w:sz="8"/>
              <w:left w:val="outset" w:color="000000" w:sz="8"/>
              <w:bottom w:val="outset" w:color="000000" w:sz="8"/>
              <w:right w:val="outset" w:color="000000" w:sz="8"/>
            </w:tcBorders>
            <w:vAlign w:val="top"/>
          </w:tcPr>
          <w:bookmarkStart w:name="88" w:id="87"/>
          <w:p>
            <w:pPr>
              <w:spacing w:after="0"/>
              <w:ind w:left="0"/>
              <w:jc w:val="left"/>
            </w:pPr>
            <w:r>
              <w:rPr>
                <w:rFonts w:ascii="Arial"/>
                <w:b/>
                <w:i w:val="false"/>
                <w:color w:val="000000"/>
                <w:sz w:val="15"/>
              </w:rPr>
              <w:t>Закарпатська область</w:t>
            </w:r>
          </w:p>
          <w:bookmarkEnd w:id="87"/>
        </w:tc>
        <w:tc>
          <w:tcPr>
            <w:tcW w:w="3128" w:type="dxa"/>
            <w:tcBorders>
              <w:top w:val="outset" w:color="000000" w:sz="8"/>
              <w:left w:val="outset" w:color="000000" w:sz="8"/>
              <w:bottom w:val="outset" w:color="000000" w:sz="8"/>
              <w:right w:val="outset" w:color="000000" w:sz="8"/>
            </w:tcBorders>
            <w:vAlign w:val="top"/>
          </w:tcPr>
          <w:bookmarkStart w:name="89" w:id="88"/>
          <w:p>
            <w:pPr>
              <w:spacing w:after="0"/>
              <w:ind w:left="0"/>
              <w:jc w:val="left"/>
            </w:pPr>
            <w:r>
              <w:rPr>
                <w:rFonts w:ascii="Arial"/>
                <w:b w:val="false"/>
                <w:i w:val="false"/>
                <w:color w:val="000000"/>
                <w:sz w:val="15"/>
              </w:rPr>
              <w:t>Обласна дитяча лікарня (м. Мукачево, вул. І. Франка, 39)</w:t>
            </w:r>
          </w:p>
          <w:bookmarkEnd w:id="88"/>
        </w:tc>
        <w:tc>
          <w:tcPr>
            <w:tcW w:w="1226" w:type="dxa"/>
            <w:tcBorders>
              <w:top w:val="outset" w:color="000000" w:sz="8"/>
              <w:left w:val="outset" w:color="000000" w:sz="8"/>
              <w:bottom w:val="outset" w:color="000000" w:sz="8"/>
              <w:right w:val="outset" w:color="000000" w:sz="8"/>
            </w:tcBorders>
            <w:vAlign w:val="top"/>
          </w:tcPr>
          <w:bookmarkStart w:name="90" w:id="89"/>
          <w:p>
            <w:pPr>
              <w:spacing w:after="0"/>
              <w:ind w:left="0"/>
              <w:jc w:val="center"/>
            </w:pPr>
            <w:r>
              <w:rPr>
                <w:rFonts w:ascii="Arial"/>
                <w:b w:val="false"/>
                <w:i w:val="false"/>
                <w:color w:val="000000"/>
                <w:sz w:val="15"/>
              </w:rPr>
              <w:t>200000</w:t>
            </w:r>
          </w:p>
          <w:bookmarkEnd w:id="89"/>
        </w:tc>
        <w:tc>
          <w:tcPr>
            <w:tcW w:w="1088" w:type="dxa"/>
            <w:tcBorders>
              <w:top w:val="outset" w:color="000000" w:sz="8"/>
              <w:left w:val="outset" w:color="000000" w:sz="8"/>
              <w:bottom w:val="outset" w:color="000000" w:sz="8"/>
              <w:right w:val="outset" w:color="000000" w:sz="8"/>
            </w:tcBorders>
            <w:vAlign w:val="top"/>
          </w:tcPr>
          <w:bookmarkStart w:name="91" w:id="90"/>
          <w:p>
            <w:pPr>
              <w:spacing w:after="0"/>
              <w:ind w:left="0"/>
              <w:jc w:val="center"/>
            </w:pPr>
            <w:r>
              <w:rPr>
                <w:rFonts w:ascii="Arial"/>
                <w:b w:val="false"/>
                <w:i w:val="false"/>
                <w:color w:val="000000"/>
                <w:sz w:val="15"/>
              </w:rPr>
              <w:t>2</w:t>
            </w:r>
          </w:p>
          <w:bookmarkEnd w:id="90"/>
        </w:tc>
        <w:tc>
          <w:tcPr>
            <w:tcW w:w="1498" w:type="dxa"/>
            <w:tcBorders>
              <w:top w:val="outset" w:color="000000" w:sz="8"/>
              <w:left w:val="outset" w:color="000000" w:sz="8"/>
              <w:bottom w:val="outset" w:color="000000" w:sz="8"/>
              <w:right w:val="outset" w:color="000000" w:sz="8"/>
            </w:tcBorders>
            <w:vAlign w:val="top"/>
          </w:tcPr>
          <w:bookmarkStart w:name="92" w:id="91"/>
          <w:p>
            <w:pPr>
              <w:spacing w:after="0"/>
              <w:ind w:left="0"/>
              <w:jc w:val="center"/>
            </w:pPr>
            <w:r>
              <w:rPr>
                <w:rFonts w:ascii="Arial"/>
                <w:b w:val="false"/>
                <w:i w:val="false"/>
                <w:color w:val="000000"/>
                <w:sz w:val="15"/>
              </w:rPr>
              <w:t>90943,46</w:t>
            </w:r>
          </w:p>
          <w:bookmarkEnd w:id="91"/>
        </w:tc>
        <w:tc>
          <w:tcPr>
            <w:tcW w:w="1362" w:type="dxa"/>
            <w:tcBorders>
              <w:top w:val="outset" w:color="000000" w:sz="8"/>
              <w:left w:val="outset" w:color="000000" w:sz="8"/>
              <w:bottom w:val="outset" w:color="000000" w:sz="8"/>
              <w:right w:val="outset" w:color="000000" w:sz="8"/>
            </w:tcBorders>
            <w:vAlign w:val="top"/>
          </w:tcPr>
          <w:bookmarkStart w:name="93" w:id="92"/>
          <w:p>
            <w:pPr>
              <w:spacing w:after="0"/>
              <w:ind w:left="0"/>
              <w:jc w:val="center"/>
            </w:pPr>
            <w:r>
              <w:rPr>
                <w:rFonts w:ascii="Arial"/>
                <w:b w:val="false"/>
                <w:i w:val="false"/>
                <w:color w:val="000000"/>
                <w:sz w:val="15"/>
              </w:rPr>
              <w:t>2000</w:t>
            </w:r>
          </w:p>
          <w:bookmarkEnd w:id="92"/>
        </w:tc>
        <w:tc>
          <w:tcPr>
            <w:tcW w:w="1225" w:type="dxa"/>
            <w:tcBorders>
              <w:top w:val="outset" w:color="000000" w:sz="8"/>
              <w:left w:val="outset" w:color="000000" w:sz="8"/>
              <w:bottom w:val="outset" w:color="000000" w:sz="8"/>
              <w:right w:val="outset" w:color="000000" w:sz="8"/>
            </w:tcBorders>
            <w:vAlign w:val="top"/>
          </w:tcPr>
          <w:bookmarkStart w:name="94" w:id="93"/>
          <w:p>
            <w:pPr>
              <w:spacing w:after="0"/>
              <w:ind w:left="0"/>
              <w:jc w:val="center"/>
            </w:pPr>
            <w:r>
              <w:rPr>
                <w:rFonts w:ascii="Arial"/>
                <w:b w:val="false"/>
                <w:i w:val="false"/>
                <w:color w:val="000000"/>
                <w:sz w:val="15"/>
              </w:rPr>
              <w:t>8</w:t>
            </w:r>
          </w:p>
          <w:bookmarkEnd w:id="93"/>
        </w:tc>
        <w:tc>
          <w:tcPr>
            <w:tcW w:w="1117" w:type="dxa"/>
            <w:tcBorders>
              <w:top w:val="outset" w:color="000000" w:sz="8"/>
              <w:left w:val="outset" w:color="000000" w:sz="8"/>
              <w:bottom w:val="outset" w:color="000000" w:sz="8"/>
              <w:right w:val="outset" w:color="000000" w:sz="8"/>
            </w:tcBorders>
            <w:vAlign w:val="top"/>
          </w:tcPr>
          <w:bookmarkStart w:name="95" w:id="94"/>
          <w:p>
            <w:pPr>
              <w:spacing w:after="0"/>
              <w:ind w:left="0"/>
              <w:jc w:val="center"/>
            </w:pPr>
            <w:r>
              <w:rPr>
                <w:rFonts w:ascii="Arial"/>
                <w:b w:val="false"/>
                <w:i w:val="false"/>
                <w:color w:val="000000"/>
                <w:sz w:val="15"/>
              </w:rPr>
              <w:t>13428,16</w:t>
            </w:r>
          </w:p>
          <w:bookmarkEnd w:id="94"/>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96" w:id="95"/>
          <w:p>
            <w:pPr>
              <w:spacing w:after="0"/>
              <w:ind w:left="0"/>
              <w:jc w:val="center"/>
            </w:pPr>
            <w:r>
              <w:rPr>
                <w:rFonts w:ascii="Arial"/>
                <w:b w:val="false"/>
                <w:i w:val="false"/>
                <w:color w:val="000000"/>
                <w:sz w:val="15"/>
              </w:rPr>
              <w:t>7</w:t>
            </w:r>
          </w:p>
          <w:bookmarkEnd w:id="95"/>
        </w:tc>
        <w:tc>
          <w:tcPr>
            <w:tcW w:w="2446" w:type="dxa"/>
            <w:tcBorders>
              <w:top w:val="outset" w:color="000000" w:sz="8"/>
              <w:left w:val="outset" w:color="000000" w:sz="8"/>
              <w:bottom w:val="outset" w:color="000000" w:sz="8"/>
              <w:right w:val="outset" w:color="000000" w:sz="8"/>
            </w:tcBorders>
            <w:vAlign w:val="top"/>
          </w:tcPr>
          <w:bookmarkStart w:name="97" w:id="96"/>
          <w:p>
            <w:pPr>
              <w:spacing w:after="0"/>
              <w:ind w:left="0"/>
              <w:jc w:val="left"/>
            </w:pPr>
            <w:r>
              <w:rPr>
                <w:rFonts w:ascii="Arial"/>
                <w:b/>
                <w:i w:val="false"/>
                <w:color w:val="000000"/>
                <w:sz w:val="15"/>
              </w:rPr>
              <w:t>Запорізька область</w:t>
            </w:r>
          </w:p>
          <w:bookmarkEnd w:id="96"/>
        </w:tc>
        <w:tc>
          <w:tcPr>
            <w:tcW w:w="3128" w:type="dxa"/>
            <w:tcBorders>
              <w:top w:val="outset" w:color="000000" w:sz="8"/>
              <w:left w:val="outset" w:color="000000" w:sz="8"/>
              <w:bottom w:val="outset" w:color="000000" w:sz="8"/>
              <w:right w:val="outset" w:color="000000" w:sz="8"/>
            </w:tcBorders>
            <w:vAlign w:val="top"/>
          </w:tcPr>
          <w:bookmarkStart w:name="98" w:id="97"/>
          <w:p>
            <w:pPr>
              <w:spacing w:after="0"/>
              <w:ind w:left="0"/>
              <w:jc w:val="left"/>
            </w:pPr>
            <w:r>
              <w:rPr>
                <w:rFonts w:ascii="Arial"/>
                <w:b w:val="false"/>
                <w:i w:val="false"/>
                <w:color w:val="000000"/>
                <w:sz w:val="15"/>
              </w:rPr>
              <w:t>КУ "СТМО "Дитинство" ЗОР (69063, м. Запоріжжя, пр. Леніна, 70)</w:t>
            </w:r>
          </w:p>
          <w:bookmarkEnd w:id="97"/>
        </w:tc>
        <w:tc>
          <w:tcPr>
            <w:tcW w:w="1226" w:type="dxa"/>
            <w:tcBorders>
              <w:top w:val="outset" w:color="000000" w:sz="8"/>
              <w:left w:val="outset" w:color="000000" w:sz="8"/>
              <w:bottom w:val="outset" w:color="000000" w:sz="8"/>
              <w:right w:val="outset" w:color="000000" w:sz="8"/>
            </w:tcBorders>
            <w:vAlign w:val="top"/>
          </w:tcPr>
          <w:bookmarkStart w:name="99" w:id="98"/>
          <w:p>
            <w:pPr>
              <w:spacing w:after="0"/>
              <w:ind w:left="0"/>
              <w:jc w:val="center"/>
            </w:pPr>
            <w:r>
              <w:rPr>
                <w:rFonts w:ascii="Arial"/>
                <w:b w:val="false"/>
                <w:i w:val="false"/>
                <w:color w:val="000000"/>
                <w:sz w:val="15"/>
              </w:rPr>
              <w:t>200000</w:t>
            </w:r>
          </w:p>
          <w:bookmarkEnd w:id="98"/>
        </w:tc>
        <w:tc>
          <w:tcPr>
            <w:tcW w:w="1088" w:type="dxa"/>
            <w:tcBorders>
              <w:top w:val="outset" w:color="000000" w:sz="8"/>
              <w:left w:val="outset" w:color="000000" w:sz="8"/>
              <w:bottom w:val="outset" w:color="000000" w:sz="8"/>
              <w:right w:val="outset" w:color="000000" w:sz="8"/>
            </w:tcBorders>
            <w:vAlign w:val="top"/>
          </w:tcPr>
          <w:bookmarkStart w:name="100" w:id="99"/>
          <w:p>
            <w:pPr>
              <w:spacing w:after="0"/>
              <w:ind w:left="0"/>
              <w:jc w:val="center"/>
            </w:pPr>
            <w:r>
              <w:rPr>
                <w:rFonts w:ascii="Arial"/>
                <w:b w:val="false"/>
                <w:i w:val="false"/>
                <w:color w:val="000000"/>
                <w:sz w:val="15"/>
              </w:rPr>
              <w:t>2</w:t>
            </w:r>
          </w:p>
          <w:bookmarkEnd w:id="99"/>
        </w:tc>
        <w:tc>
          <w:tcPr>
            <w:tcW w:w="1498" w:type="dxa"/>
            <w:tcBorders>
              <w:top w:val="outset" w:color="000000" w:sz="8"/>
              <w:left w:val="outset" w:color="000000" w:sz="8"/>
              <w:bottom w:val="outset" w:color="000000" w:sz="8"/>
              <w:right w:val="outset" w:color="000000" w:sz="8"/>
            </w:tcBorders>
            <w:vAlign w:val="top"/>
          </w:tcPr>
          <w:bookmarkStart w:name="101" w:id="100"/>
          <w:p>
            <w:pPr>
              <w:spacing w:after="0"/>
              <w:ind w:left="0"/>
              <w:jc w:val="center"/>
            </w:pPr>
            <w:r>
              <w:rPr>
                <w:rFonts w:ascii="Arial"/>
                <w:b w:val="false"/>
                <w:i w:val="false"/>
                <w:color w:val="000000"/>
                <w:sz w:val="15"/>
              </w:rPr>
              <w:t>90943,46</w:t>
            </w:r>
          </w:p>
          <w:bookmarkEnd w:id="100"/>
        </w:tc>
        <w:tc>
          <w:tcPr>
            <w:tcW w:w="1362" w:type="dxa"/>
            <w:tcBorders>
              <w:top w:val="outset" w:color="000000" w:sz="8"/>
              <w:left w:val="outset" w:color="000000" w:sz="8"/>
              <w:bottom w:val="outset" w:color="000000" w:sz="8"/>
              <w:right w:val="outset" w:color="000000" w:sz="8"/>
            </w:tcBorders>
            <w:vAlign w:val="top"/>
          </w:tcPr>
          <w:bookmarkStart w:name="102" w:id="101"/>
          <w:p>
            <w:pPr>
              <w:spacing w:after="0"/>
              <w:ind w:left="0"/>
              <w:jc w:val="center"/>
            </w:pPr>
            <w:r>
              <w:rPr>
                <w:rFonts w:ascii="Arial"/>
                <w:b w:val="false"/>
                <w:i w:val="false"/>
                <w:color w:val="000000"/>
                <w:sz w:val="15"/>
              </w:rPr>
              <w:t>0</w:t>
            </w:r>
          </w:p>
          <w:bookmarkEnd w:id="101"/>
        </w:tc>
        <w:tc>
          <w:tcPr>
            <w:tcW w:w="1225" w:type="dxa"/>
            <w:tcBorders>
              <w:top w:val="outset" w:color="000000" w:sz="8"/>
              <w:left w:val="outset" w:color="000000" w:sz="8"/>
              <w:bottom w:val="outset" w:color="000000" w:sz="8"/>
              <w:right w:val="outset" w:color="000000" w:sz="8"/>
            </w:tcBorders>
            <w:vAlign w:val="top"/>
          </w:tcPr>
          <w:bookmarkStart w:name="103" w:id="102"/>
          <w:p>
            <w:pPr>
              <w:spacing w:after="0"/>
              <w:ind w:left="0"/>
              <w:jc w:val="center"/>
            </w:pPr>
            <w:r>
              <w:rPr>
                <w:rFonts w:ascii="Arial"/>
                <w:b w:val="false"/>
                <w:i w:val="false"/>
                <w:color w:val="000000"/>
                <w:sz w:val="15"/>
              </w:rPr>
              <w:t>0</w:t>
            </w:r>
          </w:p>
          <w:bookmarkEnd w:id="102"/>
        </w:tc>
        <w:tc>
          <w:tcPr>
            <w:tcW w:w="1117" w:type="dxa"/>
            <w:tcBorders>
              <w:top w:val="outset" w:color="000000" w:sz="8"/>
              <w:left w:val="outset" w:color="000000" w:sz="8"/>
              <w:bottom w:val="outset" w:color="000000" w:sz="8"/>
              <w:right w:val="outset" w:color="000000" w:sz="8"/>
            </w:tcBorders>
            <w:vAlign w:val="top"/>
          </w:tcPr>
          <w:bookmarkStart w:name="104" w:id="103"/>
          <w:p>
            <w:pPr>
              <w:spacing w:after="0"/>
              <w:ind w:left="0"/>
              <w:jc w:val="center"/>
            </w:pPr>
            <w:r>
              <w:rPr>
                <w:rFonts w:ascii="Arial"/>
                <w:b w:val="false"/>
                <w:i w:val="false"/>
                <w:color w:val="000000"/>
                <w:sz w:val="15"/>
              </w:rPr>
              <w:t>0,00</w:t>
            </w:r>
          </w:p>
          <w:bookmarkEnd w:id="103"/>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05" w:id="104"/>
          <w:p>
            <w:pPr>
              <w:spacing w:after="0"/>
              <w:ind w:left="0"/>
              <w:jc w:val="center"/>
            </w:pPr>
            <w:r>
              <w:rPr>
                <w:rFonts w:ascii="Arial"/>
                <w:b w:val="false"/>
                <w:i w:val="false"/>
                <w:color w:val="000000"/>
                <w:sz w:val="15"/>
              </w:rPr>
              <w:t>8</w:t>
            </w:r>
          </w:p>
          <w:bookmarkEnd w:id="104"/>
        </w:tc>
        <w:tc>
          <w:tcPr>
            <w:tcW w:w="2446" w:type="dxa"/>
            <w:tcBorders>
              <w:top w:val="outset" w:color="000000" w:sz="8"/>
              <w:left w:val="outset" w:color="000000" w:sz="8"/>
              <w:bottom w:val="outset" w:color="000000" w:sz="8"/>
              <w:right w:val="outset" w:color="000000" w:sz="8"/>
            </w:tcBorders>
            <w:vAlign w:val="top"/>
          </w:tcPr>
          <w:bookmarkStart w:name="106" w:id="105"/>
          <w:p>
            <w:pPr>
              <w:spacing w:after="0"/>
              <w:ind w:left="0"/>
              <w:jc w:val="left"/>
            </w:pPr>
            <w:r>
              <w:rPr>
                <w:rFonts w:ascii="Arial"/>
                <w:b/>
                <w:i w:val="false"/>
                <w:color w:val="000000"/>
                <w:sz w:val="15"/>
              </w:rPr>
              <w:t>Івано-Франківська область</w:t>
            </w:r>
          </w:p>
          <w:bookmarkEnd w:id="105"/>
        </w:tc>
        <w:tc>
          <w:tcPr>
            <w:tcW w:w="3128" w:type="dxa"/>
            <w:tcBorders>
              <w:top w:val="outset" w:color="000000" w:sz="8"/>
              <w:left w:val="outset" w:color="000000" w:sz="8"/>
              <w:bottom w:val="outset" w:color="000000" w:sz="8"/>
              <w:right w:val="outset" w:color="000000" w:sz="8"/>
            </w:tcBorders>
            <w:vAlign w:val="top"/>
          </w:tcPr>
          <w:bookmarkStart w:name="107" w:id="106"/>
          <w:p>
            <w:pPr>
              <w:spacing w:after="0"/>
              <w:ind w:left="0"/>
              <w:jc w:val="left"/>
            </w:pPr>
            <w:r>
              <w:rPr>
                <w:rFonts w:ascii="Arial"/>
                <w:b w:val="false"/>
                <w:i w:val="false"/>
                <w:color w:val="000000"/>
                <w:sz w:val="15"/>
              </w:rPr>
              <w:t>Обласна дитяча клінічна лікарня (76014, м. Івано-Франківськ, вул. Коновальця, 132)</w:t>
            </w:r>
          </w:p>
          <w:bookmarkEnd w:id="106"/>
        </w:tc>
        <w:tc>
          <w:tcPr>
            <w:tcW w:w="1226" w:type="dxa"/>
            <w:tcBorders>
              <w:top w:val="outset" w:color="000000" w:sz="8"/>
              <w:left w:val="outset" w:color="000000" w:sz="8"/>
              <w:bottom w:val="outset" w:color="000000" w:sz="8"/>
              <w:right w:val="outset" w:color="000000" w:sz="8"/>
            </w:tcBorders>
            <w:vAlign w:val="top"/>
          </w:tcPr>
          <w:bookmarkStart w:name="108" w:id="107"/>
          <w:p>
            <w:pPr>
              <w:spacing w:after="0"/>
              <w:ind w:left="0"/>
              <w:jc w:val="center"/>
            </w:pPr>
            <w:r>
              <w:rPr>
                <w:rFonts w:ascii="Arial"/>
                <w:b w:val="false"/>
                <w:i w:val="false"/>
                <w:color w:val="000000"/>
                <w:sz w:val="15"/>
              </w:rPr>
              <w:t>200000</w:t>
            </w:r>
          </w:p>
          <w:bookmarkEnd w:id="107"/>
        </w:tc>
        <w:tc>
          <w:tcPr>
            <w:tcW w:w="1088" w:type="dxa"/>
            <w:tcBorders>
              <w:top w:val="outset" w:color="000000" w:sz="8"/>
              <w:left w:val="outset" w:color="000000" w:sz="8"/>
              <w:bottom w:val="outset" w:color="000000" w:sz="8"/>
              <w:right w:val="outset" w:color="000000" w:sz="8"/>
            </w:tcBorders>
            <w:vAlign w:val="top"/>
          </w:tcPr>
          <w:bookmarkStart w:name="109" w:id="108"/>
          <w:p>
            <w:pPr>
              <w:spacing w:after="0"/>
              <w:ind w:left="0"/>
              <w:jc w:val="center"/>
            </w:pPr>
            <w:r>
              <w:rPr>
                <w:rFonts w:ascii="Arial"/>
                <w:b w:val="false"/>
                <w:i w:val="false"/>
                <w:color w:val="000000"/>
                <w:sz w:val="15"/>
              </w:rPr>
              <w:t>2</w:t>
            </w:r>
          </w:p>
          <w:bookmarkEnd w:id="108"/>
        </w:tc>
        <w:tc>
          <w:tcPr>
            <w:tcW w:w="1498" w:type="dxa"/>
            <w:tcBorders>
              <w:top w:val="outset" w:color="000000" w:sz="8"/>
              <w:left w:val="outset" w:color="000000" w:sz="8"/>
              <w:bottom w:val="outset" w:color="000000" w:sz="8"/>
              <w:right w:val="outset" w:color="000000" w:sz="8"/>
            </w:tcBorders>
            <w:vAlign w:val="top"/>
          </w:tcPr>
          <w:bookmarkStart w:name="110" w:id="109"/>
          <w:p>
            <w:pPr>
              <w:spacing w:after="0"/>
              <w:ind w:left="0"/>
              <w:jc w:val="center"/>
            </w:pPr>
            <w:r>
              <w:rPr>
                <w:rFonts w:ascii="Arial"/>
                <w:b w:val="false"/>
                <w:i w:val="false"/>
                <w:color w:val="000000"/>
                <w:sz w:val="15"/>
              </w:rPr>
              <w:t>90943,46</w:t>
            </w:r>
          </w:p>
          <w:bookmarkEnd w:id="109"/>
        </w:tc>
        <w:tc>
          <w:tcPr>
            <w:tcW w:w="1362" w:type="dxa"/>
            <w:tcBorders>
              <w:top w:val="outset" w:color="000000" w:sz="8"/>
              <w:left w:val="outset" w:color="000000" w:sz="8"/>
              <w:bottom w:val="outset" w:color="000000" w:sz="8"/>
              <w:right w:val="outset" w:color="000000" w:sz="8"/>
            </w:tcBorders>
            <w:vAlign w:val="top"/>
          </w:tcPr>
          <w:bookmarkStart w:name="111" w:id="110"/>
          <w:p>
            <w:pPr>
              <w:spacing w:after="0"/>
              <w:ind w:left="0"/>
              <w:jc w:val="center"/>
            </w:pPr>
            <w:r>
              <w:rPr>
                <w:rFonts w:ascii="Arial"/>
                <w:b w:val="false"/>
                <w:i w:val="false"/>
                <w:color w:val="000000"/>
                <w:sz w:val="15"/>
              </w:rPr>
              <w:t>53000</w:t>
            </w:r>
          </w:p>
          <w:bookmarkEnd w:id="110"/>
        </w:tc>
        <w:tc>
          <w:tcPr>
            <w:tcW w:w="1225" w:type="dxa"/>
            <w:tcBorders>
              <w:top w:val="outset" w:color="000000" w:sz="8"/>
              <w:left w:val="outset" w:color="000000" w:sz="8"/>
              <w:bottom w:val="outset" w:color="000000" w:sz="8"/>
              <w:right w:val="outset" w:color="000000" w:sz="8"/>
            </w:tcBorders>
            <w:vAlign w:val="top"/>
          </w:tcPr>
          <w:bookmarkStart w:name="112" w:id="111"/>
          <w:p>
            <w:pPr>
              <w:spacing w:after="0"/>
              <w:ind w:left="0"/>
              <w:jc w:val="center"/>
            </w:pPr>
            <w:r>
              <w:rPr>
                <w:rFonts w:ascii="Arial"/>
                <w:b w:val="false"/>
                <w:i w:val="false"/>
                <w:color w:val="000000"/>
                <w:sz w:val="15"/>
              </w:rPr>
              <w:t>212</w:t>
            </w:r>
          </w:p>
          <w:bookmarkEnd w:id="111"/>
        </w:tc>
        <w:tc>
          <w:tcPr>
            <w:tcW w:w="1117" w:type="dxa"/>
            <w:tcBorders>
              <w:top w:val="outset" w:color="000000" w:sz="8"/>
              <w:left w:val="outset" w:color="000000" w:sz="8"/>
              <w:bottom w:val="outset" w:color="000000" w:sz="8"/>
              <w:right w:val="outset" w:color="000000" w:sz="8"/>
            </w:tcBorders>
            <w:vAlign w:val="top"/>
          </w:tcPr>
          <w:bookmarkStart w:name="113" w:id="112"/>
          <w:p>
            <w:pPr>
              <w:spacing w:after="0"/>
              <w:ind w:left="0"/>
              <w:jc w:val="center"/>
            </w:pPr>
            <w:r>
              <w:rPr>
                <w:rFonts w:ascii="Arial"/>
                <w:b w:val="false"/>
                <w:i w:val="false"/>
                <w:color w:val="000000"/>
                <w:sz w:val="15"/>
              </w:rPr>
              <w:t>355846,24</w:t>
            </w:r>
          </w:p>
          <w:bookmarkEnd w:id="112"/>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14" w:id="113"/>
          <w:p>
            <w:pPr>
              <w:spacing w:after="0"/>
              <w:ind w:left="0"/>
              <w:jc w:val="center"/>
            </w:pPr>
            <w:r>
              <w:rPr>
                <w:rFonts w:ascii="Arial"/>
                <w:b w:val="false"/>
                <w:i w:val="false"/>
                <w:color w:val="000000"/>
                <w:sz w:val="15"/>
              </w:rPr>
              <w:t>9</w:t>
            </w:r>
          </w:p>
          <w:bookmarkEnd w:id="113"/>
        </w:tc>
        <w:tc>
          <w:tcPr>
            <w:tcW w:w="2446" w:type="dxa"/>
            <w:tcBorders>
              <w:top w:val="outset" w:color="000000" w:sz="8"/>
              <w:left w:val="outset" w:color="000000" w:sz="8"/>
              <w:bottom w:val="outset" w:color="000000" w:sz="8"/>
              <w:right w:val="outset" w:color="000000" w:sz="8"/>
            </w:tcBorders>
            <w:vAlign w:val="top"/>
          </w:tcPr>
          <w:bookmarkStart w:name="115" w:id="114"/>
          <w:p>
            <w:pPr>
              <w:spacing w:after="0"/>
              <w:ind w:left="0"/>
              <w:jc w:val="left"/>
            </w:pPr>
            <w:r>
              <w:rPr>
                <w:rFonts w:ascii="Arial"/>
                <w:b/>
                <w:i w:val="false"/>
                <w:color w:val="000000"/>
                <w:sz w:val="15"/>
              </w:rPr>
              <w:t>Київська область</w:t>
            </w:r>
          </w:p>
          <w:bookmarkEnd w:id="114"/>
        </w:tc>
        <w:tc>
          <w:tcPr>
            <w:tcW w:w="3128" w:type="dxa"/>
            <w:tcBorders>
              <w:top w:val="outset" w:color="000000" w:sz="8"/>
              <w:left w:val="outset" w:color="000000" w:sz="8"/>
              <w:bottom w:val="outset" w:color="000000" w:sz="8"/>
              <w:right w:val="outset" w:color="000000" w:sz="8"/>
            </w:tcBorders>
            <w:vAlign w:val="top"/>
          </w:tcPr>
          <w:bookmarkStart w:name="116" w:id="115"/>
          <w:p>
            <w:pPr>
              <w:spacing w:after="0"/>
              <w:ind w:left="0"/>
              <w:jc w:val="left"/>
            </w:pPr>
            <w:r>
              <w:rPr>
                <w:rFonts w:ascii="Arial"/>
                <w:b w:val="false"/>
                <w:i w:val="false"/>
                <w:color w:val="000000"/>
                <w:sz w:val="15"/>
              </w:rPr>
              <w:t>КЗ КОР "Київський обласний онкологічний диспансер" (04107, м. Київ, вул. Багговутівська, 1-а)</w:t>
            </w:r>
          </w:p>
          <w:bookmarkEnd w:id="115"/>
        </w:tc>
        <w:tc>
          <w:tcPr>
            <w:tcW w:w="1226" w:type="dxa"/>
            <w:tcBorders>
              <w:top w:val="outset" w:color="000000" w:sz="8"/>
              <w:left w:val="outset" w:color="000000" w:sz="8"/>
              <w:bottom w:val="outset" w:color="000000" w:sz="8"/>
              <w:right w:val="outset" w:color="000000" w:sz="8"/>
            </w:tcBorders>
            <w:vAlign w:val="top"/>
          </w:tcPr>
          <w:bookmarkStart w:name="117" w:id="116"/>
          <w:p>
            <w:pPr>
              <w:spacing w:after="0"/>
              <w:ind w:left="0"/>
              <w:jc w:val="center"/>
            </w:pPr>
            <w:r>
              <w:rPr>
                <w:rFonts w:ascii="Arial"/>
                <w:b w:val="false"/>
                <w:i w:val="false"/>
                <w:color w:val="000000"/>
                <w:sz w:val="15"/>
              </w:rPr>
              <w:t>300000</w:t>
            </w:r>
          </w:p>
          <w:bookmarkEnd w:id="116"/>
        </w:tc>
        <w:tc>
          <w:tcPr>
            <w:tcW w:w="1088" w:type="dxa"/>
            <w:tcBorders>
              <w:top w:val="outset" w:color="000000" w:sz="8"/>
              <w:left w:val="outset" w:color="000000" w:sz="8"/>
              <w:bottom w:val="outset" w:color="000000" w:sz="8"/>
              <w:right w:val="outset" w:color="000000" w:sz="8"/>
            </w:tcBorders>
            <w:vAlign w:val="top"/>
          </w:tcPr>
          <w:bookmarkStart w:name="118" w:id="117"/>
          <w:p>
            <w:pPr>
              <w:spacing w:after="0"/>
              <w:ind w:left="0"/>
              <w:jc w:val="center"/>
            </w:pPr>
            <w:r>
              <w:rPr>
                <w:rFonts w:ascii="Arial"/>
                <w:b w:val="false"/>
                <w:i w:val="false"/>
                <w:color w:val="000000"/>
                <w:sz w:val="15"/>
              </w:rPr>
              <w:t>3</w:t>
            </w:r>
          </w:p>
          <w:bookmarkEnd w:id="117"/>
        </w:tc>
        <w:tc>
          <w:tcPr>
            <w:tcW w:w="1498" w:type="dxa"/>
            <w:tcBorders>
              <w:top w:val="outset" w:color="000000" w:sz="8"/>
              <w:left w:val="outset" w:color="000000" w:sz="8"/>
              <w:bottom w:val="outset" w:color="000000" w:sz="8"/>
              <w:right w:val="outset" w:color="000000" w:sz="8"/>
            </w:tcBorders>
            <w:vAlign w:val="top"/>
          </w:tcPr>
          <w:bookmarkStart w:name="119" w:id="118"/>
          <w:p>
            <w:pPr>
              <w:spacing w:after="0"/>
              <w:ind w:left="0"/>
              <w:jc w:val="center"/>
            </w:pPr>
            <w:r>
              <w:rPr>
                <w:rFonts w:ascii="Arial"/>
                <w:b w:val="false"/>
                <w:i w:val="false"/>
                <w:color w:val="000000"/>
                <w:sz w:val="15"/>
              </w:rPr>
              <w:t>136415,19</w:t>
            </w:r>
          </w:p>
          <w:bookmarkEnd w:id="118"/>
        </w:tc>
        <w:tc>
          <w:tcPr>
            <w:tcW w:w="1362" w:type="dxa"/>
            <w:tcBorders>
              <w:top w:val="outset" w:color="000000" w:sz="8"/>
              <w:left w:val="outset" w:color="000000" w:sz="8"/>
              <w:bottom w:val="outset" w:color="000000" w:sz="8"/>
              <w:right w:val="outset" w:color="000000" w:sz="8"/>
            </w:tcBorders>
            <w:vAlign w:val="top"/>
          </w:tcPr>
          <w:bookmarkStart w:name="120" w:id="119"/>
          <w:p>
            <w:pPr>
              <w:spacing w:after="0"/>
              <w:ind w:left="0"/>
              <w:jc w:val="center"/>
            </w:pPr>
            <w:r>
              <w:rPr>
                <w:rFonts w:ascii="Arial"/>
                <w:b w:val="false"/>
                <w:i w:val="false"/>
                <w:color w:val="000000"/>
                <w:sz w:val="15"/>
              </w:rPr>
              <w:t>0</w:t>
            </w:r>
          </w:p>
          <w:bookmarkEnd w:id="119"/>
        </w:tc>
        <w:tc>
          <w:tcPr>
            <w:tcW w:w="1225" w:type="dxa"/>
            <w:tcBorders>
              <w:top w:val="outset" w:color="000000" w:sz="8"/>
              <w:left w:val="outset" w:color="000000" w:sz="8"/>
              <w:bottom w:val="outset" w:color="000000" w:sz="8"/>
              <w:right w:val="outset" w:color="000000" w:sz="8"/>
            </w:tcBorders>
            <w:vAlign w:val="top"/>
          </w:tcPr>
          <w:bookmarkStart w:name="121" w:id="120"/>
          <w:p>
            <w:pPr>
              <w:spacing w:after="0"/>
              <w:ind w:left="0"/>
              <w:jc w:val="center"/>
            </w:pPr>
            <w:r>
              <w:rPr>
                <w:rFonts w:ascii="Arial"/>
                <w:b w:val="false"/>
                <w:i w:val="false"/>
                <w:color w:val="000000"/>
                <w:sz w:val="15"/>
              </w:rPr>
              <w:t>0</w:t>
            </w:r>
          </w:p>
          <w:bookmarkEnd w:id="120"/>
        </w:tc>
        <w:tc>
          <w:tcPr>
            <w:tcW w:w="1117" w:type="dxa"/>
            <w:tcBorders>
              <w:top w:val="outset" w:color="000000" w:sz="8"/>
              <w:left w:val="outset" w:color="000000" w:sz="8"/>
              <w:bottom w:val="outset" w:color="000000" w:sz="8"/>
              <w:right w:val="outset" w:color="000000" w:sz="8"/>
            </w:tcBorders>
            <w:vAlign w:val="top"/>
          </w:tcPr>
          <w:bookmarkStart w:name="122" w:id="121"/>
          <w:p>
            <w:pPr>
              <w:spacing w:after="0"/>
              <w:ind w:left="0"/>
              <w:jc w:val="center"/>
            </w:pPr>
            <w:r>
              <w:rPr>
                <w:rFonts w:ascii="Arial"/>
                <w:b w:val="false"/>
                <w:i w:val="false"/>
                <w:color w:val="000000"/>
                <w:sz w:val="15"/>
              </w:rPr>
              <w:t>0,00</w:t>
            </w:r>
          </w:p>
          <w:bookmarkEnd w:id="121"/>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23" w:id="122"/>
          <w:p>
            <w:pPr>
              <w:spacing w:after="0"/>
              <w:ind w:left="0"/>
              <w:jc w:val="center"/>
            </w:pPr>
            <w:r>
              <w:rPr>
                <w:rFonts w:ascii="Arial"/>
                <w:b w:val="false"/>
                <w:i w:val="false"/>
                <w:color w:val="000000"/>
                <w:sz w:val="15"/>
              </w:rPr>
              <w:t>10</w:t>
            </w:r>
          </w:p>
          <w:bookmarkEnd w:id="122"/>
        </w:tc>
        <w:tc>
          <w:tcPr>
            <w:tcW w:w="2446" w:type="dxa"/>
            <w:tcBorders>
              <w:top w:val="outset" w:color="000000" w:sz="8"/>
              <w:left w:val="outset" w:color="000000" w:sz="8"/>
              <w:bottom w:val="outset" w:color="000000" w:sz="8"/>
              <w:right w:val="outset" w:color="000000" w:sz="8"/>
            </w:tcBorders>
            <w:vAlign w:val="top"/>
          </w:tcPr>
          <w:bookmarkStart w:name="124" w:id="123"/>
          <w:p>
            <w:pPr>
              <w:spacing w:after="0"/>
              <w:ind w:left="0"/>
              <w:jc w:val="left"/>
            </w:pPr>
            <w:r>
              <w:rPr>
                <w:rFonts w:ascii="Arial"/>
                <w:b/>
                <w:i w:val="false"/>
                <w:color w:val="000000"/>
                <w:sz w:val="15"/>
              </w:rPr>
              <w:t>Кіровоградська область</w:t>
            </w:r>
          </w:p>
          <w:bookmarkEnd w:id="123"/>
        </w:tc>
        <w:tc>
          <w:tcPr>
            <w:tcW w:w="3128" w:type="dxa"/>
            <w:tcBorders>
              <w:top w:val="outset" w:color="000000" w:sz="8"/>
              <w:left w:val="outset" w:color="000000" w:sz="8"/>
              <w:bottom w:val="outset" w:color="000000" w:sz="8"/>
              <w:right w:val="outset" w:color="000000" w:sz="8"/>
            </w:tcBorders>
            <w:vAlign w:val="top"/>
          </w:tcPr>
          <w:bookmarkStart w:name="125" w:id="124"/>
          <w:p>
            <w:pPr>
              <w:spacing w:after="0"/>
              <w:ind w:left="0"/>
              <w:jc w:val="left"/>
            </w:pPr>
            <w:r>
              <w:rPr>
                <w:rFonts w:ascii="Arial"/>
                <w:b w:val="false"/>
                <w:i w:val="false"/>
                <w:color w:val="000000"/>
                <w:sz w:val="15"/>
              </w:rPr>
              <w:t>Кіровоградська дитяча обласна лікарня (м. Кіровоград, вул. Преображенська, 79/35)</w:t>
            </w:r>
          </w:p>
          <w:bookmarkEnd w:id="124"/>
        </w:tc>
        <w:tc>
          <w:tcPr>
            <w:tcW w:w="1226" w:type="dxa"/>
            <w:tcBorders>
              <w:top w:val="outset" w:color="000000" w:sz="8"/>
              <w:left w:val="outset" w:color="000000" w:sz="8"/>
              <w:bottom w:val="outset" w:color="000000" w:sz="8"/>
              <w:right w:val="outset" w:color="000000" w:sz="8"/>
            </w:tcBorders>
            <w:vAlign w:val="top"/>
          </w:tcPr>
          <w:bookmarkStart w:name="126" w:id="125"/>
          <w:p>
            <w:pPr>
              <w:spacing w:after="0"/>
              <w:ind w:left="0"/>
              <w:jc w:val="center"/>
            </w:pPr>
            <w:r>
              <w:rPr>
                <w:rFonts w:ascii="Arial"/>
                <w:b w:val="false"/>
                <w:i w:val="false"/>
                <w:color w:val="000000"/>
                <w:sz w:val="15"/>
              </w:rPr>
              <w:t>200000</w:t>
            </w:r>
          </w:p>
          <w:bookmarkEnd w:id="125"/>
        </w:tc>
        <w:tc>
          <w:tcPr>
            <w:tcW w:w="1088" w:type="dxa"/>
            <w:tcBorders>
              <w:top w:val="outset" w:color="000000" w:sz="8"/>
              <w:left w:val="outset" w:color="000000" w:sz="8"/>
              <w:bottom w:val="outset" w:color="000000" w:sz="8"/>
              <w:right w:val="outset" w:color="000000" w:sz="8"/>
            </w:tcBorders>
            <w:vAlign w:val="top"/>
          </w:tcPr>
          <w:bookmarkStart w:name="127" w:id="126"/>
          <w:p>
            <w:pPr>
              <w:spacing w:after="0"/>
              <w:ind w:left="0"/>
              <w:jc w:val="center"/>
            </w:pPr>
            <w:r>
              <w:rPr>
                <w:rFonts w:ascii="Arial"/>
                <w:b w:val="false"/>
                <w:i w:val="false"/>
                <w:color w:val="000000"/>
                <w:sz w:val="15"/>
              </w:rPr>
              <w:t>2</w:t>
            </w:r>
          </w:p>
          <w:bookmarkEnd w:id="126"/>
        </w:tc>
        <w:tc>
          <w:tcPr>
            <w:tcW w:w="1498" w:type="dxa"/>
            <w:tcBorders>
              <w:top w:val="outset" w:color="000000" w:sz="8"/>
              <w:left w:val="outset" w:color="000000" w:sz="8"/>
              <w:bottom w:val="outset" w:color="000000" w:sz="8"/>
              <w:right w:val="outset" w:color="000000" w:sz="8"/>
            </w:tcBorders>
            <w:vAlign w:val="top"/>
          </w:tcPr>
          <w:bookmarkStart w:name="128" w:id="127"/>
          <w:p>
            <w:pPr>
              <w:spacing w:after="0"/>
              <w:ind w:left="0"/>
              <w:jc w:val="center"/>
            </w:pPr>
            <w:r>
              <w:rPr>
                <w:rFonts w:ascii="Arial"/>
                <w:b w:val="false"/>
                <w:i w:val="false"/>
                <w:color w:val="000000"/>
                <w:sz w:val="15"/>
              </w:rPr>
              <w:t>90943,46</w:t>
            </w:r>
          </w:p>
          <w:bookmarkEnd w:id="127"/>
        </w:tc>
        <w:tc>
          <w:tcPr>
            <w:tcW w:w="1362" w:type="dxa"/>
            <w:tcBorders>
              <w:top w:val="outset" w:color="000000" w:sz="8"/>
              <w:left w:val="outset" w:color="000000" w:sz="8"/>
              <w:bottom w:val="outset" w:color="000000" w:sz="8"/>
              <w:right w:val="outset" w:color="000000" w:sz="8"/>
            </w:tcBorders>
            <w:vAlign w:val="top"/>
          </w:tcPr>
          <w:bookmarkStart w:name="129" w:id="128"/>
          <w:p>
            <w:pPr>
              <w:spacing w:after="0"/>
              <w:ind w:left="0"/>
              <w:jc w:val="center"/>
            </w:pPr>
            <w:r>
              <w:rPr>
                <w:rFonts w:ascii="Arial"/>
                <w:b w:val="false"/>
                <w:i w:val="false"/>
                <w:color w:val="000000"/>
                <w:sz w:val="15"/>
              </w:rPr>
              <w:t>9500</w:t>
            </w:r>
          </w:p>
          <w:bookmarkEnd w:id="128"/>
        </w:tc>
        <w:tc>
          <w:tcPr>
            <w:tcW w:w="1225" w:type="dxa"/>
            <w:tcBorders>
              <w:top w:val="outset" w:color="000000" w:sz="8"/>
              <w:left w:val="outset" w:color="000000" w:sz="8"/>
              <w:bottom w:val="outset" w:color="000000" w:sz="8"/>
              <w:right w:val="outset" w:color="000000" w:sz="8"/>
            </w:tcBorders>
            <w:vAlign w:val="top"/>
          </w:tcPr>
          <w:bookmarkStart w:name="130" w:id="129"/>
          <w:p>
            <w:pPr>
              <w:spacing w:after="0"/>
              <w:ind w:left="0"/>
              <w:jc w:val="center"/>
            </w:pPr>
            <w:r>
              <w:rPr>
                <w:rFonts w:ascii="Arial"/>
                <w:b w:val="false"/>
                <w:i w:val="false"/>
                <w:color w:val="000000"/>
                <w:sz w:val="15"/>
              </w:rPr>
              <w:t>38</w:t>
            </w:r>
          </w:p>
          <w:bookmarkEnd w:id="129"/>
        </w:tc>
        <w:tc>
          <w:tcPr>
            <w:tcW w:w="1117" w:type="dxa"/>
            <w:tcBorders>
              <w:top w:val="outset" w:color="000000" w:sz="8"/>
              <w:left w:val="outset" w:color="000000" w:sz="8"/>
              <w:bottom w:val="outset" w:color="000000" w:sz="8"/>
              <w:right w:val="outset" w:color="000000" w:sz="8"/>
            </w:tcBorders>
            <w:vAlign w:val="top"/>
          </w:tcPr>
          <w:bookmarkStart w:name="131" w:id="130"/>
          <w:p>
            <w:pPr>
              <w:spacing w:after="0"/>
              <w:ind w:left="0"/>
              <w:jc w:val="center"/>
            </w:pPr>
            <w:r>
              <w:rPr>
                <w:rFonts w:ascii="Arial"/>
                <w:b w:val="false"/>
                <w:i w:val="false"/>
                <w:color w:val="000000"/>
                <w:sz w:val="15"/>
              </w:rPr>
              <w:t>63783,76</w:t>
            </w:r>
          </w:p>
          <w:bookmarkEnd w:id="130"/>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32" w:id="131"/>
          <w:p>
            <w:pPr>
              <w:spacing w:after="0"/>
              <w:ind w:left="0"/>
              <w:jc w:val="center"/>
            </w:pPr>
            <w:r>
              <w:rPr>
                <w:rFonts w:ascii="Arial"/>
                <w:b w:val="false"/>
                <w:i w:val="false"/>
                <w:color w:val="000000"/>
                <w:sz w:val="15"/>
              </w:rPr>
              <w:t>11</w:t>
            </w:r>
          </w:p>
          <w:bookmarkEnd w:id="131"/>
        </w:tc>
        <w:tc>
          <w:tcPr>
            <w:tcW w:w="2446" w:type="dxa"/>
            <w:tcBorders>
              <w:top w:val="outset" w:color="000000" w:sz="8"/>
              <w:left w:val="outset" w:color="000000" w:sz="8"/>
              <w:bottom w:val="outset" w:color="000000" w:sz="8"/>
              <w:right w:val="outset" w:color="000000" w:sz="8"/>
            </w:tcBorders>
            <w:vAlign w:val="top"/>
          </w:tcPr>
          <w:bookmarkStart w:name="133" w:id="132"/>
          <w:p>
            <w:pPr>
              <w:spacing w:after="0"/>
              <w:ind w:left="0"/>
              <w:jc w:val="left"/>
            </w:pPr>
            <w:r>
              <w:rPr>
                <w:rFonts w:ascii="Arial"/>
                <w:b/>
                <w:i w:val="false"/>
                <w:color w:val="000000"/>
                <w:sz w:val="15"/>
              </w:rPr>
              <w:t>Луганська область</w:t>
            </w:r>
          </w:p>
          <w:bookmarkEnd w:id="132"/>
        </w:tc>
        <w:tc>
          <w:tcPr>
            <w:tcW w:w="3128" w:type="dxa"/>
            <w:tcBorders>
              <w:top w:val="outset" w:color="000000" w:sz="8"/>
              <w:left w:val="outset" w:color="000000" w:sz="8"/>
              <w:bottom w:val="outset" w:color="000000" w:sz="8"/>
              <w:right w:val="outset" w:color="000000" w:sz="8"/>
            </w:tcBorders>
            <w:vAlign w:val="top"/>
          </w:tcPr>
          <w:bookmarkStart w:name="134" w:id="133"/>
          <w:p>
            <w:pPr>
              <w:spacing w:after="0"/>
              <w:ind w:left="0"/>
              <w:jc w:val="left"/>
            </w:pPr>
            <w:r>
              <w:rPr>
                <w:rFonts w:ascii="Arial"/>
                <w:b w:val="false"/>
                <w:i w:val="false"/>
                <w:color w:val="000000"/>
                <w:sz w:val="15"/>
              </w:rPr>
              <w:t>Луганська обласна дитяча клінічна лікарня (Луганська обл., м. Лисичанськ, кв. 40 років Перемоги, 12-а)</w:t>
            </w:r>
          </w:p>
          <w:bookmarkEnd w:id="133"/>
        </w:tc>
        <w:tc>
          <w:tcPr>
            <w:tcW w:w="1226" w:type="dxa"/>
            <w:tcBorders>
              <w:top w:val="outset" w:color="000000" w:sz="8"/>
              <w:left w:val="outset" w:color="000000" w:sz="8"/>
              <w:bottom w:val="outset" w:color="000000" w:sz="8"/>
              <w:right w:val="outset" w:color="000000" w:sz="8"/>
            </w:tcBorders>
            <w:vAlign w:val="top"/>
          </w:tcPr>
          <w:bookmarkStart w:name="135" w:id="134"/>
          <w:p>
            <w:pPr>
              <w:spacing w:after="0"/>
              <w:ind w:left="0"/>
              <w:jc w:val="center"/>
            </w:pPr>
            <w:r>
              <w:rPr>
                <w:rFonts w:ascii="Arial"/>
                <w:b w:val="false"/>
                <w:i w:val="false"/>
                <w:color w:val="000000"/>
                <w:sz w:val="15"/>
              </w:rPr>
              <w:t>0</w:t>
            </w:r>
          </w:p>
          <w:bookmarkEnd w:id="134"/>
        </w:tc>
        <w:tc>
          <w:tcPr>
            <w:tcW w:w="1088" w:type="dxa"/>
            <w:tcBorders>
              <w:top w:val="outset" w:color="000000" w:sz="8"/>
              <w:left w:val="outset" w:color="000000" w:sz="8"/>
              <w:bottom w:val="outset" w:color="000000" w:sz="8"/>
              <w:right w:val="outset" w:color="000000" w:sz="8"/>
            </w:tcBorders>
            <w:vAlign w:val="top"/>
          </w:tcPr>
          <w:bookmarkStart w:name="136" w:id="135"/>
          <w:p>
            <w:pPr>
              <w:spacing w:after="0"/>
              <w:ind w:left="0"/>
              <w:jc w:val="center"/>
            </w:pPr>
            <w:r>
              <w:rPr>
                <w:rFonts w:ascii="Arial"/>
                <w:b w:val="false"/>
                <w:i w:val="false"/>
                <w:color w:val="000000"/>
                <w:sz w:val="15"/>
              </w:rPr>
              <w:t>0</w:t>
            </w:r>
          </w:p>
          <w:bookmarkEnd w:id="135"/>
        </w:tc>
        <w:tc>
          <w:tcPr>
            <w:tcW w:w="1498" w:type="dxa"/>
            <w:tcBorders>
              <w:top w:val="outset" w:color="000000" w:sz="8"/>
              <w:left w:val="outset" w:color="000000" w:sz="8"/>
              <w:bottom w:val="outset" w:color="000000" w:sz="8"/>
              <w:right w:val="outset" w:color="000000" w:sz="8"/>
            </w:tcBorders>
            <w:vAlign w:val="top"/>
          </w:tcPr>
          <w:bookmarkStart w:name="137" w:id="136"/>
          <w:p>
            <w:pPr>
              <w:spacing w:after="0"/>
              <w:ind w:left="0"/>
              <w:jc w:val="center"/>
            </w:pPr>
            <w:r>
              <w:rPr>
                <w:rFonts w:ascii="Arial"/>
                <w:b w:val="false"/>
                <w:i w:val="false"/>
                <w:color w:val="000000"/>
                <w:sz w:val="15"/>
              </w:rPr>
              <w:t>0,00</w:t>
            </w:r>
          </w:p>
          <w:bookmarkEnd w:id="136"/>
        </w:tc>
        <w:tc>
          <w:tcPr>
            <w:tcW w:w="1362" w:type="dxa"/>
            <w:tcBorders>
              <w:top w:val="outset" w:color="000000" w:sz="8"/>
              <w:left w:val="outset" w:color="000000" w:sz="8"/>
              <w:bottom w:val="outset" w:color="000000" w:sz="8"/>
              <w:right w:val="outset" w:color="000000" w:sz="8"/>
            </w:tcBorders>
            <w:vAlign w:val="top"/>
          </w:tcPr>
          <w:bookmarkStart w:name="138" w:id="137"/>
          <w:p>
            <w:pPr>
              <w:spacing w:after="0"/>
              <w:ind w:left="0"/>
              <w:jc w:val="center"/>
            </w:pPr>
            <w:r>
              <w:rPr>
                <w:rFonts w:ascii="Arial"/>
                <w:b w:val="false"/>
                <w:i w:val="false"/>
                <w:color w:val="000000"/>
                <w:sz w:val="15"/>
              </w:rPr>
              <w:t>0</w:t>
            </w:r>
          </w:p>
          <w:bookmarkEnd w:id="137"/>
        </w:tc>
        <w:tc>
          <w:tcPr>
            <w:tcW w:w="1225" w:type="dxa"/>
            <w:tcBorders>
              <w:top w:val="outset" w:color="000000" w:sz="8"/>
              <w:left w:val="outset" w:color="000000" w:sz="8"/>
              <w:bottom w:val="outset" w:color="000000" w:sz="8"/>
              <w:right w:val="outset" w:color="000000" w:sz="8"/>
            </w:tcBorders>
            <w:vAlign w:val="top"/>
          </w:tcPr>
          <w:bookmarkStart w:name="139" w:id="138"/>
          <w:p>
            <w:pPr>
              <w:spacing w:after="0"/>
              <w:ind w:left="0"/>
              <w:jc w:val="center"/>
            </w:pPr>
            <w:r>
              <w:rPr>
                <w:rFonts w:ascii="Arial"/>
                <w:b w:val="false"/>
                <w:i w:val="false"/>
                <w:color w:val="000000"/>
                <w:sz w:val="15"/>
              </w:rPr>
              <w:t>0</w:t>
            </w:r>
          </w:p>
          <w:bookmarkEnd w:id="138"/>
        </w:tc>
        <w:tc>
          <w:tcPr>
            <w:tcW w:w="1117" w:type="dxa"/>
            <w:tcBorders>
              <w:top w:val="outset" w:color="000000" w:sz="8"/>
              <w:left w:val="outset" w:color="000000" w:sz="8"/>
              <w:bottom w:val="outset" w:color="000000" w:sz="8"/>
              <w:right w:val="outset" w:color="000000" w:sz="8"/>
            </w:tcBorders>
            <w:vAlign w:val="top"/>
          </w:tcPr>
          <w:bookmarkStart w:name="140" w:id="139"/>
          <w:p>
            <w:pPr>
              <w:spacing w:after="0"/>
              <w:ind w:left="0"/>
              <w:jc w:val="center"/>
            </w:pPr>
            <w:r>
              <w:rPr>
                <w:rFonts w:ascii="Arial"/>
                <w:b w:val="false"/>
                <w:i w:val="false"/>
                <w:color w:val="000000"/>
                <w:sz w:val="15"/>
              </w:rPr>
              <w:t>0,00</w:t>
            </w:r>
          </w:p>
          <w:bookmarkEnd w:id="139"/>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41" w:id="140"/>
          <w:p>
            <w:pPr>
              <w:spacing w:after="0"/>
              <w:ind w:left="0"/>
              <w:jc w:val="center"/>
            </w:pPr>
            <w:r>
              <w:rPr>
                <w:rFonts w:ascii="Arial"/>
                <w:b w:val="false"/>
                <w:i w:val="false"/>
                <w:color w:val="000000"/>
                <w:sz w:val="15"/>
              </w:rPr>
              <w:t>12</w:t>
            </w:r>
          </w:p>
          <w:bookmarkEnd w:id="140"/>
        </w:tc>
        <w:tc>
          <w:tcPr>
            <w:tcW w:w="2446" w:type="dxa"/>
            <w:tcBorders>
              <w:top w:val="outset" w:color="000000" w:sz="8"/>
              <w:left w:val="outset" w:color="000000" w:sz="8"/>
              <w:bottom w:val="outset" w:color="000000" w:sz="8"/>
              <w:right w:val="outset" w:color="000000" w:sz="8"/>
            </w:tcBorders>
            <w:vAlign w:val="top"/>
          </w:tcPr>
          <w:bookmarkStart w:name="142" w:id="141"/>
          <w:p>
            <w:pPr>
              <w:spacing w:after="0"/>
              <w:ind w:left="0"/>
              <w:jc w:val="left"/>
            </w:pPr>
            <w:r>
              <w:rPr>
                <w:rFonts w:ascii="Arial"/>
                <w:b/>
                <w:i w:val="false"/>
                <w:color w:val="000000"/>
                <w:sz w:val="15"/>
              </w:rPr>
              <w:t>Львівська область</w:t>
            </w:r>
          </w:p>
          <w:bookmarkEnd w:id="141"/>
        </w:tc>
        <w:tc>
          <w:tcPr>
            <w:tcW w:w="3128" w:type="dxa"/>
            <w:tcBorders>
              <w:top w:val="outset" w:color="000000" w:sz="8"/>
              <w:left w:val="outset" w:color="000000" w:sz="8"/>
              <w:bottom w:val="outset" w:color="000000" w:sz="8"/>
              <w:right w:val="outset" w:color="000000" w:sz="8"/>
            </w:tcBorders>
            <w:vAlign w:val="top"/>
          </w:tcPr>
          <w:bookmarkStart w:name="143" w:id="142"/>
          <w:p>
            <w:pPr>
              <w:spacing w:after="0"/>
              <w:ind w:left="0"/>
              <w:jc w:val="left"/>
            </w:pPr>
            <w:r>
              <w:rPr>
                <w:rFonts w:ascii="Arial"/>
                <w:b w:val="false"/>
                <w:i w:val="false"/>
                <w:color w:val="000000"/>
                <w:sz w:val="15"/>
              </w:rPr>
              <w:t>Комунальний заклад Львівської обласної ради "Західноукраїнський спеціалізований дитячий медичний центр" (м. Львів, вул. Дністерська, 27)</w:t>
            </w:r>
          </w:p>
          <w:bookmarkEnd w:id="142"/>
        </w:tc>
        <w:tc>
          <w:tcPr>
            <w:tcW w:w="1226" w:type="dxa"/>
            <w:tcBorders>
              <w:top w:val="outset" w:color="000000" w:sz="8"/>
              <w:left w:val="outset" w:color="000000" w:sz="8"/>
              <w:bottom w:val="outset" w:color="000000" w:sz="8"/>
              <w:right w:val="outset" w:color="000000" w:sz="8"/>
            </w:tcBorders>
            <w:vAlign w:val="top"/>
          </w:tcPr>
          <w:bookmarkStart w:name="144" w:id="143"/>
          <w:p>
            <w:pPr>
              <w:spacing w:after="0"/>
              <w:ind w:left="0"/>
              <w:jc w:val="center"/>
            </w:pPr>
            <w:r>
              <w:rPr>
                <w:rFonts w:ascii="Arial"/>
                <w:b w:val="false"/>
                <w:i w:val="false"/>
                <w:color w:val="000000"/>
                <w:sz w:val="15"/>
              </w:rPr>
              <w:t>300000</w:t>
            </w:r>
          </w:p>
          <w:bookmarkEnd w:id="143"/>
        </w:tc>
        <w:tc>
          <w:tcPr>
            <w:tcW w:w="1088" w:type="dxa"/>
            <w:tcBorders>
              <w:top w:val="outset" w:color="000000" w:sz="8"/>
              <w:left w:val="outset" w:color="000000" w:sz="8"/>
              <w:bottom w:val="outset" w:color="000000" w:sz="8"/>
              <w:right w:val="outset" w:color="000000" w:sz="8"/>
            </w:tcBorders>
            <w:vAlign w:val="top"/>
          </w:tcPr>
          <w:bookmarkStart w:name="145" w:id="144"/>
          <w:p>
            <w:pPr>
              <w:spacing w:after="0"/>
              <w:ind w:left="0"/>
              <w:jc w:val="center"/>
            </w:pPr>
            <w:r>
              <w:rPr>
                <w:rFonts w:ascii="Arial"/>
                <w:b w:val="false"/>
                <w:i w:val="false"/>
                <w:color w:val="000000"/>
                <w:sz w:val="15"/>
              </w:rPr>
              <w:t>3</w:t>
            </w:r>
          </w:p>
          <w:bookmarkEnd w:id="144"/>
        </w:tc>
        <w:tc>
          <w:tcPr>
            <w:tcW w:w="1498" w:type="dxa"/>
            <w:tcBorders>
              <w:top w:val="outset" w:color="000000" w:sz="8"/>
              <w:left w:val="outset" w:color="000000" w:sz="8"/>
              <w:bottom w:val="outset" w:color="000000" w:sz="8"/>
              <w:right w:val="outset" w:color="000000" w:sz="8"/>
            </w:tcBorders>
            <w:vAlign w:val="top"/>
          </w:tcPr>
          <w:bookmarkStart w:name="146" w:id="145"/>
          <w:p>
            <w:pPr>
              <w:spacing w:after="0"/>
              <w:ind w:left="0"/>
              <w:jc w:val="center"/>
            </w:pPr>
            <w:r>
              <w:rPr>
                <w:rFonts w:ascii="Arial"/>
                <w:b w:val="false"/>
                <w:i w:val="false"/>
                <w:color w:val="000000"/>
                <w:sz w:val="15"/>
              </w:rPr>
              <w:t>136415,19</w:t>
            </w:r>
          </w:p>
          <w:bookmarkEnd w:id="145"/>
        </w:tc>
        <w:tc>
          <w:tcPr>
            <w:tcW w:w="1362" w:type="dxa"/>
            <w:tcBorders>
              <w:top w:val="outset" w:color="000000" w:sz="8"/>
              <w:left w:val="outset" w:color="000000" w:sz="8"/>
              <w:bottom w:val="outset" w:color="000000" w:sz="8"/>
              <w:right w:val="outset" w:color="000000" w:sz="8"/>
            </w:tcBorders>
            <w:vAlign w:val="top"/>
          </w:tcPr>
          <w:bookmarkStart w:name="147" w:id="146"/>
          <w:p>
            <w:pPr>
              <w:spacing w:after="0"/>
              <w:ind w:left="0"/>
              <w:jc w:val="center"/>
            </w:pPr>
            <w:r>
              <w:rPr>
                <w:rFonts w:ascii="Arial"/>
                <w:b w:val="false"/>
                <w:i w:val="false"/>
                <w:color w:val="000000"/>
                <w:sz w:val="15"/>
              </w:rPr>
              <w:t>5250</w:t>
            </w:r>
          </w:p>
          <w:bookmarkEnd w:id="146"/>
        </w:tc>
        <w:tc>
          <w:tcPr>
            <w:tcW w:w="1225" w:type="dxa"/>
            <w:tcBorders>
              <w:top w:val="outset" w:color="000000" w:sz="8"/>
              <w:left w:val="outset" w:color="000000" w:sz="8"/>
              <w:bottom w:val="outset" w:color="000000" w:sz="8"/>
              <w:right w:val="outset" w:color="000000" w:sz="8"/>
            </w:tcBorders>
            <w:vAlign w:val="top"/>
          </w:tcPr>
          <w:bookmarkStart w:name="148" w:id="147"/>
          <w:p>
            <w:pPr>
              <w:spacing w:after="0"/>
              <w:ind w:left="0"/>
              <w:jc w:val="center"/>
            </w:pPr>
            <w:r>
              <w:rPr>
                <w:rFonts w:ascii="Arial"/>
                <w:b w:val="false"/>
                <w:i w:val="false"/>
                <w:color w:val="000000"/>
                <w:sz w:val="15"/>
              </w:rPr>
              <w:t>21</w:t>
            </w:r>
          </w:p>
          <w:bookmarkEnd w:id="147"/>
        </w:tc>
        <w:tc>
          <w:tcPr>
            <w:tcW w:w="1117" w:type="dxa"/>
            <w:tcBorders>
              <w:top w:val="outset" w:color="000000" w:sz="8"/>
              <w:left w:val="outset" w:color="000000" w:sz="8"/>
              <w:bottom w:val="outset" w:color="000000" w:sz="8"/>
              <w:right w:val="outset" w:color="000000" w:sz="8"/>
            </w:tcBorders>
            <w:vAlign w:val="top"/>
          </w:tcPr>
          <w:bookmarkStart w:name="149" w:id="148"/>
          <w:p>
            <w:pPr>
              <w:spacing w:after="0"/>
              <w:ind w:left="0"/>
              <w:jc w:val="center"/>
            </w:pPr>
            <w:r>
              <w:rPr>
                <w:rFonts w:ascii="Arial"/>
                <w:b w:val="false"/>
                <w:i w:val="false"/>
                <w:color w:val="000000"/>
                <w:sz w:val="15"/>
              </w:rPr>
              <w:t>35248,92</w:t>
            </w:r>
          </w:p>
          <w:bookmarkEnd w:id="148"/>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50" w:id="149"/>
          <w:p>
            <w:pPr>
              <w:spacing w:after="0"/>
              <w:ind w:left="0"/>
              <w:jc w:val="center"/>
            </w:pPr>
            <w:r>
              <w:rPr>
                <w:rFonts w:ascii="Arial"/>
                <w:b w:val="false"/>
                <w:i w:val="false"/>
                <w:color w:val="000000"/>
                <w:sz w:val="15"/>
              </w:rPr>
              <w:t>13</w:t>
            </w:r>
          </w:p>
          <w:bookmarkEnd w:id="149"/>
        </w:tc>
        <w:tc>
          <w:tcPr>
            <w:tcW w:w="2446" w:type="dxa"/>
            <w:tcBorders>
              <w:top w:val="outset" w:color="000000" w:sz="8"/>
              <w:left w:val="outset" w:color="000000" w:sz="8"/>
              <w:bottom w:val="outset" w:color="000000" w:sz="8"/>
              <w:right w:val="outset" w:color="000000" w:sz="8"/>
            </w:tcBorders>
            <w:vAlign w:val="top"/>
          </w:tcPr>
          <w:bookmarkStart w:name="151" w:id="150"/>
          <w:p>
            <w:pPr>
              <w:spacing w:after="0"/>
              <w:ind w:left="0"/>
              <w:jc w:val="left"/>
            </w:pPr>
            <w:r>
              <w:rPr>
                <w:rFonts w:ascii="Arial"/>
                <w:b/>
                <w:i w:val="false"/>
                <w:color w:val="000000"/>
                <w:sz w:val="15"/>
              </w:rPr>
              <w:t>Миколаївська область</w:t>
            </w:r>
          </w:p>
          <w:bookmarkEnd w:id="150"/>
        </w:tc>
        <w:tc>
          <w:tcPr>
            <w:tcW w:w="3128" w:type="dxa"/>
            <w:tcBorders>
              <w:top w:val="outset" w:color="000000" w:sz="8"/>
              <w:left w:val="outset" w:color="000000" w:sz="8"/>
              <w:bottom w:val="outset" w:color="000000" w:sz="8"/>
              <w:right w:val="outset" w:color="000000" w:sz="8"/>
            </w:tcBorders>
            <w:vAlign w:val="top"/>
          </w:tcPr>
          <w:bookmarkStart w:name="152" w:id="151"/>
          <w:p>
            <w:pPr>
              <w:spacing w:after="0"/>
              <w:ind w:left="0"/>
              <w:jc w:val="left"/>
            </w:pPr>
            <w:r>
              <w:rPr>
                <w:rFonts w:ascii="Arial"/>
                <w:b w:val="false"/>
                <w:i w:val="false"/>
                <w:color w:val="000000"/>
                <w:sz w:val="15"/>
              </w:rPr>
              <w:t>Миколаївська обласна дитяча лікарня (54018, м. Миколаїв, вул. Миколаївська, 21)</w:t>
            </w:r>
          </w:p>
          <w:bookmarkEnd w:id="151"/>
        </w:tc>
        <w:tc>
          <w:tcPr>
            <w:tcW w:w="1226" w:type="dxa"/>
            <w:tcBorders>
              <w:top w:val="outset" w:color="000000" w:sz="8"/>
              <w:left w:val="outset" w:color="000000" w:sz="8"/>
              <w:bottom w:val="outset" w:color="000000" w:sz="8"/>
              <w:right w:val="outset" w:color="000000" w:sz="8"/>
            </w:tcBorders>
            <w:vAlign w:val="top"/>
          </w:tcPr>
          <w:bookmarkStart w:name="153" w:id="152"/>
          <w:p>
            <w:pPr>
              <w:spacing w:after="0"/>
              <w:ind w:left="0"/>
              <w:jc w:val="center"/>
            </w:pPr>
            <w:r>
              <w:rPr>
                <w:rFonts w:ascii="Arial"/>
                <w:b w:val="false"/>
                <w:i w:val="false"/>
                <w:color w:val="000000"/>
                <w:sz w:val="15"/>
              </w:rPr>
              <w:t>100000</w:t>
            </w:r>
          </w:p>
          <w:bookmarkEnd w:id="152"/>
        </w:tc>
        <w:tc>
          <w:tcPr>
            <w:tcW w:w="1088" w:type="dxa"/>
            <w:tcBorders>
              <w:top w:val="outset" w:color="000000" w:sz="8"/>
              <w:left w:val="outset" w:color="000000" w:sz="8"/>
              <w:bottom w:val="outset" w:color="000000" w:sz="8"/>
              <w:right w:val="outset" w:color="000000" w:sz="8"/>
            </w:tcBorders>
            <w:vAlign w:val="top"/>
          </w:tcPr>
          <w:bookmarkStart w:name="154" w:id="153"/>
          <w:p>
            <w:pPr>
              <w:spacing w:after="0"/>
              <w:ind w:left="0"/>
              <w:jc w:val="center"/>
            </w:pPr>
            <w:r>
              <w:rPr>
                <w:rFonts w:ascii="Arial"/>
                <w:b w:val="false"/>
                <w:i w:val="false"/>
                <w:color w:val="000000"/>
                <w:sz w:val="15"/>
              </w:rPr>
              <w:t>1</w:t>
            </w:r>
          </w:p>
          <w:bookmarkEnd w:id="153"/>
        </w:tc>
        <w:tc>
          <w:tcPr>
            <w:tcW w:w="1498" w:type="dxa"/>
            <w:tcBorders>
              <w:top w:val="outset" w:color="000000" w:sz="8"/>
              <w:left w:val="outset" w:color="000000" w:sz="8"/>
              <w:bottom w:val="outset" w:color="000000" w:sz="8"/>
              <w:right w:val="outset" w:color="000000" w:sz="8"/>
            </w:tcBorders>
            <w:vAlign w:val="top"/>
          </w:tcPr>
          <w:bookmarkStart w:name="155" w:id="154"/>
          <w:p>
            <w:pPr>
              <w:spacing w:after="0"/>
              <w:ind w:left="0"/>
              <w:jc w:val="center"/>
            </w:pPr>
            <w:r>
              <w:rPr>
                <w:rFonts w:ascii="Arial"/>
                <w:b w:val="false"/>
                <w:i w:val="false"/>
                <w:color w:val="000000"/>
                <w:sz w:val="15"/>
              </w:rPr>
              <w:t>45471,73</w:t>
            </w:r>
          </w:p>
          <w:bookmarkEnd w:id="154"/>
        </w:tc>
        <w:tc>
          <w:tcPr>
            <w:tcW w:w="1362" w:type="dxa"/>
            <w:tcBorders>
              <w:top w:val="outset" w:color="000000" w:sz="8"/>
              <w:left w:val="outset" w:color="000000" w:sz="8"/>
              <w:bottom w:val="outset" w:color="000000" w:sz="8"/>
              <w:right w:val="outset" w:color="000000" w:sz="8"/>
            </w:tcBorders>
            <w:vAlign w:val="top"/>
          </w:tcPr>
          <w:bookmarkStart w:name="156" w:id="155"/>
          <w:p>
            <w:pPr>
              <w:spacing w:after="0"/>
              <w:ind w:left="0"/>
              <w:jc w:val="center"/>
            </w:pPr>
            <w:r>
              <w:rPr>
                <w:rFonts w:ascii="Arial"/>
                <w:b w:val="false"/>
                <w:i w:val="false"/>
                <w:color w:val="000000"/>
                <w:sz w:val="15"/>
              </w:rPr>
              <w:t>0</w:t>
            </w:r>
          </w:p>
          <w:bookmarkEnd w:id="155"/>
        </w:tc>
        <w:tc>
          <w:tcPr>
            <w:tcW w:w="1225" w:type="dxa"/>
            <w:tcBorders>
              <w:top w:val="outset" w:color="000000" w:sz="8"/>
              <w:left w:val="outset" w:color="000000" w:sz="8"/>
              <w:bottom w:val="outset" w:color="000000" w:sz="8"/>
              <w:right w:val="outset" w:color="000000" w:sz="8"/>
            </w:tcBorders>
            <w:vAlign w:val="top"/>
          </w:tcPr>
          <w:bookmarkStart w:name="157" w:id="156"/>
          <w:p>
            <w:pPr>
              <w:spacing w:after="0"/>
              <w:ind w:left="0"/>
              <w:jc w:val="center"/>
            </w:pPr>
            <w:r>
              <w:rPr>
                <w:rFonts w:ascii="Arial"/>
                <w:b w:val="false"/>
                <w:i w:val="false"/>
                <w:color w:val="000000"/>
                <w:sz w:val="15"/>
              </w:rPr>
              <w:t>0</w:t>
            </w:r>
          </w:p>
          <w:bookmarkEnd w:id="156"/>
        </w:tc>
        <w:tc>
          <w:tcPr>
            <w:tcW w:w="1117" w:type="dxa"/>
            <w:tcBorders>
              <w:top w:val="outset" w:color="000000" w:sz="8"/>
              <w:left w:val="outset" w:color="000000" w:sz="8"/>
              <w:bottom w:val="outset" w:color="000000" w:sz="8"/>
              <w:right w:val="outset" w:color="000000" w:sz="8"/>
            </w:tcBorders>
            <w:vAlign w:val="top"/>
          </w:tcPr>
          <w:bookmarkStart w:name="158" w:id="157"/>
          <w:p>
            <w:pPr>
              <w:spacing w:after="0"/>
              <w:ind w:left="0"/>
              <w:jc w:val="center"/>
            </w:pPr>
            <w:r>
              <w:rPr>
                <w:rFonts w:ascii="Arial"/>
                <w:b w:val="false"/>
                <w:i w:val="false"/>
                <w:color w:val="000000"/>
                <w:sz w:val="15"/>
              </w:rPr>
              <w:t>0,00</w:t>
            </w:r>
          </w:p>
          <w:bookmarkEnd w:id="157"/>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59" w:id="158"/>
          <w:p>
            <w:pPr>
              <w:spacing w:after="0"/>
              <w:ind w:left="0"/>
              <w:jc w:val="center"/>
            </w:pPr>
            <w:r>
              <w:rPr>
                <w:rFonts w:ascii="Arial"/>
                <w:b w:val="false"/>
                <w:i w:val="false"/>
                <w:color w:val="000000"/>
                <w:sz w:val="15"/>
              </w:rPr>
              <w:t>14</w:t>
            </w:r>
          </w:p>
          <w:bookmarkEnd w:id="158"/>
        </w:tc>
        <w:tc>
          <w:tcPr>
            <w:tcW w:w="2446" w:type="dxa"/>
            <w:tcBorders>
              <w:top w:val="outset" w:color="000000" w:sz="8"/>
              <w:left w:val="outset" w:color="000000" w:sz="8"/>
              <w:bottom w:val="outset" w:color="000000" w:sz="8"/>
              <w:right w:val="outset" w:color="000000" w:sz="8"/>
            </w:tcBorders>
            <w:vAlign w:val="top"/>
          </w:tcPr>
          <w:bookmarkStart w:name="160" w:id="159"/>
          <w:p>
            <w:pPr>
              <w:spacing w:after="0"/>
              <w:ind w:left="0"/>
              <w:jc w:val="left"/>
            </w:pPr>
            <w:r>
              <w:rPr>
                <w:rFonts w:ascii="Arial"/>
                <w:b/>
                <w:i w:val="false"/>
                <w:color w:val="000000"/>
                <w:sz w:val="15"/>
              </w:rPr>
              <w:t>Одеська область</w:t>
            </w:r>
          </w:p>
          <w:bookmarkEnd w:id="159"/>
        </w:tc>
        <w:tc>
          <w:tcPr>
            <w:tcW w:w="3128" w:type="dxa"/>
            <w:tcBorders>
              <w:top w:val="outset" w:color="000000" w:sz="8"/>
              <w:left w:val="outset" w:color="000000" w:sz="8"/>
              <w:bottom w:val="outset" w:color="000000" w:sz="8"/>
              <w:right w:val="outset" w:color="000000" w:sz="8"/>
            </w:tcBorders>
            <w:vAlign w:val="top"/>
          </w:tcPr>
          <w:bookmarkStart w:name="161" w:id="160"/>
          <w:p>
            <w:pPr>
              <w:spacing w:after="0"/>
              <w:ind w:left="0"/>
              <w:jc w:val="left"/>
            </w:pPr>
            <w:r>
              <w:rPr>
                <w:rFonts w:ascii="Arial"/>
                <w:b w:val="false"/>
                <w:i w:val="false"/>
                <w:color w:val="000000"/>
                <w:sz w:val="15"/>
              </w:rPr>
              <w:t>КУ "Одеська обласна дитяча клінічна лікарня" (м. Одеса, вул. Воробйова, 3)</w:t>
            </w:r>
          </w:p>
          <w:bookmarkEnd w:id="160"/>
        </w:tc>
        <w:tc>
          <w:tcPr>
            <w:tcW w:w="1226" w:type="dxa"/>
            <w:tcBorders>
              <w:top w:val="outset" w:color="000000" w:sz="8"/>
              <w:left w:val="outset" w:color="000000" w:sz="8"/>
              <w:bottom w:val="outset" w:color="000000" w:sz="8"/>
              <w:right w:val="outset" w:color="000000" w:sz="8"/>
            </w:tcBorders>
            <w:vAlign w:val="top"/>
          </w:tcPr>
          <w:bookmarkStart w:name="162" w:id="161"/>
          <w:p>
            <w:pPr>
              <w:spacing w:after="0"/>
              <w:ind w:left="0"/>
              <w:jc w:val="center"/>
            </w:pPr>
            <w:r>
              <w:rPr>
                <w:rFonts w:ascii="Arial"/>
                <w:b w:val="false"/>
                <w:i w:val="false"/>
                <w:color w:val="000000"/>
                <w:sz w:val="15"/>
              </w:rPr>
              <w:t>0</w:t>
            </w:r>
          </w:p>
          <w:bookmarkEnd w:id="161"/>
        </w:tc>
        <w:tc>
          <w:tcPr>
            <w:tcW w:w="1088" w:type="dxa"/>
            <w:tcBorders>
              <w:top w:val="outset" w:color="000000" w:sz="8"/>
              <w:left w:val="outset" w:color="000000" w:sz="8"/>
              <w:bottom w:val="outset" w:color="000000" w:sz="8"/>
              <w:right w:val="outset" w:color="000000" w:sz="8"/>
            </w:tcBorders>
            <w:vAlign w:val="top"/>
          </w:tcPr>
          <w:bookmarkStart w:name="163" w:id="162"/>
          <w:p>
            <w:pPr>
              <w:spacing w:after="0"/>
              <w:ind w:left="0"/>
              <w:jc w:val="center"/>
            </w:pPr>
            <w:r>
              <w:rPr>
                <w:rFonts w:ascii="Arial"/>
                <w:b w:val="false"/>
                <w:i w:val="false"/>
                <w:color w:val="000000"/>
                <w:sz w:val="15"/>
              </w:rPr>
              <w:t>0</w:t>
            </w:r>
          </w:p>
          <w:bookmarkEnd w:id="162"/>
        </w:tc>
        <w:tc>
          <w:tcPr>
            <w:tcW w:w="1498" w:type="dxa"/>
            <w:tcBorders>
              <w:top w:val="outset" w:color="000000" w:sz="8"/>
              <w:left w:val="outset" w:color="000000" w:sz="8"/>
              <w:bottom w:val="outset" w:color="000000" w:sz="8"/>
              <w:right w:val="outset" w:color="000000" w:sz="8"/>
            </w:tcBorders>
            <w:vAlign w:val="top"/>
          </w:tcPr>
          <w:bookmarkStart w:name="164" w:id="163"/>
          <w:p>
            <w:pPr>
              <w:spacing w:after="0"/>
              <w:ind w:left="0"/>
              <w:jc w:val="center"/>
            </w:pPr>
            <w:r>
              <w:rPr>
                <w:rFonts w:ascii="Arial"/>
                <w:b w:val="false"/>
                <w:i w:val="false"/>
                <w:color w:val="000000"/>
                <w:sz w:val="15"/>
              </w:rPr>
              <w:t>0,00</w:t>
            </w:r>
          </w:p>
          <w:bookmarkEnd w:id="163"/>
        </w:tc>
        <w:tc>
          <w:tcPr>
            <w:tcW w:w="1362" w:type="dxa"/>
            <w:tcBorders>
              <w:top w:val="outset" w:color="000000" w:sz="8"/>
              <w:left w:val="outset" w:color="000000" w:sz="8"/>
              <w:bottom w:val="outset" w:color="000000" w:sz="8"/>
              <w:right w:val="outset" w:color="000000" w:sz="8"/>
            </w:tcBorders>
            <w:vAlign w:val="top"/>
          </w:tcPr>
          <w:bookmarkStart w:name="165" w:id="164"/>
          <w:p>
            <w:pPr>
              <w:spacing w:after="0"/>
              <w:ind w:left="0"/>
              <w:jc w:val="center"/>
            </w:pPr>
            <w:r>
              <w:rPr>
                <w:rFonts w:ascii="Arial"/>
                <w:b w:val="false"/>
                <w:i w:val="false"/>
                <w:color w:val="000000"/>
                <w:sz w:val="15"/>
              </w:rPr>
              <w:t>37750</w:t>
            </w:r>
          </w:p>
          <w:bookmarkEnd w:id="164"/>
        </w:tc>
        <w:tc>
          <w:tcPr>
            <w:tcW w:w="1225" w:type="dxa"/>
            <w:tcBorders>
              <w:top w:val="outset" w:color="000000" w:sz="8"/>
              <w:left w:val="outset" w:color="000000" w:sz="8"/>
              <w:bottom w:val="outset" w:color="000000" w:sz="8"/>
              <w:right w:val="outset" w:color="000000" w:sz="8"/>
            </w:tcBorders>
            <w:vAlign w:val="top"/>
          </w:tcPr>
          <w:bookmarkStart w:name="166" w:id="165"/>
          <w:p>
            <w:pPr>
              <w:spacing w:after="0"/>
              <w:ind w:left="0"/>
              <w:jc w:val="center"/>
            </w:pPr>
            <w:r>
              <w:rPr>
                <w:rFonts w:ascii="Arial"/>
                <w:b w:val="false"/>
                <w:i w:val="false"/>
                <w:color w:val="000000"/>
                <w:sz w:val="15"/>
              </w:rPr>
              <w:t>151</w:t>
            </w:r>
          </w:p>
          <w:bookmarkEnd w:id="165"/>
        </w:tc>
        <w:tc>
          <w:tcPr>
            <w:tcW w:w="1117" w:type="dxa"/>
            <w:tcBorders>
              <w:top w:val="outset" w:color="000000" w:sz="8"/>
              <w:left w:val="outset" w:color="000000" w:sz="8"/>
              <w:bottom w:val="outset" w:color="000000" w:sz="8"/>
              <w:right w:val="outset" w:color="000000" w:sz="8"/>
            </w:tcBorders>
            <w:vAlign w:val="top"/>
          </w:tcPr>
          <w:bookmarkStart w:name="167" w:id="166"/>
          <w:p>
            <w:pPr>
              <w:spacing w:after="0"/>
              <w:ind w:left="0"/>
              <w:jc w:val="center"/>
            </w:pPr>
            <w:r>
              <w:rPr>
                <w:rFonts w:ascii="Arial"/>
                <w:b w:val="false"/>
                <w:i w:val="false"/>
                <w:color w:val="000000"/>
                <w:sz w:val="15"/>
              </w:rPr>
              <w:t>253456,52</w:t>
            </w:r>
          </w:p>
          <w:bookmarkEnd w:id="166"/>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68" w:id="167"/>
          <w:p>
            <w:pPr>
              <w:spacing w:after="0"/>
              <w:ind w:left="0"/>
              <w:jc w:val="center"/>
            </w:pPr>
            <w:r>
              <w:rPr>
                <w:rFonts w:ascii="Arial"/>
                <w:b w:val="false"/>
                <w:i w:val="false"/>
                <w:color w:val="000000"/>
                <w:sz w:val="15"/>
              </w:rPr>
              <w:t>15</w:t>
            </w:r>
          </w:p>
          <w:bookmarkEnd w:id="167"/>
        </w:tc>
        <w:tc>
          <w:tcPr>
            <w:tcW w:w="2446" w:type="dxa"/>
            <w:tcBorders>
              <w:top w:val="outset" w:color="000000" w:sz="8"/>
              <w:left w:val="outset" w:color="000000" w:sz="8"/>
              <w:bottom w:val="outset" w:color="000000" w:sz="8"/>
              <w:right w:val="outset" w:color="000000" w:sz="8"/>
            </w:tcBorders>
            <w:vAlign w:val="top"/>
          </w:tcPr>
          <w:bookmarkStart w:name="169" w:id="168"/>
          <w:p>
            <w:pPr>
              <w:spacing w:after="0"/>
              <w:ind w:left="0"/>
              <w:jc w:val="left"/>
            </w:pPr>
            <w:r>
              <w:rPr>
                <w:rFonts w:ascii="Arial"/>
                <w:b/>
                <w:i w:val="false"/>
                <w:color w:val="000000"/>
                <w:sz w:val="15"/>
              </w:rPr>
              <w:t>Полтавська область</w:t>
            </w:r>
          </w:p>
          <w:bookmarkEnd w:id="168"/>
        </w:tc>
        <w:tc>
          <w:tcPr>
            <w:tcW w:w="3128" w:type="dxa"/>
            <w:tcBorders>
              <w:top w:val="outset" w:color="000000" w:sz="8"/>
              <w:left w:val="outset" w:color="000000" w:sz="8"/>
              <w:bottom w:val="outset" w:color="000000" w:sz="8"/>
              <w:right w:val="outset" w:color="000000" w:sz="8"/>
            </w:tcBorders>
            <w:vAlign w:val="top"/>
          </w:tcPr>
          <w:bookmarkStart w:name="170" w:id="169"/>
          <w:p>
            <w:pPr>
              <w:spacing w:after="0"/>
              <w:ind w:left="0"/>
              <w:jc w:val="left"/>
            </w:pPr>
            <w:r>
              <w:rPr>
                <w:rFonts w:ascii="Arial"/>
                <w:b w:val="false"/>
                <w:i w:val="false"/>
                <w:color w:val="000000"/>
                <w:sz w:val="15"/>
              </w:rPr>
              <w:t>Полтавська обласна дитяча клінічна лікарня (36011, м. Полтава, вул. Шевченка, 34)</w:t>
            </w:r>
          </w:p>
          <w:bookmarkEnd w:id="169"/>
        </w:tc>
        <w:tc>
          <w:tcPr>
            <w:tcW w:w="1226" w:type="dxa"/>
            <w:tcBorders>
              <w:top w:val="outset" w:color="000000" w:sz="8"/>
              <w:left w:val="outset" w:color="000000" w:sz="8"/>
              <w:bottom w:val="outset" w:color="000000" w:sz="8"/>
              <w:right w:val="outset" w:color="000000" w:sz="8"/>
            </w:tcBorders>
            <w:vAlign w:val="top"/>
          </w:tcPr>
          <w:bookmarkStart w:name="171" w:id="170"/>
          <w:p>
            <w:pPr>
              <w:spacing w:after="0"/>
              <w:ind w:left="0"/>
              <w:jc w:val="center"/>
            </w:pPr>
            <w:r>
              <w:rPr>
                <w:rFonts w:ascii="Arial"/>
                <w:b w:val="false"/>
                <w:i w:val="false"/>
                <w:color w:val="000000"/>
                <w:sz w:val="15"/>
              </w:rPr>
              <w:t>100000</w:t>
            </w:r>
          </w:p>
          <w:bookmarkEnd w:id="170"/>
        </w:tc>
        <w:tc>
          <w:tcPr>
            <w:tcW w:w="1088" w:type="dxa"/>
            <w:tcBorders>
              <w:top w:val="outset" w:color="000000" w:sz="8"/>
              <w:left w:val="outset" w:color="000000" w:sz="8"/>
              <w:bottom w:val="outset" w:color="000000" w:sz="8"/>
              <w:right w:val="outset" w:color="000000" w:sz="8"/>
            </w:tcBorders>
            <w:vAlign w:val="top"/>
          </w:tcPr>
          <w:bookmarkStart w:name="172" w:id="171"/>
          <w:p>
            <w:pPr>
              <w:spacing w:after="0"/>
              <w:ind w:left="0"/>
              <w:jc w:val="center"/>
            </w:pPr>
            <w:r>
              <w:rPr>
                <w:rFonts w:ascii="Arial"/>
                <w:b w:val="false"/>
                <w:i w:val="false"/>
                <w:color w:val="000000"/>
                <w:sz w:val="15"/>
              </w:rPr>
              <w:t>1</w:t>
            </w:r>
          </w:p>
          <w:bookmarkEnd w:id="171"/>
        </w:tc>
        <w:tc>
          <w:tcPr>
            <w:tcW w:w="1498" w:type="dxa"/>
            <w:tcBorders>
              <w:top w:val="outset" w:color="000000" w:sz="8"/>
              <w:left w:val="outset" w:color="000000" w:sz="8"/>
              <w:bottom w:val="outset" w:color="000000" w:sz="8"/>
              <w:right w:val="outset" w:color="000000" w:sz="8"/>
            </w:tcBorders>
            <w:vAlign w:val="top"/>
          </w:tcPr>
          <w:bookmarkStart w:name="173" w:id="172"/>
          <w:p>
            <w:pPr>
              <w:spacing w:after="0"/>
              <w:ind w:left="0"/>
              <w:jc w:val="center"/>
            </w:pPr>
            <w:r>
              <w:rPr>
                <w:rFonts w:ascii="Arial"/>
                <w:b w:val="false"/>
                <w:i w:val="false"/>
                <w:color w:val="000000"/>
                <w:sz w:val="15"/>
              </w:rPr>
              <w:t>45471,73</w:t>
            </w:r>
          </w:p>
          <w:bookmarkEnd w:id="172"/>
        </w:tc>
        <w:tc>
          <w:tcPr>
            <w:tcW w:w="1362" w:type="dxa"/>
            <w:tcBorders>
              <w:top w:val="outset" w:color="000000" w:sz="8"/>
              <w:left w:val="outset" w:color="000000" w:sz="8"/>
              <w:bottom w:val="outset" w:color="000000" w:sz="8"/>
              <w:right w:val="outset" w:color="000000" w:sz="8"/>
            </w:tcBorders>
            <w:vAlign w:val="top"/>
          </w:tcPr>
          <w:bookmarkStart w:name="174" w:id="173"/>
          <w:p>
            <w:pPr>
              <w:spacing w:after="0"/>
              <w:ind w:left="0"/>
              <w:jc w:val="center"/>
            </w:pPr>
            <w:r>
              <w:rPr>
                <w:rFonts w:ascii="Arial"/>
                <w:b w:val="false"/>
                <w:i w:val="false"/>
                <w:color w:val="000000"/>
                <w:sz w:val="15"/>
              </w:rPr>
              <w:t>106000</w:t>
            </w:r>
          </w:p>
          <w:bookmarkEnd w:id="173"/>
        </w:tc>
        <w:tc>
          <w:tcPr>
            <w:tcW w:w="1225" w:type="dxa"/>
            <w:tcBorders>
              <w:top w:val="outset" w:color="000000" w:sz="8"/>
              <w:left w:val="outset" w:color="000000" w:sz="8"/>
              <w:bottom w:val="outset" w:color="000000" w:sz="8"/>
              <w:right w:val="outset" w:color="000000" w:sz="8"/>
            </w:tcBorders>
            <w:vAlign w:val="top"/>
          </w:tcPr>
          <w:bookmarkStart w:name="175" w:id="174"/>
          <w:p>
            <w:pPr>
              <w:spacing w:after="0"/>
              <w:ind w:left="0"/>
              <w:jc w:val="center"/>
            </w:pPr>
            <w:r>
              <w:rPr>
                <w:rFonts w:ascii="Arial"/>
                <w:b w:val="false"/>
                <w:i w:val="false"/>
                <w:color w:val="000000"/>
                <w:sz w:val="15"/>
              </w:rPr>
              <w:t>424</w:t>
            </w:r>
          </w:p>
          <w:bookmarkEnd w:id="174"/>
        </w:tc>
        <w:tc>
          <w:tcPr>
            <w:tcW w:w="1117" w:type="dxa"/>
            <w:tcBorders>
              <w:top w:val="outset" w:color="000000" w:sz="8"/>
              <w:left w:val="outset" w:color="000000" w:sz="8"/>
              <w:bottom w:val="outset" w:color="000000" w:sz="8"/>
              <w:right w:val="outset" w:color="000000" w:sz="8"/>
            </w:tcBorders>
            <w:vAlign w:val="top"/>
          </w:tcPr>
          <w:bookmarkStart w:name="176" w:id="175"/>
          <w:p>
            <w:pPr>
              <w:spacing w:after="0"/>
              <w:ind w:left="0"/>
              <w:jc w:val="center"/>
            </w:pPr>
            <w:r>
              <w:rPr>
                <w:rFonts w:ascii="Arial"/>
                <w:b w:val="false"/>
                <w:i w:val="false"/>
                <w:color w:val="000000"/>
                <w:sz w:val="15"/>
              </w:rPr>
              <w:t>711692,48</w:t>
            </w:r>
          </w:p>
          <w:bookmarkEnd w:id="175"/>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77" w:id="176"/>
          <w:p>
            <w:pPr>
              <w:spacing w:after="0"/>
              <w:ind w:left="0"/>
              <w:jc w:val="center"/>
            </w:pPr>
            <w:r>
              <w:rPr>
                <w:rFonts w:ascii="Arial"/>
                <w:b w:val="false"/>
                <w:i w:val="false"/>
                <w:color w:val="000000"/>
                <w:sz w:val="15"/>
              </w:rPr>
              <w:t>16</w:t>
            </w:r>
          </w:p>
          <w:bookmarkEnd w:id="176"/>
        </w:tc>
        <w:tc>
          <w:tcPr>
            <w:tcW w:w="2446" w:type="dxa"/>
            <w:tcBorders>
              <w:top w:val="outset" w:color="000000" w:sz="8"/>
              <w:left w:val="outset" w:color="000000" w:sz="8"/>
              <w:bottom w:val="outset" w:color="000000" w:sz="8"/>
              <w:right w:val="outset" w:color="000000" w:sz="8"/>
            </w:tcBorders>
            <w:vAlign w:val="top"/>
          </w:tcPr>
          <w:bookmarkStart w:name="178" w:id="177"/>
          <w:p>
            <w:pPr>
              <w:spacing w:after="0"/>
              <w:ind w:left="0"/>
              <w:jc w:val="left"/>
            </w:pPr>
            <w:r>
              <w:rPr>
                <w:rFonts w:ascii="Arial"/>
                <w:b/>
                <w:i w:val="false"/>
                <w:color w:val="000000"/>
                <w:sz w:val="15"/>
              </w:rPr>
              <w:t>Рівненська область</w:t>
            </w:r>
          </w:p>
          <w:bookmarkEnd w:id="177"/>
        </w:tc>
        <w:tc>
          <w:tcPr>
            <w:tcW w:w="3128" w:type="dxa"/>
            <w:tcBorders>
              <w:top w:val="outset" w:color="000000" w:sz="8"/>
              <w:left w:val="outset" w:color="000000" w:sz="8"/>
              <w:bottom w:val="outset" w:color="000000" w:sz="8"/>
              <w:right w:val="outset" w:color="000000" w:sz="8"/>
            </w:tcBorders>
            <w:vAlign w:val="top"/>
          </w:tcPr>
          <w:bookmarkStart w:name="179" w:id="178"/>
          <w:p>
            <w:pPr>
              <w:spacing w:after="0"/>
              <w:ind w:left="0"/>
              <w:jc w:val="left"/>
            </w:pPr>
            <w:r>
              <w:rPr>
                <w:rFonts w:ascii="Arial"/>
                <w:b w:val="false"/>
                <w:i w:val="false"/>
                <w:color w:val="000000"/>
                <w:sz w:val="15"/>
              </w:rPr>
              <w:t>КЗ "РОДЛ" РОР (м. Рівне, вул. Київська, 60)</w:t>
            </w:r>
          </w:p>
          <w:bookmarkEnd w:id="178"/>
        </w:tc>
        <w:tc>
          <w:tcPr>
            <w:tcW w:w="1226" w:type="dxa"/>
            <w:tcBorders>
              <w:top w:val="outset" w:color="000000" w:sz="8"/>
              <w:left w:val="outset" w:color="000000" w:sz="8"/>
              <w:bottom w:val="outset" w:color="000000" w:sz="8"/>
              <w:right w:val="outset" w:color="000000" w:sz="8"/>
            </w:tcBorders>
            <w:vAlign w:val="top"/>
          </w:tcPr>
          <w:bookmarkStart w:name="180" w:id="179"/>
          <w:p>
            <w:pPr>
              <w:spacing w:after="0"/>
              <w:ind w:left="0"/>
              <w:jc w:val="center"/>
            </w:pPr>
            <w:r>
              <w:rPr>
                <w:rFonts w:ascii="Arial"/>
                <w:b w:val="false"/>
                <w:i w:val="false"/>
                <w:color w:val="000000"/>
                <w:sz w:val="15"/>
              </w:rPr>
              <w:t>0</w:t>
            </w:r>
          </w:p>
          <w:bookmarkEnd w:id="179"/>
        </w:tc>
        <w:tc>
          <w:tcPr>
            <w:tcW w:w="1088" w:type="dxa"/>
            <w:tcBorders>
              <w:top w:val="outset" w:color="000000" w:sz="8"/>
              <w:left w:val="outset" w:color="000000" w:sz="8"/>
              <w:bottom w:val="outset" w:color="000000" w:sz="8"/>
              <w:right w:val="outset" w:color="000000" w:sz="8"/>
            </w:tcBorders>
            <w:vAlign w:val="top"/>
          </w:tcPr>
          <w:bookmarkStart w:name="181" w:id="180"/>
          <w:p>
            <w:pPr>
              <w:spacing w:after="0"/>
              <w:ind w:left="0"/>
              <w:jc w:val="center"/>
            </w:pPr>
            <w:r>
              <w:rPr>
                <w:rFonts w:ascii="Arial"/>
                <w:b w:val="false"/>
                <w:i w:val="false"/>
                <w:color w:val="000000"/>
                <w:sz w:val="15"/>
              </w:rPr>
              <w:t>0</w:t>
            </w:r>
          </w:p>
          <w:bookmarkEnd w:id="180"/>
        </w:tc>
        <w:tc>
          <w:tcPr>
            <w:tcW w:w="1498" w:type="dxa"/>
            <w:tcBorders>
              <w:top w:val="outset" w:color="000000" w:sz="8"/>
              <w:left w:val="outset" w:color="000000" w:sz="8"/>
              <w:bottom w:val="outset" w:color="000000" w:sz="8"/>
              <w:right w:val="outset" w:color="000000" w:sz="8"/>
            </w:tcBorders>
            <w:vAlign w:val="top"/>
          </w:tcPr>
          <w:bookmarkStart w:name="182" w:id="181"/>
          <w:p>
            <w:pPr>
              <w:spacing w:after="0"/>
              <w:ind w:left="0"/>
              <w:jc w:val="center"/>
            </w:pPr>
            <w:r>
              <w:rPr>
                <w:rFonts w:ascii="Arial"/>
                <w:b w:val="false"/>
                <w:i w:val="false"/>
                <w:color w:val="000000"/>
                <w:sz w:val="15"/>
              </w:rPr>
              <w:t>0,00</w:t>
            </w:r>
          </w:p>
          <w:bookmarkEnd w:id="181"/>
        </w:tc>
        <w:tc>
          <w:tcPr>
            <w:tcW w:w="1362" w:type="dxa"/>
            <w:tcBorders>
              <w:top w:val="outset" w:color="000000" w:sz="8"/>
              <w:left w:val="outset" w:color="000000" w:sz="8"/>
              <w:bottom w:val="outset" w:color="000000" w:sz="8"/>
              <w:right w:val="outset" w:color="000000" w:sz="8"/>
            </w:tcBorders>
            <w:vAlign w:val="top"/>
          </w:tcPr>
          <w:bookmarkStart w:name="183" w:id="182"/>
          <w:p>
            <w:pPr>
              <w:spacing w:after="0"/>
              <w:ind w:left="0"/>
              <w:jc w:val="center"/>
            </w:pPr>
            <w:r>
              <w:rPr>
                <w:rFonts w:ascii="Arial"/>
                <w:b w:val="false"/>
                <w:i w:val="false"/>
                <w:color w:val="000000"/>
                <w:sz w:val="15"/>
              </w:rPr>
              <w:t>0</w:t>
            </w:r>
          </w:p>
          <w:bookmarkEnd w:id="182"/>
        </w:tc>
        <w:tc>
          <w:tcPr>
            <w:tcW w:w="1225" w:type="dxa"/>
            <w:tcBorders>
              <w:top w:val="outset" w:color="000000" w:sz="8"/>
              <w:left w:val="outset" w:color="000000" w:sz="8"/>
              <w:bottom w:val="outset" w:color="000000" w:sz="8"/>
              <w:right w:val="outset" w:color="000000" w:sz="8"/>
            </w:tcBorders>
            <w:vAlign w:val="top"/>
          </w:tcPr>
          <w:bookmarkStart w:name="184" w:id="183"/>
          <w:p>
            <w:pPr>
              <w:spacing w:after="0"/>
              <w:ind w:left="0"/>
              <w:jc w:val="center"/>
            </w:pPr>
            <w:r>
              <w:rPr>
                <w:rFonts w:ascii="Arial"/>
                <w:b w:val="false"/>
                <w:i w:val="false"/>
                <w:color w:val="000000"/>
                <w:sz w:val="15"/>
              </w:rPr>
              <w:t>0</w:t>
            </w:r>
          </w:p>
          <w:bookmarkEnd w:id="183"/>
        </w:tc>
        <w:tc>
          <w:tcPr>
            <w:tcW w:w="1117" w:type="dxa"/>
            <w:tcBorders>
              <w:top w:val="outset" w:color="000000" w:sz="8"/>
              <w:left w:val="outset" w:color="000000" w:sz="8"/>
              <w:bottom w:val="outset" w:color="000000" w:sz="8"/>
              <w:right w:val="outset" w:color="000000" w:sz="8"/>
            </w:tcBorders>
            <w:vAlign w:val="top"/>
          </w:tcPr>
          <w:bookmarkStart w:name="185" w:id="184"/>
          <w:p>
            <w:pPr>
              <w:spacing w:after="0"/>
              <w:ind w:left="0"/>
              <w:jc w:val="center"/>
            </w:pPr>
            <w:r>
              <w:rPr>
                <w:rFonts w:ascii="Arial"/>
                <w:b w:val="false"/>
                <w:i w:val="false"/>
                <w:color w:val="000000"/>
                <w:sz w:val="15"/>
              </w:rPr>
              <w:t>0,00</w:t>
            </w:r>
          </w:p>
          <w:bookmarkEnd w:id="184"/>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86" w:id="185"/>
          <w:p>
            <w:pPr>
              <w:spacing w:after="0"/>
              <w:ind w:left="0"/>
              <w:jc w:val="center"/>
            </w:pPr>
            <w:r>
              <w:rPr>
                <w:rFonts w:ascii="Arial"/>
                <w:b w:val="false"/>
                <w:i w:val="false"/>
                <w:color w:val="000000"/>
                <w:sz w:val="15"/>
              </w:rPr>
              <w:t>17</w:t>
            </w:r>
          </w:p>
          <w:bookmarkEnd w:id="185"/>
        </w:tc>
        <w:tc>
          <w:tcPr>
            <w:tcW w:w="2446" w:type="dxa"/>
            <w:tcBorders>
              <w:top w:val="outset" w:color="000000" w:sz="8"/>
              <w:left w:val="outset" w:color="000000" w:sz="8"/>
              <w:bottom w:val="outset" w:color="000000" w:sz="8"/>
              <w:right w:val="outset" w:color="000000" w:sz="8"/>
            </w:tcBorders>
            <w:vAlign w:val="top"/>
          </w:tcPr>
          <w:bookmarkStart w:name="187" w:id="186"/>
          <w:p>
            <w:pPr>
              <w:spacing w:after="0"/>
              <w:ind w:left="0"/>
              <w:jc w:val="left"/>
            </w:pPr>
            <w:r>
              <w:rPr>
                <w:rFonts w:ascii="Arial"/>
                <w:b/>
                <w:i w:val="false"/>
                <w:color w:val="000000"/>
                <w:sz w:val="15"/>
              </w:rPr>
              <w:t>Сумська область</w:t>
            </w:r>
          </w:p>
          <w:bookmarkEnd w:id="186"/>
        </w:tc>
        <w:tc>
          <w:tcPr>
            <w:tcW w:w="3128" w:type="dxa"/>
            <w:tcBorders>
              <w:top w:val="outset" w:color="000000" w:sz="8"/>
              <w:left w:val="outset" w:color="000000" w:sz="8"/>
              <w:bottom w:val="outset" w:color="000000" w:sz="8"/>
              <w:right w:val="outset" w:color="000000" w:sz="8"/>
            </w:tcBorders>
            <w:vAlign w:val="top"/>
          </w:tcPr>
          <w:bookmarkStart w:name="188" w:id="187"/>
          <w:p>
            <w:pPr>
              <w:spacing w:after="0"/>
              <w:ind w:left="0"/>
              <w:jc w:val="left"/>
            </w:pPr>
            <w:r>
              <w:rPr>
                <w:rFonts w:ascii="Arial"/>
                <w:b w:val="false"/>
                <w:i w:val="false"/>
                <w:color w:val="000000"/>
                <w:sz w:val="15"/>
              </w:rPr>
              <w:t>КЗ "Сумська обласна дитяча клінічна лікарня" (м. Суми, вул. Ковпака, 22)</w:t>
            </w:r>
          </w:p>
          <w:bookmarkEnd w:id="187"/>
        </w:tc>
        <w:tc>
          <w:tcPr>
            <w:tcW w:w="1226" w:type="dxa"/>
            <w:tcBorders>
              <w:top w:val="outset" w:color="000000" w:sz="8"/>
              <w:left w:val="outset" w:color="000000" w:sz="8"/>
              <w:bottom w:val="outset" w:color="000000" w:sz="8"/>
              <w:right w:val="outset" w:color="000000" w:sz="8"/>
            </w:tcBorders>
            <w:vAlign w:val="top"/>
          </w:tcPr>
          <w:bookmarkStart w:name="189" w:id="188"/>
          <w:p>
            <w:pPr>
              <w:spacing w:after="0"/>
              <w:ind w:left="0"/>
              <w:jc w:val="center"/>
            </w:pPr>
            <w:r>
              <w:rPr>
                <w:rFonts w:ascii="Arial"/>
                <w:b w:val="false"/>
                <w:i w:val="false"/>
                <w:color w:val="000000"/>
                <w:sz w:val="15"/>
              </w:rPr>
              <w:t>200000</w:t>
            </w:r>
          </w:p>
          <w:bookmarkEnd w:id="188"/>
        </w:tc>
        <w:tc>
          <w:tcPr>
            <w:tcW w:w="1088" w:type="dxa"/>
            <w:tcBorders>
              <w:top w:val="outset" w:color="000000" w:sz="8"/>
              <w:left w:val="outset" w:color="000000" w:sz="8"/>
              <w:bottom w:val="outset" w:color="000000" w:sz="8"/>
              <w:right w:val="outset" w:color="000000" w:sz="8"/>
            </w:tcBorders>
            <w:vAlign w:val="top"/>
          </w:tcPr>
          <w:bookmarkStart w:name="190" w:id="189"/>
          <w:p>
            <w:pPr>
              <w:spacing w:after="0"/>
              <w:ind w:left="0"/>
              <w:jc w:val="center"/>
            </w:pPr>
            <w:r>
              <w:rPr>
                <w:rFonts w:ascii="Arial"/>
                <w:b w:val="false"/>
                <w:i w:val="false"/>
                <w:color w:val="000000"/>
                <w:sz w:val="15"/>
              </w:rPr>
              <w:t>2</w:t>
            </w:r>
          </w:p>
          <w:bookmarkEnd w:id="189"/>
        </w:tc>
        <w:tc>
          <w:tcPr>
            <w:tcW w:w="1498" w:type="dxa"/>
            <w:tcBorders>
              <w:top w:val="outset" w:color="000000" w:sz="8"/>
              <w:left w:val="outset" w:color="000000" w:sz="8"/>
              <w:bottom w:val="outset" w:color="000000" w:sz="8"/>
              <w:right w:val="outset" w:color="000000" w:sz="8"/>
            </w:tcBorders>
            <w:vAlign w:val="top"/>
          </w:tcPr>
          <w:bookmarkStart w:name="191" w:id="190"/>
          <w:p>
            <w:pPr>
              <w:spacing w:after="0"/>
              <w:ind w:left="0"/>
              <w:jc w:val="center"/>
            </w:pPr>
            <w:r>
              <w:rPr>
                <w:rFonts w:ascii="Arial"/>
                <w:b w:val="false"/>
                <w:i w:val="false"/>
                <w:color w:val="000000"/>
                <w:sz w:val="15"/>
              </w:rPr>
              <w:t>90943,46</w:t>
            </w:r>
          </w:p>
          <w:bookmarkEnd w:id="190"/>
        </w:tc>
        <w:tc>
          <w:tcPr>
            <w:tcW w:w="1362" w:type="dxa"/>
            <w:tcBorders>
              <w:top w:val="outset" w:color="000000" w:sz="8"/>
              <w:left w:val="outset" w:color="000000" w:sz="8"/>
              <w:bottom w:val="outset" w:color="000000" w:sz="8"/>
              <w:right w:val="outset" w:color="000000" w:sz="8"/>
            </w:tcBorders>
            <w:vAlign w:val="top"/>
          </w:tcPr>
          <w:bookmarkStart w:name="192" w:id="191"/>
          <w:p>
            <w:pPr>
              <w:spacing w:after="0"/>
              <w:ind w:left="0"/>
              <w:jc w:val="center"/>
            </w:pPr>
            <w:r>
              <w:rPr>
                <w:rFonts w:ascii="Arial"/>
                <w:b w:val="false"/>
                <w:i w:val="false"/>
                <w:color w:val="000000"/>
                <w:sz w:val="15"/>
              </w:rPr>
              <w:t>11250</w:t>
            </w:r>
          </w:p>
          <w:bookmarkEnd w:id="191"/>
        </w:tc>
        <w:tc>
          <w:tcPr>
            <w:tcW w:w="1225" w:type="dxa"/>
            <w:tcBorders>
              <w:top w:val="outset" w:color="000000" w:sz="8"/>
              <w:left w:val="outset" w:color="000000" w:sz="8"/>
              <w:bottom w:val="outset" w:color="000000" w:sz="8"/>
              <w:right w:val="outset" w:color="000000" w:sz="8"/>
            </w:tcBorders>
            <w:vAlign w:val="top"/>
          </w:tcPr>
          <w:bookmarkStart w:name="193" w:id="192"/>
          <w:p>
            <w:pPr>
              <w:spacing w:after="0"/>
              <w:ind w:left="0"/>
              <w:jc w:val="center"/>
            </w:pPr>
            <w:r>
              <w:rPr>
                <w:rFonts w:ascii="Arial"/>
                <w:b w:val="false"/>
                <w:i w:val="false"/>
                <w:color w:val="000000"/>
                <w:sz w:val="15"/>
              </w:rPr>
              <w:t>45</w:t>
            </w:r>
          </w:p>
          <w:bookmarkEnd w:id="192"/>
        </w:tc>
        <w:tc>
          <w:tcPr>
            <w:tcW w:w="1117" w:type="dxa"/>
            <w:tcBorders>
              <w:top w:val="outset" w:color="000000" w:sz="8"/>
              <w:left w:val="outset" w:color="000000" w:sz="8"/>
              <w:bottom w:val="outset" w:color="000000" w:sz="8"/>
              <w:right w:val="outset" w:color="000000" w:sz="8"/>
            </w:tcBorders>
            <w:vAlign w:val="top"/>
          </w:tcPr>
          <w:bookmarkStart w:name="194" w:id="193"/>
          <w:p>
            <w:pPr>
              <w:spacing w:after="0"/>
              <w:ind w:left="0"/>
              <w:jc w:val="center"/>
            </w:pPr>
            <w:r>
              <w:rPr>
                <w:rFonts w:ascii="Arial"/>
                <w:b w:val="false"/>
                <w:i w:val="false"/>
                <w:color w:val="000000"/>
                <w:sz w:val="15"/>
              </w:rPr>
              <w:t>75533,40</w:t>
            </w:r>
          </w:p>
          <w:bookmarkEnd w:id="193"/>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195" w:id="194"/>
          <w:p>
            <w:pPr>
              <w:spacing w:after="0"/>
              <w:ind w:left="0"/>
              <w:jc w:val="center"/>
            </w:pPr>
            <w:r>
              <w:rPr>
                <w:rFonts w:ascii="Arial"/>
                <w:b w:val="false"/>
                <w:i w:val="false"/>
                <w:color w:val="000000"/>
                <w:sz w:val="15"/>
              </w:rPr>
              <w:t>18</w:t>
            </w:r>
          </w:p>
          <w:bookmarkEnd w:id="194"/>
        </w:tc>
        <w:tc>
          <w:tcPr>
            <w:tcW w:w="2446" w:type="dxa"/>
            <w:tcBorders>
              <w:top w:val="outset" w:color="000000" w:sz="8"/>
              <w:left w:val="outset" w:color="000000" w:sz="8"/>
              <w:bottom w:val="outset" w:color="000000" w:sz="8"/>
              <w:right w:val="outset" w:color="000000" w:sz="8"/>
            </w:tcBorders>
            <w:vAlign w:val="top"/>
          </w:tcPr>
          <w:bookmarkStart w:name="196" w:id="195"/>
          <w:p>
            <w:pPr>
              <w:spacing w:after="0"/>
              <w:ind w:left="0"/>
              <w:jc w:val="left"/>
            </w:pPr>
            <w:r>
              <w:rPr>
                <w:rFonts w:ascii="Arial"/>
                <w:b/>
                <w:i w:val="false"/>
                <w:color w:val="000000"/>
                <w:sz w:val="15"/>
              </w:rPr>
              <w:t>Тернопільська область</w:t>
            </w:r>
          </w:p>
          <w:bookmarkEnd w:id="195"/>
        </w:tc>
        <w:tc>
          <w:tcPr>
            <w:tcW w:w="3128" w:type="dxa"/>
            <w:tcBorders>
              <w:top w:val="outset" w:color="000000" w:sz="8"/>
              <w:left w:val="outset" w:color="000000" w:sz="8"/>
              <w:bottom w:val="outset" w:color="000000" w:sz="8"/>
              <w:right w:val="outset" w:color="000000" w:sz="8"/>
            </w:tcBorders>
            <w:vAlign w:val="top"/>
          </w:tcPr>
          <w:bookmarkStart w:name="197" w:id="196"/>
          <w:p>
            <w:pPr>
              <w:spacing w:after="0"/>
              <w:ind w:left="0"/>
              <w:jc w:val="left"/>
            </w:pPr>
            <w:r>
              <w:rPr>
                <w:rFonts w:ascii="Arial"/>
                <w:b w:val="false"/>
                <w:i w:val="false"/>
                <w:color w:val="000000"/>
                <w:sz w:val="15"/>
              </w:rPr>
              <w:t>ТМДКЛ (м. Тернопіль, вул. Клінічна, 1-а)</w:t>
            </w:r>
          </w:p>
          <w:bookmarkEnd w:id="196"/>
        </w:tc>
        <w:tc>
          <w:tcPr>
            <w:tcW w:w="1226" w:type="dxa"/>
            <w:tcBorders>
              <w:top w:val="outset" w:color="000000" w:sz="8"/>
              <w:left w:val="outset" w:color="000000" w:sz="8"/>
              <w:bottom w:val="outset" w:color="000000" w:sz="8"/>
              <w:right w:val="outset" w:color="000000" w:sz="8"/>
            </w:tcBorders>
            <w:vAlign w:val="top"/>
          </w:tcPr>
          <w:bookmarkStart w:name="198" w:id="197"/>
          <w:p>
            <w:pPr>
              <w:spacing w:after="0"/>
              <w:ind w:left="0"/>
              <w:jc w:val="center"/>
            </w:pPr>
            <w:r>
              <w:rPr>
                <w:rFonts w:ascii="Arial"/>
                <w:b w:val="false"/>
                <w:i w:val="false"/>
                <w:color w:val="000000"/>
                <w:sz w:val="15"/>
              </w:rPr>
              <w:t>0</w:t>
            </w:r>
          </w:p>
          <w:bookmarkEnd w:id="197"/>
        </w:tc>
        <w:tc>
          <w:tcPr>
            <w:tcW w:w="1088" w:type="dxa"/>
            <w:tcBorders>
              <w:top w:val="outset" w:color="000000" w:sz="8"/>
              <w:left w:val="outset" w:color="000000" w:sz="8"/>
              <w:bottom w:val="outset" w:color="000000" w:sz="8"/>
              <w:right w:val="outset" w:color="000000" w:sz="8"/>
            </w:tcBorders>
            <w:vAlign w:val="top"/>
          </w:tcPr>
          <w:bookmarkStart w:name="199" w:id="198"/>
          <w:p>
            <w:pPr>
              <w:spacing w:after="0"/>
              <w:ind w:left="0"/>
              <w:jc w:val="center"/>
            </w:pPr>
            <w:r>
              <w:rPr>
                <w:rFonts w:ascii="Arial"/>
                <w:b w:val="false"/>
                <w:i w:val="false"/>
                <w:color w:val="000000"/>
                <w:sz w:val="15"/>
              </w:rPr>
              <w:t>0</w:t>
            </w:r>
          </w:p>
          <w:bookmarkEnd w:id="198"/>
        </w:tc>
        <w:tc>
          <w:tcPr>
            <w:tcW w:w="1498" w:type="dxa"/>
            <w:tcBorders>
              <w:top w:val="outset" w:color="000000" w:sz="8"/>
              <w:left w:val="outset" w:color="000000" w:sz="8"/>
              <w:bottom w:val="outset" w:color="000000" w:sz="8"/>
              <w:right w:val="outset" w:color="000000" w:sz="8"/>
            </w:tcBorders>
            <w:vAlign w:val="top"/>
          </w:tcPr>
          <w:bookmarkStart w:name="200" w:id="199"/>
          <w:p>
            <w:pPr>
              <w:spacing w:after="0"/>
              <w:ind w:left="0"/>
              <w:jc w:val="center"/>
            </w:pPr>
            <w:r>
              <w:rPr>
                <w:rFonts w:ascii="Arial"/>
                <w:b w:val="false"/>
                <w:i w:val="false"/>
                <w:color w:val="000000"/>
                <w:sz w:val="15"/>
              </w:rPr>
              <w:t>0,00</w:t>
            </w:r>
          </w:p>
          <w:bookmarkEnd w:id="199"/>
        </w:tc>
        <w:tc>
          <w:tcPr>
            <w:tcW w:w="1362" w:type="dxa"/>
            <w:tcBorders>
              <w:top w:val="outset" w:color="000000" w:sz="8"/>
              <w:left w:val="outset" w:color="000000" w:sz="8"/>
              <w:bottom w:val="outset" w:color="000000" w:sz="8"/>
              <w:right w:val="outset" w:color="000000" w:sz="8"/>
            </w:tcBorders>
            <w:vAlign w:val="top"/>
          </w:tcPr>
          <w:bookmarkStart w:name="201" w:id="200"/>
          <w:p>
            <w:pPr>
              <w:spacing w:after="0"/>
              <w:ind w:left="0"/>
              <w:jc w:val="center"/>
            </w:pPr>
            <w:r>
              <w:rPr>
                <w:rFonts w:ascii="Arial"/>
                <w:b w:val="false"/>
                <w:i w:val="false"/>
                <w:color w:val="000000"/>
                <w:sz w:val="15"/>
              </w:rPr>
              <w:t>30250</w:t>
            </w:r>
          </w:p>
          <w:bookmarkEnd w:id="200"/>
        </w:tc>
        <w:tc>
          <w:tcPr>
            <w:tcW w:w="1225" w:type="dxa"/>
            <w:tcBorders>
              <w:top w:val="outset" w:color="000000" w:sz="8"/>
              <w:left w:val="outset" w:color="000000" w:sz="8"/>
              <w:bottom w:val="outset" w:color="000000" w:sz="8"/>
              <w:right w:val="outset" w:color="000000" w:sz="8"/>
            </w:tcBorders>
            <w:vAlign w:val="top"/>
          </w:tcPr>
          <w:bookmarkStart w:name="202" w:id="201"/>
          <w:p>
            <w:pPr>
              <w:spacing w:after="0"/>
              <w:ind w:left="0"/>
              <w:jc w:val="center"/>
            </w:pPr>
            <w:r>
              <w:rPr>
                <w:rFonts w:ascii="Arial"/>
                <w:b w:val="false"/>
                <w:i w:val="false"/>
                <w:color w:val="000000"/>
                <w:sz w:val="15"/>
              </w:rPr>
              <w:t>121</w:t>
            </w:r>
          </w:p>
          <w:bookmarkEnd w:id="201"/>
        </w:tc>
        <w:tc>
          <w:tcPr>
            <w:tcW w:w="1117" w:type="dxa"/>
            <w:tcBorders>
              <w:top w:val="outset" w:color="000000" w:sz="8"/>
              <w:left w:val="outset" w:color="000000" w:sz="8"/>
              <w:bottom w:val="outset" w:color="000000" w:sz="8"/>
              <w:right w:val="outset" w:color="000000" w:sz="8"/>
            </w:tcBorders>
            <w:vAlign w:val="top"/>
          </w:tcPr>
          <w:bookmarkStart w:name="203" w:id="202"/>
          <w:p>
            <w:pPr>
              <w:spacing w:after="0"/>
              <w:ind w:left="0"/>
              <w:jc w:val="center"/>
            </w:pPr>
            <w:r>
              <w:rPr>
                <w:rFonts w:ascii="Arial"/>
                <w:b w:val="false"/>
                <w:i w:val="false"/>
                <w:color w:val="000000"/>
                <w:sz w:val="15"/>
              </w:rPr>
              <w:t>203100,92</w:t>
            </w:r>
          </w:p>
          <w:bookmarkEnd w:id="202"/>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04" w:id="203"/>
          <w:p>
            <w:pPr>
              <w:spacing w:after="0"/>
              <w:ind w:left="0"/>
              <w:jc w:val="center"/>
            </w:pPr>
            <w:r>
              <w:rPr>
                <w:rFonts w:ascii="Arial"/>
                <w:b w:val="false"/>
                <w:i w:val="false"/>
                <w:color w:val="000000"/>
                <w:sz w:val="15"/>
              </w:rPr>
              <w:t>19</w:t>
            </w:r>
          </w:p>
          <w:bookmarkEnd w:id="203"/>
        </w:tc>
        <w:tc>
          <w:tcPr>
            <w:tcW w:w="2446" w:type="dxa"/>
            <w:tcBorders>
              <w:top w:val="outset" w:color="000000" w:sz="8"/>
              <w:left w:val="outset" w:color="000000" w:sz="8"/>
              <w:bottom w:val="outset" w:color="000000" w:sz="8"/>
              <w:right w:val="outset" w:color="000000" w:sz="8"/>
            </w:tcBorders>
            <w:vAlign w:val="top"/>
          </w:tcPr>
          <w:bookmarkStart w:name="205" w:id="204"/>
          <w:p>
            <w:pPr>
              <w:spacing w:after="0"/>
              <w:ind w:left="0"/>
              <w:jc w:val="left"/>
            </w:pPr>
            <w:r>
              <w:rPr>
                <w:rFonts w:ascii="Arial"/>
                <w:b/>
                <w:i w:val="false"/>
                <w:color w:val="000000"/>
                <w:sz w:val="15"/>
              </w:rPr>
              <w:t>Харківська область</w:t>
            </w:r>
          </w:p>
          <w:bookmarkEnd w:id="204"/>
        </w:tc>
        <w:tc>
          <w:tcPr>
            <w:tcW w:w="3128" w:type="dxa"/>
            <w:tcBorders>
              <w:top w:val="outset" w:color="000000" w:sz="8"/>
              <w:left w:val="outset" w:color="000000" w:sz="8"/>
              <w:bottom w:val="outset" w:color="000000" w:sz="8"/>
              <w:right w:val="outset" w:color="000000" w:sz="8"/>
            </w:tcBorders>
            <w:vAlign w:val="top"/>
          </w:tcPr>
          <w:bookmarkStart w:name="206" w:id="205"/>
          <w:p>
            <w:pPr>
              <w:spacing w:after="0"/>
              <w:ind w:left="0"/>
              <w:jc w:val="left"/>
            </w:pPr>
            <w:r>
              <w:rPr>
                <w:rFonts w:ascii="Arial"/>
                <w:b w:val="false"/>
                <w:i w:val="false"/>
                <w:color w:val="000000"/>
                <w:sz w:val="15"/>
              </w:rPr>
              <w:t>КЗОЗ Обласна дитяча клінічна лікарня N 1 (61051, м. Харків, вул. Клочківська, 337-а)</w:t>
            </w:r>
          </w:p>
          <w:bookmarkEnd w:id="205"/>
        </w:tc>
        <w:tc>
          <w:tcPr>
            <w:tcW w:w="1226" w:type="dxa"/>
            <w:tcBorders>
              <w:top w:val="outset" w:color="000000" w:sz="8"/>
              <w:left w:val="outset" w:color="000000" w:sz="8"/>
              <w:bottom w:val="outset" w:color="000000" w:sz="8"/>
              <w:right w:val="outset" w:color="000000" w:sz="8"/>
            </w:tcBorders>
            <w:vAlign w:val="top"/>
          </w:tcPr>
          <w:bookmarkStart w:name="207" w:id="206"/>
          <w:p>
            <w:pPr>
              <w:spacing w:after="0"/>
              <w:ind w:left="0"/>
              <w:jc w:val="center"/>
            </w:pPr>
            <w:r>
              <w:rPr>
                <w:rFonts w:ascii="Arial"/>
                <w:b w:val="false"/>
                <w:i w:val="false"/>
                <w:color w:val="000000"/>
                <w:sz w:val="15"/>
              </w:rPr>
              <w:t>1500000</w:t>
            </w:r>
          </w:p>
          <w:bookmarkEnd w:id="206"/>
        </w:tc>
        <w:tc>
          <w:tcPr>
            <w:tcW w:w="1088" w:type="dxa"/>
            <w:tcBorders>
              <w:top w:val="outset" w:color="000000" w:sz="8"/>
              <w:left w:val="outset" w:color="000000" w:sz="8"/>
              <w:bottom w:val="outset" w:color="000000" w:sz="8"/>
              <w:right w:val="outset" w:color="000000" w:sz="8"/>
            </w:tcBorders>
            <w:vAlign w:val="top"/>
          </w:tcPr>
          <w:bookmarkStart w:name="208" w:id="207"/>
          <w:p>
            <w:pPr>
              <w:spacing w:after="0"/>
              <w:ind w:left="0"/>
              <w:jc w:val="center"/>
            </w:pPr>
            <w:r>
              <w:rPr>
                <w:rFonts w:ascii="Arial"/>
                <w:b w:val="false"/>
                <w:i w:val="false"/>
                <w:color w:val="000000"/>
                <w:sz w:val="15"/>
              </w:rPr>
              <w:t>15</w:t>
            </w:r>
          </w:p>
          <w:bookmarkEnd w:id="207"/>
        </w:tc>
        <w:tc>
          <w:tcPr>
            <w:tcW w:w="1498" w:type="dxa"/>
            <w:tcBorders>
              <w:top w:val="outset" w:color="000000" w:sz="8"/>
              <w:left w:val="outset" w:color="000000" w:sz="8"/>
              <w:bottom w:val="outset" w:color="000000" w:sz="8"/>
              <w:right w:val="outset" w:color="000000" w:sz="8"/>
            </w:tcBorders>
            <w:vAlign w:val="top"/>
          </w:tcPr>
          <w:bookmarkStart w:name="209" w:id="208"/>
          <w:p>
            <w:pPr>
              <w:spacing w:after="0"/>
              <w:ind w:left="0"/>
              <w:jc w:val="center"/>
            </w:pPr>
            <w:r>
              <w:rPr>
                <w:rFonts w:ascii="Arial"/>
                <w:b w:val="false"/>
                <w:i w:val="false"/>
                <w:color w:val="000000"/>
                <w:sz w:val="15"/>
              </w:rPr>
              <w:t>682075,95</w:t>
            </w:r>
          </w:p>
          <w:bookmarkEnd w:id="208"/>
        </w:tc>
        <w:tc>
          <w:tcPr>
            <w:tcW w:w="1362" w:type="dxa"/>
            <w:tcBorders>
              <w:top w:val="outset" w:color="000000" w:sz="8"/>
              <w:left w:val="outset" w:color="000000" w:sz="8"/>
              <w:bottom w:val="outset" w:color="000000" w:sz="8"/>
              <w:right w:val="outset" w:color="000000" w:sz="8"/>
            </w:tcBorders>
            <w:vAlign w:val="top"/>
          </w:tcPr>
          <w:bookmarkStart w:name="210" w:id="209"/>
          <w:p>
            <w:pPr>
              <w:spacing w:after="0"/>
              <w:ind w:left="0"/>
              <w:jc w:val="center"/>
            </w:pPr>
            <w:r>
              <w:rPr>
                <w:rFonts w:ascii="Arial"/>
                <w:b w:val="false"/>
                <w:i w:val="false"/>
                <w:color w:val="000000"/>
                <w:sz w:val="15"/>
              </w:rPr>
              <w:t>0</w:t>
            </w:r>
          </w:p>
          <w:bookmarkEnd w:id="209"/>
        </w:tc>
        <w:tc>
          <w:tcPr>
            <w:tcW w:w="1225" w:type="dxa"/>
            <w:tcBorders>
              <w:top w:val="outset" w:color="000000" w:sz="8"/>
              <w:left w:val="outset" w:color="000000" w:sz="8"/>
              <w:bottom w:val="outset" w:color="000000" w:sz="8"/>
              <w:right w:val="outset" w:color="000000" w:sz="8"/>
            </w:tcBorders>
            <w:vAlign w:val="top"/>
          </w:tcPr>
          <w:bookmarkStart w:name="211" w:id="210"/>
          <w:p>
            <w:pPr>
              <w:spacing w:after="0"/>
              <w:ind w:left="0"/>
              <w:jc w:val="center"/>
            </w:pPr>
            <w:r>
              <w:rPr>
                <w:rFonts w:ascii="Arial"/>
                <w:b w:val="false"/>
                <w:i w:val="false"/>
                <w:color w:val="000000"/>
                <w:sz w:val="15"/>
              </w:rPr>
              <w:t>0</w:t>
            </w:r>
          </w:p>
          <w:bookmarkEnd w:id="210"/>
        </w:tc>
        <w:tc>
          <w:tcPr>
            <w:tcW w:w="1117" w:type="dxa"/>
            <w:tcBorders>
              <w:top w:val="outset" w:color="000000" w:sz="8"/>
              <w:left w:val="outset" w:color="000000" w:sz="8"/>
              <w:bottom w:val="outset" w:color="000000" w:sz="8"/>
              <w:right w:val="outset" w:color="000000" w:sz="8"/>
            </w:tcBorders>
            <w:vAlign w:val="top"/>
          </w:tcPr>
          <w:bookmarkStart w:name="212" w:id="211"/>
          <w:p>
            <w:pPr>
              <w:spacing w:after="0"/>
              <w:ind w:left="0"/>
              <w:jc w:val="center"/>
            </w:pPr>
            <w:r>
              <w:rPr>
                <w:rFonts w:ascii="Arial"/>
                <w:b w:val="false"/>
                <w:i w:val="false"/>
                <w:color w:val="000000"/>
                <w:sz w:val="15"/>
              </w:rPr>
              <w:t>0,00</w:t>
            </w:r>
          </w:p>
          <w:bookmarkEnd w:id="211"/>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13" w:id="212"/>
          <w:p>
            <w:pPr>
              <w:spacing w:after="0"/>
              <w:ind w:left="0"/>
              <w:jc w:val="center"/>
            </w:pPr>
            <w:r>
              <w:rPr>
                <w:rFonts w:ascii="Arial"/>
                <w:b w:val="false"/>
                <w:i w:val="false"/>
                <w:color w:val="000000"/>
                <w:sz w:val="15"/>
              </w:rPr>
              <w:t>20</w:t>
            </w:r>
          </w:p>
          <w:bookmarkEnd w:id="212"/>
        </w:tc>
        <w:tc>
          <w:tcPr>
            <w:tcW w:w="2446" w:type="dxa"/>
            <w:tcBorders>
              <w:top w:val="outset" w:color="000000" w:sz="8"/>
              <w:left w:val="outset" w:color="000000" w:sz="8"/>
              <w:bottom w:val="outset" w:color="000000" w:sz="8"/>
              <w:right w:val="outset" w:color="000000" w:sz="8"/>
            </w:tcBorders>
            <w:vAlign w:val="top"/>
          </w:tcPr>
          <w:bookmarkStart w:name="214" w:id="213"/>
          <w:p>
            <w:pPr>
              <w:spacing w:after="0"/>
              <w:ind w:left="0"/>
              <w:jc w:val="left"/>
            </w:pPr>
            <w:r>
              <w:rPr>
                <w:rFonts w:ascii="Arial"/>
                <w:b/>
                <w:i w:val="false"/>
                <w:color w:val="000000"/>
                <w:sz w:val="15"/>
              </w:rPr>
              <w:t>Херсонська область</w:t>
            </w:r>
          </w:p>
          <w:bookmarkEnd w:id="213"/>
        </w:tc>
        <w:tc>
          <w:tcPr>
            <w:tcW w:w="3128" w:type="dxa"/>
            <w:tcBorders>
              <w:top w:val="outset" w:color="000000" w:sz="8"/>
              <w:left w:val="outset" w:color="000000" w:sz="8"/>
              <w:bottom w:val="outset" w:color="000000" w:sz="8"/>
              <w:right w:val="outset" w:color="000000" w:sz="8"/>
            </w:tcBorders>
            <w:vAlign w:val="top"/>
          </w:tcPr>
          <w:bookmarkStart w:name="215" w:id="214"/>
          <w:p>
            <w:pPr>
              <w:spacing w:after="0"/>
              <w:ind w:left="0"/>
              <w:jc w:val="left"/>
            </w:pPr>
            <w:r>
              <w:rPr>
                <w:rFonts w:ascii="Arial"/>
                <w:b w:val="false"/>
                <w:i w:val="false"/>
                <w:color w:val="000000"/>
                <w:sz w:val="15"/>
              </w:rPr>
              <w:t>КЗ "Херсонська дитяча обласна клінічна лікарня" Херсонської обласної ради (м. Херсон, вул. Українська, 81)</w:t>
            </w:r>
          </w:p>
          <w:bookmarkEnd w:id="214"/>
        </w:tc>
        <w:tc>
          <w:tcPr>
            <w:tcW w:w="1226" w:type="dxa"/>
            <w:tcBorders>
              <w:top w:val="outset" w:color="000000" w:sz="8"/>
              <w:left w:val="outset" w:color="000000" w:sz="8"/>
              <w:bottom w:val="outset" w:color="000000" w:sz="8"/>
              <w:right w:val="outset" w:color="000000" w:sz="8"/>
            </w:tcBorders>
            <w:vAlign w:val="top"/>
          </w:tcPr>
          <w:bookmarkStart w:name="216" w:id="215"/>
          <w:p>
            <w:pPr>
              <w:spacing w:after="0"/>
              <w:ind w:left="0"/>
              <w:jc w:val="center"/>
            </w:pPr>
            <w:r>
              <w:rPr>
                <w:rFonts w:ascii="Arial"/>
                <w:b w:val="false"/>
                <w:i w:val="false"/>
                <w:color w:val="000000"/>
                <w:sz w:val="15"/>
              </w:rPr>
              <w:t>0</w:t>
            </w:r>
          </w:p>
          <w:bookmarkEnd w:id="215"/>
        </w:tc>
        <w:tc>
          <w:tcPr>
            <w:tcW w:w="1088" w:type="dxa"/>
            <w:tcBorders>
              <w:top w:val="outset" w:color="000000" w:sz="8"/>
              <w:left w:val="outset" w:color="000000" w:sz="8"/>
              <w:bottom w:val="outset" w:color="000000" w:sz="8"/>
              <w:right w:val="outset" w:color="000000" w:sz="8"/>
            </w:tcBorders>
            <w:vAlign w:val="top"/>
          </w:tcPr>
          <w:bookmarkStart w:name="217" w:id="216"/>
          <w:p>
            <w:pPr>
              <w:spacing w:after="0"/>
              <w:ind w:left="0"/>
              <w:jc w:val="center"/>
            </w:pPr>
            <w:r>
              <w:rPr>
                <w:rFonts w:ascii="Arial"/>
                <w:b w:val="false"/>
                <w:i w:val="false"/>
                <w:color w:val="000000"/>
                <w:sz w:val="15"/>
              </w:rPr>
              <w:t>0</w:t>
            </w:r>
          </w:p>
          <w:bookmarkEnd w:id="216"/>
        </w:tc>
        <w:tc>
          <w:tcPr>
            <w:tcW w:w="1498" w:type="dxa"/>
            <w:tcBorders>
              <w:top w:val="outset" w:color="000000" w:sz="8"/>
              <w:left w:val="outset" w:color="000000" w:sz="8"/>
              <w:bottom w:val="outset" w:color="000000" w:sz="8"/>
              <w:right w:val="outset" w:color="000000" w:sz="8"/>
            </w:tcBorders>
            <w:vAlign w:val="top"/>
          </w:tcPr>
          <w:bookmarkStart w:name="218" w:id="217"/>
          <w:p>
            <w:pPr>
              <w:spacing w:after="0"/>
              <w:ind w:left="0"/>
              <w:jc w:val="center"/>
            </w:pPr>
            <w:r>
              <w:rPr>
                <w:rFonts w:ascii="Arial"/>
                <w:b w:val="false"/>
                <w:i w:val="false"/>
                <w:color w:val="000000"/>
                <w:sz w:val="15"/>
              </w:rPr>
              <w:t>0,00</w:t>
            </w:r>
          </w:p>
          <w:bookmarkEnd w:id="217"/>
        </w:tc>
        <w:tc>
          <w:tcPr>
            <w:tcW w:w="1362" w:type="dxa"/>
            <w:tcBorders>
              <w:top w:val="outset" w:color="000000" w:sz="8"/>
              <w:left w:val="outset" w:color="000000" w:sz="8"/>
              <w:bottom w:val="outset" w:color="000000" w:sz="8"/>
              <w:right w:val="outset" w:color="000000" w:sz="8"/>
            </w:tcBorders>
            <w:vAlign w:val="top"/>
          </w:tcPr>
          <w:bookmarkStart w:name="219" w:id="218"/>
          <w:p>
            <w:pPr>
              <w:spacing w:after="0"/>
              <w:ind w:left="0"/>
              <w:jc w:val="center"/>
            </w:pPr>
            <w:r>
              <w:rPr>
                <w:rFonts w:ascii="Arial"/>
                <w:b w:val="false"/>
                <w:i w:val="false"/>
                <w:color w:val="000000"/>
                <w:sz w:val="15"/>
              </w:rPr>
              <w:t>0</w:t>
            </w:r>
          </w:p>
          <w:bookmarkEnd w:id="218"/>
        </w:tc>
        <w:tc>
          <w:tcPr>
            <w:tcW w:w="1225" w:type="dxa"/>
            <w:tcBorders>
              <w:top w:val="outset" w:color="000000" w:sz="8"/>
              <w:left w:val="outset" w:color="000000" w:sz="8"/>
              <w:bottom w:val="outset" w:color="000000" w:sz="8"/>
              <w:right w:val="outset" w:color="000000" w:sz="8"/>
            </w:tcBorders>
            <w:vAlign w:val="top"/>
          </w:tcPr>
          <w:bookmarkStart w:name="220" w:id="219"/>
          <w:p>
            <w:pPr>
              <w:spacing w:after="0"/>
              <w:ind w:left="0"/>
              <w:jc w:val="center"/>
            </w:pPr>
            <w:r>
              <w:rPr>
                <w:rFonts w:ascii="Arial"/>
                <w:b w:val="false"/>
                <w:i w:val="false"/>
                <w:color w:val="000000"/>
                <w:sz w:val="15"/>
              </w:rPr>
              <w:t>0</w:t>
            </w:r>
          </w:p>
          <w:bookmarkEnd w:id="219"/>
        </w:tc>
        <w:tc>
          <w:tcPr>
            <w:tcW w:w="1117" w:type="dxa"/>
            <w:tcBorders>
              <w:top w:val="outset" w:color="000000" w:sz="8"/>
              <w:left w:val="outset" w:color="000000" w:sz="8"/>
              <w:bottom w:val="outset" w:color="000000" w:sz="8"/>
              <w:right w:val="outset" w:color="000000" w:sz="8"/>
            </w:tcBorders>
            <w:vAlign w:val="top"/>
          </w:tcPr>
          <w:bookmarkStart w:name="221" w:id="220"/>
          <w:p>
            <w:pPr>
              <w:spacing w:after="0"/>
              <w:ind w:left="0"/>
              <w:jc w:val="center"/>
            </w:pPr>
            <w:r>
              <w:rPr>
                <w:rFonts w:ascii="Arial"/>
                <w:b w:val="false"/>
                <w:i w:val="false"/>
                <w:color w:val="000000"/>
                <w:sz w:val="15"/>
              </w:rPr>
              <w:t>0,00</w:t>
            </w:r>
          </w:p>
          <w:bookmarkEnd w:id="220"/>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22" w:id="221"/>
          <w:p>
            <w:pPr>
              <w:spacing w:after="0"/>
              <w:ind w:left="0"/>
              <w:jc w:val="center"/>
            </w:pPr>
            <w:r>
              <w:rPr>
                <w:rFonts w:ascii="Arial"/>
                <w:b w:val="false"/>
                <w:i w:val="false"/>
                <w:color w:val="000000"/>
                <w:sz w:val="15"/>
              </w:rPr>
              <w:t>21</w:t>
            </w:r>
          </w:p>
          <w:bookmarkEnd w:id="221"/>
        </w:tc>
        <w:tc>
          <w:tcPr>
            <w:tcW w:w="2446" w:type="dxa"/>
            <w:tcBorders>
              <w:top w:val="outset" w:color="000000" w:sz="8"/>
              <w:left w:val="outset" w:color="000000" w:sz="8"/>
              <w:bottom w:val="outset" w:color="000000" w:sz="8"/>
              <w:right w:val="outset" w:color="000000" w:sz="8"/>
            </w:tcBorders>
            <w:vAlign w:val="top"/>
          </w:tcPr>
          <w:bookmarkStart w:name="223" w:id="222"/>
          <w:p>
            <w:pPr>
              <w:spacing w:after="0"/>
              <w:ind w:left="0"/>
              <w:jc w:val="left"/>
            </w:pPr>
            <w:r>
              <w:rPr>
                <w:rFonts w:ascii="Arial"/>
                <w:b/>
                <w:i w:val="false"/>
                <w:color w:val="000000"/>
                <w:sz w:val="15"/>
              </w:rPr>
              <w:t>Хмельницька область</w:t>
            </w:r>
          </w:p>
          <w:bookmarkEnd w:id="222"/>
        </w:tc>
        <w:tc>
          <w:tcPr>
            <w:tcW w:w="3128" w:type="dxa"/>
            <w:tcBorders>
              <w:top w:val="outset" w:color="000000" w:sz="8"/>
              <w:left w:val="outset" w:color="000000" w:sz="8"/>
              <w:bottom w:val="outset" w:color="000000" w:sz="8"/>
              <w:right w:val="outset" w:color="000000" w:sz="8"/>
            </w:tcBorders>
            <w:vAlign w:val="top"/>
          </w:tcPr>
          <w:bookmarkStart w:name="224" w:id="223"/>
          <w:p>
            <w:pPr>
              <w:spacing w:after="0"/>
              <w:ind w:left="0"/>
              <w:jc w:val="left"/>
            </w:pPr>
            <w:r>
              <w:rPr>
                <w:rFonts w:ascii="Arial"/>
                <w:b w:val="false"/>
                <w:i w:val="false"/>
                <w:color w:val="000000"/>
                <w:sz w:val="15"/>
              </w:rPr>
              <w:t>Хмельницька обласна дитяча лікарня (29008, м. Хмельницький, вул. Кам'янецька, 94)</w:t>
            </w:r>
          </w:p>
          <w:bookmarkEnd w:id="223"/>
        </w:tc>
        <w:tc>
          <w:tcPr>
            <w:tcW w:w="1226" w:type="dxa"/>
            <w:tcBorders>
              <w:top w:val="outset" w:color="000000" w:sz="8"/>
              <w:left w:val="outset" w:color="000000" w:sz="8"/>
              <w:bottom w:val="outset" w:color="000000" w:sz="8"/>
              <w:right w:val="outset" w:color="000000" w:sz="8"/>
            </w:tcBorders>
            <w:vAlign w:val="top"/>
          </w:tcPr>
          <w:bookmarkStart w:name="225" w:id="224"/>
          <w:p>
            <w:pPr>
              <w:spacing w:after="0"/>
              <w:ind w:left="0"/>
              <w:jc w:val="center"/>
            </w:pPr>
            <w:r>
              <w:rPr>
                <w:rFonts w:ascii="Arial"/>
                <w:b w:val="false"/>
                <w:i w:val="false"/>
                <w:color w:val="000000"/>
                <w:sz w:val="15"/>
              </w:rPr>
              <w:t>100000</w:t>
            </w:r>
          </w:p>
          <w:bookmarkEnd w:id="224"/>
        </w:tc>
        <w:tc>
          <w:tcPr>
            <w:tcW w:w="1088" w:type="dxa"/>
            <w:tcBorders>
              <w:top w:val="outset" w:color="000000" w:sz="8"/>
              <w:left w:val="outset" w:color="000000" w:sz="8"/>
              <w:bottom w:val="outset" w:color="000000" w:sz="8"/>
              <w:right w:val="outset" w:color="000000" w:sz="8"/>
            </w:tcBorders>
            <w:vAlign w:val="top"/>
          </w:tcPr>
          <w:bookmarkStart w:name="226" w:id="225"/>
          <w:p>
            <w:pPr>
              <w:spacing w:after="0"/>
              <w:ind w:left="0"/>
              <w:jc w:val="center"/>
            </w:pPr>
            <w:r>
              <w:rPr>
                <w:rFonts w:ascii="Arial"/>
                <w:b w:val="false"/>
                <w:i w:val="false"/>
                <w:color w:val="000000"/>
                <w:sz w:val="15"/>
              </w:rPr>
              <w:t>1</w:t>
            </w:r>
          </w:p>
          <w:bookmarkEnd w:id="225"/>
        </w:tc>
        <w:tc>
          <w:tcPr>
            <w:tcW w:w="1498" w:type="dxa"/>
            <w:tcBorders>
              <w:top w:val="outset" w:color="000000" w:sz="8"/>
              <w:left w:val="outset" w:color="000000" w:sz="8"/>
              <w:bottom w:val="outset" w:color="000000" w:sz="8"/>
              <w:right w:val="outset" w:color="000000" w:sz="8"/>
            </w:tcBorders>
            <w:vAlign w:val="top"/>
          </w:tcPr>
          <w:bookmarkStart w:name="227" w:id="226"/>
          <w:p>
            <w:pPr>
              <w:spacing w:after="0"/>
              <w:ind w:left="0"/>
              <w:jc w:val="center"/>
            </w:pPr>
            <w:r>
              <w:rPr>
                <w:rFonts w:ascii="Arial"/>
                <w:b w:val="false"/>
                <w:i w:val="false"/>
                <w:color w:val="000000"/>
                <w:sz w:val="15"/>
              </w:rPr>
              <w:t>45471,73</w:t>
            </w:r>
          </w:p>
          <w:bookmarkEnd w:id="226"/>
        </w:tc>
        <w:tc>
          <w:tcPr>
            <w:tcW w:w="1362" w:type="dxa"/>
            <w:tcBorders>
              <w:top w:val="outset" w:color="000000" w:sz="8"/>
              <w:left w:val="outset" w:color="000000" w:sz="8"/>
              <w:bottom w:val="outset" w:color="000000" w:sz="8"/>
              <w:right w:val="outset" w:color="000000" w:sz="8"/>
            </w:tcBorders>
            <w:vAlign w:val="top"/>
          </w:tcPr>
          <w:bookmarkStart w:name="228" w:id="227"/>
          <w:p>
            <w:pPr>
              <w:spacing w:after="0"/>
              <w:ind w:left="0"/>
              <w:jc w:val="center"/>
            </w:pPr>
            <w:r>
              <w:rPr>
                <w:rFonts w:ascii="Arial"/>
                <w:b w:val="false"/>
                <w:i w:val="false"/>
                <w:color w:val="000000"/>
                <w:sz w:val="15"/>
              </w:rPr>
              <w:t>0</w:t>
            </w:r>
          </w:p>
          <w:bookmarkEnd w:id="227"/>
        </w:tc>
        <w:tc>
          <w:tcPr>
            <w:tcW w:w="1225" w:type="dxa"/>
            <w:tcBorders>
              <w:top w:val="outset" w:color="000000" w:sz="8"/>
              <w:left w:val="outset" w:color="000000" w:sz="8"/>
              <w:bottom w:val="outset" w:color="000000" w:sz="8"/>
              <w:right w:val="outset" w:color="000000" w:sz="8"/>
            </w:tcBorders>
            <w:vAlign w:val="top"/>
          </w:tcPr>
          <w:bookmarkStart w:name="229" w:id="228"/>
          <w:p>
            <w:pPr>
              <w:spacing w:after="0"/>
              <w:ind w:left="0"/>
              <w:jc w:val="center"/>
            </w:pPr>
            <w:r>
              <w:rPr>
                <w:rFonts w:ascii="Arial"/>
                <w:b w:val="false"/>
                <w:i w:val="false"/>
                <w:color w:val="000000"/>
                <w:sz w:val="15"/>
              </w:rPr>
              <w:t>0</w:t>
            </w:r>
          </w:p>
          <w:bookmarkEnd w:id="228"/>
        </w:tc>
        <w:tc>
          <w:tcPr>
            <w:tcW w:w="1117" w:type="dxa"/>
            <w:tcBorders>
              <w:top w:val="outset" w:color="000000" w:sz="8"/>
              <w:left w:val="outset" w:color="000000" w:sz="8"/>
              <w:bottom w:val="outset" w:color="000000" w:sz="8"/>
              <w:right w:val="outset" w:color="000000" w:sz="8"/>
            </w:tcBorders>
            <w:vAlign w:val="top"/>
          </w:tcPr>
          <w:bookmarkStart w:name="230" w:id="229"/>
          <w:p>
            <w:pPr>
              <w:spacing w:after="0"/>
              <w:ind w:left="0"/>
              <w:jc w:val="center"/>
            </w:pPr>
            <w:r>
              <w:rPr>
                <w:rFonts w:ascii="Arial"/>
                <w:b w:val="false"/>
                <w:i w:val="false"/>
                <w:color w:val="000000"/>
                <w:sz w:val="15"/>
              </w:rPr>
              <w:t>0,00</w:t>
            </w:r>
          </w:p>
          <w:bookmarkEnd w:id="229"/>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31" w:id="230"/>
          <w:p>
            <w:pPr>
              <w:spacing w:after="0"/>
              <w:ind w:left="0"/>
              <w:jc w:val="center"/>
            </w:pPr>
            <w:r>
              <w:rPr>
                <w:rFonts w:ascii="Arial"/>
                <w:b w:val="false"/>
                <w:i w:val="false"/>
                <w:color w:val="000000"/>
                <w:sz w:val="15"/>
              </w:rPr>
              <w:t>22</w:t>
            </w:r>
          </w:p>
          <w:bookmarkEnd w:id="230"/>
        </w:tc>
        <w:tc>
          <w:tcPr>
            <w:tcW w:w="2446" w:type="dxa"/>
            <w:tcBorders>
              <w:top w:val="outset" w:color="000000" w:sz="8"/>
              <w:left w:val="outset" w:color="000000" w:sz="8"/>
              <w:bottom w:val="outset" w:color="000000" w:sz="8"/>
              <w:right w:val="outset" w:color="000000" w:sz="8"/>
            </w:tcBorders>
            <w:vAlign w:val="top"/>
          </w:tcPr>
          <w:bookmarkStart w:name="232" w:id="231"/>
          <w:p>
            <w:pPr>
              <w:spacing w:after="0"/>
              <w:ind w:left="0"/>
              <w:jc w:val="left"/>
            </w:pPr>
            <w:r>
              <w:rPr>
                <w:rFonts w:ascii="Arial"/>
                <w:b/>
                <w:i w:val="false"/>
                <w:color w:val="000000"/>
                <w:sz w:val="15"/>
              </w:rPr>
              <w:t>Черкаська область</w:t>
            </w:r>
          </w:p>
          <w:bookmarkEnd w:id="231"/>
        </w:tc>
        <w:tc>
          <w:tcPr>
            <w:tcW w:w="3128" w:type="dxa"/>
            <w:tcBorders>
              <w:top w:val="outset" w:color="000000" w:sz="8"/>
              <w:left w:val="outset" w:color="000000" w:sz="8"/>
              <w:bottom w:val="outset" w:color="000000" w:sz="8"/>
              <w:right w:val="outset" w:color="000000" w:sz="8"/>
            </w:tcBorders>
            <w:vAlign w:val="top"/>
          </w:tcPr>
          <w:bookmarkStart w:name="233" w:id="232"/>
          <w:p>
            <w:pPr>
              <w:spacing w:after="0"/>
              <w:ind w:left="0"/>
              <w:jc w:val="left"/>
            </w:pPr>
            <w:r>
              <w:rPr>
                <w:rFonts w:ascii="Arial"/>
                <w:b w:val="false"/>
                <w:i w:val="false"/>
                <w:color w:val="000000"/>
                <w:sz w:val="15"/>
              </w:rPr>
              <w:t>Комунальний заклад "Черкаський обласний онкологічний диспансер" Черкаської обласної ради (м. Черкаси, вул. Менделєєва, 7)</w:t>
            </w:r>
          </w:p>
          <w:bookmarkEnd w:id="232"/>
        </w:tc>
        <w:tc>
          <w:tcPr>
            <w:tcW w:w="1226" w:type="dxa"/>
            <w:tcBorders>
              <w:top w:val="outset" w:color="000000" w:sz="8"/>
              <w:left w:val="outset" w:color="000000" w:sz="8"/>
              <w:bottom w:val="outset" w:color="000000" w:sz="8"/>
              <w:right w:val="outset" w:color="000000" w:sz="8"/>
            </w:tcBorders>
            <w:vAlign w:val="top"/>
          </w:tcPr>
          <w:bookmarkStart w:name="234" w:id="233"/>
          <w:p>
            <w:pPr>
              <w:spacing w:after="0"/>
              <w:ind w:left="0"/>
              <w:jc w:val="center"/>
            </w:pPr>
            <w:r>
              <w:rPr>
                <w:rFonts w:ascii="Arial"/>
                <w:b w:val="false"/>
                <w:i w:val="false"/>
                <w:color w:val="000000"/>
                <w:sz w:val="15"/>
              </w:rPr>
              <w:t>400000</w:t>
            </w:r>
          </w:p>
          <w:bookmarkEnd w:id="233"/>
        </w:tc>
        <w:tc>
          <w:tcPr>
            <w:tcW w:w="1088" w:type="dxa"/>
            <w:tcBorders>
              <w:top w:val="outset" w:color="000000" w:sz="8"/>
              <w:left w:val="outset" w:color="000000" w:sz="8"/>
              <w:bottom w:val="outset" w:color="000000" w:sz="8"/>
              <w:right w:val="outset" w:color="000000" w:sz="8"/>
            </w:tcBorders>
            <w:vAlign w:val="top"/>
          </w:tcPr>
          <w:bookmarkStart w:name="235" w:id="234"/>
          <w:p>
            <w:pPr>
              <w:spacing w:after="0"/>
              <w:ind w:left="0"/>
              <w:jc w:val="center"/>
            </w:pPr>
            <w:r>
              <w:rPr>
                <w:rFonts w:ascii="Arial"/>
                <w:b w:val="false"/>
                <w:i w:val="false"/>
                <w:color w:val="000000"/>
                <w:sz w:val="15"/>
              </w:rPr>
              <w:t>4</w:t>
            </w:r>
          </w:p>
          <w:bookmarkEnd w:id="234"/>
        </w:tc>
        <w:tc>
          <w:tcPr>
            <w:tcW w:w="1498" w:type="dxa"/>
            <w:tcBorders>
              <w:top w:val="outset" w:color="000000" w:sz="8"/>
              <w:left w:val="outset" w:color="000000" w:sz="8"/>
              <w:bottom w:val="outset" w:color="000000" w:sz="8"/>
              <w:right w:val="outset" w:color="000000" w:sz="8"/>
            </w:tcBorders>
            <w:vAlign w:val="top"/>
          </w:tcPr>
          <w:bookmarkStart w:name="236" w:id="235"/>
          <w:p>
            <w:pPr>
              <w:spacing w:after="0"/>
              <w:ind w:left="0"/>
              <w:jc w:val="center"/>
            </w:pPr>
            <w:r>
              <w:rPr>
                <w:rFonts w:ascii="Arial"/>
                <w:b w:val="false"/>
                <w:i w:val="false"/>
                <w:color w:val="000000"/>
                <w:sz w:val="15"/>
              </w:rPr>
              <w:t>181886,92</w:t>
            </w:r>
          </w:p>
          <w:bookmarkEnd w:id="235"/>
        </w:tc>
        <w:tc>
          <w:tcPr>
            <w:tcW w:w="1362" w:type="dxa"/>
            <w:tcBorders>
              <w:top w:val="outset" w:color="000000" w:sz="8"/>
              <w:left w:val="outset" w:color="000000" w:sz="8"/>
              <w:bottom w:val="outset" w:color="000000" w:sz="8"/>
              <w:right w:val="outset" w:color="000000" w:sz="8"/>
            </w:tcBorders>
            <w:vAlign w:val="top"/>
          </w:tcPr>
          <w:bookmarkStart w:name="237" w:id="236"/>
          <w:p>
            <w:pPr>
              <w:spacing w:after="0"/>
              <w:ind w:left="0"/>
              <w:jc w:val="center"/>
            </w:pPr>
            <w:r>
              <w:rPr>
                <w:rFonts w:ascii="Arial"/>
                <w:b w:val="false"/>
                <w:i w:val="false"/>
                <w:color w:val="000000"/>
                <w:sz w:val="15"/>
              </w:rPr>
              <w:t>7500</w:t>
            </w:r>
          </w:p>
          <w:bookmarkEnd w:id="236"/>
        </w:tc>
        <w:tc>
          <w:tcPr>
            <w:tcW w:w="1225" w:type="dxa"/>
            <w:tcBorders>
              <w:top w:val="outset" w:color="000000" w:sz="8"/>
              <w:left w:val="outset" w:color="000000" w:sz="8"/>
              <w:bottom w:val="outset" w:color="000000" w:sz="8"/>
              <w:right w:val="outset" w:color="000000" w:sz="8"/>
            </w:tcBorders>
            <w:vAlign w:val="top"/>
          </w:tcPr>
          <w:bookmarkStart w:name="238" w:id="237"/>
          <w:p>
            <w:pPr>
              <w:spacing w:after="0"/>
              <w:ind w:left="0"/>
              <w:jc w:val="center"/>
            </w:pPr>
            <w:r>
              <w:rPr>
                <w:rFonts w:ascii="Arial"/>
                <w:b w:val="false"/>
                <w:i w:val="false"/>
                <w:color w:val="000000"/>
                <w:sz w:val="15"/>
              </w:rPr>
              <w:t>30</w:t>
            </w:r>
          </w:p>
          <w:bookmarkEnd w:id="237"/>
        </w:tc>
        <w:tc>
          <w:tcPr>
            <w:tcW w:w="1117" w:type="dxa"/>
            <w:tcBorders>
              <w:top w:val="outset" w:color="000000" w:sz="8"/>
              <w:left w:val="outset" w:color="000000" w:sz="8"/>
              <w:bottom w:val="outset" w:color="000000" w:sz="8"/>
              <w:right w:val="outset" w:color="000000" w:sz="8"/>
            </w:tcBorders>
            <w:vAlign w:val="top"/>
          </w:tcPr>
          <w:bookmarkStart w:name="239" w:id="238"/>
          <w:p>
            <w:pPr>
              <w:spacing w:after="0"/>
              <w:ind w:left="0"/>
              <w:jc w:val="center"/>
            </w:pPr>
            <w:r>
              <w:rPr>
                <w:rFonts w:ascii="Arial"/>
                <w:b w:val="false"/>
                <w:i w:val="false"/>
                <w:color w:val="000000"/>
                <w:sz w:val="15"/>
              </w:rPr>
              <w:t>50355,60</w:t>
            </w:r>
          </w:p>
          <w:bookmarkEnd w:id="238"/>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40" w:id="239"/>
          <w:p>
            <w:pPr>
              <w:spacing w:after="0"/>
              <w:ind w:left="0"/>
              <w:jc w:val="center"/>
            </w:pPr>
            <w:r>
              <w:rPr>
                <w:rFonts w:ascii="Arial"/>
                <w:b w:val="false"/>
                <w:i w:val="false"/>
                <w:color w:val="000000"/>
                <w:sz w:val="15"/>
              </w:rPr>
              <w:t>23</w:t>
            </w:r>
          </w:p>
          <w:bookmarkEnd w:id="239"/>
        </w:tc>
        <w:tc>
          <w:tcPr>
            <w:tcW w:w="2446" w:type="dxa"/>
            <w:tcBorders>
              <w:top w:val="outset" w:color="000000" w:sz="8"/>
              <w:left w:val="outset" w:color="000000" w:sz="8"/>
              <w:bottom w:val="outset" w:color="000000" w:sz="8"/>
              <w:right w:val="outset" w:color="000000" w:sz="8"/>
            </w:tcBorders>
            <w:vAlign w:val="top"/>
          </w:tcPr>
          <w:bookmarkStart w:name="241" w:id="240"/>
          <w:p>
            <w:pPr>
              <w:spacing w:after="0"/>
              <w:ind w:left="0"/>
              <w:jc w:val="left"/>
            </w:pPr>
            <w:r>
              <w:rPr>
                <w:rFonts w:ascii="Arial"/>
                <w:b/>
                <w:i w:val="false"/>
                <w:color w:val="000000"/>
                <w:sz w:val="15"/>
              </w:rPr>
              <w:t>Чернівецька область</w:t>
            </w:r>
          </w:p>
          <w:bookmarkEnd w:id="240"/>
        </w:tc>
        <w:tc>
          <w:tcPr>
            <w:tcW w:w="3128" w:type="dxa"/>
            <w:tcBorders>
              <w:top w:val="outset" w:color="000000" w:sz="8"/>
              <w:left w:val="outset" w:color="000000" w:sz="8"/>
              <w:bottom w:val="outset" w:color="000000" w:sz="8"/>
              <w:right w:val="outset" w:color="000000" w:sz="8"/>
            </w:tcBorders>
            <w:vAlign w:val="top"/>
          </w:tcPr>
          <w:bookmarkStart w:name="242" w:id="241"/>
          <w:p>
            <w:pPr>
              <w:spacing w:after="0"/>
              <w:ind w:left="0"/>
              <w:jc w:val="left"/>
            </w:pPr>
            <w:r>
              <w:rPr>
                <w:rFonts w:ascii="Arial"/>
                <w:b w:val="false"/>
                <w:i w:val="false"/>
                <w:color w:val="000000"/>
                <w:sz w:val="15"/>
              </w:rPr>
              <w:t>Чернівецька обласна дитяча клінічна лікарня (м. Чернівці, вул. Гакмана, 7)</w:t>
            </w:r>
          </w:p>
          <w:bookmarkEnd w:id="241"/>
        </w:tc>
        <w:tc>
          <w:tcPr>
            <w:tcW w:w="1226" w:type="dxa"/>
            <w:tcBorders>
              <w:top w:val="outset" w:color="000000" w:sz="8"/>
              <w:left w:val="outset" w:color="000000" w:sz="8"/>
              <w:bottom w:val="outset" w:color="000000" w:sz="8"/>
              <w:right w:val="outset" w:color="000000" w:sz="8"/>
            </w:tcBorders>
            <w:vAlign w:val="top"/>
          </w:tcPr>
          <w:bookmarkStart w:name="243" w:id="242"/>
          <w:p>
            <w:pPr>
              <w:spacing w:after="0"/>
              <w:ind w:left="0"/>
              <w:jc w:val="center"/>
            </w:pPr>
            <w:r>
              <w:rPr>
                <w:rFonts w:ascii="Arial"/>
                <w:b w:val="false"/>
                <w:i w:val="false"/>
                <w:color w:val="000000"/>
                <w:sz w:val="15"/>
              </w:rPr>
              <w:t>200000</w:t>
            </w:r>
          </w:p>
          <w:bookmarkEnd w:id="242"/>
        </w:tc>
        <w:tc>
          <w:tcPr>
            <w:tcW w:w="1088" w:type="dxa"/>
            <w:tcBorders>
              <w:top w:val="outset" w:color="000000" w:sz="8"/>
              <w:left w:val="outset" w:color="000000" w:sz="8"/>
              <w:bottom w:val="outset" w:color="000000" w:sz="8"/>
              <w:right w:val="outset" w:color="000000" w:sz="8"/>
            </w:tcBorders>
            <w:vAlign w:val="top"/>
          </w:tcPr>
          <w:bookmarkStart w:name="244" w:id="243"/>
          <w:p>
            <w:pPr>
              <w:spacing w:after="0"/>
              <w:ind w:left="0"/>
              <w:jc w:val="center"/>
            </w:pPr>
            <w:r>
              <w:rPr>
                <w:rFonts w:ascii="Arial"/>
                <w:b w:val="false"/>
                <w:i w:val="false"/>
                <w:color w:val="000000"/>
                <w:sz w:val="15"/>
              </w:rPr>
              <w:t>2</w:t>
            </w:r>
          </w:p>
          <w:bookmarkEnd w:id="243"/>
        </w:tc>
        <w:tc>
          <w:tcPr>
            <w:tcW w:w="1498" w:type="dxa"/>
            <w:tcBorders>
              <w:top w:val="outset" w:color="000000" w:sz="8"/>
              <w:left w:val="outset" w:color="000000" w:sz="8"/>
              <w:bottom w:val="outset" w:color="000000" w:sz="8"/>
              <w:right w:val="outset" w:color="000000" w:sz="8"/>
            </w:tcBorders>
            <w:vAlign w:val="top"/>
          </w:tcPr>
          <w:bookmarkStart w:name="245" w:id="244"/>
          <w:p>
            <w:pPr>
              <w:spacing w:after="0"/>
              <w:ind w:left="0"/>
              <w:jc w:val="center"/>
            </w:pPr>
            <w:r>
              <w:rPr>
                <w:rFonts w:ascii="Arial"/>
                <w:b w:val="false"/>
                <w:i w:val="false"/>
                <w:color w:val="000000"/>
                <w:sz w:val="15"/>
              </w:rPr>
              <w:t>90943,46</w:t>
            </w:r>
          </w:p>
          <w:bookmarkEnd w:id="244"/>
        </w:tc>
        <w:tc>
          <w:tcPr>
            <w:tcW w:w="1362" w:type="dxa"/>
            <w:tcBorders>
              <w:top w:val="outset" w:color="000000" w:sz="8"/>
              <w:left w:val="outset" w:color="000000" w:sz="8"/>
              <w:bottom w:val="outset" w:color="000000" w:sz="8"/>
              <w:right w:val="outset" w:color="000000" w:sz="8"/>
            </w:tcBorders>
            <w:vAlign w:val="top"/>
          </w:tcPr>
          <w:bookmarkStart w:name="246" w:id="245"/>
          <w:p>
            <w:pPr>
              <w:spacing w:after="0"/>
              <w:ind w:left="0"/>
              <w:jc w:val="center"/>
            </w:pPr>
            <w:r>
              <w:rPr>
                <w:rFonts w:ascii="Arial"/>
                <w:b w:val="false"/>
                <w:i w:val="false"/>
                <w:color w:val="000000"/>
                <w:sz w:val="15"/>
              </w:rPr>
              <w:t>15000</w:t>
            </w:r>
          </w:p>
          <w:bookmarkEnd w:id="245"/>
        </w:tc>
        <w:tc>
          <w:tcPr>
            <w:tcW w:w="1225" w:type="dxa"/>
            <w:tcBorders>
              <w:top w:val="outset" w:color="000000" w:sz="8"/>
              <w:left w:val="outset" w:color="000000" w:sz="8"/>
              <w:bottom w:val="outset" w:color="000000" w:sz="8"/>
              <w:right w:val="outset" w:color="000000" w:sz="8"/>
            </w:tcBorders>
            <w:vAlign w:val="top"/>
          </w:tcPr>
          <w:bookmarkStart w:name="247" w:id="246"/>
          <w:p>
            <w:pPr>
              <w:spacing w:after="0"/>
              <w:ind w:left="0"/>
              <w:jc w:val="center"/>
            </w:pPr>
            <w:r>
              <w:rPr>
                <w:rFonts w:ascii="Arial"/>
                <w:b w:val="false"/>
                <w:i w:val="false"/>
                <w:color w:val="000000"/>
                <w:sz w:val="15"/>
              </w:rPr>
              <w:t>60</w:t>
            </w:r>
          </w:p>
          <w:bookmarkEnd w:id="246"/>
        </w:tc>
        <w:tc>
          <w:tcPr>
            <w:tcW w:w="1117" w:type="dxa"/>
            <w:tcBorders>
              <w:top w:val="outset" w:color="000000" w:sz="8"/>
              <w:left w:val="outset" w:color="000000" w:sz="8"/>
              <w:bottom w:val="outset" w:color="000000" w:sz="8"/>
              <w:right w:val="outset" w:color="000000" w:sz="8"/>
            </w:tcBorders>
            <w:vAlign w:val="top"/>
          </w:tcPr>
          <w:bookmarkStart w:name="248" w:id="247"/>
          <w:p>
            <w:pPr>
              <w:spacing w:after="0"/>
              <w:ind w:left="0"/>
              <w:jc w:val="center"/>
            </w:pPr>
            <w:r>
              <w:rPr>
                <w:rFonts w:ascii="Arial"/>
                <w:b w:val="false"/>
                <w:i w:val="false"/>
                <w:color w:val="000000"/>
                <w:sz w:val="15"/>
              </w:rPr>
              <w:t>100711,20</w:t>
            </w:r>
          </w:p>
          <w:bookmarkEnd w:id="247"/>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49" w:id="248"/>
          <w:p>
            <w:pPr>
              <w:spacing w:after="0"/>
              <w:ind w:left="0"/>
              <w:jc w:val="center"/>
            </w:pPr>
            <w:r>
              <w:rPr>
                <w:rFonts w:ascii="Arial"/>
                <w:b w:val="false"/>
                <w:i w:val="false"/>
                <w:color w:val="000000"/>
                <w:sz w:val="15"/>
              </w:rPr>
              <w:t>24</w:t>
            </w:r>
          </w:p>
          <w:bookmarkEnd w:id="248"/>
        </w:tc>
        <w:tc>
          <w:tcPr>
            <w:tcW w:w="2446" w:type="dxa"/>
            <w:tcBorders>
              <w:top w:val="outset" w:color="000000" w:sz="8"/>
              <w:left w:val="outset" w:color="000000" w:sz="8"/>
              <w:bottom w:val="outset" w:color="000000" w:sz="8"/>
              <w:right w:val="outset" w:color="000000" w:sz="8"/>
            </w:tcBorders>
            <w:vAlign w:val="top"/>
          </w:tcPr>
          <w:bookmarkStart w:name="250" w:id="249"/>
          <w:p>
            <w:pPr>
              <w:spacing w:after="0"/>
              <w:ind w:left="0"/>
              <w:jc w:val="left"/>
            </w:pPr>
            <w:r>
              <w:rPr>
                <w:rFonts w:ascii="Arial"/>
                <w:b/>
                <w:i w:val="false"/>
                <w:color w:val="000000"/>
                <w:sz w:val="15"/>
              </w:rPr>
              <w:t>Чернігівська область</w:t>
            </w:r>
          </w:p>
          <w:bookmarkEnd w:id="249"/>
        </w:tc>
        <w:tc>
          <w:tcPr>
            <w:tcW w:w="3128" w:type="dxa"/>
            <w:tcBorders>
              <w:top w:val="outset" w:color="000000" w:sz="8"/>
              <w:left w:val="outset" w:color="000000" w:sz="8"/>
              <w:bottom w:val="outset" w:color="000000" w:sz="8"/>
              <w:right w:val="outset" w:color="000000" w:sz="8"/>
            </w:tcBorders>
            <w:vAlign w:val="top"/>
          </w:tcPr>
          <w:bookmarkStart w:name="251" w:id="250"/>
          <w:p>
            <w:pPr>
              <w:spacing w:after="0"/>
              <w:ind w:left="0"/>
              <w:jc w:val="left"/>
            </w:pPr>
            <w:r>
              <w:rPr>
                <w:rFonts w:ascii="Arial"/>
                <w:b w:val="false"/>
                <w:i w:val="false"/>
                <w:color w:val="000000"/>
                <w:sz w:val="15"/>
              </w:rPr>
              <w:t>КЛПЗ "Чернігівська обласна дитяча лікарня" (14005, м. Чернігів, вул. Пирогова, 16)</w:t>
            </w:r>
          </w:p>
          <w:bookmarkEnd w:id="250"/>
        </w:tc>
        <w:tc>
          <w:tcPr>
            <w:tcW w:w="1226" w:type="dxa"/>
            <w:tcBorders>
              <w:top w:val="outset" w:color="000000" w:sz="8"/>
              <w:left w:val="outset" w:color="000000" w:sz="8"/>
              <w:bottom w:val="outset" w:color="000000" w:sz="8"/>
              <w:right w:val="outset" w:color="000000" w:sz="8"/>
            </w:tcBorders>
            <w:vAlign w:val="top"/>
          </w:tcPr>
          <w:bookmarkStart w:name="252" w:id="251"/>
          <w:p>
            <w:pPr>
              <w:spacing w:after="0"/>
              <w:ind w:left="0"/>
              <w:jc w:val="center"/>
            </w:pPr>
            <w:r>
              <w:rPr>
                <w:rFonts w:ascii="Arial"/>
                <w:b w:val="false"/>
                <w:i w:val="false"/>
                <w:color w:val="000000"/>
                <w:sz w:val="15"/>
              </w:rPr>
              <w:t>0</w:t>
            </w:r>
          </w:p>
          <w:bookmarkEnd w:id="251"/>
        </w:tc>
        <w:tc>
          <w:tcPr>
            <w:tcW w:w="1088" w:type="dxa"/>
            <w:tcBorders>
              <w:top w:val="outset" w:color="000000" w:sz="8"/>
              <w:left w:val="outset" w:color="000000" w:sz="8"/>
              <w:bottom w:val="outset" w:color="000000" w:sz="8"/>
              <w:right w:val="outset" w:color="000000" w:sz="8"/>
            </w:tcBorders>
            <w:vAlign w:val="top"/>
          </w:tcPr>
          <w:bookmarkStart w:name="253" w:id="252"/>
          <w:p>
            <w:pPr>
              <w:spacing w:after="0"/>
              <w:ind w:left="0"/>
              <w:jc w:val="center"/>
            </w:pPr>
            <w:r>
              <w:rPr>
                <w:rFonts w:ascii="Arial"/>
                <w:b w:val="false"/>
                <w:i w:val="false"/>
                <w:color w:val="000000"/>
                <w:sz w:val="15"/>
              </w:rPr>
              <w:t>0</w:t>
            </w:r>
          </w:p>
          <w:bookmarkEnd w:id="252"/>
        </w:tc>
        <w:tc>
          <w:tcPr>
            <w:tcW w:w="1498" w:type="dxa"/>
            <w:tcBorders>
              <w:top w:val="outset" w:color="000000" w:sz="8"/>
              <w:left w:val="outset" w:color="000000" w:sz="8"/>
              <w:bottom w:val="outset" w:color="000000" w:sz="8"/>
              <w:right w:val="outset" w:color="000000" w:sz="8"/>
            </w:tcBorders>
            <w:vAlign w:val="top"/>
          </w:tcPr>
          <w:bookmarkStart w:name="254" w:id="253"/>
          <w:p>
            <w:pPr>
              <w:spacing w:after="0"/>
              <w:ind w:left="0"/>
              <w:jc w:val="center"/>
            </w:pPr>
            <w:r>
              <w:rPr>
                <w:rFonts w:ascii="Arial"/>
                <w:b w:val="false"/>
                <w:i w:val="false"/>
                <w:color w:val="000000"/>
                <w:sz w:val="15"/>
              </w:rPr>
              <w:t>0,00</w:t>
            </w:r>
          </w:p>
          <w:bookmarkEnd w:id="253"/>
        </w:tc>
        <w:tc>
          <w:tcPr>
            <w:tcW w:w="1362" w:type="dxa"/>
            <w:tcBorders>
              <w:top w:val="outset" w:color="000000" w:sz="8"/>
              <w:left w:val="outset" w:color="000000" w:sz="8"/>
              <w:bottom w:val="outset" w:color="000000" w:sz="8"/>
              <w:right w:val="outset" w:color="000000" w:sz="8"/>
            </w:tcBorders>
            <w:vAlign w:val="top"/>
          </w:tcPr>
          <w:bookmarkStart w:name="255" w:id="254"/>
          <w:p>
            <w:pPr>
              <w:spacing w:after="0"/>
              <w:ind w:left="0"/>
              <w:jc w:val="center"/>
            </w:pPr>
            <w:r>
              <w:rPr>
                <w:rFonts w:ascii="Arial"/>
                <w:b w:val="false"/>
                <w:i w:val="false"/>
                <w:color w:val="000000"/>
                <w:sz w:val="15"/>
              </w:rPr>
              <w:t>53000</w:t>
            </w:r>
          </w:p>
          <w:bookmarkEnd w:id="254"/>
        </w:tc>
        <w:tc>
          <w:tcPr>
            <w:tcW w:w="1225" w:type="dxa"/>
            <w:tcBorders>
              <w:top w:val="outset" w:color="000000" w:sz="8"/>
              <w:left w:val="outset" w:color="000000" w:sz="8"/>
              <w:bottom w:val="outset" w:color="000000" w:sz="8"/>
              <w:right w:val="outset" w:color="000000" w:sz="8"/>
            </w:tcBorders>
            <w:vAlign w:val="top"/>
          </w:tcPr>
          <w:bookmarkStart w:name="256" w:id="255"/>
          <w:p>
            <w:pPr>
              <w:spacing w:after="0"/>
              <w:ind w:left="0"/>
              <w:jc w:val="center"/>
            </w:pPr>
            <w:r>
              <w:rPr>
                <w:rFonts w:ascii="Arial"/>
                <w:b w:val="false"/>
                <w:i w:val="false"/>
                <w:color w:val="000000"/>
                <w:sz w:val="15"/>
              </w:rPr>
              <w:t>212</w:t>
            </w:r>
          </w:p>
          <w:bookmarkEnd w:id="255"/>
        </w:tc>
        <w:tc>
          <w:tcPr>
            <w:tcW w:w="1117" w:type="dxa"/>
            <w:tcBorders>
              <w:top w:val="outset" w:color="000000" w:sz="8"/>
              <w:left w:val="outset" w:color="000000" w:sz="8"/>
              <w:bottom w:val="outset" w:color="000000" w:sz="8"/>
              <w:right w:val="outset" w:color="000000" w:sz="8"/>
            </w:tcBorders>
            <w:vAlign w:val="top"/>
          </w:tcPr>
          <w:bookmarkStart w:name="257" w:id="256"/>
          <w:p>
            <w:pPr>
              <w:spacing w:after="0"/>
              <w:ind w:left="0"/>
              <w:jc w:val="center"/>
            </w:pPr>
            <w:r>
              <w:rPr>
                <w:rFonts w:ascii="Arial"/>
                <w:b w:val="false"/>
                <w:i w:val="false"/>
                <w:color w:val="000000"/>
                <w:sz w:val="15"/>
              </w:rPr>
              <w:t>355846,24</w:t>
            </w:r>
          </w:p>
          <w:bookmarkEnd w:id="256"/>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58" w:id="257"/>
          <w:p>
            <w:pPr>
              <w:spacing w:after="0"/>
              <w:ind w:left="0"/>
              <w:jc w:val="center"/>
            </w:pPr>
            <w:r>
              <w:rPr>
                <w:rFonts w:ascii="Arial"/>
                <w:b w:val="false"/>
                <w:i w:val="false"/>
                <w:color w:val="000000"/>
                <w:sz w:val="15"/>
              </w:rPr>
              <w:t>25</w:t>
            </w:r>
          </w:p>
          <w:bookmarkEnd w:id="257"/>
        </w:tc>
        <w:tc>
          <w:tcPr>
            <w:tcW w:w="2446" w:type="dxa"/>
            <w:tcBorders>
              <w:top w:val="outset" w:color="000000" w:sz="8"/>
              <w:left w:val="outset" w:color="000000" w:sz="8"/>
              <w:bottom w:val="outset" w:color="000000" w:sz="8"/>
              <w:right w:val="outset" w:color="000000" w:sz="8"/>
            </w:tcBorders>
            <w:vAlign w:val="top"/>
          </w:tcPr>
          <w:bookmarkStart w:name="259" w:id="258"/>
          <w:p>
            <w:pPr>
              <w:spacing w:after="0"/>
              <w:ind w:left="0"/>
              <w:jc w:val="left"/>
            </w:pPr>
            <w:r>
              <w:rPr>
                <w:rFonts w:ascii="Arial"/>
                <w:b/>
                <w:i w:val="false"/>
                <w:color w:val="000000"/>
                <w:sz w:val="15"/>
              </w:rPr>
              <w:t>Місто Київ</w:t>
            </w:r>
          </w:p>
          <w:bookmarkEnd w:id="258"/>
        </w:tc>
        <w:tc>
          <w:tcPr>
            <w:tcW w:w="3128" w:type="dxa"/>
            <w:tcBorders>
              <w:top w:val="outset" w:color="000000" w:sz="8"/>
              <w:left w:val="outset" w:color="000000" w:sz="8"/>
              <w:bottom w:val="outset" w:color="000000" w:sz="8"/>
              <w:right w:val="outset" w:color="000000" w:sz="8"/>
            </w:tcBorders>
            <w:vAlign w:val="top"/>
          </w:tcPr>
          <w:bookmarkStart w:name="260" w:id="259"/>
          <w:p>
            <w:pPr>
              <w:spacing w:after="0"/>
              <w:ind w:left="0"/>
              <w:jc w:val="left"/>
            </w:pPr>
            <w:r>
              <w:rPr>
                <w:rFonts w:ascii="Arial"/>
                <w:b w:val="false"/>
                <w:i w:val="false"/>
                <w:color w:val="000000"/>
                <w:sz w:val="15"/>
              </w:rPr>
              <w:t>Київська міська дитяча клінічна лікарня N 1 (04209, м. Київ, вул. Богатирська, 30)</w:t>
            </w:r>
          </w:p>
          <w:bookmarkEnd w:id="259"/>
        </w:tc>
        <w:tc>
          <w:tcPr>
            <w:tcW w:w="1226" w:type="dxa"/>
            <w:tcBorders>
              <w:top w:val="outset" w:color="000000" w:sz="8"/>
              <w:left w:val="outset" w:color="000000" w:sz="8"/>
              <w:bottom w:val="outset" w:color="000000" w:sz="8"/>
              <w:right w:val="outset" w:color="000000" w:sz="8"/>
            </w:tcBorders>
            <w:vAlign w:val="top"/>
          </w:tcPr>
          <w:bookmarkStart w:name="261" w:id="260"/>
          <w:p>
            <w:pPr>
              <w:spacing w:after="0"/>
              <w:ind w:left="0"/>
              <w:jc w:val="center"/>
            </w:pPr>
            <w:r>
              <w:rPr>
                <w:rFonts w:ascii="Arial"/>
                <w:b w:val="false"/>
                <w:i w:val="false"/>
                <w:color w:val="000000"/>
                <w:sz w:val="15"/>
              </w:rPr>
              <w:t>0</w:t>
            </w:r>
          </w:p>
          <w:bookmarkEnd w:id="260"/>
        </w:tc>
        <w:tc>
          <w:tcPr>
            <w:tcW w:w="1088" w:type="dxa"/>
            <w:tcBorders>
              <w:top w:val="outset" w:color="000000" w:sz="8"/>
              <w:left w:val="outset" w:color="000000" w:sz="8"/>
              <w:bottom w:val="outset" w:color="000000" w:sz="8"/>
              <w:right w:val="outset" w:color="000000" w:sz="8"/>
            </w:tcBorders>
            <w:vAlign w:val="top"/>
          </w:tcPr>
          <w:bookmarkStart w:name="262" w:id="261"/>
          <w:p>
            <w:pPr>
              <w:spacing w:after="0"/>
              <w:ind w:left="0"/>
              <w:jc w:val="center"/>
            </w:pPr>
            <w:r>
              <w:rPr>
                <w:rFonts w:ascii="Arial"/>
                <w:b w:val="false"/>
                <w:i w:val="false"/>
                <w:color w:val="000000"/>
                <w:sz w:val="15"/>
              </w:rPr>
              <w:t>0</w:t>
            </w:r>
          </w:p>
          <w:bookmarkEnd w:id="261"/>
        </w:tc>
        <w:tc>
          <w:tcPr>
            <w:tcW w:w="1498" w:type="dxa"/>
            <w:tcBorders>
              <w:top w:val="outset" w:color="000000" w:sz="8"/>
              <w:left w:val="outset" w:color="000000" w:sz="8"/>
              <w:bottom w:val="outset" w:color="000000" w:sz="8"/>
              <w:right w:val="outset" w:color="000000" w:sz="8"/>
            </w:tcBorders>
            <w:vAlign w:val="top"/>
          </w:tcPr>
          <w:bookmarkStart w:name="263" w:id="262"/>
          <w:p>
            <w:pPr>
              <w:spacing w:after="0"/>
              <w:ind w:left="0"/>
              <w:jc w:val="center"/>
            </w:pPr>
            <w:r>
              <w:rPr>
                <w:rFonts w:ascii="Arial"/>
                <w:b w:val="false"/>
                <w:i w:val="false"/>
                <w:color w:val="000000"/>
                <w:sz w:val="15"/>
              </w:rPr>
              <w:t>0,00</w:t>
            </w:r>
          </w:p>
          <w:bookmarkEnd w:id="262"/>
        </w:tc>
        <w:tc>
          <w:tcPr>
            <w:tcW w:w="1362" w:type="dxa"/>
            <w:tcBorders>
              <w:top w:val="outset" w:color="000000" w:sz="8"/>
              <w:left w:val="outset" w:color="000000" w:sz="8"/>
              <w:bottom w:val="outset" w:color="000000" w:sz="8"/>
              <w:right w:val="outset" w:color="000000" w:sz="8"/>
            </w:tcBorders>
            <w:vAlign w:val="top"/>
          </w:tcPr>
          <w:bookmarkStart w:name="264" w:id="263"/>
          <w:p>
            <w:pPr>
              <w:spacing w:after="0"/>
              <w:ind w:left="0"/>
              <w:jc w:val="center"/>
            </w:pPr>
            <w:r>
              <w:rPr>
                <w:rFonts w:ascii="Arial"/>
                <w:b w:val="false"/>
                <w:i w:val="false"/>
                <w:color w:val="000000"/>
                <w:sz w:val="15"/>
              </w:rPr>
              <w:t>0</w:t>
            </w:r>
          </w:p>
          <w:bookmarkEnd w:id="263"/>
        </w:tc>
        <w:tc>
          <w:tcPr>
            <w:tcW w:w="1225" w:type="dxa"/>
            <w:tcBorders>
              <w:top w:val="outset" w:color="000000" w:sz="8"/>
              <w:left w:val="outset" w:color="000000" w:sz="8"/>
              <w:bottom w:val="outset" w:color="000000" w:sz="8"/>
              <w:right w:val="outset" w:color="000000" w:sz="8"/>
            </w:tcBorders>
            <w:vAlign w:val="top"/>
          </w:tcPr>
          <w:bookmarkStart w:name="265" w:id="264"/>
          <w:p>
            <w:pPr>
              <w:spacing w:after="0"/>
              <w:ind w:left="0"/>
              <w:jc w:val="center"/>
            </w:pPr>
            <w:r>
              <w:rPr>
                <w:rFonts w:ascii="Arial"/>
                <w:b w:val="false"/>
                <w:i w:val="false"/>
                <w:color w:val="000000"/>
                <w:sz w:val="15"/>
              </w:rPr>
              <w:t>0</w:t>
            </w:r>
          </w:p>
          <w:bookmarkEnd w:id="264"/>
        </w:tc>
        <w:tc>
          <w:tcPr>
            <w:tcW w:w="1117" w:type="dxa"/>
            <w:tcBorders>
              <w:top w:val="outset" w:color="000000" w:sz="8"/>
              <w:left w:val="outset" w:color="000000" w:sz="8"/>
              <w:bottom w:val="outset" w:color="000000" w:sz="8"/>
              <w:right w:val="outset" w:color="000000" w:sz="8"/>
            </w:tcBorders>
            <w:vAlign w:val="top"/>
          </w:tcPr>
          <w:bookmarkStart w:name="266" w:id="265"/>
          <w:p>
            <w:pPr>
              <w:spacing w:after="0"/>
              <w:ind w:left="0"/>
              <w:jc w:val="center"/>
            </w:pPr>
            <w:r>
              <w:rPr>
                <w:rFonts w:ascii="Arial"/>
                <w:b w:val="false"/>
                <w:i w:val="false"/>
                <w:color w:val="000000"/>
                <w:sz w:val="15"/>
              </w:rPr>
              <w:t>0,00</w:t>
            </w:r>
          </w:p>
          <w:bookmarkEnd w:id="265"/>
        </w:tc>
      </w:tr>
      <w:tr>
        <w:trPr>
          <w:trHeight w:val="45" w:hRule="atLeast"/>
        </w:trPr>
        <w:tc>
          <w:tcPr>
            <w:tcW w:w="544" w:type="dxa"/>
            <w:tcBorders>
              <w:top w:val="outset" w:color="000000" w:sz="8"/>
              <w:left w:val="outset" w:color="000000" w:sz="8"/>
              <w:bottom w:val="outset" w:color="000000" w:sz="8"/>
              <w:right w:val="outset" w:color="000000" w:sz="8"/>
            </w:tcBorders>
            <w:vAlign w:val="top"/>
          </w:tcPr>
          <w:bookmarkStart w:name="267" w:id="266"/>
          <w:p>
            <w:pPr>
              <w:spacing w:after="0"/>
              <w:ind w:left="0"/>
              <w:jc w:val="center"/>
            </w:pPr>
            <w:r>
              <w:rPr>
                <w:rFonts w:ascii="Arial"/>
                <w:b w:val="false"/>
                <w:i w:val="false"/>
                <w:color w:val="000000"/>
                <w:sz w:val="15"/>
              </w:rPr>
              <w:t>26</w:t>
            </w:r>
          </w:p>
          <w:bookmarkEnd w:id="266"/>
        </w:tc>
        <w:tc>
          <w:tcPr>
            <w:tcW w:w="0" w:type="auto"/>
            <w:gridSpan w:val="2"/>
            <w:tcBorders>
              <w:top w:val="outset" w:color="000000" w:sz="8"/>
              <w:left w:val="outset" w:color="000000" w:sz="8"/>
              <w:bottom w:val="outset" w:color="000000" w:sz="8"/>
              <w:right w:val="outset" w:color="000000" w:sz="8"/>
            </w:tcBorders>
            <w:vAlign w:val="top"/>
          </w:tcPr>
          <w:bookmarkStart w:name="268" w:id="267"/>
          <w:p>
            <w:pPr>
              <w:spacing w:after="0"/>
              <w:ind w:left="0"/>
              <w:jc w:val="left"/>
            </w:pPr>
            <w:r>
              <w:rPr>
                <w:rFonts w:ascii="Arial"/>
                <w:b/>
                <w:i w:val="false"/>
                <w:color w:val="000000"/>
                <w:sz w:val="15"/>
              </w:rPr>
              <w:t>НДСЛ Охматдит МОЗ України</w:t>
            </w:r>
          </w:p>
          <w:bookmarkEnd w:id="267"/>
        </w:tc>
        <w:tc>
          <w:tcPr>
            <w:tcW w:w="1226" w:type="dxa"/>
            <w:tcBorders>
              <w:top w:val="outset" w:color="000000" w:sz="8"/>
              <w:left w:val="outset" w:color="000000" w:sz="8"/>
              <w:bottom w:val="outset" w:color="000000" w:sz="8"/>
              <w:right w:val="outset" w:color="000000" w:sz="8"/>
            </w:tcBorders>
            <w:vAlign w:val="top"/>
          </w:tcPr>
          <w:bookmarkStart w:name="269" w:id="268"/>
          <w:p>
            <w:pPr>
              <w:spacing w:after="0"/>
              <w:ind w:left="0"/>
              <w:jc w:val="center"/>
            </w:pPr>
            <w:r>
              <w:rPr>
                <w:rFonts w:ascii="Arial"/>
                <w:b w:val="false"/>
                <w:i w:val="false"/>
                <w:color w:val="000000"/>
                <w:sz w:val="15"/>
              </w:rPr>
              <w:t>1200000</w:t>
            </w:r>
          </w:p>
          <w:bookmarkEnd w:id="268"/>
        </w:tc>
        <w:tc>
          <w:tcPr>
            <w:tcW w:w="1088" w:type="dxa"/>
            <w:tcBorders>
              <w:top w:val="outset" w:color="000000" w:sz="8"/>
              <w:left w:val="outset" w:color="000000" w:sz="8"/>
              <w:bottom w:val="outset" w:color="000000" w:sz="8"/>
              <w:right w:val="outset" w:color="000000" w:sz="8"/>
            </w:tcBorders>
            <w:vAlign w:val="top"/>
          </w:tcPr>
          <w:bookmarkStart w:name="270" w:id="269"/>
          <w:p>
            <w:pPr>
              <w:spacing w:after="0"/>
              <w:ind w:left="0"/>
              <w:jc w:val="center"/>
            </w:pPr>
            <w:r>
              <w:rPr>
                <w:rFonts w:ascii="Arial"/>
                <w:b w:val="false"/>
                <w:i w:val="false"/>
                <w:color w:val="000000"/>
                <w:sz w:val="15"/>
              </w:rPr>
              <w:t>12</w:t>
            </w:r>
          </w:p>
          <w:bookmarkEnd w:id="269"/>
        </w:tc>
        <w:tc>
          <w:tcPr>
            <w:tcW w:w="1498" w:type="dxa"/>
            <w:tcBorders>
              <w:top w:val="outset" w:color="000000" w:sz="8"/>
              <w:left w:val="outset" w:color="000000" w:sz="8"/>
              <w:bottom w:val="outset" w:color="000000" w:sz="8"/>
              <w:right w:val="outset" w:color="000000" w:sz="8"/>
            </w:tcBorders>
            <w:vAlign w:val="top"/>
          </w:tcPr>
          <w:bookmarkStart w:name="271" w:id="270"/>
          <w:p>
            <w:pPr>
              <w:spacing w:after="0"/>
              <w:ind w:left="0"/>
              <w:jc w:val="center"/>
            </w:pPr>
            <w:r>
              <w:rPr>
                <w:rFonts w:ascii="Arial"/>
                <w:b w:val="false"/>
                <w:i w:val="false"/>
                <w:color w:val="000000"/>
                <w:sz w:val="15"/>
              </w:rPr>
              <w:t>545660,76</w:t>
            </w:r>
          </w:p>
          <w:bookmarkEnd w:id="270"/>
        </w:tc>
        <w:tc>
          <w:tcPr>
            <w:tcW w:w="1362" w:type="dxa"/>
            <w:tcBorders>
              <w:top w:val="outset" w:color="000000" w:sz="8"/>
              <w:left w:val="outset" w:color="000000" w:sz="8"/>
              <w:bottom w:val="outset" w:color="000000" w:sz="8"/>
              <w:right w:val="outset" w:color="000000" w:sz="8"/>
            </w:tcBorders>
            <w:vAlign w:val="top"/>
          </w:tcPr>
          <w:bookmarkStart w:name="272" w:id="271"/>
          <w:p>
            <w:pPr>
              <w:spacing w:after="0"/>
              <w:ind w:left="0"/>
              <w:jc w:val="center"/>
            </w:pPr>
            <w:r>
              <w:rPr>
                <w:rFonts w:ascii="Arial"/>
                <w:b w:val="false"/>
                <w:i w:val="false"/>
                <w:color w:val="000000"/>
                <w:sz w:val="15"/>
              </w:rPr>
              <w:t>85000</w:t>
            </w:r>
          </w:p>
          <w:bookmarkEnd w:id="271"/>
        </w:tc>
        <w:tc>
          <w:tcPr>
            <w:tcW w:w="1225" w:type="dxa"/>
            <w:tcBorders>
              <w:top w:val="outset" w:color="000000" w:sz="8"/>
              <w:left w:val="outset" w:color="000000" w:sz="8"/>
              <w:bottom w:val="outset" w:color="000000" w:sz="8"/>
              <w:right w:val="outset" w:color="000000" w:sz="8"/>
            </w:tcBorders>
            <w:vAlign w:val="top"/>
          </w:tcPr>
          <w:bookmarkStart w:name="273" w:id="272"/>
          <w:p>
            <w:pPr>
              <w:spacing w:after="0"/>
              <w:ind w:left="0"/>
              <w:jc w:val="center"/>
            </w:pPr>
            <w:r>
              <w:rPr>
                <w:rFonts w:ascii="Arial"/>
                <w:b w:val="false"/>
                <w:i w:val="false"/>
                <w:color w:val="000000"/>
                <w:sz w:val="15"/>
              </w:rPr>
              <w:t>340</w:t>
            </w:r>
          </w:p>
          <w:bookmarkEnd w:id="272"/>
        </w:tc>
        <w:tc>
          <w:tcPr>
            <w:tcW w:w="1117" w:type="dxa"/>
            <w:tcBorders>
              <w:top w:val="outset" w:color="000000" w:sz="8"/>
              <w:left w:val="outset" w:color="000000" w:sz="8"/>
              <w:bottom w:val="outset" w:color="000000" w:sz="8"/>
              <w:right w:val="outset" w:color="000000" w:sz="8"/>
            </w:tcBorders>
            <w:vAlign w:val="top"/>
          </w:tcPr>
          <w:bookmarkStart w:name="274" w:id="273"/>
          <w:p>
            <w:pPr>
              <w:spacing w:after="0"/>
              <w:ind w:left="0"/>
              <w:jc w:val="center"/>
            </w:pPr>
            <w:r>
              <w:rPr>
                <w:rFonts w:ascii="Arial"/>
                <w:b w:val="false"/>
                <w:i w:val="false"/>
                <w:color w:val="000000"/>
                <w:sz w:val="15"/>
              </w:rPr>
              <w:t>570696,80</w:t>
            </w:r>
          </w:p>
          <w:bookmarkEnd w:id="273"/>
        </w:tc>
      </w:tr>
      <w:tr>
        <w:trPr>
          <w:trHeight w:val="45" w:hRule="atLeast"/>
        </w:trPr>
        <w:tc>
          <w:tcPr>
            <w:tcW w:w="0" w:type="auto"/>
            <w:gridSpan w:val="3"/>
            <w:tcBorders>
              <w:top w:val="outset" w:color="000000" w:sz="8"/>
              <w:left w:val="outset" w:color="000000" w:sz="8"/>
              <w:bottom w:val="outset" w:color="000000" w:sz="8"/>
              <w:right w:val="outset" w:color="000000" w:sz="8"/>
            </w:tcBorders>
            <w:vAlign w:val="top"/>
          </w:tcPr>
          <w:bookmarkStart w:name="275" w:id="274"/>
          <w:p>
            <w:pPr>
              <w:spacing w:after="0"/>
              <w:ind w:left="0"/>
              <w:jc w:val="left"/>
            </w:pPr>
            <w:r>
              <w:rPr>
                <w:rFonts w:ascii="Arial"/>
                <w:b/>
                <w:i w:val="false"/>
                <w:color w:val="000000"/>
                <w:sz w:val="15"/>
              </w:rPr>
              <w:t>Всього</w:t>
            </w:r>
          </w:p>
          <w:bookmarkEnd w:id="274"/>
        </w:tc>
        <w:tc>
          <w:tcPr>
            <w:tcW w:w="1226" w:type="dxa"/>
            <w:tcBorders>
              <w:top w:val="outset" w:color="000000" w:sz="8"/>
              <w:left w:val="outset" w:color="000000" w:sz="8"/>
              <w:bottom w:val="outset" w:color="000000" w:sz="8"/>
              <w:right w:val="outset" w:color="000000" w:sz="8"/>
            </w:tcBorders>
            <w:vAlign w:val="top"/>
          </w:tcPr>
          <w:bookmarkStart w:name="276" w:id="275"/>
          <w:p>
            <w:pPr>
              <w:spacing w:after="0"/>
              <w:ind w:left="0"/>
              <w:jc w:val="center"/>
            </w:pPr>
            <w:r>
              <w:rPr>
                <w:rFonts w:ascii="Arial"/>
                <w:b/>
                <w:i w:val="false"/>
                <w:color w:val="000000"/>
                <w:sz w:val="15"/>
              </w:rPr>
              <w:t>6000000</w:t>
            </w:r>
          </w:p>
          <w:bookmarkEnd w:id="275"/>
        </w:tc>
        <w:tc>
          <w:tcPr>
            <w:tcW w:w="1088" w:type="dxa"/>
            <w:tcBorders>
              <w:top w:val="outset" w:color="000000" w:sz="8"/>
              <w:left w:val="outset" w:color="000000" w:sz="8"/>
              <w:bottom w:val="outset" w:color="000000" w:sz="8"/>
              <w:right w:val="outset" w:color="000000" w:sz="8"/>
            </w:tcBorders>
            <w:vAlign w:val="top"/>
          </w:tcPr>
          <w:bookmarkStart w:name="277" w:id="276"/>
          <w:p>
            <w:pPr>
              <w:spacing w:after="0"/>
              <w:ind w:left="0"/>
              <w:jc w:val="center"/>
            </w:pPr>
            <w:r>
              <w:rPr>
                <w:rFonts w:ascii="Arial"/>
                <w:b/>
                <w:i w:val="false"/>
                <w:color w:val="000000"/>
                <w:sz w:val="15"/>
              </w:rPr>
              <w:t>60</w:t>
            </w:r>
          </w:p>
          <w:bookmarkEnd w:id="276"/>
        </w:tc>
        <w:tc>
          <w:tcPr>
            <w:tcW w:w="1498" w:type="dxa"/>
            <w:tcBorders>
              <w:top w:val="outset" w:color="000000" w:sz="8"/>
              <w:left w:val="outset" w:color="000000" w:sz="8"/>
              <w:bottom w:val="outset" w:color="000000" w:sz="8"/>
              <w:right w:val="outset" w:color="000000" w:sz="8"/>
            </w:tcBorders>
            <w:vAlign w:val="top"/>
          </w:tcPr>
          <w:bookmarkStart w:name="278" w:id="277"/>
          <w:p>
            <w:pPr>
              <w:spacing w:after="0"/>
              <w:ind w:left="0"/>
              <w:jc w:val="center"/>
            </w:pPr>
            <w:r>
              <w:rPr>
                <w:rFonts w:ascii="Arial"/>
                <w:b/>
                <w:i w:val="false"/>
                <w:color w:val="000000"/>
                <w:sz w:val="15"/>
              </w:rPr>
              <w:t>2728303,80</w:t>
            </w:r>
          </w:p>
          <w:bookmarkEnd w:id="277"/>
        </w:tc>
        <w:tc>
          <w:tcPr>
            <w:tcW w:w="1362" w:type="dxa"/>
            <w:tcBorders>
              <w:top w:val="outset" w:color="000000" w:sz="8"/>
              <w:left w:val="outset" w:color="000000" w:sz="8"/>
              <w:bottom w:val="outset" w:color="000000" w:sz="8"/>
              <w:right w:val="outset" w:color="000000" w:sz="8"/>
            </w:tcBorders>
            <w:vAlign w:val="top"/>
          </w:tcPr>
          <w:bookmarkStart w:name="279" w:id="278"/>
          <w:p>
            <w:pPr>
              <w:spacing w:after="0"/>
              <w:ind w:left="0"/>
              <w:jc w:val="center"/>
            </w:pPr>
            <w:r>
              <w:rPr>
                <w:rFonts w:ascii="Arial"/>
                <w:b/>
                <w:i w:val="false"/>
                <w:color w:val="000000"/>
                <w:sz w:val="15"/>
              </w:rPr>
              <w:t>473500</w:t>
            </w:r>
          </w:p>
          <w:bookmarkEnd w:id="278"/>
        </w:tc>
        <w:tc>
          <w:tcPr>
            <w:tcW w:w="1225" w:type="dxa"/>
            <w:tcBorders>
              <w:top w:val="outset" w:color="000000" w:sz="8"/>
              <w:left w:val="outset" w:color="000000" w:sz="8"/>
              <w:bottom w:val="outset" w:color="000000" w:sz="8"/>
              <w:right w:val="outset" w:color="000000" w:sz="8"/>
            </w:tcBorders>
            <w:vAlign w:val="top"/>
          </w:tcPr>
          <w:bookmarkStart w:name="280" w:id="279"/>
          <w:p>
            <w:pPr>
              <w:spacing w:after="0"/>
              <w:ind w:left="0"/>
              <w:jc w:val="center"/>
            </w:pPr>
            <w:r>
              <w:rPr>
                <w:rFonts w:ascii="Arial"/>
                <w:b/>
                <w:i w:val="false"/>
                <w:color w:val="000000"/>
                <w:sz w:val="15"/>
              </w:rPr>
              <w:t>1894</w:t>
            </w:r>
          </w:p>
          <w:bookmarkEnd w:id="279"/>
        </w:tc>
        <w:tc>
          <w:tcPr>
            <w:tcW w:w="1117" w:type="dxa"/>
            <w:tcBorders>
              <w:top w:val="outset" w:color="000000" w:sz="8"/>
              <w:left w:val="outset" w:color="000000" w:sz="8"/>
              <w:bottom w:val="outset" w:color="000000" w:sz="8"/>
              <w:right w:val="outset" w:color="000000" w:sz="8"/>
            </w:tcBorders>
            <w:vAlign w:val="top"/>
          </w:tcPr>
          <w:bookmarkStart w:name="281" w:id="280"/>
          <w:p>
            <w:pPr>
              <w:spacing w:after="0"/>
              <w:ind w:left="0"/>
              <w:jc w:val="center"/>
            </w:pPr>
            <w:r>
              <w:rPr>
                <w:rFonts w:ascii="Arial"/>
                <w:b/>
                <w:i w:val="false"/>
                <w:color w:val="000000"/>
                <w:sz w:val="15"/>
              </w:rPr>
              <w:t>3179116,88</w:t>
            </w:r>
          </w:p>
          <w:bookmarkEnd w:id="280"/>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3"/>
        <w:gridCol w:w="1899"/>
        <w:gridCol w:w="1089"/>
        <w:gridCol w:w="952"/>
        <w:gridCol w:w="1363"/>
        <w:gridCol w:w="1089"/>
        <w:gridCol w:w="952"/>
        <w:gridCol w:w="1498"/>
        <w:gridCol w:w="1089"/>
        <w:gridCol w:w="680"/>
        <w:gridCol w:w="1117"/>
        <w:gridCol w:w="1363"/>
      </w:tblGrid>
      <w:tr>
        <w:trPr>
          <w:trHeight w:val="45" w:hRule="atLeast"/>
        </w:trPr>
        <w:tc>
          <w:tcPr>
            <w:tcW w:w="543" w:type="dxa"/>
            <w:vMerge w:val="restart"/>
            <w:tcBorders>
              <w:top w:val="outset" w:color="000000" w:sz="8"/>
              <w:left w:val="outset" w:color="000000" w:sz="8"/>
              <w:bottom w:val="outset" w:color="000000" w:sz="8"/>
              <w:right w:val="outset" w:color="000000" w:sz="8"/>
            </w:tcBorders>
            <w:vAlign w:val="top"/>
          </w:tcPr>
          <w:bookmarkStart w:name="282" w:id="281"/>
          <w:p>
            <w:pPr>
              <w:spacing w:after="0"/>
              <w:ind w:left="0"/>
              <w:jc w:val="center"/>
            </w:pPr>
            <w:r>
              <w:rPr>
                <w:rFonts w:ascii="Arial"/>
                <w:b/>
                <w:i w:val="false"/>
                <w:color w:val="000000"/>
                <w:sz w:val="15"/>
              </w:rPr>
              <w:t>N</w:t>
            </w:r>
            <w:r>
              <w:br/>
            </w:r>
            <w:r>
              <w:rPr>
                <w:rFonts w:ascii="Arial"/>
                <w:b/>
                <w:i w:val="false"/>
                <w:color w:val="000000"/>
                <w:sz w:val="15"/>
              </w:rPr>
              <w:t>п/п</w:t>
            </w:r>
          </w:p>
          <w:bookmarkEnd w:id="281"/>
        </w:tc>
        <w:tc>
          <w:tcPr>
            <w:tcW w:w="1899" w:type="dxa"/>
            <w:vMerge w:val="restart"/>
            <w:tcBorders>
              <w:top w:val="outset" w:color="000000" w:sz="8"/>
              <w:left w:val="outset" w:color="000000" w:sz="8"/>
              <w:bottom w:val="outset" w:color="000000" w:sz="8"/>
              <w:right w:val="outset" w:color="000000" w:sz="8"/>
            </w:tcBorders>
            <w:vAlign w:val="top"/>
          </w:tcPr>
          <w:bookmarkStart w:name="283" w:id="282"/>
          <w:p>
            <w:pPr>
              <w:spacing w:after="0"/>
              <w:ind w:left="0"/>
              <w:jc w:val="center"/>
            </w:pPr>
            <w:r>
              <w:rPr>
                <w:rFonts w:ascii="Arial"/>
                <w:b/>
                <w:i w:val="false"/>
                <w:color w:val="000000"/>
                <w:sz w:val="15"/>
              </w:rPr>
              <w:t>Адміністративно-</w:t>
            </w:r>
            <w:r>
              <w:br/>
            </w:r>
            <w:r>
              <w:rPr>
                <w:rFonts w:ascii="Arial"/>
                <w:b/>
                <w:i w:val="false"/>
                <w:color w:val="000000"/>
                <w:sz w:val="15"/>
              </w:rPr>
              <w:t>територіальні одиниці</w:t>
            </w:r>
          </w:p>
          <w:bookmarkEnd w:id="282"/>
        </w:tc>
        <w:tc>
          <w:tcPr>
            <w:tcW w:w="0" w:type="auto"/>
            <w:gridSpan w:val="3"/>
            <w:tcBorders>
              <w:top w:val="outset" w:color="000000" w:sz="8"/>
              <w:left w:val="outset" w:color="000000" w:sz="8"/>
              <w:bottom w:val="outset" w:color="000000" w:sz="8"/>
              <w:right w:val="outset" w:color="000000" w:sz="8"/>
            </w:tcBorders>
            <w:vAlign w:val="top"/>
          </w:tcPr>
          <w:bookmarkStart w:name="284" w:id="283"/>
          <w:p>
            <w:pPr>
              <w:spacing w:after="0"/>
              <w:ind w:left="0"/>
              <w:jc w:val="center"/>
            </w:pPr>
            <w:r>
              <w:rPr>
                <w:rFonts w:ascii="Arial"/>
                <w:b/>
                <w:i w:val="false"/>
                <w:color w:val="000000"/>
                <w:sz w:val="15"/>
              </w:rPr>
              <w:t>РеФакто</w:t>
            </w:r>
            <w:r>
              <w:rPr>
                <w:rFonts w:ascii="Symbol"/>
                <w:b w:val="false"/>
                <w:i w:val="false"/>
                <w:color w:val="000000"/>
              </w:rPr>
              <w:t>Т</w:t>
            </w:r>
            <w:r>
              <w:rPr>
                <w:rFonts w:ascii="Arial"/>
                <w:b w:val="false"/>
                <w:i w:val="false"/>
                <w:color w:val="000000"/>
                <w:sz w:val="15"/>
              </w:rPr>
              <w:t xml:space="preserve"> AF, фактор коагуляції крові людини VIII рекомбінантний (мороктоког альфа), порошок для розчину для ін'єкцій по 500 МО у флаконі N 1 з розчинником по 4 мл у попередньо наповненому шприці та стерильним набором, Ваєт Фарма С. А., Аутовіа дель Норте А1, Км 23, десвіо Алгете, Км. 1, 28700 Сан Себастіан де лос Реєс, Мадрид, Іспанія Виробник розчинника: Ветер Фарма-Фертигунг ГмбХ та Ко. КГ, Шутценштрассе 87 та 99-101, D-88212, Равенсбург, Німеччина</w:t>
            </w:r>
            <w:r>
              <w:br/>
            </w:r>
            <w:r>
              <w:rPr>
                <w:rFonts w:ascii="Arial"/>
                <w:b/>
                <w:i w:val="false"/>
                <w:color w:val="000000"/>
                <w:sz w:val="15"/>
              </w:rPr>
              <w:t>Ціна за упаковку 3356,78 грн., без ПДВ</w:t>
            </w:r>
          </w:p>
          <w:bookmarkEnd w:id="283"/>
        </w:tc>
        <w:tc>
          <w:tcPr>
            <w:tcW w:w="0" w:type="auto"/>
            <w:gridSpan w:val="3"/>
            <w:tcBorders>
              <w:top w:val="outset" w:color="000000" w:sz="8"/>
              <w:left w:val="outset" w:color="000000" w:sz="8"/>
              <w:bottom w:val="outset" w:color="000000" w:sz="8"/>
              <w:right w:val="outset" w:color="000000" w:sz="8"/>
            </w:tcBorders>
            <w:vAlign w:val="top"/>
          </w:tcPr>
          <w:bookmarkStart w:name="285" w:id="284"/>
          <w:p>
            <w:pPr>
              <w:spacing w:after="0"/>
              <w:ind w:left="0"/>
              <w:jc w:val="center"/>
            </w:pPr>
            <w:r>
              <w:rPr>
                <w:rFonts w:ascii="Arial"/>
                <w:b/>
                <w:i w:val="false"/>
                <w:color w:val="000000"/>
                <w:sz w:val="15"/>
              </w:rPr>
              <w:t>БенеФікс</w:t>
            </w:r>
            <w:r>
              <w:rPr>
                <w:rFonts w:ascii="Arial"/>
                <w:b w:val="false"/>
                <w:i w:val="false"/>
                <w:color w:val="000000"/>
                <w:sz w:val="15"/>
              </w:rPr>
              <w:t>, фактор коагуляції крові людини IX рекомбінантний (нонаког альфа), порошок для розчину для ін'єкцій по 500 МО у флаконі N 1 у комплекті з розчинником по 5 мл у попередньо наповненому шприці та стерильним набором, Ваєт Фарма С. А., Аутовіа дель Норте А1, Км 23, десвіо Алгете, Км. 1, Сан Себастіан де лос Реєс, 28700 Мадрид, Іспанія Альтернативний виробник розчинника: Ветер Фарма-Фертигунг ГмбХ та Ко. КГ, Шутценштрассе 87, D-88212, Равенсбург, Німеччина</w:t>
            </w:r>
            <w:r>
              <w:br/>
            </w:r>
            <w:r>
              <w:rPr>
                <w:rFonts w:ascii="Arial"/>
                <w:b/>
                <w:i w:val="false"/>
                <w:color w:val="000000"/>
                <w:sz w:val="15"/>
              </w:rPr>
              <w:t>Ціна за упаковку 3504,07 грн., без ПДВ</w:t>
            </w:r>
          </w:p>
          <w:bookmarkEnd w:id="284"/>
        </w:tc>
        <w:tc>
          <w:tcPr>
            <w:tcW w:w="0" w:type="auto"/>
            <w:gridSpan w:val="3"/>
            <w:tcBorders>
              <w:top w:val="outset" w:color="000000" w:sz="8"/>
              <w:left w:val="outset" w:color="000000" w:sz="8"/>
              <w:bottom w:val="outset" w:color="000000" w:sz="8"/>
              <w:right w:val="outset" w:color="000000" w:sz="8"/>
            </w:tcBorders>
            <w:vAlign w:val="top"/>
          </w:tcPr>
          <w:bookmarkStart w:name="286" w:id="285"/>
          <w:p>
            <w:pPr>
              <w:spacing w:after="0"/>
              <w:ind w:left="0"/>
              <w:jc w:val="center"/>
            </w:pPr>
            <w:r>
              <w:rPr>
                <w:rFonts w:ascii="Arial"/>
                <w:b/>
                <w:i w:val="false"/>
                <w:color w:val="000000"/>
                <w:sz w:val="15"/>
              </w:rPr>
              <w:t>НОВОСЕВЕН</w:t>
            </w:r>
            <w:r>
              <w:rPr>
                <w:rFonts w:ascii="Arial"/>
                <w:b w:val="false"/>
                <w:i w:val="false"/>
                <w:color w:val="000000"/>
                <w:vertAlign w:val="superscript"/>
              </w:rPr>
              <w:t>=&amp;gt;</w:t>
            </w:r>
            <w:r>
              <w:rPr>
                <w:rFonts w:ascii="Arial"/>
                <w:b w:val="false"/>
                <w:i w:val="false"/>
                <w:color w:val="000000"/>
                <w:sz w:val="15"/>
              </w:rPr>
              <w:t>, порошок ліофілізований для приготування розчину для ін'єкцій по 5 мг (250 КМО), 1 флакон з ліофілізованим порошком у комплекті з 1 флаконом розчинника по 5,2 мл у картонній коробці, А/Т Ново Нордіск, Данія, Ново Аллє ДК-2880 Багсваерд, Данія</w:t>
            </w:r>
            <w:r>
              <w:br/>
            </w:r>
            <w:r>
              <w:rPr>
                <w:rFonts w:ascii="Arial"/>
                <w:b/>
                <w:i w:val="false"/>
                <w:color w:val="000000"/>
                <w:sz w:val="15"/>
              </w:rPr>
              <w:t>Ціна за упаковку 113679,07 грн., без ПДВ</w:t>
            </w:r>
          </w:p>
          <w:bookmarkEnd w:id="285"/>
        </w:tc>
        <w:tc>
          <w:tcPr>
            <w:tcW w:w="1363" w:type="dxa"/>
            <w:vMerge w:val="restart"/>
            <w:tcBorders>
              <w:top w:val="outset" w:color="000000" w:sz="8"/>
              <w:left w:val="outset" w:color="000000" w:sz="8"/>
              <w:bottom w:val="outset" w:color="000000" w:sz="8"/>
              <w:right w:val="outset" w:color="000000" w:sz="8"/>
            </w:tcBorders>
            <w:vAlign w:val="top"/>
          </w:tcPr>
          <w:bookmarkStart w:name="287" w:id="286"/>
          <w:p>
            <w:pPr>
              <w:spacing w:after="0"/>
              <w:ind w:left="0"/>
              <w:jc w:val="center"/>
            </w:pPr>
            <w:r>
              <w:rPr>
                <w:rFonts w:ascii="Arial"/>
                <w:b/>
                <w:i w:val="false"/>
                <w:color w:val="000000"/>
                <w:sz w:val="15"/>
              </w:rPr>
              <w:t>Загальна вартість, грн., без ПДВ</w:t>
            </w:r>
          </w:p>
          <w:bookmarkEnd w:id="2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9" w:type="dxa"/>
            <w:tcBorders>
              <w:top w:val="outset" w:color="000000" w:sz="8"/>
              <w:left w:val="outset" w:color="000000" w:sz="8"/>
              <w:bottom w:val="outset" w:color="000000" w:sz="8"/>
              <w:right w:val="outset" w:color="000000" w:sz="8"/>
            </w:tcBorders>
            <w:vAlign w:val="top"/>
          </w:tcPr>
          <w:bookmarkStart w:name="288" w:id="287"/>
          <w:p>
            <w:pPr>
              <w:spacing w:after="0"/>
              <w:ind w:left="0"/>
              <w:jc w:val="center"/>
            </w:pPr>
            <w:r>
              <w:rPr>
                <w:rFonts w:ascii="Arial"/>
                <w:b w:val="false"/>
                <w:i w:val="false"/>
                <w:color w:val="000000"/>
                <w:sz w:val="15"/>
              </w:rPr>
              <w:t>к-сть МО</w:t>
            </w:r>
          </w:p>
          <w:bookmarkEnd w:id="287"/>
        </w:tc>
        <w:tc>
          <w:tcPr>
            <w:tcW w:w="952" w:type="dxa"/>
            <w:tcBorders>
              <w:top w:val="outset" w:color="000000" w:sz="8"/>
              <w:left w:val="outset" w:color="000000" w:sz="8"/>
              <w:bottom w:val="outset" w:color="000000" w:sz="8"/>
              <w:right w:val="outset" w:color="000000" w:sz="8"/>
            </w:tcBorders>
            <w:vAlign w:val="top"/>
          </w:tcPr>
          <w:bookmarkStart w:name="289" w:id="288"/>
          <w:p>
            <w:pPr>
              <w:spacing w:after="0"/>
              <w:ind w:left="0"/>
              <w:jc w:val="center"/>
            </w:pPr>
            <w:r>
              <w:rPr>
                <w:rFonts w:ascii="Arial"/>
                <w:b w:val="false"/>
                <w:i w:val="false"/>
                <w:color w:val="000000"/>
                <w:sz w:val="15"/>
              </w:rPr>
              <w:t>к-сть уп.</w:t>
            </w:r>
          </w:p>
          <w:bookmarkEnd w:id="288"/>
        </w:tc>
        <w:tc>
          <w:tcPr>
            <w:tcW w:w="1363" w:type="dxa"/>
            <w:tcBorders>
              <w:top w:val="outset" w:color="000000" w:sz="8"/>
              <w:left w:val="outset" w:color="000000" w:sz="8"/>
              <w:bottom w:val="outset" w:color="000000" w:sz="8"/>
              <w:right w:val="outset" w:color="000000" w:sz="8"/>
            </w:tcBorders>
            <w:vAlign w:val="top"/>
          </w:tcPr>
          <w:bookmarkStart w:name="290" w:id="289"/>
          <w:p>
            <w:pPr>
              <w:spacing w:after="0"/>
              <w:ind w:left="0"/>
              <w:jc w:val="center"/>
            </w:pPr>
            <w:r>
              <w:rPr>
                <w:rFonts w:ascii="Arial"/>
                <w:b w:val="false"/>
                <w:i w:val="false"/>
                <w:color w:val="000000"/>
                <w:sz w:val="15"/>
              </w:rPr>
              <w:t>в-сть без ПДВ, грн.</w:t>
            </w:r>
          </w:p>
          <w:bookmarkEnd w:id="289"/>
        </w:tc>
        <w:tc>
          <w:tcPr>
            <w:tcW w:w="1089" w:type="dxa"/>
            <w:tcBorders>
              <w:top w:val="outset" w:color="000000" w:sz="8"/>
              <w:left w:val="outset" w:color="000000" w:sz="8"/>
              <w:bottom w:val="outset" w:color="000000" w:sz="8"/>
              <w:right w:val="outset" w:color="000000" w:sz="8"/>
            </w:tcBorders>
            <w:vAlign w:val="top"/>
          </w:tcPr>
          <w:bookmarkStart w:name="291" w:id="290"/>
          <w:p>
            <w:pPr>
              <w:spacing w:after="0"/>
              <w:ind w:left="0"/>
              <w:jc w:val="center"/>
            </w:pPr>
            <w:r>
              <w:rPr>
                <w:rFonts w:ascii="Arial"/>
                <w:b w:val="false"/>
                <w:i w:val="false"/>
                <w:color w:val="000000"/>
                <w:sz w:val="15"/>
              </w:rPr>
              <w:t>к-сть МО</w:t>
            </w:r>
          </w:p>
          <w:bookmarkEnd w:id="290"/>
        </w:tc>
        <w:tc>
          <w:tcPr>
            <w:tcW w:w="952" w:type="dxa"/>
            <w:tcBorders>
              <w:top w:val="outset" w:color="000000" w:sz="8"/>
              <w:left w:val="outset" w:color="000000" w:sz="8"/>
              <w:bottom w:val="outset" w:color="000000" w:sz="8"/>
              <w:right w:val="outset" w:color="000000" w:sz="8"/>
            </w:tcBorders>
            <w:vAlign w:val="top"/>
          </w:tcPr>
          <w:bookmarkStart w:name="292" w:id="291"/>
          <w:p>
            <w:pPr>
              <w:spacing w:after="0"/>
              <w:ind w:left="0"/>
              <w:jc w:val="center"/>
            </w:pPr>
            <w:r>
              <w:rPr>
                <w:rFonts w:ascii="Arial"/>
                <w:b w:val="false"/>
                <w:i w:val="false"/>
                <w:color w:val="000000"/>
                <w:sz w:val="15"/>
              </w:rPr>
              <w:t>к-сть уп.</w:t>
            </w:r>
          </w:p>
          <w:bookmarkEnd w:id="291"/>
        </w:tc>
        <w:tc>
          <w:tcPr>
            <w:tcW w:w="1498" w:type="dxa"/>
            <w:tcBorders>
              <w:top w:val="outset" w:color="000000" w:sz="8"/>
              <w:left w:val="outset" w:color="000000" w:sz="8"/>
              <w:bottom w:val="outset" w:color="000000" w:sz="8"/>
              <w:right w:val="outset" w:color="000000" w:sz="8"/>
            </w:tcBorders>
            <w:vAlign w:val="top"/>
          </w:tcPr>
          <w:bookmarkStart w:name="293" w:id="292"/>
          <w:p>
            <w:pPr>
              <w:spacing w:after="0"/>
              <w:ind w:left="0"/>
              <w:jc w:val="center"/>
            </w:pPr>
            <w:r>
              <w:rPr>
                <w:rFonts w:ascii="Arial"/>
                <w:b w:val="false"/>
                <w:i w:val="false"/>
                <w:color w:val="000000"/>
                <w:sz w:val="15"/>
              </w:rPr>
              <w:t>в-сть без ПДВ, грн.</w:t>
            </w:r>
          </w:p>
          <w:bookmarkEnd w:id="292"/>
        </w:tc>
        <w:tc>
          <w:tcPr>
            <w:tcW w:w="1089" w:type="dxa"/>
            <w:tcBorders>
              <w:top w:val="outset" w:color="000000" w:sz="8"/>
              <w:left w:val="outset" w:color="000000" w:sz="8"/>
              <w:bottom w:val="outset" w:color="000000" w:sz="8"/>
              <w:right w:val="outset" w:color="000000" w:sz="8"/>
            </w:tcBorders>
            <w:vAlign w:val="top"/>
          </w:tcPr>
          <w:bookmarkStart w:name="294" w:id="293"/>
          <w:p>
            <w:pPr>
              <w:spacing w:after="0"/>
              <w:ind w:left="0"/>
              <w:jc w:val="center"/>
            </w:pPr>
            <w:r>
              <w:rPr>
                <w:rFonts w:ascii="Arial"/>
                <w:b w:val="false"/>
                <w:i w:val="false"/>
                <w:color w:val="000000"/>
                <w:sz w:val="15"/>
              </w:rPr>
              <w:t>к-сть МО</w:t>
            </w:r>
          </w:p>
          <w:bookmarkEnd w:id="293"/>
        </w:tc>
        <w:tc>
          <w:tcPr>
            <w:tcW w:w="680" w:type="dxa"/>
            <w:tcBorders>
              <w:top w:val="outset" w:color="000000" w:sz="8"/>
              <w:left w:val="outset" w:color="000000" w:sz="8"/>
              <w:bottom w:val="outset" w:color="000000" w:sz="8"/>
              <w:right w:val="outset" w:color="000000" w:sz="8"/>
            </w:tcBorders>
            <w:vAlign w:val="top"/>
          </w:tcPr>
          <w:bookmarkStart w:name="295" w:id="294"/>
          <w:p>
            <w:pPr>
              <w:spacing w:after="0"/>
              <w:ind w:left="0"/>
              <w:jc w:val="center"/>
            </w:pPr>
            <w:r>
              <w:rPr>
                <w:rFonts w:ascii="Arial"/>
                <w:b w:val="false"/>
                <w:i w:val="false"/>
                <w:color w:val="000000"/>
                <w:sz w:val="15"/>
              </w:rPr>
              <w:t>к-сть уп.</w:t>
            </w:r>
          </w:p>
          <w:bookmarkEnd w:id="294"/>
        </w:tc>
        <w:tc>
          <w:tcPr>
            <w:tcW w:w="1117" w:type="dxa"/>
            <w:tcBorders>
              <w:top w:val="outset" w:color="000000" w:sz="8"/>
              <w:left w:val="outset" w:color="000000" w:sz="8"/>
              <w:bottom w:val="outset" w:color="000000" w:sz="8"/>
              <w:right w:val="outset" w:color="000000" w:sz="8"/>
            </w:tcBorders>
            <w:vAlign w:val="top"/>
          </w:tcPr>
          <w:bookmarkStart w:name="296" w:id="295"/>
          <w:p>
            <w:pPr>
              <w:spacing w:after="0"/>
              <w:ind w:left="0"/>
              <w:jc w:val="center"/>
            </w:pPr>
            <w:r>
              <w:rPr>
                <w:rFonts w:ascii="Arial"/>
                <w:b w:val="false"/>
                <w:i w:val="false"/>
                <w:color w:val="000000"/>
                <w:sz w:val="15"/>
              </w:rPr>
              <w:t>в-сть без ПДВ, грн.</w:t>
            </w:r>
          </w:p>
          <w:bookmarkEnd w:id="295"/>
        </w:tc>
        <w:tc>
          <w:tcPr>
            <w:tcW w:w="0" w:type="auto"/>
            <w:vMerge/>
            <w:tcBorders>
              <w:top w:val="nil"/>
              <w:left w:val="outset" w:color="000000" w:sz="8"/>
              <w:bottom w:val="outset" w:color="000000" w:sz="8"/>
              <w:right w:val="outset" w:color="000000" w:sz="8"/>
            </w:tcBorders>
          </w:tcPr>
          <w:p/>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297" w:id="296"/>
          <w:p>
            <w:pPr>
              <w:spacing w:after="0"/>
              <w:ind w:left="0"/>
              <w:jc w:val="center"/>
            </w:pPr>
            <w:r>
              <w:rPr>
                <w:rFonts w:ascii="Arial"/>
                <w:b w:val="false"/>
                <w:i/>
                <w:color w:val="000000"/>
                <w:sz w:val="15"/>
              </w:rPr>
              <w:t>1</w:t>
            </w:r>
          </w:p>
          <w:bookmarkEnd w:id="296"/>
        </w:tc>
        <w:tc>
          <w:tcPr>
            <w:tcW w:w="1899" w:type="dxa"/>
            <w:tcBorders>
              <w:top w:val="outset" w:color="000000" w:sz="8"/>
              <w:left w:val="outset" w:color="000000" w:sz="8"/>
              <w:bottom w:val="outset" w:color="000000" w:sz="8"/>
              <w:right w:val="outset" w:color="000000" w:sz="8"/>
            </w:tcBorders>
            <w:vAlign w:val="top"/>
          </w:tcPr>
          <w:bookmarkStart w:name="298" w:id="297"/>
          <w:p>
            <w:pPr>
              <w:spacing w:after="0"/>
              <w:ind w:left="0"/>
              <w:jc w:val="center"/>
            </w:pPr>
            <w:r>
              <w:rPr>
                <w:rFonts w:ascii="Arial"/>
                <w:b w:val="false"/>
                <w:i/>
                <w:color w:val="000000"/>
                <w:sz w:val="15"/>
              </w:rPr>
              <w:t>2</w:t>
            </w:r>
          </w:p>
          <w:bookmarkEnd w:id="297"/>
        </w:tc>
        <w:tc>
          <w:tcPr>
            <w:tcW w:w="1089" w:type="dxa"/>
            <w:tcBorders>
              <w:top w:val="outset" w:color="000000" w:sz="8"/>
              <w:left w:val="outset" w:color="000000" w:sz="8"/>
              <w:bottom w:val="outset" w:color="000000" w:sz="8"/>
              <w:right w:val="outset" w:color="000000" w:sz="8"/>
            </w:tcBorders>
            <w:vAlign w:val="top"/>
          </w:tcPr>
          <w:bookmarkStart w:name="299" w:id="298"/>
          <w:p>
            <w:pPr>
              <w:spacing w:after="0"/>
              <w:ind w:left="0"/>
              <w:jc w:val="center"/>
            </w:pPr>
            <w:r>
              <w:rPr>
                <w:rFonts w:ascii="Arial"/>
                <w:b w:val="false"/>
                <w:i/>
                <w:color w:val="000000"/>
                <w:sz w:val="15"/>
              </w:rPr>
              <w:t>10</w:t>
            </w:r>
          </w:p>
          <w:bookmarkEnd w:id="298"/>
        </w:tc>
        <w:tc>
          <w:tcPr>
            <w:tcW w:w="952" w:type="dxa"/>
            <w:tcBorders>
              <w:top w:val="outset" w:color="000000" w:sz="8"/>
              <w:left w:val="outset" w:color="000000" w:sz="8"/>
              <w:bottom w:val="outset" w:color="000000" w:sz="8"/>
              <w:right w:val="outset" w:color="000000" w:sz="8"/>
            </w:tcBorders>
            <w:vAlign w:val="top"/>
          </w:tcPr>
          <w:bookmarkStart w:name="300" w:id="299"/>
          <w:p>
            <w:pPr>
              <w:spacing w:after="0"/>
              <w:ind w:left="0"/>
              <w:jc w:val="center"/>
            </w:pPr>
            <w:r>
              <w:rPr>
                <w:rFonts w:ascii="Arial"/>
                <w:b w:val="false"/>
                <w:i/>
                <w:color w:val="000000"/>
                <w:sz w:val="15"/>
              </w:rPr>
              <w:t>11</w:t>
            </w:r>
          </w:p>
          <w:bookmarkEnd w:id="299"/>
        </w:tc>
        <w:tc>
          <w:tcPr>
            <w:tcW w:w="1363" w:type="dxa"/>
            <w:tcBorders>
              <w:top w:val="outset" w:color="000000" w:sz="8"/>
              <w:left w:val="outset" w:color="000000" w:sz="8"/>
              <w:bottom w:val="outset" w:color="000000" w:sz="8"/>
              <w:right w:val="outset" w:color="000000" w:sz="8"/>
            </w:tcBorders>
            <w:vAlign w:val="top"/>
          </w:tcPr>
          <w:bookmarkStart w:name="301" w:id="300"/>
          <w:p>
            <w:pPr>
              <w:spacing w:after="0"/>
              <w:ind w:left="0"/>
              <w:jc w:val="center"/>
            </w:pPr>
            <w:r>
              <w:rPr>
                <w:rFonts w:ascii="Arial"/>
                <w:b w:val="false"/>
                <w:i/>
                <w:color w:val="000000"/>
                <w:sz w:val="15"/>
              </w:rPr>
              <w:t>12</w:t>
            </w:r>
          </w:p>
          <w:bookmarkEnd w:id="300"/>
        </w:tc>
        <w:tc>
          <w:tcPr>
            <w:tcW w:w="1089" w:type="dxa"/>
            <w:tcBorders>
              <w:top w:val="outset" w:color="000000" w:sz="8"/>
              <w:left w:val="outset" w:color="000000" w:sz="8"/>
              <w:bottom w:val="outset" w:color="000000" w:sz="8"/>
              <w:right w:val="outset" w:color="000000" w:sz="8"/>
            </w:tcBorders>
            <w:vAlign w:val="top"/>
          </w:tcPr>
          <w:bookmarkStart w:name="302" w:id="301"/>
          <w:p>
            <w:pPr>
              <w:spacing w:after="0"/>
              <w:ind w:left="0"/>
              <w:jc w:val="center"/>
            </w:pPr>
            <w:r>
              <w:rPr>
                <w:rFonts w:ascii="Arial"/>
                <w:b w:val="false"/>
                <w:i/>
                <w:color w:val="000000"/>
                <w:sz w:val="15"/>
              </w:rPr>
              <w:t>13</w:t>
            </w:r>
          </w:p>
          <w:bookmarkEnd w:id="301"/>
        </w:tc>
        <w:tc>
          <w:tcPr>
            <w:tcW w:w="952" w:type="dxa"/>
            <w:tcBorders>
              <w:top w:val="outset" w:color="000000" w:sz="8"/>
              <w:left w:val="outset" w:color="000000" w:sz="8"/>
              <w:bottom w:val="outset" w:color="000000" w:sz="8"/>
              <w:right w:val="outset" w:color="000000" w:sz="8"/>
            </w:tcBorders>
            <w:vAlign w:val="top"/>
          </w:tcPr>
          <w:bookmarkStart w:name="303" w:id="302"/>
          <w:p>
            <w:pPr>
              <w:spacing w:after="0"/>
              <w:ind w:left="0"/>
              <w:jc w:val="center"/>
            </w:pPr>
            <w:r>
              <w:rPr>
                <w:rFonts w:ascii="Arial"/>
                <w:b w:val="false"/>
                <w:i/>
                <w:color w:val="000000"/>
                <w:sz w:val="15"/>
              </w:rPr>
              <w:t>14</w:t>
            </w:r>
          </w:p>
          <w:bookmarkEnd w:id="302"/>
        </w:tc>
        <w:tc>
          <w:tcPr>
            <w:tcW w:w="1498" w:type="dxa"/>
            <w:tcBorders>
              <w:top w:val="outset" w:color="000000" w:sz="8"/>
              <w:left w:val="outset" w:color="000000" w:sz="8"/>
              <w:bottom w:val="outset" w:color="000000" w:sz="8"/>
              <w:right w:val="outset" w:color="000000" w:sz="8"/>
            </w:tcBorders>
            <w:vAlign w:val="top"/>
          </w:tcPr>
          <w:bookmarkStart w:name="304" w:id="303"/>
          <w:p>
            <w:pPr>
              <w:spacing w:after="0"/>
              <w:ind w:left="0"/>
              <w:jc w:val="center"/>
            </w:pPr>
            <w:r>
              <w:rPr>
                <w:rFonts w:ascii="Arial"/>
                <w:b w:val="false"/>
                <w:i/>
                <w:color w:val="000000"/>
                <w:sz w:val="15"/>
              </w:rPr>
              <w:t>15</w:t>
            </w:r>
          </w:p>
          <w:bookmarkEnd w:id="303"/>
        </w:tc>
        <w:tc>
          <w:tcPr>
            <w:tcW w:w="1089" w:type="dxa"/>
            <w:tcBorders>
              <w:top w:val="outset" w:color="000000" w:sz="8"/>
              <w:left w:val="outset" w:color="000000" w:sz="8"/>
              <w:bottom w:val="outset" w:color="000000" w:sz="8"/>
              <w:right w:val="outset" w:color="000000" w:sz="8"/>
            </w:tcBorders>
            <w:vAlign w:val="top"/>
          </w:tcPr>
          <w:bookmarkStart w:name="305" w:id="304"/>
          <w:p>
            <w:pPr>
              <w:spacing w:after="0"/>
              <w:ind w:left="0"/>
              <w:jc w:val="center"/>
            </w:pPr>
            <w:r>
              <w:rPr>
                <w:rFonts w:ascii="Arial"/>
                <w:b w:val="false"/>
                <w:i/>
                <w:color w:val="000000"/>
                <w:sz w:val="15"/>
              </w:rPr>
              <w:t>16</w:t>
            </w:r>
          </w:p>
          <w:bookmarkEnd w:id="304"/>
        </w:tc>
        <w:tc>
          <w:tcPr>
            <w:tcW w:w="680" w:type="dxa"/>
            <w:tcBorders>
              <w:top w:val="outset" w:color="000000" w:sz="8"/>
              <w:left w:val="outset" w:color="000000" w:sz="8"/>
              <w:bottom w:val="outset" w:color="000000" w:sz="8"/>
              <w:right w:val="outset" w:color="000000" w:sz="8"/>
            </w:tcBorders>
            <w:vAlign w:val="top"/>
          </w:tcPr>
          <w:bookmarkStart w:name="306" w:id="305"/>
          <w:p>
            <w:pPr>
              <w:spacing w:after="0"/>
              <w:ind w:left="0"/>
              <w:jc w:val="center"/>
            </w:pPr>
            <w:r>
              <w:rPr>
                <w:rFonts w:ascii="Arial"/>
                <w:b w:val="false"/>
                <w:i/>
                <w:color w:val="000000"/>
                <w:sz w:val="15"/>
              </w:rPr>
              <w:t>17</w:t>
            </w:r>
          </w:p>
          <w:bookmarkEnd w:id="305"/>
        </w:tc>
        <w:tc>
          <w:tcPr>
            <w:tcW w:w="1117" w:type="dxa"/>
            <w:tcBorders>
              <w:top w:val="outset" w:color="000000" w:sz="8"/>
              <w:left w:val="outset" w:color="000000" w:sz="8"/>
              <w:bottom w:val="outset" w:color="000000" w:sz="8"/>
              <w:right w:val="outset" w:color="000000" w:sz="8"/>
            </w:tcBorders>
            <w:vAlign w:val="top"/>
          </w:tcPr>
          <w:bookmarkStart w:name="307" w:id="306"/>
          <w:p>
            <w:pPr>
              <w:spacing w:after="0"/>
              <w:ind w:left="0"/>
              <w:jc w:val="center"/>
            </w:pPr>
            <w:r>
              <w:rPr>
                <w:rFonts w:ascii="Arial"/>
                <w:b w:val="false"/>
                <w:i/>
                <w:color w:val="000000"/>
                <w:sz w:val="15"/>
              </w:rPr>
              <w:t>18</w:t>
            </w:r>
          </w:p>
          <w:bookmarkEnd w:id="306"/>
        </w:tc>
        <w:tc>
          <w:tcPr>
            <w:tcW w:w="1363" w:type="dxa"/>
            <w:tcBorders>
              <w:top w:val="outset" w:color="000000" w:sz="8"/>
              <w:left w:val="outset" w:color="000000" w:sz="8"/>
              <w:bottom w:val="outset" w:color="000000" w:sz="8"/>
              <w:right w:val="outset" w:color="000000" w:sz="8"/>
            </w:tcBorders>
            <w:vAlign w:val="top"/>
          </w:tcPr>
          <w:bookmarkStart w:name="308" w:id="307"/>
          <w:p>
            <w:pPr>
              <w:spacing w:after="0"/>
              <w:ind w:left="0"/>
              <w:jc w:val="center"/>
            </w:pPr>
            <w:r>
              <w:rPr>
                <w:rFonts w:ascii="Arial"/>
                <w:b w:val="false"/>
                <w:i/>
                <w:color w:val="000000"/>
                <w:sz w:val="15"/>
              </w:rPr>
              <w:t>19</w:t>
            </w:r>
          </w:p>
          <w:bookmarkEnd w:id="30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09" w:id="308"/>
          <w:p>
            <w:pPr>
              <w:spacing w:after="0"/>
              <w:ind w:left="0"/>
              <w:jc w:val="center"/>
            </w:pPr>
            <w:r>
              <w:rPr>
                <w:rFonts w:ascii="Arial"/>
                <w:b w:val="false"/>
                <w:i w:val="false"/>
                <w:color w:val="000000"/>
                <w:sz w:val="15"/>
              </w:rPr>
              <w:t>1</w:t>
            </w:r>
          </w:p>
          <w:bookmarkEnd w:id="308"/>
        </w:tc>
        <w:tc>
          <w:tcPr>
            <w:tcW w:w="1899" w:type="dxa"/>
            <w:tcBorders>
              <w:top w:val="outset" w:color="000000" w:sz="8"/>
              <w:left w:val="outset" w:color="000000" w:sz="8"/>
              <w:bottom w:val="outset" w:color="000000" w:sz="8"/>
              <w:right w:val="outset" w:color="000000" w:sz="8"/>
            </w:tcBorders>
            <w:vAlign w:val="top"/>
          </w:tcPr>
          <w:bookmarkStart w:name="310" w:id="309"/>
          <w:p>
            <w:pPr>
              <w:spacing w:after="0"/>
              <w:ind w:left="0"/>
              <w:jc w:val="left"/>
            </w:pPr>
            <w:r>
              <w:rPr>
                <w:rFonts w:ascii="Arial"/>
                <w:b/>
                <w:i w:val="false"/>
                <w:color w:val="000000"/>
                <w:sz w:val="15"/>
              </w:rPr>
              <w:t>Вінницька область</w:t>
            </w:r>
          </w:p>
          <w:bookmarkEnd w:id="309"/>
        </w:tc>
        <w:tc>
          <w:tcPr>
            <w:tcW w:w="1089" w:type="dxa"/>
            <w:tcBorders>
              <w:top w:val="outset" w:color="000000" w:sz="8"/>
              <w:left w:val="outset" w:color="000000" w:sz="8"/>
              <w:bottom w:val="outset" w:color="000000" w:sz="8"/>
              <w:right w:val="outset" w:color="000000" w:sz="8"/>
            </w:tcBorders>
            <w:vAlign w:val="top"/>
          </w:tcPr>
          <w:bookmarkStart w:name="311" w:id="310"/>
          <w:p>
            <w:pPr>
              <w:spacing w:after="0"/>
              <w:ind w:left="0"/>
              <w:jc w:val="center"/>
            </w:pPr>
            <w:r>
              <w:rPr>
                <w:rFonts w:ascii="Arial"/>
                <w:b w:val="false"/>
                <w:i w:val="false"/>
                <w:color w:val="000000"/>
                <w:sz w:val="15"/>
              </w:rPr>
              <w:t>226500</w:t>
            </w:r>
          </w:p>
          <w:bookmarkEnd w:id="310"/>
        </w:tc>
        <w:tc>
          <w:tcPr>
            <w:tcW w:w="952" w:type="dxa"/>
            <w:tcBorders>
              <w:top w:val="outset" w:color="000000" w:sz="8"/>
              <w:left w:val="outset" w:color="000000" w:sz="8"/>
              <w:bottom w:val="outset" w:color="000000" w:sz="8"/>
              <w:right w:val="outset" w:color="000000" w:sz="8"/>
            </w:tcBorders>
            <w:vAlign w:val="top"/>
          </w:tcPr>
          <w:bookmarkStart w:name="312" w:id="311"/>
          <w:p>
            <w:pPr>
              <w:spacing w:after="0"/>
              <w:ind w:left="0"/>
              <w:jc w:val="center"/>
            </w:pPr>
            <w:r>
              <w:rPr>
                <w:rFonts w:ascii="Arial"/>
                <w:b w:val="false"/>
                <w:i w:val="false"/>
                <w:color w:val="000000"/>
                <w:sz w:val="15"/>
              </w:rPr>
              <w:t>453</w:t>
            </w:r>
          </w:p>
          <w:bookmarkEnd w:id="311"/>
        </w:tc>
        <w:tc>
          <w:tcPr>
            <w:tcW w:w="1363" w:type="dxa"/>
            <w:tcBorders>
              <w:top w:val="outset" w:color="000000" w:sz="8"/>
              <w:left w:val="outset" w:color="000000" w:sz="8"/>
              <w:bottom w:val="outset" w:color="000000" w:sz="8"/>
              <w:right w:val="outset" w:color="000000" w:sz="8"/>
            </w:tcBorders>
            <w:vAlign w:val="top"/>
          </w:tcPr>
          <w:bookmarkStart w:name="313" w:id="312"/>
          <w:p>
            <w:pPr>
              <w:spacing w:after="0"/>
              <w:ind w:left="0"/>
              <w:jc w:val="center"/>
            </w:pPr>
            <w:r>
              <w:rPr>
                <w:rFonts w:ascii="Arial"/>
                <w:b w:val="false"/>
                <w:i w:val="false"/>
                <w:color w:val="000000"/>
                <w:sz w:val="15"/>
              </w:rPr>
              <w:t>1520621,34</w:t>
            </w:r>
          </w:p>
          <w:bookmarkEnd w:id="312"/>
        </w:tc>
        <w:tc>
          <w:tcPr>
            <w:tcW w:w="1089" w:type="dxa"/>
            <w:tcBorders>
              <w:top w:val="outset" w:color="000000" w:sz="8"/>
              <w:left w:val="outset" w:color="000000" w:sz="8"/>
              <w:bottom w:val="outset" w:color="000000" w:sz="8"/>
              <w:right w:val="outset" w:color="000000" w:sz="8"/>
            </w:tcBorders>
            <w:vAlign w:val="top"/>
          </w:tcPr>
          <w:bookmarkStart w:name="314" w:id="313"/>
          <w:p>
            <w:pPr>
              <w:spacing w:after="0"/>
              <w:ind w:left="0"/>
              <w:jc w:val="center"/>
            </w:pPr>
            <w:r>
              <w:rPr>
                <w:rFonts w:ascii="Arial"/>
                <w:b w:val="false"/>
                <w:i w:val="false"/>
                <w:color w:val="000000"/>
                <w:sz w:val="15"/>
              </w:rPr>
              <w:t>151000</w:t>
            </w:r>
          </w:p>
          <w:bookmarkEnd w:id="313"/>
        </w:tc>
        <w:tc>
          <w:tcPr>
            <w:tcW w:w="952" w:type="dxa"/>
            <w:tcBorders>
              <w:top w:val="outset" w:color="000000" w:sz="8"/>
              <w:left w:val="outset" w:color="000000" w:sz="8"/>
              <w:bottom w:val="outset" w:color="000000" w:sz="8"/>
              <w:right w:val="outset" w:color="000000" w:sz="8"/>
            </w:tcBorders>
            <w:vAlign w:val="top"/>
          </w:tcPr>
          <w:bookmarkStart w:name="315" w:id="314"/>
          <w:p>
            <w:pPr>
              <w:spacing w:after="0"/>
              <w:ind w:left="0"/>
              <w:jc w:val="center"/>
            </w:pPr>
            <w:r>
              <w:rPr>
                <w:rFonts w:ascii="Arial"/>
                <w:b w:val="false"/>
                <w:i w:val="false"/>
                <w:color w:val="000000"/>
                <w:sz w:val="15"/>
              </w:rPr>
              <w:t>302</w:t>
            </w:r>
          </w:p>
          <w:bookmarkEnd w:id="314"/>
        </w:tc>
        <w:tc>
          <w:tcPr>
            <w:tcW w:w="1498" w:type="dxa"/>
            <w:tcBorders>
              <w:top w:val="outset" w:color="000000" w:sz="8"/>
              <w:left w:val="outset" w:color="000000" w:sz="8"/>
              <w:bottom w:val="outset" w:color="000000" w:sz="8"/>
              <w:right w:val="outset" w:color="000000" w:sz="8"/>
            </w:tcBorders>
            <w:vAlign w:val="top"/>
          </w:tcPr>
          <w:bookmarkStart w:name="316" w:id="315"/>
          <w:p>
            <w:pPr>
              <w:spacing w:after="0"/>
              <w:ind w:left="0"/>
              <w:jc w:val="center"/>
            </w:pPr>
            <w:r>
              <w:rPr>
                <w:rFonts w:ascii="Arial"/>
                <w:b w:val="false"/>
                <w:i w:val="false"/>
                <w:color w:val="000000"/>
                <w:sz w:val="15"/>
              </w:rPr>
              <w:t>1058229,14</w:t>
            </w:r>
          </w:p>
          <w:bookmarkEnd w:id="315"/>
        </w:tc>
        <w:tc>
          <w:tcPr>
            <w:tcW w:w="1089" w:type="dxa"/>
            <w:tcBorders>
              <w:top w:val="outset" w:color="000000" w:sz="8"/>
              <w:left w:val="outset" w:color="000000" w:sz="8"/>
              <w:bottom w:val="outset" w:color="000000" w:sz="8"/>
              <w:right w:val="outset" w:color="000000" w:sz="8"/>
            </w:tcBorders>
            <w:vAlign w:val="top"/>
          </w:tcPr>
          <w:bookmarkStart w:name="317" w:id="316"/>
          <w:p>
            <w:pPr>
              <w:spacing w:after="0"/>
              <w:ind w:left="0"/>
              <w:jc w:val="center"/>
            </w:pPr>
            <w:r>
              <w:rPr>
                <w:rFonts w:ascii="Arial"/>
                <w:b w:val="false"/>
                <w:i w:val="false"/>
                <w:color w:val="000000"/>
                <w:sz w:val="15"/>
              </w:rPr>
              <w:t>0</w:t>
            </w:r>
          </w:p>
          <w:bookmarkEnd w:id="316"/>
        </w:tc>
        <w:tc>
          <w:tcPr>
            <w:tcW w:w="680" w:type="dxa"/>
            <w:tcBorders>
              <w:top w:val="outset" w:color="000000" w:sz="8"/>
              <w:left w:val="outset" w:color="000000" w:sz="8"/>
              <w:bottom w:val="outset" w:color="000000" w:sz="8"/>
              <w:right w:val="outset" w:color="000000" w:sz="8"/>
            </w:tcBorders>
            <w:vAlign w:val="top"/>
          </w:tcPr>
          <w:bookmarkStart w:name="318" w:id="317"/>
          <w:p>
            <w:pPr>
              <w:spacing w:after="0"/>
              <w:ind w:left="0"/>
              <w:jc w:val="center"/>
            </w:pPr>
            <w:r>
              <w:rPr>
                <w:rFonts w:ascii="Arial"/>
                <w:b w:val="false"/>
                <w:i w:val="false"/>
                <w:color w:val="000000"/>
                <w:sz w:val="15"/>
              </w:rPr>
              <w:t>0</w:t>
            </w:r>
          </w:p>
          <w:bookmarkEnd w:id="317"/>
        </w:tc>
        <w:tc>
          <w:tcPr>
            <w:tcW w:w="1117" w:type="dxa"/>
            <w:tcBorders>
              <w:top w:val="outset" w:color="000000" w:sz="8"/>
              <w:left w:val="outset" w:color="000000" w:sz="8"/>
              <w:bottom w:val="outset" w:color="000000" w:sz="8"/>
              <w:right w:val="outset" w:color="000000" w:sz="8"/>
            </w:tcBorders>
            <w:vAlign w:val="top"/>
          </w:tcPr>
          <w:bookmarkStart w:name="319" w:id="318"/>
          <w:p>
            <w:pPr>
              <w:spacing w:after="0"/>
              <w:ind w:left="0"/>
              <w:jc w:val="center"/>
            </w:pPr>
            <w:r>
              <w:rPr>
                <w:rFonts w:ascii="Arial"/>
                <w:b w:val="false"/>
                <w:i w:val="false"/>
                <w:color w:val="000000"/>
                <w:sz w:val="15"/>
              </w:rPr>
              <w:t>0,00</w:t>
            </w:r>
          </w:p>
          <w:bookmarkEnd w:id="318"/>
        </w:tc>
        <w:tc>
          <w:tcPr>
            <w:tcW w:w="1363" w:type="dxa"/>
            <w:tcBorders>
              <w:top w:val="outset" w:color="000000" w:sz="8"/>
              <w:left w:val="outset" w:color="000000" w:sz="8"/>
              <w:bottom w:val="outset" w:color="000000" w:sz="8"/>
              <w:right w:val="outset" w:color="000000" w:sz="8"/>
            </w:tcBorders>
            <w:vAlign w:val="top"/>
          </w:tcPr>
          <w:bookmarkStart w:name="320" w:id="319"/>
          <w:p>
            <w:pPr>
              <w:spacing w:after="0"/>
              <w:ind w:left="0"/>
              <w:jc w:val="center"/>
            </w:pPr>
            <w:r>
              <w:rPr>
                <w:rFonts w:ascii="Arial"/>
                <w:b w:val="false"/>
                <w:i w:val="false"/>
                <w:color w:val="000000"/>
                <w:sz w:val="15"/>
              </w:rPr>
              <w:t>2760737,40</w:t>
            </w:r>
          </w:p>
          <w:bookmarkEnd w:id="319"/>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21" w:id="320"/>
          <w:p>
            <w:pPr>
              <w:spacing w:after="0"/>
              <w:ind w:left="0"/>
              <w:jc w:val="center"/>
            </w:pPr>
            <w:r>
              <w:rPr>
                <w:rFonts w:ascii="Arial"/>
                <w:b w:val="false"/>
                <w:i w:val="false"/>
                <w:color w:val="000000"/>
                <w:sz w:val="15"/>
              </w:rPr>
              <w:t>2</w:t>
            </w:r>
          </w:p>
          <w:bookmarkEnd w:id="320"/>
        </w:tc>
        <w:tc>
          <w:tcPr>
            <w:tcW w:w="1899" w:type="dxa"/>
            <w:tcBorders>
              <w:top w:val="outset" w:color="000000" w:sz="8"/>
              <w:left w:val="outset" w:color="000000" w:sz="8"/>
              <w:bottom w:val="outset" w:color="000000" w:sz="8"/>
              <w:right w:val="outset" w:color="000000" w:sz="8"/>
            </w:tcBorders>
            <w:vAlign w:val="top"/>
          </w:tcPr>
          <w:bookmarkStart w:name="322" w:id="321"/>
          <w:p>
            <w:pPr>
              <w:spacing w:after="0"/>
              <w:ind w:left="0"/>
              <w:jc w:val="left"/>
            </w:pPr>
            <w:r>
              <w:rPr>
                <w:rFonts w:ascii="Arial"/>
                <w:b/>
                <w:i w:val="false"/>
                <w:color w:val="000000"/>
                <w:sz w:val="15"/>
              </w:rPr>
              <w:t>Волинська область</w:t>
            </w:r>
          </w:p>
          <w:bookmarkEnd w:id="321"/>
        </w:tc>
        <w:tc>
          <w:tcPr>
            <w:tcW w:w="1089" w:type="dxa"/>
            <w:tcBorders>
              <w:top w:val="outset" w:color="000000" w:sz="8"/>
              <w:left w:val="outset" w:color="000000" w:sz="8"/>
              <w:bottom w:val="outset" w:color="000000" w:sz="8"/>
              <w:right w:val="outset" w:color="000000" w:sz="8"/>
            </w:tcBorders>
            <w:vAlign w:val="top"/>
          </w:tcPr>
          <w:bookmarkStart w:name="323" w:id="322"/>
          <w:p>
            <w:pPr>
              <w:spacing w:after="0"/>
              <w:ind w:left="0"/>
              <w:jc w:val="center"/>
            </w:pPr>
            <w:r>
              <w:rPr>
                <w:rFonts w:ascii="Arial"/>
                <w:b w:val="false"/>
                <w:i w:val="false"/>
                <w:color w:val="000000"/>
                <w:sz w:val="15"/>
              </w:rPr>
              <w:t>38500</w:t>
            </w:r>
          </w:p>
          <w:bookmarkEnd w:id="322"/>
        </w:tc>
        <w:tc>
          <w:tcPr>
            <w:tcW w:w="952" w:type="dxa"/>
            <w:tcBorders>
              <w:top w:val="outset" w:color="000000" w:sz="8"/>
              <w:left w:val="outset" w:color="000000" w:sz="8"/>
              <w:bottom w:val="outset" w:color="000000" w:sz="8"/>
              <w:right w:val="outset" w:color="000000" w:sz="8"/>
            </w:tcBorders>
            <w:vAlign w:val="top"/>
          </w:tcPr>
          <w:bookmarkStart w:name="324" w:id="323"/>
          <w:p>
            <w:pPr>
              <w:spacing w:after="0"/>
              <w:ind w:left="0"/>
              <w:jc w:val="center"/>
            </w:pPr>
            <w:r>
              <w:rPr>
                <w:rFonts w:ascii="Arial"/>
                <w:b w:val="false"/>
                <w:i w:val="false"/>
                <w:color w:val="000000"/>
                <w:sz w:val="15"/>
              </w:rPr>
              <w:t>77</w:t>
            </w:r>
          </w:p>
          <w:bookmarkEnd w:id="323"/>
        </w:tc>
        <w:tc>
          <w:tcPr>
            <w:tcW w:w="1363" w:type="dxa"/>
            <w:tcBorders>
              <w:top w:val="outset" w:color="000000" w:sz="8"/>
              <w:left w:val="outset" w:color="000000" w:sz="8"/>
              <w:bottom w:val="outset" w:color="000000" w:sz="8"/>
              <w:right w:val="outset" w:color="000000" w:sz="8"/>
            </w:tcBorders>
            <w:vAlign w:val="top"/>
          </w:tcPr>
          <w:bookmarkStart w:name="325" w:id="324"/>
          <w:p>
            <w:pPr>
              <w:spacing w:after="0"/>
              <w:ind w:left="0"/>
              <w:jc w:val="center"/>
            </w:pPr>
            <w:r>
              <w:rPr>
                <w:rFonts w:ascii="Arial"/>
                <w:b w:val="false"/>
                <w:i w:val="false"/>
                <w:color w:val="000000"/>
                <w:sz w:val="15"/>
              </w:rPr>
              <w:t>258472,06</w:t>
            </w:r>
          </w:p>
          <w:bookmarkEnd w:id="324"/>
        </w:tc>
        <w:tc>
          <w:tcPr>
            <w:tcW w:w="1089" w:type="dxa"/>
            <w:tcBorders>
              <w:top w:val="outset" w:color="000000" w:sz="8"/>
              <w:left w:val="outset" w:color="000000" w:sz="8"/>
              <w:bottom w:val="outset" w:color="000000" w:sz="8"/>
              <w:right w:val="outset" w:color="000000" w:sz="8"/>
            </w:tcBorders>
            <w:vAlign w:val="top"/>
          </w:tcPr>
          <w:bookmarkStart w:name="326" w:id="325"/>
          <w:p>
            <w:pPr>
              <w:spacing w:after="0"/>
              <w:ind w:left="0"/>
              <w:jc w:val="center"/>
            </w:pPr>
            <w:r>
              <w:rPr>
                <w:rFonts w:ascii="Arial"/>
                <w:b w:val="false"/>
                <w:i w:val="false"/>
                <w:color w:val="000000"/>
                <w:sz w:val="15"/>
              </w:rPr>
              <w:t>0</w:t>
            </w:r>
          </w:p>
          <w:bookmarkEnd w:id="325"/>
        </w:tc>
        <w:tc>
          <w:tcPr>
            <w:tcW w:w="952" w:type="dxa"/>
            <w:tcBorders>
              <w:top w:val="outset" w:color="000000" w:sz="8"/>
              <w:left w:val="outset" w:color="000000" w:sz="8"/>
              <w:bottom w:val="outset" w:color="000000" w:sz="8"/>
              <w:right w:val="outset" w:color="000000" w:sz="8"/>
            </w:tcBorders>
            <w:vAlign w:val="top"/>
          </w:tcPr>
          <w:bookmarkStart w:name="327" w:id="326"/>
          <w:p>
            <w:pPr>
              <w:spacing w:after="0"/>
              <w:ind w:left="0"/>
              <w:jc w:val="center"/>
            </w:pPr>
            <w:r>
              <w:rPr>
                <w:rFonts w:ascii="Arial"/>
                <w:b w:val="false"/>
                <w:i w:val="false"/>
                <w:color w:val="000000"/>
                <w:sz w:val="15"/>
              </w:rPr>
              <w:t>0</w:t>
            </w:r>
          </w:p>
          <w:bookmarkEnd w:id="326"/>
        </w:tc>
        <w:tc>
          <w:tcPr>
            <w:tcW w:w="1498" w:type="dxa"/>
            <w:tcBorders>
              <w:top w:val="outset" w:color="000000" w:sz="8"/>
              <w:left w:val="outset" w:color="000000" w:sz="8"/>
              <w:bottom w:val="outset" w:color="000000" w:sz="8"/>
              <w:right w:val="outset" w:color="000000" w:sz="8"/>
            </w:tcBorders>
            <w:vAlign w:val="top"/>
          </w:tcPr>
          <w:bookmarkStart w:name="328" w:id="327"/>
          <w:p>
            <w:pPr>
              <w:spacing w:after="0"/>
              <w:ind w:left="0"/>
              <w:jc w:val="center"/>
            </w:pPr>
            <w:r>
              <w:rPr>
                <w:rFonts w:ascii="Arial"/>
                <w:b w:val="false"/>
                <w:i w:val="false"/>
                <w:color w:val="000000"/>
                <w:sz w:val="15"/>
              </w:rPr>
              <w:t>0,00</w:t>
            </w:r>
          </w:p>
          <w:bookmarkEnd w:id="327"/>
        </w:tc>
        <w:tc>
          <w:tcPr>
            <w:tcW w:w="1089" w:type="dxa"/>
            <w:tcBorders>
              <w:top w:val="outset" w:color="000000" w:sz="8"/>
              <w:left w:val="outset" w:color="000000" w:sz="8"/>
              <w:bottom w:val="outset" w:color="000000" w:sz="8"/>
              <w:right w:val="outset" w:color="000000" w:sz="8"/>
            </w:tcBorders>
            <w:vAlign w:val="top"/>
          </w:tcPr>
          <w:bookmarkStart w:name="329" w:id="328"/>
          <w:p>
            <w:pPr>
              <w:spacing w:after="0"/>
              <w:ind w:left="0"/>
              <w:jc w:val="center"/>
            </w:pPr>
            <w:r>
              <w:rPr>
                <w:rFonts w:ascii="Arial"/>
                <w:b w:val="false"/>
                <w:i w:val="false"/>
                <w:color w:val="000000"/>
                <w:sz w:val="15"/>
              </w:rPr>
              <w:t>0</w:t>
            </w:r>
          </w:p>
          <w:bookmarkEnd w:id="328"/>
        </w:tc>
        <w:tc>
          <w:tcPr>
            <w:tcW w:w="680" w:type="dxa"/>
            <w:tcBorders>
              <w:top w:val="outset" w:color="000000" w:sz="8"/>
              <w:left w:val="outset" w:color="000000" w:sz="8"/>
              <w:bottom w:val="outset" w:color="000000" w:sz="8"/>
              <w:right w:val="outset" w:color="000000" w:sz="8"/>
            </w:tcBorders>
            <w:vAlign w:val="top"/>
          </w:tcPr>
          <w:bookmarkStart w:name="330" w:id="329"/>
          <w:p>
            <w:pPr>
              <w:spacing w:after="0"/>
              <w:ind w:left="0"/>
              <w:jc w:val="center"/>
            </w:pPr>
            <w:r>
              <w:rPr>
                <w:rFonts w:ascii="Arial"/>
                <w:b w:val="false"/>
                <w:i w:val="false"/>
                <w:color w:val="000000"/>
                <w:sz w:val="15"/>
              </w:rPr>
              <w:t>0</w:t>
            </w:r>
          </w:p>
          <w:bookmarkEnd w:id="329"/>
        </w:tc>
        <w:tc>
          <w:tcPr>
            <w:tcW w:w="1117" w:type="dxa"/>
            <w:tcBorders>
              <w:top w:val="outset" w:color="000000" w:sz="8"/>
              <w:left w:val="outset" w:color="000000" w:sz="8"/>
              <w:bottom w:val="outset" w:color="000000" w:sz="8"/>
              <w:right w:val="outset" w:color="000000" w:sz="8"/>
            </w:tcBorders>
            <w:vAlign w:val="top"/>
          </w:tcPr>
          <w:bookmarkStart w:name="331" w:id="330"/>
          <w:p>
            <w:pPr>
              <w:spacing w:after="0"/>
              <w:ind w:left="0"/>
              <w:jc w:val="center"/>
            </w:pPr>
            <w:r>
              <w:rPr>
                <w:rFonts w:ascii="Arial"/>
                <w:b w:val="false"/>
                <w:i w:val="false"/>
                <w:color w:val="000000"/>
                <w:sz w:val="15"/>
              </w:rPr>
              <w:t>0,00</w:t>
            </w:r>
          </w:p>
          <w:bookmarkEnd w:id="330"/>
        </w:tc>
        <w:tc>
          <w:tcPr>
            <w:tcW w:w="1363" w:type="dxa"/>
            <w:tcBorders>
              <w:top w:val="outset" w:color="000000" w:sz="8"/>
              <w:left w:val="outset" w:color="000000" w:sz="8"/>
              <w:bottom w:val="outset" w:color="000000" w:sz="8"/>
              <w:right w:val="outset" w:color="000000" w:sz="8"/>
            </w:tcBorders>
            <w:vAlign w:val="top"/>
          </w:tcPr>
          <w:bookmarkStart w:name="332" w:id="331"/>
          <w:p>
            <w:pPr>
              <w:spacing w:after="0"/>
              <w:ind w:left="0"/>
              <w:jc w:val="center"/>
            </w:pPr>
            <w:r>
              <w:rPr>
                <w:rFonts w:ascii="Arial"/>
                <w:b w:val="false"/>
                <w:i w:val="false"/>
                <w:color w:val="000000"/>
                <w:sz w:val="15"/>
              </w:rPr>
              <w:t>266864,66</w:t>
            </w:r>
          </w:p>
          <w:bookmarkEnd w:id="331"/>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33" w:id="332"/>
          <w:p>
            <w:pPr>
              <w:spacing w:after="0"/>
              <w:ind w:left="0"/>
              <w:jc w:val="center"/>
            </w:pPr>
            <w:r>
              <w:rPr>
                <w:rFonts w:ascii="Arial"/>
                <w:b w:val="false"/>
                <w:i w:val="false"/>
                <w:color w:val="000000"/>
                <w:sz w:val="15"/>
              </w:rPr>
              <w:t>3</w:t>
            </w:r>
          </w:p>
          <w:bookmarkEnd w:id="332"/>
        </w:tc>
        <w:tc>
          <w:tcPr>
            <w:tcW w:w="1899" w:type="dxa"/>
            <w:tcBorders>
              <w:top w:val="outset" w:color="000000" w:sz="8"/>
              <w:left w:val="outset" w:color="000000" w:sz="8"/>
              <w:bottom w:val="outset" w:color="000000" w:sz="8"/>
              <w:right w:val="outset" w:color="000000" w:sz="8"/>
            </w:tcBorders>
            <w:vAlign w:val="top"/>
          </w:tcPr>
          <w:bookmarkStart w:name="334" w:id="333"/>
          <w:p>
            <w:pPr>
              <w:spacing w:after="0"/>
              <w:ind w:left="0"/>
              <w:jc w:val="left"/>
            </w:pPr>
            <w:r>
              <w:rPr>
                <w:rFonts w:ascii="Arial"/>
                <w:b/>
                <w:i w:val="false"/>
                <w:color w:val="000000"/>
                <w:sz w:val="15"/>
              </w:rPr>
              <w:t>Дніпропетровська область</w:t>
            </w:r>
          </w:p>
          <w:bookmarkEnd w:id="333"/>
        </w:tc>
        <w:tc>
          <w:tcPr>
            <w:tcW w:w="1089" w:type="dxa"/>
            <w:tcBorders>
              <w:top w:val="outset" w:color="000000" w:sz="8"/>
              <w:left w:val="outset" w:color="000000" w:sz="8"/>
              <w:bottom w:val="outset" w:color="000000" w:sz="8"/>
              <w:right w:val="outset" w:color="000000" w:sz="8"/>
            </w:tcBorders>
            <w:vAlign w:val="top"/>
          </w:tcPr>
          <w:bookmarkStart w:name="335" w:id="334"/>
          <w:p>
            <w:pPr>
              <w:spacing w:after="0"/>
              <w:ind w:left="0"/>
              <w:jc w:val="center"/>
            </w:pPr>
            <w:r>
              <w:rPr>
                <w:rFonts w:ascii="Arial"/>
                <w:b w:val="false"/>
                <w:i w:val="false"/>
                <w:color w:val="000000"/>
                <w:sz w:val="15"/>
              </w:rPr>
              <w:t>264500</w:t>
            </w:r>
          </w:p>
          <w:bookmarkEnd w:id="334"/>
        </w:tc>
        <w:tc>
          <w:tcPr>
            <w:tcW w:w="952" w:type="dxa"/>
            <w:tcBorders>
              <w:top w:val="outset" w:color="000000" w:sz="8"/>
              <w:left w:val="outset" w:color="000000" w:sz="8"/>
              <w:bottom w:val="outset" w:color="000000" w:sz="8"/>
              <w:right w:val="outset" w:color="000000" w:sz="8"/>
            </w:tcBorders>
            <w:vAlign w:val="top"/>
          </w:tcPr>
          <w:bookmarkStart w:name="336" w:id="335"/>
          <w:p>
            <w:pPr>
              <w:spacing w:after="0"/>
              <w:ind w:left="0"/>
              <w:jc w:val="center"/>
            </w:pPr>
            <w:r>
              <w:rPr>
                <w:rFonts w:ascii="Arial"/>
                <w:b w:val="false"/>
                <w:i w:val="false"/>
                <w:color w:val="000000"/>
                <w:sz w:val="15"/>
              </w:rPr>
              <w:t>529</w:t>
            </w:r>
          </w:p>
          <w:bookmarkEnd w:id="335"/>
        </w:tc>
        <w:tc>
          <w:tcPr>
            <w:tcW w:w="1363" w:type="dxa"/>
            <w:tcBorders>
              <w:top w:val="outset" w:color="000000" w:sz="8"/>
              <w:left w:val="outset" w:color="000000" w:sz="8"/>
              <w:bottom w:val="outset" w:color="000000" w:sz="8"/>
              <w:right w:val="outset" w:color="000000" w:sz="8"/>
            </w:tcBorders>
            <w:vAlign w:val="top"/>
          </w:tcPr>
          <w:bookmarkStart w:name="337" w:id="336"/>
          <w:p>
            <w:pPr>
              <w:spacing w:after="0"/>
              <w:ind w:left="0"/>
              <w:jc w:val="center"/>
            </w:pPr>
            <w:r>
              <w:rPr>
                <w:rFonts w:ascii="Arial"/>
                <w:b w:val="false"/>
                <w:i w:val="false"/>
                <w:color w:val="000000"/>
                <w:sz w:val="15"/>
              </w:rPr>
              <w:t>1775736,62</w:t>
            </w:r>
          </w:p>
          <w:bookmarkEnd w:id="336"/>
        </w:tc>
        <w:tc>
          <w:tcPr>
            <w:tcW w:w="1089" w:type="dxa"/>
            <w:tcBorders>
              <w:top w:val="outset" w:color="000000" w:sz="8"/>
              <w:left w:val="outset" w:color="000000" w:sz="8"/>
              <w:bottom w:val="outset" w:color="000000" w:sz="8"/>
              <w:right w:val="outset" w:color="000000" w:sz="8"/>
            </w:tcBorders>
            <w:vAlign w:val="top"/>
          </w:tcPr>
          <w:bookmarkStart w:name="338" w:id="337"/>
          <w:p>
            <w:pPr>
              <w:spacing w:after="0"/>
              <w:ind w:left="0"/>
              <w:jc w:val="center"/>
            </w:pPr>
            <w:r>
              <w:rPr>
                <w:rFonts w:ascii="Arial"/>
                <w:b w:val="false"/>
                <w:i w:val="false"/>
                <w:color w:val="000000"/>
                <w:sz w:val="15"/>
              </w:rPr>
              <w:t>453000</w:t>
            </w:r>
          </w:p>
          <w:bookmarkEnd w:id="337"/>
        </w:tc>
        <w:tc>
          <w:tcPr>
            <w:tcW w:w="952" w:type="dxa"/>
            <w:tcBorders>
              <w:top w:val="outset" w:color="000000" w:sz="8"/>
              <w:left w:val="outset" w:color="000000" w:sz="8"/>
              <w:bottom w:val="outset" w:color="000000" w:sz="8"/>
              <w:right w:val="outset" w:color="000000" w:sz="8"/>
            </w:tcBorders>
            <w:vAlign w:val="top"/>
          </w:tcPr>
          <w:bookmarkStart w:name="339" w:id="338"/>
          <w:p>
            <w:pPr>
              <w:spacing w:after="0"/>
              <w:ind w:left="0"/>
              <w:jc w:val="center"/>
            </w:pPr>
            <w:r>
              <w:rPr>
                <w:rFonts w:ascii="Arial"/>
                <w:b w:val="false"/>
                <w:i w:val="false"/>
                <w:color w:val="000000"/>
                <w:sz w:val="15"/>
              </w:rPr>
              <w:t>906</w:t>
            </w:r>
          </w:p>
          <w:bookmarkEnd w:id="338"/>
        </w:tc>
        <w:tc>
          <w:tcPr>
            <w:tcW w:w="1498" w:type="dxa"/>
            <w:tcBorders>
              <w:top w:val="outset" w:color="000000" w:sz="8"/>
              <w:left w:val="outset" w:color="000000" w:sz="8"/>
              <w:bottom w:val="outset" w:color="000000" w:sz="8"/>
              <w:right w:val="outset" w:color="000000" w:sz="8"/>
            </w:tcBorders>
            <w:vAlign w:val="top"/>
          </w:tcPr>
          <w:bookmarkStart w:name="340" w:id="339"/>
          <w:p>
            <w:pPr>
              <w:spacing w:after="0"/>
              <w:ind w:left="0"/>
              <w:jc w:val="center"/>
            </w:pPr>
            <w:r>
              <w:rPr>
                <w:rFonts w:ascii="Arial"/>
                <w:b w:val="false"/>
                <w:i w:val="false"/>
                <w:color w:val="000000"/>
                <w:sz w:val="15"/>
              </w:rPr>
              <w:t>3174687,42</w:t>
            </w:r>
          </w:p>
          <w:bookmarkEnd w:id="339"/>
        </w:tc>
        <w:tc>
          <w:tcPr>
            <w:tcW w:w="1089" w:type="dxa"/>
            <w:tcBorders>
              <w:top w:val="outset" w:color="000000" w:sz="8"/>
              <w:left w:val="outset" w:color="000000" w:sz="8"/>
              <w:bottom w:val="outset" w:color="000000" w:sz="8"/>
              <w:right w:val="outset" w:color="000000" w:sz="8"/>
            </w:tcBorders>
            <w:vAlign w:val="top"/>
          </w:tcPr>
          <w:bookmarkStart w:name="341" w:id="340"/>
          <w:p>
            <w:pPr>
              <w:spacing w:after="0"/>
              <w:ind w:left="0"/>
              <w:jc w:val="center"/>
            </w:pPr>
            <w:r>
              <w:rPr>
                <w:rFonts w:ascii="Arial"/>
                <w:b w:val="false"/>
                <w:i w:val="false"/>
                <w:color w:val="000000"/>
                <w:sz w:val="15"/>
              </w:rPr>
              <w:t>0</w:t>
            </w:r>
          </w:p>
          <w:bookmarkEnd w:id="340"/>
        </w:tc>
        <w:tc>
          <w:tcPr>
            <w:tcW w:w="680" w:type="dxa"/>
            <w:tcBorders>
              <w:top w:val="outset" w:color="000000" w:sz="8"/>
              <w:left w:val="outset" w:color="000000" w:sz="8"/>
              <w:bottom w:val="outset" w:color="000000" w:sz="8"/>
              <w:right w:val="outset" w:color="000000" w:sz="8"/>
            </w:tcBorders>
            <w:vAlign w:val="top"/>
          </w:tcPr>
          <w:bookmarkStart w:name="342" w:id="341"/>
          <w:p>
            <w:pPr>
              <w:spacing w:after="0"/>
              <w:ind w:left="0"/>
              <w:jc w:val="center"/>
            </w:pPr>
            <w:r>
              <w:rPr>
                <w:rFonts w:ascii="Arial"/>
                <w:b w:val="false"/>
                <w:i w:val="false"/>
                <w:color w:val="000000"/>
                <w:sz w:val="15"/>
              </w:rPr>
              <w:t>0</w:t>
            </w:r>
          </w:p>
          <w:bookmarkEnd w:id="341"/>
        </w:tc>
        <w:tc>
          <w:tcPr>
            <w:tcW w:w="1117" w:type="dxa"/>
            <w:tcBorders>
              <w:top w:val="outset" w:color="000000" w:sz="8"/>
              <w:left w:val="outset" w:color="000000" w:sz="8"/>
              <w:bottom w:val="outset" w:color="000000" w:sz="8"/>
              <w:right w:val="outset" w:color="000000" w:sz="8"/>
            </w:tcBorders>
            <w:vAlign w:val="top"/>
          </w:tcPr>
          <w:bookmarkStart w:name="343" w:id="342"/>
          <w:p>
            <w:pPr>
              <w:spacing w:after="0"/>
              <w:ind w:left="0"/>
              <w:jc w:val="center"/>
            </w:pPr>
            <w:r>
              <w:rPr>
                <w:rFonts w:ascii="Arial"/>
                <w:b w:val="false"/>
                <w:i w:val="false"/>
                <w:color w:val="000000"/>
                <w:sz w:val="15"/>
              </w:rPr>
              <w:t>0,00</w:t>
            </w:r>
          </w:p>
          <w:bookmarkEnd w:id="342"/>
        </w:tc>
        <w:tc>
          <w:tcPr>
            <w:tcW w:w="1363" w:type="dxa"/>
            <w:tcBorders>
              <w:top w:val="outset" w:color="000000" w:sz="8"/>
              <w:left w:val="outset" w:color="000000" w:sz="8"/>
              <w:bottom w:val="outset" w:color="000000" w:sz="8"/>
              <w:right w:val="outset" w:color="000000" w:sz="8"/>
            </w:tcBorders>
            <w:vAlign w:val="top"/>
          </w:tcPr>
          <w:bookmarkStart w:name="344" w:id="343"/>
          <w:p>
            <w:pPr>
              <w:spacing w:after="0"/>
              <w:ind w:left="0"/>
              <w:jc w:val="center"/>
            </w:pPr>
            <w:r>
              <w:rPr>
                <w:rFonts w:ascii="Arial"/>
                <w:b w:val="false"/>
                <w:i w:val="false"/>
                <w:color w:val="000000"/>
                <w:sz w:val="15"/>
              </w:rPr>
              <w:t>4950424,04</w:t>
            </w:r>
          </w:p>
          <w:bookmarkEnd w:id="343"/>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45" w:id="344"/>
          <w:p>
            <w:pPr>
              <w:spacing w:after="0"/>
              <w:ind w:left="0"/>
              <w:jc w:val="center"/>
            </w:pPr>
            <w:r>
              <w:rPr>
                <w:rFonts w:ascii="Arial"/>
                <w:b w:val="false"/>
                <w:i w:val="false"/>
                <w:color w:val="000000"/>
                <w:sz w:val="15"/>
              </w:rPr>
              <w:t>4</w:t>
            </w:r>
          </w:p>
          <w:bookmarkEnd w:id="344"/>
        </w:tc>
        <w:tc>
          <w:tcPr>
            <w:tcW w:w="1899" w:type="dxa"/>
            <w:tcBorders>
              <w:top w:val="outset" w:color="000000" w:sz="8"/>
              <w:left w:val="outset" w:color="000000" w:sz="8"/>
              <w:bottom w:val="outset" w:color="000000" w:sz="8"/>
              <w:right w:val="outset" w:color="000000" w:sz="8"/>
            </w:tcBorders>
            <w:vAlign w:val="top"/>
          </w:tcPr>
          <w:bookmarkStart w:name="346" w:id="345"/>
          <w:p>
            <w:pPr>
              <w:spacing w:after="0"/>
              <w:ind w:left="0"/>
              <w:jc w:val="left"/>
            </w:pPr>
            <w:r>
              <w:rPr>
                <w:rFonts w:ascii="Arial"/>
                <w:b/>
                <w:i w:val="false"/>
                <w:color w:val="000000"/>
                <w:sz w:val="15"/>
              </w:rPr>
              <w:t>Донецька область</w:t>
            </w:r>
          </w:p>
          <w:bookmarkEnd w:id="345"/>
        </w:tc>
        <w:tc>
          <w:tcPr>
            <w:tcW w:w="1089" w:type="dxa"/>
            <w:tcBorders>
              <w:top w:val="outset" w:color="000000" w:sz="8"/>
              <w:left w:val="outset" w:color="000000" w:sz="8"/>
              <w:bottom w:val="outset" w:color="000000" w:sz="8"/>
              <w:right w:val="outset" w:color="000000" w:sz="8"/>
            </w:tcBorders>
            <w:vAlign w:val="top"/>
          </w:tcPr>
          <w:bookmarkStart w:name="347" w:id="346"/>
          <w:p>
            <w:pPr>
              <w:spacing w:after="0"/>
              <w:ind w:left="0"/>
              <w:jc w:val="center"/>
            </w:pPr>
            <w:r>
              <w:rPr>
                <w:rFonts w:ascii="Arial"/>
                <w:b w:val="false"/>
                <w:i w:val="false"/>
                <w:color w:val="000000"/>
                <w:sz w:val="15"/>
              </w:rPr>
              <w:t>113500</w:t>
            </w:r>
          </w:p>
          <w:bookmarkEnd w:id="346"/>
        </w:tc>
        <w:tc>
          <w:tcPr>
            <w:tcW w:w="952" w:type="dxa"/>
            <w:tcBorders>
              <w:top w:val="outset" w:color="000000" w:sz="8"/>
              <w:left w:val="outset" w:color="000000" w:sz="8"/>
              <w:bottom w:val="outset" w:color="000000" w:sz="8"/>
              <w:right w:val="outset" w:color="000000" w:sz="8"/>
            </w:tcBorders>
            <w:vAlign w:val="top"/>
          </w:tcPr>
          <w:bookmarkStart w:name="348" w:id="347"/>
          <w:p>
            <w:pPr>
              <w:spacing w:after="0"/>
              <w:ind w:left="0"/>
              <w:jc w:val="center"/>
            </w:pPr>
            <w:r>
              <w:rPr>
                <w:rFonts w:ascii="Arial"/>
                <w:b w:val="false"/>
                <w:i w:val="false"/>
                <w:color w:val="000000"/>
                <w:sz w:val="15"/>
              </w:rPr>
              <w:t>227</w:t>
            </w:r>
          </w:p>
          <w:bookmarkEnd w:id="347"/>
        </w:tc>
        <w:tc>
          <w:tcPr>
            <w:tcW w:w="1363" w:type="dxa"/>
            <w:tcBorders>
              <w:top w:val="outset" w:color="000000" w:sz="8"/>
              <w:left w:val="outset" w:color="000000" w:sz="8"/>
              <w:bottom w:val="outset" w:color="000000" w:sz="8"/>
              <w:right w:val="outset" w:color="000000" w:sz="8"/>
            </w:tcBorders>
            <w:vAlign w:val="top"/>
          </w:tcPr>
          <w:bookmarkStart w:name="349" w:id="348"/>
          <w:p>
            <w:pPr>
              <w:spacing w:after="0"/>
              <w:ind w:left="0"/>
              <w:jc w:val="center"/>
            </w:pPr>
            <w:r>
              <w:rPr>
                <w:rFonts w:ascii="Arial"/>
                <w:b w:val="false"/>
                <w:i w:val="false"/>
                <w:color w:val="000000"/>
                <w:sz w:val="15"/>
              </w:rPr>
              <w:t>761989,06</w:t>
            </w:r>
          </w:p>
          <w:bookmarkEnd w:id="348"/>
        </w:tc>
        <w:tc>
          <w:tcPr>
            <w:tcW w:w="1089" w:type="dxa"/>
            <w:tcBorders>
              <w:top w:val="outset" w:color="000000" w:sz="8"/>
              <w:left w:val="outset" w:color="000000" w:sz="8"/>
              <w:bottom w:val="outset" w:color="000000" w:sz="8"/>
              <w:right w:val="outset" w:color="000000" w:sz="8"/>
            </w:tcBorders>
            <w:vAlign w:val="top"/>
          </w:tcPr>
          <w:bookmarkStart w:name="350" w:id="349"/>
          <w:p>
            <w:pPr>
              <w:spacing w:after="0"/>
              <w:ind w:left="0"/>
              <w:jc w:val="center"/>
            </w:pPr>
            <w:r>
              <w:rPr>
                <w:rFonts w:ascii="Arial"/>
                <w:b w:val="false"/>
                <w:i w:val="false"/>
                <w:color w:val="000000"/>
                <w:sz w:val="15"/>
              </w:rPr>
              <w:t>75500</w:t>
            </w:r>
          </w:p>
          <w:bookmarkEnd w:id="349"/>
        </w:tc>
        <w:tc>
          <w:tcPr>
            <w:tcW w:w="952" w:type="dxa"/>
            <w:tcBorders>
              <w:top w:val="outset" w:color="000000" w:sz="8"/>
              <w:left w:val="outset" w:color="000000" w:sz="8"/>
              <w:bottom w:val="outset" w:color="000000" w:sz="8"/>
              <w:right w:val="outset" w:color="000000" w:sz="8"/>
            </w:tcBorders>
            <w:vAlign w:val="top"/>
          </w:tcPr>
          <w:bookmarkStart w:name="351" w:id="350"/>
          <w:p>
            <w:pPr>
              <w:spacing w:after="0"/>
              <w:ind w:left="0"/>
              <w:jc w:val="center"/>
            </w:pPr>
            <w:r>
              <w:rPr>
                <w:rFonts w:ascii="Arial"/>
                <w:b w:val="false"/>
                <w:i w:val="false"/>
                <w:color w:val="000000"/>
                <w:sz w:val="15"/>
              </w:rPr>
              <w:t>151</w:t>
            </w:r>
          </w:p>
          <w:bookmarkEnd w:id="350"/>
        </w:tc>
        <w:tc>
          <w:tcPr>
            <w:tcW w:w="1498" w:type="dxa"/>
            <w:tcBorders>
              <w:top w:val="outset" w:color="000000" w:sz="8"/>
              <w:left w:val="outset" w:color="000000" w:sz="8"/>
              <w:bottom w:val="outset" w:color="000000" w:sz="8"/>
              <w:right w:val="outset" w:color="000000" w:sz="8"/>
            </w:tcBorders>
            <w:vAlign w:val="top"/>
          </w:tcPr>
          <w:bookmarkStart w:name="352" w:id="351"/>
          <w:p>
            <w:pPr>
              <w:spacing w:after="0"/>
              <w:ind w:left="0"/>
              <w:jc w:val="center"/>
            </w:pPr>
            <w:r>
              <w:rPr>
                <w:rFonts w:ascii="Arial"/>
                <w:b w:val="false"/>
                <w:i w:val="false"/>
                <w:color w:val="000000"/>
                <w:sz w:val="15"/>
              </w:rPr>
              <w:t>529114,57</w:t>
            </w:r>
          </w:p>
          <w:bookmarkEnd w:id="351"/>
        </w:tc>
        <w:tc>
          <w:tcPr>
            <w:tcW w:w="1089" w:type="dxa"/>
            <w:tcBorders>
              <w:top w:val="outset" w:color="000000" w:sz="8"/>
              <w:left w:val="outset" w:color="000000" w:sz="8"/>
              <w:bottom w:val="outset" w:color="000000" w:sz="8"/>
              <w:right w:val="outset" w:color="000000" w:sz="8"/>
            </w:tcBorders>
            <w:vAlign w:val="top"/>
          </w:tcPr>
          <w:bookmarkStart w:name="353" w:id="352"/>
          <w:p>
            <w:pPr>
              <w:spacing w:after="0"/>
              <w:ind w:left="0"/>
              <w:jc w:val="center"/>
            </w:pPr>
            <w:r>
              <w:rPr>
                <w:rFonts w:ascii="Arial"/>
                <w:b w:val="false"/>
                <w:i w:val="false"/>
                <w:color w:val="000000"/>
                <w:sz w:val="15"/>
              </w:rPr>
              <w:t>1000000</w:t>
            </w:r>
          </w:p>
          <w:bookmarkEnd w:id="352"/>
        </w:tc>
        <w:tc>
          <w:tcPr>
            <w:tcW w:w="680" w:type="dxa"/>
            <w:tcBorders>
              <w:top w:val="outset" w:color="000000" w:sz="8"/>
              <w:left w:val="outset" w:color="000000" w:sz="8"/>
              <w:bottom w:val="outset" w:color="000000" w:sz="8"/>
              <w:right w:val="outset" w:color="000000" w:sz="8"/>
            </w:tcBorders>
            <w:vAlign w:val="top"/>
          </w:tcPr>
          <w:bookmarkStart w:name="354" w:id="353"/>
          <w:p>
            <w:pPr>
              <w:spacing w:after="0"/>
              <w:ind w:left="0"/>
              <w:jc w:val="center"/>
            </w:pPr>
            <w:r>
              <w:rPr>
                <w:rFonts w:ascii="Arial"/>
                <w:b w:val="false"/>
                <w:i w:val="false"/>
                <w:color w:val="000000"/>
                <w:sz w:val="15"/>
              </w:rPr>
              <w:t>4</w:t>
            </w:r>
          </w:p>
          <w:bookmarkEnd w:id="353"/>
        </w:tc>
        <w:tc>
          <w:tcPr>
            <w:tcW w:w="1117" w:type="dxa"/>
            <w:tcBorders>
              <w:top w:val="outset" w:color="000000" w:sz="8"/>
              <w:left w:val="outset" w:color="000000" w:sz="8"/>
              <w:bottom w:val="outset" w:color="000000" w:sz="8"/>
              <w:right w:val="outset" w:color="000000" w:sz="8"/>
            </w:tcBorders>
            <w:vAlign w:val="top"/>
          </w:tcPr>
          <w:bookmarkStart w:name="355" w:id="354"/>
          <w:p>
            <w:pPr>
              <w:spacing w:after="0"/>
              <w:ind w:left="0"/>
              <w:jc w:val="center"/>
            </w:pPr>
            <w:r>
              <w:rPr>
                <w:rFonts w:ascii="Arial"/>
                <w:b w:val="false"/>
                <w:i w:val="false"/>
                <w:color w:val="000000"/>
                <w:sz w:val="15"/>
              </w:rPr>
              <w:t>454716,28</w:t>
            </w:r>
          </w:p>
          <w:bookmarkEnd w:id="354"/>
        </w:tc>
        <w:tc>
          <w:tcPr>
            <w:tcW w:w="1363" w:type="dxa"/>
            <w:tcBorders>
              <w:top w:val="outset" w:color="000000" w:sz="8"/>
              <w:left w:val="outset" w:color="000000" w:sz="8"/>
              <w:bottom w:val="outset" w:color="000000" w:sz="8"/>
              <w:right w:val="outset" w:color="000000" w:sz="8"/>
            </w:tcBorders>
            <w:vAlign w:val="top"/>
          </w:tcPr>
          <w:bookmarkStart w:name="356" w:id="355"/>
          <w:p>
            <w:pPr>
              <w:spacing w:after="0"/>
              <w:ind w:left="0"/>
              <w:jc w:val="center"/>
            </w:pPr>
            <w:r>
              <w:rPr>
                <w:rFonts w:ascii="Arial"/>
                <w:b w:val="false"/>
                <w:i w:val="false"/>
                <w:color w:val="000000"/>
                <w:sz w:val="15"/>
              </w:rPr>
              <w:t>2263259,14</w:t>
            </w:r>
          </w:p>
          <w:bookmarkEnd w:id="355"/>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57" w:id="356"/>
          <w:p>
            <w:pPr>
              <w:spacing w:after="0"/>
              <w:ind w:left="0"/>
              <w:jc w:val="center"/>
            </w:pPr>
            <w:r>
              <w:rPr>
                <w:rFonts w:ascii="Arial"/>
                <w:b w:val="false"/>
                <w:i w:val="false"/>
                <w:color w:val="000000"/>
                <w:sz w:val="15"/>
              </w:rPr>
              <w:t>5</w:t>
            </w:r>
          </w:p>
          <w:bookmarkEnd w:id="356"/>
        </w:tc>
        <w:tc>
          <w:tcPr>
            <w:tcW w:w="1899" w:type="dxa"/>
            <w:tcBorders>
              <w:top w:val="outset" w:color="000000" w:sz="8"/>
              <w:left w:val="outset" w:color="000000" w:sz="8"/>
              <w:bottom w:val="outset" w:color="000000" w:sz="8"/>
              <w:right w:val="outset" w:color="000000" w:sz="8"/>
            </w:tcBorders>
            <w:vAlign w:val="top"/>
          </w:tcPr>
          <w:bookmarkStart w:name="358" w:id="357"/>
          <w:p>
            <w:pPr>
              <w:spacing w:after="0"/>
              <w:ind w:left="0"/>
              <w:jc w:val="left"/>
            </w:pPr>
            <w:r>
              <w:rPr>
                <w:rFonts w:ascii="Arial"/>
                <w:b/>
                <w:i w:val="false"/>
                <w:color w:val="000000"/>
                <w:sz w:val="15"/>
              </w:rPr>
              <w:t>Житомирська область</w:t>
            </w:r>
          </w:p>
          <w:bookmarkEnd w:id="357"/>
        </w:tc>
        <w:tc>
          <w:tcPr>
            <w:tcW w:w="1089" w:type="dxa"/>
            <w:tcBorders>
              <w:top w:val="outset" w:color="000000" w:sz="8"/>
              <w:left w:val="outset" w:color="000000" w:sz="8"/>
              <w:bottom w:val="outset" w:color="000000" w:sz="8"/>
              <w:right w:val="outset" w:color="000000" w:sz="8"/>
            </w:tcBorders>
            <w:vAlign w:val="top"/>
          </w:tcPr>
          <w:bookmarkStart w:name="359" w:id="358"/>
          <w:p>
            <w:pPr>
              <w:spacing w:after="0"/>
              <w:ind w:left="0"/>
              <w:jc w:val="center"/>
            </w:pPr>
            <w:r>
              <w:rPr>
                <w:rFonts w:ascii="Arial"/>
                <w:b w:val="false"/>
                <w:i w:val="false"/>
                <w:color w:val="000000"/>
                <w:sz w:val="15"/>
              </w:rPr>
              <w:t>0</w:t>
            </w:r>
          </w:p>
          <w:bookmarkEnd w:id="358"/>
        </w:tc>
        <w:tc>
          <w:tcPr>
            <w:tcW w:w="952" w:type="dxa"/>
            <w:tcBorders>
              <w:top w:val="outset" w:color="000000" w:sz="8"/>
              <w:left w:val="outset" w:color="000000" w:sz="8"/>
              <w:bottom w:val="outset" w:color="000000" w:sz="8"/>
              <w:right w:val="outset" w:color="000000" w:sz="8"/>
            </w:tcBorders>
            <w:vAlign w:val="top"/>
          </w:tcPr>
          <w:bookmarkStart w:name="360" w:id="359"/>
          <w:p>
            <w:pPr>
              <w:spacing w:after="0"/>
              <w:ind w:left="0"/>
              <w:jc w:val="center"/>
            </w:pPr>
            <w:r>
              <w:rPr>
                <w:rFonts w:ascii="Arial"/>
                <w:b w:val="false"/>
                <w:i w:val="false"/>
                <w:color w:val="000000"/>
                <w:sz w:val="15"/>
              </w:rPr>
              <w:t>0</w:t>
            </w:r>
          </w:p>
          <w:bookmarkEnd w:id="359"/>
        </w:tc>
        <w:tc>
          <w:tcPr>
            <w:tcW w:w="1363" w:type="dxa"/>
            <w:tcBorders>
              <w:top w:val="outset" w:color="000000" w:sz="8"/>
              <w:left w:val="outset" w:color="000000" w:sz="8"/>
              <w:bottom w:val="outset" w:color="000000" w:sz="8"/>
              <w:right w:val="outset" w:color="000000" w:sz="8"/>
            </w:tcBorders>
            <w:vAlign w:val="top"/>
          </w:tcPr>
          <w:bookmarkStart w:name="361" w:id="360"/>
          <w:p>
            <w:pPr>
              <w:spacing w:after="0"/>
              <w:ind w:left="0"/>
              <w:jc w:val="center"/>
            </w:pPr>
            <w:r>
              <w:rPr>
                <w:rFonts w:ascii="Arial"/>
                <w:b w:val="false"/>
                <w:i w:val="false"/>
                <w:color w:val="000000"/>
                <w:sz w:val="15"/>
              </w:rPr>
              <w:t>0,00</w:t>
            </w:r>
          </w:p>
          <w:bookmarkEnd w:id="360"/>
        </w:tc>
        <w:tc>
          <w:tcPr>
            <w:tcW w:w="1089" w:type="dxa"/>
            <w:tcBorders>
              <w:top w:val="outset" w:color="000000" w:sz="8"/>
              <w:left w:val="outset" w:color="000000" w:sz="8"/>
              <w:bottom w:val="outset" w:color="000000" w:sz="8"/>
              <w:right w:val="outset" w:color="000000" w:sz="8"/>
            </w:tcBorders>
            <w:vAlign w:val="top"/>
          </w:tcPr>
          <w:bookmarkStart w:name="362" w:id="361"/>
          <w:p>
            <w:pPr>
              <w:spacing w:after="0"/>
              <w:ind w:left="0"/>
              <w:jc w:val="center"/>
            </w:pPr>
            <w:r>
              <w:rPr>
                <w:rFonts w:ascii="Arial"/>
                <w:b w:val="false"/>
                <w:i w:val="false"/>
                <w:color w:val="000000"/>
                <w:sz w:val="15"/>
              </w:rPr>
              <w:t>29500</w:t>
            </w:r>
          </w:p>
          <w:bookmarkEnd w:id="361"/>
        </w:tc>
        <w:tc>
          <w:tcPr>
            <w:tcW w:w="952" w:type="dxa"/>
            <w:tcBorders>
              <w:top w:val="outset" w:color="000000" w:sz="8"/>
              <w:left w:val="outset" w:color="000000" w:sz="8"/>
              <w:bottom w:val="outset" w:color="000000" w:sz="8"/>
              <w:right w:val="outset" w:color="000000" w:sz="8"/>
            </w:tcBorders>
            <w:vAlign w:val="top"/>
          </w:tcPr>
          <w:bookmarkStart w:name="363" w:id="362"/>
          <w:p>
            <w:pPr>
              <w:spacing w:after="0"/>
              <w:ind w:left="0"/>
              <w:jc w:val="center"/>
            </w:pPr>
            <w:r>
              <w:rPr>
                <w:rFonts w:ascii="Arial"/>
                <w:b w:val="false"/>
                <w:i w:val="false"/>
                <w:color w:val="000000"/>
                <w:sz w:val="15"/>
              </w:rPr>
              <w:t>59</w:t>
            </w:r>
          </w:p>
          <w:bookmarkEnd w:id="362"/>
        </w:tc>
        <w:tc>
          <w:tcPr>
            <w:tcW w:w="1498" w:type="dxa"/>
            <w:tcBorders>
              <w:top w:val="outset" w:color="000000" w:sz="8"/>
              <w:left w:val="outset" w:color="000000" w:sz="8"/>
              <w:bottom w:val="outset" w:color="000000" w:sz="8"/>
              <w:right w:val="outset" w:color="000000" w:sz="8"/>
            </w:tcBorders>
            <w:vAlign w:val="top"/>
          </w:tcPr>
          <w:bookmarkStart w:name="364" w:id="363"/>
          <w:p>
            <w:pPr>
              <w:spacing w:after="0"/>
              <w:ind w:left="0"/>
              <w:jc w:val="center"/>
            </w:pPr>
            <w:r>
              <w:rPr>
                <w:rFonts w:ascii="Arial"/>
                <w:b w:val="false"/>
                <w:i w:val="false"/>
                <w:color w:val="000000"/>
                <w:sz w:val="15"/>
              </w:rPr>
              <w:t>206740,13</w:t>
            </w:r>
          </w:p>
          <w:bookmarkEnd w:id="363"/>
        </w:tc>
        <w:tc>
          <w:tcPr>
            <w:tcW w:w="1089" w:type="dxa"/>
            <w:tcBorders>
              <w:top w:val="outset" w:color="000000" w:sz="8"/>
              <w:left w:val="outset" w:color="000000" w:sz="8"/>
              <w:bottom w:val="outset" w:color="000000" w:sz="8"/>
              <w:right w:val="outset" w:color="000000" w:sz="8"/>
            </w:tcBorders>
            <w:vAlign w:val="top"/>
          </w:tcPr>
          <w:bookmarkStart w:name="365" w:id="364"/>
          <w:p>
            <w:pPr>
              <w:spacing w:after="0"/>
              <w:ind w:left="0"/>
              <w:jc w:val="center"/>
            </w:pPr>
            <w:r>
              <w:rPr>
                <w:rFonts w:ascii="Arial"/>
                <w:b w:val="false"/>
                <w:i w:val="false"/>
                <w:color w:val="000000"/>
                <w:sz w:val="15"/>
              </w:rPr>
              <w:t>0</w:t>
            </w:r>
          </w:p>
          <w:bookmarkEnd w:id="364"/>
        </w:tc>
        <w:tc>
          <w:tcPr>
            <w:tcW w:w="680" w:type="dxa"/>
            <w:tcBorders>
              <w:top w:val="outset" w:color="000000" w:sz="8"/>
              <w:left w:val="outset" w:color="000000" w:sz="8"/>
              <w:bottom w:val="outset" w:color="000000" w:sz="8"/>
              <w:right w:val="outset" w:color="000000" w:sz="8"/>
            </w:tcBorders>
            <w:vAlign w:val="top"/>
          </w:tcPr>
          <w:bookmarkStart w:name="366" w:id="365"/>
          <w:p>
            <w:pPr>
              <w:spacing w:after="0"/>
              <w:ind w:left="0"/>
              <w:jc w:val="center"/>
            </w:pPr>
            <w:r>
              <w:rPr>
                <w:rFonts w:ascii="Arial"/>
                <w:b w:val="false"/>
                <w:i w:val="false"/>
                <w:color w:val="000000"/>
                <w:sz w:val="15"/>
              </w:rPr>
              <w:t>0</w:t>
            </w:r>
          </w:p>
          <w:bookmarkEnd w:id="365"/>
        </w:tc>
        <w:tc>
          <w:tcPr>
            <w:tcW w:w="1117" w:type="dxa"/>
            <w:tcBorders>
              <w:top w:val="outset" w:color="000000" w:sz="8"/>
              <w:left w:val="outset" w:color="000000" w:sz="8"/>
              <w:bottom w:val="outset" w:color="000000" w:sz="8"/>
              <w:right w:val="outset" w:color="000000" w:sz="8"/>
            </w:tcBorders>
            <w:vAlign w:val="top"/>
          </w:tcPr>
          <w:bookmarkStart w:name="367" w:id="366"/>
          <w:p>
            <w:pPr>
              <w:spacing w:after="0"/>
              <w:ind w:left="0"/>
              <w:jc w:val="center"/>
            </w:pPr>
            <w:r>
              <w:rPr>
                <w:rFonts w:ascii="Arial"/>
                <w:b w:val="false"/>
                <w:i w:val="false"/>
                <w:color w:val="000000"/>
                <w:sz w:val="15"/>
              </w:rPr>
              <w:t>0,00</w:t>
            </w:r>
          </w:p>
          <w:bookmarkEnd w:id="366"/>
        </w:tc>
        <w:tc>
          <w:tcPr>
            <w:tcW w:w="1363" w:type="dxa"/>
            <w:tcBorders>
              <w:top w:val="outset" w:color="000000" w:sz="8"/>
              <w:left w:val="outset" w:color="000000" w:sz="8"/>
              <w:bottom w:val="outset" w:color="000000" w:sz="8"/>
              <w:right w:val="outset" w:color="000000" w:sz="8"/>
            </w:tcBorders>
            <w:vAlign w:val="top"/>
          </w:tcPr>
          <w:bookmarkStart w:name="368" w:id="367"/>
          <w:p>
            <w:pPr>
              <w:spacing w:after="0"/>
              <w:ind w:left="0"/>
              <w:jc w:val="center"/>
            </w:pPr>
            <w:r>
              <w:rPr>
                <w:rFonts w:ascii="Arial"/>
                <w:b w:val="false"/>
                <w:i w:val="false"/>
                <w:color w:val="000000"/>
                <w:sz w:val="15"/>
              </w:rPr>
              <w:t>252211,86</w:t>
            </w:r>
          </w:p>
          <w:bookmarkEnd w:id="36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69" w:id="368"/>
          <w:p>
            <w:pPr>
              <w:spacing w:after="0"/>
              <w:ind w:left="0"/>
              <w:jc w:val="center"/>
            </w:pPr>
            <w:r>
              <w:rPr>
                <w:rFonts w:ascii="Arial"/>
                <w:b w:val="false"/>
                <w:i w:val="false"/>
                <w:color w:val="000000"/>
                <w:sz w:val="15"/>
              </w:rPr>
              <w:t>6</w:t>
            </w:r>
          </w:p>
          <w:bookmarkEnd w:id="368"/>
        </w:tc>
        <w:tc>
          <w:tcPr>
            <w:tcW w:w="1899" w:type="dxa"/>
            <w:tcBorders>
              <w:top w:val="outset" w:color="000000" w:sz="8"/>
              <w:left w:val="outset" w:color="000000" w:sz="8"/>
              <w:bottom w:val="outset" w:color="000000" w:sz="8"/>
              <w:right w:val="outset" w:color="000000" w:sz="8"/>
            </w:tcBorders>
            <w:vAlign w:val="top"/>
          </w:tcPr>
          <w:bookmarkStart w:name="370" w:id="369"/>
          <w:p>
            <w:pPr>
              <w:spacing w:after="0"/>
              <w:ind w:left="0"/>
              <w:jc w:val="left"/>
            </w:pPr>
            <w:r>
              <w:rPr>
                <w:rFonts w:ascii="Arial"/>
                <w:b/>
                <w:i w:val="false"/>
                <w:color w:val="000000"/>
                <w:sz w:val="15"/>
              </w:rPr>
              <w:t>Закарпатська область</w:t>
            </w:r>
          </w:p>
          <w:bookmarkEnd w:id="369"/>
        </w:tc>
        <w:tc>
          <w:tcPr>
            <w:tcW w:w="1089" w:type="dxa"/>
            <w:tcBorders>
              <w:top w:val="outset" w:color="000000" w:sz="8"/>
              <w:left w:val="outset" w:color="000000" w:sz="8"/>
              <w:bottom w:val="outset" w:color="000000" w:sz="8"/>
              <w:right w:val="outset" w:color="000000" w:sz="8"/>
            </w:tcBorders>
            <w:vAlign w:val="top"/>
          </w:tcPr>
          <w:bookmarkStart w:name="371" w:id="370"/>
          <w:p>
            <w:pPr>
              <w:spacing w:after="0"/>
              <w:ind w:left="0"/>
              <w:jc w:val="center"/>
            </w:pPr>
            <w:r>
              <w:rPr>
                <w:rFonts w:ascii="Arial"/>
                <w:b w:val="false"/>
                <w:i w:val="false"/>
                <w:color w:val="000000"/>
                <w:sz w:val="15"/>
              </w:rPr>
              <w:t>4000</w:t>
            </w:r>
          </w:p>
          <w:bookmarkEnd w:id="370"/>
        </w:tc>
        <w:tc>
          <w:tcPr>
            <w:tcW w:w="952" w:type="dxa"/>
            <w:tcBorders>
              <w:top w:val="outset" w:color="000000" w:sz="8"/>
              <w:left w:val="outset" w:color="000000" w:sz="8"/>
              <w:bottom w:val="outset" w:color="000000" w:sz="8"/>
              <w:right w:val="outset" w:color="000000" w:sz="8"/>
            </w:tcBorders>
            <w:vAlign w:val="top"/>
          </w:tcPr>
          <w:bookmarkStart w:name="372" w:id="371"/>
          <w:p>
            <w:pPr>
              <w:spacing w:after="0"/>
              <w:ind w:left="0"/>
              <w:jc w:val="center"/>
            </w:pPr>
            <w:r>
              <w:rPr>
                <w:rFonts w:ascii="Arial"/>
                <w:b w:val="false"/>
                <w:i w:val="false"/>
                <w:color w:val="000000"/>
                <w:sz w:val="15"/>
              </w:rPr>
              <w:t>8</w:t>
            </w:r>
          </w:p>
          <w:bookmarkEnd w:id="371"/>
        </w:tc>
        <w:tc>
          <w:tcPr>
            <w:tcW w:w="1363" w:type="dxa"/>
            <w:tcBorders>
              <w:top w:val="outset" w:color="000000" w:sz="8"/>
              <w:left w:val="outset" w:color="000000" w:sz="8"/>
              <w:bottom w:val="outset" w:color="000000" w:sz="8"/>
              <w:right w:val="outset" w:color="000000" w:sz="8"/>
            </w:tcBorders>
            <w:vAlign w:val="top"/>
          </w:tcPr>
          <w:bookmarkStart w:name="373" w:id="372"/>
          <w:p>
            <w:pPr>
              <w:spacing w:after="0"/>
              <w:ind w:left="0"/>
              <w:jc w:val="center"/>
            </w:pPr>
            <w:r>
              <w:rPr>
                <w:rFonts w:ascii="Arial"/>
                <w:b w:val="false"/>
                <w:i w:val="false"/>
                <w:color w:val="000000"/>
                <w:sz w:val="15"/>
              </w:rPr>
              <w:t>26854,24</w:t>
            </w:r>
          </w:p>
          <w:bookmarkEnd w:id="372"/>
        </w:tc>
        <w:tc>
          <w:tcPr>
            <w:tcW w:w="1089" w:type="dxa"/>
            <w:tcBorders>
              <w:top w:val="outset" w:color="000000" w:sz="8"/>
              <w:left w:val="outset" w:color="000000" w:sz="8"/>
              <w:bottom w:val="outset" w:color="000000" w:sz="8"/>
              <w:right w:val="outset" w:color="000000" w:sz="8"/>
            </w:tcBorders>
            <w:vAlign w:val="top"/>
          </w:tcPr>
          <w:bookmarkStart w:name="374" w:id="373"/>
          <w:p>
            <w:pPr>
              <w:spacing w:after="0"/>
              <w:ind w:left="0"/>
              <w:jc w:val="center"/>
            </w:pPr>
            <w:r>
              <w:rPr>
                <w:rFonts w:ascii="Arial"/>
                <w:b w:val="false"/>
                <w:i w:val="false"/>
                <w:color w:val="000000"/>
                <w:sz w:val="15"/>
              </w:rPr>
              <w:t>52500</w:t>
            </w:r>
          </w:p>
          <w:bookmarkEnd w:id="373"/>
        </w:tc>
        <w:tc>
          <w:tcPr>
            <w:tcW w:w="952" w:type="dxa"/>
            <w:tcBorders>
              <w:top w:val="outset" w:color="000000" w:sz="8"/>
              <w:left w:val="outset" w:color="000000" w:sz="8"/>
              <w:bottom w:val="outset" w:color="000000" w:sz="8"/>
              <w:right w:val="outset" w:color="000000" w:sz="8"/>
            </w:tcBorders>
            <w:vAlign w:val="top"/>
          </w:tcPr>
          <w:bookmarkStart w:name="375" w:id="374"/>
          <w:p>
            <w:pPr>
              <w:spacing w:after="0"/>
              <w:ind w:left="0"/>
              <w:jc w:val="center"/>
            </w:pPr>
            <w:r>
              <w:rPr>
                <w:rFonts w:ascii="Arial"/>
                <w:b w:val="false"/>
                <w:i w:val="false"/>
                <w:color w:val="000000"/>
                <w:sz w:val="15"/>
              </w:rPr>
              <w:t>105</w:t>
            </w:r>
          </w:p>
          <w:bookmarkEnd w:id="374"/>
        </w:tc>
        <w:tc>
          <w:tcPr>
            <w:tcW w:w="1498" w:type="dxa"/>
            <w:tcBorders>
              <w:top w:val="outset" w:color="000000" w:sz="8"/>
              <w:left w:val="outset" w:color="000000" w:sz="8"/>
              <w:bottom w:val="outset" w:color="000000" w:sz="8"/>
              <w:right w:val="outset" w:color="000000" w:sz="8"/>
            </w:tcBorders>
            <w:vAlign w:val="top"/>
          </w:tcPr>
          <w:bookmarkStart w:name="376" w:id="375"/>
          <w:p>
            <w:pPr>
              <w:spacing w:after="0"/>
              <w:ind w:left="0"/>
              <w:jc w:val="center"/>
            </w:pPr>
            <w:r>
              <w:rPr>
                <w:rFonts w:ascii="Arial"/>
                <w:b w:val="false"/>
                <w:i w:val="false"/>
                <w:color w:val="000000"/>
                <w:sz w:val="15"/>
              </w:rPr>
              <w:t>367927,35</w:t>
            </w:r>
          </w:p>
          <w:bookmarkEnd w:id="375"/>
        </w:tc>
        <w:tc>
          <w:tcPr>
            <w:tcW w:w="1089" w:type="dxa"/>
            <w:tcBorders>
              <w:top w:val="outset" w:color="000000" w:sz="8"/>
              <w:left w:val="outset" w:color="000000" w:sz="8"/>
              <w:bottom w:val="outset" w:color="000000" w:sz="8"/>
              <w:right w:val="outset" w:color="000000" w:sz="8"/>
            </w:tcBorders>
            <w:vAlign w:val="top"/>
          </w:tcPr>
          <w:bookmarkStart w:name="377" w:id="376"/>
          <w:p>
            <w:pPr>
              <w:spacing w:after="0"/>
              <w:ind w:left="0"/>
              <w:jc w:val="center"/>
            </w:pPr>
            <w:r>
              <w:rPr>
                <w:rFonts w:ascii="Arial"/>
                <w:b w:val="false"/>
                <w:i w:val="false"/>
                <w:color w:val="000000"/>
                <w:sz w:val="15"/>
              </w:rPr>
              <w:t>250000</w:t>
            </w:r>
          </w:p>
          <w:bookmarkEnd w:id="376"/>
        </w:tc>
        <w:tc>
          <w:tcPr>
            <w:tcW w:w="680" w:type="dxa"/>
            <w:tcBorders>
              <w:top w:val="outset" w:color="000000" w:sz="8"/>
              <w:left w:val="outset" w:color="000000" w:sz="8"/>
              <w:bottom w:val="outset" w:color="000000" w:sz="8"/>
              <w:right w:val="outset" w:color="000000" w:sz="8"/>
            </w:tcBorders>
            <w:vAlign w:val="top"/>
          </w:tcPr>
          <w:bookmarkStart w:name="378" w:id="377"/>
          <w:p>
            <w:pPr>
              <w:spacing w:after="0"/>
              <w:ind w:left="0"/>
              <w:jc w:val="center"/>
            </w:pPr>
            <w:r>
              <w:rPr>
                <w:rFonts w:ascii="Arial"/>
                <w:b w:val="false"/>
                <w:i w:val="false"/>
                <w:color w:val="000000"/>
                <w:sz w:val="15"/>
              </w:rPr>
              <w:t>1</w:t>
            </w:r>
          </w:p>
          <w:bookmarkEnd w:id="377"/>
        </w:tc>
        <w:tc>
          <w:tcPr>
            <w:tcW w:w="1117" w:type="dxa"/>
            <w:tcBorders>
              <w:top w:val="outset" w:color="000000" w:sz="8"/>
              <w:left w:val="outset" w:color="000000" w:sz="8"/>
              <w:bottom w:val="outset" w:color="000000" w:sz="8"/>
              <w:right w:val="outset" w:color="000000" w:sz="8"/>
            </w:tcBorders>
            <w:vAlign w:val="top"/>
          </w:tcPr>
          <w:bookmarkStart w:name="379" w:id="378"/>
          <w:p>
            <w:pPr>
              <w:spacing w:after="0"/>
              <w:ind w:left="0"/>
              <w:jc w:val="center"/>
            </w:pPr>
            <w:r>
              <w:rPr>
                <w:rFonts w:ascii="Arial"/>
                <w:b w:val="false"/>
                <w:i w:val="false"/>
                <w:color w:val="000000"/>
                <w:sz w:val="15"/>
              </w:rPr>
              <w:t>113679,07</w:t>
            </w:r>
          </w:p>
          <w:bookmarkEnd w:id="378"/>
        </w:tc>
        <w:tc>
          <w:tcPr>
            <w:tcW w:w="1363" w:type="dxa"/>
            <w:tcBorders>
              <w:top w:val="outset" w:color="000000" w:sz="8"/>
              <w:left w:val="outset" w:color="000000" w:sz="8"/>
              <w:bottom w:val="outset" w:color="000000" w:sz="8"/>
              <w:right w:val="outset" w:color="000000" w:sz="8"/>
            </w:tcBorders>
            <w:vAlign w:val="top"/>
          </w:tcPr>
          <w:bookmarkStart w:name="380" w:id="379"/>
          <w:p>
            <w:pPr>
              <w:spacing w:after="0"/>
              <w:ind w:left="0"/>
              <w:jc w:val="center"/>
            </w:pPr>
            <w:r>
              <w:rPr>
                <w:rFonts w:ascii="Arial"/>
                <w:b w:val="false"/>
                <w:i w:val="false"/>
                <w:color w:val="000000"/>
                <w:sz w:val="15"/>
              </w:rPr>
              <w:t>612832,28</w:t>
            </w:r>
          </w:p>
          <w:bookmarkEnd w:id="379"/>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81" w:id="380"/>
          <w:p>
            <w:pPr>
              <w:spacing w:after="0"/>
              <w:ind w:left="0"/>
              <w:jc w:val="center"/>
            </w:pPr>
            <w:r>
              <w:rPr>
                <w:rFonts w:ascii="Arial"/>
                <w:b w:val="false"/>
                <w:i w:val="false"/>
                <w:color w:val="000000"/>
                <w:sz w:val="15"/>
              </w:rPr>
              <w:t>7</w:t>
            </w:r>
          </w:p>
          <w:bookmarkEnd w:id="380"/>
        </w:tc>
        <w:tc>
          <w:tcPr>
            <w:tcW w:w="1899" w:type="dxa"/>
            <w:tcBorders>
              <w:top w:val="outset" w:color="000000" w:sz="8"/>
              <w:left w:val="outset" w:color="000000" w:sz="8"/>
              <w:bottom w:val="outset" w:color="000000" w:sz="8"/>
              <w:right w:val="outset" w:color="000000" w:sz="8"/>
            </w:tcBorders>
            <w:vAlign w:val="top"/>
          </w:tcPr>
          <w:bookmarkStart w:name="382" w:id="381"/>
          <w:p>
            <w:pPr>
              <w:spacing w:after="0"/>
              <w:ind w:left="0"/>
              <w:jc w:val="left"/>
            </w:pPr>
            <w:r>
              <w:rPr>
                <w:rFonts w:ascii="Arial"/>
                <w:b/>
                <w:i w:val="false"/>
                <w:color w:val="000000"/>
                <w:sz w:val="15"/>
              </w:rPr>
              <w:t>Запорізька область</w:t>
            </w:r>
          </w:p>
          <w:bookmarkEnd w:id="381"/>
        </w:tc>
        <w:tc>
          <w:tcPr>
            <w:tcW w:w="1089" w:type="dxa"/>
            <w:tcBorders>
              <w:top w:val="outset" w:color="000000" w:sz="8"/>
              <w:left w:val="outset" w:color="000000" w:sz="8"/>
              <w:bottom w:val="outset" w:color="000000" w:sz="8"/>
              <w:right w:val="outset" w:color="000000" w:sz="8"/>
            </w:tcBorders>
            <w:vAlign w:val="top"/>
          </w:tcPr>
          <w:bookmarkStart w:name="383" w:id="382"/>
          <w:p>
            <w:pPr>
              <w:spacing w:after="0"/>
              <w:ind w:left="0"/>
              <w:jc w:val="center"/>
            </w:pPr>
            <w:r>
              <w:rPr>
                <w:rFonts w:ascii="Arial"/>
                <w:b w:val="false"/>
                <w:i w:val="false"/>
                <w:color w:val="000000"/>
                <w:sz w:val="15"/>
              </w:rPr>
              <w:t>0</w:t>
            </w:r>
          </w:p>
          <w:bookmarkEnd w:id="382"/>
        </w:tc>
        <w:tc>
          <w:tcPr>
            <w:tcW w:w="952" w:type="dxa"/>
            <w:tcBorders>
              <w:top w:val="outset" w:color="000000" w:sz="8"/>
              <w:left w:val="outset" w:color="000000" w:sz="8"/>
              <w:bottom w:val="outset" w:color="000000" w:sz="8"/>
              <w:right w:val="outset" w:color="000000" w:sz="8"/>
            </w:tcBorders>
            <w:vAlign w:val="top"/>
          </w:tcPr>
          <w:bookmarkStart w:name="384" w:id="383"/>
          <w:p>
            <w:pPr>
              <w:spacing w:after="0"/>
              <w:ind w:left="0"/>
              <w:jc w:val="center"/>
            </w:pPr>
            <w:r>
              <w:rPr>
                <w:rFonts w:ascii="Arial"/>
                <w:b w:val="false"/>
                <w:i w:val="false"/>
                <w:color w:val="000000"/>
                <w:sz w:val="15"/>
              </w:rPr>
              <w:t>0</w:t>
            </w:r>
          </w:p>
          <w:bookmarkEnd w:id="383"/>
        </w:tc>
        <w:tc>
          <w:tcPr>
            <w:tcW w:w="1363" w:type="dxa"/>
            <w:tcBorders>
              <w:top w:val="outset" w:color="000000" w:sz="8"/>
              <w:left w:val="outset" w:color="000000" w:sz="8"/>
              <w:bottom w:val="outset" w:color="000000" w:sz="8"/>
              <w:right w:val="outset" w:color="000000" w:sz="8"/>
            </w:tcBorders>
            <w:vAlign w:val="top"/>
          </w:tcPr>
          <w:bookmarkStart w:name="385" w:id="384"/>
          <w:p>
            <w:pPr>
              <w:spacing w:after="0"/>
              <w:ind w:left="0"/>
              <w:jc w:val="center"/>
            </w:pPr>
            <w:r>
              <w:rPr>
                <w:rFonts w:ascii="Arial"/>
                <w:b w:val="false"/>
                <w:i w:val="false"/>
                <w:color w:val="000000"/>
                <w:sz w:val="15"/>
              </w:rPr>
              <w:t>0,00</w:t>
            </w:r>
          </w:p>
          <w:bookmarkEnd w:id="384"/>
        </w:tc>
        <w:tc>
          <w:tcPr>
            <w:tcW w:w="1089" w:type="dxa"/>
            <w:tcBorders>
              <w:top w:val="outset" w:color="000000" w:sz="8"/>
              <w:left w:val="outset" w:color="000000" w:sz="8"/>
              <w:bottom w:val="outset" w:color="000000" w:sz="8"/>
              <w:right w:val="outset" w:color="000000" w:sz="8"/>
            </w:tcBorders>
            <w:vAlign w:val="top"/>
          </w:tcPr>
          <w:bookmarkStart w:name="386" w:id="385"/>
          <w:p>
            <w:pPr>
              <w:spacing w:after="0"/>
              <w:ind w:left="0"/>
              <w:jc w:val="center"/>
            </w:pPr>
            <w:r>
              <w:rPr>
                <w:rFonts w:ascii="Arial"/>
                <w:b w:val="false"/>
                <w:i w:val="false"/>
                <w:color w:val="000000"/>
                <w:sz w:val="15"/>
              </w:rPr>
              <w:t>226500</w:t>
            </w:r>
          </w:p>
          <w:bookmarkEnd w:id="385"/>
        </w:tc>
        <w:tc>
          <w:tcPr>
            <w:tcW w:w="952" w:type="dxa"/>
            <w:tcBorders>
              <w:top w:val="outset" w:color="000000" w:sz="8"/>
              <w:left w:val="outset" w:color="000000" w:sz="8"/>
              <w:bottom w:val="outset" w:color="000000" w:sz="8"/>
              <w:right w:val="outset" w:color="000000" w:sz="8"/>
            </w:tcBorders>
            <w:vAlign w:val="top"/>
          </w:tcPr>
          <w:bookmarkStart w:name="387" w:id="386"/>
          <w:p>
            <w:pPr>
              <w:spacing w:after="0"/>
              <w:ind w:left="0"/>
              <w:jc w:val="center"/>
            </w:pPr>
            <w:r>
              <w:rPr>
                <w:rFonts w:ascii="Arial"/>
                <w:b w:val="false"/>
                <w:i w:val="false"/>
                <w:color w:val="000000"/>
                <w:sz w:val="15"/>
              </w:rPr>
              <w:t>453</w:t>
            </w:r>
          </w:p>
          <w:bookmarkEnd w:id="386"/>
        </w:tc>
        <w:tc>
          <w:tcPr>
            <w:tcW w:w="1498" w:type="dxa"/>
            <w:tcBorders>
              <w:top w:val="outset" w:color="000000" w:sz="8"/>
              <w:left w:val="outset" w:color="000000" w:sz="8"/>
              <w:bottom w:val="outset" w:color="000000" w:sz="8"/>
              <w:right w:val="outset" w:color="000000" w:sz="8"/>
            </w:tcBorders>
            <w:vAlign w:val="top"/>
          </w:tcPr>
          <w:bookmarkStart w:name="388" w:id="387"/>
          <w:p>
            <w:pPr>
              <w:spacing w:after="0"/>
              <w:ind w:left="0"/>
              <w:jc w:val="center"/>
            </w:pPr>
            <w:r>
              <w:rPr>
                <w:rFonts w:ascii="Arial"/>
                <w:b w:val="false"/>
                <w:i w:val="false"/>
                <w:color w:val="000000"/>
                <w:sz w:val="15"/>
              </w:rPr>
              <w:t>1587343,71</w:t>
            </w:r>
          </w:p>
          <w:bookmarkEnd w:id="387"/>
        </w:tc>
        <w:tc>
          <w:tcPr>
            <w:tcW w:w="1089" w:type="dxa"/>
            <w:tcBorders>
              <w:top w:val="outset" w:color="000000" w:sz="8"/>
              <w:left w:val="outset" w:color="000000" w:sz="8"/>
              <w:bottom w:val="outset" w:color="000000" w:sz="8"/>
              <w:right w:val="outset" w:color="000000" w:sz="8"/>
            </w:tcBorders>
            <w:vAlign w:val="top"/>
          </w:tcPr>
          <w:bookmarkStart w:name="389" w:id="388"/>
          <w:p>
            <w:pPr>
              <w:spacing w:after="0"/>
              <w:ind w:left="0"/>
              <w:jc w:val="center"/>
            </w:pPr>
            <w:r>
              <w:rPr>
                <w:rFonts w:ascii="Arial"/>
                <w:b w:val="false"/>
                <w:i w:val="false"/>
                <w:color w:val="000000"/>
                <w:sz w:val="15"/>
              </w:rPr>
              <w:t>0</w:t>
            </w:r>
          </w:p>
          <w:bookmarkEnd w:id="388"/>
        </w:tc>
        <w:tc>
          <w:tcPr>
            <w:tcW w:w="680" w:type="dxa"/>
            <w:tcBorders>
              <w:top w:val="outset" w:color="000000" w:sz="8"/>
              <w:left w:val="outset" w:color="000000" w:sz="8"/>
              <w:bottom w:val="outset" w:color="000000" w:sz="8"/>
              <w:right w:val="outset" w:color="000000" w:sz="8"/>
            </w:tcBorders>
            <w:vAlign w:val="top"/>
          </w:tcPr>
          <w:bookmarkStart w:name="390" w:id="389"/>
          <w:p>
            <w:pPr>
              <w:spacing w:after="0"/>
              <w:ind w:left="0"/>
              <w:jc w:val="center"/>
            </w:pPr>
            <w:r>
              <w:rPr>
                <w:rFonts w:ascii="Arial"/>
                <w:b w:val="false"/>
                <w:i w:val="false"/>
                <w:color w:val="000000"/>
                <w:sz w:val="15"/>
              </w:rPr>
              <w:t>0</w:t>
            </w:r>
          </w:p>
          <w:bookmarkEnd w:id="389"/>
        </w:tc>
        <w:tc>
          <w:tcPr>
            <w:tcW w:w="1117" w:type="dxa"/>
            <w:tcBorders>
              <w:top w:val="outset" w:color="000000" w:sz="8"/>
              <w:left w:val="outset" w:color="000000" w:sz="8"/>
              <w:bottom w:val="outset" w:color="000000" w:sz="8"/>
              <w:right w:val="outset" w:color="000000" w:sz="8"/>
            </w:tcBorders>
            <w:vAlign w:val="top"/>
          </w:tcPr>
          <w:bookmarkStart w:name="391" w:id="390"/>
          <w:p>
            <w:pPr>
              <w:spacing w:after="0"/>
              <w:ind w:left="0"/>
              <w:jc w:val="center"/>
            </w:pPr>
            <w:r>
              <w:rPr>
                <w:rFonts w:ascii="Arial"/>
                <w:b w:val="false"/>
                <w:i w:val="false"/>
                <w:color w:val="000000"/>
                <w:sz w:val="15"/>
              </w:rPr>
              <w:t>0,00</w:t>
            </w:r>
          </w:p>
          <w:bookmarkEnd w:id="390"/>
        </w:tc>
        <w:tc>
          <w:tcPr>
            <w:tcW w:w="1363" w:type="dxa"/>
            <w:tcBorders>
              <w:top w:val="outset" w:color="000000" w:sz="8"/>
              <w:left w:val="outset" w:color="000000" w:sz="8"/>
              <w:bottom w:val="outset" w:color="000000" w:sz="8"/>
              <w:right w:val="outset" w:color="000000" w:sz="8"/>
            </w:tcBorders>
            <w:vAlign w:val="top"/>
          </w:tcPr>
          <w:bookmarkStart w:name="392" w:id="391"/>
          <w:p>
            <w:pPr>
              <w:spacing w:after="0"/>
              <w:ind w:left="0"/>
              <w:jc w:val="center"/>
            </w:pPr>
            <w:r>
              <w:rPr>
                <w:rFonts w:ascii="Arial"/>
                <w:b w:val="false"/>
                <w:i w:val="false"/>
                <w:color w:val="000000"/>
                <w:sz w:val="15"/>
              </w:rPr>
              <w:t>1678287,17</w:t>
            </w:r>
          </w:p>
          <w:bookmarkEnd w:id="391"/>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393" w:id="392"/>
          <w:p>
            <w:pPr>
              <w:spacing w:after="0"/>
              <w:ind w:left="0"/>
              <w:jc w:val="center"/>
            </w:pPr>
            <w:r>
              <w:rPr>
                <w:rFonts w:ascii="Arial"/>
                <w:b w:val="false"/>
                <w:i w:val="false"/>
                <w:color w:val="000000"/>
                <w:sz w:val="15"/>
              </w:rPr>
              <w:t>8</w:t>
            </w:r>
          </w:p>
          <w:bookmarkEnd w:id="392"/>
        </w:tc>
        <w:tc>
          <w:tcPr>
            <w:tcW w:w="1899" w:type="dxa"/>
            <w:tcBorders>
              <w:top w:val="outset" w:color="000000" w:sz="8"/>
              <w:left w:val="outset" w:color="000000" w:sz="8"/>
              <w:bottom w:val="outset" w:color="000000" w:sz="8"/>
              <w:right w:val="outset" w:color="000000" w:sz="8"/>
            </w:tcBorders>
            <w:vAlign w:val="top"/>
          </w:tcPr>
          <w:bookmarkStart w:name="394" w:id="393"/>
          <w:p>
            <w:pPr>
              <w:spacing w:after="0"/>
              <w:ind w:left="0"/>
              <w:jc w:val="left"/>
            </w:pPr>
            <w:r>
              <w:rPr>
                <w:rFonts w:ascii="Arial"/>
                <w:b/>
                <w:i w:val="false"/>
                <w:color w:val="000000"/>
                <w:sz w:val="15"/>
              </w:rPr>
              <w:t>Івано-Франківська область</w:t>
            </w:r>
          </w:p>
          <w:bookmarkEnd w:id="393"/>
        </w:tc>
        <w:tc>
          <w:tcPr>
            <w:tcW w:w="1089" w:type="dxa"/>
            <w:tcBorders>
              <w:top w:val="outset" w:color="000000" w:sz="8"/>
              <w:left w:val="outset" w:color="000000" w:sz="8"/>
              <w:bottom w:val="outset" w:color="000000" w:sz="8"/>
              <w:right w:val="outset" w:color="000000" w:sz="8"/>
            </w:tcBorders>
            <w:vAlign w:val="top"/>
          </w:tcPr>
          <w:bookmarkStart w:name="395" w:id="394"/>
          <w:p>
            <w:pPr>
              <w:spacing w:after="0"/>
              <w:ind w:left="0"/>
              <w:jc w:val="center"/>
            </w:pPr>
            <w:r>
              <w:rPr>
                <w:rFonts w:ascii="Arial"/>
                <w:b w:val="false"/>
                <w:i w:val="false"/>
                <w:color w:val="000000"/>
                <w:sz w:val="15"/>
              </w:rPr>
              <w:t>0</w:t>
            </w:r>
          </w:p>
          <w:bookmarkEnd w:id="394"/>
        </w:tc>
        <w:tc>
          <w:tcPr>
            <w:tcW w:w="952" w:type="dxa"/>
            <w:tcBorders>
              <w:top w:val="outset" w:color="000000" w:sz="8"/>
              <w:left w:val="outset" w:color="000000" w:sz="8"/>
              <w:bottom w:val="outset" w:color="000000" w:sz="8"/>
              <w:right w:val="outset" w:color="000000" w:sz="8"/>
            </w:tcBorders>
            <w:vAlign w:val="top"/>
          </w:tcPr>
          <w:bookmarkStart w:name="396" w:id="395"/>
          <w:p>
            <w:pPr>
              <w:spacing w:after="0"/>
              <w:ind w:left="0"/>
              <w:jc w:val="center"/>
            </w:pPr>
            <w:r>
              <w:rPr>
                <w:rFonts w:ascii="Arial"/>
                <w:b w:val="false"/>
                <w:i w:val="false"/>
                <w:color w:val="000000"/>
                <w:sz w:val="15"/>
              </w:rPr>
              <w:t>0</w:t>
            </w:r>
          </w:p>
          <w:bookmarkEnd w:id="395"/>
        </w:tc>
        <w:tc>
          <w:tcPr>
            <w:tcW w:w="1363" w:type="dxa"/>
            <w:tcBorders>
              <w:top w:val="outset" w:color="000000" w:sz="8"/>
              <w:left w:val="outset" w:color="000000" w:sz="8"/>
              <w:bottom w:val="outset" w:color="000000" w:sz="8"/>
              <w:right w:val="outset" w:color="000000" w:sz="8"/>
            </w:tcBorders>
            <w:vAlign w:val="top"/>
          </w:tcPr>
          <w:bookmarkStart w:name="397" w:id="396"/>
          <w:p>
            <w:pPr>
              <w:spacing w:after="0"/>
              <w:ind w:left="0"/>
              <w:jc w:val="center"/>
            </w:pPr>
            <w:r>
              <w:rPr>
                <w:rFonts w:ascii="Arial"/>
                <w:b w:val="false"/>
                <w:i w:val="false"/>
                <w:color w:val="000000"/>
                <w:sz w:val="15"/>
              </w:rPr>
              <w:t>0,00</w:t>
            </w:r>
          </w:p>
          <w:bookmarkEnd w:id="396"/>
        </w:tc>
        <w:tc>
          <w:tcPr>
            <w:tcW w:w="1089" w:type="dxa"/>
            <w:tcBorders>
              <w:top w:val="outset" w:color="000000" w:sz="8"/>
              <w:left w:val="outset" w:color="000000" w:sz="8"/>
              <w:bottom w:val="outset" w:color="000000" w:sz="8"/>
              <w:right w:val="outset" w:color="000000" w:sz="8"/>
            </w:tcBorders>
            <w:vAlign w:val="top"/>
          </w:tcPr>
          <w:bookmarkStart w:name="398" w:id="397"/>
          <w:p>
            <w:pPr>
              <w:spacing w:after="0"/>
              <w:ind w:left="0"/>
              <w:jc w:val="center"/>
            </w:pPr>
            <w:r>
              <w:rPr>
                <w:rFonts w:ascii="Arial"/>
                <w:b w:val="false"/>
                <w:i w:val="false"/>
                <w:color w:val="000000"/>
                <w:sz w:val="15"/>
              </w:rPr>
              <w:t>45500</w:t>
            </w:r>
          </w:p>
          <w:bookmarkEnd w:id="397"/>
        </w:tc>
        <w:tc>
          <w:tcPr>
            <w:tcW w:w="952" w:type="dxa"/>
            <w:tcBorders>
              <w:top w:val="outset" w:color="000000" w:sz="8"/>
              <w:left w:val="outset" w:color="000000" w:sz="8"/>
              <w:bottom w:val="outset" w:color="000000" w:sz="8"/>
              <w:right w:val="outset" w:color="000000" w:sz="8"/>
            </w:tcBorders>
            <w:vAlign w:val="top"/>
          </w:tcPr>
          <w:bookmarkStart w:name="399" w:id="398"/>
          <w:p>
            <w:pPr>
              <w:spacing w:after="0"/>
              <w:ind w:left="0"/>
              <w:jc w:val="center"/>
            </w:pPr>
            <w:r>
              <w:rPr>
                <w:rFonts w:ascii="Arial"/>
                <w:b w:val="false"/>
                <w:i w:val="false"/>
                <w:color w:val="000000"/>
                <w:sz w:val="15"/>
              </w:rPr>
              <w:t>91</w:t>
            </w:r>
          </w:p>
          <w:bookmarkEnd w:id="398"/>
        </w:tc>
        <w:tc>
          <w:tcPr>
            <w:tcW w:w="1498" w:type="dxa"/>
            <w:tcBorders>
              <w:top w:val="outset" w:color="000000" w:sz="8"/>
              <w:left w:val="outset" w:color="000000" w:sz="8"/>
              <w:bottom w:val="outset" w:color="000000" w:sz="8"/>
              <w:right w:val="outset" w:color="000000" w:sz="8"/>
            </w:tcBorders>
            <w:vAlign w:val="top"/>
          </w:tcPr>
          <w:bookmarkStart w:name="400" w:id="399"/>
          <w:p>
            <w:pPr>
              <w:spacing w:after="0"/>
              <w:ind w:left="0"/>
              <w:jc w:val="center"/>
            </w:pPr>
            <w:r>
              <w:rPr>
                <w:rFonts w:ascii="Arial"/>
                <w:b w:val="false"/>
                <w:i w:val="false"/>
                <w:color w:val="000000"/>
                <w:sz w:val="15"/>
              </w:rPr>
              <w:t>318870,37</w:t>
            </w:r>
          </w:p>
          <w:bookmarkEnd w:id="399"/>
        </w:tc>
        <w:tc>
          <w:tcPr>
            <w:tcW w:w="1089" w:type="dxa"/>
            <w:tcBorders>
              <w:top w:val="outset" w:color="000000" w:sz="8"/>
              <w:left w:val="outset" w:color="000000" w:sz="8"/>
              <w:bottom w:val="outset" w:color="000000" w:sz="8"/>
              <w:right w:val="outset" w:color="000000" w:sz="8"/>
            </w:tcBorders>
            <w:vAlign w:val="top"/>
          </w:tcPr>
          <w:bookmarkStart w:name="401" w:id="400"/>
          <w:p>
            <w:pPr>
              <w:spacing w:after="0"/>
              <w:ind w:left="0"/>
              <w:jc w:val="center"/>
            </w:pPr>
            <w:r>
              <w:rPr>
                <w:rFonts w:ascii="Arial"/>
                <w:b w:val="false"/>
                <w:i w:val="false"/>
                <w:color w:val="000000"/>
                <w:sz w:val="15"/>
              </w:rPr>
              <w:t>0</w:t>
            </w:r>
          </w:p>
          <w:bookmarkEnd w:id="400"/>
        </w:tc>
        <w:tc>
          <w:tcPr>
            <w:tcW w:w="680" w:type="dxa"/>
            <w:tcBorders>
              <w:top w:val="outset" w:color="000000" w:sz="8"/>
              <w:left w:val="outset" w:color="000000" w:sz="8"/>
              <w:bottom w:val="outset" w:color="000000" w:sz="8"/>
              <w:right w:val="outset" w:color="000000" w:sz="8"/>
            </w:tcBorders>
            <w:vAlign w:val="top"/>
          </w:tcPr>
          <w:bookmarkStart w:name="402" w:id="401"/>
          <w:p>
            <w:pPr>
              <w:spacing w:after="0"/>
              <w:ind w:left="0"/>
              <w:jc w:val="center"/>
            </w:pPr>
            <w:r>
              <w:rPr>
                <w:rFonts w:ascii="Arial"/>
                <w:b w:val="false"/>
                <w:i w:val="false"/>
                <w:color w:val="000000"/>
                <w:sz w:val="15"/>
              </w:rPr>
              <w:t>0</w:t>
            </w:r>
          </w:p>
          <w:bookmarkEnd w:id="401"/>
        </w:tc>
        <w:tc>
          <w:tcPr>
            <w:tcW w:w="1117" w:type="dxa"/>
            <w:tcBorders>
              <w:top w:val="outset" w:color="000000" w:sz="8"/>
              <w:left w:val="outset" w:color="000000" w:sz="8"/>
              <w:bottom w:val="outset" w:color="000000" w:sz="8"/>
              <w:right w:val="outset" w:color="000000" w:sz="8"/>
            </w:tcBorders>
            <w:vAlign w:val="top"/>
          </w:tcPr>
          <w:bookmarkStart w:name="403" w:id="402"/>
          <w:p>
            <w:pPr>
              <w:spacing w:after="0"/>
              <w:ind w:left="0"/>
              <w:jc w:val="center"/>
            </w:pPr>
            <w:r>
              <w:rPr>
                <w:rFonts w:ascii="Arial"/>
                <w:b w:val="false"/>
                <w:i w:val="false"/>
                <w:color w:val="000000"/>
                <w:sz w:val="15"/>
              </w:rPr>
              <w:t>0,00</w:t>
            </w:r>
          </w:p>
          <w:bookmarkEnd w:id="402"/>
        </w:tc>
        <w:tc>
          <w:tcPr>
            <w:tcW w:w="1363" w:type="dxa"/>
            <w:tcBorders>
              <w:top w:val="outset" w:color="000000" w:sz="8"/>
              <w:left w:val="outset" w:color="000000" w:sz="8"/>
              <w:bottom w:val="outset" w:color="000000" w:sz="8"/>
              <w:right w:val="outset" w:color="000000" w:sz="8"/>
            </w:tcBorders>
            <w:vAlign w:val="top"/>
          </w:tcPr>
          <w:bookmarkStart w:name="404" w:id="403"/>
          <w:p>
            <w:pPr>
              <w:spacing w:after="0"/>
              <w:ind w:left="0"/>
              <w:jc w:val="center"/>
            </w:pPr>
            <w:r>
              <w:rPr>
                <w:rFonts w:ascii="Arial"/>
                <w:b w:val="false"/>
                <w:i w:val="false"/>
                <w:color w:val="000000"/>
                <w:sz w:val="15"/>
              </w:rPr>
              <w:t>765660,07</w:t>
            </w:r>
          </w:p>
          <w:bookmarkEnd w:id="403"/>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05" w:id="404"/>
          <w:p>
            <w:pPr>
              <w:spacing w:after="0"/>
              <w:ind w:left="0"/>
              <w:jc w:val="center"/>
            </w:pPr>
            <w:r>
              <w:rPr>
                <w:rFonts w:ascii="Arial"/>
                <w:b w:val="false"/>
                <w:i w:val="false"/>
                <w:color w:val="000000"/>
                <w:sz w:val="15"/>
              </w:rPr>
              <w:t>9</w:t>
            </w:r>
          </w:p>
          <w:bookmarkEnd w:id="404"/>
        </w:tc>
        <w:tc>
          <w:tcPr>
            <w:tcW w:w="1899" w:type="dxa"/>
            <w:tcBorders>
              <w:top w:val="outset" w:color="000000" w:sz="8"/>
              <w:left w:val="outset" w:color="000000" w:sz="8"/>
              <w:bottom w:val="outset" w:color="000000" w:sz="8"/>
              <w:right w:val="outset" w:color="000000" w:sz="8"/>
            </w:tcBorders>
            <w:vAlign w:val="top"/>
          </w:tcPr>
          <w:bookmarkStart w:name="406" w:id="405"/>
          <w:p>
            <w:pPr>
              <w:spacing w:after="0"/>
              <w:ind w:left="0"/>
              <w:jc w:val="left"/>
            </w:pPr>
            <w:r>
              <w:rPr>
                <w:rFonts w:ascii="Arial"/>
                <w:b/>
                <w:i w:val="false"/>
                <w:color w:val="000000"/>
                <w:sz w:val="15"/>
              </w:rPr>
              <w:t>Київська область</w:t>
            </w:r>
          </w:p>
          <w:bookmarkEnd w:id="405"/>
        </w:tc>
        <w:tc>
          <w:tcPr>
            <w:tcW w:w="1089" w:type="dxa"/>
            <w:tcBorders>
              <w:top w:val="outset" w:color="000000" w:sz="8"/>
              <w:left w:val="outset" w:color="000000" w:sz="8"/>
              <w:bottom w:val="outset" w:color="000000" w:sz="8"/>
              <w:right w:val="outset" w:color="000000" w:sz="8"/>
            </w:tcBorders>
            <w:vAlign w:val="top"/>
          </w:tcPr>
          <w:bookmarkStart w:name="407" w:id="406"/>
          <w:p>
            <w:pPr>
              <w:spacing w:after="0"/>
              <w:ind w:left="0"/>
              <w:jc w:val="center"/>
            </w:pPr>
            <w:r>
              <w:rPr>
                <w:rFonts w:ascii="Arial"/>
                <w:b w:val="false"/>
                <w:i w:val="false"/>
                <w:color w:val="000000"/>
                <w:sz w:val="15"/>
              </w:rPr>
              <w:t>59000</w:t>
            </w:r>
          </w:p>
          <w:bookmarkEnd w:id="406"/>
        </w:tc>
        <w:tc>
          <w:tcPr>
            <w:tcW w:w="952" w:type="dxa"/>
            <w:tcBorders>
              <w:top w:val="outset" w:color="000000" w:sz="8"/>
              <w:left w:val="outset" w:color="000000" w:sz="8"/>
              <w:bottom w:val="outset" w:color="000000" w:sz="8"/>
              <w:right w:val="outset" w:color="000000" w:sz="8"/>
            </w:tcBorders>
            <w:vAlign w:val="top"/>
          </w:tcPr>
          <w:bookmarkStart w:name="408" w:id="407"/>
          <w:p>
            <w:pPr>
              <w:spacing w:after="0"/>
              <w:ind w:left="0"/>
              <w:jc w:val="center"/>
            </w:pPr>
            <w:r>
              <w:rPr>
                <w:rFonts w:ascii="Arial"/>
                <w:b w:val="false"/>
                <w:i w:val="false"/>
                <w:color w:val="000000"/>
                <w:sz w:val="15"/>
              </w:rPr>
              <w:t>118</w:t>
            </w:r>
          </w:p>
          <w:bookmarkEnd w:id="407"/>
        </w:tc>
        <w:tc>
          <w:tcPr>
            <w:tcW w:w="1363" w:type="dxa"/>
            <w:tcBorders>
              <w:top w:val="outset" w:color="000000" w:sz="8"/>
              <w:left w:val="outset" w:color="000000" w:sz="8"/>
              <w:bottom w:val="outset" w:color="000000" w:sz="8"/>
              <w:right w:val="outset" w:color="000000" w:sz="8"/>
            </w:tcBorders>
            <w:vAlign w:val="top"/>
          </w:tcPr>
          <w:bookmarkStart w:name="409" w:id="408"/>
          <w:p>
            <w:pPr>
              <w:spacing w:after="0"/>
              <w:ind w:left="0"/>
              <w:jc w:val="center"/>
            </w:pPr>
            <w:r>
              <w:rPr>
                <w:rFonts w:ascii="Arial"/>
                <w:b w:val="false"/>
                <w:i w:val="false"/>
                <w:color w:val="000000"/>
                <w:sz w:val="15"/>
              </w:rPr>
              <w:t>396100,04</w:t>
            </w:r>
          </w:p>
          <w:bookmarkEnd w:id="408"/>
        </w:tc>
        <w:tc>
          <w:tcPr>
            <w:tcW w:w="1089" w:type="dxa"/>
            <w:tcBorders>
              <w:top w:val="outset" w:color="000000" w:sz="8"/>
              <w:left w:val="outset" w:color="000000" w:sz="8"/>
              <w:bottom w:val="outset" w:color="000000" w:sz="8"/>
              <w:right w:val="outset" w:color="000000" w:sz="8"/>
            </w:tcBorders>
            <w:vAlign w:val="top"/>
          </w:tcPr>
          <w:bookmarkStart w:name="410" w:id="409"/>
          <w:p>
            <w:pPr>
              <w:spacing w:after="0"/>
              <w:ind w:left="0"/>
              <w:jc w:val="center"/>
            </w:pPr>
            <w:r>
              <w:rPr>
                <w:rFonts w:ascii="Arial"/>
                <w:b w:val="false"/>
                <w:i w:val="false"/>
                <w:color w:val="000000"/>
                <w:sz w:val="15"/>
              </w:rPr>
              <w:t>360000</w:t>
            </w:r>
          </w:p>
          <w:bookmarkEnd w:id="409"/>
        </w:tc>
        <w:tc>
          <w:tcPr>
            <w:tcW w:w="952" w:type="dxa"/>
            <w:tcBorders>
              <w:top w:val="outset" w:color="000000" w:sz="8"/>
              <w:left w:val="outset" w:color="000000" w:sz="8"/>
              <w:bottom w:val="outset" w:color="000000" w:sz="8"/>
              <w:right w:val="outset" w:color="000000" w:sz="8"/>
            </w:tcBorders>
            <w:vAlign w:val="top"/>
          </w:tcPr>
          <w:bookmarkStart w:name="411" w:id="410"/>
          <w:p>
            <w:pPr>
              <w:spacing w:after="0"/>
              <w:ind w:left="0"/>
              <w:jc w:val="center"/>
            </w:pPr>
            <w:r>
              <w:rPr>
                <w:rFonts w:ascii="Arial"/>
                <w:b w:val="false"/>
                <w:i w:val="false"/>
                <w:color w:val="000000"/>
                <w:sz w:val="15"/>
              </w:rPr>
              <w:t>720</w:t>
            </w:r>
          </w:p>
          <w:bookmarkEnd w:id="410"/>
        </w:tc>
        <w:tc>
          <w:tcPr>
            <w:tcW w:w="1498" w:type="dxa"/>
            <w:tcBorders>
              <w:top w:val="outset" w:color="000000" w:sz="8"/>
              <w:left w:val="outset" w:color="000000" w:sz="8"/>
              <w:bottom w:val="outset" w:color="000000" w:sz="8"/>
              <w:right w:val="outset" w:color="000000" w:sz="8"/>
            </w:tcBorders>
            <w:vAlign w:val="top"/>
          </w:tcPr>
          <w:bookmarkStart w:name="412" w:id="411"/>
          <w:p>
            <w:pPr>
              <w:spacing w:after="0"/>
              <w:ind w:left="0"/>
              <w:jc w:val="center"/>
            </w:pPr>
            <w:r>
              <w:rPr>
                <w:rFonts w:ascii="Arial"/>
                <w:b w:val="false"/>
                <w:i w:val="false"/>
                <w:color w:val="000000"/>
                <w:sz w:val="15"/>
              </w:rPr>
              <w:t>2522930,40</w:t>
            </w:r>
          </w:p>
          <w:bookmarkEnd w:id="411"/>
        </w:tc>
        <w:tc>
          <w:tcPr>
            <w:tcW w:w="1089" w:type="dxa"/>
            <w:tcBorders>
              <w:top w:val="outset" w:color="000000" w:sz="8"/>
              <w:left w:val="outset" w:color="000000" w:sz="8"/>
              <w:bottom w:val="outset" w:color="000000" w:sz="8"/>
              <w:right w:val="outset" w:color="000000" w:sz="8"/>
            </w:tcBorders>
            <w:vAlign w:val="top"/>
          </w:tcPr>
          <w:bookmarkStart w:name="413" w:id="412"/>
          <w:p>
            <w:pPr>
              <w:spacing w:after="0"/>
              <w:ind w:left="0"/>
              <w:jc w:val="center"/>
            </w:pPr>
            <w:r>
              <w:rPr>
                <w:rFonts w:ascii="Arial"/>
                <w:b w:val="false"/>
                <w:i w:val="false"/>
                <w:color w:val="000000"/>
                <w:sz w:val="15"/>
              </w:rPr>
              <w:t>0</w:t>
            </w:r>
          </w:p>
          <w:bookmarkEnd w:id="412"/>
        </w:tc>
        <w:tc>
          <w:tcPr>
            <w:tcW w:w="680" w:type="dxa"/>
            <w:tcBorders>
              <w:top w:val="outset" w:color="000000" w:sz="8"/>
              <w:left w:val="outset" w:color="000000" w:sz="8"/>
              <w:bottom w:val="outset" w:color="000000" w:sz="8"/>
              <w:right w:val="outset" w:color="000000" w:sz="8"/>
            </w:tcBorders>
            <w:vAlign w:val="top"/>
          </w:tcPr>
          <w:bookmarkStart w:name="414" w:id="413"/>
          <w:p>
            <w:pPr>
              <w:spacing w:after="0"/>
              <w:ind w:left="0"/>
              <w:jc w:val="center"/>
            </w:pPr>
            <w:r>
              <w:rPr>
                <w:rFonts w:ascii="Arial"/>
                <w:b w:val="false"/>
                <w:i w:val="false"/>
                <w:color w:val="000000"/>
                <w:sz w:val="15"/>
              </w:rPr>
              <w:t>0</w:t>
            </w:r>
          </w:p>
          <w:bookmarkEnd w:id="413"/>
        </w:tc>
        <w:tc>
          <w:tcPr>
            <w:tcW w:w="1117" w:type="dxa"/>
            <w:tcBorders>
              <w:top w:val="outset" w:color="000000" w:sz="8"/>
              <w:left w:val="outset" w:color="000000" w:sz="8"/>
              <w:bottom w:val="outset" w:color="000000" w:sz="8"/>
              <w:right w:val="outset" w:color="000000" w:sz="8"/>
            </w:tcBorders>
            <w:vAlign w:val="top"/>
          </w:tcPr>
          <w:bookmarkStart w:name="415" w:id="414"/>
          <w:p>
            <w:pPr>
              <w:spacing w:after="0"/>
              <w:ind w:left="0"/>
              <w:jc w:val="center"/>
            </w:pPr>
            <w:r>
              <w:rPr>
                <w:rFonts w:ascii="Arial"/>
                <w:b w:val="false"/>
                <w:i w:val="false"/>
                <w:color w:val="000000"/>
                <w:sz w:val="15"/>
              </w:rPr>
              <w:t>0,00</w:t>
            </w:r>
          </w:p>
          <w:bookmarkEnd w:id="414"/>
        </w:tc>
        <w:tc>
          <w:tcPr>
            <w:tcW w:w="1363" w:type="dxa"/>
            <w:tcBorders>
              <w:top w:val="outset" w:color="000000" w:sz="8"/>
              <w:left w:val="outset" w:color="000000" w:sz="8"/>
              <w:bottom w:val="outset" w:color="000000" w:sz="8"/>
              <w:right w:val="outset" w:color="000000" w:sz="8"/>
            </w:tcBorders>
            <w:vAlign w:val="top"/>
          </w:tcPr>
          <w:bookmarkStart w:name="416" w:id="415"/>
          <w:p>
            <w:pPr>
              <w:spacing w:after="0"/>
              <w:ind w:left="0"/>
              <w:jc w:val="center"/>
            </w:pPr>
            <w:r>
              <w:rPr>
                <w:rFonts w:ascii="Arial"/>
                <w:b w:val="false"/>
                <w:i w:val="false"/>
                <w:color w:val="000000"/>
                <w:sz w:val="15"/>
              </w:rPr>
              <w:t>3055445,63</w:t>
            </w:r>
          </w:p>
          <w:bookmarkEnd w:id="415"/>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17" w:id="416"/>
          <w:p>
            <w:pPr>
              <w:spacing w:after="0"/>
              <w:ind w:left="0"/>
              <w:jc w:val="center"/>
            </w:pPr>
            <w:r>
              <w:rPr>
                <w:rFonts w:ascii="Arial"/>
                <w:b w:val="false"/>
                <w:i w:val="false"/>
                <w:color w:val="000000"/>
                <w:sz w:val="15"/>
              </w:rPr>
              <w:t>10</w:t>
            </w:r>
          </w:p>
          <w:bookmarkEnd w:id="416"/>
        </w:tc>
        <w:tc>
          <w:tcPr>
            <w:tcW w:w="1899" w:type="dxa"/>
            <w:tcBorders>
              <w:top w:val="outset" w:color="000000" w:sz="8"/>
              <w:left w:val="outset" w:color="000000" w:sz="8"/>
              <w:bottom w:val="outset" w:color="000000" w:sz="8"/>
              <w:right w:val="outset" w:color="000000" w:sz="8"/>
            </w:tcBorders>
            <w:vAlign w:val="top"/>
          </w:tcPr>
          <w:bookmarkStart w:name="418" w:id="417"/>
          <w:p>
            <w:pPr>
              <w:spacing w:after="0"/>
              <w:ind w:left="0"/>
              <w:jc w:val="left"/>
            </w:pPr>
            <w:r>
              <w:rPr>
                <w:rFonts w:ascii="Arial"/>
                <w:b/>
                <w:i w:val="false"/>
                <w:color w:val="000000"/>
                <w:sz w:val="15"/>
              </w:rPr>
              <w:t>Кіровоградська область</w:t>
            </w:r>
          </w:p>
          <w:bookmarkEnd w:id="417"/>
        </w:tc>
        <w:tc>
          <w:tcPr>
            <w:tcW w:w="1089" w:type="dxa"/>
            <w:tcBorders>
              <w:top w:val="outset" w:color="000000" w:sz="8"/>
              <w:left w:val="outset" w:color="000000" w:sz="8"/>
              <w:bottom w:val="outset" w:color="000000" w:sz="8"/>
              <w:right w:val="outset" w:color="000000" w:sz="8"/>
            </w:tcBorders>
            <w:vAlign w:val="top"/>
          </w:tcPr>
          <w:bookmarkStart w:name="419" w:id="418"/>
          <w:p>
            <w:pPr>
              <w:spacing w:after="0"/>
              <w:ind w:left="0"/>
              <w:jc w:val="center"/>
            </w:pPr>
            <w:r>
              <w:rPr>
                <w:rFonts w:ascii="Arial"/>
                <w:b w:val="false"/>
                <w:i w:val="false"/>
                <w:color w:val="000000"/>
                <w:sz w:val="15"/>
              </w:rPr>
              <w:t>0</w:t>
            </w:r>
          </w:p>
          <w:bookmarkEnd w:id="418"/>
        </w:tc>
        <w:tc>
          <w:tcPr>
            <w:tcW w:w="952" w:type="dxa"/>
            <w:tcBorders>
              <w:top w:val="outset" w:color="000000" w:sz="8"/>
              <w:left w:val="outset" w:color="000000" w:sz="8"/>
              <w:bottom w:val="outset" w:color="000000" w:sz="8"/>
              <w:right w:val="outset" w:color="000000" w:sz="8"/>
            </w:tcBorders>
            <w:vAlign w:val="top"/>
          </w:tcPr>
          <w:bookmarkStart w:name="420" w:id="419"/>
          <w:p>
            <w:pPr>
              <w:spacing w:after="0"/>
              <w:ind w:left="0"/>
              <w:jc w:val="center"/>
            </w:pPr>
            <w:r>
              <w:rPr>
                <w:rFonts w:ascii="Arial"/>
                <w:b w:val="false"/>
                <w:i w:val="false"/>
                <w:color w:val="000000"/>
                <w:sz w:val="15"/>
              </w:rPr>
              <w:t>0</w:t>
            </w:r>
          </w:p>
          <w:bookmarkEnd w:id="419"/>
        </w:tc>
        <w:tc>
          <w:tcPr>
            <w:tcW w:w="1363" w:type="dxa"/>
            <w:tcBorders>
              <w:top w:val="outset" w:color="000000" w:sz="8"/>
              <w:left w:val="outset" w:color="000000" w:sz="8"/>
              <w:bottom w:val="outset" w:color="000000" w:sz="8"/>
              <w:right w:val="outset" w:color="000000" w:sz="8"/>
            </w:tcBorders>
            <w:vAlign w:val="top"/>
          </w:tcPr>
          <w:bookmarkStart w:name="421" w:id="420"/>
          <w:p>
            <w:pPr>
              <w:spacing w:after="0"/>
              <w:ind w:left="0"/>
              <w:jc w:val="center"/>
            </w:pPr>
            <w:r>
              <w:rPr>
                <w:rFonts w:ascii="Arial"/>
                <w:b w:val="false"/>
                <w:i w:val="false"/>
                <w:color w:val="000000"/>
                <w:sz w:val="15"/>
              </w:rPr>
              <w:t>0,00</w:t>
            </w:r>
          </w:p>
          <w:bookmarkEnd w:id="420"/>
        </w:tc>
        <w:tc>
          <w:tcPr>
            <w:tcW w:w="1089" w:type="dxa"/>
            <w:tcBorders>
              <w:top w:val="outset" w:color="000000" w:sz="8"/>
              <w:left w:val="outset" w:color="000000" w:sz="8"/>
              <w:bottom w:val="outset" w:color="000000" w:sz="8"/>
              <w:right w:val="outset" w:color="000000" w:sz="8"/>
            </w:tcBorders>
            <w:vAlign w:val="top"/>
          </w:tcPr>
          <w:bookmarkStart w:name="422" w:id="421"/>
          <w:p>
            <w:pPr>
              <w:spacing w:after="0"/>
              <w:ind w:left="0"/>
              <w:jc w:val="center"/>
            </w:pPr>
            <w:r>
              <w:rPr>
                <w:rFonts w:ascii="Arial"/>
                <w:b w:val="false"/>
                <w:i w:val="false"/>
                <w:color w:val="000000"/>
                <w:sz w:val="15"/>
              </w:rPr>
              <w:t>16000</w:t>
            </w:r>
          </w:p>
          <w:bookmarkEnd w:id="421"/>
        </w:tc>
        <w:tc>
          <w:tcPr>
            <w:tcW w:w="952" w:type="dxa"/>
            <w:tcBorders>
              <w:top w:val="outset" w:color="000000" w:sz="8"/>
              <w:left w:val="outset" w:color="000000" w:sz="8"/>
              <w:bottom w:val="outset" w:color="000000" w:sz="8"/>
              <w:right w:val="outset" w:color="000000" w:sz="8"/>
            </w:tcBorders>
            <w:vAlign w:val="top"/>
          </w:tcPr>
          <w:bookmarkStart w:name="423" w:id="422"/>
          <w:p>
            <w:pPr>
              <w:spacing w:after="0"/>
              <w:ind w:left="0"/>
              <w:jc w:val="center"/>
            </w:pPr>
            <w:r>
              <w:rPr>
                <w:rFonts w:ascii="Arial"/>
                <w:b w:val="false"/>
                <w:i w:val="false"/>
                <w:color w:val="000000"/>
                <w:sz w:val="15"/>
              </w:rPr>
              <w:t>32</w:t>
            </w:r>
          </w:p>
          <w:bookmarkEnd w:id="422"/>
        </w:tc>
        <w:tc>
          <w:tcPr>
            <w:tcW w:w="1498" w:type="dxa"/>
            <w:tcBorders>
              <w:top w:val="outset" w:color="000000" w:sz="8"/>
              <w:left w:val="outset" w:color="000000" w:sz="8"/>
              <w:bottom w:val="outset" w:color="000000" w:sz="8"/>
              <w:right w:val="outset" w:color="000000" w:sz="8"/>
            </w:tcBorders>
            <w:vAlign w:val="top"/>
          </w:tcPr>
          <w:bookmarkStart w:name="424" w:id="423"/>
          <w:p>
            <w:pPr>
              <w:spacing w:after="0"/>
              <w:ind w:left="0"/>
              <w:jc w:val="center"/>
            </w:pPr>
            <w:r>
              <w:rPr>
                <w:rFonts w:ascii="Arial"/>
                <w:b w:val="false"/>
                <w:i w:val="false"/>
                <w:color w:val="000000"/>
                <w:sz w:val="15"/>
              </w:rPr>
              <w:t>112130,24</w:t>
            </w:r>
          </w:p>
          <w:bookmarkEnd w:id="423"/>
        </w:tc>
        <w:tc>
          <w:tcPr>
            <w:tcW w:w="1089" w:type="dxa"/>
            <w:tcBorders>
              <w:top w:val="outset" w:color="000000" w:sz="8"/>
              <w:left w:val="outset" w:color="000000" w:sz="8"/>
              <w:bottom w:val="outset" w:color="000000" w:sz="8"/>
              <w:right w:val="outset" w:color="000000" w:sz="8"/>
            </w:tcBorders>
            <w:vAlign w:val="top"/>
          </w:tcPr>
          <w:bookmarkStart w:name="425" w:id="424"/>
          <w:p>
            <w:pPr>
              <w:spacing w:after="0"/>
              <w:ind w:left="0"/>
              <w:jc w:val="center"/>
            </w:pPr>
            <w:r>
              <w:rPr>
                <w:rFonts w:ascii="Arial"/>
                <w:b w:val="false"/>
                <w:i w:val="false"/>
                <w:color w:val="000000"/>
                <w:sz w:val="15"/>
              </w:rPr>
              <w:t>0</w:t>
            </w:r>
          </w:p>
          <w:bookmarkEnd w:id="424"/>
        </w:tc>
        <w:tc>
          <w:tcPr>
            <w:tcW w:w="680" w:type="dxa"/>
            <w:tcBorders>
              <w:top w:val="outset" w:color="000000" w:sz="8"/>
              <w:left w:val="outset" w:color="000000" w:sz="8"/>
              <w:bottom w:val="outset" w:color="000000" w:sz="8"/>
              <w:right w:val="outset" w:color="000000" w:sz="8"/>
            </w:tcBorders>
            <w:vAlign w:val="top"/>
          </w:tcPr>
          <w:bookmarkStart w:name="426" w:id="425"/>
          <w:p>
            <w:pPr>
              <w:spacing w:after="0"/>
              <w:ind w:left="0"/>
              <w:jc w:val="center"/>
            </w:pPr>
            <w:r>
              <w:rPr>
                <w:rFonts w:ascii="Arial"/>
                <w:b w:val="false"/>
                <w:i w:val="false"/>
                <w:color w:val="000000"/>
                <w:sz w:val="15"/>
              </w:rPr>
              <w:t>0</w:t>
            </w:r>
          </w:p>
          <w:bookmarkEnd w:id="425"/>
        </w:tc>
        <w:tc>
          <w:tcPr>
            <w:tcW w:w="1117" w:type="dxa"/>
            <w:tcBorders>
              <w:top w:val="outset" w:color="000000" w:sz="8"/>
              <w:left w:val="outset" w:color="000000" w:sz="8"/>
              <w:bottom w:val="outset" w:color="000000" w:sz="8"/>
              <w:right w:val="outset" w:color="000000" w:sz="8"/>
            </w:tcBorders>
            <w:vAlign w:val="top"/>
          </w:tcPr>
          <w:bookmarkStart w:name="427" w:id="426"/>
          <w:p>
            <w:pPr>
              <w:spacing w:after="0"/>
              <w:ind w:left="0"/>
              <w:jc w:val="center"/>
            </w:pPr>
            <w:r>
              <w:rPr>
                <w:rFonts w:ascii="Arial"/>
                <w:b w:val="false"/>
                <w:i w:val="false"/>
                <w:color w:val="000000"/>
                <w:sz w:val="15"/>
              </w:rPr>
              <w:t>0,00</w:t>
            </w:r>
          </w:p>
          <w:bookmarkEnd w:id="426"/>
        </w:tc>
        <w:tc>
          <w:tcPr>
            <w:tcW w:w="1363" w:type="dxa"/>
            <w:tcBorders>
              <w:top w:val="outset" w:color="000000" w:sz="8"/>
              <w:left w:val="outset" w:color="000000" w:sz="8"/>
              <w:bottom w:val="outset" w:color="000000" w:sz="8"/>
              <w:right w:val="outset" w:color="000000" w:sz="8"/>
            </w:tcBorders>
            <w:vAlign w:val="top"/>
          </w:tcPr>
          <w:bookmarkStart w:name="428" w:id="427"/>
          <w:p>
            <w:pPr>
              <w:spacing w:after="0"/>
              <w:ind w:left="0"/>
              <w:jc w:val="center"/>
            </w:pPr>
            <w:r>
              <w:rPr>
                <w:rFonts w:ascii="Arial"/>
                <w:b w:val="false"/>
                <w:i w:val="false"/>
                <w:color w:val="000000"/>
                <w:sz w:val="15"/>
              </w:rPr>
              <w:t>266857,46</w:t>
            </w:r>
          </w:p>
          <w:bookmarkEnd w:id="42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29" w:id="428"/>
          <w:p>
            <w:pPr>
              <w:spacing w:after="0"/>
              <w:ind w:left="0"/>
              <w:jc w:val="center"/>
            </w:pPr>
            <w:r>
              <w:rPr>
                <w:rFonts w:ascii="Arial"/>
                <w:b w:val="false"/>
                <w:i w:val="false"/>
                <w:color w:val="000000"/>
                <w:sz w:val="15"/>
              </w:rPr>
              <w:t>11</w:t>
            </w:r>
          </w:p>
          <w:bookmarkEnd w:id="428"/>
        </w:tc>
        <w:tc>
          <w:tcPr>
            <w:tcW w:w="1899" w:type="dxa"/>
            <w:tcBorders>
              <w:top w:val="outset" w:color="000000" w:sz="8"/>
              <w:left w:val="outset" w:color="000000" w:sz="8"/>
              <w:bottom w:val="outset" w:color="000000" w:sz="8"/>
              <w:right w:val="outset" w:color="000000" w:sz="8"/>
            </w:tcBorders>
            <w:vAlign w:val="top"/>
          </w:tcPr>
          <w:bookmarkStart w:name="430" w:id="429"/>
          <w:p>
            <w:pPr>
              <w:spacing w:after="0"/>
              <w:ind w:left="0"/>
              <w:jc w:val="left"/>
            </w:pPr>
            <w:r>
              <w:rPr>
                <w:rFonts w:ascii="Arial"/>
                <w:b/>
                <w:i w:val="false"/>
                <w:color w:val="000000"/>
                <w:sz w:val="15"/>
              </w:rPr>
              <w:t>Луганська область</w:t>
            </w:r>
          </w:p>
          <w:bookmarkEnd w:id="429"/>
        </w:tc>
        <w:tc>
          <w:tcPr>
            <w:tcW w:w="1089" w:type="dxa"/>
            <w:tcBorders>
              <w:top w:val="outset" w:color="000000" w:sz="8"/>
              <w:left w:val="outset" w:color="000000" w:sz="8"/>
              <w:bottom w:val="outset" w:color="000000" w:sz="8"/>
              <w:right w:val="outset" w:color="000000" w:sz="8"/>
            </w:tcBorders>
            <w:vAlign w:val="top"/>
          </w:tcPr>
          <w:bookmarkStart w:name="431" w:id="430"/>
          <w:p>
            <w:pPr>
              <w:spacing w:after="0"/>
              <w:ind w:left="0"/>
              <w:jc w:val="center"/>
            </w:pPr>
            <w:r>
              <w:rPr>
                <w:rFonts w:ascii="Arial"/>
                <w:b w:val="false"/>
                <w:i w:val="false"/>
                <w:color w:val="000000"/>
                <w:sz w:val="15"/>
              </w:rPr>
              <w:t>0</w:t>
            </w:r>
          </w:p>
          <w:bookmarkEnd w:id="430"/>
        </w:tc>
        <w:tc>
          <w:tcPr>
            <w:tcW w:w="952" w:type="dxa"/>
            <w:tcBorders>
              <w:top w:val="outset" w:color="000000" w:sz="8"/>
              <w:left w:val="outset" w:color="000000" w:sz="8"/>
              <w:bottom w:val="outset" w:color="000000" w:sz="8"/>
              <w:right w:val="outset" w:color="000000" w:sz="8"/>
            </w:tcBorders>
            <w:vAlign w:val="top"/>
          </w:tcPr>
          <w:bookmarkStart w:name="432" w:id="431"/>
          <w:p>
            <w:pPr>
              <w:spacing w:after="0"/>
              <w:ind w:left="0"/>
              <w:jc w:val="center"/>
            </w:pPr>
            <w:r>
              <w:rPr>
                <w:rFonts w:ascii="Arial"/>
                <w:b w:val="false"/>
                <w:i w:val="false"/>
                <w:color w:val="000000"/>
                <w:sz w:val="15"/>
              </w:rPr>
              <w:t>0</w:t>
            </w:r>
          </w:p>
          <w:bookmarkEnd w:id="431"/>
        </w:tc>
        <w:tc>
          <w:tcPr>
            <w:tcW w:w="1363" w:type="dxa"/>
            <w:tcBorders>
              <w:top w:val="outset" w:color="000000" w:sz="8"/>
              <w:left w:val="outset" w:color="000000" w:sz="8"/>
              <w:bottom w:val="outset" w:color="000000" w:sz="8"/>
              <w:right w:val="outset" w:color="000000" w:sz="8"/>
            </w:tcBorders>
            <w:vAlign w:val="top"/>
          </w:tcPr>
          <w:bookmarkStart w:name="433" w:id="432"/>
          <w:p>
            <w:pPr>
              <w:spacing w:after="0"/>
              <w:ind w:left="0"/>
              <w:jc w:val="center"/>
            </w:pPr>
            <w:r>
              <w:rPr>
                <w:rFonts w:ascii="Arial"/>
                <w:b w:val="false"/>
                <w:i w:val="false"/>
                <w:color w:val="000000"/>
                <w:sz w:val="15"/>
              </w:rPr>
              <w:t>0,00</w:t>
            </w:r>
          </w:p>
          <w:bookmarkEnd w:id="432"/>
        </w:tc>
        <w:tc>
          <w:tcPr>
            <w:tcW w:w="1089" w:type="dxa"/>
            <w:tcBorders>
              <w:top w:val="outset" w:color="000000" w:sz="8"/>
              <w:left w:val="outset" w:color="000000" w:sz="8"/>
              <w:bottom w:val="outset" w:color="000000" w:sz="8"/>
              <w:right w:val="outset" w:color="000000" w:sz="8"/>
            </w:tcBorders>
            <w:vAlign w:val="top"/>
          </w:tcPr>
          <w:bookmarkStart w:name="434" w:id="433"/>
          <w:p>
            <w:pPr>
              <w:spacing w:after="0"/>
              <w:ind w:left="0"/>
              <w:jc w:val="center"/>
            </w:pPr>
            <w:r>
              <w:rPr>
                <w:rFonts w:ascii="Arial"/>
                <w:b w:val="false"/>
                <w:i w:val="false"/>
                <w:color w:val="000000"/>
                <w:sz w:val="15"/>
              </w:rPr>
              <w:t>185000</w:t>
            </w:r>
          </w:p>
          <w:bookmarkEnd w:id="433"/>
        </w:tc>
        <w:tc>
          <w:tcPr>
            <w:tcW w:w="952" w:type="dxa"/>
            <w:tcBorders>
              <w:top w:val="outset" w:color="000000" w:sz="8"/>
              <w:left w:val="outset" w:color="000000" w:sz="8"/>
              <w:bottom w:val="outset" w:color="000000" w:sz="8"/>
              <w:right w:val="outset" w:color="000000" w:sz="8"/>
            </w:tcBorders>
            <w:vAlign w:val="top"/>
          </w:tcPr>
          <w:bookmarkStart w:name="435" w:id="434"/>
          <w:p>
            <w:pPr>
              <w:spacing w:after="0"/>
              <w:ind w:left="0"/>
              <w:jc w:val="center"/>
            </w:pPr>
            <w:r>
              <w:rPr>
                <w:rFonts w:ascii="Arial"/>
                <w:b w:val="false"/>
                <w:i w:val="false"/>
                <w:color w:val="000000"/>
                <w:sz w:val="15"/>
              </w:rPr>
              <w:t>370</w:t>
            </w:r>
          </w:p>
          <w:bookmarkEnd w:id="434"/>
        </w:tc>
        <w:tc>
          <w:tcPr>
            <w:tcW w:w="1498" w:type="dxa"/>
            <w:tcBorders>
              <w:top w:val="outset" w:color="000000" w:sz="8"/>
              <w:left w:val="outset" w:color="000000" w:sz="8"/>
              <w:bottom w:val="outset" w:color="000000" w:sz="8"/>
              <w:right w:val="outset" w:color="000000" w:sz="8"/>
            </w:tcBorders>
            <w:vAlign w:val="top"/>
          </w:tcPr>
          <w:bookmarkStart w:name="436" w:id="435"/>
          <w:p>
            <w:pPr>
              <w:spacing w:after="0"/>
              <w:ind w:left="0"/>
              <w:jc w:val="center"/>
            </w:pPr>
            <w:r>
              <w:rPr>
                <w:rFonts w:ascii="Arial"/>
                <w:b w:val="false"/>
                <w:i w:val="false"/>
                <w:color w:val="000000"/>
                <w:sz w:val="15"/>
              </w:rPr>
              <w:t>1296505,90</w:t>
            </w:r>
          </w:p>
          <w:bookmarkEnd w:id="435"/>
        </w:tc>
        <w:tc>
          <w:tcPr>
            <w:tcW w:w="1089" w:type="dxa"/>
            <w:tcBorders>
              <w:top w:val="outset" w:color="000000" w:sz="8"/>
              <w:left w:val="outset" w:color="000000" w:sz="8"/>
              <w:bottom w:val="outset" w:color="000000" w:sz="8"/>
              <w:right w:val="outset" w:color="000000" w:sz="8"/>
            </w:tcBorders>
            <w:vAlign w:val="top"/>
          </w:tcPr>
          <w:bookmarkStart w:name="437" w:id="436"/>
          <w:p>
            <w:pPr>
              <w:spacing w:after="0"/>
              <w:ind w:left="0"/>
              <w:jc w:val="center"/>
            </w:pPr>
            <w:r>
              <w:rPr>
                <w:rFonts w:ascii="Arial"/>
                <w:b w:val="false"/>
                <w:i w:val="false"/>
                <w:color w:val="000000"/>
                <w:sz w:val="15"/>
              </w:rPr>
              <w:t>250000</w:t>
            </w:r>
          </w:p>
          <w:bookmarkEnd w:id="436"/>
        </w:tc>
        <w:tc>
          <w:tcPr>
            <w:tcW w:w="680" w:type="dxa"/>
            <w:tcBorders>
              <w:top w:val="outset" w:color="000000" w:sz="8"/>
              <w:left w:val="outset" w:color="000000" w:sz="8"/>
              <w:bottom w:val="outset" w:color="000000" w:sz="8"/>
              <w:right w:val="outset" w:color="000000" w:sz="8"/>
            </w:tcBorders>
            <w:vAlign w:val="top"/>
          </w:tcPr>
          <w:bookmarkStart w:name="438" w:id="437"/>
          <w:p>
            <w:pPr>
              <w:spacing w:after="0"/>
              <w:ind w:left="0"/>
              <w:jc w:val="center"/>
            </w:pPr>
            <w:r>
              <w:rPr>
                <w:rFonts w:ascii="Arial"/>
                <w:b w:val="false"/>
                <w:i w:val="false"/>
                <w:color w:val="000000"/>
                <w:sz w:val="15"/>
              </w:rPr>
              <w:t>1</w:t>
            </w:r>
          </w:p>
          <w:bookmarkEnd w:id="437"/>
        </w:tc>
        <w:tc>
          <w:tcPr>
            <w:tcW w:w="1117" w:type="dxa"/>
            <w:tcBorders>
              <w:top w:val="outset" w:color="000000" w:sz="8"/>
              <w:left w:val="outset" w:color="000000" w:sz="8"/>
              <w:bottom w:val="outset" w:color="000000" w:sz="8"/>
              <w:right w:val="outset" w:color="000000" w:sz="8"/>
            </w:tcBorders>
            <w:vAlign w:val="top"/>
          </w:tcPr>
          <w:bookmarkStart w:name="439" w:id="438"/>
          <w:p>
            <w:pPr>
              <w:spacing w:after="0"/>
              <w:ind w:left="0"/>
              <w:jc w:val="center"/>
            </w:pPr>
            <w:r>
              <w:rPr>
                <w:rFonts w:ascii="Arial"/>
                <w:b w:val="false"/>
                <w:i w:val="false"/>
                <w:color w:val="000000"/>
                <w:sz w:val="15"/>
              </w:rPr>
              <w:t>113679,07</w:t>
            </w:r>
          </w:p>
          <w:bookmarkEnd w:id="438"/>
        </w:tc>
        <w:tc>
          <w:tcPr>
            <w:tcW w:w="1363" w:type="dxa"/>
            <w:tcBorders>
              <w:top w:val="outset" w:color="000000" w:sz="8"/>
              <w:left w:val="outset" w:color="000000" w:sz="8"/>
              <w:bottom w:val="outset" w:color="000000" w:sz="8"/>
              <w:right w:val="outset" w:color="000000" w:sz="8"/>
            </w:tcBorders>
            <w:vAlign w:val="top"/>
          </w:tcPr>
          <w:bookmarkStart w:name="440" w:id="439"/>
          <w:p>
            <w:pPr>
              <w:spacing w:after="0"/>
              <w:ind w:left="0"/>
              <w:jc w:val="center"/>
            </w:pPr>
            <w:r>
              <w:rPr>
                <w:rFonts w:ascii="Arial"/>
                <w:b w:val="false"/>
                <w:i w:val="false"/>
                <w:color w:val="000000"/>
                <w:sz w:val="15"/>
              </w:rPr>
              <w:t>1410184,97</w:t>
            </w:r>
          </w:p>
          <w:bookmarkEnd w:id="439"/>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41" w:id="440"/>
          <w:p>
            <w:pPr>
              <w:spacing w:after="0"/>
              <w:ind w:left="0"/>
              <w:jc w:val="center"/>
            </w:pPr>
            <w:r>
              <w:rPr>
                <w:rFonts w:ascii="Arial"/>
                <w:b w:val="false"/>
                <w:i w:val="false"/>
                <w:color w:val="000000"/>
                <w:sz w:val="15"/>
              </w:rPr>
              <w:t>12</w:t>
            </w:r>
          </w:p>
          <w:bookmarkEnd w:id="440"/>
        </w:tc>
        <w:tc>
          <w:tcPr>
            <w:tcW w:w="1899" w:type="dxa"/>
            <w:tcBorders>
              <w:top w:val="outset" w:color="000000" w:sz="8"/>
              <w:left w:val="outset" w:color="000000" w:sz="8"/>
              <w:bottom w:val="outset" w:color="000000" w:sz="8"/>
              <w:right w:val="outset" w:color="000000" w:sz="8"/>
            </w:tcBorders>
            <w:vAlign w:val="top"/>
          </w:tcPr>
          <w:bookmarkStart w:name="442" w:id="441"/>
          <w:p>
            <w:pPr>
              <w:spacing w:after="0"/>
              <w:ind w:left="0"/>
              <w:jc w:val="left"/>
            </w:pPr>
            <w:r>
              <w:rPr>
                <w:rFonts w:ascii="Arial"/>
                <w:b/>
                <w:i w:val="false"/>
                <w:color w:val="000000"/>
                <w:sz w:val="15"/>
              </w:rPr>
              <w:t>Львівська область</w:t>
            </w:r>
          </w:p>
          <w:bookmarkEnd w:id="441"/>
        </w:tc>
        <w:tc>
          <w:tcPr>
            <w:tcW w:w="1089" w:type="dxa"/>
            <w:tcBorders>
              <w:top w:val="outset" w:color="000000" w:sz="8"/>
              <w:left w:val="outset" w:color="000000" w:sz="8"/>
              <w:bottom w:val="outset" w:color="000000" w:sz="8"/>
              <w:right w:val="outset" w:color="000000" w:sz="8"/>
            </w:tcBorders>
            <w:vAlign w:val="top"/>
          </w:tcPr>
          <w:bookmarkStart w:name="443" w:id="442"/>
          <w:p>
            <w:pPr>
              <w:spacing w:after="0"/>
              <w:ind w:left="0"/>
              <w:jc w:val="center"/>
            </w:pPr>
            <w:r>
              <w:rPr>
                <w:rFonts w:ascii="Arial"/>
                <w:b w:val="false"/>
                <w:i w:val="false"/>
                <w:color w:val="000000"/>
                <w:sz w:val="15"/>
              </w:rPr>
              <w:t>0</w:t>
            </w:r>
          </w:p>
          <w:bookmarkEnd w:id="442"/>
        </w:tc>
        <w:tc>
          <w:tcPr>
            <w:tcW w:w="952" w:type="dxa"/>
            <w:tcBorders>
              <w:top w:val="outset" w:color="000000" w:sz="8"/>
              <w:left w:val="outset" w:color="000000" w:sz="8"/>
              <w:bottom w:val="outset" w:color="000000" w:sz="8"/>
              <w:right w:val="outset" w:color="000000" w:sz="8"/>
            </w:tcBorders>
            <w:vAlign w:val="top"/>
          </w:tcPr>
          <w:bookmarkStart w:name="444" w:id="443"/>
          <w:p>
            <w:pPr>
              <w:spacing w:after="0"/>
              <w:ind w:left="0"/>
              <w:jc w:val="center"/>
            </w:pPr>
            <w:r>
              <w:rPr>
                <w:rFonts w:ascii="Arial"/>
                <w:b w:val="false"/>
                <w:i w:val="false"/>
                <w:color w:val="000000"/>
                <w:sz w:val="15"/>
              </w:rPr>
              <w:t>0</w:t>
            </w:r>
          </w:p>
          <w:bookmarkEnd w:id="443"/>
        </w:tc>
        <w:tc>
          <w:tcPr>
            <w:tcW w:w="1363" w:type="dxa"/>
            <w:tcBorders>
              <w:top w:val="outset" w:color="000000" w:sz="8"/>
              <w:left w:val="outset" w:color="000000" w:sz="8"/>
              <w:bottom w:val="outset" w:color="000000" w:sz="8"/>
              <w:right w:val="outset" w:color="000000" w:sz="8"/>
            </w:tcBorders>
            <w:vAlign w:val="top"/>
          </w:tcPr>
          <w:bookmarkStart w:name="445" w:id="444"/>
          <w:p>
            <w:pPr>
              <w:spacing w:after="0"/>
              <w:ind w:left="0"/>
              <w:jc w:val="center"/>
            </w:pPr>
            <w:r>
              <w:rPr>
                <w:rFonts w:ascii="Arial"/>
                <w:b w:val="false"/>
                <w:i w:val="false"/>
                <w:color w:val="000000"/>
                <w:sz w:val="15"/>
              </w:rPr>
              <w:t>0,00</w:t>
            </w:r>
          </w:p>
          <w:bookmarkEnd w:id="444"/>
        </w:tc>
        <w:tc>
          <w:tcPr>
            <w:tcW w:w="1089" w:type="dxa"/>
            <w:tcBorders>
              <w:top w:val="outset" w:color="000000" w:sz="8"/>
              <w:left w:val="outset" w:color="000000" w:sz="8"/>
              <w:bottom w:val="outset" w:color="000000" w:sz="8"/>
              <w:right w:val="outset" w:color="000000" w:sz="8"/>
            </w:tcBorders>
            <w:vAlign w:val="top"/>
          </w:tcPr>
          <w:bookmarkStart w:name="446" w:id="445"/>
          <w:p>
            <w:pPr>
              <w:spacing w:after="0"/>
              <w:ind w:left="0"/>
              <w:jc w:val="center"/>
            </w:pPr>
            <w:r>
              <w:rPr>
                <w:rFonts w:ascii="Arial"/>
                <w:b w:val="false"/>
                <w:i w:val="false"/>
                <w:color w:val="000000"/>
                <w:sz w:val="15"/>
              </w:rPr>
              <w:t>176500</w:t>
            </w:r>
          </w:p>
          <w:bookmarkEnd w:id="445"/>
        </w:tc>
        <w:tc>
          <w:tcPr>
            <w:tcW w:w="952" w:type="dxa"/>
            <w:tcBorders>
              <w:top w:val="outset" w:color="000000" w:sz="8"/>
              <w:left w:val="outset" w:color="000000" w:sz="8"/>
              <w:bottom w:val="outset" w:color="000000" w:sz="8"/>
              <w:right w:val="outset" w:color="000000" w:sz="8"/>
            </w:tcBorders>
            <w:vAlign w:val="top"/>
          </w:tcPr>
          <w:bookmarkStart w:name="447" w:id="446"/>
          <w:p>
            <w:pPr>
              <w:spacing w:after="0"/>
              <w:ind w:left="0"/>
              <w:jc w:val="center"/>
            </w:pPr>
            <w:r>
              <w:rPr>
                <w:rFonts w:ascii="Arial"/>
                <w:b w:val="false"/>
                <w:i w:val="false"/>
                <w:color w:val="000000"/>
                <w:sz w:val="15"/>
              </w:rPr>
              <w:t>353</w:t>
            </w:r>
          </w:p>
          <w:bookmarkEnd w:id="446"/>
        </w:tc>
        <w:tc>
          <w:tcPr>
            <w:tcW w:w="1498" w:type="dxa"/>
            <w:tcBorders>
              <w:top w:val="outset" w:color="000000" w:sz="8"/>
              <w:left w:val="outset" w:color="000000" w:sz="8"/>
              <w:bottom w:val="outset" w:color="000000" w:sz="8"/>
              <w:right w:val="outset" w:color="000000" w:sz="8"/>
            </w:tcBorders>
            <w:vAlign w:val="top"/>
          </w:tcPr>
          <w:bookmarkStart w:name="448" w:id="447"/>
          <w:p>
            <w:pPr>
              <w:spacing w:after="0"/>
              <w:ind w:left="0"/>
              <w:jc w:val="center"/>
            </w:pPr>
            <w:r>
              <w:rPr>
                <w:rFonts w:ascii="Arial"/>
                <w:b w:val="false"/>
                <w:i w:val="false"/>
                <w:color w:val="000000"/>
                <w:sz w:val="15"/>
              </w:rPr>
              <w:t>1236936,71</w:t>
            </w:r>
          </w:p>
          <w:bookmarkEnd w:id="447"/>
        </w:tc>
        <w:tc>
          <w:tcPr>
            <w:tcW w:w="1089" w:type="dxa"/>
            <w:tcBorders>
              <w:top w:val="outset" w:color="000000" w:sz="8"/>
              <w:left w:val="outset" w:color="000000" w:sz="8"/>
              <w:bottom w:val="outset" w:color="000000" w:sz="8"/>
              <w:right w:val="outset" w:color="000000" w:sz="8"/>
            </w:tcBorders>
            <w:vAlign w:val="top"/>
          </w:tcPr>
          <w:bookmarkStart w:name="449" w:id="448"/>
          <w:p>
            <w:pPr>
              <w:spacing w:after="0"/>
              <w:ind w:left="0"/>
              <w:jc w:val="center"/>
            </w:pPr>
            <w:r>
              <w:rPr>
                <w:rFonts w:ascii="Arial"/>
                <w:b w:val="false"/>
                <w:i w:val="false"/>
                <w:color w:val="000000"/>
                <w:sz w:val="15"/>
              </w:rPr>
              <w:t>750000</w:t>
            </w:r>
          </w:p>
          <w:bookmarkEnd w:id="448"/>
        </w:tc>
        <w:tc>
          <w:tcPr>
            <w:tcW w:w="680" w:type="dxa"/>
            <w:tcBorders>
              <w:top w:val="outset" w:color="000000" w:sz="8"/>
              <w:left w:val="outset" w:color="000000" w:sz="8"/>
              <w:bottom w:val="outset" w:color="000000" w:sz="8"/>
              <w:right w:val="outset" w:color="000000" w:sz="8"/>
            </w:tcBorders>
            <w:vAlign w:val="top"/>
          </w:tcPr>
          <w:bookmarkStart w:name="450" w:id="449"/>
          <w:p>
            <w:pPr>
              <w:spacing w:after="0"/>
              <w:ind w:left="0"/>
              <w:jc w:val="center"/>
            </w:pPr>
            <w:r>
              <w:rPr>
                <w:rFonts w:ascii="Arial"/>
                <w:b w:val="false"/>
                <w:i w:val="false"/>
                <w:color w:val="000000"/>
                <w:sz w:val="15"/>
              </w:rPr>
              <w:t>3</w:t>
            </w:r>
          </w:p>
          <w:bookmarkEnd w:id="449"/>
        </w:tc>
        <w:tc>
          <w:tcPr>
            <w:tcW w:w="1117" w:type="dxa"/>
            <w:tcBorders>
              <w:top w:val="outset" w:color="000000" w:sz="8"/>
              <w:left w:val="outset" w:color="000000" w:sz="8"/>
              <w:bottom w:val="outset" w:color="000000" w:sz="8"/>
              <w:right w:val="outset" w:color="000000" w:sz="8"/>
            </w:tcBorders>
            <w:vAlign w:val="top"/>
          </w:tcPr>
          <w:bookmarkStart w:name="451" w:id="450"/>
          <w:p>
            <w:pPr>
              <w:spacing w:after="0"/>
              <w:ind w:left="0"/>
              <w:jc w:val="center"/>
            </w:pPr>
            <w:r>
              <w:rPr>
                <w:rFonts w:ascii="Arial"/>
                <w:b w:val="false"/>
                <w:i w:val="false"/>
                <w:color w:val="000000"/>
                <w:sz w:val="15"/>
              </w:rPr>
              <w:t>341037,21</w:t>
            </w:r>
          </w:p>
          <w:bookmarkEnd w:id="450"/>
        </w:tc>
        <w:tc>
          <w:tcPr>
            <w:tcW w:w="1363" w:type="dxa"/>
            <w:tcBorders>
              <w:top w:val="outset" w:color="000000" w:sz="8"/>
              <w:left w:val="outset" w:color="000000" w:sz="8"/>
              <w:bottom w:val="outset" w:color="000000" w:sz="8"/>
              <w:right w:val="outset" w:color="000000" w:sz="8"/>
            </w:tcBorders>
            <w:vAlign w:val="top"/>
          </w:tcPr>
          <w:bookmarkStart w:name="452" w:id="451"/>
          <w:p>
            <w:pPr>
              <w:spacing w:after="0"/>
              <w:ind w:left="0"/>
              <w:jc w:val="center"/>
            </w:pPr>
            <w:r>
              <w:rPr>
                <w:rFonts w:ascii="Arial"/>
                <w:b w:val="false"/>
                <w:i w:val="false"/>
                <w:color w:val="000000"/>
                <w:sz w:val="15"/>
              </w:rPr>
              <w:t>1749638,03</w:t>
            </w:r>
          </w:p>
          <w:bookmarkEnd w:id="451"/>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53" w:id="452"/>
          <w:p>
            <w:pPr>
              <w:spacing w:after="0"/>
              <w:ind w:left="0"/>
              <w:jc w:val="center"/>
            </w:pPr>
            <w:r>
              <w:rPr>
                <w:rFonts w:ascii="Arial"/>
                <w:b w:val="false"/>
                <w:i w:val="false"/>
                <w:color w:val="000000"/>
                <w:sz w:val="15"/>
              </w:rPr>
              <w:t>13</w:t>
            </w:r>
          </w:p>
          <w:bookmarkEnd w:id="452"/>
        </w:tc>
        <w:tc>
          <w:tcPr>
            <w:tcW w:w="1899" w:type="dxa"/>
            <w:tcBorders>
              <w:top w:val="outset" w:color="000000" w:sz="8"/>
              <w:left w:val="outset" w:color="000000" w:sz="8"/>
              <w:bottom w:val="outset" w:color="000000" w:sz="8"/>
              <w:right w:val="outset" w:color="000000" w:sz="8"/>
            </w:tcBorders>
            <w:vAlign w:val="top"/>
          </w:tcPr>
          <w:bookmarkStart w:name="454" w:id="453"/>
          <w:p>
            <w:pPr>
              <w:spacing w:after="0"/>
              <w:ind w:left="0"/>
              <w:jc w:val="left"/>
            </w:pPr>
            <w:r>
              <w:rPr>
                <w:rFonts w:ascii="Arial"/>
                <w:b/>
                <w:i w:val="false"/>
                <w:color w:val="000000"/>
                <w:sz w:val="15"/>
              </w:rPr>
              <w:t>Миколаївська область</w:t>
            </w:r>
          </w:p>
          <w:bookmarkEnd w:id="453"/>
        </w:tc>
        <w:tc>
          <w:tcPr>
            <w:tcW w:w="1089" w:type="dxa"/>
            <w:tcBorders>
              <w:top w:val="outset" w:color="000000" w:sz="8"/>
              <w:left w:val="outset" w:color="000000" w:sz="8"/>
              <w:bottom w:val="outset" w:color="000000" w:sz="8"/>
              <w:right w:val="outset" w:color="000000" w:sz="8"/>
            </w:tcBorders>
            <w:vAlign w:val="top"/>
          </w:tcPr>
          <w:bookmarkStart w:name="455" w:id="454"/>
          <w:p>
            <w:pPr>
              <w:spacing w:after="0"/>
              <w:ind w:left="0"/>
              <w:jc w:val="center"/>
            </w:pPr>
            <w:r>
              <w:rPr>
                <w:rFonts w:ascii="Arial"/>
                <w:b w:val="false"/>
                <w:i w:val="false"/>
                <w:color w:val="000000"/>
                <w:sz w:val="15"/>
              </w:rPr>
              <w:t>189000</w:t>
            </w:r>
          </w:p>
          <w:bookmarkEnd w:id="454"/>
        </w:tc>
        <w:tc>
          <w:tcPr>
            <w:tcW w:w="952" w:type="dxa"/>
            <w:tcBorders>
              <w:top w:val="outset" w:color="000000" w:sz="8"/>
              <w:left w:val="outset" w:color="000000" w:sz="8"/>
              <w:bottom w:val="outset" w:color="000000" w:sz="8"/>
              <w:right w:val="outset" w:color="000000" w:sz="8"/>
            </w:tcBorders>
            <w:vAlign w:val="top"/>
          </w:tcPr>
          <w:bookmarkStart w:name="456" w:id="455"/>
          <w:p>
            <w:pPr>
              <w:spacing w:after="0"/>
              <w:ind w:left="0"/>
              <w:jc w:val="center"/>
            </w:pPr>
            <w:r>
              <w:rPr>
                <w:rFonts w:ascii="Arial"/>
                <w:b w:val="false"/>
                <w:i w:val="false"/>
                <w:color w:val="000000"/>
                <w:sz w:val="15"/>
              </w:rPr>
              <w:t>378</w:t>
            </w:r>
          </w:p>
          <w:bookmarkEnd w:id="455"/>
        </w:tc>
        <w:tc>
          <w:tcPr>
            <w:tcW w:w="1363" w:type="dxa"/>
            <w:tcBorders>
              <w:top w:val="outset" w:color="000000" w:sz="8"/>
              <w:left w:val="outset" w:color="000000" w:sz="8"/>
              <w:bottom w:val="outset" w:color="000000" w:sz="8"/>
              <w:right w:val="outset" w:color="000000" w:sz="8"/>
            </w:tcBorders>
            <w:vAlign w:val="top"/>
          </w:tcPr>
          <w:bookmarkStart w:name="457" w:id="456"/>
          <w:p>
            <w:pPr>
              <w:spacing w:after="0"/>
              <w:ind w:left="0"/>
              <w:jc w:val="center"/>
            </w:pPr>
            <w:r>
              <w:rPr>
                <w:rFonts w:ascii="Arial"/>
                <w:b w:val="false"/>
                <w:i w:val="false"/>
                <w:color w:val="000000"/>
                <w:sz w:val="15"/>
              </w:rPr>
              <w:t>1268862,84</w:t>
            </w:r>
          </w:p>
          <w:bookmarkEnd w:id="456"/>
        </w:tc>
        <w:tc>
          <w:tcPr>
            <w:tcW w:w="1089" w:type="dxa"/>
            <w:tcBorders>
              <w:top w:val="outset" w:color="000000" w:sz="8"/>
              <w:left w:val="outset" w:color="000000" w:sz="8"/>
              <w:bottom w:val="outset" w:color="000000" w:sz="8"/>
              <w:right w:val="outset" w:color="000000" w:sz="8"/>
            </w:tcBorders>
            <w:vAlign w:val="top"/>
          </w:tcPr>
          <w:bookmarkStart w:name="458" w:id="457"/>
          <w:p>
            <w:pPr>
              <w:spacing w:after="0"/>
              <w:ind w:left="0"/>
              <w:jc w:val="center"/>
            </w:pPr>
            <w:r>
              <w:rPr>
                <w:rFonts w:ascii="Arial"/>
                <w:b w:val="false"/>
                <w:i w:val="false"/>
                <w:color w:val="000000"/>
                <w:sz w:val="15"/>
              </w:rPr>
              <w:t>75500</w:t>
            </w:r>
          </w:p>
          <w:bookmarkEnd w:id="457"/>
        </w:tc>
        <w:tc>
          <w:tcPr>
            <w:tcW w:w="952" w:type="dxa"/>
            <w:tcBorders>
              <w:top w:val="outset" w:color="000000" w:sz="8"/>
              <w:left w:val="outset" w:color="000000" w:sz="8"/>
              <w:bottom w:val="outset" w:color="000000" w:sz="8"/>
              <w:right w:val="outset" w:color="000000" w:sz="8"/>
            </w:tcBorders>
            <w:vAlign w:val="top"/>
          </w:tcPr>
          <w:bookmarkStart w:name="459" w:id="458"/>
          <w:p>
            <w:pPr>
              <w:spacing w:after="0"/>
              <w:ind w:left="0"/>
              <w:jc w:val="center"/>
            </w:pPr>
            <w:r>
              <w:rPr>
                <w:rFonts w:ascii="Arial"/>
                <w:b w:val="false"/>
                <w:i w:val="false"/>
                <w:color w:val="000000"/>
                <w:sz w:val="15"/>
              </w:rPr>
              <w:t>151</w:t>
            </w:r>
          </w:p>
          <w:bookmarkEnd w:id="458"/>
        </w:tc>
        <w:tc>
          <w:tcPr>
            <w:tcW w:w="1498" w:type="dxa"/>
            <w:tcBorders>
              <w:top w:val="outset" w:color="000000" w:sz="8"/>
              <w:left w:val="outset" w:color="000000" w:sz="8"/>
              <w:bottom w:val="outset" w:color="000000" w:sz="8"/>
              <w:right w:val="outset" w:color="000000" w:sz="8"/>
            </w:tcBorders>
            <w:vAlign w:val="top"/>
          </w:tcPr>
          <w:bookmarkStart w:name="460" w:id="459"/>
          <w:p>
            <w:pPr>
              <w:spacing w:after="0"/>
              <w:ind w:left="0"/>
              <w:jc w:val="center"/>
            </w:pPr>
            <w:r>
              <w:rPr>
                <w:rFonts w:ascii="Arial"/>
                <w:b w:val="false"/>
                <w:i w:val="false"/>
                <w:color w:val="000000"/>
                <w:sz w:val="15"/>
              </w:rPr>
              <w:t>529114,57</w:t>
            </w:r>
          </w:p>
          <w:bookmarkEnd w:id="459"/>
        </w:tc>
        <w:tc>
          <w:tcPr>
            <w:tcW w:w="1089" w:type="dxa"/>
            <w:tcBorders>
              <w:top w:val="outset" w:color="000000" w:sz="8"/>
              <w:left w:val="outset" w:color="000000" w:sz="8"/>
              <w:bottom w:val="outset" w:color="000000" w:sz="8"/>
              <w:right w:val="outset" w:color="000000" w:sz="8"/>
            </w:tcBorders>
            <w:vAlign w:val="top"/>
          </w:tcPr>
          <w:bookmarkStart w:name="461" w:id="460"/>
          <w:p>
            <w:pPr>
              <w:spacing w:after="0"/>
              <w:ind w:left="0"/>
              <w:jc w:val="center"/>
            </w:pPr>
            <w:r>
              <w:rPr>
                <w:rFonts w:ascii="Arial"/>
                <w:b w:val="false"/>
                <w:i w:val="false"/>
                <w:color w:val="000000"/>
                <w:sz w:val="15"/>
              </w:rPr>
              <w:t>0</w:t>
            </w:r>
          </w:p>
          <w:bookmarkEnd w:id="460"/>
        </w:tc>
        <w:tc>
          <w:tcPr>
            <w:tcW w:w="680" w:type="dxa"/>
            <w:tcBorders>
              <w:top w:val="outset" w:color="000000" w:sz="8"/>
              <w:left w:val="outset" w:color="000000" w:sz="8"/>
              <w:bottom w:val="outset" w:color="000000" w:sz="8"/>
              <w:right w:val="outset" w:color="000000" w:sz="8"/>
            </w:tcBorders>
            <w:vAlign w:val="top"/>
          </w:tcPr>
          <w:bookmarkStart w:name="462" w:id="461"/>
          <w:p>
            <w:pPr>
              <w:spacing w:after="0"/>
              <w:ind w:left="0"/>
              <w:jc w:val="center"/>
            </w:pPr>
            <w:r>
              <w:rPr>
                <w:rFonts w:ascii="Arial"/>
                <w:b w:val="false"/>
                <w:i w:val="false"/>
                <w:color w:val="000000"/>
                <w:sz w:val="15"/>
              </w:rPr>
              <w:t>0</w:t>
            </w:r>
          </w:p>
          <w:bookmarkEnd w:id="461"/>
        </w:tc>
        <w:tc>
          <w:tcPr>
            <w:tcW w:w="1117" w:type="dxa"/>
            <w:tcBorders>
              <w:top w:val="outset" w:color="000000" w:sz="8"/>
              <w:left w:val="outset" w:color="000000" w:sz="8"/>
              <w:bottom w:val="outset" w:color="000000" w:sz="8"/>
              <w:right w:val="outset" w:color="000000" w:sz="8"/>
            </w:tcBorders>
            <w:vAlign w:val="top"/>
          </w:tcPr>
          <w:bookmarkStart w:name="463" w:id="462"/>
          <w:p>
            <w:pPr>
              <w:spacing w:after="0"/>
              <w:ind w:left="0"/>
              <w:jc w:val="center"/>
            </w:pPr>
            <w:r>
              <w:rPr>
                <w:rFonts w:ascii="Arial"/>
                <w:b w:val="false"/>
                <w:i w:val="false"/>
                <w:color w:val="000000"/>
                <w:sz w:val="15"/>
              </w:rPr>
              <w:t>0,00</w:t>
            </w:r>
          </w:p>
          <w:bookmarkEnd w:id="462"/>
        </w:tc>
        <w:tc>
          <w:tcPr>
            <w:tcW w:w="1363" w:type="dxa"/>
            <w:tcBorders>
              <w:top w:val="outset" w:color="000000" w:sz="8"/>
              <w:left w:val="outset" w:color="000000" w:sz="8"/>
              <w:bottom w:val="outset" w:color="000000" w:sz="8"/>
              <w:right w:val="outset" w:color="000000" w:sz="8"/>
            </w:tcBorders>
            <w:vAlign w:val="top"/>
          </w:tcPr>
          <w:bookmarkStart w:name="464" w:id="463"/>
          <w:p>
            <w:pPr>
              <w:spacing w:after="0"/>
              <w:ind w:left="0"/>
              <w:jc w:val="center"/>
            </w:pPr>
            <w:r>
              <w:rPr>
                <w:rFonts w:ascii="Arial"/>
                <w:b w:val="false"/>
                <w:i w:val="false"/>
                <w:color w:val="000000"/>
                <w:sz w:val="15"/>
              </w:rPr>
              <w:t>1843449,14</w:t>
            </w:r>
          </w:p>
          <w:bookmarkEnd w:id="463"/>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65" w:id="464"/>
          <w:p>
            <w:pPr>
              <w:spacing w:after="0"/>
              <w:ind w:left="0"/>
              <w:jc w:val="center"/>
            </w:pPr>
            <w:r>
              <w:rPr>
                <w:rFonts w:ascii="Arial"/>
                <w:b w:val="false"/>
                <w:i w:val="false"/>
                <w:color w:val="000000"/>
                <w:sz w:val="15"/>
              </w:rPr>
              <w:t>14</w:t>
            </w:r>
          </w:p>
          <w:bookmarkEnd w:id="464"/>
        </w:tc>
        <w:tc>
          <w:tcPr>
            <w:tcW w:w="1899" w:type="dxa"/>
            <w:tcBorders>
              <w:top w:val="outset" w:color="000000" w:sz="8"/>
              <w:left w:val="outset" w:color="000000" w:sz="8"/>
              <w:bottom w:val="outset" w:color="000000" w:sz="8"/>
              <w:right w:val="outset" w:color="000000" w:sz="8"/>
            </w:tcBorders>
            <w:vAlign w:val="top"/>
          </w:tcPr>
          <w:bookmarkStart w:name="466" w:id="465"/>
          <w:p>
            <w:pPr>
              <w:spacing w:after="0"/>
              <w:ind w:left="0"/>
              <w:jc w:val="left"/>
            </w:pPr>
            <w:r>
              <w:rPr>
                <w:rFonts w:ascii="Arial"/>
                <w:b/>
                <w:i w:val="false"/>
                <w:color w:val="000000"/>
                <w:sz w:val="15"/>
              </w:rPr>
              <w:t>Одеська область</w:t>
            </w:r>
          </w:p>
          <w:bookmarkEnd w:id="465"/>
        </w:tc>
        <w:tc>
          <w:tcPr>
            <w:tcW w:w="1089" w:type="dxa"/>
            <w:tcBorders>
              <w:top w:val="outset" w:color="000000" w:sz="8"/>
              <w:left w:val="outset" w:color="000000" w:sz="8"/>
              <w:bottom w:val="outset" w:color="000000" w:sz="8"/>
              <w:right w:val="outset" w:color="000000" w:sz="8"/>
            </w:tcBorders>
            <w:vAlign w:val="top"/>
          </w:tcPr>
          <w:bookmarkStart w:name="467" w:id="466"/>
          <w:p>
            <w:pPr>
              <w:spacing w:after="0"/>
              <w:ind w:left="0"/>
              <w:jc w:val="center"/>
            </w:pPr>
            <w:r>
              <w:rPr>
                <w:rFonts w:ascii="Arial"/>
                <w:b w:val="false"/>
                <w:i w:val="false"/>
                <w:color w:val="000000"/>
                <w:sz w:val="15"/>
              </w:rPr>
              <w:t>91500</w:t>
            </w:r>
          </w:p>
          <w:bookmarkEnd w:id="466"/>
        </w:tc>
        <w:tc>
          <w:tcPr>
            <w:tcW w:w="952" w:type="dxa"/>
            <w:tcBorders>
              <w:top w:val="outset" w:color="000000" w:sz="8"/>
              <w:left w:val="outset" w:color="000000" w:sz="8"/>
              <w:bottom w:val="outset" w:color="000000" w:sz="8"/>
              <w:right w:val="outset" w:color="000000" w:sz="8"/>
            </w:tcBorders>
            <w:vAlign w:val="top"/>
          </w:tcPr>
          <w:bookmarkStart w:name="468" w:id="467"/>
          <w:p>
            <w:pPr>
              <w:spacing w:after="0"/>
              <w:ind w:left="0"/>
              <w:jc w:val="center"/>
            </w:pPr>
            <w:r>
              <w:rPr>
                <w:rFonts w:ascii="Arial"/>
                <w:b w:val="false"/>
                <w:i w:val="false"/>
                <w:color w:val="000000"/>
                <w:sz w:val="15"/>
              </w:rPr>
              <w:t>183</w:t>
            </w:r>
          </w:p>
          <w:bookmarkEnd w:id="467"/>
        </w:tc>
        <w:tc>
          <w:tcPr>
            <w:tcW w:w="1363" w:type="dxa"/>
            <w:tcBorders>
              <w:top w:val="outset" w:color="000000" w:sz="8"/>
              <w:left w:val="outset" w:color="000000" w:sz="8"/>
              <w:bottom w:val="outset" w:color="000000" w:sz="8"/>
              <w:right w:val="outset" w:color="000000" w:sz="8"/>
            </w:tcBorders>
            <w:vAlign w:val="top"/>
          </w:tcPr>
          <w:bookmarkStart w:name="469" w:id="468"/>
          <w:p>
            <w:pPr>
              <w:spacing w:after="0"/>
              <w:ind w:left="0"/>
              <w:jc w:val="center"/>
            </w:pPr>
            <w:r>
              <w:rPr>
                <w:rFonts w:ascii="Arial"/>
                <w:b w:val="false"/>
                <w:i w:val="false"/>
                <w:color w:val="000000"/>
                <w:sz w:val="15"/>
              </w:rPr>
              <w:t>614290,74</w:t>
            </w:r>
          </w:p>
          <w:bookmarkEnd w:id="468"/>
        </w:tc>
        <w:tc>
          <w:tcPr>
            <w:tcW w:w="1089" w:type="dxa"/>
            <w:tcBorders>
              <w:top w:val="outset" w:color="000000" w:sz="8"/>
              <w:left w:val="outset" w:color="000000" w:sz="8"/>
              <w:bottom w:val="outset" w:color="000000" w:sz="8"/>
              <w:right w:val="outset" w:color="000000" w:sz="8"/>
            </w:tcBorders>
            <w:vAlign w:val="top"/>
          </w:tcPr>
          <w:bookmarkStart w:name="470" w:id="469"/>
          <w:p>
            <w:pPr>
              <w:spacing w:after="0"/>
              <w:ind w:left="0"/>
              <w:jc w:val="center"/>
            </w:pPr>
            <w:r>
              <w:rPr>
                <w:rFonts w:ascii="Arial"/>
                <w:b w:val="false"/>
                <w:i w:val="false"/>
                <w:color w:val="000000"/>
                <w:sz w:val="15"/>
              </w:rPr>
              <w:t>151000</w:t>
            </w:r>
          </w:p>
          <w:bookmarkEnd w:id="469"/>
        </w:tc>
        <w:tc>
          <w:tcPr>
            <w:tcW w:w="952" w:type="dxa"/>
            <w:tcBorders>
              <w:top w:val="outset" w:color="000000" w:sz="8"/>
              <w:left w:val="outset" w:color="000000" w:sz="8"/>
              <w:bottom w:val="outset" w:color="000000" w:sz="8"/>
              <w:right w:val="outset" w:color="000000" w:sz="8"/>
            </w:tcBorders>
            <w:vAlign w:val="top"/>
          </w:tcPr>
          <w:bookmarkStart w:name="471" w:id="470"/>
          <w:p>
            <w:pPr>
              <w:spacing w:after="0"/>
              <w:ind w:left="0"/>
              <w:jc w:val="center"/>
            </w:pPr>
            <w:r>
              <w:rPr>
                <w:rFonts w:ascii="Arial"/>
                <w:b w:val="false"/>
                <w:i w:val="false"/>
                <w:color w:val="000000"/>
                <w:sz w:val="15"/>
              </w:rPr>
              <w:t>302</w:t>
            </w:r>
          </w:p>
          <w:bookmarkEnd w:id="470"/>
        </w:tc>
        <w:tc>
          <w:tcPr>
            <w:tcW w:w="1498" w:type="dxa"/>
            <w:tcBorders>
              <w:top w:val="outset" w:color="000000" w:sz="8"/>
              <w:left w:val="outset" w:color="000000" w:sz="8"/>
              <w:bottom w:val="outset" w:color="000000" w:sz="8"/>
              <w:right w:val="outset" w:color="000000" w:sz="8"/>
            </w:tcBorders>
            <w:vAlign w:val="top"/>
          </w:tcPr>
          <w:bookmarkStart w:name="472" w:id="471"/>
          <w:p>
            <w:pPr>
              <w:spacing w:after="0"/>
              <w:ind w:left="0"/>
              <w:jc w:val="center"/>
            </w:pPr>
            <w:r>
              <w:rPr>
                <w:rFonts w:ascii="Arial"/>
                <w:b w:val="false"/>
                <w:i w:val="false"/>
                <w:color w:val="000000"/>
                <w:sz w:val="15"/>
              </w:rPr>
              <w:t>1058229,14</w:t>
            </w:r>
          </w:p>
          <w:bookmarkEnd w:id="471"/>
        </w:tc>
        <w:tc>
          <w:tcPr>
            <w:tcW w:w="1089" w:type="dxa"/>
            <w:tcBorders>
              <w:top w:val="outset" w:color="000000" w:sz="8"/>
              <w:left w:val="outset" w:color="000000" w:sz="8"/>
              <w:bottom w:val="outset" w:color="000000" w:sz="8"/>
              <w:right w:val="outset" w:color="000000" w:sz="8"/>
            </w:tcBorders>
            <w:vAlign w:val="top"/>
          </w:tcPr>
          <w:bookmarkStart w:name="473" w:id="472"/>
          <w:p>
            <w:pPr>
              <w:spacing w:after="0"/>
              <w:ind w:left="0"/>
              <w:jc w:val="center"/>
            </w:pPr>
            <w:r>
              <w:rPr>
                <w:rFonts w:ascii="Arial"/>
                <w:b w:val="false"/>
                <w:i w:val="false"/>
                <w:color w:val="000000"/>
                <w:sz w:val="15"/>
              </w:rPr>
              <w:t>0</w:t>
            </w:r>
          </w:p>
          <w:bookmarkEnd w:id="472"/>
        </w:tc>
        <w:tc>
          <w:tcPr>
            <w:tcW w:w="680" w:type="dxa"/>
            <w:tcBorders>
              <w:top w:val="outset" w:color="000000" w:sz="8"/>
              <w:left w:val="outset" w:color="000000" w:sz="8"/>
              <w:bottom w:val="outset" w:color="000000" w:sz="8"/>
              <w:right w:val="outset" w:color="000000" w:sz="8"/>
            </w:tcBorders>
            <w:vAlign w:val="top"/>
          </w:tcPr>
          <w:bookmarkStart w:name="474" w:id="473"/>
          <w:p>
            <w:pPr>
              <w:spacing w:after="0"/>
              <w:ind w:left="0"/>
              <w:jc w:val="center"/>
            </w:pPr>
            <w:r>
              <w:rPr>
                <w:rFonts w:ascii="Arial"/>
                <w:b w:val="false"/>
                <w:i w:val="false"/>
                <w:color w:val="000000"/>
                <w:sz w:val="15"/>
              </w:rPr>
              <w:t>0</w:t>
            </w:r>
          </w:p>
          <w:bookmarkEnd w:id="473"/>
        </w:tc>
        <w:tc>
          <w:tcPr>
            <w:tcW w:w="1117" w:type="dxa"/>
            <w:tcBorders>
              <w:top w:val="outset" w:color="000000" w:sz="8"/>
              <w:left w:val="outset" w:color="000000" w:sz="8"/>
              <w:bottom w:val="outset" w:color="000000" w:sz="8"/>
              <w:right w:val="outset" w:color="000000" w:sz="8"/>
            </w:tcBorders>
            <w:vAlign w:val="top"/>
          </w:tcPr>
          <w:bookmarkStart w:name="475" w:id="474"/>
          <w:p>
            <w:pPr>
              <w:spacing w:after="0"/>
              <w:ind w:left="0"/>
              <w:jc w:val="center"/>
            </w:pPr>
            <w:r>
              <w:rPr>
                <w:rFonts w:ascii="Arial"/>
                <w:b w:val="false"/>
                <w:i w:val="false"/>
                <w:color w:val="000000"/>
                <w:sz w:val="15"/>
              </w:rPr>
              <w:t>0,00</w:t>
            </w:r>
          </w:p>
          <w:bookmarkEnd w:id="474"/>
        </w:tc>
        <w:tc>
          <w:tcPr>
            <w:tcW w:w="1363" w:type="dxa"/>
            <w:tcBorders>
              <w:top w:val="outset" w:color="000000" w:sz="8"/>
              <w:left w:val="outset" w:color="000000" w:sz="8"/>
              <w:bottom w:val="outset" w:color="000000" w:sz="8"/>
              <w:right w:val="outset" w:color="000000" w:sz="8"/>
            </w:tcBorders>
            <w:vAlign w:val="top"/>
          </w:tcPr>
          <w:bookmarkStart w:name="476" w:id="475"/>
          <w:p>
            <w:pPr>
              <w:spacing w:after="0"/>
              <w:ind w:left="0"/>
              <w:jc w:val="center"/>
            </w:pPr>
            <w:r>
              <w:rPr>
                <w:rFonts w:ascii="Arial"/>
                <w:b w:val="false"/>
                <w:i w:val="false"/>
                <w:color w:val="000000"/>
                <w:sz w:val="15"/>
              </w:rPr>
              <w:t>1925976,40</w:t>
            </w:r>
          </w:p>
          <w:bookmarkEnd w:id="475"/>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77" w:id="476"/>
          <w:p>
            <w:pPr>
              <w:spacing w:after="0"/>
              <w:ind w:left="0"/>
              <w:jc w:val="center"/>
            </w:pPr>
            <w:r>
              <w:rPr>
                <w:rFonts w:ascii="Arial"/>
                <w:b w:val="false"/>
                <w:i w:val="false"/>
                <w:color w:val="000000"/>
                <w:sz w:val="15"/>
              </w:rPr>
              <w:t>15</w:t>
            </w:r>
          </w:p>
          <w:bookmarkEnd w:id="476"/>
        </w:tc>
        <w:tc>
          <w:tcPr>
            <w:tcW w:w="1899" w:type="dxa"/>
            <w:tcBorders>
              <w:top w:val="outset" w:color="000000" w:sz="8"/>
              <w:left w:val="outset" w:color="000000" w:sz="8"/>
              <w:bottom w:val="outset" w:color="000000" w:sz="8"/>
              <w:right w:val="outset" w:color="000000" w:sz="8"/>
            </w:tcBorders>
            <w:vAlign w:val="top"/>
          </w:tcPr>
          <w:bookmarkStart w:name="478" w:id="477"/>
          <w:p>
            <w:pPr>
              <w:spacing w:after="0"/>
              <w:ind w:left="0"/>
              <w:jc w:val="left"/>
            </w:pPr>
            <w:r>
              <w:rPr>
                <w:rFonts w:ascii="Arial"/>
                <w:b/>
                <w:i w:val="false"/>
                <w:color w:val="000000"/>
                <w:sz w:val="15"/>
              </w:rPr>
              <w:t>Полтавська область</w:t>
            </w:r>
          </w:p>
          <w:bookmarkEnd w:id="477"/>
        </w:tc>
        <w:tc>
          <w:tcPr>
            <w:tcW w:w="1089" w:type="dxa"/>
            <w:tcBorders>
              <w:top w:val="outset" w:color="000000" w:sz="8"/>
              <w:left w:val="outset" w:color="000000" w:sz="8"/>
              <w:bottom w:val="outset" w:color="000000" w:sz="8"/>
              <w:right w:val="outset" w:color="000000" w:sz="8"/>
            </w:tcBorders>
            <w:vAlign w:val="top"/>
          </w:tcPr>
          <w:bookmarkStart w:name="479" w:id="478"/>
          <w:p>
            <w:pPr>
              <w:spacing w:after="0"/>
              <w:ind w:left="0"/>
              <w:jc w:val="center"/>
            </w:pPr>
            <w:r>
              <w:rPr>
                <w:rFonts w:ascii="Arial"/>
                <w:b w:val="false"/>
                <w:i w:val="false"/>
                <w:color w:val="000000"/>
                <w:sz w:val="15"/>
              </w:rPr>
              <w:t>106000</w:t>
            </w:r>
          </w:p>
          <w:bookmarkEnd w:id="478"/>
        </w:tc>
        <w:tc>
          <w:tcPr>
            <w:tcW w:w="952" w:type="dxa"/>
            <w:tcBorders>
              <w:top w:val="outset" w:color="000000" w:sz="8"/>
              <w:left w:val="outset" w:color="000000" w:sz="8"/>
              <w:bottom w:val="outset" w:color="000000" w:sz="8"/>
              <w:right w:val="outset" w:color="000000" w:sz="8"/>
            </w:tcBorders>
            <w:vAlign w:val="top"/>
          </w:tcPr>
          <w:bookmarkStart w:name="480" w:id="479"/>
          <w:p>
            <w:pPr>
              <w:spacing w:after="0"/>
              <w:ind w:left="0"/>
              <w:jc w:val="center"/>
            </w:pPr>
            <w:r>
              <w:rPr>
                <w:rFonts w:ascii="Arial"/>
                <w:b w:val="false"/>
                <w:i w:val="false"/>
                <w:color w:val="000000"/>
                <w:sz w:val="15"/>
              </w:rPr>
              <w:t>212</w:t>
            </w:r>
          </w:p>
          <w:bookmarkEnd w:id="479"/>
        </w:tc>
        <w:tc>
          <w:tcPr>
            <w:tcW w:w="1363" w:type="dxa"/>
            <w:tcBorders>
              <w:top w:val="outset" w:color="000000" w:sz="8"/>
              <w:left w:val="outset" w:color="000000" w:sz="8"/>
              <w:bottom w:val="outset" w:color="000000" w:sz="8"/>
              <w:right w:val="outset" w:color="000000" w:sz="8"/>
            </w:tcBorders>
            <w:vAlign w:val="top"/>
          </w:tcPr>
          <w:bookmarkStart w:name="481" w:id="480"/>
          <w:p>
            <w:pPr>
              <w:spacing w:after="0"/>
              <w:ind w:left="0"/>
              <w:jc w:val="center"/>
            </w:pPr>
            <w:r>
              <w:rPr>
                <w:rFonts w:ascii="Arial"/>
                <w:b w:val="false"/>
                <w:i w:val="false"/>
                <w:color w:val="000000"/>
                <w:sz w:val="15"/>
              </w:rPr>
              <w:t>711637,36</w:t>
            </w:r>
          </w:p>
          <w:bookmarkEnd w:id="480"/>
        </w:tc>
        <w:tc>
          <w:tcPr>
            <w:tcW w:w="1089" w:type="dxa"/>
            <w:tcBorders>
              <w:top w:val="outset" w:color="000000" w:sz="8"/>
              <w:left w:val="outset" w:color="000000" w:sz="8"/>
              <w:bottom w:val="outset" w:color="000000" w:sz="8"/>
              <w:right w:val="outset" w:color="000000" w:sz="8"/>
            </w:tcBorders>
            <w:vAlign w:val="top"/>
          </w:tcPr>
          <w:bookmarkStart w:name="482" w:id="481"/>
          <w:p>
            <w:pPr>
              <w:spacing w:after="0"/>
              <w:ind w:left="0"/>
              <w:jc w:val="center"/>
            </w:pPr>
            <w:r>
              <w:rPr>
                <w:rFonts w:ascii="Arial"/>
                <w:b w:val="false"/>
                <w:i w:val="false"/>
                <w:color w:val="000000"/>
                <w:sz w:val="15"/>
              </w:rPr>
              <w:t>30000</w:t>
            </w:r>
          </w:p>
          <w:bookmarkEnd w:id="481"/>
        </w:tc>
        <w:tc>
          <w:tcPr>
            <w:tcW w:w="952" w:type="dxa"/>
            <w:tcBorders>
              <w:top w:val="outset" w:color="000000" w:sz="8"/>
              <w:left w:val="outset" w:color="000000" w:sz="8"/>
              <w:bottom w:val="outset" w:color="000000" w:sz="8"/>
              <w:right w:val="outset" w:color="000000" w:sz="8"/>
            </w:tcBorders>
            <w:vAlign w:val="top"/>
          </w:tcPr>
          <w:bookmarkStart w:name="483" w:id="482"/>
          <w:p>
            <w:pPr>
              <w:spacing w:after="0"/>
              <w:ind w:left="0"/>
              <w:jc w:val="center"/>
            </w:pPr>
            <w:r>
              <w:rPr>
                <w:rFonts w:ascii="Arial"/>
                <w:b w:val="false"/>
                <w:i w:val="false"/>
                <w:color w:val="000000"/>
                <w:sz w:val="15"/>
              </w:rPr>
              <w:t>60</w:t>
            </w:r>
          </w:p>
          <w:bookmarkEnd w:id="482"/>
        </w:tc>
        <w:tc>
          <w:tcPr>
            <w:tcW w:w="1498" w:type="dxa"/>
            <w:tcBorders>
              <w:top w:val="outset" w:color="000000" w:sz="8"/>
              <w:left w:val="outset" w:color="000000" w:sz="8"/>
              <w:bottom w:val="outset" w:color="000000" w:sz="8"/>
              <w:right w:val="outset" w:color="000000" w:sz="8"/>
            </w:tcBorders>
            <w:vAlign w:val="top"/>
          </w:tcPr>
          <w:bookmarkStart w:name="484" w:id="483"/>
          <w:p>
            <w:pPr>
              <w:spacing w:after="0"/>
              <w:ind w:left="0"/>
              <w:jc w:val="center"/>
            </w:pPr>
            <w:r>
              <w:rPr>
                <w:rFonts w:ascii="Arial"/>
                <w:b w:val="false"/>
                <w:i w:val="false"/>
                <w:color w:val="000000"/>
                <w:sz w:val="15"/>
              </w:rPr>
              <w:t>210244,20</w:t>
            </w:r>
          </w:p>
          <w:bookmarkEnd w:id="483"/>
        </w:tc>
        <w:tc>
          <w:tcPr>
            <w:tcW w:w="1089" w:type="dxa"/>
            <w:tcBorders>
              <w:top w:val="outset" w:color="000000" w:sz="8"/>
              <w:left w:val="outset" w:color="000000" w:sz="8"/>
              <w:bottom w:val="outset" w:color="000000" w:sz="8"/>
              <w:right w:val="outset" w:color="000000" w:sz="8"/>
            </w:tcBorders>
            <w:vAlign w:val="top"/>
          </w:tcPr>
          <w:bookmarkStart w:name="485" w:id="484"/>
          <w:p>
            <w:pPr>
              <w:spacing w:after="0"/>
              <w:ind w:left="0"/>
              <w:jc w:val="center"/>
            </w:pPr>
            <w:r>
              <w:rPr>
                <w:rFonts w:ascii="Arial"/>
                <w:b w:val="false"/>
                <w:i w:val="false"/>
                <w:color w:val="000000"/>
                <w:sz w:val="15"/>
              </w:rPr>
              <w:t>0</w:t>
            </w:r>
          </w:p>
          <w:bookmarkEnd w:id="484"/>
        </w:tc>
        <w:tc>
          <w:tcPr>
            <w:tcW w:w="680" w:type="dxa"/>
            <w:tcBorders>
              <w:top w:val="outset" w:color="000000" w:sz="8"/>
              <w:left w:val="outset" w:color="000000" w:sz="8"/>
              <w:bottom w:val="outset" w:color="000000" w:sz="8"/>
              <w:right w:val="outset" w:color="000000" w:sz="8"/>
            </w:tcBorders>
            <w:vAlign w:val="top"/>
          </w:tcPr>
          <w:bookmarkStart w:name="486" w:id="485"/>
          <w:p>
            <w:pPr>
              <w:spacing w:after="0"/>
              <w:ind w:left="0"/>
              <w:jc w:val="center"/>
            </w:pPr>
            <w:r>
              <w:rPr>
                <w:rFonts w:ascii="Arial"/>
                <w:b w:val="false"/>
                <w:i w:val="false"/>
                <w:color w:val="000000"/>
                <w:sz w:val="15"/>
              </w:rPr>
              <w:t>0</w:t>
            </w:r>
          </w:p>
          <w:bookmarkEnd w:id="485"/>
        </w:tc>
        <w:tc>
          <w:tcPr>
            <w:tcW w:w="1117" w:type="dxa"/>
            <w:tcBorders>
              <w:top w:val="outset" w:color="000000" w:sz="8"/>
              <w:left w:val="outset" w:color="000000" w:sz="8"/>
              <w:bottom w:val="outset" w:color="000000" w:sz="8"/>
              <w:right w:val="outset" w:color="000000" w:sz="8"/>
            </w:tcBorders>
            <w:vAlign w:val="top"/>
          </w:tcPr>
          <w:bookmarkStart w:name="487" w:id="486"/>
          <w:p>
            <w:pPr>
              <w:spacing w:after="0"/>
              <w:ind w:left="0"/>
              <w:jc w:val="center"/>
            </w:pPr>
            <w:r>
              <w:rPr>
                <w:rFonts w:ascii="Arial"/>
                <w:b w:val="false"/>
                <w:i w:val="false"/>
                <w:color w:val="000000"/>
                <w:sz w:val="15"/>
              </w:rPr>
              <w:t>0,00</w:t>
            </w:r>
          </w:p>
          <w:bookmarkEnd w:id="486"/>
        </w:tc>
        <w:tc>
          <w:tcPr>
            <w:tcW w:w="1363" w:type="dxa"/>
            <w:tcBorders>
              <w:top w:val="outset" w:color="000000" w:sz="8"/>
              <w:left w:val="outset" w:color="000000" w:sz="8"/>
              <w:bottom w:val="outset" w:color="000000" w:sz="8"/>
              <w:right w:val="outset" w:color="000000" w:sz="8"/>
            </w:tcBorders>
            <w:vAlign w:val="top"/>
          </w:tcPr>
          <w:bookmarkStart w:name="488" w:id="487"/>
          <w:p>
            <w:pPr>
              <w:spacing w:after="0"/>
              <w:ind w:left="0"/>
              <w:jc w:val="center"/>
            </w:pPr>
            <w:r>
              <w:rPr>
                <w:rFonts w:ascii="Arial"/>
                <w:b w:val="false"/>
                <w:i w:val="false"/>
                <w:color w:val="000000"/>
                <w:sz w:val="15"/>
              </w:rPr>
              <w:t>1679045,77</w:t>
            </w:r>
          </w:p>
          <w:bookmarkEnd w:id="48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489" w:id="488"/>
          <w:p>
            <w:pPr>
              <w:spacing w:after="0"/>
              <w:ind w:left="0"/>
              <w:jc w:val="center"/>
            </w:pPr>
            <w:r>
              <w:rPr>
                <w:rFonts w:ascii="Arial"/>
                <w:b w:val="false"/>
                <w:i w:val="false"/>
                <w:color w:val="000000"/>
                <w:sz w:val="15"/>
              </w:rPr>
              <w:t>16</w:t>
            </w:r>
          </w:p>
          <w:bookmarkEnd w:id="488"/>
        </w:tc>
        <w:tc>
          <w:tcPr>
            <w:tcW w:w="1899" w:type="dxa"/>
            <w:tcBorders>
              <w:top w:val="outset" w:color="000000" w:sz="8"/>
              <w:left w:val="outset" w:color="000000" w:sz="8"/>
              <w:bottom w:val="outset" w:color="000000" w:sz="8"/>
              <w:right w:val="outset" w:color="000000" w:sz="8"/>
            </w:tcBorders>
            <w:vAlign w:val="top"/>
          </w:tcPr>
          <w:bookmarkStart w:name="490" w:id="489"/>
          <w:p>
            <w:pPr>
              <w:spacing w:after="0"/>
              <w:ind w:left="0"/>
              <w:jc w:val="left"/>
            </w:pPr>
            <w:r>
              <w:rPr>
                <w:rFonts w:ascii="Arial"/>
                <w:b/>
                <w:i w:val="false"/>
                <w:color w:val="000000"/>
                <w:sz w:val="15"/>
              </w:rPr>
              <w:t>Рівненська область</w:t>
            </w:r>
          </w:p>
          <w:bookmarkEnd w:id="489"/>
        </w:tc>
        <w:tc>
          <w:tcPr>
            <w:tcW w:w="1089" w:type="dxa"/>
            <w:tcBorders>
              <w:top w:val="outset" w:color="000000" w:sz="8"/>
              <w:left w:val="outset" w:color="000000" w:sz="8"/>
              <w:bottom w:val="outset" w:color="000000" w:sz="8"/>
              <w:right w:val="outset" w:color="000000" w:sz="8"/>
            </w:tcBorders>
            <w:vAlign w:val="top"/>
          </w:tcPr>
          <w:bookmarkStart w:name="491" w:id="490"/>
          <w:p>
            <w:pPr>
              <w:spacing w:after="0"/>
              <w:ind w:left="0"/>
              <w:jc w:val="center"/>
            </w:pPr>
            <w:r>
              <w:rPr>
                <w:rFonts w:ascii="Arial"/>
                <w:b w:val="false"/>
                <w:i w:val="false"/>
                <w:color w:val="000000"/>
                <w:sz w:val="15"/>
              </w:rPr>
              <w:t>377500</w:t>
            </w:r>
          </w:p>
          <w:bookmarkEnd w:id="490"/>
        </w:tc>
        <w:tc>
          <w:tcPr>
            <w:tcW w:w="952" w:type="dxa"/>
            <w:tcBorders>
              <w:top w:val="outset" w:color="000000" w:sz="8"/>
              <w:left w:val="outset" w:color="000000" w:sz="8"/>
              <w:bottom w:val="outset" w:color="000000" w:sz="8"/>
              <w:right w:val="outset" w:color="000000" w:sz="8"/>
            </w:tcBorders>
            <w:vAlign w:val="top"/>
          </w:tcPr>
          <w:bookmarkStart w:name="492" w:id="491"/>
          <w:p>
            <w:pPr>
              <w:spacing w:after="0"/>
              <w:ind w:left="0"/>
              <w:jc w:val="center"/>
            </w:pPr>
            <w:r>
              <w:rPr>
                <w:rFonts w:ascii="Arial"/>
                <w:b w:val="false"/>
                <w:i w:val="false"/>
                <w:color w:val="000000"/>
                <w:sz w:val="15"/>
              </w:rPr>
              <w:t>755</w:t>
            </w:r>
          </w:p>
          <w:bookmarkEnd w:id="491"/>
        </w:tc>
        <w:tc>
          <w:tcPr>
            <w:tcW w:w="1363" w:type="dxa"/>
            <w:tcBorders>
              <w:top w:val="outset" w:color="000000" w:sz="8"/>
              <w:left w:val="outset" w:color="000000" w:sz="8"/>
              <w:bottom w:val="outset" w:color="000000" w:sz="8"/>
              <w:right w:val="outset" w:color="000000" w:sz="8"/>
            </w:tcBorders>
            <w:vAlign w:val="top"/>
          </w:tcPr>
          <w:bookmarkStart w:name="493" w:id="492"/>
          <w:p>
            <w:pPr>
              <w:spacing w:after="0"/>
              <w:ind w:left="0"/>
              <w:jc w:val="center"/>
            </w:pPr>
            <w:r>
              <w:rPr>
                <w:rFonts w:ascii="Arial"/>
                <w:b w:val="false"/>
                <w:i w:val="false"/>
                <w:color w:val="000000"/>
                <w:sz w:val="15"/>
              </w:rPr>
              <w:t>2534368,90</w:t>
            </w:r>
          </w:p>
          <w:bookmarkEnd w:id="492"/>
        </w:tc>
        <w:tc>
          <w:tcPr>
            <w:tcW w:w="1089" w:type="dxa"/>
            <w:tcBorders>
              <w:top w:val="outset" w:color="000000" w:sz="8"/>
              <w:left w:val="outset" w:color="000000" w:sz="8"/>
              <w:bottom w:val="outset" w:color="000000" w:sz="8"/>
              <w:right w:val="outset" w:color="000000" w:sz="8"/>
            </w:tcBorders>
            <w:vAlign w:val="top"/>
          </w:tcPr>
          <w:bookmarkStart w:name="494" w:id="493"/>
          <w:p>
            <w:pPr>
              <w:spacing w:after="0"/>
              <w:ind w:left="0"/>
              <w:jc w:val="center"/>
            </w:pPr>
            <w:r>
              <w:rPr>
                <w:rFonts w:ascii="Arial"/>
                <w:b w:val="false"/>
                <w:i w:val="false"/>
                <w:color w:val="000000"/>
                <w:sz w:val="15"/>
              </w:rPr>
              <w:t>151000</w:t>
            </w:r>
          </w:p>
          <w:bookmarkEnd w:id="493"/>
        </w:tc>
        <w:tc>
          <w:tcPr>
            <w:tcW w:w="952" w:type="dxa"/>
            <w:tcBorders>
              <w:top w:val="outset" w:color="000000" w:sz="8"/>
              <w:left w:val="outset" w:color="000000" w:sz="8"/>
              <w:bottom w:val="outset" w:color="000000" w:sz="8"/>
              <w:right w:val="outset" w:color="000000" w:sz="8"/>
            </w:tcBorders>
            <w:vAlign w:val="top"/>
          </w:tcPr>
          <w:bookmarkStart w:name="495" w:id="494"/>
          <w:p>
            <w:pPr>
              <w:spacing w:after="0"/>
              <w:ind w:left="0"/>
              <w:jc w:val="center"/>
            </w:pPr>
            <w:r>
              <w:rPr>
                <w:rFonts w:ascii="Arial"/>
                <w:b w:val="false"/>
                <w:i w:val="false"/>
                <w:color w:val="000000"/>
                <w:sz w:val="15"/>
              </w:rPr>
              <w:t>302</w:t>
            </w:r>
          </w:p>
          <w:bookmarkEnd w:id="494"/>
        </w:tc>
        <w:tc>
          <w:tcPr>
            <w:tcW w:w="1498" w:type="dxa"/>
            <w:tcBorders>
              <w:top w:val="outset" w:color="000000" w:sz="8"/>
              <w:left w:val="outset" w:color="000000" w:sz="8"/>
              <w:bottom w:val="outset" w:color="000000" w:sz="8"/>
              <w:right w:val="outset" w:color="000000" w:sz="8"/>
            </w:tcBorders>
            <w:vAlign w:val="top"/>
          </w:tcPr>
          <w:bookmarkStart w:name="496" w:id="495"/>
          <w:p>
            <w:pPr>
              <w:spacing w:after="0"/>
              <w:ind w:left="0"/>
              <w:jc w:val="center"/>
            </w:pPr>
            <w:r>
              <w:rPr>
                <w:rFonts w:ascii="Arial"/>
                <w:b w:val="false"/>
                <w:i w:val="false"/>
                <w:color w:val="000000"/>
                <w:sz w:val="15"/>
              </w:rPr>
              <w:t>1058229,14</w:t>
            </w:r>
          </w:p>
          <w:bookmarkEnd w:id="495"/>
        </w:tc>
        <w:tc>
          <w:tcPr>
            <w:tcW w:w="1089" w:type="dxa"/>
            <w:tcBorders>
              <w:top w:val="outset" w:color="000000" w:sz="8"/>
              <w:left w:val="outset" w:color="000000" w:sz="8"/>
              <w:bottom w:val="outset" w:color="000000" w:sz="8"/>
              <w:right w:val="outset" w:color="000000" w:sz="8"/>
            </w:tcBorders>
            <w:vAlign w:val="top"/>
          </w:tcPr>
          <w:bookmarkStart w:name="497" w:id="496"/>
          <w:p>
            <w:pPr>
              <w:spacing w:after="0"/>
              <w:ind w:left="0"/>
              <w:jc w:val="center"/>
            </w:pPr>
            <w:r>
              <w:rPr>
                <w:rFonts w:ascii="Arial"/>
                <w:b w:val="false"/>
                <w:i w:val="false"/>
                <w:color w:val="000000"/>
                <w:sz w:val="15"/>
              </w:rPr>
              <w:t>0</w:t>
            </w:r>
          </w:p>
          <w:bookmarkEnd w:id="496"/>
        </w:tc>
        <w:tc>
          <w:tcPr>
            <w:tcW w:w="680" w:type="dxa"/>
            <w:tcBorders>
              <w:top w:val="outset" w:color="000000" w:sz="8"/>
              <w:left w:val="outset" w:color="000000" w:sz="8"/>
              <w:bottom w:val="outset" w:color="000000" w:sz="8"/>
              <w:right w:val="outset" w:color="000000" w:sz="8"/>
            </w:tcBorders>
            <w:vAlign w:val="top"/>
          </w:tcPr>
          <w:bookmarkStart w:name="498" w:id="497"/>
          <w:p>
            <w:pPr>
              <w:spacing w:after="0"/>
              <w:ind w:left="0"/>
              <w:jc w:val="center"/>
            </w:pPr>
            <w:r>
              <w:rPr>
                <w:rFonts w:ascii="Arial"/>
                <w:b w:val="false"/>
                <w:i w:val="false"/>
                <w:color w:val="000000"/>
                <w:sz w:val="15"/>
              </w:rPr>
              <w:t>0</w:t>
            </w:r>
          </w:p>
          <w:bookmarkEnd w:id="497"/>
        </w:tc>
        <w:tc>
          <w:tcPr>
            <w:tcW w:w="1117" w:type="dxa"/>
            <w:tcBorders>
              <w:top w:val="outset" w:color="000000" w:sz="8"/>
              <w:left w:val="outset" w:color="000000" w:sz="8"/>
              <w:bottom w:val="outset" w:color="000000" w:sz="8"/>
              <w:right w:val="outset" w:color="000000" w:sz="8"/>
            </w:tcBorders>
            <w:vAlign w:val="top"/>
          </w:tcPr>
          <w:bookmarkStart w:name="499" w:id="498"/>
          <w:p>
            <w:pPr>
              <w:spacing w:after="0"/>
              <w:ind w:left="0"/>
              <w:jc w:val="center"/>
            </w:pPr>
            <w:r>
              <w:rPr>
                <w:rFonts w:ascii="Arial"/>
                <w:b w:val="false"/>
                <w:i w:val="false"/>
                <w:color w:val="000000"/>
                <w:sz w:val="15"/>
              </w:rPr>
              <w:t>0,00</w:t>
            </w:r>
          </w:p>
          <w:bookmarkEnd w:id="498"/>
        </w:tc>
        <w:tc>
          <w:tcPr>
            <w:tcW w:w="1363" w:type="dxa"/>
            <w:tcBorders>
              <w:top w:val="outset" w:color="000000" w:sz="8"/>
              <w:left w:val="outset" w:color="000000" w:sz="8"/>
              <w:bottom w:val="outset" w:color="000000" w:sz="8"/>
              <w:right w:val="outset" w:color="000000" w:sz="8"/>
            </w:tcBorders>
            <w:vAlign w:val="top"/>
          </w:tcPr>
          <w:bookmarkStart w:name="500" w:id="499"/>
          <w:p>
            <w:pPr>
              <w:spacing w:after="0"/>
              <w:ind w:left="0"/>
              <w:jc w:val="center"/>
            </w:pPr>
            <w:r>
              <w:rPr>
                <w:rFonts w:ascii="Arial"/>
                <w:b w:val="false"/>
                <w:i w:val="false"/>
                <w:color w:val="000000"/>
                <w:sz w:val="15"/>
              </w:rPr>
              <w:t>3592598,04</w:t>
            </w:r>
          </w:p>
          <w:bookmarkEnd w:id="499"/>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01" w:id="500"/>
          <w:p>
            <w:pPr>
              <w:spacing w:after="0"/>
              <w:ind w:left="0"/>
              <w:jc w:val="center"/>
            </w:pPr>
            <w:r>
              <w:rPr>
                <w:rFonts w:ascii="Arial"/>
                <w:b w:val="false"/>
                <w:i w:val="false"/>
                <w:color w:val="000000"/>
                <w:sz w:val="15"/>
              </w:rPr>
              <w:t>17</w:t>
            </w:r>
          </w:p>
          <w:bookmarkEnd w:id="500"/>
        </w:tc>
        <w:tc>
          <w:tcPr>
            <w:tcW w:w="1899" w:type="dxa"/>
            <w:tcBorders>
              <w:top w:val="outset" w:color="000000" w:sz="8"/>
              <w:left w:val="outset" w:color="000000" w:sz="8"/>
              <w:bottom w:val="outset" w:color="000000" w:sz="8"/>
              <w:right w:val="outset" w:color="000000" w:sz="8"/>
            </w:tcBorders>
            <w:vAlign w:val="top"/>
          </w:tcPr>
          <w:bookmarkStart w:name="502" w:id="501"/>
          <w:p>
            <w:pPr>
              <w:spacing w:after="0"/>
              <w:ind w:left="0"/>
              <w:jc w:val="left"/>
            </w:pPr>
            <w:r>
              <w:rPr>
                <w:rFonts w:ascii="Arial"/>
                <w:b/>
                <w:i w:val="false"/>
                <w:color w:val="000000"/>
                <w:sz w:val="15"/>
              </w:rPr>
              <w:t>Сумська область</w:t>
            </w:r>
          </w:p>
          <w:bookmarkEnd w:id="501"/>
        </w:tc>
        <w:tc>
          <w:tcPr>
            <w:tcW w:w="1089" w:type="dxa"/>
            <w:tcBorders>
              <w:top w:val="outset" w:color="000000" w:sz="8"/>
              <w:left w:val="outset" w:color="000000" w:sz="8"/>
              <w:bottom w:val="outset" w:color="000000" w:sz="8"/>
              <w:right w:val="outset" w:color="000000" w:sz="8"/>
            </w:tcBorders>
            <w:vAlign w:val="top"/>
          </w:tcPr>
          <w:bookmarkStart w:name="503" w:id="502"/>
          <w:p>
            <w:pPr>
              <w:spacing w:after="0"/>
              <w:ind w:left="0"/>
              <w:jc w:val="center"/>
            </w:pPr>
            <w:r>
              <w:rPr>
                <w:rFonts w:ascii="Arial"/>
                <w:b w:val="false"/>
                <w:i w:val="false"/>
                <w:color w:val="000000"/>
                <w:sz w:val="15"/>
              </w:rPr>
              <w:t>0</w:t>
            </w:r>
          </w:p>
          <w:bookmarkEnd w:id="502"/>
        </w:tc>
        <w:tc>
          <w:tcPr>
            <w:tcW w:w="952" w:type="dxa"/>
            <w:tcBorders>
              <w:top w:val="outset" w:color="000000" w:sz="8"/>
              <w:left w:val="outset" w:color="000000" w:sz="8"/>
              <w:bottom w:val="outset" w:color="000000" w:sz="8"/>
              <w:right w:val="outset" w:color="000000" w:sz="8"/>
            </w:tcBorders>
            <w:vAlign w:val="top"/>
          </w:tcPr>
          <w:bookmarkStart w:name="504" w:id="503"/>
          <w:p>
            <w:pPr>
              <w:spacing w:after="0"/>
              <w:ind w:left="0"/>
              <w:jc w:val="center"/>
            </w:pPr>
            <w:r>
              <w:rPr>
                <w:rFonts w:ascii="Arial"/>
                <w:b w:val="false"/>
                <w:i w:val="false"/>
                <w:color w:val="000000"/>
                <w:sz w:val="15"/>
              </w:rPr>
              <w:t>0</w:t>
            </w:r>
          </w:p>
          <w:bookmarkEnd w:id="503"/>
        </w:tc>
        <w:tc>
          <w:tcPr>
            <w:tcW w:w="1363" w:type="dxa"/>
            <w:tcBorders>
              <w:top w:val="outset" w:color="000000" w:sz="8"/>
              <w:left w:val="outset" w:color="000000" w:sz="8"/>
              <w:bottom w:val="outset" w:color="000000" w:sz="8"/>
              <w:right w:val="outset" w:color="000000" w:sz="8"/>
            </w:tcBorders>
            <w:vAlign w:val="top"/>
          </w:tcPr>
          <w:bookmarkStart w:name="505" w:id="504"/>
          <w:p>
            <w:pPr>
              <w:spacing w:after="0"/>
              <w:ind w:left="0"/>
              <w:jc w:val="center"/>
            </w:pPr>
            <w:r>
              <w:rPr>
                <w:rFonts w:ascii="Arial"/>
                <w:b w:val="false"/>
                <w:i w:val="false"/>
                <w:color w:val="000000"/>
                <w:sz w:val="15"/>
              </w:rPr>
              <w:t>0,00</w:t>
            </w:r>
          </w:p>
          <w:bookmarkEnd w:id="504"/>
        </w:tc>
        <w:tc>
          <w:tcPr>
            <w:tcW w:w="1089" w:type="dxa"/>
            <w:tcBorders>
              <w:top w:val="outset" w:color="000000" w:sz="8"/>
              <w:left w:val="outset" w:color="000000" w:sz="8"/>
              <w:bottom w:val="outset" w:color="000000" w:sz="8"/>
              <w:right w:val="outset" w:color="000000" w:sz="8"/>
            </w:tcBorders>
            <w:vAlign w:val="top"/>
          </w:tcPr>
          <w:bookmarkStart w:name="506" w:id="505"/>
          <w:p>
            <w:pPr>
              <w:spacing w:after="0"/>
              <w:ind w:left="0"/>
              <w:jc w:val="center"/>
            </w:pPr>
            <w:r>
              <w:rPr>
                <w:rFonts w:ascii="Arial"/>
                <w:b w:val="false"/>
                <w:i w:val="false"/>
                <w:color w:val="000000"/>
                <w:sz w:val="15"/>
              </w:rPr>
              <w:t>0</w:t>
            </w:r>
          </w:p>
          <w:bookmarkEnd w:id="505"/>
        </w:tc>
        <w:tc>
          <w:tcPr>
            <w:tcW w:w="952" w:type="dxa"/>
            <w:tcBorders>
              <w:top w:val="outset" w:color="000000" w:sz="8"/>
              <w:left w:val="outset" w:color="000000" w:sz="8"/>
              <w:bottom w:val="outset" w:color="000000" w:sz="8"/>
              <w:right w:val="outset" w:color="000000" w:sz="8"/>
            </w:tcBorders>
            <w:vAlign w:val="top"/>
          </w:tcPr>
          <w:bookmarkStart w:name="507" w:id="506"/>
          <w:p>
            <w:pPr>
              <w:spacing w:after="0"/>
              <w:ind w:left="0"/>
              <w:jc w:val="center"/>
            </w:pPr>
            <w:r>
              <w:rPr>
                <w:rFonts w:ascii="Arial"/>
                <w:b w:val="false"/>
                <w:i w:val="false"/>
                <w:color w:val="000000"/>
                <w:sz w:val="15"/>
              </w:rPr>
              <w:t>0</w:t>
            </w:r>
          </w:p>
          <w:bookmarkEnd w:id="506"/>
        </w:tc>
        <w:tc>
          <w:tcPr>
            <w:tcW w:w="1498" w:type="dxa"/>
            <w:tcBorders>
              <w:top w:val="outset" w:color="000000" w:sz="8"/>
              <w:left w:val="outset" w:color="000000" w:sz="8"/>
              <w:bottom w:val="outset" w:color="000000" w:sz="8"/>
              <w:right w:val="outset" w:color="000000" w:sz="8"/>
            </w:tcBorders>
            <w:vAlign w:val="top"/>
          </w:tcPr>
          <w:bookmarkStart w:name="508" w:id="507"/>
          <w:p>
            <w:pPr>
              <w:spacing w:after="0"/>
              <w:ind w:left="0"/>
              <w:jc w:val="center"/>
            </w:pPr>
            <w:r>
              <w:rPr>
                <w:rFonts w:ascii="Arial"/>
                <w:b w:val="false"/>
                <w:i w:val="false"/>
                <w:color w:val="000000"/>
                <w:sz w:val="15"/>
              </w:rPr>
              <w:t>0,00</w:t>
            </w:r>
          </w:p>
          <w:bookmarkEnd w:id="507"/>
        </w:tc>
        <w:tc>
          <w:tcPr>
            <w:tcW w:w="1089" w:type="dxa"/>
            <w:tcBorders>
              <w:top w:val="outset" w:color="000000" w:sz="8"/>
              <w:left w:val="outset" w:color="000000" w:sz="8"/>
              <w:bottom w:val="outset" w:color="000000" w:sz="8"/>
              <w:right w:val="outset" w:color="000000" w:sz="8"/>
            </w:tcBorders>
            <w:vAlign w:val="top"/>
          </w:tcPr>
          <w:bookmarkStart w:name="509" w:id="508"/>
          <w:p>
            <w:pPr>
              <w:spacing w:after="0"/>
              <w:ind w:left="0"/>
              <w:jc w:val="center"/>
            </w:pPr>
            <w:r>
              <w:rPr>
                <w:rFonts w:ascii="Arial"/>
                <w:b w:val="false"/>
                <w:i w:val="false"/>
                <w:color w:val="000000"/>
                <w:sz w:val="15"/>
              </w:rPr>
              <w:t>0</w:t>
            </w:r>
          </w:p>
          <w:bookmarkEnd w:id="508"/>
        </w:tc>
        <w:tc>
          <w:tcPr>
            <w:tcW w:w="680" w:type="dxa"/>
            <w:tcBorders>
              <w:top w:val="outset" w:color="000000" w:sz="8"/>
              <w:left w:val="outset" w:color="000000" w:sz="8"/>
              <w:bottom w:val="outset" w:color="000000" w:sz="8"/>
              <w:right w:val="outset" w:color="000000" w:sz="8"/>
            </w:tcBorders>
            <w:vAlign w:val="top"/>
          </w:tcPr>
          <w:bookmarkStart w:name="510" w:id="509"/>
          <w:p>
            <w:pPr>
              <w:spacing w:after="0"/>
              <w:ind w:left="0"/>
              <w:jc w:val="center"/>
            </w:pPr>
            <w:r>
              <w:rPr>
                <w:rFonts w:ascii="Arial"/>
                <w:b w:val="false"/>
                <w:i w:val="false"/>
                <w:color w:val="000000"/>
                <w:sz w:val="15"/>
              </w:rPr>
              <w:t>0</w:t>
            </w:r>
          </w:p>
          <w:bookmarkEnd w:id="509"/>
        </w:tc>
        <w:tc>
          <w:tcPr>
            <w:tcW w:w="1117" w:type="dxa"/>
            <w:tcBorders>
              <w:top w:val="outset" w:color="000000" w:sz="8"/>
              <w:left w:val="outset" w:color="000000" w:sz="8"/>
              <w:bottom w:val="outset" w:color="000000" w:sz="8"/>
              <w:right w:val="outset" w:color="000000" w:sz="8"/>
            </w:tcBorders>
            <w:vAlign w:val="top"/>
          </w:tcPr>
          <w:bookmarkStart w:name="511" w:id="510"/>
          <w:p>
            <w:pPr>
              <w:spacing w:after="0"/>
              <w:ind w:left="0"/>
              <w:jc w:val="center"/>
            </w:pPr>
            <w:r>
              <w:rPr>
                <w:rFonts w:ascii="Arial"/>
                <w:b w:val="false"/>
                <w:i w:val="false"/>
                <w:color w:val="000000"/>
                <w:sz w:val="15"/>
              </w:rPr>
              <w:t>0,00</w:t>
            </w:r>
          </w:p>
          <w:bookmarkEnd w:id="510"/>
        </w:tc>
        <w:tc>
          <w:tcPr>
            <w:tcW w:w="1363" w:type="dxa"/>
            <w:tcBorders>
              <w:top w:val="outset" w:color="000000" w:sz="8"/>
              <w:left w:val="outset" w:color="000000" w:sz="8"/>
              <w:bottom w:val="outset" w:color="000000" w:sz="8"/>
              <w:right w:val="outset" w:color="000000" w:sz="8"/>
            </w:tcBorders>
            <w:vAlign w:val="top"/>
          </w:tcPr>
          <w:bookmarkStart w:name="512" w:id="511"/>
          <w:p>
            <w:pPr>
              <w:spacing w:after="0"/>
              <w:ind w:left="0"/>
              <w:jc w:val="center"/>
            </w:pPr>
            <w:r>
              <w:rPr>
                <w:rFonts w:ascii="Arial"/>
                <w:b w:val="false"/>
                <w:i w:val="false"/>
                <w:color w:val="000000"/>
                <w:sz w:val="15"/>
              </w:rPr>
              <w:t>166476,86</w:t>
            </w:r>
          </w:p>
          <w:bookmarkEnd w:id="511"/>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13" w:id="512"/>
          <w:p>
            <w:pPr>
              <w:spacing w:after="0"/>
              <w:ind w:left="0"/>
              <w:jc w:val="center"/>
            </w:pPr>
            <w:r>
              <w:rPr>
                <w:rFonts w:ascii="Arial"/>
                <w:b w:val="false"/>
                <w:i w:val="false"/>
                <w:color w:val="000000"/>
                <w:sz w:val="15"/>
              </w:rPr>
              <w:t>18</w:t>
            </w:r>
          </w:p>
          <w:bookmarkEnd w:id="512"/>
        </w:tc>
        <w:tc>
          <w:tcPr>
            <w:tcW w:w="1899" w:type="dxa"/>
            <w:tcBorders>
              <w:top w:val="outset" w:color="000000" w:sz="8"/>
              <w:left w:val="outset" w:color="000000" w:sz="8"/>
              <w:bottom w:val="outset" w:color="000000" w:sz="8"/>
              <w:right w:val="outset" w:color="000000" w:sz="8"/>
            </w:tcBorders>
            <w:vAlign w:val="top"/>
          </w:tcPr>
          <w:bookmarkStart w:name="514" w:id="513"/>
          <w:p>
            <w:pPr>
              <w:spacing w:after="0"/>
              <w:ind w:left="0"/>
              <w:jc w:val="left"/>
            </w:pPr>
            <w:r>
              <w:rPr>
                <w:rFonts w:ascii="Arial"/>
                <w:b/>
                <w:i w:val="false"/>
                <w:color w:val="000000"/>
                <w:sz w:val="15"/>
              </w:rPr>
              <w:t>Тернопільська область</w:t>
            </w:r>
          </w:p>
          <w:bookmarkEnd w:id="513"/>
        </w:tc>
        <w:tc>
          <w:tcPr>
            <w:tcW w:w="1089" w:type="dxa"/>
            <w:tcBorders>
              <w:top w:val="outset" w:color="000000" w:sz="8"/>
              <w:left w:val="outset" w:color="000000" w:sz="8"/>
              <w:bottom w:val="outset" w:color="000000" w:sz="8"/>
              <w:right w:val="outset" w:color="000000" w:sz="8"/>
            </w:tcBorders>
            <w:vAlign w:val="top"/>
          </w:tcPr>
          <w:bookmarkStart w:name="515" w:id="514"/>
          <w:p>
            <w:pPr>
              <w:spacing w:after="0"/>
              <w:ind w:left="0"/>
              <w:jc w:val="center"/>
            </w:pPr>
            <w:r>
              <w:rPr>
                <w:rFonts w:ascii="Arial"/>
                <w:b w:val="false"/>
                <w:i w:val="false"/>
                <w:color w:val="000000"/>
                <w:sz w:val="15"/>
              </w:rPr>
              <w:t>370000</w:t>
            </w:r>
          </w:p>
          <w:bookmarkEnd w:id="514"/>
        </w:tc>
        <w:tc>
          <w:tcPr>
            <w:tcW w:w="952" w:type="dxa"/>
            <w:tcBorders>
              <w:top w:val="outset" w:color="000000" w:sz="8"/>
              <w:left w:val="outset" w:color="000000" w:sz="8"/>
              <w:bottom w:val="outset" w:color="000000" w:sz="8"/>
              <w:right w:val="outset" w:color="000000" w:sz="8"/>
            </w:tcBorders>
            <w:vAlign w:val="top"/>
          </w:tcPr>
          <w:bookmarkStart w:name="516" w:id="515"/>
          <w:p>
            <w:pPr>
              <w:spacing w:after="0"/>
              <w:ind w:left="0"/>
              <w:jc w:val="center"/>
            </w:pPr>
            <w:r>
              <w:rPr>
                <w:rFonts w:ascii="Arial"/>
                <w:b w:val="false"/>
                <w:i w:val="false"/>
                <w:color w:val="000000"/>
                <w:sz w:val="15"/>
              </w:rPr>
              <w:t>740</w:t>
            </w:r>
          </w:p>
          <w:bookmarkEnd w:id="515"/>
        </w:tc>
        <w:tc>
          <w:tcPr>
            <w:tcW w:w="1363" w:type="dxa"/>
            <w:tcBorders>
              <w:top w:val="outset" w:color="000000" w:sz="8"/>
              <w:left w:val="outset" w:color="000000" w:sz="8"/>
              <w:bottom w:val="outset" w:color="000000" w:sz="8"/>
              <w:right w:val="outset" w:color="000000" w:sz="8"/>
            </w:tcBorders>
            <w:vAlign w:val="top"/>
          </w:tcPr>
          <w:bookmarkStart w:name="517" w:id="516"/>
          <w:p>
            <w:pPr>
              <w:spacing w:after="0"/>
              <w:ind w:left="0"/>
              <w:jc w:val="center"/>
            </w:pPr>
            <w:r>
              <w:rPr>
                <w:rFonts w:ascii="Arial"/>
                <w:b w:val="false"/>
                <w:i w:val="false"/>
                <w:color w:val="000000"/>
                <w:sz w:val="15"/>
              </w:rPr>
              <w:t>2484017,20</w:t>
            </w:r>
          </w:p>
          <w:bookmarkEnd w:id="516"/>
        </w:tc>
        <w:tc>
          <w:tcPr>
            <w:tcW w:w="1089" w:type="dxa"/>
            <w:tcBorders>
              <w:top w:val="outset" w:color="000000" w:sz="8"/>
              <w:left w:val="outset" w:color="000000" w:sz="8"/>
              <w:bottom w:val="outset" w:color="000000" w:sz="8"/>
              <w:right w:val="outset" w:color="000000" w:sz="8"/>
            </w:tcBorders>
            <w:vAlign w:val="top"/>
          </w:tcPr>
          <w:bookmarkStart w:name="518" w:id="517"/>
          <w:p>
            <w:pPr>
              <w:spacing w:after="0"/>
              <w:ind w:left="0"/>
              <w:jc w:val="center"/>
            </w:pPr>
            <w:r>
              <w:rPr>
                <w:rFonts w:ascii="Arial"/>
                <w:b w:val="false"/>
                <w:i w:val="false"/>
                <w:color w:val="000000"/>
                <w:sz w:val="15"/>
              </w:rPr>
              <w:t>0</w:t>
            </w:r>
          </w:p>
          <w:bookmarkEnd w:id="517"/>
        </w:tc>
        <w:tc>
          <w:tcPr>
            <w:tcW w:w="952" w:type="dxa"/>
            <w:tcBorders>
              <w:top w:val="outset" w:color="000000" w:sz="8"/>
              <w:left w:val="outset" w:color="000000" w:sz="8"/>
              <w:bottom w:val="outset" w:color="000000" w:sz="8"/>
              <w:right w:val="outset" w:color="000000" w:sz="8"/>
            </w:tcBorders>
            <w:vAlign w:val="top"/>
          </w:tcPr>
          <w:bookmarkStart w:name="519" w:id="518"/>
          <w:p>
            <w:pPr>
              <w:spacing w:after="0"/>
              <w:ind w:left="0"/>
              <w:jc w:val="center"/>
            </w:pPr>
            <w:r>
              <w:rPr>
                <w:rFonts w:ascii="Arial"/>
                <w:b w:val="false"/>
                <w:i w:val="false"/>
                <w:color w:val="000000"/>
                <w:sz w:val="15"/>
              </w:rPr>
              <w:t>0</w:t>
            </w:r>
          </w:p>
          <w:bookmarkEnd w:id="518"/>
        </w:tc>
        <w:tc>
          <w:tcPr>
            <w:tcW w:w="1498" w:type="dxa"/>
            <w:tcBorders>
              <w:top w:val="outset" w:color="000000" w:sz="8"/>
              <w:left w:val="outset" w:color="000000" w:sz="8"/>
              <w:bottom w:val="outset" w:color="000000" w:sz="8"/>
              <w:right w:val="outset" w:color="000000" w:sz="8"/>
            </w:tcBorders>
            <w:vAlign w:val="top"/>
          </w:tcPr>
          <w:bookmarkStart w:name="520" w:id="519"/>
          <w:p>
            <w:pPr>
              <w:spacing w:after="0"/>
              <w:ind w:left="0"/>
              <w:jc w:val="center"/>
            </w:pPr>
            <w:r>
              <w:rPr>
                <w:rFonts w:ascii="Arial"/>
                <w:b w:val="false"/>
                <w:i w:val="false"/>
                <w:color w:val="000000"/>
                <w:sz w:val="15"/>
              </w:rPr>
              <w:t>0,00</w:t>
            </w:r>
          </w:p>
          <w:bookmarkEnd w:id="519"/>
        </w:tc>
        <w:tc>
          <w:tcPr>
            <w:tcW w:w="1089" w:type="dxa"/>
            <w:tcBorders>
              <w:top w:val="outset" w:color="000000" w:sz="8"/>
              <w:left w:val="outset" w:color="000000" w:sz="8"/>
              <w:bottom w:val="outset" w:color="000000" w:sz="8"/>
              <w:right w:val="outset" w:color="000000" w:sz="8"/>
            </w:tcBorders>
            <w:vAlign w:val="top"/>
          </w:tcPr>
          <w:bookmarkStart w:name="521" w:id="520"/>
          <w:p>
            <w:pPr>
              <w:spacing w:after="0"/>
              <w:ind w:left="0"/>
              <w:jc w:val="center"/>
            </w:pPr>
            <w:r>
              <w:rPr>
                <w:rFonts w:ascii="Arial"/>
                <w:b w:val="false"/>
                <w:i w:val="false"/>
                <w:color w:val="000000"/>
                <w:sz w:val="15"/>
              </w:rPr>
              <w:t>0</w:t>
            </w:r>
          </w:p>
          <w:bookmarkEnd w:id="520"/>
        </w:tc>
        <w:tc>
          <w:tcPr>
            <w:tcW w:w="680" w:type="dxa"/>
            <w:tcBorders>
              <w:top w:val="outset" w:color="000000" w:sz="8"/>
              <w:left w:val="outset" w:color="000000" w:sz="8"/>
              <w:bottom w:val="outset" w:color="000000" w:sz="8"/>
              <w:right w:val="outset" w:color="000000" w:sz="8"/>
            </w:tcBorders>
            <w:vAlign w:val="top"/>
          </w:tcPr>
          <w:bookmarkStart w:name="522" w:id="521"/>
          <w:p>
            <w:pPr>
              <w:spacing w:after="0"/>
              <w:ind w:left="0"/>
              <w:jc w:val="center"/>
            </w:pPr>
            <w:r>
              <w:rPr>
                <w:rFonts w:ascii="Arial"/>
                <w:b w:val="false"/>
                <w:i w:val="false"/>
                <w:color w:val="000000"/>
                <w:sz w:val="15"/>
              </w:rPr>
              <w:t>0</w:t>
            </w:r>
          </w:p>
          <w:bookmarkEnd w:id="521"/>
        </w:tc>
        <w:tc>
          <w:tcPr>
            <w:tcW w:w="1117" w:type="dxa"/>
            <w:tcBorders>
              <w:top w:val="outset" w:color="000000" w:sz="8"/>
              <w:left w:val="outset" w:color="000000" w:sz="8"/>
              <w:bottom w:val="outset" w:color="000000" w:sz="8"/>
              <w:right w:val="outset" w:color="000000" w:sz="8"/>
            </w:tcBorders>
            <w:vAlign w:val="top"/>
          </w:tcPr>
          <w:bookmarkStart w:name="523" w:id="522"/>
          <w:p>
            <w:pPr>
              <w:spacing w:after="0"/>
              <w:ind w:left="0"/>
              <w:jc w:val="center"/>
            </w:pPr>
            <w:r>
              <w:rPr>
                <w:rFonts w:ascii="Arial"/>
                <w:b w:val="false"/>
                <w:i w:val="false"/>
                <w:color w:val="000000"/>
                <w:sz w:val="15"/>
              </w:rPr>
              <w:t>0,00</w:t>
            </w:r>
          </w:p>
          <w:bookmarkEnd w:id="522"/>
        </w:tc>
        <w:tc>
          <w:tcPr>
            <w:tcW w:w="1363" w:type="dxa"/>
            <w:tcBorders>
              <w:top w:val="outset" w:color="000000" w:sz="8"/>
              <w:left w:val="outset" w:color="000000" w:sz="8"/>
              <w:bottom w:val="outset" w:color="000000" w:sz="8"/>
              <w:right w:val="outset" w:color="000000" w:sz="8"/>
            </w:tcBorders>
            <w:vAlign w:val="top"/>
          </w:tcPr>
          <w:bookmarkStart w:name="524" w:id="523"/>
          <w:p>
            <w:pPr>
              <w:spacing w:after="0"/>
              <w:ind w:left="0"/>
              <w:jc w:val="center"/>
            </w:pPr>
            <w:r>
              <w:rPr>
                <w:rFonts w:ascii="Arial"/>
                <w:b w:val="false"/>
                <w:i w:val="false"/>
                <w:color w:val="000000"/>
                <w:sz w:val="15"/>
              </w:rPr>
              <w:t>2687118,12</w:t>
            </w:r>
          </w:p>
          <w:bookmarkEnd w:id="523"/>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25" w:id="524"/>
          <w:p>
            <w:pPr>
              <w:spacing w:after="0"/>
              <w:ind w:left="0"/>
              <w:jc w:val="center"/>
            </w:pPr>
            <w:r>
              <w:rPr>
                <w:rFonts w:ascii="Arial"/>
                <w:b w:val="false"/>
                <w:i w:val="false"/>
                <w:color w:val="000000"/>
                <w:sz w:val="15"/>
              </w:rPr>
              <w:t>19</w:t>
            </w:r>
          </w:p>
          <w:bookmarkEnd w:id="524"/>
        </w:tc>
        <w:tc>
          <w:tcPr>
            <w:tcW w:w="1899" w:type="dxa"/>
            <w:tcBorders>
              <w:top w:val="outset" w:color="000000" w:sz="8"/>
              <w:left w:val="outset" w:color="000000" w:sz="8"/>
              <w:bottom w:val="outset" w:color="000000" w:sz="8"/>
              <w:right w:val="outset" w:color="000000" w:sz="8"/>
            </w:tcBorders>
            <w:vAlign w:val="top"/>
          </w:tcPr>
          <w:bookmarkStart w:name="526" w:id="525"/>
          <w:p>
            <w:pPr>
              <w:spacing w:after="0"/>
              <w:ind w:left="0"/>
              <w:jc w:val="left"/>
            </w:pPr>
            <w:r>
              <w:rPr>
                <w:rFonts w:ascii="Arial"/>
                <w:b/>
                <w:i w:val="false"/>
                <w:color w:val="000000"/>
                <w:sz w:val="15"/>
              </w:rPr>
              <w:t>Харківська область</w:t>
            </w:r>
          </w:p>
          <w:bookmarkEnd w:id="525"/>
        </w:tc>
        <w:tc>
          <w:tcPr>
            <w:tcW w:w="1089" w:type="dxa"/>
            <w:tcBorders>
              <w:top w:val="outset" w:color="000000" w:sz="8"/>
              <w:left w:val="outset" w:color="000000" w:sz="8"/>
              <w:bottom w:val="outset" w:color="000000" w:sz="8"/>
              <w:right w:val="outset" w:color="000000" w:sz="8"/>
            </w:tcBorders>
            <w:vAlign w:val="top"/>
          </w:tcPr>
          <w:bookmarkStart w:name="527" w:id="526"/>
          <w:p>
            <w:pPr>
              <w:spacing w:after="0"/>
              <w:ind w:left="0"/>
              <w:jc w:val="center"/>
            </w:pPr>
            <w:r>
              <w:rPr>
                <w:rFonts w:ascii="Arial"/>
                <w:b w:val="false"/>
                <w:i w:val="false"/>
                <w:color w:val="000000"/>
                <w:sz w:val="15"/>
              </w:rPr>
              <w:t>0</w:t>
            </w:r>
          </w:p>
          <w:bookmarkEnd w:id="526"/>
        </w:tc>
        <w:tc>
          <w:tcPr>
            <w:tcW w:w="952" w:type="dxa"/>
            <w:tcBorders>
              <w:top w:val="outset" w:color="000000" w:sz="8"/>
              <w:left w:val="outset" w:color="000000" w:sz="8"/>
              <w:bottom w:val="outset" w:color="000000" w:sz="8"/>
              <w:right w:val="outset" w:color="000000" w:sz="8"/>
            </w:tcBorders>
            <w:vAlign w:val="top"/>
          </w:tcPr>
          <w:bookmarkStart w:name="528" w:id="527"/>
          <w:p>
            <w:pPr>
              <w:spacing w:after="0"/>
              <w:ind w:left="0"/>
              <w:jc w:val="center"/>
            </w:pPr>
            <w:r>
              <w:rPr>
                <w:rFonts w:ascii="Arial"/>
                <w:b w:val="false"/>
                <w:i w:val="false"/>
                <w:color w:val="000000"/>
                <w:sz w:val="15"/>
              </w:rPr>
              <w:t>0</w:t>
            </w:r>
          </w:p>
          <w:bookmarkEnd w:id="527"/>
        </w:tc>
        <w:tc>
          <w:tcPr>
            <w:tcW w:w="1363" w:type="dxa"/>
            <w:tcBorders>
              <w:top w:val="outset" w:color="000000" w:sz="8"/>
              <w:left w:val="outset" w:color="000000" w:sz="8"/>
              <w:bottom w:val="outset" w:color="000000" w:sz="8"/>
              <w:right w:val="outset" w:color="000000" w:sz="8"/>
            </w:tcBorders>
            <w:vAlign w:val="top"/>
          </w:tcPr>
          <w:bookmarkStart w:name="529" w:id="528"/>
          <w:p>
            <w:pPr>
              <w:spacing w:after="0"/>
              <w:ind w:left="0"/>
              <w:jc w:val="center"/>
            </w:pPr>
            <w:r>
              <w:rPr>
                <w:rFonts w:ascii="Arial"/>
                <w:b w:val="false"/>
                <w:i w:val="false"/>
                <w:color w:val="000000"/>
                <w:sz w:val="15"/>
              </w:rPr>
              <w:t>0,00</w:t>
            </w:r>
          </w:p>
          <w:bookmarkEnd w:id="528"/>
        </w:tc>
        <w:tc>
          <w:tcPr>
            <w:tcW w:w="1089" w:type="dxa"/>
            <w:tcBorders>
              <w:top w:val="outset" w:color="000000" w:sz="8"/>
              <w:left w:val="outset" w:color="000000" w:sz="8"/>
              <w:bottom w:val="outset" w:color="000000" w:sz="8"/>
              <w:right w:val="outset" w:color="000000" w:sz="8"/>
            </w:tcBorders>
            <w:vAlign w:val="top"/>
          </w:tcPr>
          <w:bookmarkStart w:name="530" w:id="529"/>
          <w:p>
            <w:pPr>
              <w:spacing w:after="0"/>
              <w:ind w:left="0"/>
              <w:jc w:val="center"/>
            </w:pPr>
            <w:r>
              <w:rPr>
                <w:rFonts w:ascii="Arial"/>
                <w:b w:val="false"/>
                <w:i w:val="false"/>
                <w:color w:val="000000"/>
                <w:sz w:val="15"/>
              </w:rPr>
              <w:t>75500</w:t>
            </w:r>
          </w:p>
          <w:bookmarkEnd w:id="529"/>
        </w:tc>
        <w:tc>
          <w:tcPr>
            <w:tcW w:w="952" w:type="dxa"/>
            <w:tcBorders>
              <w:top w:val="outset" w:color="000000" w:sz="8"/>
              <w:left w:val="outset" w:color="000000" w:sz="8"/>
              <w:bottom w:val="outset" w:color="000000" w:sz="8"/>
              <w:right w:val="outset" w:color="000000" w:sz="8"/>
            </w:tcBorders>
            <w:vAlign w:val="top"/>
          </w:tcPr>
          <w:bookmarkStart w:name="531" w:id="530"/>
          <w:p>
            <w:pPr>
              <w:spacing w:after="0"/>
              <w:ind w:left="0"/>
              <w:jc w:val="center"/>
            </w:pPr>
            <w:r>
              <w:rPr>
                <w:rFonts w:ascii="Arial"/>
                <w:b w:val="false"/>
                <w:i w:val="false"/>
                <w:color w:val="000000"/>
                <w:sz w:val="15"/>
              </w:rPr>
              <w:t>151</w:t>
            </w:r>
          </w:p>
          <w:bookmarkEnd w:id="530"/>
        </w:tc>
        <w:tc>
          <w:tcPr>
            <w:tcW w:w="1498" w:type="dxa"/>
            <w:tcBorders>
              <w:top w:val="outset" w:color="000000" w:sz="8"/>
              <w:left w:val="outset" w:color="000000" w:sz="8"/>
              <w:bottom w:val="outset" w:color="000000" w:sz="8"/>
              <w:right w:val="outset" w:color="000000" w:sz="8"/>
            </w:tcBorders>
            <w:vAlign w:val="top"/>
          </w:tcPr>
          <w:bookmarkStart w:name="532" w:id="531"/>
          <w:p>
            <w:pPr>
              <w:spacing w:after="0"/>
              <w:ind w:left="0"/>
              <w:jc w:val="center"/>
            </w:pPr>
            <w:r>
              <w:rPr>
                <w:rFonts w:ascii="Arial"/>
                <w:b w:val="false"/>
                <w:i w:val="false"/>
                <w:color w:val="000000"/>
                <w:sz w:val="15"/>
              </w:rPr>
              <w:t>529114,57</w:t>
            </w:r>
          </w:p>
          <w:bookmarkEnd w:id="531"/>
        </w:tc>
        <w:tc>
          <w:tcPr>
            <w:tcW w:w="1089" w:type="dxa"/>
            <w:tcBorders>
              <w:top w:val="outset" w:color="000000" w:sz="8"/>
              <w:left w:val="outset" w:color="000000" w:sz="8"/>
              <w:bottom w:val="outset" w:color="000000" w:sz="8"/>
              <w:right w:val="outset" w:color="000000" w:sz="8"/>
            </w:tcBorders>
            <w:vAlign w:val="top"/>
          </w:tcPr>
          <w:bookmarkStart w:name="533" w:id="532"/>
          <w:p>
            <w:pPr>
              <w:spacing w:after="0"/>
              <w:ind w:left="0"/>
              <w:jc w:val="center"/>
            </w:pPr>
            <w:r>
              <w:rPr>
                <w:rFonts w:ascii="Arial"/>
                <w:b w:val="false"/>
                <w:i w:val="false"/>
                <w:color w:val="000000"/>
                <w:sz w:val="15"/>
              </w:rPr>
              <w:t>0</w:t>
            </w:r>
          </w:p>
          <w:bookmarkEnd w:id="532"/>
        </w:tc>
        <w:tc>
          <w:tcPr>
            <w:tcW w:w="680" w:type="dxa"/>
            <w:tcBorders>
              <w:top w:val="outset" w:color="000000" w:sz="8"/>
              <w:left w:val="outset" w:color="000000" w:sz="8"/>
              <w:bottom w:val="outset" w:color="000000" w:sz="8"/>
              <w:right w:val="outset" w:color="000000" w:sz="8"/>
            </w:tcBorders>
            <w:vAlign w:val="top"/>
          </w:tcPr>
          <w:bookmarkStart w:name="534" w:id="533"/>
          <w:p>
            <w:pPr>
              <w:spacing w:after="0"/>
              <w:ind w:left="0"/>
              <w:jc w:val="center"/>
            </w:pPr>
            <w:r>
              <w:rPr>
                <w:rFonts w:ascii="Arial"/>
                <w:b w:val="false"/>
                <w:i w:val="false"/>
                <w:color w:val="000000"/>
                <w:sz w:val="15"/>
              </w:rPr>
              <w:t>0</w:t>
            </w:r>
          </w:p>
          <w:bookmarkEnd w:id="533"/>
        </w:tc>
        <w:tc>
          <w:tcPr>
            <w:tcW w:w="1117" w:type="dxa"/>
            <w:tcBorders>
              <w:top w:val="outset" w:color="000000" w:sz="8"/>
              <w:left w:val="outset" w:color="000000" w:sz="8"/>
              <w:bottom w:val="outset" w:color="000000" w:sz="8"/>
              <w:right w:val="outset" w:color="000000" w:sz="8"/>
            </w:tcBorders>
            <w:vAlign w:val="top"/>
          </w:tcPr>
          <w:bookmarkStart w:name="535" w:id="534"/>
          <w:p>
            <w:pPr>
              <w:spacing w:after="0"/>
              <w:ind w:left="0"/>
              <w:jc w:val="center"/>
            </w:pPr>
            <w:r>
              <w:rPr>
                <w:rFonts w:ascii="Arial"/>
                <w:b w:val="false"/>
                <w:i w:val="false"/>
                <w:color w:val="000000"/>
                <w:sz w:val="15"/>
              </w:rPr>
              <w:t>0,00</w:t>
            </w:r>
          </w:p>
          <w:bookmarkEnd w:id="534"/>
        </w:tc>
        <w:tc>
          <w:tcPr>
            <w:tcW w:w="1363" w:type="dxa"/>
            <w:tcBorders>
              <w:top w:val="outset" w:color="000000" w:sz="8"/>
              <w:left w:val="outset" w:color="000000" w:sz="8"/>
              <w:bottom w:val="outset" w:color="000000" w:sz="8"/>
              <w:right w:val="outset" w:color="000000" w:sz="8"/>
            </w:tcBorders>
            <w:vAlign w:val="top"/>
          </w:tcPr>
          <w:bookmarkStart w:name="536" w:id="535"/>
          <w:p>
            <w:pPr>
              <w:spacing w:after="0"/>
              <w:ind w:left="0"/>
              <w:jc w:val="center"/>
            </w:pPr>
            <w:r>
              <w:rPr>
                <w:rFonts w:ascii="Arial"/>
                <w:b w:val="false"/>
                <w:i w:val="false"/>
                <w:color w:val="000000"/>
                <w:sz w:val="15"/>
              </w:rPr>
              <w:t>1211190,52</w:t>
            </w:r>
          </w:p>
          <w:bookmarkEnd w:id="535"/>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37" w:id="536"/>
          <w:p>
            <w:pPr>
              <w:spacing w:after="0"/>
              <w:ind w:left="0"/>
              <w:jc w:val="center"/>
            </w:pPr>
            <w:r>
              <w:rPr>
                <w:rFonts w:ascii="Arial"/>
                <w:b w:val="false"/>
                <w:i w:val="false"/>
                <w:color w:val="000000"/>
                <w:sz w:val="15"/>
              </w:rPr>
              <w:t>20</w:t>
            </w:r>
          </w:p>
          <w:bookmarkEnd w:id="536"/>
        </w:tc>
        <w:tc>
          <w:tcPr>
            <w:tcW w:w="1899" w:type="dxa"/>
            <w:tcBorders>
              <w:top w:val="outset" w:color="000000" w:sz="8"/>
              <w:left w:val="outset" w:color="000000" w:sz="8"/>
              <w:bottom w:val="outset" w:color="000000" w:sz="8"/>
              <w:right w:val="outset" w:color="000000" w:sz="8"/>
            </w:tcBorders>
            <w:vAlign w:val="top"/>
          </w:tcPr>
          <w:bookmarkStart w:name="538" w:id="537"/>
          <w:p>
            <w:pPr>
              <w:spacing w:after="0"/>
              <w:ind w:left="0"/>
              <w:jc w:val="left"/>
            </w:pPr>
            <w:r>
              <w:rPr>
                <w:rFonts w:ascii="Arial"/>
                <w:b/>
                <w:i w:val="false"/>
                <w:color w:val="000000"/>
                <w:sz w:val="15"/>
              </w:rPr>
              <w:t>Херсонська область</w:t>
            </w:r>
          </w:p>
          <w:bookmarkEnd w:id="537"/>
        </w:tc>
        <w:tc>
          <w:tcPr>
            <w:tcW w:w="1089" w:type="dxa"/>
            <w:tcBorders>
              <w:top w:val="outset" w:color="000000" w:sz="8"/>
              <w:left w:val="outset" w:color="000000" w:sz="8"/>
              <w:bottom w:val="outset" w:color="000000" w:sz="8"/>
              <w:right w:val="outset" w:color="000000" w:sz="8"/>
            </w:tcBorders>
            <w:vAlign w:val="top"/>
          </w:tcPr>
          <w:bookmarkStart w:name="539" w:id="538"/>
          <w:p>
            <w:pPr>
              <w:spacing w:after="0"/>
              <w:ind w:left="0"/>
              <w:jc w:val="center"/>
            </w:pPr>
            <w:r>
              <w:rPr>
                <w:rFonts w:ascii="Arial"/>
                <w:b w:val="false"/>
                <w:i w:val="false"/>
                <w:color w:val="000000"/>
                <w:sz w:val="15"/>
              </w:rPr>
              <w:t>7500</w:t>
            </w:r>
          </w:p>
          <w:bookmarkEnd w:id="538"/>
        </w:tc>
        <w:tc>
          <w:tcPr>
            <w:tcW w:w="952" w:type="dxa"/>
            <w:tcBorders>
              <w:top w:val="outset" w:color="000000" w:sz="8"/>
              <w:left w:val="outset" w:color="000000" w:sz="8"/>
              <w:bottom w:val="outset" w:color="000000" w:sz="8"/>
              <w:right w:val="outset" w:color="000000" w:sz="8"/>
            </w:tcBorders>
            <w:vAlign w:val="top"/>
          </w:tcPr>
          <w:bookmarkStart w:name="540" w:id="539"/>
          <w:p>
            <w:pPr>
              <w:spacing w:after="0"/>
              <w:ind w:left="0"/>
              <w:jc w:val="center"/>
            </w:pPr>
            <w:r>
              <w:rPr>
                <w:rFonts w:ascii="Arial"/>
                <w:b w:val="false"/>
                <w:i w:val="false"/>
                <w:color w:val="000000"/>
                <w:sz w:val="15"/>
              </w:rPr>
              <w:t>15</w:t>
            </w:r>
          </w:p>
          <w:bookmarkEnd w:id="539"/>
        </w:tc>
        <w:tc>
          <w:tcPr>
            <w:tcW w:w="1363" w:type="dxa"/>
            <w:tcBorders>
              <w:top w:val="outset" w:color="000000" w:sz="8"/>
              <w:left w:val="outset" w:color="000000" w:sz="8"/>
              <w:bottom w:val="outset" w:color="000000" w:sz="8"/>
              <w:right w:val="outset" w:color="000000" w:sz="8"/>
            </w:tcBorders>
            <w:vAlign w:val="top"/>
          </w:tcPr>
          <w:bookmarkStart w:name="541" w:id="540"/>
          <w:p>
            <w:pPr>
              <w:spacing w:after="0"/>
              <w:ind w:left="0"/>
              <w:jc w:val="center"/>
            </w:pPr>
            <w:r>
              <w:rPr>
                <w:rFonts w:ascii="Arial"/>
                <w:b w:val="false"/>
                <w:i w:val="false"/>
                <w:color w:val="000000"/>
                <w:sz w:val="15"/>
              </w:rPr>
              <w:t>50351,70</w:t>
            </w:r>
          </w:p>
          <w:bookmarkEnd w:id="540"/>
        </w:tc>
        <w:tc>
          <w:tcPr>
            <w:tcW w:w="1089" w:type="dxa"/>
            <w:tcBorders>
              <w:top w:val="outset" w:color="000000" w:sz="8"/>
              <w:left w:val="outset" w:color="000000" w:sz="8"/>
              <w:bottom w:val="outset" w:color="000000" w:sz="8"/>
              <w:right w:val="outset" w:color="000000" w:sz="8"/>
            </w:tcBorders>
            <w:vAlign w:val="top"/>
          </w:tcPr>
          <w:bookmarkStart w:name="542" w:id="541"/>
          <w:p>
            <w:pPr>
              <w:spacing w:after="0"/>
              <w:ind w:left="0"/>
              <w:jc w:val="center"/>
            </w:pPr>
            <w:r>
              <w:rPr>
                <w:rFonts w:ascii="Arial"/>
                <w:b w:val="false"/>
                <w:i w:val="false"/>
                <w:color w:val="000000"/>
                <w:sz w:val="15"/>
              </w:rPr>
              <w:t>0</w:t>
            </w:r>
          </w:p>
          <w:bookmarkEnd w:id="541"/>
        </w:tc>
        <w:tc>
          <w:tcPr>
            <w:tcW w:w="952" w:type="dxa"/>
            <w:tcBorders>
              <w:top w:val="outset" w:color="000000" w:sz="8"/>
              <w:left w:val="outset" w:color="000000" w:sz="8"/>
              <w:bottom w:val="outset" w:color="000000" w:sz="8"/>
              <w:right w:val="outset" w:color="000000" w:sz="8"/>
            </w:tcBorders>
            <w:vAlign w:val="top"/>
          </w:tcPr>
          <w:bookmarkStart w:name="543" w:id="542"/>
          <w:p>
            <w:pPr>
              <w:spacing w:after="0"/>
              <w:ind w:left="0"/>
              <w:jc w:val="center"/>
            </w:pPr>
            <w:r>
              <w:rPr>
                <w:rFonts w:ascii="Arial"/>
                <w:b w:val="false"/>
                <w:i w:val="false"/>
                <w:color w:val="000000"/>
                <w:sz w:val="15"/>
              </w:rPr>
              <w:t>0</w:t>
            </w:r>
          </w:p>
          <w:bookmarkEnd w:id="542"/>
        </w:tc>
        <w:tc>
          <w:tcPr>
            <w:tcW w:w="1498" w:type="dxa"/>
            <w:tcBorders>
              <w:top w:val="outset" w:color="000000" w:sz="8"/>
              <w:left w:val="outset" w:color="000000" w:sz="8"/>
              <w:bottom w:val="outset" w:color="000000" w:sz="8"/>
              <w:right w:val="outset" w:color="000000" w:sz="8"/>
            </w:tcBorders>
            <w:vAlign w:val="top"/>
          </w:tcPr>
          <w:bookmarkStart w:name="544" w:id="543"/>
          <w:p>
            <w:pPr>
              <w:spacing w:after="0"/>
              <w:ind w:left="0"/>
              <w:jc w:val="center"/>
            </w:pPr>
            <w:r>
              <w:rPr>
                <w:rFonts w:ascii="Arial"/>
                <w:b w:val="false"/>
                <w:i w:val="false"/>
                <w:color w:val="000000"/>
                <w:sz w:val="15"/>
              </w:rPr>
              <w:t>0,00</w:t>
            </w:r>
          </w:p>
          <w:bookmarkEnd w:id="543"/>
        </w:tc>
        <w:tc>
          <w:tcPr>
            <w:tcW w:w="1089" w:type="dxa"/>
            <w:tcBorders>
              <w:top w:val="outset" w:color="000000" w:sz="8"/>
              <w:left w:val="outset" w:color="000000" w:sz="8"/>
              <w:bottom w:val="outset" w:color="000000" w:sz="8"/>
              <w:right w:val="outset" w:color="000000" w:sz="8"/>
            </w:tcBorders>
            <w:vAlign w:val="top"/>
          </w:tcPr>
          <w:bookmarkStart w:name="545" w:id="544"/>
          <w:p>
            <w:pPr>
              <w:spacing w:after="0"/>
              <w:ind w:left="0"/>
              <w:jc w:val="center"/>
            </w:pPr>
            <w:r>
              <w:rPr>
                <w:rFonts w:ascii="Arial"/>
                <w:b w:val="false"/>
                <w:i w:val="false"/>
                <w:color w:val="000000"/>
                <w:sz w:val="15"/>
              </w:rPr>
              <w:t>750000</w:t>
            </w:r>
          </w:p>
          <w:bookmarkEnd w:id="544"/>
        </w:tc>
        <w:tc>
          <w:tcPr>
            <w:tcW w:w="680" w:type="dxa"/>
            <w:tcBorders>
              <w:top w:val="outset" w:color="000000" w:sz="8"/>
              <w:left w:val="outset" w:color="000000" w:sz="8"/>
              <w:bottom w:val="outset" w:color="000000" w:sz="8"/>
              <w:right w:val="outset" w:color="000000" w:sz="8"/>
            </w:tcBorders>
            <w:vAlign w:val="top"/>
          </w:tcPr>
          <w:bookmarkStart w:name="546" w:id="545"/>
          <w:p>
            <w:pPr>
              <w:spacing w:after="0"/>
              <w:ind w:left="0"/>
              <w:jc w:val="center"/>
            </w:pPr>
            <w:r>
              <w:rPr>
                <w:rFonts w:ascii="Arial"/>
                <w:b w:val="false"/>
                <w:i w:val="false"/>
                <w:color w:val="000000"/>
                <w:sz w:val="15"/>
              </w:rPr>
              <w:t>3</w:t>
            </w:r>
          </w:p>
          <w:bookmarkEnd w:id="545"/>
        </w:tc>
        <w:tc>
          <w:tcPr>
            <w:tcW w:w="1117" w:type="dxa"/>
            <w:tcBorders>
              <w:top w:val="outset" w:color="000000" w:sz="8"/>
              <w:left w:val="outset" w:color="000000" w:sz="8"/>
              <w:bottom w:val="outset" w:color="000000" w:sz="8"/>
              <w:right w:val="outset" w:color="000000" w:sz="8"/>
            </w:tcBorders>
            <w:vAlign w:val="top"/>
          </w:tcPr>
          <w:bookmarkStart w:name="547" w:id="546"/>
          <w:p>
            <w:pPr>
              <w:spacing w:after="0"/>
              <w:ind w:left="0"/>
              <w:jc w:val="center"/>
            </w:pPr>
            <w:r>
              <w:rPr>
                <w:rFonts w:ascii="Arial"/>
                <w:b w:val="false"/>
                <w:i w:val="false"/>
                <w:color w:val="000000"/>
                <w:sz w:val="15"/>
              </w:rPr>
              <w:t>341037,21</w:t>
            </w:r>
          </w:p>
          <w:bookmarkEnd w:id="546"/>
        </w:tc>
        <w:tc>
          <w:tcPr>
            <w:tcW w:w="1363" w:type="dxa"/>
            <w:tcBorders>
              <w:top w:val="outset" w:color="000000" w:sz="8"/>
              <w:left w:val="outset" w:color="000000" w:sz="8"/>
              <w:bottom w:val="outset" w:color="000000" w:sz="8"/>
              <w:right w:val="outset" w:color="000000" w:sz="8"/>
            </w:tcBorders>
            <w:vAlign w:val="top"/>
          </w:tcPr>
          <w:bookmarkStart w:name="548" w:id="547"/>
          <w:p>
            <w:pPr>
              <w:spacing w:after="0"/>
              <w:ind w:left="0"/>
              <w:jc w:val="center"/>
            </w:pPr>
            <w:r>
              <w:rPr>
                <w:rFonts w:ascii="Arial"/>
                <w:b w:val="false"/>
                <w:i w:val="false"/>
                <w:color w:val="000000"/>
                <w:sz w:val="15"/>
              </w:rPr>
              <w:t>391388,91</w:t>
            </w:r>
          </w:p>
          <w:bookmarkEnd w:id="54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49" w:id="548"/>
          <w:p>
            <w:pPr>
              <w:spacing w:after="0"/>
              <w:ind w:left="0"/>
              <w:jc w:val="center"/>
            </w:pPr>
            <w:r>
              <w:rPr>
                <w:rFonts w:ascii="Arial"/>
                <w:b w:val="false"/>
                <w:i w:val="false"/>
                <w:color w:val="000000"/>
                <w:sz w:val="15"/>
              </w:rPr>
              <w:t>21</w:t>
            </w:r>
          </w:p>
          <w:bookmarkEnd w:id="548"/>
        </w:tc>
        <w:tc>
          <w:tcPr>
            <w:tcW w:w="1899" w:type="dxa"/>
            <w:tcBorders>
              <w:top w:val="outset" w:color="000000" w:sz="8"/>
              <w:left w:val="outset" w:color="000000" w:sz="8"/>
              <w:bottom w:val="outset" w:color="000000" w:sz="8"/>
              <w:right w:val="outset" w:color="000000" w:sz="8"/>
            </w:tcBorders>
            <w:vAlign w:val="top"/>
          </w:tcPr>
          <w:bookmarkStart w:name="550" w:id="549"/>
          <w:p>
            <w:pPr>
              <w:spacing w:after="0"/>
              <w:ind w:left="0"/>
              <w:jc w:val="left"/>
            </w:pPr>
            <w:r>
              <w:rPr>
                <w:rFonts w:ascii="Arial"/>
                <w:b/>
                <w:i w:val="false"/>
                <w:color w:val="000000"/>
                <w:sz w:val="15"/>
              </w:rPr>
              <w:t>Хмельницька область</w:t>
            </w:r>
          </w:p>
          <w:bookmarkEnd w:id="549"/>
        </w:tc>
        <w:tc>
          <w:tcPr>
            <w:tcW w:w="1089" w:type="dxa"/>
            <w:tcBorders>
              <w:top w:val="outset" w:color="000000" w:sz="8"/>
              <w:left w:val="outset" w:color="000000" w:sz="8"/>
              <w:bottom w:val="outset" w:color="000000" w:sz="8"/>
              <w:right w:val="outset" w:color="000000" w:sz="8"/>
            </w:tcBorders>
            <w:vAlign w:val="top"/>
          </w:tcPr>
          <w:bookmarkStart w:name="551" w:id="550"/>
          <w:p>
            <w:pPr>
              <w:spacing w:after="0"/>
              <w:ind w:left="0"/>
              <w:jc w:val="center"/>
            </w:pPr>
            <w:r>
              <w:rPr>
                <w:rFonts w:ascii="Arial"/>
                <w:b w:val="false"/>
                <w:i w:val="false"/>
                <w:color w:val="000000"/>
                <w:sz w:val="15"/>
              </w:rPr>
              <w:t>0</w:t>
            </w:r>
          </w:p>
          <w:bookmarkEnd w:id="550"/>
        </w:tc>
        <w:tc>
          <w:tcPr>
            <w:tcW w:w="952" w:type="dxa"/>
            <w:tcBorders>
              <w:top w:val="outset" w:color="000000" w:sz="8"/>
              <w:left w:val="outset" w:color="000000" w:sz="8"/>
              <w:bottom w:val="outset" w:color="000000" w:sz="8"/>
              <w:right w:val="outset" w:color="000000" w:sz="8"/>
            </w:tcBorders>
            <w:vAlign w:val="top"/>
          </w:tcPr>
          <w:bookmarkStart w:name="552" w:id="551"/>
          <w:p>
            <w:pPr>
              <w:spacing w:after="0"/>
              <w:ind w:left="0"/>
              <w:jc w:val="center"/>
            </w:pPr>
            <w:r>
              <w:rPr>
                <w:rFonts w:ascii="Arial"/>
                <w:b w:val="false"/>
                <w:i w:val="false"/>
                <w:color w:val="000000"/>
                <w:sz w:val="15"/>
              </w:rPr>
              <w:t>0</w:t>
            </w:r>
          </w:p>
          <w:bookmarkEnd w:id="551"/>
        </w:tc>
        <w:tc>
          <w:tcPr>
            <w:tcW w:w="1363" w:type="dxa"/>
            <w:tcBorders>
              <w:top w:val="outset" w:color="000000" w:sz="8"/>
              <w:left w:val="outset" w:color="000000" w:sz="8"/>
              <w:bottom w:val="outset" w:color="000000" w:sz="8"/>
              <w:right w:val="outset" w:color="000000" w:sz="8"/>
            </w:tcBorders>
            <w:vAlign w:val="top"/>
          </w:tcPr>
          <w:bookmarkStart w:name="553" w:id="552"/>
          <w:p>
            <w:pPr>
              <w:spacing w:after="0"/>
              <w:ind w:left="0"/>
              <w:jc w:val="center"/>
            </w:pPr>
            <w:r>
              <w:rPr>
                <w:rFonts w:ascii="Arial"/>
                <w:b w:val="false"/>
                <w:i w:val="false"/>
                <w:color w:val="000000"/>
                <w:sz w:val="15"/>
              </w:rPr>
              <w:t>0,00</w:t>
            </w:r>
          </w:p>
          <w:bookmarkEnd w:id="552"/>
        </w:tc>
        <w:tc>
          <w:tcPr>
            <w:tcW w:w="1089" w:type="dxa"/>
            <w:tcBorders>
              <w:top w:val="outset" w:color="000000" w:sz="8"/>
              <w:left w:val="outset" w:color="000000" w:sz="8"/>
              <w:bottom w:val="outset" w:color="000000" w:sz="8"/>
              <w:right w:val="outset" w:color="000000" w:sz="8"/>
            </w:tcBorders>
            <w:vAlign w:val="top"/>
          </w:tcPr>
          <w:bookmarkStart w:name="554" w:id="553"/>
          <w:p>
            <w:pPr>
              <w:spacing w:after="0"/>
              <w:ind w:left="0"/>
              <w:jc w:val="center"/>
            </w:pPr>
            <w:r>
              <w:rPr>
                <w:rFonts w:ascii="Arial"/>
                <w:b w:val="false"/>
                <w:i w:val="false"/>
                <w:color w:val="000000"/>
                <w:sz w:val="15"/>
              </w:rPr>
              <w:t>74000</w:t>
            </w:r>
          </w:p>
          <w:bookmarkEnd w:id="553"/>
        </w:tc>
        <w:tc>
          <w:tcPr>
            <w:tcW w:w="952" w:type="dxa"/>
            <w:tcBorders>
              <w:top w:val="outset" w:color="000000" w:sz="8"/>
              <w:left w:val="outset" w:color="000000" w:sz="8"/>
              <w:bottom w:val="outset" w:color="000000" w:sz="8"/>
              <w:right w:val="outset" w:color="000000" w:sz="8"/>
            </w:tcBorders>
            <w:vAlign w:val="top"/>
          </w:tcPr>
          <w:bookmarkStart w:name="555" w:id="554"/>
          <w:p>
            <w:pPr>
              <w:spacing w:after="0"/>
              <w:ind w:left="0"/>
              <w:jc w:val="center"/>
            </w:pPr>
            <w:r>
              <w:rPr>
                <w:rFonts w:ascii="Arial"/>
                <w:b w:val="false"/>
                <w:i w:val="false"/>
                <w:color w:val="000000"/>
                <w:sz w:val="15"/>
              </w:rPr>
              <w:t>148</w:t>
            </w:r>
          </w:p>
          <w:bookmarkEnd w:id="554"/>
        </w:tc>
        <w:tc>
          <w:tcPr>
            <w:tcW w:w="1498" w:type="dxa"/>
            <w:tcBorders>
              <w:top w:val="outset" w:color="000000" w:sz="8"/>
              <w:left w:val="outset" w:color="000000" w:sz="8"/>
              <w:bottom w:val="outset" w:color="000000" w:sz="8"/>
              <w:right w:val="outset" w:color="000000" w:sz="8"/>
            </w:tcBorders>
            <w:vAlign w:val="top"/>
          </w:tcPr>
          <w:bookmarkStart w:name="556" w:id="555"/>
          <w:p>
            <w:pPr>
              <w:spacing w:after="0"/>
              <w:ind w:left="0"/>
              <w:jc w:val="center"/>
            </w:pPr>
            <w:r>
              <w:rPr>
                <w:rFonts w:ascii="Arial"/>
                <w:b w:val="false"/>
                <w:i w:val="false"/>
                <w:color w:val="000000"/>
                <w:sz w:val="15"/>
              </w:rPr>
              <w:t>518602,36</w:t>
            </w:r>
          </w:p>
          <w:bookmarkEnd w:id="555"/>
        </w:tc>
        <w:tc>
          <w:tcPr>
            <w:tcW w:w="1089" w:type="dxa"/>
            <w:tcBorders>
              <w:top w:val="outset" w:color="000000" w:sz="8"/>
              <w:left w:val="outset" w:color="000000" w:sz="8"/>
              <w:bottom w:val="outset" w:color="000000" w:sz="8"/>
              <w:right w:val="outset" w:color="000000" w:sz="8"/>
            </w:tcBorders>
            <w:vAlign w:val="top"/>
          </w:tcPr>
          <w:bookmarkStart w:name="557" w:id="556"/>
          <w:p>
            <w:pPr>
              <w:spacing w:after="0"/>
              <w:ind w:left="0"/>
              <w:jc w:val="center"/>
            </w:pPr>
            <w:r>
              <w:rPr>
                <w:rFonts w:ascii="Arial"/>
                <w:b w:val="false"/>
                <w:i w:val="false"/>
                <w:color w:val="000000"/>
                <w:sz w:val="15"/>
              </w:rPr>
              <w:t>0</w:t>
            </w:r>
          </w:p>
          <w:bookmarkEnd w:id="556"/>
        </w:tc>
        <w:tc>
          <w:tcPr>
            <w:tcW w:w="680" w:type="dxa"/>
            <w:tcBorders>
              <w:top w:val="outset" w:color="000000" w:sz="8"/>
              <w:left w:val="outset" w:color="000000" w:sz="8"/>
              <w:bottom w:val="outset" w:color="000000" w:sz="8"/>
              <w:right w:val="outset" w:color="000000" w:sz="8"/>
            </w:tcBorders>
            <w:vAlign w:val="top"/>
          </w:tcPr>
          <w:bookmarkStart w:name="558" w:id="557"/>
          <w:p>
            <w:pPr>
              <w:spacing w:after="0"/>
              <w:ind w:left="0"/>
              <w:jc w:val="center"/>
            </w:pPr>
            <w:r>
              <w:rPr>
                <w:rFonts w:ascii="Arial"/>
                <w:b w:val="false"/>
                <w:i w:val="false"/>
                <w:color w:val="000000"/>
                <w:sz w:val="15"/>
              </w:rPr>
              <w:t>0</w:t>
            </w:r>
          </w:p>
          <w:bookmarkEnd w:id="557"/>
        </w:tc>
        <w:tc>
          <w:tcPr>
            <w:tcW w:w="1117" w:type="dxa"/>
            <w:tcBorders>
              <w:top w:val="outset" w:color="000000" w:sz="8"/>
              <w:left w:val="outset" w:color="000000" w:sz="8"/>
              <w:bottom w:val="outset" w:color="000000" w:sz="8"/>
              <w:right w:val="outset" w:color="000000" w:sz="8"/>
            </w:tcBorders>
            <w:vAlign w:val="top"/>
          </w:tcPr>
          <w:bookmarkStart w:name="559" w:id="558"/>
          <w:p>
            <w:pPr>
              <w:spacing w:after="0"/>
              <w:ind w:left="0"/>
              <w:jc w:val="center"/>
            </w:pPr>
            <w:r>
              <w:rPr>
                <w:rFonts w:ascii="Arial"/>
                <w:b w:val="false"/>
                <w:i w:val="false"/>
                <w:color w:val="000000"/>
                <w:sz w:val="15"/>
              </w:rPr>
              <w:t>0,00</w:t>
            </w:r>
          </w:p>
          <w:bookmarkEnd w:id="558"/>
        </w:tc>
        <w:tc>
          <w:tcPr>
            <w:tcW w:w="1363" w:type="dxa"/>
            <w:tcBorders>
              <w:top w:val="outset" w:color="000000" w:sz="8"/>
              <w:left w:val="outset" w:color="000000" w:sz="8"/>
              <w:bottom w:val="outset" w:color="000000" w:sz="8"/>
              <w:right w:val="outset" w:color="000000" w:sz="8"/>
            </w:tcBorders>
            <w:vAlign w:val="top"/>
          </w:tcPr>
          <w:bookmarkStart w:name="560" w:id="559"/>
          <w:p>
            <w:pPr>
              <w:spacing w:after="0"/>
              <w:ind w:left="0"/>
              <w:jc w:val="center"/>
            </w:pPr>
            <w:r>
              <w:rPr>
                <w:rFonts w:ascii="Arial"/>
                <w:b w:val="false"/>
                <w:i w:val="false"/>
                <w:color w:val="000000"/>
                <w:sz w:val="15"/>
              </w:rPr>
              <w:t>564074,09</w:t>
            </w:r>
          </w:p>
          <w:bookmarkEnd w:id="559"/>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61" w:id="560"/>
          <w:p>
            <w:pPr>
              <w:spacing w:after="0"/>
              <w:ind w:left="0"/>
              <w:jc w:val="center"/>
            </w:pPr>
            <w:r>
              <w:rPr>
                <w:rFonts w:ascii="Arial"/>
                <w:b w:val="false"/>
                <w:i w:val="false"/>
                <w:color w:val="000000"/>
                <w:sz w:val="15"/>
              </w:rPr>
              <w:t>22</w:t>
            </w:r>
          </w:p>
          <w:bookmarkEnd w:id="560"/>
        </w:tc>
        <w:tc>
          <w:tcPr>
            <w:tcW w:w="1899" w:type="dxa"/>
            <w:tcBorders>
              <w:top w:val="outset" w:color="000000" w:sz="8"/>
              <w:left w:val="outset" w:color="000000" w:sz="8"/>
              <w:bottom w:val="outset" w:color="000000" w:sz="8"/>
              <w:right w:val="outset" w:color="000000" w:sz="8"/>
            </w:tcBorders>
            <w:vAlign w:val="top"/>
          </w:tcPr>
          <w:bookmarkStart w:name="562" w:id="561"/>
          <w:p>
            <w:pPr>
              <w:spacing w:after="0"/>
              <w:ind w:left="0"/>
              <w:jc w:val="left"/>
            </w:pPr>
            <w:r>
              <w:rPr>
                <w:rFonts w:ascii="Arial"/>
                <w:b/>
                <w:i w:val="false"/>
                <w:color w:val="000000"/>
                <w:sz w:val="15"/>
              </w:rPr>
              <w:t>Черкаська область</w:t>
            </w:r>
          </w:p>
          <w:bookmarkEnd w:id="561"/>
        </w:tc>
        <w:tc>
          <w:tcPr>
            <w:tcW w:w="1089" w:type="dxa"/>
            <w:tcBorders>
              <w:top w:val="outset" w:color="000000" w:sz="8"/>
              <w:left w:val="outset" w:color="000000" w:sz="8"/>
              <w:bottom w:val="outset" w:color="000000" w:sz="8"/>
              <w:right w:val="outset" w:color="000000" w:sz="8"/>
            </w:tcBorders>
            <w:vAlign w:val="top"/>
          </w:tcPr>
          <w:bookmarkStart w:name="563" w:id="562"/>
          <w:p>
            <w:pPr>
              <w:spacing w:after="0"/>
              <w:ind w:left="0"/>
              <w:jc w:val="center"/>
            </w:pPr>
            <w:r>
              <w:rPr>
                <w:rFonts w:ascii="Arial"/>
                <w:b w:val="false"/>
                <w:i w:val="false"/>
                <w:color w:val="000000"/>
                <w:sz w:val="15"/>
              </w:rPr>
              <w:t>75500</w:t>
            </w:r>
          </w:p>
          <w:bookmarkEnd w:id="562"/>
        </w:tc>
        <w:tc>
          <w:tcPr>
            <w:tcW w:w="952" w:type="dxa"/>
            <w:tcBorders>
              <w:top w:val="outset" w:color="000000" w:sz="8"/>
              <w:left w:val="outset" w:color="000000" w:sz="8"/>
              <w:bottom w:val="outset" w:color="000000" w:sz="8"/>
              <w:right w:val="outset" w:color="000000" w:sz="8"/>
            </w:tcBorders>
            <w:vAlign w:val="top"/>
          </w:tcPr>
          <w:bookmarkStart w:name="564" w:id="563"/>
          <w:p>
            <w:pPr>
              <w:spacing w:after="0"/>
              <w:ind w:left="0"/>
              <w:jc w:val="center"/>
            </w:pPr>
            <w:r>
              <w:rPr>
                <w:rFonts w:ascii="Arial"/>
                <w:b w:val="false"/>
                <w:i w:val="false"/>
                <w:color w:val="000000"/>
                <w:sz w:val="15"/>
              </w:rPr>
              <w:t>151</w:t>
            </w:r>
          </w:p>
          <w:bookmarkEnd w:id="563"/>
        </w:tc>
        <w:tc>
          <w:tcPr>
            <w:tcW w:w="1363" w:type="dxa"/>
            <w:tcBorders>
              <w:top w:val="outset" w:color="000000" w:sz="8"/>
              <w:left w:val="outset" w:color="000000" w:sz="8"/>
              <w:bottom w:val="outset" w:color="000000" w:sz="8"/>
              <w:right w:val="outset" w:color="000000" w:sz="8"/>
            </w:tcBorders>
            <w:vAlign w:val="top"/>
          </w:tcPr>
          <w:bookmarkStart w:name="565" w:id="564"/>
          <w:p>
            <w:pPr>
              <w:spacing w:after="0"/>
              <w:ind w:left="0"/>
              <w:jc w:val="center"/>
            </w:pPr>
            <w:r>
              <w:rPr>
                <w:rFonts w:ascii="Arial"/>
                <w:b w:val="false"/>
                <w:i w:val="false"/>
                <w:color w:val="000000"/>
                <w:sz w:val="15"/>
              </w:rPr>
              <w:t>506873,78</w:t>
            </w:r>
          </w:p>
          <w:bookmarkEnd w:id="564"/>
        </w:tc>
        <w:tc>
          <w:tcPr>
            <w:tcW w:w="1089" w:type="dxa"/>
            <w:tcBorders>
              <w:top w:val="outset" w:color="000000" w:sz="8"/>
              <w:left w:val="outset" w:color="000000" w:sz="8"/>
              <w:bottom w:val="outset" w:color="000000" w:sz="8"/>
              <w:right w:val="outset" w:color="000000" w:sz="8"/>
            </w:tcBorders>
            <w:vAlign w:val="top"/>
          </w:tcPr>
          <w:bookmarkStart w:name="566" w:id="565"/>
          <w:p>
            <w:pPr>
              <w:spacing w:after="0"/>
              <w:ind w:left="0"/>
              <w:jc w:val="center"/>
            </w:pPr>
            <w:r>
              <w:rPr>
                <w:rFonts w:ascii="Arial"/>
                <w:b w:val="false"/>
                <w:i w:val="false"/>
                <w:color w:val="000000"/>
                <w:sz w:val="15"/>
              </w:rPr>
              <w:t>7000</w:t>
            </w:r>
          </w:p>
          <w:bookmarkEnd w:id="565"/>
        </w:tc>
        <w:tc>
          <w:tcPr>
            <w:tcW w:w="952" w:type="dxa"/>
            <w:tcBorders>
              <w:top w:val="outset" w:color="000000" w:sz="8"/>
              <w:left w:val="outset" w:color="000000" w:sz="8"/>
              <w:bottom w:val="outset" w:color="000000" w:sz="8"/>
              <w:right w:val="outset" w:color="000000" w:sz="8"/>
            </w:tcBorders>
            <w:vAlign w:val="top"/>
          </w:tcPr>
          <w:bookmarkStart w:name="567" w:id="566"/>
          <w:p>
            <w:pPr>
              <w:spacing w:after="0"/>
              <w:ind w:left="0"/>
              <w:jc w:val="center"/>
            </w:pPr>
            <w:r>
              <w:rPr>
                <w:rFonts w:ascii="Arial"/>
                <w:b w:val="false"/>
                <w:i w:val="false"/>
                <w:color w:val="000000"/>
                <w:sz w:val="15"/>
              </w:rPr>
              <w:t>14</w:t>
            </w:r>
          </w:p>
          <w:bookmarkEnd w:id="566"/>
        </w:tc>
        <w:tc>
          <w:tcPr>
            <w:tcW w:w="1498" w:type="dxa"/>
            <w:tcBorders>
              <w:top w:val="outset" w:color="000000" w:sz="8"/>
              <w:left w:val="outset" w:color="000000" w:sz="8"/>
              <w:bottom w:val="outset" w:color="000000" w:sz="8"/>
              <w:right w:val="outset" w:color="000000" w:sz="8"/>
            </w:tcBorders>
            <w:vAlign w:val="top"/>
          </w:tcPr>
          <w:bookmarkStart w:name="568" w:id="567"/>
          <w:p>
            <w:pPr>
              <w:spacing w:after="0"/>
              <w:ind w:left="0"/>
              <w:jc w:val="center"/>
            </w:pPr>
            <w:r>
              <w:rPr>
                <w:rFonts w:ascii="Arial"/>
                <w:b w:val="false"/>
                <w:i w:val="false"/>
                <w:color w:val="000000"/>
                <w:sz w:val="15"/>
              </w:rPr>
              <w:t>49056,98</w:t>
            </w:r>
          </w:p>
          <w:bookmarkEnd w:id="567"/>
        </w:tc>
        <w:tc>
          <w:tcPr>
            <w:tcW w:w="1089" w:type="dxa"/>
            <w:tcBorders>
              <w:top w:val="outset" w:color="000000" w:sz="8"/>
              <w:left w:val="outset" w:color="000000" w:sz="8"/>
              <w:bottom w:val="outset" w:color="000000" w:sz="8"/>
              <w:right w:val="outset" w:color="000000" w:sz="8"/>
            </w:tcBorders>
            <w:vAlign w:val="top"/>
          </w:tcPr>
          <w:bookmarkStart w:name="569" w:id="568"/>
          <w:p>
            <w:pPr>
              <w:spacing w:after="0"/>
              <w:ind w:left="0"/>
              <w:jc w:val="center"/>
            </w:pPr>
            <w:r>
              <w:rPr>
                <w:rFonts w:ascii="Arial"/>
                <w:b w:val="false"/>
                <w:i w:val="false"/>
                <w:color w:val="000000"/>
                <w:sz w:val="15"/>
              </w:rPr>
              <w:t>0</w:t>
            </w:r>
          </w:p>
          <w:bookmarkEnd w:id="568"/>
        </w:tc>
        <w:tc>
          <w:tcPr>
            <w:tcW w:w="680" w:type="dxa"/>
            <w:tcBorders>
              <w:top w:val="outset" w:color="000000" w:sz="8"/>
              <w:left w:val="outset" w:color="000000" w:sz="8"/>
              <w:bottom w:val="outset" w:color="000000" w:sz="8"/>
              <w:right w:val="outset" w:color="000000" w:sz="8"/>
            </w:tcBorders>
            <w:vAlign w:val="top"/>
          </w:tcPr>
          <w:bookmarkStart w:name="570" w:id="569"/>
          <w:p>
            <w:pPr>
              <w:spacing w:after="0"/>
              <w:ind w:left="0"/>
              <w:jc w:val="center"/>
            </w:pPr>
            <w:r>
              <w:rPr>
                <w:rFonts w:ascii="Arial"/>
                <w:b w:val="false"/>
                <w:i w:val="false"/>
                <w:color w:val="000000"/>
                <w:sz w:val="15"/>
              </w:rPr>
              <w:t>0</w:t>
            </w:r>
          </w:p>
          <w:bookmarkEnd w:id="569"/>
        </w:tc>
        <w:tc>
          <w:tcPr>
            <w:tcW w:w="1117" w:type="dxa"/>
            <w:tcBorders>
              <w:top w:val="outset" w:color="000000" w:sz="8"/>
              <w:left w:val="outset" w:color="000000" w:sz="8"/>
              <w:bottom w:val="outset" w:color="000000" w:sz="8"/>
              <w:right w:val="outset" w:color="000000" w:sz="8"/>
            </w:tcBorders>
            <w:vAlign w:val="top"/>
          </w:tcPr>
          <w:bookmarkStart w:name="571" w:id="570"/>
          <w:p>
            <w:pPr>
              <w:spacing w:after="0"/>
              <w:ind w:left="0"/>
              <w:jc w:val="center"/>
            </w:pPr>
            <w:r>
              <w:rPr>
                <w:rFonts w:ascii="Arial"/>
                <w:b w:val="false"/>
                <w:i w:val="false"/>
                <w:color w:val="000000"/>
                <w:sz w:val="15"/>
              </w:rPr>
              <w:t>0,00</w:t>
            </w:r>
          </w:p>
          <w:bookmarkEnd w:id="570"/>
        </w:tc>
        <w:tc>
          <w:tcPr>
            <w:tcW w:w="1363" w:type="dxa"/>
            <w:tcBorders>
              <w:top w:val="outset" w:color="000000" w:sz="8"/>
              <w:left w:val="outset" w:color="000000" w:sz="8"/>
              <w:bottom w:val="outset" w:color="000000" w:sz="8"/>
              <w:right w:val="outset" w:color="000000" w:sz="8"/>
            </w:tcBorders>
            <w:vAlign w:val="top"/>
          </w:tcPr>
          <w:bookmarkStart w:name="572" w:id="571"/>
          <w:p>
            <w:pPr>
              <w:spacing w:after="0"/>
              <w:ind w:left="0"/>
              <w:jc w:val="center"/>
            </w:pPr>
            <w:r>
              <w:rPr>
                <w:rFonts w:ascii="Arial"/>
                <w:b w:val="false"/>
                <w:i w:val="false"/>
                <w:color w:val="000000"/>
                <w:sz w:val="15"/>
              </w:rPr>
              <w:t>788173,28</w:t>
            </w:r>
          </w:p>
          <w:bookmarkEnd w:id="571"/>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73" w:id="572"/>
          <w:p>
            <w:pPr>
              <w:spacing w:after="0"/>
              <w:ind w:left="0"/>
              <w:jc w:val="center"/>
            </w:pPr>
            <w:r>
              <w:rPr>
                <w:rFonts w:ascii="Arial"/>
                <w:b w:val="false"/>
                <w:i w:val="false"/>
                <w:color w:val="000000"/>
                <w:sz w:val="15"/>
              </w:rPr>
              <w:t>23</w:t>
            </w:r>
          </w:p>
          <w:bookmarkEnd w:id="572"/>
        </w:tc>
        <w:tc>
          <w:tcPr>
            <w:tcW w:w="1899" w:type="dxa"/>
            <w:tcBorders>
              <w:top w:val="outset" w:color="000000" w:sz="8"/>
              <w:left w:val="outset" w:color="000000" w:sz="8"/>
              <w:bottom w:val="outset" w:color="000000" w:sz="8"/>
              <w:right w:val="outset" w:color="000000" w:sz="8"/>
            </w:tcBorders>
            <w:vAlign w:val="top"/>
          </w:tcPr>
          <w:bookmarkStart w:name="574" w:id="573"/>
          <w:p>
            <w:pPr>
              <w:spacing w:after="0"/>
              <w:ind w:left="0"/>
              <w:jc w:val="left"/>
            </w:pPr>
            <w:r>
              <w:rPr>
                <w:rFonts w:ascii="Arial"/>
                <w:b/>
                <w:i w:val="false"/>
                <w:color w:val="000000"/>
                <w:sz w:val="15"/>
              </w:rPr>
              <w:t>Чернівецька область</w:t>
            </w:r>
          </w:p>
          <w:bookmarkEnd w:id="573"/>
        </w:tc>
        <w:tc>
          <w:tcPr>
            <w:tcW w:w="1089" w:type="dxa"/>
            <w:tcBorders>
              <w:top w:val="outset" w:color="000000" w:sz="8"/>
              <w:left w:val="outset" w:color="000000" w:sz="8"/>
              <w:bottom w:val="outset" w:color="000000" w:sz="8"/>
              <w:right w:val="outset" w:color="000000" w:sz="8"/>
            </w:tcBorders>
            <w:vAlign w:val="top"/>
          </w:tcPr>
          <w:bookmarkStart w:name="575" w:id="574"/>
          <w:p>
            <w:pPr>
              <w:spacing w:after="0"/>
              <w:ind w:left="0"/>
              <w:jc w:val="center"/>
            </w:pPr>
            <w:r>
              <w:rPr>
                <w:rFonts w:ascii="Arial"/>
                <w:b w:val="false"/>
                <w:i w:val="false"/>
                <w:color w:val="000000"/>
                <w:sz w:val="15"/>
              </w:rPr>
              <w:t>22500</w:t>
            </w:r>
          </w:p>
          <w:bookmarkEnd w:id="574"/>
        </w:tc>
        <w:tc>
          <w:tcPr>
            <w:tcW w:w="952" w:type="dxa"/>
            <w:tcBorders>
              <w:top w:val="outset" w:color="000000" w:sz="8"/>
              <w:left w:val="outset" w:color="000000" w:sz="8"/>
              <w:bottom w:val="outset" w:color="000000" w:sz="8"/>
              <w:right w:val="outset" w:color="000000" w:sz="8"/>
            </w:tcBorders>
            <w:vAlign w:val="top"/>
          </w:tcPr>
          <w:bookmarkStart w:name="576" w:id="575"/>
          <w:p>
            <w:pPr>
              <w:spacing w:after="0"/>
              <w:ind w:left="0"/>
              <w:jc w:val="center"/>
            </w:pPr>
            <w:r>
              <w:rPr>
                <w:rFonts w:ascii="Arial"/>
                <w:b w:val="false"/>
                <w:i w:val="false"/>
                <w:color w:val="000000"/>
                <w:sz w:val="15"/>
              </w:rPr>
              <w:t>45</w:t>
            </w:r>
          </w:p>
          <w:bookmarkEnd w:id="575"/>
        </w:tc>
        <w:tc>
          <w:tcPr>
            <w:tcW w:w="1363" w:type="dxa"/>
            <w:tcBorders>
              <w:top w:val="outset" w:color="000000" w:sz="8"/>
              <w:left w:val="outset" w:color="000000" w:sz="8"/>
              <w:bottom w:val="outset" w:color="000000" w:sz="8"/>
              <w:right w:val="outset" w:color="000000" w:sz="8"/>
            </w:tcBorders>
            <w:vAlign w:val="top"/>
          </w:tcPr>
          <w:bookmarkStart w:name="577" w:id="576"/>
          <w:p>
            <w:pPr>
              <w:spacing w:after="0"/>
              <w:ind w:left="0"/>
              <w:jc w:val="center"/>
            </w:pPr>
            <w:r>
              <w:rPr>
                <w:rFonts w:ascii="Arial"/>
                <w:b w:val="false"/>
                <w:i w:val="false"/>
                <w:color w:val="000000"/>
                <w:sz w:val="15"/>
              </w:rPr>
              <w:t>151055,10</w:t>
            </w:r>
          </w:p>
          <w:bookmarkEnd w:id="576"/>
        </w:tc>
        <w:tc>
          <w:tcPr>
            <w:tcW w:w="1089" w:type="dxa"/>
            <w:tcBorders>
              <w:top w:val="outset" w:color="000000" w:sz="8"/>
              <w:left w:val="outset" w:color="000000" w:sz="8"/>
              <w:bottom w:val="outset" w:color="000000" w:sz="8"/>
              <w:right w:val="outset" w:color="000000" w:sz="8"/>
            </w:tcBorders>
            <w:vAlign w:val="top"/>
          </w:tcPr>
          <w:bookmarkStart w:name="578" w:id="577"/>
          <w:p>
            <w:pPr>
              <w:spacing w:after="0"/>
              <w:ind w:left="0"/>
              <w:jc w:val="center"/>
            </w:pPr>
            <w:r>
              <w:rPr>
                <w:rFonts w:ascii="Arial"/>
                <w:b w:val="false"/>
                <w:i w:val="false"/>
                <w:color w:val="000000"/>
                <w:sz w:val="15"/>
              </w:rPr>
              <w:t>30000</w:t>
            </w:r>
          </w:p>
          <w:bookmarkEnd w:id="577"/>
        </w:tc>
        <w:tc>
          <w:tcPr>
            <w:tcW w:w="952" w:type="dxa"/>
            <w:tcBorders>
              <w:top w:val="outset" w:color="000000" w:sz="8"/>
              <w:left w:val="outset" w:color="000000" w:sz="8"/>
              <w:bottom w:val="outset" w:color="000000" w:sz="8"/>
              <w:right w:val="outset" w:color="000000" w:sz="8"/>
            </w:tcBorders>
            <w:vAlign w:val="top"/>
          </w:tcPr>
          <w:bookmarkStart w:name="579" w:id="578"/>
          <w:p>
            <w:pPr>
              <w:spacing w:after="0"/>
              <w:ind w:left="0"/>
              <w:jc w:val="center"/>
            </w:pPr>
            <w:r>
              <w:rPr>
                <w:rFonts w:ascii="Arial"/>
                <w:b w:val="false"/>
                <w:i w:val="false"/>
                <w:color w:val="000000"/>
                <w:sz w:val="15"/>
              </w:rPr>
              <w:t>60</w:t>
            </w:r>
          </w:p>
          <w:bookmarkEnd w:id="578"/>
        </w:tc>
        <w:tc>
          <w:tcPr>
            <w:tcW w:w="1498" w:type="dxa"/>
            <w:tcBorders>
              <w:top w:val="outset" w:color="000000" w:sz="8"/>
              <w:left w:val="outset" w:color="000000" w:sz="8"/>
              <w:bottom w:val="outset" w:color="000000" w:sz="8"/>
              <w:right w:val="outset" w:color="000000" w:sz="8"/>
            </w:tcBorders>
            <w:vAlign w:val="top"/>
          </w:tcPr>
          <w:bookmarkStart w:name="580" w:id="579"/>
          <w:p>
            <w:pPr>
              <w:spacing w:after="0"/>
              <w:ind w:left="0"/>
              <w:jc w:val="center"/>
            </w:pPr>
            <w:r>
              <w:rPr>
                <w:rFonts w:ascii="Arial"/>
                <w:b w:val="false"/>
                <w:i w:val="false"/>
                <w:color w:val="000000"/>
                <w:sz w:val="15"/>
              </w:rPr>
              <w:t>210244,20</w:t>
            </w:r>
          </w:p>
          <w:bookmarkEnd w:id="579"/>
        </w:tc>
        <w:tc>
          <w:tcPr>
            <w:tcW w:w="1089" w:type="dxa"/>
            <w:tcBorders>
              <w:top w:val="outset" w:color="000000" w:sz="8"/>
              <w:left w:val="outset" w:color="000000" w:sz="8"/>
              <w:bottom w:val="outset" w:color="000000" w:sz="8"/>
              <w:right w:val="outset" w:color="000000" w:sz="8"/>
            </w:tcBorders>
            <w:vAlign w:val="top"/>
          </w:tcPr>
          <w:bookmarkStart w:name="581" w:id="580"/>
          <w:p>
            <w:pPr>
              <w:spacing w:after="0"/>
              <w:ind w:left="0"/>
              <w:jc w:val="center"/>
            </w:pPr>
            <w:r>
              <w:rPr>
                <w:rFonts w:ascii="Arial"/>
                <w:b w:val="false"/>
                <w:i w:val="false"/>
                <w:color w:val="000000"/>
                <w:sz w:val="15"/>
              </w:rPr>
              <w:t>0</w:t>
            </w:r>
          </w:p>
          <w:bookmarkEnd w:id="580"/>
        </w:tc>
        <w:tc>
          <w:tcPr>
            <w:tcW w:w="680" w:type="dxa"/>
            <w:tcBorders>
              <w:top w:val="outset" w:color="000000" w:sz="8"/>
              <w:left w:val="outset" w:color="000000" w:sz="8"/>
              <w:bottom w:val="outset" w:color="000000" w:sz="8"/>
              <w:right w:val="outset" w:color="000000" w:sz="8"/>
            </w:tcBorders>
            <w:vAlign w:val="top"/>
          </w:tcPr>
          <w:bookmarkStart w:name="582" w:id="581"/>
          <w:p>
            <w:pPr>
              <w:spacing w:after="0"/>
              <w:ind w:left="0"/>
              <w:jc w:val="center"/>
            </w:pPr>
            <w:r>
              <w:rPr>
                <w:rFonts w:ascii="Arial"/>
                <w:b w:val="false"/>
                <w:i w:val="false"/>
                <w:color w:val="000000"/>
                <w:sz w:val="15"/>
              </w:rPr>
              <w:t>0</w:t>
            </w:r>
          </w:p>
          <w:bookmarkEnd w:id="581"/>
        </w:tc>
        <w:tc>
          <w:tcPr>
            <w:tcW w:w="1117" w:type="dxa"/>
            <w:tcBorders>
              <w:top w:val="outset" w:color="000000" w:sz="8"/>
              <w:left w:val="outset" w:color="000000" w:sz="8"/>
              <w:bottom w:val="outset" w:color="000000" w:sz="8"/>
              <w:right w:val="outset" w:color="000000" w:sz="8"/>
            </w:tcBorders>
            <w:vAlign w:val="top"/>
          </w:tcPr>
          <w:bookmarkStart w:name="583" w:id="582"/>
          <w:p>
            <w:pPr>
              <w:spacing w:after="0"/>
              <w:ind w:left="0"/>
              <w:jc w:val="center"/>
            </w:pPr>
            <w:r>
              <w:rPr>
                <w:rFonts w:ascii="Arial"/>
                <w:b w:val="false"/>
                <w:i w:val="false"/>
                <w:color w:val="000000"/>
                <w:sz w:val="15"/>
              </w:rPr>
              <w:t>0,00</w:t>
            </w:r>
          </w:p>
          <w:bookmarkEnd w:id="582"/>
        </w:tc>
        <w:tc>
          <w:tcPr>
            <w:tcW w:w="1363" w:type="dxa"/>
            <w:tcBorders>
              <w:top w:val="outset" w:color="000000" w:sz="8"/>
              <w:left w:val="outset" w:color="000000" w:sz="8"/>
              <w:bottom w:val="outset" w:color="000000" w:sz="8"/>
              <w:right w:val="outset" w:color="000000" w:sz="8"/>
            </w:tcBorders>
            <w:vAlign w:val="top"/>
          </w:tcPr>
          <w:bookmarkStart w:name="584" w:id="583"/>
          <w:p>
            <w:pPr>
              <w:spacing w:after="0"/>
              <w:ind w:left="0"/>
              <w:jc w:val="center"/>
            </w:pPr>
            <w:r>
              <w:rPr>
                <w:rFonts w:ascii="Arial"/>
                <w:b w:val="false"/>
                <w:i w:val="false"/>
                <w:color w:val="000000"/>
                <w:sz w:val="15"/>
              </w:rPr>
              <w:t>552953,96</w:t>
            </w:r>
          </w:p>
          <w:bookmarkEnd w:id="583"/>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85" w:id="584"/>
          <w:p>
            <w:pPr>
              <w:spacing w:after="0"/>
              <w:ind w:left="0"/>
              <w:jc w:val="center"/>
            </w:pPr>
            <w:r>
              <w:rPr>
                <w:rFonts w:ascii="Arial"/>
                <w:b w:val="false"/>
                <w:i w:val="false"/>
                <w:color w:val="000000"/>
                <w:sz w:val="15"/>
              </w:rPr>
              <w:t>24</w:t>
            </w:r>
          </w:p>
          <w:bookmarkEnd w:id="584"/>
        </w:tc>
        <w:tc>
          <w:tcPr>
            <w:tcW w:w="1899" w:type="dxa"/>
            <w:tcBorders>
              <w:top w:val="outset" w:color="000000" w:sz="8"/>
              <w:left w:val="outset" w:color="000000" w:sz="8"/>
              <w:bottom w:val="outset" w:color="000000" w:sz="8"/>
              <w:right w:val="outset" w:color="000000" w:sz="8"/>
            </w:tcBorders>
            <w:vAlign w:val="top"/>
          </w:tcPr>
          <w:bookmarkStart w:name="586" w:id="585"/>
          <w:p>
            <w:pPr>
              <w:spacing w:after="0"/>
              <w:ind w:left="0"/>
              <w:jc w:val="left"/>
            </w:pPr>
            <w:r>
              <w:rPr>
                <w:rFonts w:ascii="Arial"/>
                <w:b/>
                <w:i w:val="false"/>
                <w:color w:val="000000"/>
                <w:sz w:val="15"/>
              </w:rPr>
              <w:t>Чернігівська область</w:t>
            </w:r>
          </w:p>
          <w:bookmarkEnd w:id="585"/>
        </w:tc>
        <w:tc>
          <w:tcPr>
            <w:tcW w:w="1089" w:type="dxa"/>
            <w:tcBorders>
              <w:top w:val="outset" w:color="000000" w:sz="8"/>
              <w:left w:val="outset" w:color="000000" w:sz="8"/>
              <w:bottom w:val="outset" w:color="000000" w:sz="8"/>
              <w:right w:val="outset" w:color="000000" w:sz="8"/>
            </w:tcBorders>
            <w:vAlign w:val="top"/>
          </w:tcPr>
          <w:bookmarkStart w:name="587" w:id="586"/>
          <w:p>
            <w:pPr>
              <w:spacing w:after="0"/>
              <w:ind w:left="0"/>
              <w:jc w:val="center"/>
            </w:pPr>
            <w:r>
              <w:rPr>
                <w:rFonts w:ascii="Arial"/>
                <w:b w:val="false"/>
                <w:i w:val="false"/>
                <w:color w:val="000000"/>
                <w:sz w:val="15"/>
              </w:rPr>
              <w:t>0</w:t>
            </w:r>
          </w:p>
          <w:bookmarkEnd w:id="586"/>
        </w:tc>
        <w:tc>
          <w:tcPr>
            <w:tcW w:w="952" w:type="dxa"/>
            <w:tcBorders>
              <w:top w:val="outset" w:color="000000" w:sz="8"/>
              <w:left w:val="outset" w:color="000000" w:sz="8"/>
              <w:bottom w:val="outset" w:color="000000" w:sz="8"/>
              <w:right w:val="outset" w:color="000000" w:sz="8"/>
            </w:tcBorders>
            <w:vAlign w:val="top"/>
          </w:tcPr>
          <w:bookmarkStart w:name="588" w:id="587"/>
          <w:p>
            <w:pPr>
              <w:spacing w:after="0"/>
              <w:ind w:left="0"/>
              <w:jc w:val="center"/>
            </w:pPr>
            <w:r>
              <w:rPr>
                <w:rFonts w:ascii="Arial"/>
                <w:b w:val="false"/>
                <w:i w:val="false"/>
                <w:color w:val="000000"/>
                <w:sz w:val="15"/>
              </w:rPr>
              <w:t>0</w:t>
            </w:r>
          </w:p>
          <w:bookmarkEnd w:id="587"/>
        </w:tc>
        <w:tc>
          <w:tcPr>
            <w:tcW w:w="1363" w:type="dxa"/>
            <w:tcBorders>
              <w:top w:val="outset" w:color="000000" w:sz="8"/>
              <w:left w:val="outset" w:color="000000" w:sz="8"/>
              <w:bottom w:val="outset" w:color="000000" w:sz="8"/>
              <w:right w:val="outset" w:color="000000" w:sz="8"/>
            </w:tcBorders>
            <w:vAlign w:val="top"/>
          </w:tcPr>
          <w:bookmarkStart w:name="589" w:id="588"/>
          <w:p>
            <w:pPr>
              <w:spacing w:after="0"/>
              <w:ind w:left="0"/>
              <w:jc w:val="center"/>
            </w:pPr>
            <w:r>
              <w:rPr>
                <w:rFonts w:ascii="Arial"/>
                <w:b w:val="false"/>
                <w:i w:val="false"/>
                <w:color w:val="000000"/>
                <w:sz w:val="15"/>
              </w:rPr>
              <w:t>0,00</w:t>
            </w:r>
          </w:p>
          <w:bookmarkEnd w:id="588"/>
        </w:tc>
        <w:tc>
          <w:tcPr>
            <w:tcW w:w="1089" w:type="dxa"/>
            <w:tcBorders>
              <w:top w:val="outset" w:color="000000" w:sz="8"/>
              <w:left w:val="outset" w:color="000000" w:sz="8"/>
              <w:bottom w:val="outset" w:color="000000" w:sz="8"/>
              <w:right w:val="outset" w:color="000000" w:sz="8"/>
            </w:tcBorders>
            <w:vAlign w:val="top"/>
          </w:tcPr>
          <w:bookmarkStart w:name="590" w:id="589"/>
          <w:p>
            <w:pPr>
              <w:spacing w:after="0"/>
              <w:ind w:left="0"/>
              <w:jc w:val="center"/>
            </w:pPr>
            <w:r>
              <w:rPr>
                <w:rFonts w:ascii="Arial"/>
                <w:b w:val="false"/>
                <w:i w:val="false"/>
                <w:color w:val="000000"/>
                <w:sz w:val="15"/>
              </w:rPr>
              <w:t>35500</w:t>
            </w:r>
          </w:p>
          <w:bookmarkEnd w:id="589"/>
        </w:tc>
        <w:tc>
          <w:tcPr>
            <w:tcW w:w="952" w:type="dxa"/>
            <w:tcBorders>
              <w:top w:val="outset" w:color="000000" w:sz="8"/>
              <w:left w:val="outset" w:color="000000" w:sz="8"/>
              <w:bottom w:val="outset" w:color="000000" w:sz="8"/>
              <w:right w:val="outset" w:color="000000" w:sz="8"/>
            </w:tcBorders>
            <w:vAlign w:val="top"/>
          </w:tcPr>
          <w:bookmarkStart w:name="591" w:id="590"/>
          <w:p>
            <w:pPr>
              <w:spacing w:after="0"/>
              <w:ind w:left="0"/>
              <w:jc w:val="center"/>
            </w:pPr>
            <w:r>
              <w:rPr>
                <w:rFonts w:ascii="Arial"/>
                <w:b w:val="false"/>
                <w:i w:val="false"/>
                <w:color w:val="000000"/>
                <w:sz w:val="15"/>
              </w:rPr>
              <w:t>71</w:t>
            </w:r>
          </w:p>
          <w:bookmarkEnd w:id="590"/>
        </w:tc>
        <w:tc>
          <w:tcPr>
            <w:tcW w:w="1498" w:type="dxa"/>
            <w:tcBorders>
              <w:top w:val="outset" w:color="000000" w:sz="8"/>
              <w:left w:val="outset" w:color="000000" w:sz="8"/>
              <w:bottom w:val="outset" w:color="000000" w:sz="8"/>
              <w:right w:val="outset" w:color="000000" w:sz="8"/>
            </w:tcBorders>
            <w:vAlign w:val="top"/>
          </w:tcPr>
          <w:bookmarkStart w:name="592" w:id="591"/>
          <w:p>
            <w:pPr>
              <w:spacing w:after="0"/>
              <w:ind w:left="0"/>
              <w:jc w:val="center"/>
            </w:pPr>
            <w:r>
              <w:rPr>
                <w:rFonts w:ascii="Arial"/>
                <w:b w:val="false"/>
                <w:i w:val="false"/>
                <w:color w:val="000000"/>
                <w:sz w:val="15"/>
              </w:rPr>
              <w:t>248788,97</w:t>
            </w:r>
          </w:p>
          <w:bookmarkEnd w:id="591"/>
        </w:tc>
        <w:tc>
          <w:tcPr>
            <w:tcW w:w="1089" w:type="dxa"/>
            <w:tcBorders>
              <w:top w:val="outset" w:color="000000" w:sz="8"/>
              <w:left w:val="outset" w:color="000000" w:sz="8"/>
              <w:bottom w:val="outset" w:color="000000" w:sz="8"/>
              <w:right w:val="outset" w:color="000000" w:sz="8"/>
            </w:tcBorders>
            <w:vAlign w:val="top"/>
          </w:tcPr>
          <w:bookmarkStart w:name="593" w:id="592"/>
          <w:p>
            <w:pPr>
              <w:spacing w:after="0"/>
              <w:ind w:left="0"/>
              <w:jc w:val="center"/>
            </w:pPr>
            <w:r>
              <w:rPr>
                <w:rFonts w:ascii="Arial"/>
                <w:b w:val="false"/>
                <w:i w:val="false"/>
                <w:color w:val="000000"/>
                <w:sz w:val="15"/>
              </w:rPr>
              <w:t>0</w:t>
            </w:r>
          </w:p>
          <w:bookmarkEnd w:id="592"/>
        </w:tc>
        <w:tc>
          <w:tcPr>
            <w:tcW w:w="680" w:type="dxa"/>
            <w:tcBorders>
              <w:top w:val="outset" w:color="000000" w:sz="8"/>
              <w:left w:val="outset" w:color="000000" w:sz="8"/>
              <w:bottom w:val="outset" w:color="000000" w:sz="8"/>
              <w:right w:val="outset" w:color="000000" w:sz="8"/>
            </w:tcBorders>
            <w:vAlign w:val="top"/>
          </w:tcPr>
          <w:bookmarkStart w:name="594" w:id="593"/>
          <w:p>
            <w:pPr>
              <w:spacing w:after="0"/>
              <w:ind w:left="0"/>
              <w:jc w:val="center"/>
            </w:pPr>
            <w:r>
              <w:rPr>
                <w:rFonts w:ascii="Arial"/>
                <w:b w:val="false"/>
                <w:i w:val="false"/>
                <w:color w:val="000000"/>
                <w:sz w:val="15"/>
              </w:rPr>
              <w:t>0</w:t>
            </w:r>
          </w:p>
          <w:bookmarkEnd w:id="593"/>
        </w:tc>
        <w:tc>
          <w:tcPr>
            <w:tcW w:w="1117" w:type="dxa"/>
            <w:tcBorders>
              <w:top w:val="outset" w:color="000000" w:sz="8"/>
              <w:left w:val="outset" w:color="000000" w:sz="8"/>
              <w:bottom w:val="outset" w:color="000000" w:sz="8"/>
              <w:right w:val="outset" w:color="000000" w:sz="8"/>
            </w:tcBorders>
            <w:vAlign w:val="top"/>
          </w:tcPr>
          <w:bookmarkStart w:name="595" w:id="594"/>
          <w:p>
            <w:pPr>
              <w:spacing w:after="0"/>
              <w:ind w:left="0"/>
              <w:jc w:val="center"/>
            </w:pPr>
            <w:r>
              <w:rPr>
                <w:rFonts w:ascii="Arial"/>
                <w:b w:val="false"/>
                <w:i w:val="false"/>
                <w:color w:val="000000"/>
                <w:sz w:val="15"/>
              </w:rPr>
              <w:t>0,00</w:t>
            </w:r>
          </w:p>
          <w:bookmarkEnd w:id="594"/>
        </w:tc>
        <w:tc>
          <w:tcPr>
            <w:tcW w:w="1363" w:type="dxa"/>
            <w:tcBorders>
              <w:top w:val="outset" w:color="000000" w:sz="8"/>
              <w:left w:val="outset" w:color="000000" w:sz="8"/>
              <w:bottom w:val="outset" w:color="000000" w:sz="8"/>
              <w:right w:val="outset" w:color="000000" w:sz="8"/>
            </w:tcBorders>
            <w:vAlign w:val="top"/>
          </w:tcPr>
          <w:bookmarkStart w:name="596" w:id="595"/>
          <w:p>
            <w:pPr>
              <w:spacing w:after="0"/>
              <w:ind w:left="0"/>
              <w:jc w:val="center"/>
            </w:pPr>
            <w:r>
              <w:rPr>
                <w:rFonts w:ascii="Arial"/>
                <w:b w:val="false"/>
                <w:i w:val="false"/>
                <w:color w:val="000000"/>
                <w:sz w:val="15"/>
              </w:rPr>
              <w:t>604635,21</w:t>
            </w:r>
          </w:p>
          <w:bookmarkEnd w:id="595"/>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597" w:id="596"/>
          <w:p>
            <w:pPr>
              <w:spacing w:after="0"/>
              <w:ind w:left="0"/>
              <w:jc w:val="center"/>
            </w:pPr>
            <w:r>
              <w:rPr>
                <w:rFonts w:ascii="Arial"/>
                <w:b w:val="false"/>
                <w:i w:val="false"/>
                <w:color w:val="000000"/>
                <w:sz w:val="15"/>
              </w:rPr>
              <w:t>25</w:t>
            </w:r>
          </w:p>
          <w:bookmarkEnd w:id="596"/>
        </w:tc>
        <w:tc>
          <w:tcPr>
            <w:tcW w:w="1899" w:type="dxa"/>
            <w:tcBorders>
              <w:top w:val="outset" w:color="000000" w:sz="8"/>
              <w:left w:val="outset" w:color="000000" w:sz="8"/>
              <w:bottom w:val="outset" w:color="000000" w:sz="8"/>
              <w:right w:val="outset" w:color="000000" w:sz="8"/>
            </w:tcBorders>
            <w:vAlign w:val="top"/>
          </w:tcPr>
          <w:bookmarkStart w:name="598" w:id="597"/>
          <w:p>
            <w:pPr>
              <w:spacing w:after="0"/>
              <w:ind w:left="0"/>
              <w:jc w:val="left"/>
            </w:pPr>
            <w:r>
              <w:rPr>
                <w:rFonts w:ascii="Arial"/>
                <w:b/>
                <w:i w:val="false"/>
                <w:color w:val="000000"/>
                <w:sz w:val="15"/>
              </w:rPr>
              <w:t>Місто Київ</w:t>
            </w:r>
          </w:p>
          <w:bookmarkEnd w:id="597"/>
        </w:tc>
        <w:tc>
          <w:tcPr>
            <w:tcW w:w="1089" w:type="dxa"/>
            <w:tcBorders>
              <w:top w:val="outset" w:color="000000" w:sz="8"/>
              <w:left w:val="outset" w:color="000000" w:sz="8"/>
              <w:bottom w:val="outset" w:color="000000" w:sz="8"/>
              <w:right w:val="outset" w:color="000000" w:sz="8"/>
            </w:tcBorders>
            <w:vAlign w:val="top"/>
          </w:tcPr>
          <w:bookmarkStart w:name="599" w:id="598"/>
          <w:p>
            <w:pPr>
              <w:spacing w:after="0"/>
              <w:ind w:left="0"/>
              <w:jc w:val="center"/>
            </w:pPr>
            <w:r>
              <w:rPr>
                <w:rFonts w:ascii="Arial"/>
                <w:b w:val="false"/>
                <w:i w:val="false"/>
                <w:color w:val="000000"/>
                <w:sz w:val="15"/>
              </w:rPr>
              <w:t>45000</w:t>
            </w:r>
          </w:p>
          <w:bookmarkEnd w:id="598"/>
        </w:tc>
        <w:tc>
          <w:tcPr>
            <w:tcW w:w="952" w:type="dxa"/>
            <w:tcBorders>
              <w:top w:val="outset" w:color="000000" w:sz="8"/>
              <w:left w:val="outset" w:color="000000" w:sz="8"/>
              <w:bottom w:val="outset" w:color="000000" w:sz="8"/>
              <w:right w:val="outset" w:color="000000" w:sz="8"/>
            </w:tcBorders>
            <w:vAlign w:val="top"/>
          </w:tcPr>
          <w:bookmarkStart w:name="600" w:id="599"/>
          <w:p>
            <w:pPr>
              <w:spacing w:after="0"/>
              <w:ind w:left="0"/>
              <w:jc w:val="center"/>
            </w:pPr>
            <w:r>
              <w:rPr>
                <w:rFonts w:ascii="Arial"/>
                <w:b w:val="false"/>
                <w:i w:val="false"/>
                <w:color w:val="000000"/>
                <w:sz w:val="15"/>
              </w:rPr>
              <w:t>90</w:t>
            </w:r>
          </w:p>
          <w:bookmarkEnd w:id="599"/>
        </w:tc>
        <w:tc>
          <w:tcPr>
            <w:tcW w:w="1363" w:type="dxa"/>
            <w:tcBorders>
              <w:top w:val="outset" w:color="000000" w:sz="8"/>
              <w:left w:val="outset" w:color="000000" w:sz="8"/>
              <w:bottom w:val="outset" w:color="000000" w:sz="8"/>
              <w:right w:val="outset" w:color="000000" w:sz="8"/>
            </w:tcBorders>
            <w:vAlign w:val="top"/>
          </w:tcPr>
          <w:bookmarkStart w:name="601" w:id="600"/>
          <w:p>
            <w:pPr>
              <w:spacing w:after="0"/>
              <w:ind w:left="0"/>
              <w:jc w:val="center"/>
            </w:pPr>
            <w:r>
              <w:rPr>
                <w:rFonts w:ascii="Arial"/>
                <w:b w:val="false"/>
                <w:i w:val="false"/>
                <w:color w:val="000000"/>
                <w:sz w:val="15"/>
              </w:rPr>
              <w:t>302110,20</w:t>
            </w:r>
          </w:p>
          <w:bookmarkEnd w:id="600"/>
        </w:tc>
        <w:tc>
          <w:tcPr>
            <w:tcW w:w="1089" w:type="dxa"/>
            <w:tcBorders>
              <w:top w:val="outset" w:color="000000" w:sz="8"/>
              <w:left w:val="outset" w:color="000000" w:sz="8"/>
              <w:bottom w:val="outset" w:color="000000" w:sz="8"/>
              <w:right w:val="outset" w:color="000000" w:sz="8"/>
            </w:tcBorders>
            <w:vAlign w:val="top"/>
          </w:tcPr>
          <w:bookmarkStart w:name="602" w:id="601"/>
          <w:p>
            <w:pPr>
              <w:spacing w:after="0"/>
              <w:ind w:left="0"/>
              <w:jc w:val="center"/>
            </w:pPr>
            <w:r>
              <w:rPr>
                <w:rFonts w:ascii="Arial"/>
                <w:b w:val="false"/>
                <w:i w:val="false"/>
                <w:color w:val="000000"/>
                <w:sz w:val="15"/>
              </w:rPr>
              <w:t>302000</w:t>
            </w:r>
          </w:p>
          <w:bookmarkEnd w:id="601"/>
        </w:tc>
        <w:tc>
          <w:tcPr>
            <w:tcW w:w="952" w:type="dxa"/>
            <w:tcBorders>
              <w:top w:val="outset" w:color="000000" w:sz="8"/>
              <w:left w:val="outset" w:color="000000" w:sz="8"/>
              <w:bottom w:val="outset" w:color="000000" w:sz="8"/>
              <w:right w:val="outset" w:color="000000" w:sz="8"/>
            </w:tcBorders>
            <w:vAlign w:val="top"/>
          </w:tcPr>
          <w:bookmarkStart w:name="603" w:id="602"/>
          <w:p>
            <w:pPr>
              <w:spacing w:after="0"/>
              <w:ind w:left="0"/>
              <w:jc w:val="center"/>
            </w:pPr>
            <w:r>
              <w:rPr>
                <w:rFonts w:ascii="Arial"/>
                <w:b w:val="false"/>
                <w:i w:val="false"/>
                <w:color w:val="000000"/>
                <w:sz w:val="15"/>
              </w:rPr>
              <w:t>604</w:t>
            </w:r>
          </w:p>
          <w:bookmarkEnd w:id="602"/>
        </w:tc>
        <w:tc>
          <w:tcPr>
            <w:tcW w:w="1498" w:type="dxa"/>
            <w:tcBorders>
              <w:top w:val="outset" w:color="000000" w:sz="8"/>
              <w:left w:val="outset" w:color="000000" w:sz="8"/>
              <w:bottom w:val="outset" w:color="000000" w:sz="8"/>
              <w:right w:val="outset" w:color="000000" w:sz="8"/>
            </w:tcBorders>
            <w:vAlign w:val="top"/>
          </w:tcPr>
          <w:bookmarkStart w:name="604" w:id="603"/>
          <w:p>
            <w:pPr>
              <w:spacing w:after="0"/>
              <w:ind w:left="0"/>
              <w:jc w:val="center"/>
            </w:pPr>
            <w:r>
              <w:rPr>
                <w:rFonts w:ascii="Arial"/>
                <w:b w:val="false"/>
                <w:i w:val="false"/>
                <w:color w:val="000000"/>
                <w:sz w:val="15"/>
              </w:rPr>
              <w:t>2116458,28</w:t>
            </w:r>
          </w:p>
          <w:bookmarkEnd w:id="603"/>
        </w:tc>
        <w:tc>
          <w:tcPr>
            <w:tcW w:w="1089" w:type="dxa"/>
            <w:tcBorders>
              <w:top w:val="outset" w:color="000000" w:sz="8"/>
              <w:left w:val="outset" w:color="000000" w:sz="8"/>
              <w:bottom w:val="outset" w:color="000000" w:sz="8"/>
              <w:right w:val="outset" w:color="000000" w:sz="8"/>
            </w:tcBorders>
            <w:vAlign w:val="top"/>
          </w:tcPr>
          <w:bookmarkStart w:name="605" w:id="604"/>
          <w:p>
            <w:pPr>
              <w:spacing w:after="0"/>
              <w:ind w:left="0"/>
              <w:jc w:val="center"/>
            </w:pPr>
            <w:r>
              <w:rPr>
                <w:rFonts w:ascii="Arial"/>
                <w:b w:val="false"/>
                <w:i w:val="false"/>
                <w:color w:val="000000"/>
                <w:sz w:val="15"/>
              </w:rPr>
              <w:t>0</w:t>
            </w:r>
          </w:p>
          <w:bookmarkEnd w:id="604"/>
        </w:tc>
        <w:tc>
          <w:tcPr>
            <w:tcW w:w="680" w:type="dxa"/>
            <w:tcBorders>
              <w:top w:val="outset" w:color="000000" w:sz="8"/>
              <w:left w:val="outset" w:color="000000" w:sz="8"/>
              <w:bottom w:val="outset" w:color="000000" w:sz="8"/>
              <w:right w:val="outset" w:color="000000" w:sz="8"/>
            </w:tcBorders>
            <w:vAlign w:val="top"/>
          </w:tcPr>
          <w:bookmarkStart w:name="606" w:id="605"/>
          <w:p>
            <w:pPr>
              <w:spacing w:after="0"/>
              <w:ind w:left="0"/>
              <w:jc w:val="center"/>
            </w:pPr>
            <w:r>
              <w:rPr>
                <w:rFonts w:ascii="Arial"/>
                <w:b w:val="false"/>
                <w:i w:val="false"/>
                <w:color w:val="000000"/>
                <w:sz w:val="15"/>
              </w:rPr>
              <w:t>0</w:t>
            </w:r>
          </w:p>
          <w:bookmarkEnd w:id="605"/>
        </w:tc>
        <w:tc>
          <w:tcPr>
            <w:tcW w:w="1117" w:type="dxa"/>
            <w:tcBorders>
              <w:top w:val="outset" w:color="000000" w:sz="8"/>
              <w:left w:val="outset" w:color="000000" w:sz="8"/>
              <w:bottom w:val="outset" w:color="000000" w:sz="8"/>
              <w:right w:val="outset" w:color="000000" w:sz="8"/>
            </w:tcBorders>
            <w:vAlign w:val="top"/>
          </w:tcPr>
          <w:bookmarkStart w:name="607" w:id="606"/>
          <w:p>
            <w:pPr>
              <w:spacing w:after="0"/>
              <w:ind w:left="0"/>
              <w:jc w:val="center"/>
            </w:pPr>
            <w:r>
              <w:rPr>
                <w:rFonts w:ascii="Arial"/>
                <w:b w:val="false"/>
                <w:i w:val="false"/>
                <w:color w:val="000000"/>
                <w:sz w:val="15"/>
              </w:rPr>
              <w:t>0,00</w:t>
            </w:r>
          </w:p>
          <w:bookmarkEnd w:id="606"/>
        </w:tc>
        <w:tc>
          <w:tcPr>
            <w:tcW w:w="1363" w:type="dxa"/>
            <w:tcBorders>
              <w:top w:val="outset" w:color="000000" w:sz="8"/>
              <w:left w:val="outset" w:color="000000" w:sz="8"/>
              <w:bottom w:val="outset" w:color="000000" w:sz="8"/>
              <w:right w:val="outset" w:color="000000" w:sz="8"/>
            </w:tcBorders>
            <w:vAlign w:val="top"/>
          </w:tcPr>
          <w:bookmarkStart w:name="608" w:id="607"/>
          <w:p>
            <w:pPr>
              <w:spacing w:after="0"/>
              <w:ind w:left="0"/>
              <w:jc w:val="center"/>
            </w:pPr>
            <w:r>
              <w:rPr>
                <w:rFonts w:ascii="Arial"/>
                <w:b w:val="false"/>
                <w:i w:val="false"/>
                <w:color w:val="000000"/>
                <w:sz w:val="15"/>
              </w:rPr>
              <w:t>2418568,48</w:t>
            </w:r>
          </w:p>
          <w:bookmarkEnd w:id="607"/>
        </w:tc>
      </w:tr>
      <w:tr>
        <w:trPr>
          <w:trHeight w:val="45" w:hRule="atLeast"/>
        </w:trPr>
        <w:tc>
          <w:tcPr>
            <w:tcW w:w="543" w:type="dxa"/>
            <w:tcBorders>
              <w:top w:val="outset" w:color="000000" w:sz="8"/>
              <w:left w:val="outset" w:color="000000" w:sz="8"/>
              <w:bottom w:val="outset" w:color="000000" w:sz="8"/>
              <w:right w:val="outset" w:color="000000" w:sz="8"/>
            </w:tcBorders>
            <w:vAlign w:val="top"/>
          </w:tcPr>
          <w:bookmarkStart w:name="609" w:id="608"/>
          <w:p>
            <w:pPr>
              <w:spacing w:after="0"/>
              <w:ind w:left="0"/>
              <w:jc w:val="center"/>
            </w:pPr>
            <w:r>
              <w:rPr>
                <w:rFonts w:ascii="Arial"/>
                <w:b w:val="false"/>
                <w:i w:val="false"/>
                <w:color w:val="000000"/>
                <w:sz w:val="15"/>
              </w:rPr>
              <w:t>26</w:t>
            </w:r>
          </w:p>
          <w:bookmarkEnd w:id="608"/>
        </w:tc>
        <w:tc>
          <w:tcPr>
            <w:tcW w:w="1899" w:type="dxa"/>
            <w:tcBorders>
              <w:top w:val="outset" w:color="000000" w:sz="8"/>
              <w:left w:val="outset" w:color="000000" w:sz="8"/>
              <w:bottom w:val="outset" w:color="000000" w:sz="8"/>
              <w:right w:val="outset" w:color="000000" w:sz="8"/>
            </w:tcBorders>
            <w:vAlign w:val="top"/>
          </w:tcPr>
          <w:bookmarkStart w:name="610" w:id="609"/>
          <w:p>
            <w:pPr>
              <w:spacing w:after="0"/>
              <w:ind w:left="0"/>
              <w:jc w:val="left"/>
            </w:pPr>
            <w:r>
              <w:rPr>
                <w:rFonts w:ascii="Arial"/>
                <w:b/>
                <w:i w:val="false"/>
                <w:color w:val="000000"/>
                <w:sz w:val="15"/>
              </w:rPr>
              <w:t>НДСЛ Охматдит МОЗ України</w:t>
            </w:r>
          </w:p>
          <w:bookmarkEnd w:id="609"/>
        </w:tc>
        <w:tc>
          <w:tcPr>
            <w:tcW w:w="1089" w:type="dxa"/>
            <w:tcBorders>
              <w:top w:val="outset" w:color="000000" w:sz="8"/>
              <w:left w:val="outset" w:color="000000" w:sz="8"/>
              <w:bottom w:val="outset" w:color="000000" w:sz="8"/>
              <w:right w:val="outset" w:color="000000" w:sz="8"/>
            </w:tcBorders>
            <w:vAlign w:val="top"/>
          </w:tcPr>
          <w:bookmarkStart w:name="611" w:id="610"/>
          <w:p>
            <w:pPr>
              <w:spacing w:after="0"/>
              <w:ind w:left="0"/>
              <w:jc w:val="center"/>
            </w:pPr>
            <w:r>
              <w:rPr>
                <w:rFonts w:ascii="Arial"/>
                <w:b w:val="false"/>
                <w:i w:val="false"/>
                <w:color w:val="000000"/>
                <w:sz w:val="15"/>
              </w:rPr>
              <w:t>113000</w:t>
            </w:r>
          </w:p>
          <w:bookmarkEnd w:id="610"/>
        </w:tc>
        <w:tc>
          <w:tcPr>
            <w:tcW w:w="952" w:type="dxa"/>
            <w:tcBorders>
              <w:top w:val="outset" w:color="000000" w:sz="8"/>
              <w:left w:val="outset" w:color="000000" w:sz="8"/>
              <w:bottom w:val="outset" w:color="000000" w:sz="8"/>
              <w:right w:val="outset" w:color="000000" w:sz="8"/>
            </w:tcBorders>
            <w:vAlign w:val="top"/>
          </w:tcPr>
          <w:bookmarkStart w:name="612" w:id="611"/>
          <w:p>
            <w:pPr>
              <w:spacing w:after="0"/>
              <w:ind w:left="0"/>
              <w:jc w:val="center"/>
            </w:pPr>
            <w:r>
              <w:rPr>
                <w:rFonts w:ascii="Arial"/>
                <w:b w:val="false"/>
                <w:i w:val="false"/>
                <w:color w:val="000000"/>
                <w:sz w:val="15"/>
              </w:rPr>
              <w:t>226</w:t>
            </w:r>
          </w:p>
          <w:bookmarkEnd w:id="611"/>
        </w:tc>
        <w:tc>
          <w:tcPr>
            <w:tcW w:w="1363" w:type="dxa"/>
            <w:tcBorders>
              <w:top w:val="outset" w:color="000000" w:sz="8"/>
              <w:left w:val="outset" w:color="000000" w:sz="8"/>
              <w:bottom w:val="outset" w:color="000000" w:sz="8"/>
              <w:right w:val="outset" w:color="000000" w:sz="8"/>
            </w:tcBorders>
            <w:vAlign w:val="top"/>
          </w:tcPr>
          <w:bookmarkStart w:name="613" w:id="612"/>
          <w:p>
            <w:pPr>
              <w:spacing w:after="0"/>
              <w:ind w:left="0"/>
              <w:jc w:val="center"/>
            </w:pPr>
            <w:r>
              <w:rPr>
                <w:rFonts w:ascii="Arial"/>
                <w:b w:val="false"/>
                <w:i w:val="false"/>
                <w:color w:val="000000"/>
                <w:sz w:val="15"/>
              </w:rPr>
              <w:t>758632,28</w:t>
            </w:r>
          </w:p>
          <w:bookmarkEnd w:id="612"/>
        </w:tc>
        <w:tc>
          <w:tcPr>
            <w:tcW w:w="1089" w:type="dxa"/>
            <w:tcBorders>
              <w:top w:val="outset" w:color="000000" w:sz="8"/>
              <w:left w:val="outset" w:color="000000" w:sz="8"/>
              <w:bottom w:val="outset" w:color="000000" w:sz="8"/>
              <w:right w:val="outset" w:color="000000" w:sz="8"/>
            </w:tcBorders>
            <w:vAlign w:val="top"/>
          </w:tcPr>
          <w:bookmarkStart w:name="614" w:id="613"/>
          <w:p>
            <w:pPr>
              <w:spacing w:after="0"/>
              <w:ind w:left="0"/>
              <w:jc w:val="center"/>
            </w:pPr>
            <w:r>
              <w:rPr>
                <w:rFonts w:ascii="Arial"/>
                <w:b w:val="false"/>
                <w:i w:val="false"/>
                <w:color w:val="000000"/>
                <w:sz w:val="15"/>
              </w:rPr>
              <w:t>75500</w:t>
            </w:r>
          </w:p>
          <w:bookmarkEnd w:id="613"/>
        </w:tc>
        <w:tc>
          <w:tcPr>
            <w:tcW w:w="952" w:type="dxa"/>
            <w:tcBorders>
              <w:top w:val="outset" w:color="000000" w:sz="8"/>
              <w:left w:val="outset" w:color="000000" w:sz="8"/>
              <w:bottom w:val="outset" w:color="000000" w:sz="8"/>
              <w:right w:val="outset" w:color="000000" w:sz="8"/>
            </w:tcBorders>
            <w:vAlign w:val="top"/>
          </w:tcPr>
          <w:bookmarkStart w:name="615" w:id="614"/>
          <w:p>
            <w:pPr>
              <w:spacing w:after="0"/>
              <w:ind w:left="0"/>
              <w:jc w:val="center"/>
            </w:pPr>
            <w:r>
              <w:rPr>
                <w:rFonts w:ascii="Arial"/>
                <w:b w:val="false"/>
                <w:i w:val="false"/>
                <w:color w:val="000000"/>
                <w:sz w:val="15"/>
              </w:rPr>
              <w:t>151</w:t>
            </w:r>
          </w:p>
          <w:bookmarkEnd w:id="614"/>
        </w:tc>
        <w:tc>
          <w:tcPr>
            <w:tcW w:w="1498" w:type="dxa"/>
            <w:tcBorders>
              <w:top w:val="outset" w:color="000000" w:sz="8"/>
              <w:left w:val="outset" w:color="000000" w:sz="8"/>
              <w:bottom w:val="outset" w:color="000000" w:sz="8"/>
              <w:right w:val="outset" w:color="000000" w:sz="8"/>
            </w:tcBorders>
            <w:vAlign w:val="top"/>
          </w:tcPr>
          <w:bookmarkStart w:name="616" w:id="615"/>
          <w:p>
            <w:pPr>
              <w:spacing w:after="0"/>
              <w:ind w:left="0"/>
              <w:jc w:val="center"/>
            </w:pPr>
            <w:r>
              <w:rPr>
                <w:rFonts w:ascii="Arial"/>
                <w:b w:val="false"/>
                <w:i w:val="false"/>
                <w:color w:val="000000"/>
                <w:sz w:val="15"/>
              </w:rPr>
              <w:t>529114,57</w:t>
            </w:r>
          </w:p>
          <w:bookmarkEnd w:id="615"/>
        </w:tc>
        <w:tc>
          <w:tcPr>
            <w:tcW w:w="1089" w:type="dxa"/>
            <w:tcBorders>
              <w:top w:val="outset" w:color="000000" w:sz="8"/>
              <w:left w:val="outset" w:color="000000" w:sz="8"/>
              <w:bottom w:val="outset" w:color="000000" w:sz="8"/>
              <w:right w:val="outset" w:color="000000" w:sz="8"/>
            </w:tcBorders>
            <w:vAlign w:val="top"/>
          </w:tcPr>
          <w:bookmarkStart w:name="617" w:id="616"/>
          <w:p>
            <w:pPr>
              <w:spacing w:after="0"/>
              <w:ind w:left="0"/>
              <w:jc w:val="center"/>
            </w:pPr>
            <w:r>
              <w:rPr>
                <w:rFonts w:ascii="Arial"/>
                <w:b w:val="false"/>
                <w:i w:val="false"/>
                <w:color w:val="000000"/>
                <w:sz w:val="15"/>
              </w:rPr>
              <w:t>750000</w:t>
            </w:r>
          </w:p>
          <w:bookmarkEnd w:id="616"/>
        </w:tc>
        <w:tc>
          <w:tcPr>
            <w:tcW w:w="680" w:type="dxa"/>
            <w:tcBorders>
              <w:top w:val="outset" w:color="000000" w:sz="8"/>
              <w:left w:val="outset" w:color="000000" w:sz="8"/>
              <w:bottom w:val="outset" w:color="000000" w:sz="8"/>
              <w:right w:val="outset" w:color="000000" w:sz="8"/>
            </w:tcBorders>
            <w:vAlign w:val="top"/>
          </w:tcPr>
          <w:bookmarkStart w:name="618" w:id="617"/>
          <w:p>
            <w:pPr>
              <w:spacing w:after="0"/>
              <w:ind w:left="0"/>
              <w:jc w:val="center"/>
            </w:pPr>
            <w:r>
              <w:rPr>
                <w:rFonts w:ascii="Arial"/>
                <w:b w:val="false"/>
                <w:i w:val="false"/>
                <w:color w:val="000000"/>
                <w:sz w:val="15"/>
              </w:rPr>
              <w:t>3</w:t>
            </w:r>
          </w:p>
          <w:bookmarkEnd w:id="617"/>
        </w:tc>
        <w:tc>
          <w:tcPr>
            <w:tcW w:w="1117" w:type="dxa"/>
            <w:tcBorders>
              <w:top w:val="outset" w:color="000000" w:sz="8"/>
              <w:left w:val="outset" w:color="000000" w:sz="8"/>
              <w:bottom w:val="outset" w:color="000000" w:sz="8"/>
              <w:right w:val="outset" w:color="000000" w:sz="8"/>
            </w:tcBorders>
            <w:vAlign w:val="top"/>
          </w:tcPr>
          <w:bookmarkStart w:name="619" w:id="618"/>
          <w:p>
            <w:pPr>
              <w:spacing w:after="0"/>
              <w:ind w:left="0"/>
              <w:jc w:val="center"/>
            </w:pPr>
            <w:r>
              <w:rPr>
                <w:rFonts w:ascii="Arial"/>
                <w:b w:val="false"/>
                <w:i w:val="false"/>
                <w:color w:val="000000"/>
                <w:sz w:val="15"/>
              </w:rPr>
              <w:t>341037,21</w:t>
            </w:r>
          </w:p>
          <w:bookmarkEnd w:id="618"/>
        </w:tc>
        <w:tc>
          <w:tcPr>
            <w:tcW w:w="1363" w:type="dxa"/>
            <w:tcBorders>
              <w:top w:val="outset" w:color="000000" w:sz="8"/>
              <w:left w:val="outset" w:color="000000" w:sz="8"/>
              <w:bottom w:val="outset" w:color="000000" w:sz="8"/>
              <w:right w:val="outset" w:color="000000" w:sz="8"/>
            </w:tcBorders>
            <w:vAlign w:val="top"/>
          </w:tcPr>
          <w:bookmarkStart w:name="620" w:id="619"/>
          <w:p>
            <w:pPr>
              <w:spacing w:after="0"/>
              <w:ind w:left="0"/>
              <w:jc w:val="center"/>
            </w:pPr>
            <w:r>
              <w:rPr>
                <w:rFonts w:ascii="Arial"/>
                <w:b w:val="false"/>
                <w:i w:val="false"/>
                <w:color w:val="000000"/>
                <w:sz w:val="15"/>
              </w:rPr>
              <w:t>2745141,62</w:t>
            </w:r>
          </w:p>
          <w:bookmarkEnd w:id="619"/>
        </w:tc>
      </w:tr>
      <w:tr>
        <w:trPr>
          <w:trHeight w:val="45" w:hRule="atLeast"/>
        </w:trPr>
        <w:tc>
          <w:tcPr>
            <w:tcW w:w="0" w:type="auto"/>
            <w:gridSpan w:val="2"/>
            <w:tcBorders>
              <w:top w:val="outset" w:color="000000" w:sz="8"/>
              <w:left w:val="outset" w:color="000000" w:sz="8"/>
              <w:bottom w:val="outset" w:color="000000" w:sz="8"/>
              <w:right w:val="outset" w:color="000000" w:sz="8"/>
            </w:tcBorders>
            <w:vAlign w:val="top"/>
          </w:tcPr>
          <w:bookmarkStart w:name="621" w:id="620"/>
          <w:p>
            <w:pPr>
              <w:spacing w:after="0"/>
              <w:ind w:left="0"/>
              <w:jc w:val="left"/>
            </w:pPr>
            <w:r>
              <w:rPr>
                <w:rFonts w:ascii="Arial"/>
                <w:b/>
                <w:i w:val="false"/>
                <w:color w:val="000000"/>
                <w:sz w:val="15"/>
              </w:rPr>
              <w:t>Всього</w:t>
            </w:r>
          </w:p>
          <w:bookmarkEnd w:id="620"/>
        </w:tc>
        <w:tc>
          <w:tcPr>
            <w:tcW w:w="1089" w:type="dxa"/>
            <w:tcBorders>
              <w:top w:val="outset" w:color="000000" w:sz="8"/>
              <w:left w:val="outset" w:color="000000" w:sz="8"/>
              <w:bottom w:val="outset" w:color="000000" w:sz="8"/>
              <w:right w:val="outset" w:color="000000" w:sz="8"/>
            </w:tcBorders>
            <w:vAlign w:val="top"/>
          </w:tcPr>
          <w:bookmarkStart w:name="622" w:id="621"/>
          <w:p>
            <w:pPr>
              <w:spacing w:after="0"/>
              <w:ind w:left="0"/>
              <w:jc w:val="center"/>
            </w:pPr>
            <w:r>
              <w:rPr>
                <w:rFonts w:ascii="Arial"/>
                <w:b/>
                <w:i w:val="false"/>
                <w:color w:val="000000"/>
                <w:sz w:val="15"/>
              </w:rPr>
              <w:t>2103500</w:t>
            </w:r>
          </w:p>
          <w:bookmarkEnd w:id="621"/>
        </w:tc>
        <w:tc>
          <w:tcPr>
            <w:tcW w:w="952" w:type="dxa"/>
            <w:tcBorders>
              <w:top w:val="outset" w:color="000000" w:sz="8"/>
              <w:left w:val="outset" w:color="000000" w:sz="8"/>
              <w:bottom w:val="outset" w:color="000000" w:sz="8"/>
              <w:right w:val="outset" w:color="000000" w:sz="8"/>
            </w:tcBorders>
            <w:vAlign w:val="top"/>
          </w:tcPr>
          <w:bookmarkStart w:name="623" w:id="622"/>
          <w:p>
            <w:pPr>
              <w:spacing w:after="0"/>
              <w:ind w:left="0"/>
              <w:jc w:val="center"/>
            </w:pPr>
            <w:r>
              <w:rPr>
                <w:rFonts w:ascii="Arial"/>
                <w:b/>
                <w:i w:val="false"/>
                <w:color w:val="000000"/>
                <w:sz w:val="15"/>
              </w:rPr>
              <w:t>4207</w:t>
            </w:r>
          </w:p>
          <w:bookmarkEnd w:id="622"/>
        </w:tc>
        <w:tc>
          <w:tcPr>
            <w:tcW w:w="1363" w:type="dxa"/>
            <w:tcBorders>
              <w:top w:val="outset" w:color="000000" w:sz="8"/>
              <w:left w:val="outset" w:color="000000" w:sz="8"/>
              <w:bottom w:val="outset" w:color="000000" w:sz="8"/>
              <w:right w:val="outset" w:color="000000" w:sz="8"/>
            </w:tcBorders>
            <w:vAlign w:val="top"/>
          </w:tcPr>
          <w:bookmarkStart w:name="624" w:id="623"/>
          <w:p>
            <w:pPr>
              <w:spacing w:after="0"/>
              <w:ind w:left="0"/>
              <w:jc w:val="center"/>
            </w:pPr>
            <w:r>
              <w:rPr>
                <w:rFonts w:ascii="Arial"/>
                <w:b/>
                <w:i w:val="false"/>
                <w:color w:val="000000"/>
                <w:sz w:val="15"/>
              </w:rPr>
              <w:t>14121973,46</w:t>
            </w:r>
          </w:p>
          <w:bookmarkEnd w:id="623"/>
        </w:tc>
        <w:tc>
          <w:tcPr>
            <w:tcW w:w="1089" w:type="dxa"/>
            <w:tcBorders>
              <w:top w:val="outset" w:color="000000" w:sz="8"/>
              <w:left w:val="outset" w:color="000000" w:sz="8"/>
              <w:bottom w:val="outset" w:color="000000" w:sz="8"/>
              <w:right w:val="outset" w:color="000000" w:sz="8"/>
            </w:tcBorders>
            <w:vAlign w:val="top"/>
          </w:tcPr>
          <w:bookmarkStart w:name="625" w:id="624"/>
          <w:p>
            <w:pPr>
              <w:spacing w:after="0"/>
              <w:ind w:left="0"/>
              <w:jc w:val="center"/>
            </w:pPr>
            <w:r>
              <w:rPr>
                <w:rFonts w:ascii="Arial"/>
                <w:b/>
                <w:i w:val="false"/>
                <w:color w:val="000000"/>
                <w:sz w:val="15"/>
              </w:rPr>
              <w:t>2778000</w:t>
            </w:r>
          </w:p>
          <w:bookmarkEnd w:id="624"/>
        </w:tc>
        <w:tc>
          <w:tcPr>
            <w:tcW w:w="952" w:type="dxa"/>
            <w:tcBorders>
              <w:top w:val="outset" w:color="000000" w:sz="8"/>
              <w:left w:val="outset" w:color="000000" w:sz="8"/>
              <w:bottom w:val="outset" w:color="000000" w:sz="8"/>
              <w:right w:val="outset" w:color="000000" w:sz="8"/>
            </w:tcBorders>
            <w:vAlign w:val="top"/>
          </w:tcPr>
          <w:bookmarkStart w:name="626" w:id="625"/>
          <w:p>
            <w:pPr>
              <w:spacing w:after="0"/>
              <w:ind w:left="0"/>
              <w:jc w:val="center"/>
            </w:pPr>
            <w:r>
              <w:rPr>
                <w:rFonts w:ascii="Arial"/>
                <w:b/>
                <w:i w:val="false"/>
                <w:color w:val="000000"/>
                <w:sz w:val="15"/>
              </w:rPr>
              <w:t>5556</w:t>
            </w:r>
          </w:p>
          <w:bookmarkEnd w:id="625"/>
        </w:tc>
        <w:tc>
          <w:tcPr>
            <w:tcW w:w="1498" w:type="dxa"/>
            <w:tcBorders>
              <w:top w:val="outset" w:color="000000" w:sz="8"/>
              <w:left w:val="outset" w:color="000000" w:sz="8"/>
              <w:bottom w:val="outset" w:color="000000" w:sz="8"/>
              <w:right w:val="outset" w:color="000000" w:sz="8"/>
            </w:tcBorders>
            <w:vAlign w:val="top"/>
          </w:tcPr>
          <w:bookmarkStart w:name="627" w:id="626"/>
          <w:p>
            <w:pPr>
              <w:spacing w:after="0"/>
              <w:ind w:left="0"/>
              <w:jc w:val="center"/>
            </w:pPr>
            <w:r>
              <w:rPr>
                <w:rFonts w:ascii="Arial"/>
                <w:b/>
                <w:i w:val="false"/>
                <w:color w:val="000000"/>
                <w:sz w:val="15"/>
              </w:rPr>
              <w:t>19468612,92</w:t>
            </w:r>
          </w:p>
          <w:bookmarkEnd w:id="626"/>
        </w:tc>
        <w:tc>
          <w:tcPr>
            <w:tcW w:w="1089" w:type="dxa"/>
            <w:tcBorders>
              <w:top w:val="outset" w:color="000000" w:sz="8"/>
              <w:left w:val="outset" w:color="000000" w:sz="8"/>
              <w:bottom w:val="outset" w:color="000000" w:sz="8"/>
              <w:right w:val="outset" w:color="000000" w:sz="8"/>
            </w:tcBorders>
            <w:vAlign w:val="top"/>
          </w:tcPr>
          <w:bookmarkStart w:name="628" w:id="627"/>
          <w:p>
            <w:pPr>
              <w:spacing w:after="0"/>
              <w:ind w:left="0"/>
              <w:jc w:val="center"/>
            </w:pPr>
            <w:r>
              <w:rPr>
                <w:rFonts w:ascii="Arial"/>
                <w:b/>
                <w:i w:val="false"/>
                <w:color w:val="000000"/>
                <w:sz w:val="15"/>
              </w:rPr>
              <w:t>3750000</w:t>
            </w:r>
          </w:p>
          <w:bookmarkEnd w:id="627"/>
        </w:tc>
        <w:tc>
          <w:tcPr>
            <w:tcW w:w="680" w:type="dxa"/>
            <w:tcBorders>
              <w:top w:val="outset" w:color="000000" w:sz="8"/>
              <w:left w:val="outset" w:color="000000" w:sz="8"/>
              <w:bottom w:val="outset" w:color="000000" w:sz="8"/>
              <w:right w:val="outset" w:color="000000" w:sz="8"/>
            </w:tcBorders>
            <w:vAlign w:val="top"/>
          </w:tcPr>
          <w:bookmarkStart w:name="629" w:id="628"/>
          <w:p>
            <w:pPr>
              <w:spacing w:after="0"/>
              <w:ind w:left="0"/>
              <w:jc w:val="center"/>
            </w:pPr>
            <w:r>
              <w:rPr>
                <w:rFonts w:ascii="Arial"/>
                <w:b/>
                <w:i w:val="false"/>
                <w:color w:val="000000"/>
                <w:sz w:val="15"/>
              </w:rPr>
              <w:t>15</w:t>
            </w:r>
          </w:p>
          <w:bookmarkEnd w:id="628"/>
        </w:tc>
        <w:tc>
          <w:tcPr>
            <w:tcW w:w="1117" w:type="dxa"/>
            <w:tcBorders>
              <w:top w:val="outset" w:color="000000" w:sz="8"/>
              <w:left w:val="outset" w:color="000000" w:sz="8"/>
              <w:bottom w:val="outset" w:color="000000" w:sz="8"/>
              <w:right w:val="outset" w:color="000000" w:sz="8"/>
            </w:tcBorders>
            <w:vAlign w:val="top"/>
          </w:tcPr>
          <w:bookmarkStart w:name="630" w:id="629"/>
          <w:p>
            <w:pPr>
              <w:spacing w:after="0"/>
              <w:ind w:left="0"/>
              <w:jc w:val="center"/>
            </w:pPr>
            <w:r>
              <w:rPr>
                <w:rFonts w:ascii="Arial"/>
                <w:b/>
                <w:i w:val="false"/>
                <w:color w:val="000000"/>
                <w:sz w:val="15"/>
              </w:rPr>
              <w:t>1705186,05</w:t>
            </w:r>
          </w:p>
          <w:bookmarkEnd w:id="629"/>
        </w:tc>
        <w:tc>
          <w:tcPr>
            <w:tcW w:w="1363" w:type="dxa"/>
            <w:tcBorders>
              <w:top w:val="outset" w:color="000000" w:sz="8"/>
              <w:left w:val="outset" w:color="000000" w:sz="8"/>
              <w:bottom w:val="outset" w:color="000000" w:sz="8"/>
              <w:right w:val="outset" w:color="000000" w:sz="8"/>
            </w:tcBorders>
            <w:vAlign w:val="top"/>
          </w:tcPr>
          <w:bookmarkStart w:name="631" w:id="630"/>
          <w:p>
            <w:pPr>
              <w:spacing w:after="0"/>
              <w:ind w:left="0"/>
              <w:jc w:val="center"/>
            </w:pPr>
            <w:r>
              <w:rPr>
                <w:rFonts w:ascii="Arial"/>
                <w:b/>
                <w:i w:val="false"/>
                <w:color w:val="000000"/>
                <w:sz w:val="15"/>
              </w:rPr>
              <w:t>41203193,11</w:t>
            </w:r>
          </w:p>
          <w:bookmarkEnd w:id="630"/>
        </w:tc>
      </w:tr>
    </w:tbl>
    <w:bookmarkStart w:name="632" w:id="631"/>
    <w:p>
      <w:pPr>
        <w:spacing w:after="0"/>
        <w:ind w:left="0"/>
        <w:jc w:val="both"/>
      </w:pPr>
      <w:r>
        <w:rPr>
          <w:rFonts w:ascii="Arial"/>
          <w:b/>
          <w:i w:val="false"/>
          <w:color w:val="000000"/>
          <w:sz w:val="18"/>
        </w:rPr>
        <w:t xml:space="preserve"> </w:t>
      </w:r>
    </w:p>
    <w:bookmarkEnd w:id="63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top"/>
          </w:tcPr>
          <w:bookmarkStart w:name="633" w:id="632"/>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фінансово-ресурсного забезпечення</w:t>
            </w:r>
          </w:p>
          <w:bookmarkEnd w:id="632"/>
        </w:tc>
        <w:tc>
          <w:tcPr>
            <w:tcW w:w="6817" w:type="dxa"/>
            <w:tcBorders/>
            <w:vAlign w:val="bottom"/>
          </w:tcPr>
          <w:bookmarkStart w:name="634" w:id="633"/>
          <w:p>
            <w:pPr>
              <w:spacing w:after="0"/>
              <w:ind w:left="0"/>
              <w:jc w:val="center"/>
            </w:pPr>
            <w:r>
              <w:rPr>
                <w:rFonts w:ascii="Arial"/>
                <w:b/>
                <w:i w:val="false"/>
                <w:color w:val="000000"/>
                <w:sz w:val="15"/>
              </w:rPr>
              <w:t>П. Ємець</w:t>
            </w:r>
          </w:p>
          <w:bookmarkEnd w:id="633"/>
        </w:tc>
      </w:tr>
    </w:tbl>
    <w:bookmarkStart w:name="635" w:id="634"/>
    <w:p>
      <w:pPr>
        <w:spacing w:after="0"/>
        <w:ind w:left="0"/>
        <w:jc w:val="both"/>
      </w:pPr>
    </w:p>
    <w:bookmarkEnd w:id="63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