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6029" w14:textId="af76029">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ЗАПОРІЗЬКА ОБЛАСНА ДЕРЖАВНА АДМІНІСТРАЦІЯ</w:t>
      </w:r>
    </w:p>
    <w:bookmarkEnd w:id="1"/>
    <w:bookmarkStart w:name="3" w:id="2"/>
    <w:p>
      <w:pPr>
        <w:spacing w:after="0"/>
        <w:ind w:left="0"/>
        <w:jc w:val="center"/>
      </w:pPr>
      <w:r>
        <w:rPr>
          <w:rFonts w:ascii="Arial"/>
          <w:b w:val="false"/>
          <w:i w:val="false"/>
          <w:color w:val="000000"/>
          <w:sz w:val="27"/>
        </w:rPr>
        <w:t>РОЗПОРЯДЖЕННЯ</w:t>
      </w:r>
    </w:p>
    <w:bookmarkEnd w:id="2"/>
    <w:bookmarkStart w:name="4" w:id="3"/>
    <w:p>
      <w:pPr>
        <w:spacing w:after="0"/>
        <w:ind w:left="0"/>
        <w:jc w:val="center"/>
      </w:pPr>
      <w:r>
        <w:rPr>
          <w:rFonts w:ascii="Arial"/>
          <w:b/>
          <w:i w:val="false"/>
          <w:color w:val="000000"/>
          <w:sz w:val="18"/>
        </w:rPr>
        <w:t>від 09.08.2016 р. N 497</w:t>
      </w:r>
    </w:p>
    <w:bookmarkEnd w:id="3"/>
    <w:bookmarkStart w:name="5" w:id="4"/>
    <w:p>
      <w:pPr>
        <w:spacing w:after="0"/>
        <w:ind w:left="0"/>
        <w:jc w:val="center"/>
      </w:pPr>
      <w:r>
        <w:rPr>
          <w:rFonts w:ascii="Arial"/>
          <w:b w:val="false"/>
          <w:i w:val="false"/>
          <w:color w:val="000000"/>
          <w:sz w:val="27"/>
        </w:rPr>
        <w:t>Про План роботи на 2016 - 2017 роки з виконання завдань Державної стратегії регіонального розвитку на період до 2020 року</w:t>
      </w:r>
    </w:p>
    <w:bookmarkEnd w:id="4"/>
    <w:bookmarkStart w:name="6" w:id="5"/>
    <w:p>
      <w:pPr>
        <w:spacing w:after="0"/>
        <w:ind w:left="0"/>
        <w:jc w:val="both"/>
      </w:pPr>
      <w:r>
        <w:rPr>
          <w:rFonts w:ascii="Arial"/>
          <w:b w:val="false"/>
          <w:i w:val="false"/>
          <w:color w:val="000000"/>
          <w:sz w:val="18"/>
        </w:rPr>
        <w:t xml:space="preserve">Керуючись </w:t>
      </w:r>
      <w:r>
        <w:rPr>
          <w:rFonts w:ascii="Arial"/>
          <w:b w:val="false"/>
          <w:i w:val="false"/>
          <w:color w:val="0288d1"/>
          <w:sz w:val="18"/>
        </w:rPr>
        <w:t>ст. 17 Закону України "Про місцеві державні адміністрації"</w:t>
      </w:r>
      <w:r>
        <w:rPr>
          <w:rFonts w:ascii="Arial"/>
          <w:b w:val="false"/>
          <w:i w:val="false"/>
          <w:color w:val="000000"/>
          <w:sz w:val="18"/>
        </w:rPr>
        <w:t xml:space="preserve">, </w:t>
      </w:r>
      <w:r>
        <w:rPr>
          <w:rFonts w:ascii="Arial"/>
          <w:b w:val="false"/>
          <w:i w:val="false"/>
          <w:color w:val="0288d1"/>
          <w:sz w:val="18"/>
        </w:rPr>
        <w:t>ст. 15 Закону України "Про засади державної регіональної політики"</w:t>
      </w:r>
      <w:r>
        <w:rPr>
          <w:rFonts w:ascii="Arial"/>
          <w:b w:val="false"/>
          <w:i w:val="false"/>
          <w:color w:val="000000"/>
          <w:sz w:val="18"/>
        </w:rPr>
        <w:t xml:space="preserve">, </w:t>
      </w:r>
      <w:r>
        <w:rPr>
          <w:rFonts w:ascii="Arial"/>
          <w:b w:val="false"/>
          <w:i w:val="false"/>
          <w:color w:val="0288d1"/>
          <w:sz w:val="18"/>
        </w:rPr>
        <w:t>постановами Кабінету Міністрів України від 06.08.2014 N 385 "Про затвердження Державної стратегії регіонального розвитку на період до 2020 року"</w:t>
      </w:r>
      <w:r>
        <w:rPr>
          <w:rFonts w:ascii="Arial"/>
          <w:b w:val="false"/>
          <w:i w:val="false"/>
          <w:color w:val="000000"/>
          <w:sz w:val="18"/>
        </w:rPr>
        <w:t xml:space="preserve">, </w:t>
      </w:r>
      <w:r>
        <w:rPr>
          <w:rFonts w:ascii="Arial"/>
          <w:b w:val="false"/>
          <w:i w:val="false"/>
          <w:color w:val="0288d1"/>
          <w:sz w:val="18"/>
        </w:rPr>
        <w:t>від 07.10.2015 N 821 "Деякі питання реалізації у 2015 - 2017 роках Державної стратегії регіонального розвитку на період до 2020 року"</w:t>
      </w:r>
      <w:r>
        <w:rPr>
          <w:rFonts w:ascii="Arial"/>
          <w:b w:val="false"/>
          <w:i w:val="false"/>
          <w:color w:val="000000"/>
          <w:sz w:val="18"/>
        </w:rPr>
        <w:t xml:space="preserve"> та </w:t>
      </w:r>
      <w:r>
        <w:rPr>
          <w:rFonts w:ascii="Arial"/>
          <w:b w:val="false"/>
          <w:i w:val="false"/>
          <w:color w:val="0288d1"/>
          <w:sz w:val="18"/>
        </w:rPr>
        <w:t>від 11.11.2015 N 931 "Про затвердження 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w:t>
      </w:r>
      <w:r>
        <w:rPr>
          <w:rFonts w:ascii="Arial"/>
          <w:b w:val="false"/>
          <w:i w:val="false"/>
          <w:color w:val="000000"/>
          <w:sz w:val="18"/>
        </w:rPr>
        <w:t>:</w:t>
      </w:r>
    </w:p>
    <w:bookmarkEnd w:id="5"/>
    <w:bookmarkStart w:name="7" w:id="6"/>
    <w:p>
      <w:pPr>
        <w:spacing w:after="0"/>
        <w:ind w:left="0"/>
        <w:jc w:val="both"/>
      </w:pPr>
      <w:r>
        <w:rPr>
          <w:rFonts w:ascii="Arial"/>
          <w:b w:val="false"/>
          <w:i w:val="false"/>
          <w:color w:val="000000"/>
          <w:sz w:val="18"/>
        </w:rPr>
        <w:t>1. Затвердити План роботи на 2016 - 2017 роки з виконання завдань Державної стратегії регіонального розвитку на період до 2020 року в Запорізькій області (далі - План), що додається.</w:t>
      </w:r>
    </w:p>
    <w:bookmarkEnd w:id="6"/>
    <w:bookmarkStart w:name="8" w:id="7"/>
    <w:p>
      <w:pPr>
        <w:spacing w:after="0"/>
        <w:ind w:left="0"/>
        <w:jc w:val="both"/>
      </w:pPr>
      <w:r>
        <w:rPr>
          <w:rFonts w:ascii="Arial"/>
          <w:b w:val="false"/>
          <w:i w:val="false"/>
          <w:color w:val="000000"/>
          <w:sz w:val="18"/>
        </w:rPr>
        <w:t>2. Визначити відповідальним за координацію роботи щодо виконання Плану, проведення моніторингу та оцінки результативності реалізації завдань Державної стратегії регіонального розвитку на період до 2020 року в Запорізькій області (далі - Державна стратегія) Департамент економічного розвитку і торгівлі облдержадміністрації.</w:t>
      </w:r>
    </w:p>
    <w:bookmarkEnd w:id="7"/>
    <w:bookmarkStart w:name="9" w:id="8"/>
    <w:p>
      <w:pPr>
        <w:spacing w:after="0"/>
        <w:ind w:left="0"/>
        <w:jc w:val="both"/>
      </w:pPr>
      <w:r>
        <w:rPr>
          <w:rFonts w:ascii="Arial"/>
          <w:b w:val="false"/>
          <w:i w:val="false"/>
          <w:color w:val="000000"/>
          <w:sz w:val="18"/>
        </w:rPr>
        <w:t>3. Першому заступнику голови, заступникам голови та заступнику голови - керівнику апарату облдержадміністрації згідно з функціональним розподілом обов'язків забезпечити організацію роботи структурних підрозділів облдержадміністрації, райдержадміністрацій, територіальних органів центральних органів виконавчої влади у Запорізькій області, виконкомів міських рад міст обласного значення за згодою їх керівників щодо:</w:t>
      </w:r>
    </w:p>
    <w:bookmarkEnd w:id="8"/>
    <w:bookmarkStart w:name="10" w:id="9"/>
    <w:p>
      <w:pPr>
        <w:spacing w:after="0"/>
        <w:ind w:left="0"/>
        <w:jc w:val="both"/>
      </w:pPr>
      <w:r>
        <w:rPr>
          <w:rFonts w:ascii="Arial"/>
          <w:b w:val="false"/>
          <w:i w:val="false"/>
          <w:color w:val="000000"/>
          <w:sz w:val="18"/>
        </w:rPr>
        <w:t>1) виконання Плану;</w:t>
      </w:r>
    </w:p>
    <w:bookmarkEnd w:id="9"/>
    <w:bookmarkStart w:name="11" w:id="10"/>
    <w:p>
      <w:pPr>
        <w:spacing w:after="0"/>
        <w:ind w:left="0"/>
        <w:jc w:val="both"/>
      </w:pPr>
      <w:r>
        <w:rPr>
          <w:rFonts w:ascii="Arial"/>
          <w:b w:val="false"/>
          <w:i w:val="false"/>
          <w:color w:val="000000"/>
          <w:sz w:val="18"/>
        </w:rPr>
        <w:t>2) проведення моніторингу індикаторів та оцінки результативності реалізації завдань Державної стратегії.</w:t>
      </w:r>
    </w:p>
    <w:bookmarkEnd w:id="10"/>
    <w:bookmarkStart w:name="12" w:id="11"/>
    <w:p>
      <w:pPr>
        <w:spacing w:after="0"/>
        <w:ind w:left="0"/>
        <w:jc w:val="both"/>
      </w:pPr>
      <w:r>
        <w:rPr>
          <w:rFonts w:ascii="Arial"/>
          <w:b w:val="false"/>
          <w:i w:val="false"/>
          <w:color w:val="000000"/>
          <w:sz w:val="18"/>
        </w:rPr>
        <w:t>4. Зобов'язати керівників структурних підрозділів облдержадміністрації, які відповідальні за виконання завдань Плану, та запропонувати керівникам територіальних органів центральних органів виконавчої влади у Запорізькій області забезпечити:</w:t>
      </w:r>
    </w:p>
    <w:bookmarkEnd w:id="11"/>
    <w:bookmarkStart w:name="13" w:id="12"/>
    <w:p>
      <w:pPr>
        <w:spacing w:after="0"/>
        <w:ind w:left="0"/>
        <w:jc w:val="both"/>
      </w:pPr>
      <w:r>
        <w:rPr>
          <w:rFonts w:ascii="Arial"/>
          <w:b w:val="false"/>
          <w:i w:val="false"/>
          <w:color w:val="000000"/>
          <w:sz w:val="18"/>
        </w:rPr>
        <w:t>1) виконання Плану у встановлені строки та запровадження на постійній основі моніторингу індикаторів оцінки виконання зазначеного Плану;</w:t>
      </w:r>
    </w:p>
    <w:bookmarkEnd w:id="12"/>
    <w:bookmarkStart w:name="14" w:id="13"/>
    <w:p>
      <w:pPr>
        <w:spacing w:after="0"/>
        <w:ind w:left="0"/>
        <w:jc w:val="both"/>
      </w:pPr>
      <w:r>
        <w:rPr>
          <w:rFonts w:ascii="Arial"/>
          <w:b w:val="false"/>
          <w:i w:val="false"/>
          <w:color w:val="000000"/>
          <w:sz w:val="18"/>
        </w:rPr>
        <w:t>2) подання щопівроку до 10 лютого та до 15 серпня Департаменту економічного розвитку і торгівлі облдержадміністрації звіту про виконання Плану за формою 1, що додається, разом з аналітичною запискою про основні результати, досягнуті у звітному періоді, з поясненням позитивних та негативних факторів, що вплинули на виконання завдань;</w:t>
      </w:r>
    </w:p>
    <w:bookmarkEnd w:id="13"/>
    <w:bookmarkStart w:name="15" w:id="14"/>
    <w:p>
      <w:pPr>
        <w:spacing w:after="0"/>
        <w:ind w:left="0"/>
        <w:jc w:val="both"/>
      </w:pPr>
      <w:r>
        <w:rPr>
          <w:rFonts w:ascii="Arial"/>
          <w:b w:val="false"/>
          <w:i w:val="false"/>
          <w:color w:val="000000"/>
          <w:sz w:val="18"/>
        </w:rPr>
        <w:t>3) подання щороку до 10 лютого Департаменту економічного розвитку і торгівлі облдержадміністрації звіту з оцінки результативності реалізації Державної стратегії, який проводиться шляхом порівняння фактичних результатів з індикаторами досягнення цілей та пріоритетів, визначених Державною стратегією, за формою 2, що додається.</w:t>
      </w:r>
    </w:p>
    <w:bookmarkEnd w:id="14"/>
    <w:bookmarkStart w:name="16" w:id="15"/>
    <w:p>
      <w:pPr>
        <w:spacing w:after="0"/>
        <w:ind w:left="0"/>
        <w:jc w:val="both"/>
      </w:pPr>
      <w:r>
        <w:rPr>
          <w:rFonts w:ascii="Arial"/>
          <w:b w:val="false"/>
          <w:i w:val="false"/>
          <w:color w:val="000000"/>
          <w:sz w:val="18"/>
        </w:rPr>
        <w:t>5. Зобов'язати голів райдержадміністрацій та запропонувати міським головам міст обласного значення забезпечити подання щопівроку до 05 лютого та до 05 серпня структурним підрозділам облдержадміністрації, які відповідальні за виконання Плану, інформації про реалізацію на підвідомчих територіях заходів, визначених у Плані.</w:t>
      </w:r>
    </w:p>
    <w:bookmarkEnd w:id="15"/>
    <w:bookmarkStart w:name="17" w:id="16"/>
    <w:p>
      <w:pPr>
        <w:spacing w:after="0"/>
        <w:ind w:left="0"/>
        <w:jc w:val="both"/>
      </w:pPr>
      <w:r>
        <w:rPr>
          <w:rFonts w:ascii="Arial"/>
          <w:b w:val="false"/>
          <w:i w:val="false"/>
          <w:color w:val="000000"/>
          <w:sz w:val="18"/>
        </w:rPr>
        <w:t>6. Департаменту економічного розвитку і торгівлі облдержадміністрації забезпечити:</w:t>
      </w:r>
    </w:p>
    <w:bookmarkEnd w:id="16"/>
    <w:bookmarkStart w:name="18" w:id="17"/>
    <w:p>
      <w:pPr>
        <w:spacing w:after="0"/>
        <w:ind w:left="0"/>
        <w:jc w:val="both"/>
      </w:pPr>
      <w:r>
        <w:rPr>
          <w:rFonts w:ascii="Arial"/>
          <w:b w:val="false"/>
          <w:i w:val="false"/>
          <w:color w:val="000000"/>
          <w:sz w:val="18"/>
        </w:rPr>
        <w:t>1) узагальнення звітів, наданих структурними підрозділами облдержадміністрації та територіальними органами центральних органів виконавчої влади у Запорізькій області, та подання звітів разом з аналітичною запискою про основні результати, досягнуті в звітному періоді до Міністерства регіонального розвитку, будівництва та житлово-комунального господарства України до 30 серпня (за перше півріччя) і до 28 лютого (за рік);</w:t>
      </w:r>
    </w:p>
    <w:bookmarkEnd w:id="17"/>
    <w:bookmarkStart w:name="19" w:id="18"/>
    <w:p>
      <w:pPr>
        <w:spacing w:after="0"/>
        <w:ind w:left="0"/>
        <w:jc w:val="both"/>
      </w:pPr>
      <w:r>
        <w:rPr>
          <w:rFonts w:ascii="Arial"/>
          <w:b w:val="false"/>
          <w:i w:val="false"/>
          <w:color w:val="000000"/>
          <w:sz w:val="18"/>
        </w:rPr>
        <w:t>2) разом із Управлінням у справах преси та інформації облдержадміністрації оприлюднення звітів про реалізацію Плану на 2016 - 2017 роки з виконання завдань Державної стратегії на офіційному веб-сайті облдержадміністрації.</w:t>
      </w:r>
    </w:p>
    <w:bookmarkEnd w:id="18"/>
    <w:bookmarkStart w:name="20" w:id="19"/>
    <w:p>
      <w:pPr>
        <w:spacing w:after="0"/>
        <w:ind w:left="0"/>
        <w:jc w:val="both"/>
      </w:pPr>
      <w:r>
        <w:rPr>
          <w:rFonts w:ascii="Arial"/>
          <w:b w:val="false"/>
          <w:i w:val="false"/>
          <w:color w:val="000000"/>
          <w:sz w:val="18"/>
        </w:rPr>
        <w:t xml:space="preserve">7. Визнати таким, що втратило чинність, </w:t>
      </w:r>
      <w:r>
        <w:rPr>
          <w:rFonts w:ascii="Arial"/>
          <w:b w:val="false"/>
          <w:i w:val="false"/>
          <w:color w:val="0288d1"/>
          <w:sz w:val="18"/>
        </w:rPr>
        <w:t>розпорядження голови облдержадміністрації від 18.11.2015 N 442 "Про організацію виконання Плану заходів на 2015 - 2017 роки з реалізації Державної стратегії регіонального розвитку на період до 2020 року"</w:t>
      </w:r>
      <w:r>
        <w:rPr>
          <w:rFonts w:ascii="Arial"/>
          <w:b w:val="false"/>
          <w:i w:val="false"/>
          <w:color w:val="000000"/>
          <w:sz w:val="18"/>
        </w:rPr>
        <w:t>.</w:t>
      </w:r>
    </w:p>
    <w:bookmarkEnd w:id="19"/>
    <w:bookmarkStart w:name="21" w:id="20"/>
    <w:p>
      <w:pPr>
        <w:spacing w:after="0"/>
        <w:ind w:left="0"/>
        <w:jc w:val="both"/>
      </w:pPr>
      <w:r>
        <w:rPr>
          <w:rFonts w:ascii="Arial"/>
          <w:b w:val="false"/>
          <w:i w:val="false"/>
          <w:color w:val="000000"/>
          <w:sz w:val="18"/>
        </w:rPr>
        <w:t>8. Контроль за виконанням цього розпорядження покласти на першого заступника голови облдержадміністрації Давтяна Д. О.</w:t>
      </w:r>
    </w:p>
    <w:bookmarkEnd w:id="20"/>
    <w:bookmarkStart w:name="22" w:id="21"/>
    <w:p>
      <w:pPr>
        <w:spacing w:after="0"/>
        <w:ind w:left="0"/>
        <w:jc w:val="both"/>
      </w:pPr>
    </w:p>
    <w:bookmarkEnd w:id="2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bottom"/>
          </w:tcPr>
          <w:bookmarkStart w:name="23" w:id="22"/>
          <w:p>
            <w:pPr>
              <w:spacing w:after="0"/>
              <w:ind w:left="0"/>
              <w:jc w:val="center"/>
            </w:pPr>
            <w:r>
              <w:rPr>
                <w:rFonts w:ascii="Arial"/>
                <w:b/>
                <w:i w:val="false"/>
                <w:color w:val="000000"/>
                <w:sz w:val="15"/>
              </w:rPr>
              <w:t>Перший заступник голови</w:t>
            </w:r>
            <w:r>
              <w:br/>
            </w:r>
            <w:r>
              <w:rPr>
                <w:rFonts w:ascii="Arial"/>
                <w:b/>
                <w:i w:val="false"/>
                <w:color w:val="000000"/>
                <w:sz w:val="15"/>
              </w:rPr>
              <w:t>обласної державної адміністрації</w:t>
            </w:r>
          </w:p>
          <w:bookmarkEnd w:id="22"/>
        </w:tc>
        <w:tc>
          <w:tcPr>
            <w:tcW w:w="6817" w:type="dxa"/>
            <w:tcBorders/>
            <w:vAlign w:val="bottom"/>
          </w:tcPr>
          <w:bookmarkStart w:name="24" w:id="23"/>
          <w:p>
            <w:pPr>
              <w:spacing w:after="0"/>
              <w:ind w:left="0"/>
              <w:jc w:val="center"/>
            </w:pPr>
            <w:r>
              <w:rPr>
                <w:rFonts w:ascii="Arial"/>
                <w:b/>
                <w:i w:val="false"/>
                <w:color w:val="000000"/>
                <w:sz w:val="15"/>
              </w:rPr>
              <w:t>Д. О. Давтян</w:t>
            </w:r>
          </w:p>
          <w:bookmarkEnd w:id="23"/>
        </w:tc>
      </w:tr>
    </w:tbl>
    <w:bookmarkStart w:name="25" w:id="24"/>
    <w:p>
      <w:pPr>
        <w:spacing w:after="0"/>
        <w:ind w:left="0"/>
        <w:jc w:val="both"/>
      </w:pPr>
      <w:r>
        <w:rPr>
          <w:rFonts w:ascii="Arial"/>
          <w:b w:val="false"/>
          <w:i/>
          <w:color w:val="000000"/>
          <w:sz w:val="18"/>
        </w:rPr>
        <w:t xml:space="preserve"> </w:t>
      </w:r>
    </w:p>
    <w:bookmarkEnd w:id="24"/>
    <w:bookmarkStart w:name="26" w:id="2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Розпорядження Запорізької обласної державної адміністрації</w:t>
      </w:r>
      <w:r>
        <w:br/>
      </w:r>
      <w:r>
        <w:rPr>
          <w:rFonts w:ascii="Arial"/>
          <w:b w:val="false"/>
          <w:i w:val="false"/>
          <w:color w:val="000000"/>
          <w:sz w:val="18"/>
        </w:rPr>
        <w:t>09 серпня 2016 року N 497</w:t>
      </w:r>
    </w:p>
    <w:bookmarkEnd w:id="25"/>
    <w:bookmarkStart w:name="27" w:id="26"/>
    <w:p>
      <w:pPr>
        <w:spacing w:after="0"/>
        <w:ind w:left="0"/>
        <w:jc w:val="center"/>
      </w:pPr>
      <w:r>
        <w:rPr>
          <w:rFonts w:ascii="Arial"/>
          <w:b w:val="false"/>
          <w:i w:val="false"/>
          <w:color w:val="000000"/>
          <w:sz w:val="27"/>
        </w:rPr>
        <w:t>ПЛАН РОБОТИ</w:t>
      </w:r>
      <w:r>
        <w:br/>
      </w:r>
      <w:r>
        <w:rPr>
          <w:rFonts w:ascii="Arial"/>
          <w:b w:val="false"/>
          <w:i w:val="false"/>
          <w:color w:val="000000"/>
          <w:sz w:val="27"/>
        </w:rPr>
        <w:t>на 2016 - 2017 роки з виконання завдань Державної стратегії регіонального розвитку на період до 2020 року в Запорізькій області</w:t>
      </w:r>
    </w:p>
    <w:bookmarkEnd w:id="2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
        <w:gridCol w:w="1899"/>
        <w:gridCol w:w="2040"/>
        <w:gridCol w:w="1087"/>
        <w:gridCol w:w="1629"/>
        <w:gridCol w:w="1227"/>
        <w:gridCol w:w="1090"/>
        <w:gridCol w:w="1358"/>
        <w:gridCol w:w="1087"/>
        <w:gridCol w:w="1128"/>
        <w:gridCol w:w="818"/>
      </w:tblGrid>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28" w:id="27"/>
          <w:p>
            <w:pPr>
              <w:spacing w:after="0"/>
              <w:ind w:left="0"/>
              <w:jc w:val="center"/>
            </w:pPr>
            <w:r>
              <w:rPr>
                <w:rFonts w:ascii="Arial"/>
                <w:b w:val="false"/>
                <w:i w:val="false"/>
                <w:color w:val="000000"/>
                <w:sz w:val="15"/>
              </w:rPr>
              <w:t>N</w:t>
            </w:r>
          </w:p>
          <w:bookmarkEnd w:id="27"/>
        </w:tc>
        <w:tc>
          <w:tcPr>
            <w:tcW w:w="1899" w:type="dxa"/>
            <w:vMerge w:val="restart"/>
            <w:tcBorders>
              <w:top w:val="outset" w:color="000000" w:sz="8"/>
              <w:left w:val="outset" w:color="000000" w:sz="8"/>
              <w:bottom w:val="outset" w:color="000000" w:sz="8"/>
              <w:right w:val="outset" w:color="000000" w:sz="8"/>
            </w:tcBorders>
            <w:vAlign w:val="top"/>
          </w:tcPr>
          <w:bookmarkStart w:name="29" w:id="28"/>
          <w:p>
            <w:pPr>
              <w:spacing w:after="0"/>
              <w:ind w:left="0"/>
              <w:jc w:val="center"/>
            </w:pPr>
            <w:r>
              <w:rPr>
                <w:rFonts w:ascii="Arial"/>
                <w:b w:val="false"/>
                <w:i w:val="false"/>
                <w:color w:val="000000"/>
                <w:sz w:val="15"/>
              </w:rPr>
              <w:t>Найменування завдань Державної стратегії</w:t>
            </w:r>
          </w:p>
          <w:bookmarkEnd w:id="28"/>
        </w:tc>
        <w:tc>
          <w:tcPr>
            <w:tcW w:w="2040" w:type="dxa"/>
            <w:vMerge w:val="restart"/>
            <w:tcBorders>
              <w:top w:val="outset" w:color="000000" w:sz="8"/>
              <w:left w:val="outset" w:color="000000" w:sz="8"/>
              <w:bottom w:val="outset" w:color="000000" w:sz="8"/>
              <w:right w:val="outset" w:color="000000" w:sz="8"/>
            </w:tcBorders>
            <w:vAlign w:val="top"/>
          </w:tcPr>
          <w:bookmarkStart w:name="30" w:id="29"/>
          <w:p>
            <w:pPr>
              <w:spacing w:after="0"/>
              <w:ind w:left="0"/>
              <w:jc w:val="center"/>
            </w:pPr>
            <w:r>
              <w:rPr>
                <w:rFonts w:ascii="Arial"/>
                <w:b w:val="false"/>
                <w:i w:val="false"/>
                <w:color w:val="000000"/>
                <w:sz w:val="15"/>
              </w:rPr>
              <w:t>Найменування заходу з виконання завдань Державної стратегії</w:t>
            </w:r>
          </w:p>
          <w:bookmarkEnd w:id="29"/>
        </w:tc>
        <w:tc>
          <w:tcPr>
            <w:tcW w:w="1087" w:type="dxa"/>
            <w:vMerge w:val="restart"/>
            <w:tcBorders>
              <w:top w:val="outset" w:color="000000" w:sz="8"/>
              <w:left w:val="outset" w:color="000000" w:sz="8"/>
              <w:bottom w:val="outset" w:color="000000" w:sz="8"/>
              <w:right w:val="outset" w:color="000000" w:sz="8"/>
            </w:tcBorders>
            <w:vAlign w:val="top"/>
          </w:tcPr>
          <w:bookmarkStart w:name="31" w:id="30"/>
          <w:p>
            <w:pPr>
              <w:spacing w:after="0"/>
              <w:ind w:left="0"/>
              <w:jc w:val="center"/>
            </w:pPr>
            <w:r>
              <w:rPr>
                <w:rFonts w:ascii="Arial"/>
                <w:b w:val="false"/>
                <w:i w:val="false"/>
                <w:color w:val="000000"/>
                <w:sz w:val="15"/>
              </w:rPr>
              <w:t>Дата початку/ завершення здійснення заходу, роки</w:t>
            </w:r>
          </w:p>
          <w:bookmarkEnd w:id="30"/>
        </w:tc>
        <w:tc>
          <w:tcPr>
            <w:tcW w:w="1629" w:type="dxa"/>
            <w:vMerge w:val="restart"/>
            <w:tcBorders>
              <w:top w:val="outset" w:color="000000" w:sz="8"/>
              <w:left w:val="outset" w:color="000000" w:sz="8"/>
              <w:bottom w:val="outset" w:color="000000" w:sz="8"/>
              <w:right w:val="outset" w:color="000000" w:sz="8"/>
            </w:tcBorders>
            <w:vAlign w:val="top"/>
          </w:tcPr>
          <w:bookmarkStart w:name="32" w:id="31"/>
          <w:p>
            <w:pPr>
              <w:spacing w:after="0"/>
              <w:ind w:left="0"/>
              <w:jc w:val="center"/>
            </w:pPr>
            <w:r>
              <w:rPr>
                <w:rFonts w:ascii="Arial"/>
                <w:b w:val="false"/>
                <w:i w:val="false"/>
                <w:color w:val="000000"/>
                <w:sz w:val="15"/>
              </w:rPr>
              <w:t>Відповідальний за виконання</w:t>
            </w:r>
          </w:p>
          <w:bookmarkEnd w:id="31"/>
        </w:tc>
        <w:tc>
          <w:tcPr>
            <w:tcW w:w="1227" w:type="dxa"/>
            <w:vMerge w:val="restart"/>
            <w:tcBorders>
              <w:top w:val="outset" w:color="000000" w:sz="8"/>
              <w:left w:val="outset" w:color="000000" w:sz="8"/>
              <w:bottom w:val="outset" w:color="000000" w:sz="8"/>
              <w:right w:val="outset" w:color="000000" w:sz="8"/>
            </w:tcBorders>
            <w:vAlign w:val="top"/>
          </w:tcPr>
          <w:bookmarkStart w:name="33" w:id="32"/>
          <w:p>
            <w:pPr>
              <w:spacing w:after="0"/>
              <w:ind w:left="0"/>
              <w:jc w:val="center"/>
            </w:pPr>
            <w:r>
              <w:rPr>
                <w:rFonts w:ascii="Arial"/>
                <w:b w:val="false"/>
                <w:i w:val="false"/>
                <w:color w:val="000000"/>
                <w:sz w:val="15"/>
              </w:rPr>
              <w:t>Інструменти здійснення заходу</w:t>
            </w:r>
          </w:p>
          <w:bookmarkEnd w:id="32"/>
        </w:tc>
        <w:tc>
          <w:tcPr>
            <w:tcW w:w="1090" w:type="dxa"/>
            <w:vMerge w:val="restart"/>
            <w:tcBorders>
              <w:top w:val="outset" w:color="000000" w:sz="8"/>
              <w:left w:val="outset" w:color="000000" w:sz="8"/>
              <w:bottom w:val="outset" w:color="000000" w:sz="8"/>
              <w:right w:val="outset" w:color="000000" w:sz="8"/>
            </w:tcBorders>
            <w:vAlign w:val="top"/>
          </w:tcPr>
          <w:bookmarkStart w:name="34" w:id="33"/>
          <w:p>
            <w:pPr>
              <w:spacing w:after="0"/>
              <w:ind w:left="0"/>
              <w:jc w:val="center"/>
            </w:pPr>
            <w:r>
              <w:rPr>
                <w:rFonts w:ascii="Arial"/>
                <w:b w:val="false"/>
                <w:i w:val="false"/>
                <w:color w:val="000000"/>
                <w:sz w:val="15"/>
              </w:rPr>
              <w:t>Джерела та обсяги фінансування, тис. грн.</w:t>
            </w:r>
          </w:p>
          <w:bookmarkEnd w:id="33"/>
        </w:tc>
        <w:tc>
          <w:tcPr>
            <w:tcW w:w="1358" w:type="dxa"/>
            <w:vMerge w:val="restart"/>
            <w:tcBorders>
              <w:top w:val="outset" w:color="000000" w:sz="8"/>
              <w:left w:val="outset" w:color="000000" w:sz="8"/>
              <w:bottom w:val="outset" w:color="000000" w:sz="8"/>
              <w:right w:val="outset" w:color="000000" w:sz="8"/>
            </w:tcBorders>
            <w:vAlign w:val="top"/>
          </w:tcPr>
          <w:bookmarkStart w:name="35" w:id="34"/>
          <w:p>
            <w:pPr>
              <w:spacing w:after="0"/>
              <w:ind w:left="0"/>
              <w:jc w:val="center"/>
            </w:pPr>
            <w:r>
              <w:rPr>
                <w:rFonts w:ascii="Arial"/>
                <w:b w:val="false"/>
                <w:i w:val="false"/>
                <w:color w:val="000000"/>
                <w:sz w:val="15"/>
              </w:rPr>
              <w:t>Територіальна спрямованість (регіон, частина регіону)</w:t>
            </w:r>
          </w:p>
          <w:bookmarkEnd w:id="34"/>
        </w:tc>
        <w:tc>
          <w:tcPr>
            <w:tcW w:w="0" w:type="auto"/>
            <w:gridSpan w:val="3"/>
            <w:tcBorders>
              <w:top w:val="outset" w:color="000000" w:sz="8"/>
              <w:left w:val="outset" w:color="000000" w:sz="8"/>
              <w:bottom w:val="outset" w:color="000000" w:sz="8"/>
              <w:right w:val="outset" w:color="000000" w:sz="8"/>
            </w:tcBorders>
            <w:vAlign w:val="top"/>
          </w:tcPr>
          <w:bookmarkStart w:name="36" w:id="35"/>
          <w:p>
            <w:pPr>
              <w:spacing w:after="0"/>
              <w:ind w:left="0"/>
              <w:jc w:val="center"/>
            </w:pPr>
            <w:r>
              <w:rPr>
                <w:rFonts w:ascii="Arial"/>
                <w:b w:val="false"/>
                <w:i w:val="false"/>
                <w:color w:val="000000"/>
                <w:sz w:val="15"/>
              </w:rPr>
              <w:t>Індикатори результативності виконання завдання</w:t>
            </w:r>
          </w:p>
          <w:bookmarkEnd w:id="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7" w:type="dxa"/>
            <w:tcBorders>
              <w:top w:val="outset" w:color="000000" w:sz="8"/>
              <w:left w:val="outset" w:color="000000" w:sz="8"/>
              <w:bottom w:val="outset" w:color="000000" w:sz="8"/>
              <w:right w:val="outset" w:color="000000" w:sz="8"/>
            </w:tcBorders>
            <w:vAlign w:val="top"/>
          </w:tcPr>
          <w:bookmarkStart w:name="37" w:id="36"/>
          <w:p>
            <w:pPr>
              <w:spacing w:after="0"/>
              <w:ind w:left="0"/>
              <w:jc w:val="center"/>
            </w:pPr>
            <w:r>
              <w:rPr>
                <w:rFonts w:ascii="Arial"/>
                <w:b w:val="false"/>
                <w:i w:val="false"/>
                <w:color w:val="000000"/>
                <w:sz w:val="15"/>
              </w:rPr>
              <w:t>Найменування індикатора, одиниця виміру</w:t>
            </w:r>
          </w:p>
          <w:bookmarkEnd w:id="36"/>
        </w:tc>
        <w:tc>
          <w:tcPr>
            <w:tcW w:w="1128" w:type="dxa"/>
            <w:tcBorders>
              <w:top w:val="outset" w:color="000000" w:sz="8"/>
              <w:left w:val="outset" w:color="000000" w:sz="8"/>
              <w:bottom w:val="outset" w:color="000000" w:sz="8"/>
              <w:right w:val="outset" w:color="000000" w:sz="8"/>
            </w:tcBorders>
            <w:vAlign w:val="top"/>
          </w:tcPr>
          <w:bookmarkStart w:name="38" w:id="37"/>
          <w:p>
            <w:pPr>
              <w:spacing w:after="0"/>
              <w:ind w:left="0"/>
              <w:jc w:val="center"/>
            </w:pPr>
            <w:r>
              <w:rPr>
                <w:rFonts w:ascii="Arial"/>
                <w:b w:val="false"/>
                <w:i w:val="false"/>
                <w:color w:val="000000"/>
                <w:sz w:val="15"/>
              </w:rPr>
              <w:t>базове значення індикатора (на 01.01.2016)</w:t>
            </w:r>
          </w:p>
          <w:bookmarkEnd w:id="37"/>
        </w:tc>
        <w:tc>
          <w:tcPr>
            <w:tcW w:w="818" w:type="dxa"/>
            <w:tcBorders>
              <w:top w:val="outset" w:color="000000" w:sz="8"/>
              <w:left w:val="outset" w:color="000000" w:sz="8"/>
              <w:bottom w:val="outset" w:color="000000" w:sz="8"/>
              <w:right w:val="outset" w:color="000000" w:sz="8"/>
            </w:tcBorders>
            <w:vAlign w:val="top"/>
          </w:tcPr>
          <w:bookmarkStart w:name="39" w:id="38"/>
          <w:p>
            <w:pPr>
              <w:spacing w:after="0"/>
              <w:ind w:left="0"/>
              <w:jc w:val="center"/>
            </w:pPr>
            <w:r>
              <w:rPr>
                <w:rFonts w:ascii="Arial"/>
                <w:b w:val="false"/>
                <w:i w:val="false"/>
                <w:color w:val="000000"/>
                <w:sz w:val="15"/>
              </w:rPr>
              <w:t>прогнозоване значення індикатора</w:t>
            </w:r>
          </w:p>
          <w:bookmarkEnd w:id="38"/>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40" w:id="39"/>
          <w:p>
            <w:pPr>
              <w:spacing w:after="0"/>
              <w:ind w:left="0"/>
              <w:jc w:val="center"/>
            </w:pPr>
            <w:r>
              <w:rPr>
                <w:rFonts w:ascii="Arial"/>
                <w:b w:val="false"/>
                <w:i w:val="false"/>
                <w:color w:val="000000"/>
                <w:sz w:val="15"/>
              </w:rPr>
              <w:t>1</w:t>
            </w:r>
          </w:p>
          <w:bookmarkEnd w:id="39"/>
        </w:tc>
        <w:tc>
          <w:tcPr>
            <w:tcW w:w="1899" w:type="dxa"/>
            <w:tcBorders>
              <w:top w:val="outset" w:color="000000" w:sz="8"/>
              <w:left w:val="outset" w:color="000000" w:sz="8"/>
              <w:bottom w:val="outset" w:color="000000" w:sz="8"/>
              <w:right w:val="outset" w:color="000000" w:sz="8"/>
            </w:tcBorders>
            <w:vAlign w:val="top"/>
          </w:tcPr>
          <w:bookmarkStart w:name="41" w:id="40"/>
          <w:p>
            <w:pPr>
              <w:spacing w:after="0"/>
              <w:ind w:left="0"/>
              <w:jc w:val="center"/>
            </w:pPr>
            <w:r>
              <w:rPr>
                <w:rFonts w:ascii="Arial"/>
                <w:b w:val="false"/>
                <w:i w:val="false"/>
                <w:color w:val="000000"/>
                <w:sz w:val="15"/>
              </w:rPr>
              <w:t>2</w:t>
            </w:r>
          </w:p>
          <w:bookmarkEnd w:id="40"/>
        </w:tc>
        <w:tc>
          <w:tcPr>
            <w:tcW w:w="2040" w:type="dxa"/>
            <w:tcBorders>
              <w:top w:val="outset" w:color="000000" w:sz="8"/>
              <w:left w:val="outset" w:color="000000" w:sz="8"/>
              <w:bottom w:val="outset" w:color="000000" w:sz="8"/>
              <w:right w:val="outset" w:color="000000" w:sz="8"/>
            </w:tcBorders>
            <w:vAlign w:val="top"/>
          </w:tcPr>
          <w:bookmarkStart w:name="42" w:id="41"/>
          <w:p>
            <w:pPr>
              <w:spacing w:after="0"/>
              <w:ind w:left="0"/>
              <w:jc w:val="center"/>
            </w:pPr>
            <w:r>
              <w:rPr>
                <w:rFonts w:ascii="Arial"/>
                <w:b w:val="false"/>
                <w:i w:val="false"/>
                <w:color w:val="000000"/>
                <w:sz w:val="15"/>
              </w:rPr>
              <w:t>3</w:t>
            </w:r>
          </w:p>
          <w:bookmarkEnd w:id="41"/>
        </w:tc>
        <w:tc>
          <w:tcPr>
            <w:tcW w:w="1087" w:type="dxa"/>
            <w:tcBorders>
              <w:top w:val="outset" w:color="000000" w:sz="8"/>
              <w:left w:val="outset" w:color="000000" w:sz="8"/>
              <w:bottom w:val="outset" w:color="000000" w:sz="8"/>
              <w:right w:val="outset" w:color="000000" w:sz="8"/>
            </w:tcBorders>
            <w:vAlign w:val="top"/>
          </w:tcPr>
          <w:bookmarkStart w:name="43" w:id="42"/>
          <w:p>
            <w:pPr>
              <w:spacing w:after="0"/>
              <w:ind w:left="0"/>
              <w:jc w:val="center"/>
            </w:pPr>
            <w:r>
              <w:rPr>
                <w:rFonts w:ascii="Arial"/>
                <w:b w:val="false"/>
                <w:i w:val="false"/>
                <w:color w:val="000000"/>
                <w:sz w:val="15"/>
              </w:rPr>
              <w:t>4</w:t>
            </w:r>
          </w:p>
          <w:bookmarkEnd w:id="42"/>
        </w:tc>
        <w:tc>
          <w:tcPr>
            <w:tcW w:w="1629" w:type="dxa"/>
            <w:tcBorders>
              <w:top w:val="outset" w:color="000000" w:sz="8"/>
              <w:left w:val="outset" w:color="000000" w:sz="8"/>
              <w:bottom w:val="outset" w:color="000000" w:sz="8"/>
              <w:right w:val="outset" w:color="000000" w:sz="8"/>
            </w:tcBorders>
            <w:vAlign w:val="top"/>
          </w:tcPr>
          <w:bookmarkStart w:name="44" w:id="43"/>
          <w:p>
            <w:pPr>
              <w:spacing w:after="0"/>
              <w:ind w:left="0"/>
              <w:jc w:val="center"/>
            </w:pPr>
            <w:r>
              <w:rPr>
                <w:rFonts w:ascii="Arial"/>
                <w:b w:val="false"/>
                <w:i w:val="false"/>
                <w:color w:val="000000"/>
                <w:sz w:val="15"/>
              </w:rPr>
              <w:t>5</w:t>
            </w:r>
          </w:p>
          <w:bookmarkEnd w:id="43"/>
        </w:tc>
        <w:tc>
          <w:tcPr>
            <w:tcW w:w="1227" w:type="dxa"/>
            <w:tcBorders>
              <w:top w:val="outset" w:color="000000" w:sz="8"/>
              <w:left w:val="outset" w:color="000000" w:sz="8"/>
              <w:bottom w:val="outset" w:color="000000" w:sz="8"/>
              <w:right w:val="outset" w:color="000000" w:sz="8"/>
            </w:tcBorders>
            <w:vAlign w:val="top"/>
          </w:tcPr>
          <w:bookmarkStart w:name="45" w:id="44"/>
          <w:p>
            <w:pPr>
              <w:spacing w:after="0"/>
              <w:ind w:left="0"/>
              <w:jc w:val="center"/>
            </w:pPr>
            <w:r>
              <w:rPr>
                <w:rFonts w:ascii="Arial"/>
                <w:b w:val="false"/>
                <w:i w:val="false"/>
                <w:color w:val="000000"/>
                <w:sz w:val="15"/>
              </w:rPr>
              <w:t>6</w:t>
            </w:r>
          </w:p>
          <w:bookmarkEnd w:id="44"/>
        </w:tc>
        <w:tc>
          <w:tcPr>
            <w:tcW w:w="1090" w:type="dxa"/>
            <w:tcBorders>
              <w:top w:val="outset" w:color="000000" w:sz="8"/>
              <w:left w:val="outset" w:color="000000" w:sz="8"/>
              <w:bottom w:val="outset" w:color="000000" w:sz="8"/>
              <w:right w:val="outset" w:color="000000" w:sz="8"/>
            </w:tcBorders>
            <w:vAlign w:val="top"/>
          </w:tcPr>
          <w:bookmarkStart w:name="46" w:id="45"/>
          <w:p>
            <w:pPr>
              <w:spacing w:after="0"/>
              <w:ind w:left="0"/>
              <w:jc w:val="center"/>
            </w:pPr>
            <w:r>
              <w:rPr>
                <w:rFonts w:ascii="Arial"/>
                <w:b w:val="false"/>
                <w:i w:val="false"/>
                <w:color w:val="000000"/>
                <w:sz w:val="15"/>
              </w:rPr>
              <w:t>7</w:t>
            </w:r>
          </w:p>
          <w:bookmarkEnd w:id="45"/>
        </w:tc>
        <w:tc>
          <w:tcPr>
            <w:tcW w:w="1358" w:type="dxa"/>
            <w:tcBorders>
              <w:top w:val="outset" w:color="000000" w:sz="8"/>
              <w:left w:val="outset" w:color="000000" w:sz="8"/>
              <w:bottom w:val="outset" w:color="000000" w:sz="8"/>
              <w:right w:val="outset" w:color="000000" w:sz="8"/>
            </w:tcBorders>
            <w:vAlign w:val="top"/>
          </w:tcPr>
          <w:bookmarkStart w:name="47" w:id="46"/>
          <w:p>
            <w:pPr>
              <w:spacing w:after="0"/>
              <w:ind w:left="0"/>
              <w:jc w:val="center"/>
            </w:pPr>
            <w:r>
              <w:rPr>
                <w:rFonts w:ascii="Arial"/>
                <w:b w:val="false"/>
                <w:i w:val="false"/>
                <w:color w:val="000000"/>
                <w:sz w:val="15"/>
              </w:rPr>
              <w:t>8</w:t>
            </w:r>
          </w:p>
          <w:bookmarkEnd w:id="46"/>
        </w:tc>
        <w:tc>
          <w:tcPr>
            <w:tcW w:w="1087" w:type="dxa"/>
            <w:tcBorders>
              <w:top w:val="outset" w:color="000000" w:sz="8"/>
              <w:left w:val="outset" w:color="000000" w:sz="8"/>
              <w:bottom w:val="outset" w:color="000000" w:sz="8"/>
              <w:right w:val="outset" w:color="000000" w:sz="8"/>
            </w:tcBorders>
            <w:vAlign w:val="top"/>
          </w:tcPr>
          <w:bookmarkStart w:name="48" w:id="47"/>
          <w:p>
            <w:pPr>
              <w:spacing w:after="0"/>
              <w:ind w:left="0"/>
              <w:jc w:val="center"/>
            </w:pPr>
            <w:r>
              <w:rPr>
                <w:rFonts w:ascii="Arial"/>
                <w:b w:val="false"/>
                <w:i w:val="false"/>
                <w:color w:val="000000"/>
                <w:sz w:val="15"/>
              </w:rPr>
              <w:t>9</w:t>
            </w:r>
          </w:p>
          <w:bookmarkEnd w:id="47"/>
        </w:tc>
        <w:tc>
          <w:tcPr>
            <w:tcW w:w="1128" w:type="dxa"/>
            <w:tcBorders>
              <w:top w:val="outset" w:color="000000" w:sz="8"/>
              <w:left w:val="outset" w:color="000000" w:sz="8"/>
              <w:bottom w:val="outset" w:color="000000" w:sz="8"/>
              <w:right w:val="outset" w:color="000000" w:sz="8"/>
            </w:tcBorders>
            <w:vAlign w:val="top"/>
          </w:tcPr>
          <w:bookmarkStart w:name="49" w:id="48"/>
          <w:p>
            <w:pPr>
              <w:spacing w:after="0"/>
              <w:ind w:left="0"/>
              <w:jc w:val="center"/>
            </w:pPr>
            <w:r>
              <w:rPr>
                <w:rFonts w:ascii="Arial"/>
                <w:b w:val="false"/>
                <w:i w:val="false"/>
                <w:color w:val="000000"/>
                <w:sz w:val="15"/>
              </w:rPr>
              <w:t>10</w:t>
            </w:r>
          </w:p>
          <w:bookmarkEnd w:id="48"/>
        </w:tc>
        <w:tc>
          <w:tcPr>
            <w:tcW w:w="818" w:type="dxa"/>
            <w:tcBorders>
              <w:top w:val="outset" w:color="000000" w:sz="8"/>
              <w:left w:val="outset" w:color="000000" w:sz="8"/>
              <w:bottom w:val="outset" w:color="000000" w:sz="8"/>
              <w:right w:val="outset" w:color="000000" w:sz="8"/>
            </w:tcBorders>
            <w:vAlign w:val="top"/>
          </w:tcPr>
          <w:bookmarkStart w:name="50" w:id="49"/>
          <w:p>
            <w:pPr>
              <w:spacing w:after="0"/>
              <w:ind w:left="0"/>
              <w:jc w:val="center"/>
            </w:pPr>
            <w:r>
              <w:rPr>
                <w:rFonts w:ascii="Arial"/>
                <w:b w:val="false"/>
                <w:i w:val="false"/>
                <w:color w:val="000000"/>
                <w:sz w:val="15"/>
              </w:rPr>
              <w:t>11</w:t>
            </w:r>
          </w:p>
          <w:bookmarkEnd w:id="49"/>
        </w:tc>
      </w:tr>
      <w:tr>
        <w:trPr>
          <w:trHeight w:val="45" w:hRule="atLeast"/>
        </w:trPr>
        <w:tc>
          <w:tcPr>
            <w:tcW w:w="0" w:type="auto"/>
            <w:gridSpan w:val="11"/>
            <w:tcBorders>
              <w:top w:val="outset" w:color="000000" w:sz="8"/>
              <w:left w:val="outset" w:color="000000" w:sz="8"/>
              <w:bottom w:val="outset" w:color="000000" w:sz="8"/>
              <w:right w:val="outset" w:color="000000" w:sz="8"/>
            </w:tcBorders>
            <w:vAlign w:val="top"/>
          </w:tcPr>
          <w:bookmarkStart w:name="51" w:id="50"/>
          <w:p>
            <w:pPr>
              <w:spacing w:after="0"/>
              <w:ind w:left="0"/>
              <w:jc w:val="center"/>
            </w:pPr>
            <w:r>
              <w:rPr>
                <w:rFonts w:ascii="Arial"/>
                <w:b/>
                <w:i w:val="false"/>
                <w:color w:val="000000"/>
                <w:sz w:val="15"/>
              </w:rPr>
              <w:t>I. Виконання та фінансування завдань Стратегії під час реалізації державних цільових, галузевих та бюджетних програм відповідно до цілей державної регіональної політики на період до 2020 року</w:t>
            </w:r>
          </w:p>
          <w:bookmarkEnd w:id="50"/>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52" w:id="51"/>
          <w:p>
            <w:pPr>
              <w:spacing w:after="0"/>
              <w:ind w:left="0"/>
              <w:jc w:val="center"/>
            </w:pPr>
            <w:r>
              <w:rPr>
                <w:rFonts w:ascii="Arial"/>
                <w:b w:val="false"/>
                <w:i w:val="false"/>
                <w:color w:val="000000"/>
                <w:sz w:val="15"/>
              </w:rPr>
              <w:t>1.</w:t>
            </w:r>
          </w:p>
          <w:bookmarkEnd w:id="51"/>
        </w:tc>
        <w:tc>
          <w:tcPr>
            <w:tcW w:w="1899" w:type="dxa"/>
            <w:tcBorders>
              <w:top w:val="outset" w:color="000000" w:sz="8"/>
              <w:left w:val="outset" w:color="000000" w:sz="8"/>
              <w:bottom w:val="outset" w:color="000000" w:sz="8"/>
              <w:right w:val="outset" w:color="000000" w:sz="8"/>
            </w:tcBorders>
            <w:vAlign w:val="top"/>
          </w:tcPr>
          <w:bookmarkStart w:name="53" w:id="52"/>
          <w:p>
            <w:pPr>
              <w:spacing w:after="0"/>
              <w:ind w:left="0"/>
              <w:jc w:val="left"/>
            </w:pPr>
            <w:r>
              <w:rPr>
                <w:rFonts w:ascii="Arial"/>
                <w:b w:val="false"/>
                <w:i w:val="false"/>
                <w:color w:val="000000"/>
                <w:sz w:val="15"/>
              </w:rPr>
              <w:t>Підвищення ролі та функціональних можливостей міст у подальшому розвитку регіонів</w:t>
            </w:r>
          </w:p>
          <w:bookmarkEnd w:id="52"/>
        </w:tc>
        <w:tc>
          <w:tcPr>
            <w:tcW w:w="2040" w:type="dxa"/>
            <w:tcBorders>
              <w:top w:val="outset" w:color="000000" w:sz="8"/>
              <w:left w:val="outset" w:color="000000" w:sz="8"/>
              <w:bottom w:val="outset" w:color="000000" w:sz="8"/>
              <w:right w:val="outset" w:color="000000" w:sz="8"/>
            </w:tcBorders>
            <w:vAlign w:val="top"/>
          </w:tcPr>
          <w:bookmarkStart w:name="54" w:id="53"/>
          <w:p>
            <w:pPr>
              <w:spacing w:after="0"/>
              <w:ind w:left="0"/>
              <w:jc w:val="left"/>
            </w:pPr>
            <w:r>
              <w:rPr>
                <w:rFonts w:ascii="Arial"/>
                <w:b w:val="false"/>
                <w:i w:val="false"/>
                <w:color w:val="000000"/>
                <w:sz w:val="15"/>
              </w:rPr>
              <w:t xml:space="preserve"> </w:t>
            </w:r>
          </w:p>
          <w:bookmarkEnd w:id="53"/>
        </w:tc>
        <w:tc>
          <w:tcPr>
            <w:tcW w:w="1087" w:type="dxa"/>
            <w:tcBorders>
              <w:top w:val="outset" w:color="000000" w:sz="8"/>
              <w:left w:val="outset" w:color="000000" w:sz="8"/>
              <w:bottom w:val="outset" w:color="000000" w:sz="8"/>
              <w:right w:val="outset" w:color="000000" w:sz="8"/>
            </w:tcBorders>
            <w:vAlign w:val="top"/>
          </w:tcPr>
          <w:bookmarkStart w:name="55" w:id="54"/>
          <w:p>
            <w:pPr>
              <w:spacing w:after="0"/>
              <w:ind w:left="0"/>
              <w:jc w:val="center"/>
            </w:pPr>
            <w:r>
              <w:rPr>
                <w:rFonts w:ascii="Arial"/>
                <w:b w:val="false"/>
                <w:i w:val="false"/>
                <w:color w:val="000000"/>
                <w:sz w:val="15"/>
              </w:rPr>
              <w:t xml:space="preserve"> </w:t>
            </w:r>
          </w:p>
          <w:bookmarkEnd w:id="54"/>
        </w:tc>
        <w:tc>
          <w:tcPr>
            <w:tcW w:w="1629" w:type="dxa"/>
            <w:tcBorders>
              <w:top w:val="outset" w:color="000000" w:sz="8"/>
              <w:left w:val="outset" w:color="000000" w:sz="8"/>
              <w:bottom w:val="outset" w:color="000000" w:sz="8"/>
              <w:right w:val="outset" w:color="000000" w:sz="8"/>
            </w:tcBorders>
            <w:vAlign w:val="top"/>
          </w:tcPr>
          <w:bookmarkStart w:name="56" w:id="55"/>
          <w:p>
            <w:pPr>
              <w:spacing w:after="0"/>
              <w:ind w:left="0"/>
              <w:jc w:val="left"/>
            </w:pPr>
            <w:r>
              <w:rPr>
                <w:rFonts w:ascii="Arial"/>
                <w:b w:val="false"/>
                <w:i w:val="false"/>
                <w:color w:val="000000"/>
                <w:sz w:val="15"/>
              </w:rPr>
              <w:t xml:space="preserve"> </w:t>
            </w:r>
          </w:p>
          <w:bookmarkEnd w:id="55"/>
        </w:tc>
        <w:tc>
          <w:tcPr>
            <w:tcW w:w="1227" w:type="dxa"/>
            <w:tcBorders>
              <w:top w:val="outset" w:color="000000" w:sz="8"/>
              <w:left w:val="outset" w:color="000000" w:sz="8"/>
              <w:bottom w:val="outset" w:color="000000" w:sz="8"/>
              <w:right w:val="outset" w:color="000000" w:sz="8"/>
            </w:tcBorders>
            <w:vAlign w:val="top"/>
          </w:tcPr>
          <w:bookmarkStart w:name="57" w:id="56"/>
          <w:p>
            <w:pPr>
              <w:spacing w:after="0"/>
              <w:ind w:left="0"/>
              <w:jc w:val="left"/>
            </w:pPr>
            <w:r>
              <w:rPr>
                <w:rFonts w:ascii="Arial"/>
                <w:b w:val="false"/>
                <w:i w:val="false"/>
                <w:color w:val="000000"/>
                <w:sz w:val="15"/>
              </w:rPr>
              <w:t xml:space="preserve"> </w:t>
            </w:r>
          </w:p>
          <w:bookmarkEnd w:id="56"/>
        </w:tc>
        <w:tc>
          <w:tcPr>
            <w:tcW w:w="1090" w:type="dxa"/>
            <w:tcBorders>
              <w:top w:val="outset" w:color="000000" w:sz="8"/>
              <w:left w:val="outset" w:color="000000" w:sz="8"/>
              <w:bottom w:val="outset" w:color="000000" w:sz="8"/>
              <w:right w:val="outset" w:color="000000" w:sz="8"/>
            </w:tcBorders>
            <w:vAlign w:val="top"/>
          </w:tcPr>
          <w:bookmarkStart w:name="58" w:id="57"/>
          <w:p>
            <w:pPr>
              <w:spacing w:after="0"/>
              <w:ind w:left="0"/>
              <w:jc w:val="both"/>
            </w:pPr>
            <w:r>
              <w:rPr>
                <w:rFonts w:ascii="Arial"/>
                <w:b w:val="false"/>
                <w:i w:val="false"/>
                <w:color w:val="000000"/>
                <w:sz w:val="15"/>
              </w:rPr>
              <w:t xml:space="preserve"> </w:t>
            </w:r>
          </w:p>
          <w:bookmarkEnd w:id="57"/>
        </w:tc>
        <w:tc>
          <w:tcPr>
            <w:tcW w:w="1358" w:type="dxa"/>
            <w:tcBorders>
              <w:top w:val="outset" w:color="000000" w:sz="8"/>
              <w:left w:val="outset" w:color="000000" w:sz="8"/>
              <w:bottom w:val="outset" w:color="000000" w:sz="8"/>
              <w:right w:val="outset" w:color="000000" w:sz="8"/>
            </w:tcBorders>
            <w:vAlign w:val="top"/>
          </w:tcPr>
          <w:bookmarkStart w:name="59" w:id="58"/>
          <w:p>
            <w:pPr>
              <w:spacing w:after="0"/>
              <w:ind w:left="0"/>
              <w:jc w:val="left"/>
            </w:pPr>
            <w:r>
              <w:rPr>
                <w:rFonts w:ascii="Arial"/>
                <w:b w:val="false"/>
                <w:i w:val="false"/>
                <w:color w:val="000000"/>
                <w:sz w:val="15"/>
              </w:rPr>
              <w:t xml:space="preserve"> </w:t>
            </w:r>
          </w:p>
          <w:bookmarkEnd w:id="58"/>
        </w:tc>
        <w:tc>
          <w:tcPr>
            <w:tcW w:w="1087" w:type="dxa"/>
            <w:tcBorders>
              <w:top w:val="outset" w:color="000000" w:sz="8"/>
              <w:left w:val="outset" w:color="000000" w:sz="8"/>
              <w:bottom w:val="outset" w:color="000000" w:sz="8"/>
              <w:right w:val="outset" w:color="000000" w:sz="8"/>
            </w:tcBorders>
            <w:vAlign w:val="top"/>
          </w:tcPr>
          <w:bookmarkStart w:name="60" w:id="59"/>
          <w:p>
            <w:pPr>
              <w:spacing w:after="0"/>
              <w:ind w:left="0"/>
              <w:jc w:val="left"/>
            </w:pPr>
            <w:r>
              <w:rPr>
                <w:rFonts w:ascii="Arial"/>
                <w:b w:val="false"/>
                <w:i w:val="false"/>
                <w:color w:val="000000"/>
                <w:sz w:val="15"/>
              </w:rPr>
              <w:t xml:space="preserve"> </w:t>
            </w:r>
          </w:p>
          <w:bookmarkEnd w:id="59"/>
        </w:tc>
        <w:tc>
          <w:tcPr>
            <w:tcW w:w="1128" w:type="dxa"/>
            <w:tcBorders>
              <w:top w:val="outset" w:color="000000" w:sz="8"/>
              <w:left w:val="outset" w:color="000000" w:sz="8"/>
              <w:bottom w:val="outset" w:color="000000" w:sz="8"/>
              <w:right w:val="outset" w:color="000000" w:sz="8"/>
            </w:tcBorders>
            <w:vAlign w:val="top"/>
          </w:tcPr>
          <w:bookmarkStart w:name="61" w:id="60"/>
          <w:p>
            <w:pPr>
              <w:spacing w:after="0"/>
              <w:ind w:left="0"/>
              <w:jc w:val="both"/>
            </w:pPr>
            <w:r>
              <w:rPr>
                <w:rFonts w:ascii="Arial"/>
                <w:b w:val="false"/>
                <w:i w:val="false"/>
                <w:color w:val="000000"/>
                <w:sz w:val="15"/>
              </w:rPr>
              <w:t xml:space="preserve"> </w:t>
            </w:r>
          </w:p>
          <w:bookmarkEnd w:id="60"/>
        </w:tc>
        <w:tc>
          <w:tcPr>
            <w:tcW w:w="818" w:type="dxa"/>
            <w:tcBorders>
              <w:top w:val="outset" w:color="000000" w:sz="8"/>
              <w:left w:val="outset" w:color="000000" w:sz="8"/>
              <w:bottom w:val="outset" w:color="000000" w:sz="8"/>
              <w:right w:val="outset" w:color="000000" w:sz="8"/>
            </w:tcBorders>
            <w:vAlign w:val="top"/>
          </w:tcPr>
          <w:bookmarkStart w:name="62" w:id="61"/>
          <w:p>
            <w:pPr>
              <w:spacing w:after="0"/>
              <w:ind w:left="0"/>
              <w:jc w:val="both"/>
            </w:pPr>
            <w:r>
              <w:rPr>
                <w:rFonts w:ascii="Arial"/>
                <w:b w:val="false"/>
                <w:i w:val="false"/>
                <w:color w:val="000000"/>
                <w:sz w:val="15"/>
              </w:rPr>
              <w:t xml:space="preserve"> </w:t>
            </w:r>
          </w:p>
          <w:bookmarkEnd w:id="61"/>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63" w:id="62"/>
          <w:p>
            <w:pPr>
              <w:spacing w:after="0"/>
              <w:ind w:left="0"/>
              <w:jc w:val="center"/>
            </w:pPr>
            <w:r>
              <w:rPr>
                <w:rFonts w:ascii="Arial"/>
                <w:b w:val="false"/>
                <w:i w:val="false"/>
                <w:color w:val="000000"/>
                <w:sz w:val="15"/>
              </w:rPr>
              <w:t>1)</w:t>
            </w:r>
          </w:p>
          <w:bookmarkEnd w:id="62"/>
        </w:tc>
        <w:tc>
          <w:tcPr>
            <w:tcW w:w="1899" w:type="dxa"/>
            <w:vMerge w:val="restart"/>
            <w:tcBorders>
              <w:top w:val="outset" w:color="000000" w:sz="8"/>
              <w:left w:val="outset" w:color="000000" w:sz="8"/>
              <w:bottom w:val="outset" w:color="000000" w:sz="8"/>
              <w:right w:val="outset" w:color="000000" w:sz="8"/>
            </w:tcBorders>
            <w:vAlign w:val="top"/>
          </w:tcPr>
          <w:bookmarkStart w:name="64" w:id="63"/>
          <w:p>
            <w:pPr>
              <w:spacing w:after="0"/>
              <w:ind w:left="0"/>
              <w:jc w:val="left"/>
            </w:pPr>
            <w:r>
              <w:rPr>
                <w:rFonts w:ascii="Arial"/>
                <w:b w:val="false"/>
                <w:i w:val="false"/>
                <w:color w:val="000000"/>
                <w:sz w:val="15"/>
              </w:rPr>
              <w:t xml:space="preserve"> </w:t>
            </w:r>
          </w:p>
          <w:bookmarkEnd w:id="63"/>
        </w:tc>
        <w:tc>
          <w:tcPr>
            <w:tcW w:w="2040" w:type="dxa"/>
            <w:tcBorders>
              <w:top w:val="outset" w:color="000000" w:sz="8"/>
              <w:left w:val="outset" w:color="000000" w:sz="8"/>
              <w:bottom w:val="outset" w:color="000000" w:sz="8"/>
              <w:right w:val="outset" w:color="000000" w:sz="8"/>
            </w:tcBorders>
            <w:vAlign w:val="top"/>
          </w:tcPr>
          <w:bookmarkStart w:name="65" w:id="64"/>
          <w:p>
            <w:pPr>
              <w:spacing w:after="0"/>
              <w:ind w:left="0"/>
              <w:jc w:val="left"/>
            </w:pPr>
            <w:r>
              <w:rPr>
                <w:rFonts w:ascii="Arial"/>
                <w:b w:val="false"/>
                <w:i w:val="false"/>
                <w:color w:val="000000"/>
                <w:sz w:val="15"/>
              </w:rPr>
              <w:t>Розвиток інфраструктури міст:</w:t>
            </w:r>
          </w:p>
          <w:bookmarkEnd w:id="64"/>
        </w:tc>
        <w:tc>
          <w:tcPr>
            <w:tcW w:w="1087" w:type="dxa"/>
            <w:tcBorders>
              <w:top w:val="outset" w:color="000000" w:sz="8"/>
              <w:left w:val="outset" w:color="000000" w:sz="8"/>
              <w:bottom w:val="outset" w:color="000000" w:sz="8"/>
              <w:right w:val="outset" w:color="000000" w:sz="8"/>
            </w:tcBorders>
            <w:vAlign w:val="top"/>
          </w:tcPr>
          <w:bookmarkStart w:name="66" w:id="65"/>
          <w:p>
            <w:pPr>
              <w:spacing w:after="0"/>
              <w:ind w:left="0"/>
              <w:jc w:val="center"/>
            </w:pPr>
            <w:r>
              <w:rPr>
                <w:rFonts w:ascii="Arial"/>
                <w:b w:val="false"/>
                <w:i w:val="false"/>
                <w:color w:val="000000"/>
                <w:sz w:val="15"/>
              </w:rPr>
              <w:t xml:space="preserve"> </w:t>
            </w:r>
          </w:p>
          <w:bookmarkEnd w:id="65"/>
        </w:tc>
        <w:tc>
          <w:tcPr>
            <w:tcW w:w="1629" w:type="dxa"/>
            <w:tcBorders>
              <w:top w:val="outset" w:color="000000" w:sz="8"/>
              <w:left w:val="outset" w:color="000000" w:sz="8"/>
              <w:bottom w:val="outset" w:color="000000" w:sz="8"/>
              <w:right w:val="outset" w:color="000000" w:sz="8"/>
            </w:tcBorders>
            <w:vAlign w:val="top"/>
          </w:tcPr>
          <w:bookmarkStart w:name="67" w:id="66"/>
          <w:p>
            <w:pPr>
              <w:spacing w:after="0"/>
              <w:ind w:left="0"/>
              <w:jc w:val="left"/>
            </w:pPr>
            <w:r>
              <w:rPr>
                <w:rFonts w:ascii="Arial"/>
                <w:b w:val="false"/>
                <w:i w:val="false"/>
                <w:color w:val="000000"/>
                <w:sz w:val="15"/>
              </w:rPr>
              <w:t xml:space="preserve"> </w:t>
            </w:r>
          </w:p>
          <w:bookmarkEnd w:id="66"/>
        </w:tc>
        <w:tc>
          <w:tcPr>
            <w:tcW w:w="1227" w:type="dxa"/>
            <w:tcBorders>
              <w:top w:val="outset" w:color="000000" w:sz="8"/>
              <w:left w:val="outset" w:color="000000" w:sz="8"/>
              <w:bottom w:val="outset" w:color="000000" w:sz="8"/>
              <w:right w:val="outset" w:color="000000" w:sz="8"/>
            </w:tcBorders>
            <w:vAlign w:val="top"/>
          </w:tcPr>
          <w:bookmarkStart w:name="68" w:id="67"/>
          <w:p>
            <w:pPr>
              <w:spacing w:after="0"/>
              <w:ind w:left="0"/>
              <w:jc w:val="left"/>
            </w:pPr>
            <w:r>
              <w:rPr>
                <w:rFonts w:ascii="Arial"/>
                <w:b w:val="false"/>
                <w:i w:val="false"/>
                <w:color w:val="000000"/>
                <w:sz w:val="15"/>
              </w:rPr>
              <w:t xml:space="preserve"> </w:t>
            </w:r>
          </w:p>
          <w:bookmarkEnd w:id="67"/>
        </w:tc>
        <w:tc>
          <w:tcPr>
            <w:tcW w:w="1090" w:type="dxa"/>
            <w:tcBorders>
              <w:top w:val="outset" w:color="000000" w:sz="8"/>
              <w:left w:val="outset" w:color="000000" w:sz="8"/>
              <w:bottom w:val="outset" w:color="000000" w:sz="8"/>
              <w:right w:val="outset" w:color="000000" w:sz="8"/>
            </w:tcBorders>
            <w:vAlign w:val="top"/>
          </w:tcPr>
          <w:bookmarkStart w:name="69" w:id="68"/>
          <w:p>
            <w:pPr>
              <w:spacing w:after="0"/>
              <w:ind w:left="0"/>
              <w:jc w:val="both"/>
            </w:pPr>
            <w:r>
              <w:rPr>
                <w:rFonts w:ascii="Arial"/>
                <w:b w:val="false"/>
                <w:i w:val="false"/>
                <w:color w:val="000000"/>
                <w:sz w:val="15"/>
              </w:rPr>
              <w:t xml:space="preserve"> </w:t>
            </w:r>
          </w:p>
          <w:bookmarkEnd w:id="68"/>
        </w:tc>
        <w:tc>
          <w:tcPr>
            <w:tcW w:w="1358" w:type="dxa"/>
            <w:tcBorders>
              <w:top w:val="outset" w:color="000000" w:sz="8"/>
              <w:left w:val="outset" w:color="000000" w:sz="8"/>
              <w:bottom w:val="outset" w:color="000000" w:sz="8"/>
              <w:right w:val="outset" w:color="000000" w:sz="8"/>
            </w:tcBorders>
            <w:vAlign w:val="top"/>
          </w:tcPr>
          <w:bookmarkStart w:name="70" w:id="69"/>
          <w:p>
            <w:pPr>
              <w:spacing w:after="0"/>
              <w:ind w:left="0"/>
              <w:jc w:val="left"/>
            </w:pPr>
            <w:r>
              <w:rPr>
                <w:rFonts w:ascii="Arial"/>
                <w:b w:val="false"/>
                <w:i w:val="false"/>
                <w:color w:val="000000"/>
                <w:sz w:val="15"/>
              </w:rPr>
              <w:t xml:space="preserve"> </w:t>
            </w:r>
          </w:p>
          <w:bookmarkEnd w:id="69"/>
        </w:tc>
        <w:tc>
          <w:tcPr>
            <w:tcW w:w="1087" w:type="dxa"/>
            <w:tcBorders>
              <w:top w:val="outset" w:color="000000" w:sz="8"/>
              <w:left w:val="outset" w:color="000000" w:sz="8"/>
              <w:bottom w:val="outset" w:color="000000" w:sz="8"/>
              <w:right w:val="outset" w:color="000000" w:sz="8"/>
            </w:tcBorders>
            <w:vAlign w:val="top"/>
          </w:tcPr>
          <w:bookmarkStart w:name="71" w:id="70"/>
          <w:p>
            <w:pPr>
              <w:spacing w:after="0"/>
              <w:ind w:left="0"/>
              <w:jc w:val="left"/>
            </w:pPr>
            <w:r>
              <w:rPr>
                <w:rFonts w:ascii="Arial"/>
                <w:b w:val="false"/>
                <w:i w:val="false"/>
                <w:color w:val="000000"/>
                <w:sz w:val="15"/>
              </w:rPr>
              <w:t xml:space="preserve"> </w:t>
            </w:r>
          </w:p>
          <w:bookmarkEnd w:id="70"/>
        </w:tc>
        <w:tc>
          <w:tcPr>
            <w:tcW w:w="1128" w:type="dxa"/>
            <w:tcBorders>
              <w:top w:val="outset" w:color="000000" w:sz="8"/>
              <w:left w:val="outset" w:color="000000" w:sz="8"/>
              <w:bottom w:val="outset" w:color="000000" w:sz="8"/>
              <w:right w:val="outset" w:color="000000" w:sz="8"/>
            </w:tcBorders>
            <w:vAlign w:val="top"/>
          </w:tcPr>
          <w:bookmarkStart w:name="72" w:id="71"/>
          <w:p>
            <w:pPr>
              <w:spacing w:after="0"/>
              <w:ind w:left="0"/>
              <w:jc w:val="both"/>
            </w:pPr>
            <w:r>
              <w:rPr>
                <w:rFonts w:ascii="Arial"/>
                <w:b w:val="false"/>
                <w:i w:val="false"/>
                <w:color w:val="000000"/>
                <w:sz w:val="15"/>
              </w:rPr>
              <w:t xml:space="preserve"> </w:t>
            </w:r>
          </w:p>
          <w:bookmarkEnd w:id="71"/>
        </w:tc>
        <w:tc>
          <w:tcPr>
            <w:tcW w:w="818" w:type="dxa"/>
            <w:tcBorders>
              <w:top w:val="outset" w:color="000000" w:sz="8"/>
              <w:left w:val="outset" w:color="000000" w:sz="8"/>
              <w:bottom w:val="outset" w:color="000000" w:sz="8"/>
              <w:right w:val="outset" w:color="000000" w:sz="8"/>
            </w:tcBorders>
            <w:vAlign w:val="top"/>
          </w:tcPr>
          <w:bookmarkStart w:name="73" w:id="72"/>
          <w:p>
            <w:pPr>
              <w:spacing w:after="0"/>
              <w:ind w:left="0"/>
              <w:jc w:val="both"/>
            </w:pPr>
            <w:r>
              <w:rPr>
                <w:rFonts w:ascii="Arial"/>
                <w:b w:val="false"/>
                <w:i w:val="false"/>
                <w:color w:val="000000"/>
                <w:sz w:val="15"/>
              </w:rPr>
              <w:t xml:space="preserve"> </w:t>
            </w:r>
          </w:p>
          <w:bookmarkEnd w:id="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4" w:id="73"/>
          <w:p>
            <w:pPr>
              <w:spacing w:after="0"/>
              <w:ind w:left="0"/>
              <w:jc w:val="left"/>
            </w:pPr>
            <w:r>
              <w:rPr>
                <w:rFonts w:ascii="Arial"/>
                <w:b w:val="false"/>
                <w:i w:val="false"/>
                <w:color w:val="000000"/>
                <w:sz w:val="15"/>
              </w:rPr>
              <w:t>будівництво мостових переходів автотранспортної магістралі через р. Дніпро у м. Запоріжжі;</w:t>
            </w:r>
          </w:p>
          <w:bookmarkEnd w:id="73"/>
        </w:tc>
        <w:tc>
          <w:tcPr>
            <w:tcW w:w="1087" w:type="dxa"/>
            <w:tcBorders>
              <w:top w:val="outset" w:color="000000" w:sz="8"/>
              <w:left w:val="outset" w:color="000000" w:sz="8"/>
              <w:bottom w:val="outset" w:color="000000" w:sz="8"/>
              <w:right w:val="outset" w:color="000000" w:sz="8"/>
            </w:tcBorders>
            <w:vAlign w:val="top"/>
          </w:tcPr>
          <w:bookmarkStart w:name="75" w:id="74"/>
          <w:p>
            <w:pPr>
              <w:spacing w:after="0"/>
              <w:ind w:left="0"/>
              <w:jc w:val="center"/>
            </w:pPr>
            <w:r>
              <w:rPr>
                <w:rFonts w:ascii="Arial"/>
                <w:b w:val="false"/>
                <w:i w:val="false"/>
                <w:color w:val="000000"/>
                <w:sz w:val="15"/>
              </w:rPr>
              <w:t>2016</w:t>
            </w:r>
          </w:p>
          <w:bookmarkEnd w:id="74"/>
        </w:tc>
        <w:tc>
          <w:tcPr>
            <w:tcW w:w="1629" w:type="dxa"/>
            <w:tcBorders>
              <w:top w:val="outset" w:color="000000" w:sz="8"/>
              <w:left w:val="outset" w:color="000000" w:sz="8"/>
              <w:bottom w:val="outset" w:color="000000" w:sz="8"/>
              <w:right w:val="outset" w:color="000000" w:sz="8"/>
            </w:tcBorders>
            <w:vAlign w:val="top"/>
          </w:tcPr>
          <w:bookmarkStart w:name="76" w:id="75"/>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r>
              <w:br/>
            </w:r>
            <w:r>
              <w:rPr>
                <w:rFonts w:ascii="Arial"/>
                <w:b w:val="false"/>
                <w:i w:val="false"/>
                <w:color w:val="000000"/>
                <w:sz w:val="15"/>
              </w:rPr>
              <w:t>Служба автомобільних доріг у Запорізькій області;</w:t>
            </w:r>
            <w:r>
              <w:br/>
            </w:r>
            <w:r>
              <w:rPr>
                <w:rFonts w:ascii="Arial"/>
                <w:b w:val="false"/>
                <w:i w:val="false"/>
                <w:color w:val="000000"/>
                <w:sz w:val="15"/>
              </w:rPr>
              <w:t>виконком Запорізької міської ради</w:t>
            </w:r>
          </w:p>
          <w:bookmarkEnd w:id="75"/>
        </w:tc>
        <w:tc>
          <w:tcPr>
            <w:tcW w:w="1227" w:type="dxa"/>
            <w:tcBorders>
              <w:top w:val="outset" w:color="000000" w:sz="8"/>
              <w:left w:val="outset" w:color="000000" w:sz="8"/>
              <w:bottom w:val="outset" w:color="000000" w:sz="8"/>
              <w:right w:val="outset" w:color="000000" w:sz="8"/>
            </w:tcBorders>
            <w:vAlign w:val="top"/>
          </w:tcPr>
          <w:bookmarkStart w:name="77" w:id="76"/>
          <w:p>
            <w:pPr>
              <w:spacing w:after="0"/>
              <w:ind w:left="0"/>
              <w:jc w:val="left"/>
            </w:pPr>
            <w:r>
              <w:rPr>
                <w:rFonts w:ascii="Arial"/>
                <w:b w:val="false"/>
                <w:i w:val="false"/>
                <w:color w:val="000000"/>
                <w:sz w:val="15"/>
              </w:rPr>
              <w:t>Програма покращення стану автомобільних доріг загального користування місцевого значення Запорізької області на 2016 рік (рішення обласної ради від 25.02.2016 N 6 (зі змінами)</w:t>
            </w:r>
          </w:p>
          <w:bookmarkEnd w:id="76"/>
        </w:tc>
        <w:tc>
          <w:tcPr>
            <w:tcW w:w="1090" w:type="dxa"/>
            <w:tcBorders>
              <w:top w:val="outset" w:color="000000" w:sz="8"/>
              <w:left w:val="outset" w:color="000000" w:sz="8"/>
              <w:bottom w:val="outset" w:color="000000" w:sz="8"/>
              <w:right w:val="outset" w:color="000000" w:sz="8"/>
            </w:tcBorders>
            <w:vAlign w:val="top"/>
          </w:tcPr>
          <w:bookmarkStart w:name="78" w:id="77"/>
          <w:p>
            <w:pPr>
              <w:spacing w:after="0"/>
              <w:ind w:left="0"/>
              <w:jc w:val="center"/>
            </w:pPr>
            <w:r>
              <w:rPr>
                <w:rFonts w:ascii="Arial"/>
                <w:b w:val="false"/>
                <w:i w:val="false"/>
                <w:color w:val="000000"/>
                <w:sz w:val="15"/>
              </w:rPr>
              <w:t>20000,0</w:t>
            </w:r>
            <w:r>
              <w:br/>
            </w:r>
            <w:r>
              <w:rPr>
                <w:rFonts w:ascii="Arial"/>
                <w:b w:val="false"/>
                <w:i w:val="false"/>
                <w:color w:val="000000"/>
                <w:sz w:val="15"/>
              </w:rPr>
              <w:t xml:space="preserve"> обласний бюджет;</w:t>
            </w:r>
            <w:r>
              <w:br/>
            </w:r>
            <w:r>
              <w:rPr>
                <w:rFonts w:ascii="Arial"/>
                <w:b w:val="false"/>
                <w:i w:val="false"/>
                <w:color w:val="000000"/>
                <w:sz w:val="15"/>
              </w:rPr>
              <w:t>180000,0</w:t>
            </w:r>
            <w:r>
              <w:br/>
            </w:r>
            <w:r>
              <w:rPr>
                <w:rFonts w:ascii="Arial"/>
                <w:b w:val="false"/>
                <w:i w:val="false"/>
                <w:color w:val="000000"/>
                <w:sz w:val="15"/>
              </w:rPr>
              <w:t xml:space="preserve"> державний бюджет;</w:t>
            </w:r>
            <w:r>
              <w:br/>
            </w:r>
            <w:r>
              <w:rPr>
                <w:rFonts w:ascii="Arial"/>
                <w:b w:val="false"/>
                <w:i w:val="false"/>
                <w:color w:val="000000"/>
                <w:sz w:val="15"/>
              </w:rPr>
              <w:t>40000,0</w:t>
            </w:r>
            <w:r>
              <w:br/>
            </w:r>
            <w:r>
              <w:rPr>
                <w:rFonts w:ascii="Arial"/>
                <w:b w:val="false"/>
                <w:i w:val="false"/>
                <w:color w:val="000000"/>
                <w:sz w:val="15"/>
              </w:rPr>
              <w:t xml:space="preserve"> міський бюджет м. Запоріжжя</w:t>
            </w:r>
          </w:p>
          <w:bookmarkEnd w:id="77"/>
        </w:tc>
        <w:tc>
          <w:tcPr>
            <w:tcW w:w="1358" w:type="dxa"/>
            <w:tcBorders>
              <w:top w:val="outset" w:color="000000" w:sz="8"/>
              <w:left w:val="outset" w:color="000000" w:sz="8"/>
              <w:bottom w:val="outset" w:color="000000" w:sz="8"/>
              <w:right w:val="outset" w:color="000000" w:sz="8"/>
            </w:tcBorders>
            <w:vAlign w:val="top"/>
          </w:tcPr>
          <w:bookmarkStart w:name="79" w:id="78"/>
          <w:p>
            <w:pPr>
              <w:spacing w:after="0"/>
              <w:ind w:left="0"/>
              <w:jc w:val="left"/>
            </w:pPr>
            <w:r>
              <w:rPr>
                <w:rFonts w:ascii="Arial"/>
                <w:b w:val="false"/>
                <w:i w:val="false"/>
                <w:color w:val="000000"/>
                <w:sz w:val="15"/>
              </w:rPr>
              <w:t>м. Запоріжжя</w:t>
            </w:r>
          </w:p>
          <w:bookmarkEnd w:id="78"/>
        </w:tc>
        <w:tc>
          <w:tcPr>
            <w:tcW w:w="1087" w:type="dxa"/>
            <w:tcBorders>
              <w:top w:val="outset" w:color="000000" w:sz="8"/>
              <w:left w:val="outset" w:color="000000" w:sz="8"/>
              <w:bottom w:val="outset" w:color="000000" w:sz="8"/>
              <w:right w:val="outset" w:color="000000" w:sz="8"/>
            </w:tcBorders>
            <w:vAlign w:val="top"/>
          </w:tcPr>
          <w:bookmarkStart w:name="80" w:id="79"/>
          <w:p>
            <w:pPr>
              <w:spacing w:after="0"/>
              <w:ind w:left="0"/>
              <w:jc w:val="left"/>
            </w:pPr>
            <w:r>
              <w:rPr>
                <w:rFonts w:ascii="Arial"/>
                <w:b w:val="false"/>
                <w:i w:val="false"/>
                <w:color w:val="000000"/>
                <w:sz w:val="15"/>
              </w:rPr>
              <w:t xml:space="preserve"> </w:t>
            </w:r>
          </w:p>
          <w:bookmarkEnd w:id="79"/>
        </w:tc>
        <w:tc>
          <w:tcPr>
            <w:tcW w:w="1128" w:type="dxa"/>
            <w:tcBorders>
              <w:top w:val="outset" w:color="000000" w:sz="8"/>
              <w:left w:val="outset" w:color="000000" w:sz="8"/>
              <w:bottom w:val="outset" w:color="000000" w:sz="8"/>
              <w:right w:val="outset" w:color="000000" w:sz="8"/>
            </w:tcBorders>
            <w:vAlign w:val="top"/>
          </w:tcPr>
          <w:bookmarkStart w:name="81" w:id="80"/>
          <w:p>
            <w:pPr>
              <w:spacing w:after="0"/>
              <w:ind w:left="0"/>
              <w:jc w:val="both"/>
            </w:pPr>
            <w:r>
              <w:rPr>
                <w:rFonts w:ascii="Arial"/>
                <w:b w:val="false"/>
                <w:i w:val="false"/>
                <w:color w:val="000000"/>
                <w:sz w:val="15"/>
              </w:rPr>
              <w:t xml:space="preserve"> </w:t>
            </w:r>
          </w:p>
          <w:bookmarkEnd w:id="80"/>
        </w:tc>
        <w:tc>
          <w:tcPr>
            <w:tcW w:w="818" w:type="dxa"/>
            <w:tcBorders>
              <w:top w:val="outset" w:color="000000" w:sz="8"/>
              <w:left w:val="outset" w:color="000000" w:sz="8"/>
              <w:bottom w:val="outset" w:color="000000" w:sz="8"/>
              <w:right w:val="outset" w:color="000000" w:sz="8"/>
            </w:tcBorders>
            <w:vAlign w:val="top"/>
          </w:tcPr>
          <w:bookmarkStart w:name="82" w:id="81"/>
          <w:p>
            <w:pPr>
              <w:spacing w:after="0"/>
              <w:ind w:left="0"/>
              <w:jc w:val="both"/>
            </w:pPr>
            <w:r>
              <w:rPr>
                <w:rFonts w:ascii="Arial"/>
                <w:b w:val="false"/>
                <w:i w:val="false"/>
                <w:color w:val="000000"/>
                <w:sz w:val="15"/>
              </w:rPr>
              <w:t xml:space="preserve"> </w:t>
            </w:r>
          </w:p>
          <w:bookmarkEnd w:id="8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83" w:id="82"/>
          <w:p>
            <w:pPr>
              <w:spacing w:after="0"/>
              <w:ind w:left="0"/>
              <w:jc w:val="left"/>
            </w:pPr>
            <w:r>
              <w:rPr>
                <w:rFonts w:ascii="Arial"/>
                <w:b w:val="false"/>
                <w:i w:val="false"/>
                <w:color w:val="000000"/>
                <w:sz w:val="15"/>
              </w:rPr>
              <w:t>підтримка розроблення містобудівної документації для населених пунктів (зонінг, детальні плани територій) та приміської зони;</w:t>
            </w:r>
          </w:p>
          <w:bookmarkEnd w:id="82"/>
        </w:tc>
        <w:tc>
          <w:tcPr>
            <w:tcW w:w="1087" w:type="dxa"/>
            <w:tcBorders>
              <w:top w:val="outset" w:color="000000" w:sz="8"/>
              <w:left w:val="outset" w:color="000000" w:sz="8"/>
              <w:bottom w:val="outset" w:color="000000" w:sz="8"/>
              <w:right w:val="outset" w:color="000000" w:sz="8"/>
            </w:tcBorders>
            <w:vAlign w:val="top"/>
          </w:tcPr>
          <w:bookmarkStart w:name="84" w:id="83"/>
          <w:p>
            <w:pPr>
              <w:spacing w:after="0"/>
              <w:ind w:left="0"/>
              <w:jc w:val="center"/>
            </w:pPr>
            <w:r>
              <w:rPr>
                <w:rFonts w:ascii="Arial"/>
                <w:b w:val="false"/>
                <w:i w:val="false"/>
                <w:color w:val="000000"/>
                <w:sz w:val="15"/>
              </w:rPr>
              <w:t>2016 - 2017</w:t>
            </w:r>
          </w:p>
          <w:bookmarkEnd w:id="83"/>
        </w:tc>
        <w:tc>
          <w:tcPr>
            <w:tcW w:w="1629" w:type="dxa"/>
            <w:tcBorders>
              <w:top w:val="outset" w:color="000000" w:sz="8"/>
              <w:left w:val="outset" w:color="000000" w:sz="8"/>
              <w:bottom w:val="outset" w:color="000000" w:sz="8"/>
              <w:right w:val="outset" w:color="000000" w:sz="8"/>
            </w:tcBorders>
            <w:vAlign w:val="top"/>
          </w:tcPr>
          <w:bookmarkStart w:name="85" w:id="84"/>
          <w:p>
            <w:pPr>
              <w:spacing w:after="0"/>
              <w:ind w:left="0"/>
              <w:jc w:val="left"/>
            </w:pPr>
            <w:r>
              <w:rPr>
                <w:rFonts w:ascii="Arial"/>
                <w:b w:val="false"/>
                <w:i w:val="false"/>
                <w:color w:val="000000"/>
                <w:sz w:val="15"/>
              </w:rPr>
              <w:t>Управління містобудування та архітектури облдержадміністрації; райдержадміністрації та виконкоми міських рад міст обласного значення</w:t>
            </w:r>
          </w:p>
          <w:bookmarkEnd w:id="84"/>
        </w:tc>
        <w:tc>
          <w:tcPr>
            <w:tcW w:w="1227" w:type="dxa"/>
            <w:tcBorders>
              <w:top w:val="outset" w:color="000000" w:sz="8"/>
              <w:left w:val="outset" w:color="000000" w:sz="8"/>
              <w:bottom w:val="outset" w:color="000000" w:sz="8"/>
              <w:right w:val="outset" w:color="000000" w:sz="8"/>
            </w:tcBorders>
            <w:vAlign w:val="top"/>
          </w:tcPr>
          <w:bookmarkStart w:name="86" w:id="85"/>
          <w:p>
            <w:pPr>
              <w:spacing w:after="0"/>
              <w:ind w:left="0"/>
              <w:jc w:val="left"/>
            </w:pPr>
            <w:r>
              <w:rPr>
                <w:rFonts w:ascii="Arial"/>
                <w:b w:val="false"/>
                <w:i w:val="false"/>
                <w:color w:val="000000"/>
                <w:sz w:val="15"/>
              </w:rPr>
              <w:t>Місцеві програми з розроблення містобудівної документації</w:t>
            </w:r>
          </w:p>
          <w:bookmarkEnd w:id="85"/>
        </w:tc>
        <w:tc>
          <w:tcPr>
            <w:tcW w:w="1090" w:type="dxa"/>
            <w:tcBorders>
              <w:top w:val="outset" w:color="000000" w:sz="8"/>
              <w:left w:val="outset" w:color="000000" w:sz="8"/>
              <w:bottom w:val="outset" w:color="000000" w:sz="8"/>
              <w:right w:val="outset" w:color="000000" w:sz="8"/>
            </w:tcBorders>
            <w:vAlign w:val="top"/>
          </w:tcPr>
          <w:bookmarkStart w:name="87" w:id="86"/>
          <w:p>
            <w:pPr>
              <w:spacing w:after="0"/>
              <w:ind w:left="0"/>
              <w:jc w:val="center"/>
            </w:pPr>
            <w:r>
              <w:rPr>
                <w:rFonts w:ascii="Arial"/>
                <w:b w:val="false"/>
                <w:i w:val="false"/>
                <w:color w:val="000000"/>
                <w:sz w:val="15"/>
              </w:rPr>
              <w:t>Кошти місцевих бюджетів</w:t>
            </w:r>
          </w:p>
          <w:bookmarkEnd w:id="86"/>
        </w:tc>
        <w:tc>
          <w:tcPr>
            <w:tcW w:w="1358" w:type="dxa"/>
            <w:tcBorders>
              <w:top w:val="outset" w:color="000000" w:sz="8"/>
              <w:left w:val="outset" w:color="000000" w:sz="8"/>
              <w:bottom w:val="outset" w:color="000000" w:sz="8"/>
              <w:right w:val="outset" w:color="000000" w:sz="8"/>
            </w:tcBorders>
            <w:vAlign w:val="top"/>
          </w:tcPr>
          <w:bookmarkStart w:name="88" w:id="87"/>
          <w:p>
            <w:pPr>
              <w:spacing w:after="0"/>
              <w:ind w:left="0"/>
              <w:jc w:val="left"/>
            </w:pPr>
            <w:r>
              <w:rPr>
                <w:rFonts w:ascii="Arial"/>
                <w:b w:val="false"/>
                <w:i w:val="false"/>
                <w:color w:val="000000"/>
                <w:sz w:val="15"/>
              </w:rPr>
              <w:t>Запорізька область</w:t>
            </w:r>
          </w:p>
          <w:bookmarkEnd w:id="87"/>
        </w:tc>
        <w:tc>
          <w:tcPr>
            <w:tcW w:w="1087" w:type="dxa"/>
            <w:tcBorders>
              <w:top w:val="outset" w:color="000000" w:sz="8"/>
              <w:left w:val="outset" w:color="000000" w:sz="8"/>
              <w:bottom w:val="outset" w:color="000000" w:sz="8"/>
              <w:right w:val="outset" w:color="000000" w:sz="8"/>
            </w:tcBorders>
            <w:vAlign w:val="top"/>
          </w:tcPr>
          <w:bookmarkStart w:name="89" w:id="88"/>
          <w:p>
            <w:pPr>
              <w:spacing w:after="0"/>
              <w:ind w:left="0"/>
              <w:jc w:val="left"/>
            </w:pPr>
            <w:r>
              <w:rPr>
                <w:rFonts w:ascii="Arial"/>
                <w:b w:val="false"/>
                <w:i w:val="false"/>
                <w:color w:val="000000"/>
                <w:sz w:val="15"/>
              </w:rPr>
              <w:t>Розроблення (оновлення) та затвердження містобудівної документації в регіоні, од.</w:t>
            </w:r>
          </w:p>
          <w:bookmarkEnd w:id="88"/>
        </w:tc>
        <w:tc>
          <w:tcPr>
            <w:tcW w:w="1128" w:type="dxa"/>
            <w:tcBorders>
              <w:top w:val="outset" w:color="000000" w:sz="8"/>
              <w:left w:val="outset" w:color="000000" w:sz="8"/>
              <w:bottom w:val="outset" w:color="000000" w:sz="8"/>
              <w:right w:val="outset" w:color="000000" w:sz="8"/>
            </w:tcBorders>
            <w:vAlign w:val="top"/>
          </w:tcPr>
          <w:bookmarkStart w:name="90" w:id="89"/>
          <w:p>
            <w:pPr>
              <w:spacing w:after="0"/>
              <w:ind w:left="0"/>
              <w:jc w:val="center"/>
            </w:pPr>
            <w:r>
              <w:rPr>
                <w:rFonts w:ascii="Arial"/>
                <w:b w:val="false"/>
                <w:i w:val="false"/>
                <w:color w:val="000000"/>
                <w:sz w:val="15"/>
              </w:rPr>
              <w:t>569</w:t>
            </w:r>
          </w:p>
          <w:bookmarkEnd w:id="89"/>
        </w:tc>
        <w:tc>
          <w:tcPr>
            <w:tcW w:w="818" w:type="dxa"/>
            <w:tcBorders>
              <w:top w:val="outset" w:color="000000" w:sz="8"/>
              <w:left w:val="outset" w:color="000000" w:sz="8"/>
              <w:bottom w:val="outset" w:color="000000" w:sz="8"/>
              <w:right w:val="outset" w:color="000000" w:sz="8"/>
            </w:tcBorders>
            <w:vAlign w:val="top"/>
          </w:tcPr>
          <w:bookmarkStart w:name="91" w:id="90"/>
          <w:p>
            <w:pPr>
              <w:spacing w:after="0"/>
              <w:ind w:left="0"/>
              <w:jc w:val="center"/>
            </w:pPr>
            <w:r>
              <w:rPr>
                <w:rFonts w:ascii="Arial"/>
                <w:b w:val="false"/>
                <w:i w:val="false"/>
                <w:color w:val="000000"/>
                <w:sz w:val="15"/>
              </w:rPr>
              <w:t>950</w:t>
            </w:r>
          </w:p>
          <w:bookmarkEnd w:id="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92" w:id="91"/>
          <w:p>
            <w:pPr>
              <w:spacing w:after="0"/>
              <w:ind w:left="0"/>
              <w:jc w:val="left"/>
            </w:pPr>
            <w:r>
              <w:rPr>
                <w:rFonts w:ascii="Arial"/>
                <w:b w:val="false"/>
                <w:i w:val="false"/>
                <w:color w:val="000000"/>
                <w:sz w:val="15"/>
              </w:rPr>
              <w:t>створення містобудівного кадастру Запорізької області</w:t>
            </w:r>
          </w:p>
          <w:bookmarkEnd w:id="91"/>
        </w:tc>
        <w:tc>
          <w:tcPr>
            <w:tcW w:w="1087" w:type="dxa"/>
            <w:tcBorders>
              <w:top w:val="outset" w:color="000000" w:sz="8"/>
              <w:left w:val="outset" w:color="000000" w:sz="8"/>
              <w:bottom w:val="outset" w:color="000000" w:sz="8"/>
              <w:right w:val="outset" w:color="000000" w:sz="8"/>
            </w:tcBorders>
            <w:vAlign w:val="top"/>
          </w:tcPr>
          <w:bookmarkStart w:name="93" w:id="92"/>
          <w:p>
            <w:pPr>
              <w:spacing w:after="0"/>
              <w:ind w:left="0"/>
              <w:jc w:val="center"/>
            </w:pPr>
            <w:r>
              <w:rPr>
                <w:rFonts w:ascii="Arial"/>
                <w:b w:val="false"/>
                <w:i w:val="false"/>
                <w:color w:val="000000"/>
                <w:sz w:val="15"/>
              </w:rPr>
              <w:t>2016 - 2017</w:t>
            </w:r>
          </w:p>
          <w:bookmarkEnd w:id="92"/>
        </w:tc>
        <w:tc>
          <w:tcPr>
            <w:tcW w:w="1629" w:type="dxa"/>
            <w:tcBorders>
              <w:top w:val="outset" w:color="000000" w:sz="8"/>
              <w:left w:val="outset" w:color="000000" w:sz="8"/>
              <w:bottom w:val="outset" w:color="000000" w:sz="8"/>
              <w:right w:val="outset" w:color="000000" w:sz="8"/>
            </w:tcBorders>
            <w:vAlign w:val="top"/>
          </w:tcPr>
          <w:bookmarkStart w:name="94" w:id="93"/>
          <w:p>
            <w:pPr>
              <w:spacing w:after="0"/>
              <w:ind w:left="0"/>
              <w:jc w:val="left"/>
            </w:pPr>
            <w:r>
              <w:rPr>
                <w:rFonts w:ascii="Arial"/>
                <w:b w:val="false"/>
                <w:i w:val="false"/>
                <w:color w:val="000000"/>
                <w:sz w:val="15"/>
              </w:rPr>
              <w:t>Управління містобудування та архітектури облдержадміністрації; райдержадміністрації та виконкоми міських рад міст обласного значення</w:t>
            </w:r>
          </w:p>
          <w:bookmarkEnd w:id="93"/>
        </w:tc>
        <w:tc>
          <w:tcPr>
            <w:tcW w:w="1227" w:type="dxa"/>
            <w:tcBorders>
              <w:top w:val="outset" w:color="000000" w:sz="8"/>
              <w:left w:val="outset" w:color="000000" w:sz="8"/>
              <w:bottom w:val="outset" w:color="000000" w:sz="8"/>
              <w:right w:val="outset" w:color="000000" w:sz="8"/>
            </w:tcBorders>
            <w:vAlign w:val="top"/>
          </w:tcPr>
          <w:bookmarkStart w:name="95" w:id="94"/>
          <w:p>
            <w:pPr>
              <w:spacing w:after="0"/>
              <w:ind w:left="0"/>
              <w:jc w:val="left"/>
            </w:pPr>
            <w:r>
              <w:rPr>
                <w:rFonts w:ascii="Arial"/>
                <w:b w:val="false"/>
                <w:i w:val="false"/>
                <w:color w:val="000000"/>
                <w:sz w:val="15"/>
              </w:rPr>
              <w:t>Регіональна програма створення містобудівного кадастру Запорізької області на 2014 - 2018 роки</w:t>
            </w:r>
          </w:p>
          <w:bookmarkEnd w:id="94"/>
        </w:tc>
        <w:tc>
          <w:tcPr>
            <w:tcW w:w="1090" w:type="dxa"/>
            <w:tcBorders>
              <w:top w:val="outset" w:color="000000" w:sz="8"/>
              <w:left w:val="outset" w:color="000000" w:sz="8"/>
              <w:bottom w:val="outset" w:color="000000" w:sz="8"/>
              <w:right w:val="outset" w:color="000000" w:sz="8"/>
            </w:tcBorders>
            <w:vAlign w:val="top"/>
          </w:tcPr>
          <w:bookmarkStart w:name="96" w:id="95"/>
          <w:p>
            <w:pPr>
              <w:spacing w:after="0"/>
              <w:ind w:left="0"/>
              <w:jc w:val="center"/>
            </w:pPr>
            <w:r>
              <w:rPr>
                <w:rFonts w:ascii="Arial"/>
                <w:b w:val="false"/>
                <w:i w:val="false"/>
                <w:color w:val="000000"/>
                <w:sz w:val="15"/>
              </w:rPr>
              <w:t>2016 рік</w:t>
            </w:r>
            <w:r>
              <w:br/>
            </w:r>
            <w:r>
              <w:rPr>
                <w:rFonts w:ascii="Arial"/>
                <w:b w:val="false"/>
                <w:i w:val="false"/>
                <w:color w:val="000000"/>
                <w:sz w:val="15"/>
              </w:rPr>
              <w:t xml:space="preserve"> 1586,0,</w:t>
            </w:r>
            <w:r>
              <w:br/>
            </w:r>
            <w:r>
              <w:rPr>
                <w:rFonts w:ascii="Arial"/>
                <w:b w:val="false"/>
                <w:i w:val="false"/>
                <w:color w:val="000000"/>
                <w:sz w:val="15"/>
              </w:rPr>
              <w:t xml:space="preserve"> у т. ч.</w:t>
            </w:r>
            <w:r>
              <w:br/>
            </w:r>
            <w:r>
              <w:rPr>
                <w:rFonts w:ascii="Arial"/>
                <w:b w:val="false"/>
                <w:i w:val="false"/>
                <w:color w:val="000000"/>
                <w:sz w:val="15"/>
              </w:rPr>
              <w:t xml:space="preserve"> 1406,0</w:t>
            </w:r>
            <w:r>
              <w:br/>
            </w:r>
            <w:r>
              <w:rPr>
                <w:rFonts w:ascii="Arial"/>
                <w:b w:val="false"/>
                <w:i w:val="false"/>
                <w:color w:val="000000"/>
                <w:sz w:val="15"/>
              </w:rPr>
              <w:t xml:space="preserve"> обласний бюджет;</w:t>
            </w:r>
            <w:r>
              <w:br/>
            </w:r>
            <w:r>
              <w:rPr>
                <w:rFonts w:ascii="Arial"/>
                <w:b w:val="false"/>
                <w:i w:val="false"/>
                <w:color w:val="000000"/>
                <w:sz w:val="15"/>
              </w:rPr>
              <w:t>180,0 місцеві бюджети, 2017 рік</w:t>
            </w:r>
            <w:r>
              <w:br/>
            </w:r>
            <w:r>
              <w:rPr>
                <w:rFonts w:ascii="Arial"/>
                <w:b w:val="false"/>
                <w:i w:val="false"/>
                <w:color w:val="000000"/>
                <w:sz w:val="15"/>
              </w:rPr>
              <w:t xml:space="preserve"> 2640,0</w:t>
            </w:r>
            <w:r>
              <w:br/>
            </w:r>
            <w:r>
              <w:rPr>
                <w:rFonts w:ascii="Arial"/>
                <w:b w:val="false"/>
                <w:i w:val="false"/>
                <w:color w:val="000000"/>
                <w:sz w:val="15"/>
              </w:rPr>
              <w:t xml:space="preserve"> у т. ч. 520,0 обласний бюджет;</w:t>
            </w:r>
            <w:r>
              <w:br/>
            </w:r>
            <w:r>
              <w:rPr>
                <w:rFonts w:ascii="Arial"/>
                <w:b w:val="false"/>
                <w:i w:val="false"/>
                <w:color w:val="000000"/>
                <w:sz w:val="15"/>
              </w:rPr>
              <w:t>2120,0 місцеві бюджети</w:t>
            </w:r>
          </w:p>
          <w:bookmarkEnd w:id="95"/>
        </w:tc>
        <w:tc>
          <w:tcPr>
            <w:tcW w:w="1358" w:type="dxa"/>
            <w:tcBorders>
              <w:top w:val="outset" w:color="000000" w:sz="8"/>
              <w:left w:val="outset" w:color="000000" w:sz="8"/>
              <w:bottom w:val="outset" w:color="000000" w:sz="8"/>
              <w:right w:val="outset" w:color="000000" w:sz="8"/>
            </w:tcBorders>
            <w:vAlign w:val="top"/>
          </w:tcPr>
          <w:bookmarkStart w:name="97" w:id="96"/>
          <w:p>
            <w:pPr>
              <w:spacing w:after="0"/>
              <w:ind w:left="0"/>
              <w:jc w:val="left"/>
            </w:pPr>
            <w:r>
              <w:rPr>
                <w:rFonts w:ascii="Arial"/>
                <w:b w:val="false"/>
                <w:i w:val="false"/>
                <w:color w:val="000000"/>
                <w:sz w:val="15"/>
              </w:rPr>
              <w:t>Запорізька область</w:t>
            </w:r>
          </w:p>
          <w:bookmarkEnd w:id="96"/>
        </w:tc>
        <w:tc>
          <w:tcPr>
            <w:tcW w:w="1087" w:type="dxa"/>
            <w:tcBorders>
              <w:top w:val="outset" w:color="000000" w:sz="8"/>
              <w:left w:val="outset" w:color="000000" w:sz="8"/>
              <w:bottom w:val="outset" w:color="000000" w:sz="8"/>
              <w:right w:val="outset" w:color="000000" w:sz="8"/>
            </w:tcBorders>
            <w:vAlign w:val="top"/>
          </w:tcPr>
          <w:bookmarkStart w:name="98" w:id="97"/>
          <w:p>
            <w:pPr>
              <w:spacing w:after="0"/>
              <w:ind w:left="0"/>
              <w:jc w:val="left"/>
            </w:pPr>
            <w:r>
              <w:rPr>
                <w:rFonts w:ascii="Arial"/>
                <w:b w:val="false"/>
                <w:i w:val="false"/>
                <w:color w:val="000000"/>
                <w:sz w:val="15"/>
              </w:rPr>
              <w:t>Кількість містобудівних кадастрів рівня області та району, од.</w:t>
            </w:r>
          </w:p>
          <w:bookmarkEnd w:id="97"/>
        </w:tc>
        <w:tc>
          <w:tcPr>
            <w:tcW w:w="1128" w:type="dxa"/>
            <w:tcBorders>
              <w:top w:val="outset" w:color="000000" w:sz="8"/>
              <w:left w:val="outset" w:color="000000" w:sz="8"/>
              <w:bottom w:val="outset" w:color="000000" w:sz="8"/>
              <w:right w:val="outset" w:color="000000" w:sz="8"/>
            </w:tcBorders>
            <w:vAlign w:val="top"/>
          </w:tcPr>
          <w:bookmarkStart w:name="99" w:id="98"/>
          <w:p>
            <w:pPr>
              <w:spacing w:after="0"/>
              <w:ind w:left="0"/>
              <w:jc w:val="center"/>
            </w:pPr>
            <w:r>
              <w:rPr>
                <w:rFonts w:ascii="Arial"/>
                <w:b w:val="false"/>
                <w:i w:val="false"/>
                <w:color w:val="000000"/>
                <w:sz w:val="15"/>
              </w:rPr>
              <w:t>0</w:t>
            </w:r>
          </w:p>
          <w:bookmarkEnd w:id="98"/>
        </w:tc>
        <w:tc>
          <w:tcPr>
            <w:tcW w:w="818" w:type="dxa"/>
            <w:tcBorders>
              <w:top w:val="outset" w:color="000000" w:sz="8"/>
              <w:left w:val="outset" w:color="000000" w:sz="8"/>
              <w:bottom w:val="outset" w:color="000000" w:sz="8"/>
              <w:right w:val="outset" w:color="000000" w:sz="8"/>
            </w:tcBorders>
            <w:vAlign w:val="top"/>
          </w:tcPr>
          <w:bookmarkStart w:name="100" w:id="99"/>
          <w:p>
            <w:pPr>
              <w:spacing w:after="0"/>
              <w:ind w:left="0"/>
              <w:jc w:val="center"/>
            </w:pPr>
            <w:r>
              <w:rPr>
                <w:rFonts w:ascii="Arial"/>
                <w:b w:val="false"/>
                <w:i w:val="false"/>
                <w:color w:val="000000"/>
                <w:sz w:val="15"/>
              </w:rPr>
              <w:t>2</w:t>
            </w:r>
          </w:p>
          <w:bookmarkEnd w:id="99"/>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101" w:id="100"/>
          <w:p>
            <w:pPr>
              <w:spacing w:after="0"/>
              <w:ind w:left="0"/>
              <w:jc w:val="center"/>
            </w:pPr>
            <w:r>
              <w:rPr>
                <w:rFonts w:ascii="Arial"/>
                <w:b w:val="false"/>
                <w:i w:val="false"/>
                <w:color w:val="000000"/>
                <w:sz w:val="15"/>
              </w:rPr>
              <w:t>2)</w:t>
            </w:r>
          </w:p>
          <w:bookmarkEnd w:id="100"/>
        </w:tc>
        <w:tc>
          <w:tcPr>
            <w:tcW w:w="1899" w:type="dxa"/>
            <w:vMerge w:val="restart"/>
            <w:tcBorders>
              <w:top w:val="outset" w:color="000000" w:sz="8"/>
              <w:left w:val="outset" w:color="000000" w:sz="8"/>
              <w:bottom w:val="outset" w:color="000000" w:sz="8"/>
              <w:right w:val="outset" w:color="000000" w:sz="8"/>
            </w:tcBorders>
            <w:vAlign w:val="top"/>
          </w:tcPr>
          <w:bookmarkStart w:name="102" w:id="101"/>
          <w:p>
            <w:pPr>
              <w:spacing w:after="0"/>
              <w:ind w:left="0"/>
              <w:jc w:val="left"/>
            </w:pPr>
            <w:r>
              <w:rPr>
                <w:rFonts w:ascii="Arial"/>
                <w:b w:val="false"/>
                <w:i w:val="false"/>
                <w:color w:val="000000"/>
                <w:sz w:val="15"/>
              </w:rPr>
              <w:t xml:space="preserve"> </w:t>
            </w:r>
          </w:p>
          <w:bookmarkEnd w:id="101"/>
        </w:tc>
        <w:tc>
          <w:tcPr>
            <w:tcW w:w="2040" w:type="dxa"/>
            <w:tcBorders>
              <w:top w:val="outset" w:color="000000" w:sz="8"/>
              <w:left w:val="outset" w:color="000000" w:sz="8"/>
              <w:bottom w:val="outset" w:color="000000" w:sz="8"/>
              <w:right w:val="outset" w:color="000000" w:sz="8"/>
            </w:tcBorders>
            <w:vAlign w:val="top"/>
          </w:tcPr>
          <w:bookmarkStart w:name="103" w:id="102"/>
          <w:p>
            <w:pPr>
              <w:spacing w:after="0"/>
              <w:ind w:left="0"/>
              <w:jc w:val="left"/>
            </w:pPr>
            <w:r>
              <w:rPr>
                <w:rFonts w:ascii="Arial"/>
                <w:b w:val="false"/>
                <w:i w:val="false"/>
                <w:color w:val="000000"/>
                <w:sz w:val="15"/>
              </w:rPr>
              <w:t>Підтримка інтегруючої ролі міст як центрів економічного та соціального розвитку:</w:t>
            </w:r>
          </w:p>
          <w:bookmarkEnd w:id="102"/>
        </w:tc>
        <w:tc>
          <w:tcPr>
            <w:tcW w:w="1087" w:type="dxa"/>
            <w:tcBorders>
              <w:top w:val="outset" w:color="000000" w:sz="8"/>
              <w:left w:val="outset" w:color="000000" w:sz="8"/>
              <w:bottom w:val="outset" w:color="000000" w:sz="8"/>
              <w:right w:val="outset" w:color="000000" w:sz="8"/>
            </w:tcBorders>
            <w:vAlign w:val="top"/>
          </w:tcPr>
          <w:bookmarkStart w:name="104" w:id="103"/>
          <w:p>
            <w:pPr>
              <w:spacing w:after="0"/>
              <w:ind w:left="0"/>
              <w:jc w:val="center"/>
            </w:pPr>
            <w:r>
              <w:rPr>
                <w:rFonts w:ascii="Arial"/>
                <w:b w:val="false"/>
                <w:i w:val="false"/>
                <w:color w:val="000000"/>
                <w:sz w:val="15"/>
              </w:rPr>
              <w:t xml:space="preserve"> </w:t>
            </w:r>
          </w:p>
          <w:bookmarkEnd w:id="103"/>
        </w:tc>
        <w:tc>
          <w:tcPr>
            <w:tcW w:w="1629" w:type="dxa"/>
            <w:tcBorders>
              <w:top w:val="outset" w:color="000000" w:sz="8"/>
              <w:left w:val="outset" w:color="000000" w:sz="8"/>
              <w:bottom w:val="outset" w:color="000000" w:sz="8"/>
              <w:right w:val="outset" w:color="000000" w:sz="8"/>
            </w:tcBorders>
            <w:vAlign w:val="top"/>
          </w:tcPr>
          <w:bookmarkStart w:name="105" w:id="104"/>
          <w:p>
            <w:pPr>
              <w:spacing w:after="0"/>
              <w:ind w:left="0"/>
              <w:jc w:val="left"/>
            </w:pPr>
            <w:r>
              <w:rPr>
                <w:rFonts w:ascii="Arial"/>
                <w:b w:val="false"/>
                <w:i w:val="false"/>
                <w:color w:val="000000"/>
                <w:sz w:val="15"/>
              </w:rPr>
              <w:t xml:space="preserve"> </w:t>
            </w:r>
          </w:p>
          <w:bookmarkEnd w:id="104"/>
        </w:tc>
        <w:tc>
          <w:tcPr>
            <w:tcW w:w="1227" w:type="dxa"/>
            <w:tcBorders>
              <w:top w:val="outset" w:color="000000" w:sz="8"/>
              <w:left w:val="outset" w:color="000000" w:sz="8"/>
              <w:bottom w:val="outset" w:color="000000" w:sz="8"/>
              <w:right w:val="outset" w:color="000000" w:sz="8"/>
            </w:tcBorders>
            <w:vAlign w:val="top"/>
          </w:tcPr>
          <w:bookmarkStart w:name="106" w:id="105"/>
          <w:p>
            <w:pPr>
              <w:spacing w:after="0"/>
              <w:ind w:left="0"/>
              <w:jc w:val="left"/>
            </w:pPr>
            <w:r>
              <w:rPr>
                <w:rFonts w:ascii="Arial"/>
                <w:b w:val="false"/>
                <w:i w:val="false"/>
                <w:color w:val="000000"/>
                <w:sz w:val="15"/>
              </w:rPr>
              <w:t xml:space="preserve"> </w:t>
            </w:r>
          </w:p>
          <w:bookmarkEnd w:id="105"/>
        </w:tc>
        <w:tc>
          <w:tcPr>
            <w:tcW w:w="1090" w:type="dxa"/>
            <w:tcBorders>
              <w:top w:val="outset" w:color="000000" w:sz="8"/>
              <w:left w:val="outset" w:color="000000" w:sz="8"/>
              <w:bottom w:val="outset" w:color="000000" w:sz="8"/>
              <w:right w:val="outset" w:color="000000" w:sz="8"/>
            </w:tcBorders>
            <w:vAlign w:val="top"/>
          </w:tcPr>
          <w:bookmarkStart w:name="107" w:id="106"/>
          <w:p>
            <w:pPr>
              <w:spacing w:after="0"/>
              <w:ind w:left="0"/>
              <w:jc w:val="center"/>
            </w:pPr>
            <w:r>
              <w:rPr>
                <w:rFonts w:ascii="Arial"/>
                <w:b w:val="false"/>
                <w:i w:val="false"/>
                <w:color w:val="000000"/>
                <w:sz w:val="15"/>
              </w:rPr>
              <w:t xml:space="preserve"> </w:t>
            </w:r>
          </w:p>
          <w:bookmarkEnd w:id="106"/>
        </w:tc>
        <w:tc>
          <w:tcPr>
            <w:tcW w:w="1358" w:type="dxa"/>
            <w:tcBorders>
              <w:top w:val="outset" w:color="000000" w:sz="8"/>
              <w:left w:val="outset" w:color="000000" w:sz="8"/>
              <w:bottom w:val="outset" w:color="000000" w:sz="8"/>
              <w:right w:val="outset" w:color="000000" w:sz="8"/>
            </w:tcBorders>
            <w:vAlign w:val="top"/>
          </w:tcPr>
          <w:bookmarkStart w:name="108" w:id="107"/>
          <w:p>
            <w:pPr>
              <w:spacing w:after="0"/>
              <w:ind w:left="0"/>
              <w:jc w:val="left"/>
            </w:pPr>
            <w:r>
              <w:rPr>
                <w:rFonts w:ascii="Arial"/>
                <w:b w:val="false"/>
                <w:i w:val="false"/>
                <w:color w:val="000000"/>
                <w:sz w:val="15"/>
              </w:rPr>
              <w:t xml:space="preserve"> </w:t>
            </w:r>
          </w:p>
          <w:bookmarkEnd w:id="107"/>
        </w:tc>
        <w:tc>
          <w:tcPr>
            <w:tcW w:w="1087" w:type="dxa"/>
            <w:tcBorders>
              <w:top w:val="outset" w:color="000000" w:sz="8"/>
              <w:left w:val="outset" w:color="000000" w:sz="8"/>
              <w:bottom w:val="outset" w:color="000000" w:sz="8"/>
              <w:right w:val="outset" w:color="000000" w:sz="8"/>
            </w:tcBorders>
            <w:vAlign w:val="top"/>
          </w:tcPr>
          <w:bookmarkStart w:name="109" w:id="108"/>
          <w:p>
            <w:pPr>
              <w:spacing w:after="0"/>
              <w:ind w:left="0"/>
              <w:jc w:val="left"/>
            </w:pPr>
            <w:r>
              <w:rPr>
                <w:rFonts w:ascii="Arial"/>
                <w:b w:val="false"/>
                <w:i w:val="false"/>
                <w:color w:val="000000"/>
                <w:sz w:val="15"/>
              </w:rPr>
              <w:t xml:space="preserve"> </w:t>
            </w:r>
          </w:p>
          <w:bookmarkEnd w:id="108"/>
        </w:tc>
        <w:tc>
          <w:tcPr>
            <w:tcW w:w="1128" w:type="dxa"/>
            <w:tcBorders>
              <w:top w:val="outset" w:color="000000" w:sz="8"/>
              <w:left w:val="outset" w:color="000000" w:sz="8"/>
              <w:bottom w:val="outset" w:color="000000" w:sz="8"/>
              <w:right w:val="outset" w:color="000000" w:sz="8"/>
            </w:tcBorders>
            <w:vAlign w:val="top"/>
          </w:tcPr>
          <w:bookmarkStart w:name="110" w:id="109"/>
          <w:p>
            <w:pPr>
              <w:spacing w:after="0"/>
              <w:ind w:left="0"/>
              <w:jc w:val="center"/>
            </w:pPr>
            <w:r>
              <w:rPr>
                <w:rFonts w:ascii="Arial"/>
                <w:b w:val="false"/>
                <w:i w:val="false"/>
                <w:color w:val="000000"/>
                <w:sz w:val="15"/>
              </w:rPr>
              <w:t xml:space="preserve"> </w:t>
            </w:r>
          </w:p>
          <w:bookmarkEnd w:id="109"/>
        </w:tc>
        <w:tc>
          <w:tcPr>
            <w:tcW w:w="818" w:type="dxa"/>
            <w:tcBorders>
              <w:top w:val="outset" w:color="000000" w:sz="8"/>
              <w:left w:val="outset" w:color="000000" w:sz="8"/>
              <w:bottom w:val="outset" w:color="000000" w:sz="8"/>
              <w:right w:val="outset" w:color="000000" w:sz="8"/>
            </w:tcBorders>
            <w:vAlign w:val="top"/>
          </w:tcPr>
          <w:bookmarkStart w:name="111" w:id="110"/>
          <w:p>
            <w:pPr>
              <w:spacing w:after="0"/>
              <w:ind w:left="0"/>
              <w:jc w:val="center"/>
            </w:pPr>
            <w:r>
              <w:rPr>
                <w:rFonts w:ascii="Arial"/>
                <w:b w:val="false"/>
                <w:i w:val="false"/>
                <w:color w:val="000000"/>
                <w:sz w:val="15"/>
              </w:rPr>
              <w:t xml:space="preserve"> </w:t>
            </w:r>
          </w:p>
          <w:bookmarkEnd w:id="1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112" w:id="111"/>
          <w:p>
            <w:pPr>
              <w:spacing w:after="0"/>
              <w:ind w:left="0"/>
              <w:jc w:val="left"/>
            </w:pPr>
            <w:r>
              <w:rPr>
                <w:rFonts w:ascii="Arial"/>
                <w:b w:val="false"/>
                <w:i w:val="false"/>
                <w:color w:val="000000"/>
                <w:sz w:val="15"/>
              </w:rPr>
              <w:t>проведення конкурсів з перевезення пасажирів на міжміських та приміських автобусних маршрутах;</w:t>
            </w:r>
          </w:p>
          <w:bookmarkEnd w:id="111"/>
        </w:tc>
        <w:tc>
          <w:tcPr>
            <w:tcW w:w="1087" w:type="dxa"/>
            <w:tcBorders>
              <w:top w:val="outset" w:color="000000" w:sz="8"/>
              <w:left w:val="outset" w:color="000000" w:sz="8"/>
              <w:bottom w:val="outset" w:color="000000" w:sz="8"/>
              <w:right w:val="outset" w:color="000000" w:sz="8"/>
            </w:tcBorders>
            <w:vAlign w:val="top"/>
          </w:tcPr>
          <w:bookmarkStart w:name="113" w:id="112"/>
          <w:p>
            <w:pPr>
              <w:spacing w:after="0"/>
              <w:ind w:left="0"/>
              <w:jc w:val="center"/>
            </w:pPr>
            <w:r>
              <w:rPr>
                <w:rFonts w:ascii="Arial"/>
                <w:b w:val="false"/>
                <w:i w:val="false"/>
                <w:color w:val="000000"/>
                <w:sz w:val="15"/>
              </w:rPr>
              <w:t>2016</w:t>
            </w:r>
          </w:p>
          <w:bookmarkEnd w:id="112"/>
        </w:tc>
        <w:tc>
          <w:tcPr>
            <w:tcW w:w="1629" w:type="dxa"/>
            <w:tcBorders>
              <w:top w:val="outset" w:color="000000" w:sz="8"/>
              <w:left w:val="outset" w:color="000000" w:sz="8"/>
              <w:bottom w:val="outset" w:color="000000" w:sz="8"/>
              <w:right w:val="outset" w:color="000000" w:sz="8"/>
            </w:tcBorders>
            <w:vAlign w:val="top"/>
          </w:tcPr>
          <w:bookmarkStart w:name="114" w:id="113"/>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p>
          <w:bookmarkEnd w:id="113"/>
        </w:tc>
        <w:tc>
          <w:tcPr>
            <w:tcW w:w="1227" w:type="dxa"/>
            <w:tcBorders>
              <w:top w:val="outset" w:color="000000" w:sz="8"/>
              <w:left w:val="outset" w:color="000000" w:sz="8"/>
              <w:bottom w:val="outset" w:color="000000" w:sz="8"/>
              <w:right w:val="outset" w:color="000000" w:sz="8"/>
            </w:tcBorders>
            <w:vAlign w:val="top"/>
          </w:tcPr>
          <w:bookmarkStart w:name="115" w:id="114"/>
          <w:p>
            <w:pPr>
              <w:spacing w:after="0"/>
              <w:ind w:left="0"/>
              <w:jc w:val="left"/>
            </w:pPr>
            <w:r>
              <w:rPr>
                <w:rFonts w:ascii="Arial"/>
                <w:b w:val="false"/>
                <w:i w:val="false"/>
                <w:color w:val="000000"/>
                <w:sz w:val="15"/>
              </w:rPr>
              <w:t>Розпорядження голови облдержадміністрації від 19.05.2016 N 254 "Про проведення конкурсів з перевезення пасажирів на міжміських і приміських автобусних маршрутах загального користування, які не виходять за межі території Запорізької області"</w:t>
            </w:r>
          </w:p>
          <w:bookmarkEnd w:id="114"/>
        </w:tc>
        <w:tc>
          <w:tcPr>
            <w:tcW w:w="1090" w:type="dxa"/>
            <w:tcBorders>
              <w:top w:val="outset" w:color="000000" w:sz="8"/>
              <w:left w:val="outset" w:color="000000" w:sz="8"/>
              <w:bottom w:val="outset" w:color="000000" w:sz="8"/>
              <w:right w:val="outset" w:color="000000" w:sz="8"/>
            </w:tcBorders>
            <w:vAlign w:val="top"/>
          </w:tcPr>
          <w:bookmarkStart w:name="116" w:id="115"/>
          <w:p>
            <w:pPr>
              <w:spacing w:after="0"/>
              <w:ind w:left="0"/>
              <w:jc w:val="center"/>
            </w:pPr>
            <w:r>
              <w:rPr>
                <w:rFonts w:ascii="Arial"/>
                <w:b w:val="false"/>
                <w:i w:val="false"/>
                <w:color w:val="000000"/>
                <w:sz w:val="15"/>
              </w:rPr>
              <w:t>-</w:t>
            </w:r>
          </w:p>
          <w:bookmarkEnd w:id="115"/>
        </w:tc>
        <w:tc>
          <w:tcPr>
            <w:tcW w:w="1358" w:type="dxa"/>
            <w:tcBorders>
              <w:top w:val="outset" w:color="000000" w:sz="8"/>
              <w:left w:val="outset" w:color="000000" w:sz="8"/>
              <w:bottom w:val="outset" w:color="000000" w:sz="8"/>
              <w:right w:val="outset" w:color="000000" w:sz="8"/>
            </w:tcBorders>
            <w:vAlign w:val="top"/>
          </w:tcPr>
          <w:bookmarkStart w:name="117" w:id="116"/>
          <w:p>
            <w:pPr>
              <w:spacing w:after="0"/>
              <w:ind w:left="0"/>
              <w:jc w:val="left"/>
            </w:pPr>
            <w:r>
              <w:rPr>
                <w:rFonts w:ascii="Arial"/>
                <w:b w:val="false"/>
                <w:i w:val="false"/>
                <w:color w:val="000000"/>
                <w:sz w:val="15"/>
              </w:rPr>
              <w:t>Запорізька область</w:t>
            </w:r>
          </w:p>
          <w:bookmarkEnd w:id="116"/>
        </w:tc>
        <w:tc>
          <w:tcPr>
            <w:tcW w:w="1087" w:type="dxa"/>
            <w:tcBorders>
              <w:top w:val="outset" w:color="000000" w:sz="8"/>
              <w:left w:val="outset" w:color="000000" w:sz="8"/>
              <w:bottom w:val="outset" w:color="000000" w:sz="8"/>
              <w:right w:val="outset" w:color="000000" w:sz="8"/>
            </w:tcBorders>
            <w:vAlign w:val="top"/>
          </w:tcPr>
          <w:bookmarkStart w:name="118" w:id="117"/>
          <w:p>
            <w:pPr>
              <w:spacing w:after="0"/>
              <w:ind w:left="0"/>
              <w:jc w:val="left"/>
            </w:pPr>
            <w:r>
              <w:rPr>
                <w:rFonts w:ascii="Arial"/>
                <w:b w:val="false"/>
                <w:i w:val="false"/>
                <w:color w:val="000000"/>
                <w:sz w:val="15"/>
              </w:rPr>
              <w:t>Кількість маршрутів, на які залучено автобуси для перевезення пасажирів</w:t>
            </w:r>
          </w:p>
          <w:bookmarkEnd w:id="117"/>
        </w:tc>
        <w:tc>
          <w:tcPr>
            <w:tcW w:w="1128" w:type="dxa"/>
            <w:tcBorders>
              <w:top w:val="outset" w:color="000000" w:sz="8"/>
              <w:left w:val="outset" w:color="000000" w:sz="8"/>
              <w:bottom w:val="outset" w:color="000000" w:sz="8"/>
              <w:right w:val="outset" w:color="000000" w:sz="8"/>
            </w:tcBorders>
            <w:vAlign w:val="top"/>
          </w:tcPr>
          <w:bookmarkStart w:name="119" w:id="118"/>
          <w:p>
            <w:pPr>
              <w:spacing w:after="0"/>
              <w:ind w:left="0"/>
              <w:jc w:val="center"/>
            </w:pPr>
            <w:r>
              <w:rPr>
                <w:rFonts w:ascii="Arial"/>
                <w:b w:val="false"/>
                <w:i w:val="false"/>
                <w:color w:val="000000"/>
                <w:sz w:val="15"/>
              </w:rPr>
              <w:t>128</w:t>
            </w:r>
          </w:p>
          <w:bookmarkEnd w:id="118"/>
        </w:tc>
        <w:tc>
          <w:tcPr>
            <w:tcW w:w="818" w:type="dxa"/>
            <w:tcBorders>
              <w:top w:val="outset" w:color="000000" w:sz="8"/>
              <w:left w:val="outset" w:color="000000" w:sz="8"/>
              <w:bottom w:val="outset" w:color="000000" w:sz="8"/>
              <w:right w:val="outset" w:color="000000" w:sz="8"/>
            </w:tcBorders>
            <w:vAlign w:val="top"/>
          </w:tcPr>
          <w:bookmarkStart w:name="120" w:id="119"/>
          <w:p>
            <w:pPr>
              <w:spacing w:after="0"/>
              <w:ind w:left="0"/>
              <w:jc w:val="center"/>
            </w:pPr>
            <w:r>
              <w:rPr>
                <w:rFonts w:ascii="Arial"/>
                <w:b w:val="false"/>
                <w:i w:val="false"/>
                <w:color w:val="000000"/>
                <w:sz w:val="15"/>
              </w:rPr>
              <w:t>136</w:t>
            </w:r>
          </w:p>
          <w:bookmarkEnd w:id="1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121" w:id="120"/>
          <w:p>
            <w:pPr>
              <w:spacing w:after="0"/>
              <w:ind w:left="0"/>
              <w:jc w:val="left"/>
            </w:pPr>
            <w:r>
              <w:rPr>
                <w:rFonts w:ascii="Arial"/>
                <w:b w:val="false"/>
                <w:i w:val="false"/>
                <w:color w:val="000000"/>
                <w:sz w:val="15"/>
              </w:rPr>
              <w:t>оновлення міського електротранспорту</w:t>
            </w:r>
          </w:p>
          <w:bookmarkEnd w:id="120"/>
        </w:tc>
        <w:tc>
          <w:tcPr>
            <w:tcW w:w="1087" w:type="dxa"/>
            <w:tcBorders>
              <w:top w:val="outset" w:color="000000" w:sz="8"/>
              <w:left w:val="outset" w:color="000000" w:sz="8"/>
              <w:bottom w:val="outset" w:color="000000" w:sz="8"/>
              <w:right w:val="outset" w:color="000000" w:sz="8"/>
            </w:tcBorders>
            <w:vAlign w:val="top"/>
          </w:tcPr>
          <w:bookmarkStart w:name="122" w:id="121"/>
          <w:p>
            <w:pPr>
              <w:spacing w:after="0"/>
              <w:ind w:left="0"/>
              <w:jc w:val="center"/>
            </w:pPr>
            <w:r>
              <w:rPr>
                <w:rFonts w:ascii="Arial"/>
                <w:b w:val="false"/>
                <w:i w:val="false"/>
                <w:color w:val="000000"/>
                <w:sz w:val="15"/>
              </w:rPr>
              <w:t>2016</w:t>
            </w:r>
          </w:p>
          <w:bookmarkEnd w:id="121"/>
        </w:tc>
        <w:tc>
          <w:tcPr>
            <w:tcW w:w="1629" w:type="dxa"/>
            <w:tcBorders>
              <w:top w:val="outset" w:color="000000" w:sz="8"/>
              <w:left w:val="outset" w:color="000000" w:sz="8"/>
              <w:bottom w:val="outset" w:color="000000" w:sz="8"/>
              <w:right w:val="outset" w:color="000000" w:sz="8"/>
            </w:tcBorders>
            <w:vAlign w:val="top"/>
          </w:tcPr>
          <w:bookmarkStart w:name="123" w:id="122"/>
          <w:p>
            <w:pPr>
              <w:spacing w:after="0"/>
              <w:ind w:left="0"/>
              <w:jc w:val="left"/>
            </w:pPr>
            <w:r>
              <w:rPr>
                <w:rFonts w:ascii="Arial"/>
                <w:b w:val="false"/>
                <w:i w:val="false"/>
                <w:color w:val="000000"/>
                <w:sz w:val="15"/>
              </w:rPr>
              <w:t>Виконком Запорізької міської ради</w:t>
            </w:r>
          </w:p>
          <w:bookmarkEnd w:id="122"/>
        </w:tc>
        <w:tc>
          <w:tcPr>
            <w:tcW w:w="1227" w:type="dxa"/>
            <w:tcBorders>
              <w:top w:val="outset" w:color="000000" w:sz="8"/>
              <w:left w:val="outset" w:color="000000" w:sz="8"/>
              <w:bottom w:val="outset" w:color="000000" w:sz="8"/>
              <w:right w:val="outset" w:color="000000" w:sz="8"/>
            </w:tcBorders>
            <w:vAlign w:val="top"/>
          </w:tcPr>
          <w:bookmarkStart w:name="124" w:id="123"/>
          <w:p>
            <w:pPr>
              <w:spacing w:after="0"/>
              <w:ind w:left="0"/>
              <w:jc w:val="left"/>
            </w:pPr>
            <w:r>
              <w:rPr>
                <w:rFonts w:ascii="Arial"/>
                <w:b w:val="false"/>
                <w:i w:val="false"/>
                <w:color w:val="000000"/>
                <w:sz w:val="15"/>
              </w:rPr>
              <w:t>Міська цільова програма "Забезпечення належної та безперебійної роботи Запорізького комунального підприємства міського електротранспорту "Запоріжелектротранс" (рішення Запорізької міської ради від 25.03.2016 N 30 (зі змінами)</w:t>
            </w:r>
          </w:p>
          <w:bookmarkEnd w:id="123"/>
        </w:tc>
        <w:tc>
          <w:tcPr>
            <w:tcW w:w="1090" w:type="dxa"/>
            <w:tcBorders>
              <w:top w:val="outset" w:color="000000" w:sz="8"/>
              <w:left w:val="outset" w:color="000000" w:sz="8"/>
              <w:bottom w:val="outset" w:color="000000" w:sz="8"/>
              <w:right w:val="outset" w:color="000000" w:sz="8"/>
            </w:tcBorders>
            <w:vAlign w:val="top"/>
          </w:tcPr>
          <w:bookmarkStart w:name="125" w:id="124"/>
          <w:p>
            <w:pPr>
              <w:spacing w:after="0"/>
              <w:ind w:left="0"/>
              <w:jc w:val="center"/>
            </w:pPr>
            <w:r>
              <w:rPr>
                <w:rFonts w:ascii="Arial"/>
                <w:b w:val="false"/>
                <w:i w:val="false"/>
                <w:color w:val="000000"/>
                <w:sz w:val="15"/>
              </w:rPr>
              <w:t>22400,0</w:t>
            </w:r>
            <w:r>
              <w:br/>
            </w:r>
            <w:r>
              <w:rPr>
                <w:rFonts w:ascii="Arial"/>
                <w:b w:val="false"/>
                <w:i w:val="false"/>
                <w:color w:val="000000"/>
                <w:sz w:val="15"/>
              </w:rPr>
              <w:t xml:space="preserve"> міський бюджет м. Запоріжжя</w:t>
            </w:r>
          </w:p>
          <w:bookmarkEnd w:id="124"/>
        </w:tc>
        <w:tc>
          <w:tcPr>
            <w:tcW w:w="1358" w:type="dxa"/>
            <w:tcBorders>
              <w:top w:val="outset" w:color="000000" w:sz="8"/>
              <w:left w:val="outset" w:color="000000" w:sz="8"/>
              <w:bottom w:val="outset" w:color="000000" w:sz="8"/>
              <w:right w:val="outset" w:color="000000" w:sz="8"/>
            </w:tcBorders>
            <w:vAlign w:val="top"/>
          </w:tcPr>
          <w:bookmarkStart w:name="126" w:id="125"/>
          <w:p>
            <w:pPr>
              <w:spacing w:after="0"/>
              <w:ind w:left="0"/>
              <w:jc w:val="left"/>
            </w:pPr>
            <w:r>
              <w:rPr>
                <w:rFonts w:ascii="Arial"/>
                <w:b w:val="false"/>
                <w:i w:val="false"/>
                <w:color w:val="000000"/>
                <w:sz w:val="15"/>
              </w:rPr>
              <w:t>м. Запоріжжя</w:t>
            </w:r>
          </w:p>
          <w:bookmarkEnd w:id="125"/>
        </w:tc>
        <w:tc>
          <w:tcPr>
            <w:tcW w:w="1087" w:type="dxa"/>
            <w:tcBorders>
              <w:top w:val="outset" w:color="000000" w:sz="8"/>
              <w:left w:val="outset" w:color="000000" w:sz="8"/>
              <w:bottom w:val="outset" w:color="000000" w:sz="8"/>
              <w:right w:val="outset" w:color="000000" w:sz="8"/>
            </w:tcBorders>
            <w:vAlign w:val="top"/>
          </w:tcPr>
          <w:bookmarkStart w:name="127" w:id="126"/>
          <w:p>
            <w:pPr>
              <w:spacing w:after="0"/>
              <w:ind w:left="0"/>
              <w:jc w:val="left"/>
            </w:pPr>
            <w:r>
              <w:rPr>
                <w:rFonts w:ascii="Arial"/>
                <w:b w:val="false"/>
                <w:i w:val="false"/>
                <w:color w:val="000000"/>
                <w:sz w:val="15"/>
              </w:rPr>
              <w:t>Кількість нових тролейбусів та автобусів</w:t>
            </w:r>
          </w:p>
          <w:bookmarkEnd w:id="126"/>
        </w:tc>
        <w:tc>
          <w:tcPr>
            <w:tcW w:w="1128" w:type="dxa"/>
            <w:tcBorders>
              <w:top w:val="outset" w:color="000000" w:sz="8"/>
              <w:left w:val="outset" w:color="000000" w:sz="8"/>
              <w:bottom w:val="outset" w:color="000000" w:sz="8"/>
              <w:right w:val="outset" w:color="000000" w:sz="8"/>
            </w:tcBorders>
            <w:vAlign w:val="top"/>
          </w:tcPr>
          <w:bookmarkStart w:name="128" w:id="127"/>
          <w:p>
            <w:pPr>
              <w:spacing w:after="0"/>
              <w:ind w:left="0"/>
              <w:jc w:val="center"/>
            </w:pPr>
            <w:r>
              <w:rPr>
                <w:rFonts w:ascii="Arial"/>
                <w:b w:val="false"/>
                <w:i w:val="false"/>
                <w:color w:val="000000"/>
                <w:sz w:val="15"/>
              </w:rPr>
              <w:t>0</w:t>
            </w:r>
          </w:p>
          <w:bookmarkEnd w:id="127"/>
        </w:tc>
        <w:tc>
          <w:tcPr>
            <w:tcW w:w="818" w:type="dxa"/>
            <w:tcBorders>
              <w:top w:val="outset" w:color="000000" w:sz="8"/>
              <w:left w:val="outset" w:color="000000" w:sz="8"/>
              <w:bottom w:val="outset" w:color="000000" w:sz="8"/>
              <w:right w:val="outset" w:color="000000" w:sz="8"/>
            </w:tcBorders>
            <w:vAlign w:val="top"/>
          </w:tcPr>
          <w:bookmarkStart w:name="129" w:id="128"/>
          <w:p>
            <w:pPr>
              <w:spacing w:after="0"/>
              <w:ind w:left="0"/>
              <w:jc w:val="center"/>
            </w:pPr>
            <w:r>
              <w:rPr>
                <w:rFonts w:ascii="Arial"/>
                <w:b w:val="false"/>
                <w:i w:val="false"/>
                <w:color w:val="000000"/>
                <w:sz w:val="15"/>
              </w:rPr>
              <w:t>10 тролейбусів</w:t>
            </w:r>
            <w:r>
              <w:br/>
            </w:r>
            <w:r>
              <w:rPr>
                <w:rFonts w:ascii="Arial"/>
                <w:b w:val="false"/>
                <w:i w:val="false"/>
                <w:color w:val="000000"/>
                <w:sz w:val="15"/>
              </w:rPr>
              <w:t>10 автобусів</w:t>
            </w:r>
          </w:p>
          <w:bookmarkEnd w:id="128"/>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130" w:id="129"/>
          <w:p>
            <w:pPr>
              <w:spacing w:after="0"/>
              <w:ind w:left="0"/>
              <w:jc w:val="center"/>
            </w:pPr>
            <w:r>
              <w:rPr>
                <w:rFonts w:ascii="Arial"/>
                <w:b w:val="false"/>
                <w:i w:val="false"/>
                <w:color w:val="000000"/>
                <w:sz w:val="15"/>
              </w:rPr>
              <w:t>2.</w:t>
            </w:r>
          </w:p>
          <w:bookmarkEnd w:id="129"/>
        </w:tc>
        <w:tc>
          <w:tcPr>
            <w:tcW w:w="1899" w:type="dxa"/>
            <w:tcBorders>
              <w:top w:val="outset" w:color="000000" w:sz="8"/>
              <w:left w:val="outset" w:color="000000" w:sz="8"/>
              <w:bottom w:val="outset" w:color="000000" w:sz="8"/>
              <w:right w:val="outset" w:color="000000" w:sz="8"/>
            </w:tcBorders>
            <w:vAlign w:val="top"/>
          </w:tcPr>
          <w:bookmarkStart w:name="131" w:id="130"/>
          <w:p>
            <w:pPr>
              <w:spacing w:after="0"/>
              <w:ind w:left="0"/>
              <w:jc w:val="left"/>
            </w:pPr>
            <w:r>
              <w:rPr>
                <w:rFonts w:ascii="Arial"/>
                <w:b w:val="false"/>
                <w:i w:val="false"/>
                <w:color w:val="000000"/>
                <w:sz w:val="15"/>
              </w:rPr>
              <w:t>Створення умов для поширення позитивних процесів розвитку міст на інші території, розвиток сільської місцевості</w:t>
            </w:r>
          </w:p>
          <w:bookmarkEnd w:id="130"/>
        </w:tc>
        <w:tc>
          <w:tcPr>
            <w:tcW w:w="2040" w:type="dxa"/>
            <w:tcBorders>
              <w:top w:val="outset" w:color="000000" w:sz="8"/>
              <w:left w:val="outset" w:color="000000" w:sz="8"/>
              <w:bottom w:val="outset" w:color="000000" w:sz="8"/>
              <w:right w:val="outset" w:color="000000" w:sz="8"/>
            </w:tcBorders>
            <w:vAlign w:val="top"/>
          </w:tcPr>
          <w:bookmarkStart w:name="132" w:id="131"/>
          <w:p>
            <w:pPr>
              <w:spacing w:after="0"/>
              <w:ind w:left="0"/>
              <w:jc w:val="left"/>
            </w:pPr>
            <w:r>
              <w:rPr>
                <w:rFonts w:ascii="Arial"/>
                <w:b w:val="false"/>
                <w:i w:val="false"/>
                <w:color w:val="000000"/>
                <w:sz w:val="15"/>
              </w:rPr>
              <w:t xml:space="preserve"> </w:t>
            </w:r>
          </w:p>
          <w:bookmarkEnd w:id="131"/>
        </w:tc>
        <w:tc>
          <w:tcPr>
            <w:tcW w:w="1087" w:type="dxa"/>
            <w:tcBorders>
              <w:top w:val="outset" w:color="000000" w:sz="8"/>
              <w:left w:val="outset" w:color="000000" w:sz="8"/>
              <w:bottom w:val="outset" w:color="000000" w:sz="8"/>
              <w:right w:val="outset" w:color="000000" w:sz="8"/>
            </w:tcBorders>
            <w:vAlign w:val="top"/>
          </w:tcPr>
          <w:bookmarkStart w:name="133" w:id="132"/>
          <w:p>
            <w:pPr>
              <w:spacing w:after="0"/>
              <w:ind w:left="0"/>
              <w:jc w:val="center"/>
            </w:pPr>
            <w:r>
              <w:rPr>
                <w:rFonts w:ascii="Arial"/>
                <w:b w:val="false"/>
                <w:i w:val="false"/>
                <w:color w:val="000000"/>
                <w:sz w:val="15"/>
              </w:rPr>
              <w:t xml:space="preserve"> </w:t>
            </w:r>
          </w:p>
          <w:bookmarkEnd w:id="132"/>
        </w:tc>
        <w:tc>
          <w:tcPr>
            <w:tcW w:w="1629" w:type="dxa"/>
            <w:tcBorders>
              <w:top w:val="outset" w:color="000000" w:sz="8"/>
              <w:left w:val="outset" w:color="000000" w:sz="8"/>
              <w:bottom w:val="outset" w:color="000000" w:sz="8"/>
              <w:right w:val="outset" w:color="000000" w:sz="8"/>
            </w:tcBorders>
            <w:vAlign w:val="top"/>
          </w:tcPr>
          <w:bookmarkStart w:name="134" w:id="133"/>
          <w:p>
            <w:pPr>
              <w:spacing w:after="0"/>
              <w:ind w:left="0"/>
              <w:jc w:val="left"/>
            </w:pPr>
            <w:r>
              <w:rPr>
                <w:rFonts w:ascii="Arial"/>
                <w:b w:val="false"/>
                <w:i w:val="false"/>
                <w:color w:val="000000"/>
                <w:sz w:val="15"/>
              </w:rPr>
              <w:t xml:space="preserve"> </w:t>
            </w:r>
          </w:p>
          <w:bookmarkEnd w:id="133"/>
        </w:tc>
        <w:tc>
          <w:tcPr>
            <w:tcW w:w="1227" w:type="dxa"/>
            <w:tcBorders>
              <w:top w:val="outset" w:color="000000" w:sz="8"/>
              <w:left w:val="outset" w:color="000000" w:sz="8"/>
              <w:bottom w:val="outset" w:color="000000" w:sz="8"/>
              <w:right w:val="outset" w:color="000000" w:sz="8"/>
            </w:tcBorders>
            <w:vAlign w:val="top"/>
          </w:tcPr>
          <w:bookmarkStart w:name="135" w:id="134"/>
          <w:p>
            <w:pPr>
              <w:spacing w:after="0"/>
              <w:ind w:left="0"/>
              <w:jc w:val="left"/>
            </w:pPr>
            <w:r>
              <w:rPr>
                <w:rFonts w:ascii="Arial"/>
                <w:b w:val="false"/>
                <w:i w:val="false"/>
                <w:color w:val="000000"/>
                <w:sz w:val="15"/>
              </w:rPr>
              <w:t xml:space="preserve"> </w:t>
            </w:r>
          </w:p>
          <w:bookmarkEnd w:id="134"/>
        </w:tc>
        <w:tc>
          <w:tcPr>
            <w:tcW w:w="1090" w:type="dxa"/>
            <w:tcBorders>
              <w:top w:val="outset" w:color="000000" w:sz="8"/>
              <w:left w:val="outset" w:color="000000" w:sz="8"/>
              <w:bottom w:val="outset" w:color="000000" w:sz="8"/>
              <w:right w:val="outset" w:color="000000" w:sz="8"/>
            </w:tcBorders>
            <w:vAlign w:val="top"/>
          </w:tcPr>
          <w:bookmarkStart w:name="136" w:id="135"/>
          <w:p>
            <w:pPr>
              <w:spacing w:after="0"/>
              <w:ind w:left="0"/>
              <w:jc w:val="both"/>
            </w:pPr>
            <w:r>
              <w:rPr>
                <w:rFonts w:ascii="Arial"/>
                <w:b w:val="false"/>
                <w:i w:val="false"/>
                <w:color w:val="000000"/>
                <w:sz w:val="15"/>
              </w:rPr>
              <w:t xml:space="preserve"> </w:t>
            </w:r>
          </w:p>
          <w:bookmarkEnd w:id="135"/>
        </w:tc>
        <w:tc>
          <w:tcPr>
            <w:tcW w:w="1358" w:type="dxa"/>
            <w:tcBorders>
              <w:top w:val="outset" w:color="000000" w:sz="8"/>
              <w:left w:val="outset" w:color="000000" w:sz="8"/>
              <w:bottom w:val="outset" w:color="000000" w:sz="8"/>
              <w:right w:val="outset" w:color="000000" w:sz="8"/>
            </w:tcBorders>
            <w:vAlign w:val="top"/>
          </w:tcPr>
          <w:bookmarkStart w:name="137" w:id="136"/>
          <w:p>
            <w:pPr>
              <w:spacing w:after="0"/>
              <w:ind w:left="0"/>
              <w:jc w:val="left"/>
            </w:pPr>
            <w:r>
              <w:rPr>
                <w:rFonts w:ascii="Arial"/>
                <w:b w:val="false"/>
                <w:i w:val="false"/>
                <w:color w:val="000000"/>
                <w:sz w:val="15"/>
              </w:rPr>
              <w:t xml:space="preserve"> </w:t>
            </w:r>
          </w:p>
          <w:bookmarkEnd w:id="136"/>
        </w:tc>
        <w:tc>
          <w:tcPr>
            <w:tcW w:w="1087" w:type="dxa"/>
            <w:tcBorders>
              <w:top w:val="outset" w:color="000000" w:sz="8"/>
              <w:left w:val="outset" w:color="000000" w:sz="8"/>
              <w:bottom w:val="outset" w:color="000000" w:sz="8"/>
              <w:right w:val="outset" w:color="000000" w:sz="8"/>
            </w:tcBorders>
            <w:vAlign w:val="top"/>
          </w:tcPr>
          <w:bookmarkStart w:name="138" w:id="137"/>
          <w:p>
            <w:pPr>
              <w:spacing w:after="0"/>
              <w:ind w:left="0"/>
              <w:jc w:val="left"/>
            </w:pPr>
            <w:r>
              <w:rPr>
                <w:rFonts w:ascii="Arial"/>
                <w:b w:val="false"/>
                <w:i w:val="false"/>
                <w:color w:val="000000"/>
                <w:sz w:val="15"/>
              </w:rPr>
              <w:t xml:space="preserve"> </w:t>
            </w:r>
          </w:p>
          <w:bookmarkEnd w:id="137"/>
        </w:tc>
        <w:tc>
          <w:tcPr>
            <w:tcW w:w="1128" w:type="dxa"/>
            <w:tcBorders>
              <w:top w:val="outset" w:color="000000" w:sz="8"/>
              <w:left w:val="outset" w:color="000000" w:sz="8"/>
              <w:bottom w:val="outset" w:color="000000" w:sz="8"/>
              <w:right w:val="outset" w:color="000000" w:sz="8"/>
            </w:tcBorders>
            <w:vAlign w:val="top"/>
          </w:tcPr>
          <w:bookmarkStart w:name="139" w:id="138"/>
          <w:p>
            <w:pPr>
              <w:spacing w:after="0"/>
              <w:ind w:left="0"/>
              <w:jc w:val="both"/>
            </w:pPr>
            <w:r>
              <w:rPr>
                <w:rFonts w:ascii="Arial"/>
                <w:b w:val="false"/>
                <w:i w:val="false"/>
                <w:color w:val="000000"/>
                <w:sz w:val="15"/>
              </w:rPr>
              <w:t xml:space="preserve"> </w:t>
            </w:r>
          </w:p>
          <w:bookmarkEnd w:id="138"/>
        </w:tc>
        <w:tc>
          <w:tcPr>
            <w:tcW w:w="818" w:type="dxa"/>
            <w:tcBorders>
              <w:top w:val="outset" w:color="000000" w:sz="8"/>
              <w:left w:val="outset" w:color="000000" w:sz="8"/>
              <w:bottom w:val="outset" w:color="000000" w:sz="8"/>
              <w:right w:val="outset" w:color="000000" w:sz="8"/>
            </w:tcBorders>
            <w:vAlign w:val="top"/>
          </w:tcPr>
          <w:bookmarkStart w:name="140" w:id="139"/>
          <w:p>
            <w:pPr>
              <w:spacing w:after="0"/>
              <w:ind w:left="0"/>
              <w:jc w:val="both"/>
            </w:pPr>
            <w:r>
              <w:rPr>
                <w:rFonts w:ascii="Arial"/>
                <w:b w:val="false"/>
                <w:i w:val="false"/>
                <w:color w:val="000000"/>
                <w:sz w:val="15"/>
              </w:rPr>
              <w:t xml:space="preserve"> </w:t>
            </w:r>
          </w:p>
          <w:bookmarkEnd w:id="139"/>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141" w:id="140"/>
          <w:p>
            <w:pPr>
              <w:spacing w:after="0"/>
              <w:ind w:left="0"/>
              <w:jc w:val="center"/>
            </w:pPr>
            <w:r>
              <w:rPr>
                <w:rFonts w:ascii="Arial"/>
                <w:b w:val="false"/>
                <w:i w:val="false"/>
                <w:color w:val="000000"/>
                <w:sz w:val="15"/>
              </w:rPr>
              <w:t>1)</w:t>
            </w:r>
          </w:p>
          <w:bookmarkEnd w:id="140"/>
        </w:tc>
        <w:tc>
          <w:tcPr>
            <w:tcW w:w="1899" w:type="dxa"/>
            <w:vMerge w:val="restart"/>
            <w:tcBorders>
              <w:top w:val="outset" w:color="000000" w:sz="8"/>
              <w:left w:val="outset" w:color="000000" w:sz="8"/>
              <w:bottom w:val="outset" w:color="000000" w:sz="8"/>
              <w:right w:val="outset" w:color="000000" w:sz="8"/>
            </w:tcBorders>
            <w:vAlign w:val="top"/>
          </w:tcPr>
          <w:bookmarkStart w:name="142" w:id="141"/>
          <w:p>
            <w:pPr>
              <w:spacing w:after="0"/>
              <w:ind w:left="0"/>
              <w:jc w:val="left"/>
            </w:pPr>
            <w:r>
              <w:rPr>
                <w:rFonts w:ascii="Arial"/>
                <w:b w:val="false"/>
                <w:i w:val="false"/>
                <w:color w:val="000000"/>
                <w:sz w:val="15"/>
              </w:rPr>
              <w:t xml:space="preserve"> </w:t>
            </w:r>
          </w:p>
          <w:bookmarkEnd w:id="141"/>
        </w:tc>
        <w:tc>
          <w:tcPr>
            <w:tcW w:w="2040" w:type="dxa"/>
            <w:tcBorders>
              <w:top w:val="outset" w:color="000000" w:sz="8"/>
              <w:left w:val="outset" w:color="000000" w:sz="8"/>
              <w:bottom w:val="outset" w:color="000000" w:sz="8"/>
              <w:right w:val="outset" w:color="000000" w:sz="8"/>
            </w:tcBorders>
            <w:vAlign w:val="top"/>
          </w:tcPr>
          <w:bookmarkStart w:name="143" w:id="142"/>
          <w:p>
            <w:pPr>
              <w:spacing w:after="0"/>
              <w:ind w:left="0"/>
              <w:jc w:val="left"/>
            </w:pPr>
            <w:r>
              <w:rPr>
                <w:rFonts w:ascii="Arial"/>
                <w:b w:val="false"/>
                <w:i w:val="false"/>
                <w:color w:val="000000"/>
                <w:sz w:val="15"/>
              </w:rPr>
              <w:t>Поліпшення транспортної доступності в межах регіону:</w:t>
            </w:r>
          </w:p>
          <w:bookmarkEnd w:id="142"/>
        </w:tc>
        <w:tc>
          <w:tcPr>
            <w:tcW w:w="1087" w:type="dxa"/>
            <w:tcBorders>
              <w:top w:val="outset" w:color="000000" w:sz="8"/>
              <w:left w:val="outset" w:color="000000" w:sz="8"/>
              <w:bottom w:val="outset" w:color="000000" w:sz="8"/>
              <w:right w:val="outset" w:color="000000" w:sz="8"/>
            </w:tcBorders>
            <w:vAlign w:val="top"/>
          </w:tcPr>
          <w:bookmarkStart w:name="144" w:id="143"/>
          <w:p>
            <w:pPr>
              <w:spacing w:after="0"/>
              <w:ind w:left="0"/>
              <w:jc w:val="center"/>
            </w:pPr>
            <w:r>
              <w:rPr>
                <w:rFonts w:ascii="Arial"/>
                <w:b w:val="false"/>
                <w:i w:val="false"/>
                <w:color w:val="000000"/>
                <w:sz w:val="15"/>
              </w:rPr>
              <w:t xml:space="preserve"> </w:t>
            </w:r>
          </w:p>
          <w:bookmarkEnd w:id="143"/>
        </w:tc>
        <w:tc>
          <w:tcPr>
            <w:tcW w:w="1629" w:type="dxa"/>
            <w:tcBorders>
              <w:top w:val="outset" w:color="000000" w:sz="8"/>
              <w:left w:val="outset" w:color="000000" w:sz="8"/>
              <w:bottom w:val="outset" w:color="000000" w:sz="8"/>
              <w:right w:val="outset" w:color="000000" w:sz="8"/>
            </w:tcBorders>
            <w:vAlign w:val="top"/>
          </w:tcPr>
          <w:bookmarkStart w:name="145" w:id="144"/>
          <w:p>
            <w:pPr>
              <w:spacing w:after="0"/>
              <w:ind w:left="0"/>
              <w:jc w:val="left"/>
            </w:pPr>
            <w:r>
              <w:rPr>
                <w:rFonts w:ascii="Arial"/>
                <w:b w:val="false"/>
                <w:i w:val="false"/>
                <w:color w:val="000000"/>
                <w:sz w:val="15"/>
              </w:rPr>
              <w:t xml:space="preserve"> </w:t>
            </w:r>
          </w:p>
          <w:bookmarkEnd w:id="144"/>
        </w:tc>
        <w:tc>
          <w:tcPr>
            <w:tcW w:w="1227" w:type="dxa"/>
            <w:tcBorders>
              <w:top w:val="outset" w:color="000000" w:sz="8"/>
              <w:left w:val="outset" w:color="000000" w:sz="8"/>
              <w:bottom w:val="outset" w:color="000000" w:sz="8"/>
              <w:right w:val="outset" w:color="000000" w:sz="8"/>
            </w:tcBorders>
            <w:vAlign w:val="top"/>
          </w:tcPr>
          <w:bookmarkStart w:name="146" w:id="145"/>
          <w:p>
            <w:pPr>
              <w:spacing w:after="0"/>
              <w:ind w:left="0"/>
              <w:jc w:val="left"/>
            </w:pPr>
            <w:r>
              <w:rPr>
                <w:rFonts w:ascii="Arial"/>
                <w:b w:val="false"/>
                <w:i w:val="false"/>
                <w:color w:val="000000"/>
                <w:sz w:val="15"/>
              </w:rPr>
              <w:t xml:space="preserve"> </w:t>
            </w:r>
          </w:p>
          <w:bookmarkEnd w:id="145"/>
        </w:tc>
        <w:tc>
          <w:tcPr>
            <w:tcW w:w="1090" w:type="dxa"/>
            <w:tcBorders>
              <w:top w:val="outset" w:color="000000" w:sz="8"/>
              <w:left w:val="outset" w:color="000000" w:sz="8"/>
              <w:bottom w:val="outset" w:color="000000" w:sz="8"/>
              <w:right w:val="outset" w:color="000000" w:sz="8"/>
            </w:tcBorders>
            <w:vAlign w:val="top"/>
          </w:tcPr>
          <w:bookmarkStart w:name="147" w:id="146"/>
          <w:p>
            <w:pPr>
              <w:spacing w:after="0"/>
              <w:ind w:left="0"/>
              <w:jc w:val="both"/>
            </w:pPr>
            <w:r>
              <w:rPr>
                <w:rFonts w:ascii="Arial"/>
                <w:b w:val="false"/>
                <w:i w:val="false"/>
                <w:color w:val="000000"/>
                <w:sz w:val="15"/>
              </w:rPr>
              <w:t xml:space="preserve"> </w:t>
            </w:r>
          </w:p>
          <w:bookmarkEnd w:id="146"/>
        </w:tc>
        <w:tc>
          <w:tcPr>
            <w:tcW w:w="1358" w:type="dxa"/>
            <w:tcBorders>
              <w:top w:val="outset" w:color="000000" w:sz="8"/>
              <w:left w:val="outset" w:color="000000" w:sz="8"/>
              <w:bottom w:val="outset" w:color="000000" w:sz="8"/>
              <w:right w:val="outset" w:color="000000" w:sz="8"/>
            </w:tcBorders>
            <w:vAlign w:val="top"/>
          </w:tcPr>
          <w:bookmarkStart w:name="148" w:id="147"/>
          <w:p>
            <w:pPr>
              <w:spacing w:after="0"/>
              <w:ind w:left="0"/>
              <w:jc w:val="left"/>
            </w:pPr>
            <w:r>
              <w:rPr>
                <w:rFonts w:ascii="Arial"/>
                <w:b w:val="false"/>
                <w:i w:val="false"/>
                <w:color w:val="000000"/>
                <w:sz w:val="15"/>
              </w:rPr>
              <w:t xml:space="preserve"> </w:t>
            </w:r>
          </w:p>
          <w:bookmarkEnd w:id="147"/>
        </w:tc>
        <w:tc>
          <w:tcPr>
            <w:tcW w:w="1087" w:type="dxa"/>
            <w:tcBorders>
              <w:top w:val="outset" w:color="000000" w:sz="8"/>
              <w:left w:val="outset" w:color="000000" w:sz="8"/>
              <w:bottom w:val="outset" w:color="000000" w:sz="8"/>
              <w:right w:val="outset" w:color="000000" w:sz="8"/>
            </w:tcBorders>
            <w:vAlign w:val="top"/>
          </w:tcPr>
          <w:bookmarkStart w:name="149" w:id="148"/>
          <w:p>
            <w:pPr>
              <w:spacing w:after="0"/>
              <w:ind w:left="0"/>
              <w:jc w:val="left"/>
            </w:pPr>
            <w:r>
              <w:rPr>
                <w:rFonts w:ascii="Arial"/>
                <w:b w:val="false"/>
                <w:i w:val="false"/>
                <w:color w:val="000000"/>
                <w:sz w:val="15"/>
              </w:rPr>
              <w:t xml:space="preserve"> </w:t>
            </w:r>
          </w:p>
          <w:bookmarkEnd w:id="148"/>
        </w:tc>
        <w:tc>
          <w:tcPr>
            <w:tcW w:w="1128" w:type="dxa"/>
            <w:tcBorders>
              <w:top w:val="outset" w:color="000000" w:sz="8"/>
              <w:left w:val="outset" w:color="000000" w:sz="8"/>
              <w:bottom w:val="outset" w:color="000000" w:sz="8"/>
              <w:right w:val="outset" w:color="000000" w:sz="8"/>
            </w:tcBorders>
            <w:vAlign w:val="top"/>
          </w:tcPr>
          <w:bookmarkStart w:name="150" w:id="149"/>
          <w:p>
            <w:pPr>
              <w:spacing w:after="0"/>
              <w:ind w:left="0"/>
              <w:jc w:val="both"/>
            </w:pPr>
            <w:r>
              <w:rPr>
                <w:rFonts w:ascii="Arial"/>
                <w:b w:val="false"/>
                <w:i w:val="false"/>
                <w:color w:val="000000"/>
                <w:sz w:val="15"/>
              </w:rPr>
              <w:t xml:space="preserve"> </w:t>
            </w:r>
          </w:p>
          <w:bookmarkEnd w:id="149"/>
        </w:tc>
        <w:tc>
          <w:tcPr>
            <w:tcW w:w="818" w:type="dxa"/>
            <w:tcBorders>
              <w:top w:val="outset" w:color="000000" w:sz="8"/>
              <w:left w:val="outset" w:color="000000" w:sz="8"/>
              <w:bottom w:val="outset" w:color="000000" w:sz="8"/>
              <w:right w:val="outset" w:color="000000" w:sz="8"/>
            </w:tcBorders>
            <w:vAlign w:val="top"/>
          </w:tcPr>
          <w:bookmarkStart w:name="151" w:id="150"/>
          <w:p>
            <w:pPr>
              <w:spacing w:after="0"/>
              <w:ind w:left="0"/>
              <w:jc w:val="both"/>
            </w:pPr>
            <w:r>
              <w:rPr>
                <w:rFonts w:ascii="Arial"/>
                <w:b w:val="false"/>
                <w:i w:val="false"/>
                <w:color w:val="000000"/>
                <w:sz w:val="15"/>
              </w:rPr>
              <w:t xml:space="preserve"> </w:t>
            </w:r>
          </w:p>
          <w:bookmarkEnd w:id="1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152" w:id="151"/>
          <w:p>
            <w:pPr>
              <w:spacing w:after="0"/>
              <w:ind w:left="0"/>
              <w:jc w:val="left"/>
            </w:pPr>
            <w:r>
              <w:rPr>
                <w:rFonts w:ascii="Arial"/>
                <w:b w:val="false"/>
                <w:i w:val="false"/>
                <w:color w:val="000000"/>
                <w:sz w:val="15"/>
              </w:rPr>
              <w:t>проведення ямкового ремонту доріг загального користування місцевого значення</w:t>
            </w:r>
          </w:p>
          <w:bookmarkEnd w:id="151"/>
        </w:tc>
        <w:tc>
          <w:tcPr>
            <w:tcW w:w="1087" w:type="dxa"/>
            <w:tcBorders>
              <w:top w:val="outset" w:color="000000" w:sz="8"/>
              <w:left w:val="outset" w:color="000000" w:sz="8"/>
              <w:bottom w:val="outset" w:color="000000" w:sz="8"/>
              <w:right w:val="outset" w:color="000000" w:sz="8"/>
            </w:tcBorders>
            <w:vAlign w:val="top"/>
          </w:tcPr>
          <w:bookmarkStart w:name="153" w:id="152"/>
          <w:p>
            <w:pPr>
              <w:spacing w:after="0"/>
              <w:ind w:left="0"/>
              <w:jc w:val="center"/>
            </w:pPr>
            <w:r>
              <w:rPr>
                <w:rFonts w:ascii="Arial"/>
                <w:b w:val="false"/>
                <w:i w:val="false"/>
                <w:color w:val="000000"/>
                <w:sz w:val="15"/>
              </w:rPr>
              <w:t>2016</w:t>
            </w:r>
          </w:p>
          <w:bookmarkEnd w:id="152"/>
        </w:tc>
        <w:tc>
          <w:tcPr>
            <w:tcW w:w="1629" w:type="dxa"/>
            <w:tcBorders>
              <w:top w:val="outset" w:color="000000" w:sz="8"/>
              <w:left w:val="outset" w:color="000000" w:sz="8"/>
              <w:bottom w:val="outset" w:color="000000" w:sz="8"/>
              <w:right w:val="outset" w:color="000000" w:sz="8"/>
            </w:tcBorders>
            <w:vAlign w:val="top"/>
          </w:tcPr>
          <w:bookmarkStart w:name="154" w:id="153"/>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 Служба автомобільних доріг у Запорізькій області</w:t>
            </w:r>
          </w:p>
          <w:bookmarkEnd w:id="153"/>
        </w:tc>
        <w:tc>
          <w:tcPr>
            <w:tcW w:w="1227" w:type="dxa"/>
            <w:tcBorders>
              <w:top w:val="outset" w:color="000000" w:sz="8"/>
              <w:left w:val="outset" w:color="000000" w:sz="8"/>
              <w:bottom w:val="outset" w:color="000000" w:sz="8"/>
              <w:right w:val="outset" w:color="000000" w:sz="8"/>
            </w:tcBorders>
            <w:vAlign w:val="top"/>
          </w:tcPr>
          <w:bookmarkStart w:name="155" w:id="154"/>
          <w:p>
            <w:pPr>
              <w:spacing w:after="0"/>
              <w:ind w:left="0"/>
              <w:jc w:val="left"/>
            </w:pPr>
            <w:r>
              <w:rPr>
                <w:rFonts w:ascii="Arial"/>
                <w:b w:val="false"/>
                <w:i w:val="false"/>
                <w:color w:val="000000"/>
                <w:sz w:val="15"/>
              </w:rPr>
              <w:t>Програма покращення стану автомобільних доріг загального користування місцевого значення Запорізької області на 2016 рік (рішення обласної ради від 25.02.2016 N 6 (зі змінами)</w:t>
            </w:r>
          </w:p>
          <w:bookmarkEnd w:id="154"/>
        </w:tc>
        <w:tc>
          <w:tcPr>
            <w:tcW w:w="1090" w:type="dxa"/>
            <w:tcBorders>
              <w:top w:val="outset" w:color="000000" w:sz="8"/>
              <w:left w:val="outset" w:color="000000" w:sz="8"/>
              <w:bottom w:val="outset" w:color="000000" w:sz="8"/>
              <w:right w:val="outset" w:color="000000" w:sz="8"/>
            </w:tcBorders>
            <w:vAlign w:val="top"/>
          </w:tcPr>
          <w:bookmarkStart w:name="156" w:id="155"/>
          <w:p>
            <w:pPr>
              <w:spacing w:after="0"/>
              <w:ind w:left="0"/>
              <w:jc w:val="center"/>
            </w:pPr>
            <w:r>
              <w:rPr>
                <w:rFonts w:ascii="Arial"/>
                <w:b w:val="false"/>
                <w:i w:val="false"/>
                <w:color w:val="000000"/>
                <w:sz w:val="15"/>
              </w:rPr>
              <w:t>20000,0</w:t>
            </w:r>
            <w:r>
              <w:br/>
            </w:r>
            <w:r>
              <w:rPr>
                <w:rFonts w:ascii="Arial"/>
                <w:b w:val="false"/>
                <w:i w:val="false"/>
                <w:color w:val="000000"/>
                <w:sz w:val="15"/>
              </w:rPr>
              <w:t>обласний бюджет</w:t>
            </w:r>
          </w:p>
          <w:bookmarkEnd w:id="155"/>
        </w:tc>
        <w:tc>
          <w:tcPr>
            <w:tcW w:w="1358" w:type="dxa"/>
            <w:tcBorders>
              <w:top w:val="outset" w:color="000000" w:sz="8"/>
              <w:left w:val="outset" w:color="000000" w:sz="8"/>
              <w:bottom w:val="outset" w:color="000000" w:sz="8"/>
              <w:right w:val="outset" w:color="000000" w:sz="8"/>
            </w:tcBorders>
            <w:vAlign w:val="top"/>
          </w:tcPr>
          <w:bookmarkStart w:name="157" w:id="156"/>
          <w:p>
            <w:pPr>
              <w:spacing w:after="0"/>
              <w:ind w:left="0"/>
              <w:jc w:val="left"/>
            </w:pPr>
            <w:r>
              <w:rPr>
                <w:rFonts w:ascii="Arial"/>
                <w:b w:val="false"/>
                <w:i w:val="false"/>
                <w:color w:val="000000"/>
                <w:sz w:val="15"/>
              </w:rPr>
              <w:t>Запорізька область</w:t>
            </w:r>
          </w:p>
          <w:bookmarkEnd w:id="156"/>
        </w:tc>
        <w:tc>
          <w:tcPr>
            <w:tcW w:w="1087" w:type="dxa"/>
            <w:tcBorders>
              <w:top w:val="outset" w:color="000000" w:sz="8"/>
              <w:left w:val="outset" w:color="000000" w:sz="8"/>
              <w:bottom w:val="outset" w:color="000000" w:sz="8"/>
              <w:right w:val="outset" w:color="000000" w:sz="8"/>
            </w:tcBorders>
            <w:vAlign w:val="top"/>
          </w:tcPr>
          <w:bookmarkStart w:name="158" w:id="157"/>
          <w:p>
            <w:pPr>
              <w:spacing w:after="0"/>
              <w:ind w:left="0"/>
              <w:jc w:val="left"/>
            </w:pPr>
            <w:r>
              <w:rPr>
                <w:rFonts w:ascii="Arial"/>
                <w:b w:val="false"/>
                <w:i w:val="false"/>
                <w:color w:val="000000"/>
                <w:sz w:val="15"/>
              </w:rPr>
              <w:t>(Ліквідація ямковості, м</w:t>
            </w:r>
            <w:r>
              <w:rPr>
                <w:rFonts w:ascii="Arial"/>
                <w:b w:val="false"/>
                <w:i w:val="false"/>
                <w:color w:val="000000"/>
                <w:vertAlign w:val="superscript"/>
              </w:rPr>
              <w:t>2</w:t>
            </w:r>
            <w:r>
              <w:rPr>
                <w:rFonts w:ascii="Arial"/>
                <w:b w:val="false"/>
                <w:i w:val="false"/>
                <w:color w:val="000000"/>
                <w:sz w:val="15"/>
              </w:rPr>
              <w:t>)</w:t>
            </w:r>
          </w:p>
          <w:bookmarkEnd w:id="157"/>
        </w:tc>
        <w:tc>
          <w:tcPr>
            <w:tcW w:w="1128" w:type="dxa"/>
            <w:tcBorders>
              <w:top w:val="outset" w:color="000000" w:sz="8"/>
              <w:left w:val="outset" w:color="000000" w:sz="8"/>
              <w:bottom w:val="outset" w:color="000000" w:sz="8"/>
              <w:right w:val="outset" w:color="000000" w:sz="8"/>
            </w:tcBorders>
            <w:vAlign w:val="top"/>
          </w:tcPr>
          <w:bookmarkStart w:name="159" w:id="158"/>
          <w:p>
            <w:pPr>
              <w:spacing w:after="0"/>
              <w:ind w:left="0"/>
              <w:jc w:val="center"/>
            </w:pPr>
            <w:r>
              <w:rPr>
                <w:rFonts w:ascii="Arial"/>
                <w:b w:val="false"/>
                <w:i w:val="false"/>
                <w:color w:val="000000"/>
                <w:sz w:val="15"/>
              </w:rPr>
              <w:t>-</w:t>
            </w:r>
          </w:p>
          <w:bookmarkEnd w:id="158"/>
        </w:tc>
        <w:tc>
          <w:tcPr>
            <w:tcW w:w="818" w:type="dxa"/>
            <w:tcBorders>
              <w:top w:val="outset" w:color="000000" w:sz="8"/>
              <w:left w:val="outset" w:color="000000" w:sz="8"/>
              <w:bottom w:val="outset" w:color="000000" w:sz="8"/>
              <w:right w:val="outset" w:color="000000" w:sz="8"/>
            </w:tcBorders>
            <w:vAlign w:val="top"/>
          </w:tcPr>
          <w:bookmarkStart w:name="160" w:id="159"/>
          <w:p>
            <w:pPr>
              <w:spacing w:after="0"/>
              <w:ind w:left="0"/>
              <w:jc w:val="center"/>
            </w:pPr>
            <w:r>
              <w:rPr>
                <w:rFonts w:ascii="Arial"/>
                <w:b w:val="false"/>
                <w:i w:val="false"/>
                <w:color w:val="000000"/>
                <w:sz w:val="15"/>
              </w:rPr>
              <w:t>71429</w:t>
            </w:r>
          </w:p>
          <w:bookmarkEnd w:id="159"/>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161" w:id="160"/>
          <w:p>
            <w:pPr>
              <w:spacing w:after="0"/>
              <w:ind w:left="0"/>
              <w:jc w:val="center"/>
            </w:pPr>
            <w:r>
              <w:rPr>
                <w:rFonts w:ascii="Arial"/>
                <w:b w:val="false"/>
                <w:i w:val="false"/>
                <w:color w:val="000000"/>
                <w:sz w:val="15"/>
              </w:rPr>
              <w:t>2)</w:t>
            </w:r>
          </w:p>
          <w:bookmarkEnd w:id="160"/>
        </w:tc>
        <w:tc>
          <w:tcPr>
            <w:tcW w:w="1899" w:type="dxa"/>
            <w:vMerge w:val="restart"/>
            <w:tcBorders>
              <w:top w:val="outset" w:color="000000" w:sz="8"/>
              <w:left w:val="outset" w:color="000000" w:sz="8"/>
              <w:bottom w:val="outset" w:color="000000" w:sz="8"/>
              <w:right w:val="outset" w:color="000000" w:sz="8"/>
            </w:tcBorders>
            <w:vAlign w:val="top"/>
          </w:tcPr>
          <w:bookmarkStart w:name="162" w:id="161"/>
          <w:p>
            <w:pPr>
              <w:spacing w:after="0"/>
              <w:ind w:left="0"/>
              <w:jc w:val="left"/>
            </w:pPr>
            <w:r>
              <w:rPr>
                <w:rFonts w:ascii="Arial"/>
                <w:b w:val="false"/>
                <w:i w:val="false"/>
                <w:color w:val="000000"/>
                <w:sz w:val="15"/>
              </w:rPr>
              <w:t xml:space="preserve"> </w:t>
            </w:r>
          </w:p>
          <w:bookmarkEnd w:id="161"/>
        </w:tc>
        <w:tc>
          <w:tcPr>
            <w:tcW w:w="2040" w:type="dxa"/>
            <w:tcBorders>
              <w:top w:val="outset" w:color="000000" w:sz="8"/>
              <w:left w:val="outset" w:color="000000" w:sz="8"/>
              <w:bottom w:val="outset" w:color="000000" w:sz="8"/>
              <w:right w:val="outset" w:color="000000" w:sz="8"/>
            </w:tcBorders>
            <w:vAlign w:val="top"/>
          </w:tcPr>
          <w:bookmarkStart w:name="163" w:id="162"/>
          <w:p>
            <w:pPr>
              <w:spacing w:after="0"/>
              <w:ind w:left="0"/>
              <w:jc w:val="left"/>
            </w:pPr>
            <w:r>
              <w:rPr>
                <w:rFonts w:ascii="Arial"/>
                <w:b w:val="false"/>
                <w:i w:val="false"/>
                <w:color w:val="000000"/>
                <w:sz w:val="15"/>
              </w:rPr>
              <w:t>Розвиток сільської місцевості:</w:t>
            </w:r>
          </w:p>
          <w:bookmarkEnd w:id="162"/>
        </w:tc>
        <w:tc>
          <w:tcPr>
            <w:tcW w:w="1087" w:type="dxa"/>
            <w:tcBorders>
              <w:top w:val="outset" w:color="000000" w:sz="8"/>
              <w:left w:val="outset" w:color="000000" w:sz="8"/>
              <w:bottom w:val="outset" w:color="000000" w:sz="8"/>
              <w:right w:val="outset" w:color="000000" w:sz="8"/>
            </w:tcBorders>
            <w:vAlign w:val="top"/>
          </w:tcPr>
          <w:bookmarkStart w:name="164" w:id="163"/>
          <w:p>
            <w:pPr>
              <w:spacing w:after="0"/>
              <w:ind w:left="0"/>
              <w:jc w:val="center"/>
            </w:pPr>
            <w:r>
              <w:rPr>
                <w:rFonts w:ascii="Arial"/>
                <w:b w:val="false"/>
                <w:i w:val="false"/>
                <w:color w:val="000000"/>
                <w:sz w:val="15"/>
              </w:rPr>
              <w:t xml:space="preserve"> </w:t>
            </w:r>
          </w:p>
          <w:bookmarkEnd w:id="163"/>
        </w:tc>
        <w:tc>
          <w:tcPr>
            <w:tcW w:w="1629" w:type="dxa"/>
            <w:tcBorders>
              <w:top w:val="outset" w:color="000000" w:sz="8"/>
              <w:left w:val="outset" w:color="000000" w:sz="8"/>
              <w:bottom w:val="outset" w:color="000000" w:sz="8"/>
              <w:right w:val="outset" w:color="000000" w:sz="8"/>
            </w:tcBorders>
            <w:vAlign w:val="top"/>
          </w:tcPr>
          <w:bookmarkStart w:name="165" w:id="164"/>
          <w:p>
            <w:pPr>
              <w:spacing w:after="0"/>
              <w:ind w:left="0"/>
              <w:jc w:val="left"/>
            </w:pPr>
            <w:r>
              <w:rPr>
                <w:rFonts w:ascii="Arial"/>
                <w:b w:val="false"/>
                <w:i w:val="false"/>
                <w:color w:val="000000"/>
                <w:sz w:val="15"/>
              </w:rPr>
              <w:t xml:space="preserve"> </w:t>
            </w:r>
          </w:p>
          <w:bookmarkEnd w:id="164"/>
        </w:tc>
        <w:tc>
          <w:tcPr>
            <w:tcW w:w="1227" w:type="dxa"/>
            <w:tcBorders>
              <w:top w:val="outset" w:color="000000" w:sz="8"/>
              <w:left w:val="outset" w:color="000000" w:sz="8"/>
              <w:bottom w:val="outset" w:color="000000" w:sz="8"/>
              <w:right w:val="outset" w:color="000000" w:sz="8"/>
            </w:tcBorders>
            <w:vAlign w:val="top"/>
          </w:tcPr>
          <w:bookmarkStart w:name="166" w:id="165"/>
          <w:p>
            <w:pPr>
              <w:spacing w:after="0"/>
              <w:ind w:left="0"/>
              <w:jc w:val="left"/>
            </w:pPr>
            <w:r>
              <w:rPr>
                <w:rFonts w:ascii="Arial"/>
                <w:b w:val="false"/>
                <w:i w:val="false"/>
                <w:color w:val="000000"/>
                <w:sz w:val="15"/>
              </w:rPr>
              <w:t xml:space="preserve"> </w:t>
            </w:r>
          </w:p>
          <w:bookmarkEnd w:id="165"/>
        </w:tc>
        <w:tc>
          <w:tcPr>
            <w:tcW w:w="1090" w:type="dxa"/>
            <w:tcBorders>
              <w:top w:val="outset" w:color="000000" w:sz="8"/>
              <w:left w:val="outset" w:color="000000" w:sz="8"/>
              <w:bottom w:val="outset" w:color="000000" w:sz="8"/>
              <w:right w:val="outset" w:color="000000" w:sz="8"/>
            </w:tcBorders>
            <w:vAlign w:val="top"/>
          </w:tcPr>
          <w:bookmarkStart w:name="167" w:id="166"/>
          <w:p>
            <w:pPr>
              <w:spacing w:after="0"/>
              <w:ind w:left="0"/>
              <w:jc w:val="both"/>
            </w:pPr>
            <w:r>
              <w:rPr>
                <w:rFonts w:ascii="Arial"/>
                <w:b w:val="false"/>
                <w:i w:val="false"/>
                <w:color w:val="000000"/>
                <w:sz w:val="15"/>
              </w:rPr>
              <w:t xml:space="preserve"> </w:t>
            </w:r>
          </w:p>
          <w:bookmarkEnd w:id="166"/>
        </w:tc>
        <w:tc>
          <w:tcPr>
            <w:tcW w:w="1358" w:type="dxa"/>
            <w:tcBorders>
              <w:top w:val="outset" w:color="000000" w:sz="8"/>
              <w:left w:val="outset" w:color="000000" w:sz="8"/>
              <w:bottom w:val="outset" w:color="000000" w:sz="8"/>
              <w:right w:val="outset" w:color="000000" w:sz="8"/>
            </w:tcBorders>
            <w:vAlign w:val="top"/>
          </w:tcPr>
          <w:bookmarkStart w:name="168" w:id="167"/>
          <w:p>
            <w:pPr>
              <w:spacing w:after="0"/>
              <w:ind w:left="0"/>
              <w:jc w:val="left"/>
            </w:pPr>
            <w:r>
              <w:rPr>
                <w:rFonts w:ascii="Arial"/>
                <w:b w:val="false"/>
                <w:i w:val="false"/>
                <w:color w:val="000000"/>
                <w:sz w:val="15"/>
              </w:rPr>
              <w:t xml:space="preserve"> </w:t>
            </w:r>
          </w:p>
          <w:bookmarkEnd w:id="167"/>
        </w:tc>
        <w:tc>
          <w:tcPr>
            <w:tcW w:w="1087" w:type="dxa"/>
            <w:tcBorders>
              <w:top w:val="outset" w:color="000000" w:sz="8"/>
              <w:left w:val="outset" w:color="000000" w:sz="8"/>
              <w:bottom w:val="outset" w:color="000000" w:sz="8"/>
              <w:right w:val="outset" w:color="000000" w:sz="8"/>
            </w:tcBorders>
            <w:vAlign w:val="top"/>
          </w:tcPr>
          <w:bookmarkStart w:name="169" w:id="168"/>
          <w:p>
            <w:pPr>
              <w:spacing w:after="0"/>
              <w:ind w:left="0"/>
              <w:jc w:val="left"/>
            </w:pPr>
            <w:r>
              <w:rPr>
                <w:rFonts w:ascii="Arial"/>
                <w:b w:val="false"/>
                <w:i w:val="false"/>
                <w:color w:val="000000"/>
                <w:sz w:val="15"/>
              </w:rPr>
              <w:t xml:space="preserve"> </w:t>
            </w:r>
          </w:p>
          <w:bookmarkEnd w:id="168"/>
        </w:tc>
        <w:tc>
          <w:tcPr>
            <w:tcW w:w="1128" w:type="dxa"/>
            <w:tcBorders>
              <w:top w:val="outset" w:color="000000" w:sz="8"/>
              <w:left w:val="outset" w:color="000000" w:sz="8"/>
              <w:bottom w:val="outset" w:color="000000" w:sz="8"/>
              <w:right w:val="outset" w:color="000000" w:sz="8"/>
            </w:tcBorders>
            <w:vAlign w:val="top"/>
          </w:tcPr>
          <w:bookmarkStart w:name="170" w:id="169"/>
          <w:p>
            <w:pPr>
              <w:spacing w:after="0"/>
              <w:ind w:left="0"/>
              <w:jc w:val="both"/>
            </w:pPr>
            <w:r>
              <w:rPr>
                <w:rFonts w:ascii="Arial"/>
                <w:b w:val="false"/>
                <w:i w:val="false"/>
                <w:color w:val="000000"/>
                <w:sz w:val="15"/>
              </w:rPr>
              <w:t xml:space="preserve"> </w:t>
            </w:r>
          </w:p>
          <w:bookmarkEnd w:id="169"/>
        </w:tc>
        <w:tc>
          <w:tcPr>
            <w:tcW w:w="818" w:type="dxa"/>
            <w:tcBorders>
              <w:top w:val="outset" w:color="000000" w:sz="8"/>
              <w:left w:val="outset" w:color="000000" w:sz="8"/>
              <w:bottom w:val="outset" w:color="000000" w:sz="8"/>
              <w:right w:val="outset" w:color="000000" w:sz="8"/>
            </w:tcBorders>
            <w:vAlign w:val="top"/>
          </w:tcPr>
          <w:bookmarkStart w:name="171" w:id="170"/>
          <w:p>
            <w:pPr>
              <w:spacing w:after="0"/>
              <w:ind w:left="0"/>
              <w:jc w:val="both"/>
            </w:pPr>
            <w:r>
              <w:rPr>
                <w:rFonts w:ascii="Arial"/>
                <w:b w:val="false"/>
                <w:i w:val="false"/>
                <w:color w:val="000000"/>
                <w:sz w:val="15"/>
              </w:rPr>
              <w:t xml:space="preserve"> </w:t>
            </w:r>
          </w:p>
          <w:bookmarkEnd w:id="1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172" w:id="171"/>
          <w:p>
            <w:pPr>
              <w:spacing w:after="0"/>
              <w:ind w:left="0"/>
              <w:jc w:val="left"/>
            </w:pPr>
            <w:r>
              <w:rPr>
                <w:rFonts w:ascii="Arial"/>
                <w:b w:val="false"/>
                <w:i w:val="false"/>
                <w:color w:val="000000"/>
                <w:sz w:val="15"/>
              </w:rPr>
              <w:t>стимулювання сільгоспвиробників щодо нарощування поголів'я великої рогатої худоби (в тому числі корів) у сільськогосподарських підприємствах регіону;</w:t>
            </w:r>
          </w:p>
          <w:bookmarkEnd w:id="171"/>
        </w:tc>
        <w:tc>
          <w:tcPr>
            <w:tcW w:w="1087" w:type="dxa"/>
            <w:tcBorders>
              <w:top w:val="outset" w:color="000000" w:sz="8"/>
              <w:left w:val="outset" w:color="000000" w:sz="8"/>
              <w:bottom w:val="outset" w:color="000000" w:sz="8"/>
              <w:right w:val="outset" w:color="000000" w:sz="8"/>
            </w:tcBorders>
            <w:vAlign w:val="top"/>
          </w:tcPr>
          <w:bookmarkStart w:name="173" w:id="172"/>
          <w:p>
            <w:pPr>
              <w:spacing w:after="0"/>
              <w:ind w:left="0"/>
              <w:jc w:val="center"/>
            </w:pPr>
            <w:r>
              <w:rPr>
                <w:rFonts w:ascii="Arial"/>
                <w:b w:val="false"/>
                <w:i w:val="false"/>
                <w:color w:val="000000"/>
                <w:sz w:val="15"/>
              </w:rPr>
              <w:t>2016 - 2017</w:t>
            </w:r>
          </w:p>
          <w:bookmarkEnd w:id="172"/>
        </w:tc>
        <w:tc>
          <w:tcPr>
            <w:tcW w:w="1629" w:type="dxa"/>
            <w:tcBorders>
              <w:top w:val="outset" w:color="000000" w:sz="8"/>
              <w:left w:val="outset" w:color="000000" w:sz="8"/>
              <w:bottom w:val="outset" w:color="000000" w:sz="8"/>
              <w:right w:val="outset" w:color="000000" w:sz="8"/>
            </w:tcBorders>
            <w:vAlign w:val="top"/>
          </w:tcPr>
          <w:bookmarkStart w:name="174" w:id="173"/>
          <w:p>
            <w:pPr>
              <w:spacing w:after="0"/>
              <w:ind w:left="0"/>
              <w:jc w:val="left"/>
            </w:pPr>
            <w:r>
              <w:rPr>
                <w:rFonts w:ascii="Arial"/>
                <w:b w:val="false"/>
                <w:i w:val="false"/>
                <w:color w:val="000000"/>
                <w:sz w:val="15"/>
              </w:rPr>
              <w:t>Департамент агропромислового розвитку облдержадміністрації</w:t>
            </w:r>
          </w:p>
          <w:bookmarkEnd w:id="173"/>
        </w:tc>
        <w:tc>
          <w:tcPr>
            <w:tcW w:w="1227" w:type="dxa"/>
            <w:tcBorders>
              <w:top w:val="outset" w:color="000000" w:sz="8"/>
              <w:left w:val="outset" w:color="000000" w:sz="8"/>
              <w:bottom w:val="outset" w:color="000000" w:sz="8"/>
              <w:right w:val="outset" w:color="000000" w:sz="8"/>
            </w:tcBorders>
            <w:vAlign w:val="top"/>
          </w:tcPr>
          <w:bookmarkStart w:name="175" w:id="174"/>
          <w:p>
            <w:pPr>
              <w:spacing w:after="0"/>
              <w:ind w:left="0"/>
              <w:jc w:val="left"/>
            </w:pPr>
            <w:r>
              <w:rPr>
                <w:rFonts w:ascii="Arial"/>
                <w:b w:val="false"/>
                <w:i w:val="false"/>
                <w:color w:val="000000"/>
                <w:sz w:val="15"/>
              </w:rPr>
              <w:t>Програма розвитку галузі молочного скотарства в сільськогосподарських підприємствах Запорізької області на 2014 - 2018 роки (рішення обласної ради від 20.03.2014 N 20)</w:t>
            </w:r>
          </w:p>
          <w:bookmarkEnd w:id="174"/>
        </w:tc>
        <w:tc>
          <w:tcPr>
            <w:tcW w:w="1090" w:type="dxa"/>
            <w:tcBorders>
              <w:top w:val="outset" w:color="000000" w:sz="8"/>
              <w:left w:val="outset" w:color="000000" w:sz="8"/>
              <w:bottom w:val="outset" w:color="000000" w:sz="8"/>
              <w:right w:val="outset" w:color="000000" w:sz="8"/>
            </w:tcBorders>
            <w:vAlign w:val="top"/>
          </w:tcPr>
          <w:bookmarkStart w:name="176" w:id="175"/>
          <w:p>
            <w:pPr>
              <w:spacing w:after="0"/>
              <w:ind w:left="0"/>
              <w:jc w:val="center"/>
            </w:pPr>
            <w:r>
              <w:rPr>
                <w:rFonts w:ascii="Arial"/>
                <w:b w:val="false"/>
                <w:i w:val="false"/>
                <w:color w:val="000000"/>
                <w:sz w:val="15"/>
              </w:rPr>
              <w:t>2000,0</w:t>
            </w:r>
            <w:r>
              <w:br/>
            </w:r>
            <w:r>
              <w:rPr>
                <w:rFonts w:ascii="Arial"/>
                <w:b w:val="false"/>
                <w:i w:val="false"/>
                <w:color w:val="000000"/>
                <w:sz w:val="15"/>
              </w:rPr>
              <w:t xml:space="preserve"> обласний бюджет</w:t>
            </w:r>
          </w:p>
          <w:bookmarkEnd w:id="175"/>
        </w:tc>
        <w:tc>
          <w:tcPr>
            <w:tcW w:w="1358" w:type="dxa"/>
            <w:tcBorders>
              <w:top w:val="outset" w:color="000000" w:sz="8"/>
              <w:left w:val="outset" w:color="000000" w:sz="8"/>
              <w:bottom w:val="outset" w:color="000000" w:sz="8"/>
              <w:right w:val="outset" w:color="000000" w:sz="8"/>
            </w:tcBorders>
            <w:vAlign w:val="top"/>
          </w:tcPr>
          <w:bookmarkStart w:name="177" w:id="176"/>
          <w:p>
            <w:pPr>
              <w:spacing w:after="0"/>
              <w:ind w:left="0"/>
              <w:jc w:val="left"/>
            </w:pPr>
            <w:r>
              <w:rPr>
                <w:rFonts w:ascii="Arial"/>
                <w:b w:val="false"/>
                <w:i w:val="false"/>
                <w:color w:val="000000"/>
                <w:sz w:val="15"/>
              </w:rPr>
              <w:t>Запорізька область</w:t>
            </w:r>
          </w:p>
          <w:bookmarkEnd w:id="176"/>
        </w:tc>
        <w:tc>
          <w:tcPr>
            <w:tcW w:w="1087" w:type="dxa"/>
            <w:tcBorders>
              <w:top w:val="outset" w:color="000000" w:sz="8"/>
              <w:left w:val="outset" w:color="000000" w:sz="8"/>
              <w:bottom w:val="outset" w:color="000000" w:sz="8"/>
              <w:right w:val="outset" w:color="000000" w:sz="8"/>
            </w:tcBorders>
            <w:vAlign w:val="top"/>
          </w:tcPr>
          <w:bookmarkStart w:name="178" w:id="177"/>
          <w:p>
            <w:pPr>
              <w:spacing w:after="0"/>
              <w:ind w:left="0"/>
              <w:jc w:val="left"/>
            </w:pPr>
            <w:r>
              <w:rPr>
                <w:rFonts w:ascii="Arial"/>
                <w:b w:val="false"/>
                <w:i w:val="false"/>
                <w:color w:val="000000"/>
                <w:sz w:val="15"/>
              </w:rPr>
              <w:t>Обсяг валової продукції сільського господарства, млн. грн.</w:t>
            </w:r>
          </w:p>
          <w:bookmarkEnd w:id="177"/>
        </w:tc>
        <w:tc>
          <w:tcPr>
            <w:tcW w:w="1128" w:type="dxa"/>
            <w:tcBorders>
              <w:top w:val="outset" w:color="000000" w:sz="8"/>
              <w:left w:val="outset" w:color="000000" w:sz="8"/>
              <w:bottom w:val="outset" w:color="000000" w:sz="8"/>
              <w:right w:val="outset" w:color="000000" w:sz="8"/>
            </w:tcBorders>
            <w:vAlign w:val="top"/>
          </w:tcPr>
          <w:bookmarkStart w:name="179" w:id="178"/>
          <w:p>
            <w:pPr>
              <w:spacing w:after="0"/>
              <w:ind w:left="0"/>
              <w:jc w:val="center"/>
            </w:pPr>
            <w:r>
              <w:rPr>
                <w:rFonts w:ascii="Arial"/>
                <w:b w:val="false"/>
                <w:i w:val="false"/>
                <w:color w:val="000000"/>
                <w:sz w:val="15"/>
              </w:rPr>
              <w:t>10055,7</w:t>
            </w:r>
          </w:p>
          <w:bookmarkEnd w:id="178"/>
        </w:tc>
        <w:tc>
          <w:tcPr>
            <w:tcW w:w="818" w:type="dxa"/>
            <w:tcBorders>
              <w:top w:val="outset" w:color="000000" w:sz="8"/>
              <w:left w:val="outset" w:color="000000" w:sz="8"/>
              <w:bottom w:val="outset" w:color="000000" w:sz="8"/>
              <w:right w:val="outset" w:color="000000" w:sz="8"/>
            </w:tcBorders>
            <w:vAlign w:val="top"/>
          </w:tcPr>
          <w:bookmarkStart w:name="180" w:id="179"/>
          <w:p>
            <w:pPr>
              <w:spacing w:after="0"/>
              <w:ind w:left="0"/>
              <w:jc w:val="center"/>
            </w:pPr>
            <w:r>
              <w:rPr>
                <w:rFonts w:ascii="Arial"/>
                <w:b w:val="false"/>
                <w:i w:val="false"/>
                <w:color w:val="000000"/>
                <w:sz w:val="15"/>
              </w:rPr>
              <w:t>Понад 10000 млн. грн.</w:t>
            </w:r>
          </w:p>
          <w:bookmarkEnd w:id="1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vMerge w:val="restart"/>
            <w:tcBorders>
              <w:top w:val="outset" w:color="000000" w:sz="8"/>
              <w:left w:val="outset" w:color="000000" w:sz="8"/>
              <w:bottom w:val="outset" w:color="000000" w:sz="8"/>
              <w:right w:val="outset" w:color="000000" w:sz="8"/>
            </w:tcBorders>
            <w:vAlign w:val="top"/>
          </w:tcPr>
          <w:bookmarkStart w:name="181" w:id="180"/>
          <w:p>
            <w:pPr>
              <w:spacing w:after="0"/>
              <w:ind w:left="0"/>
              <w:jc w:val="left"/>
            </w:pPr>
            <w:r>
              <w:rPr>
                <w:rFonts w:ascii="Arial"/>
                <w:b w:val="false"/>
                <w:i w:val="false"/>
                <w:color w:val="000000"/>
                <w:sz w:val="15"/>
              </w:rPr>
              <w:t>виконання комплексу заходів з розвитку рибальства та рибного господарства, створення кластеру з добичі та переробки риби та морепродуктів;</w:t>
            </w:r>
          </w:p>
          <w:bookmarkEnd w:id="180"/>
        </w:tc>
        <w:tc>
          <w:tcPr>
            <w:tcW w:w="1087" w:type="dxa"/>
            <w:vMerge w:val="restart"/>
            <w:tcBorders>
              <w:top w:val="outset" w:color="000000" w:sz="8"/>
              <w:left w:val="outset" w:color="000000" w:sz="8"/>
              <w:bottom w:val="outset" w:color="000000" w:sz="8"/>
              <w:right w:val="outset" w:color="000000" w:sz="8"/>
            </w:tcBorders>
            <w:vAlign w:val="top"/>
          </w:tcPr>
          <w:bookmarkStart w:name="182" w:id="181"/>
          <w:p>
            <w:pPr>
              <w:spacing w:after="0"/>
              <w:ind w:left="0"/>
              <w:jc w:val="center"/>
            </w:pPr>
            <w:r>
              <w:rPr>
                <w:rFonts w:ascii="Arial"/>
                <w:b w:val="false"/>
                <w:i w:val="false"/>
                <w:color w:val="000000"/>
                <w:sz w:val="15"/>
              </w:rPr>
              <w:t>2016</w:t>
            </w:r>
          </w:p>
          <w:bookmarkEnd w:id="181"/>
        </w:tc>
        <w:tc>
          <w:tcPr>
            <w:tcW w:w="1629" w:type="dxa"/>
            <w:vMerge w:val="restart"/>
            <w:tcBorders>
              <w:top w:val="outset" w:color="000000" w:sz="8"/>
              <w:left w:val="outset" w:color="000000" w:sz="8"/>
              <w:bottom w:val="outset" w:color="000000" w:sz="8"/>
              <w:right w:val="outset" w:color="000000" w:sz="8"/>
            </w:tcBorders>
            <w:vAlign w:val="top"/>
          </w:tcPr>
          <w:bookmarkStart w:name="183" w:id="182"/>
          <w:p>
            <w:pPr>
              <w:spacing w:after="0"/>
              <w:ind w:left="0"/>
              <w:jc w:val="left"/>
            </w:pPr>
            <w:r>
              <w:rPr>
                <w:rFonts w:ascii="Arial"/>
                <w:b w:val="false"/>
                <w:i w:val="false"/>
                <w:color w:val="000000"/>
                <w:sz w:val="15"/>
              </w:rPr>
              <w:t>Департамент агропромислового розвитку облдержадміністрації</w:t>
            </w:r>
          </w:p>
          <w:bookmarkEnd w:id="182"/>
        </w:tc>
        <w:tc>
          <w:tcPr>
            <w:tcW w:w="1227" w:type="dxa"/>
            <w:vMerge w:val="restart"/>
            <w:tcBorders>
              <w:top w:val="outset" w:color="000000" w:sz="8"/>
              <w:left w:val="outset" w:color="000000" w:sz="8"/>
              <w:bottom w:val="outset" w:color="000000" w:sz="8"/>
              <w:right w:val="outset" w:color="000000" w:sz="8"/>
            </w:tcBorders>
            <w:vAlign w:val="top"/>
          </w:tcPr>
          <w:bookmarkStart w:name="184" w:id="183"/>
          <w:p>
            <w:pPr>
              <w:spacing w:after="0"/>
              <w:ind w:left="0"/>
              <w:jc w:val="left"/>
            </w:pPr>
            <w:r>
              <w:rPr>
                <w:rFonts w:ascii="Arial"/>
                <w:b w:val="false"/>
                <w:i w:val="false"/>
                <w:color w:val="000000"/>
                <w:sz w:val="15"/>
              </w:rPr>
              <w:t>Програма розвитку рибного господарства Каховського та Дніпровського водосховищ у межах Запорізької області на 2012 - 2016 роки (рішення обласної ради від 24.11.2011 N 11)</w:t>
            </w:r>
          </w:p>
          <w:bookmarkEnd w:id="183"/>
        </w:tc>
        <w:tc>
          <w:tcPr>
            <w:tcW w:w="1090" w:type="dxa"/>
            <w:vMerge w:val="restart"/>
            <w:tcBorders>
              <w:top w:val="outset" w:color="000000" w:sz="8"/>
              <w:left w:val="outset" w:color="000000" w:sz="8"/>
              <w:bottom w:val="outset" w:color="000000" w:sz="8"/>
              <w:right w:val="outset" w:color="000000" w:sz="8"/>
            </w:tcBorders>
            <w:vAlign w:val="top"/>
          </w:tcPr>
          <w:bookmarkStart w:name="185" w:id="184"/>
          <w:p>
            <w:pPr>
              <w:spacing w:after="0"/>
              <w:ind w:left="0"/>
              <w:jc w:val="center"/>
            </w:pPr>
            <w:r>
              <w:rPr>
                <w:rFonts w:ascii="Arial"/>
                <w:b w:val="false"/>
                <w:i w:val="false"/>
                <w:color w:val="000000"/>
                <w:sz w:val="15"/>
              </w:rPr>
              <w:t>900,0</w:t>
            </w:r>
            <w:r>
              <w:br/>
            </w:r>
            <w:r>
              <w:rPr>
                <w:rFonts w:ascii="Arial"/>
                <w:b w:val="false"/>
                <w:i w:val="false"/>
                <w:color w:val="000000"/>
                <w:sz w:val="15"/>
              </w:rPr>
              <w:t>обласний бюджет;</w:t>
            </w:r>
            <w:r>
              <w:br/>
            </w:r>
            <w:r>
              <w:rPr>
                <w:rFonts w:ascii="Arial"/>
                <w:b w:val="false"/>
                <w:i w:val="false"/>
                <w:color w:val="000000"/>
                <w:sz w:val="15"/>
              </w:rPr>
              <w:t>600,0</w:t>
            </w:r>
            <w:r>
              <w:br/>
            </w:r>
            <w:r>
              <w:rPr>
                <w:rFonts w:ascii="Arial"/>
                <w:b w:val="false"/>
                <w:i w:val="false"/>
                <w:color w:val="000000"/>
                <w:sz w:val="15"/>
              </w:rPr>
              <w:t>кошти суб'єктів господарювання</w:t>
            </w:r>
          </w:p>
          <w:bookmarkEnd w:id="184"/>
        </w:tc>
        <w:tc>
          <w:tcPr>
            <w:tcW w:w="1358" w:type="dxa"/>
            <w:vMerge w:val="restart"/>
            <w:tcBorders>
              <w:top w:val="outset" w:color="000000" w:sz="8"/>
              <w:left w:val="outset" w:color="000000" w:sz="8"/>
              <w:bottom w:val="outset" w:color="000000" w:sz="8"/>
              <w:right w:val="outset" w:color="000000" w:sz="8"/>
            </w:tcBorders>
            <w:vAlign w:val="top"/>
          </w:tcPr>
          <w:bookmarkStart w:name="186" w:id="185"/>
          <w:p>
            <w:pPr>
              <w:spacing w:after="0"/>
              <w:ind w:left="0"/>
              <w:jc w:val="left"/>
            </w:pPr>
            <w:r>
              <w:rPr>
                <w:rFonts w:ascii="Arial"/>
                <w:b w:val="false"/>
                <w:i w:val="false"/>
                <w:color w:val="000000"/>
                <w:sz w:val="15"/>
              </w:rPr>
              <w:t>Запорізька область</w:t>
            </w:r>
          </w:p>
          <w:bookmarkEnd w:id="185"/>
        </w:tc>
        <w:tc>
          <w:tcPr>
            <w:tcW w:w="1087" w:type="dxa"/>
            <w:tcBorders>
              <w:top w:val="outset" w:color="000000" w:sz="8"/>
              <w:left w:val="outset" w:color="000000" w:sz="8"/>
              <w:bottom w:val="outset" w:color="000000" w:sz="8"/>
              <w:right w:val="outset" w:color="000000" w:sz="8"/>
            </w:tcBorders>
            <w:vAlign w:val="top"/>
          </w:tcPr>
          <w:bookmarkStart w:name="187" w:id="186"/>
          <w:p>
            <w:pPr>
              <w:spacing w:after="0"/>
              <w:ind w:left="0"/>
              <w:jc w:val="left"/>
            </w:pPr>
            <w:r>
              <w:rPr>
                <w:rFonts w:ascii="Arial"/>
                <w:b w:val="false"/>
                <w:i w:val="false"/>
                <w:color w:val="000000"/>
                <w:sz w:val="15"/>
              </w:rPr>
              <w:t>Біологічна меліорація Каховського водосховища шляхом вселення рослин, риб, тис. екз.</w:t>
            </w:r>
          </w:p>
          <w:bookmarkEnd w:id="186"/>
        </w:tc>
        <w:tc>
          <w:tcPr>
            <w:tcW w:w="1128" w:type="dxa"/>
            <w:tcBorders>
              <w:top w:val="outset" w:color="000000" w:sz="8"/>
              <w:left w:val="outset" w:color="000000" w:sz="8"/>
              <w:bottom w:val="outset" w:color="000000" w:sz="8"/>
              <w:right w:val="outset" w:color="000000" w:sz="8"/>
            </w:tcBorders>
            <w:vAlign w:val="top"/>
          </w:tcPr>
          <w:bookmarkStart w:name="188" w:id="187"/>
          <w:p>
            <w:pPr>
              <w:spacing w:after="0"/>
              <w:ind w:left="0"/>
              <w:jc w:val="center"/>
            </w:pPr>
            <w:r>
              <w:rPr>
                <w:rFonts w:ascii="Arial"/>
                <w:b w:val="false"/>
                <w:i w:val="false"/>
                <w:color w:val="000000"/>
                <w:sz w:val="15"/>
              </w:rPr>
              <w:t>0</w:t>
            </w:r>
          </w:p>
          <w:bookmarkEnd w:id="187"/>
        </w:tc>
        <w:tc>
          <w:tcPr>
            <w:tcW w:w="818" w:type="dxa"/>
            <w:tcBorders>
              <w:top w:val="outset" w:color="000000" w:sz="8"/>
              <w:left w:val="outset" w:color="000000" w:sz="8"/>
              <w:bottom w:val="outset" w:color="000000" w:sz="8"/>
              <w:right w:val="outset" w:color="000000" w:sz="8"/>
            </w:tcBorders>
            <w:vAlign w:val="top"/>
          </w:tcPr>
          <w:bookmarkStart w:name="189" w:id="188"/>
          <w:p>
            <w:pPr>
              <w:spacing w:after="0"/>
              <w:ind w:left="0"/>
              <w:jc w:val="center"/>
            </w:pPr>
            <w:r>
              <w:rPr>
                <w:rFonts w:ascii="Arial"/>
                <w:b w:val="false"/>
                <w:i w:val="false"/>
                <w:color w:val="000000"/>
                <w:sz w:val="15"/>
              </w:rPr>
              <w:t>155,75</w:t>
            </w:r>
          </w:p>
          <w:bookmarkEnd w:id="1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7" w:type="dxa"/>
            <w:tcBorders>
              <w:top w:val="outset" w:color="000000" w:sz="8"/>
              <w:left w:val="outset" w:color="000000" w:sz="8"/>
              <w:bottom w:val="outset" w:color="000000" w:sz="8"/>
              <w:right w:val="outset" w:color="000000" w:sz="8"/>
            </w:tcBorders>
            <w:vAlign w:val="top"/>
          </w:tcPr>
          <w:bookmarkStart w:name="190" w:id="189"/>
          <w:p>
            <w:pPr>
              <w:spacing w:after="0"/>
              <w:ind w:left="0"/>
              <w:jc w:val="left"/>
            </w:pPr>
            <w:r>
              <w:rPr>
                <w:rFonts w:ascii="Arial"/>
                <w:b w:val="false"/>
                <w:i w:val="false"/>
                <w:color w:val="000000"/>
                <w:sz w:val="15"/>
              </w:rPr>
              <w:t>Біологічна меліорація Дніпровського водосховища шляхом вселення рослин, риб, тис. екз.</w:t>
            </w:r>
          </w:p>
          <w:bookmarkEnd w:id="189"/>
        </w:tc>
        <w:tc>
          <w:tcPr>
            <w:tcW w:w="1128" w:type="dxa"/>
            <w:tcBorders>
              <w:top w:val="outset" w:color="000000" w:sz="8"/>
              <w:left w:val="outset" w:color="000000" w:sz="8"/>
              <w:bottom w:val="outset" w:color="000000" w:sz="8"/>
              <w:right w:val="outset" w:color="000000" w:sz="8"/>
            </w:tcBorders>
            <w:vAlign w:val="top"/>
          </w:tcPr>
          <w:bookmarkStart w:name="191" w:id="190"/>
          <w:p>
            <w:pPr>
              <w:spacing w:after="0"/>
              <w:ind w:left="0"/>
              <w:jc w:val="center"/>
            </w:pPr>
            <w:r>
              <w:rPr>
                <w:rFonts w:ascii="Arial"/>
                <w:b w:val="false"/>
                <w:i w:val="false"/>
                <w:color w:val="000000"/>
                <w:sz w:val="15"/>
              </w:rPr>
              <w:t>0</w:t>
            </w:r>
          </w:p>
          <w:bookmarkEnd w:id="190"/>
        </w:tc>
        <w:tc>
          <w:tcPr>
            <w:tcW w:w="818" w:type="dxa"/>
            <w:tcBorders>
              <w:top w:val="outset" w:color="000000" w:sz="8"/>
              <w:left w:val="outset" w:color="000000" w:sz="8"/>
              <w:bottom w:val="outset" w:color="000000" w:sz="8"/>
              <w:right w:val="outset" w:color="000000" w:sz="8"/>
            </w:tcBorders>
            <w:vAlign w:val="top"/>
          </w:tcPr>
          <w:bookmarkStart w:name="192" w:id="191"/>
          <w:p>
            <w:pPr>
              <w:spacing w:after="0"/>
              <w:ind w:left="0"/>
              <w:jc w:val="center"/>
            </w:pPr>
            <w:r>
              <w:rPr>
                <w:rFonts w:ascii="Arial"/>
                <w:b w:val="false"/>
                <w:i w:val="false"/>
                <w:color w:val="000000"/>
                <w:sz w:val="15"/>
              </w:rPr>
              <w:t>61,125</w:t>
            </w:r>
          </w:p>
          <w:bookmarkEnd w:id="1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193" w:id="192"/>
          <w:p>
            <w:pPr>
              <w:spacing w:after="0"/>
              <w:ind w:left="0"/>
              <w:jc w:val="left"/>
            </w:pPr>
            <w:r>
              <w:rPr>
                <w:rFonts w:ascii="Arial"/>
                <w:b w:val="false"/>
                <w:i w:val="false"/>
                <w:color w:val="000000"/>
                <w:sz w:val="15"/>
              </w:rPr>
              <w:t>дорадчий супровід сільськогосподарського виробництва</w:t>
            </w:r>
          </w:p>
          <w:bookmarkEnd w:id="192"/>
        </w:tc>
        <w:tc>
          <w:tcPr>
            <w:tcW w:w="1087" w:type="dxa"/>
            <w:tcBorders>
              <w:top w:val="outset" w:color="000000" w:sz="8"/>
              <w:left w:val="outset" w:color="000000" w:sz="8"/>
              <w:bottom w:val="outset" w:color="000000" w:sz="8"/>
              <w:right w:val="outset" w:color="000000" w:sz="8"/>
            </w:tcBorders>
            <w:vAlign w:val="top"/>
          </w:tcPr>
          <w:bookmarkStart w:name="194" w:id="193"/>
          <w:p>
            <w:pPr>
              <w:spacing w:after="0"/>
              <w:ind w:left="0"/>
              <w:jc w:val="center"/>
            </w:pPr>
            <w:r>
              <w:rPr>
                <w:rFonts w:ascii="Arial"/>
                <w:b w:val="false"/>
                <w:i w:val="false"/>
                <w:color w:val="000000"/>
                <w:sz w:val="15"/>
              </w:rPr>
              <w:t>2016 - 2017</w:t>
            </w:r>
          </w:p>
          <w:bookmarkEnd w:id="193"/>
        </w:tc>
        <w:tc>
          <w:tcPr>
            <w:tcW w:w="1629" w:type="dxa"/>
            <w:tcBorders>
              <w:top w:val="outset" w:color="000000" w:sz="8"/>
              <w:left w:val="outset" w:color="000000" w:sz="8"/>
              <w:bottom w:val="outset" w:color="000000" w:sz="8"/>
              <w:right w:val="outset" w:color="000000" w:sz="8"/>
            </w:tcBorders>
            <w:vAlign w:val="top"/>
          </w:tcPr>
          <w:bookmarkStart w:name="195" w:id="194"/>
          <w:p>
            <w:pPr>
              <w:spacing w:after="0"/>
              <w:ind w:left="0"/>
              <w:jc w:val="left"/>
            </w:pPr>
            <w:r>
              <w:rPr>
                <w:rFonts w:ascii="Arial"/>
                <w:b w:val="false"/>
                <w:i w:val="false"/>
                <w:color w:val="000000"/>
                <w:sz w:val="15"/>
              </w:rPr>
              <w:t>Департамент агропромислового розвитку облдержадміністрації</w:t>
            </w:r>
          </w:p>
          <w:bookmarkEnd w:id="194"/>
        </w:tc>
        <w:tc>
          <w:tcPr>
            <w:tcW w:w="1227" w:type="dxa"/>
            <w:tcBorders>
              <w:top w:val="outset" w:color="000000" w:sz="8"/>
              <w:left w:val="outset" w:color="000000" w:sz="8"/>
              <w:bottom w:val="outset" w:color="000000" w:sz="8"/>
              <w:right w:val="outset" w:color="000000" w:sz="8"/>
            </w:tcBorders>
            <w:vAlign w:val="top"/>
          </w:tcPr>
          <w:bookmarkStart w:name="196" w:id="195"/>
          <w:p>
            <w:pPr>
              <w:spacing w:after="0"/>
              <w:ind w:left="0"/>
              <w:jc w:val="center"/>
            </w:pPr>
            <w:r>
              <w:rPr>
                <w:rFonts w:ascii="Arial"/>
                <w:b w:val="false"/>
                <w:i w:val="false"/>
                <w:color w:val="000000"/>
                <w:sz w:val="15"/>
              </w:rPr>
              <w:t>-</w:t>
            </w:r>
          </w:p>
          <w:bookmarkEnd w:id="195"/>
        </w:tc>
        <w:tc>
          <w:tcPr>
            <w:tcW w:w="1090" w:type="dxa"/>
            <w:tcBorders>
              <w:top w:val="outset" w:color="000000" w:sz="8"/>
              <w:left w:val="outset" w:color="000000" w:sz="8"/>
              <w:bottom w:val="outset" w:color="000000" w:sz="8"/>
              <w:right w:val="outset" w:color="000000" w:sz="8"/>
            </w:tcBorders>
            <w:vAlign w:val="top"/>
          </w:tcPr>
          <w:bookmarkStart w:name="197" w:id="196"/>
          <w:p>
            <w:pPr>
              <w:spacing w:after="0"/>
              <w:ind w:left="0"/>
              <w:jc w:val="center"/>
            </w:pPr>
            <w:r>
              <w:rPr>
                <w:rFonts w:ascii="Arial"/>
                <w:b w:val="false"/>
                <w:i w:val="false"/>
                <w:color w:val="000000"/>
                <w:sz w:val="15"/>
              </w:rPr>
              <w:t>-</w:t>
            </w:r>
          </w:p>
          <w:bookmarkEnd w:id="196"/>
        </w:tc>
        <w:tc>
          <w:tcPr>
            <w:tcW w:w="1358" w:type="dxa"/>
            <w:tcBorders>
              <w:top w:val="outset" w:color="000000" w:sz="8"/>
              <w:left w:val="outset" w:color="000000" w:sz="8"/>
              <w:bottom w:val="outset" w:color="000000" w:sz="8"/>
              <w:right w:val="outset" w:color="000000" w:sz="8"/>
            </w:tcBorders>
            <w:vAlign w:val="top"/>
          </w:tcPr>
          <w:bookmarkStart w:name="198" w:id="197"/>
          <w:p>
            <w:pPr>
              <w:spacing w:after="0"/>
              <w:ind w:left="0"/>
              <w:jc w:val="left"/>
            </w:pPr>
            <w:r>
              <w:rPr>
                <w:rFonts w:ascii="Arial"/>
                <w:b w:val="false"/>
                <w:i w:val="false"/>
                <w:color w:val="000000"/>
                <w:sz w:val="15"/>
              </w:rPr>
              <w:t>Запорізька область</w:t>
            </w:r>
          </w:p>
          <w:bookmarkEnd w:id="197"/>
        </w:tc>
        <w:tc>
          <w:tcPr>
            <w:tcW w:w="1087" w:type="dxa"/>
            <w:tcBorders>
              <w:top w:val="outset" w:color="000000" w:sz="8"/>
              <w:left w:val="outset" w:color="000000" w:sz="8"/>
              <w:bottom w:val="outset" w:color="000000" w:sz="8"/>
              <w:right w:val="outset" w:color="000000" w:sz="8"/>
            </w:tcBorders>
            <w:vAlign w:val="top"/>
          </w:tcPr>
          <w:bookmarkStart w:name="199" w:id="198"/>
          <w:p>
            <w:pPr>
              <w:spacing w:after="0"/>
              <w:ind w:left="0"/>
              <w:jc w:val="left"/>
            </w:pPr>
            <w:r>
              <w:rPr>
                <w:rFonts w:ascii="Arial"/>
                <w:b w:val="false"/>
                <w:i w:val="false"/>
                <w:color w:val="000000"/>
                <w:sz w:val="15"/>
              </w:rPr>
              <w:t>Кількість проведених семінарів, тренінгів, засідань за круглими столами з питань високопродуктивного та прибуткового виробництва в агропромисловому комплексі</w:t>
            </w:r>
          </w:p>
          <w:bookmarkEnd w:id="198"/>
        </w:tc>
        <w:tc>
          <w:tcPr>
            <w:tcW w:w="1128" w:type="dxa"/>
            <w:tcBorders>
              <w:top w:val="outset" w:color="000000" w:sz="8"/>
              <w:left w:val="outset" w:color="000000" w:sz="8"/>
              <w:bottom w:val="outset" w:color="000000" w:sz="8"/>
              <w:right w:val="outset" w:color="000000" w:sz="8"/>
            </w:tcBorders>
            <w:vAlign w:val="top"/>
          </w:tcPr>
          <w:bookmarkStart w:name="200" w:id="199"/>
          <w:p>
            <w:pPr>
              <w:spacing w:after="0"/>
              <w:ind w:left="0"/>
              <w:jc w:val="center"/>
            </w:pPr>
            <w:r>
              <w:rPr>
                <w:rFonts w:ascii="Arial"/>
                <w:b w:val="false"/>
                <w:i w:val="false"/>
                <w:color w:val="000000"/>
                <w:sz w:val="15"/>
              </w:rPr>
              <w:t>0</w:t>
            </w:r>
          </w:p>
          <w:bookmarkEnd w:id="199"/>
        </w:tc>
        <w:tc>
          <w:tcPr>
            <w:tcW w:w="818" w:type="dxa"/>
            <w:tcBorders>
              <w:top w:val="outset" w:color="000000" w:sz="8"/>
              <w:left w:val="outset" w:color="000000" w:sz="8"/>
              <w:bottom w:val="outset" w:color="000000" w:sz="8"/>
              <w:right w:val="outset" w:color="000000" w:sz="8"/>
            </w:tcBorders>
            <w:vAlign w:val="top"/>
          </w:tcPr>
          <w:bookmarkStart w:name="201" w:id="200"/>
          <w:p>
            <w:pPr>
              <w:spacing w:after="0"/>
              <w:ind w:left="0"/>
              <w:jc w:val="center"/>
            </w:pPr>
            <w:r>
              <w:rPr>
                <w:rFonts w:ascii="Arial"/>
                <w:b w:val="false"/>
                <w:i w:val="false"/>
                <w:color w:val="000000"/>
                <w:sz w:val="15"/>
              </w:rPr>
              <w:t>25</w:t>
            </w:r>
          </w:p>
          <w:bookmarkEnd w:id="200"/>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202" w:id="201"/>
          <w:p>
            <w:pPr>
              <w:spacing w:after="0"/>
              <w:ind w:left="0"/>
              <w:jc w:val="center"/>
            </w:pPr>
            <w:r>
              <w:rPr>
                <w:rFonts w:ascii="Arial"/>
                <w:b w:val="false"/>
                <w:i w:val="false"/>
                <w:color w:val="000000"/>
                <w:sz w:val="15"/>
              </w:rPr>
              <w:t>3.</w:t>
            </w:r>
          </w:p>
          <w:bookmarkEnd w:id="201"/>
        </w:tc>
        <w:tc>
          <w:tcPr>
            <w:tcW w:w="1899" w:type="dxa"/>
            <w:tcBorders>
              <w:top w:val="outset" w:color="000000" w:sz="8"/>
              <w:left w:val="outset" w:color="000000" w:sz="8"/>
              <w:bottom w:val="outset" w:color="000000" w:sz="8"/>
              <w:right w:val="outset" w:color="000000" w:sz="8"/>
            </w:tcBorders>
            <w:vAlign w:val="top"/>
          </w:tcPr>
          <w:bookmarkStart w:name="203" w:id="202"/>
          <w:p>
            <w:pPr>
              <w:spacing w:after="0"/>
              <w:ind w:left="0"/>
              <w:jc w:val="left"/>
            </w:pPr>
            <w:r>
              <w:rPr>
                <w:rFonts w:ascii="Arial"/>
                <w:b w:val="false"/>
                <w:i w:val="false"/>
                <w:color w:val="000000"/>
                <w:sz w:val="15"/>
              </w:rPr>
              <w:t>Підвищення ефективності використання внутрішніх факторів розвитку регіонів</w:t>
            </w:r>
          </w:p>
          <w:bookmarkEnd w:id="202"/>
        </w:tc>
        <w:tc>
          <w:tcPr>
            <w:tcW w:w="2040" w:type="dxa"/>
            <w:tcBorders>
              <w:top w:val="outset" w:color="000000" w:sz="8"/>
              <w:left w:val="outset" w:color="000000" w:sz="8"/>
              <w:bottom w:val="outset" w:color="000000" w:sz="8"/>
              <w:right w:val="outset" w:color="000000" w:sz="8"/>
            </w:tcBorders>
            <w:vAlign w:val="top"/>
          </w:tcPr>
          <w:bookmarkStart w:name="204" w:id="203"/>
          <w:p>
            <w:pPr>
              <w:spacing w:after="0"/>
              <w:ind w:left="0"/>
              <w:jc w:val="left"/>
            </w:pPr>
            <w:r>
              <w:rPr>
                <w:rFonts w:ascii="Arial"/>
                <w:b w:val="false"/>
                <w:i w:val="false"/>
                <w:color w:val="000000"/>
                <w:sz w:val="15"/>
              </w:rPr>
              <w:t xml:space="preserve"> </w:t>
            </w:r>
          </w:p>
          <w:bookmarkEnd w:id="203"/>
        </w:tc>
        <w:tc>
          <w:tcPr>
            <w:tcW w:w="1087" w:type="dxa"/>
            <w:tcBorders>
              <w:top w:val="outset" w:color="000000" w:sz="8"/>
              <w:left w:val="outset" w:color="000000" w:sz="8"/>
              <w:bottom w:val="outset" w:color="000000" w:sz="8"/>
              <w:right w:val="outset" w:color="000000" w:sz="8"/>
            </w:tcBorders>
            <w:vAlign w:val="top"/>
          </w:tcPr>
          <w:bookmarkStart w:name="205" w:id="204"/>
          <w:p>
            <w:pPr>
              <w:spacing w:after="0"/>
              <w:ind w:left="0"/>
              <w:jc w:val="center"/>
            </w:pPr>
            <w:r>
              <w:rPr>
                <w:rFonts w:ascii="Arial"/>
                <w:b w:val="false"/>
                <w:i w:val="false"/>
                <w:color w:val="000000"/>
                <w:sz w:val="15"/>
              </w:rPr>
              <w:t xml:space="preserve"> </w:t>
            </w:r>
          </w:p>
          <w:bookmarkEnd w:id="204"/>
        </w:tc>
        <w:tc>
          <w:tcPr>
            <w:tcW w:w="1629" w:type="dxa"/>
            <w:tcBorders>
              <w:top w:val="outset" w:color="000000" w:sz="8"/>
              <w:left w:val="outset" w:color="000000" w:sz="8"/>
              <w:bottom w:val="outset" w:color="000000" w:sz="8"/>
              <w:right w:val="outset" w:color="000000" w:sz="8"/>
            </w:tcBorders>
            <w:vAlign w:val="top"/>
          </w:tcPr>
          <w:bookmarkStart w:name="206" w:id="205"/>
          <w:p>
            <w:pPr>
              <w:spacing w:after="0"/>
              <w:ind w:left="0"/>
              <w:jc w:val="left"/>
            </w:pPr>
            <w:r>
              <w:rPr>
                <w:rFonts w:ascii="Arial"/>
                <w:b w:val="false"/>
                <w:i w:val="false"/>
                <w:color w:val="000000"/>
                <w:sz w:val="15"/>
              </w:rPr>
              <w:t xml:space="preserve"> </w:t>
            </w:r>
          </w:p>
          <w:bookmarkEnd w:id="205"/>
        </w:tc>
        <w:tc>
          <w:tcPr>
            <w:tcW w:w="1227" w:type="dxa"/>
            <w:tcBorders>
              <w:top w:val="outset" w:color="000000" w:sz="8"/>
              <w:left w:val="outset" w:color="000000" w:sz="8"/>
              <w:bottom w:val="outset" w:color="000000" w:sz="8"/>
              <w:right w:val="outset" w:color="000000" w:sz="8"/>
            </w:tcBorders>
            <w:vAlign w:val="top"/>
          </w:tcPr>
          <w:bookmarkStart w:name="207" w:id="206"/>
          <w:p>
            <w:pPr>
              <w:spacing w:after="0"/>
              <w:ind w:left="0"/>
              <w:jc w:val="left"/>
            </w:pPr>
            <w:r>
              <w:rPr>
                <w:rFonts w:ascii="Arial"/>
                <w:b w:val="false"/>
                <w:i w:val="false"/>
                <w:color w:val="000000"/>
                <w:sz w:val="15"/>
              </w:rPr>
              <w:t xml:space="preserve"> </w:t>
            </w:r>
          </w:p>
          <w:bookmarkEnd w:id="206"/>
        </w:tc>
        <w:tc>
          <w:tcPr>
            <w:tcW w:w="1090" w:type="dxa"/>
            <w:tcBorders>
              <w:top w:val="outset" w:color="000000" w:sz="8"/>
              <w:left w:val="outset" w:color="000000" w:sz="8"/>
              <w:bottom w:val="outset" w:color="000000" w:sz="8"/>
              <w:right w:val="outset" w:color="000000" w:sz="8"/>
            </w:tcBorders>
            <w:vAlign w:val="top"/>
          </w:tcPr>
          <w:bookmarkStart w:name="208" w:id="207"/>
          <w:p>
            <w:pPr>
              <w:spacing w:after="0"/>
              <w:ind w:left="0"/>
              <w:jc w:val="both"/>
            </w:pPr>
            <w:r>
              <w:rPr>
                <w:rFonts w:ascii="Arial"/>
                <w:b w:val="false"/>
                <w:i w:val="false"/>
                <w:color w:val="000000"/>
                <w:sz w:val="15"/>
              </w:rPr>
              <w:t xml:space="preserve"> </w:t>
            </w:r>
          </w:p>
          <w:bookmarkEnd w:id="207"/>
        </w:tc>
        <w:tc>
          <w:tcPr>
            <w:tcW w:w="1358" w:type="dxa"/>
            <w:tcBorders>
              <w:top w:val="outset" w:color="000000" w:sz="8"/>
              <w:left w:val="outset" w:color="000000" w:sz="8"/>
              <w:bottom w:val="outset" w:color="000000" w:sz="8"/>
              <w:right w:val="outset" w:color="000000" w:sz="8"/>
            </w:tcBorders>
            <w:vAlign w:val="top"/>
          </w:tcPr>
          <w:bookmarkStart w:name="209" w:id="208"/>
          <w:p>
            <w:pPr>
              <w:spacing w:after="0"/>
              <w:ind w:left="0"/>
              <w:jc w:val="left"/>
            </w:pPr>
            <w:r>
              <w:rPr>
                <w:rFonts w:ascii="Arial"/>
                <w:b w:val="false"/>
                <w:i w:val="false"/>
                <w:color w:val="000000"/>
                <w:sz w:val="15"/>
              </w:rPr>
              <w:t xml:space="preserve"> </w:t>
            </w:r>
          </w:p>
          <w:bookmarkEnd w:id="208"/>
        </w:tc>
        <w:tc>
          <w:tcPr>
            <w:tcW w:w="1087" w:type="dxa"/>
            <w:tcBorders>
              <w:top w:val="outset" w:color="000000" w:sz="8"/>
              <w:left w:val="outset" w:color="000000" w:sz="8"/>
              <w:bottom w:val="outset" w:color="000000" w:sz="8"/>
              <w:right w:val="outset" w:color="000000" w:sz="8"/>
            </w:tcBorders>
            <w:vAlign w:val="top"/>
          </w:tcPr>
          <w:bookmarkStart w:name="210" w:id="209"/>
          <w:p>
            <w:pPr>
              <w:spacing w:after="0"/>
              <w:ind w:left="0"/>
              <w:jc w:val="left"/>
            </w:pPr>
            <w:r>
              <w:rPr>
                <w:rFonts w:ascii="Arial"/>
                <w:b w:val="false"/>
                <w:i w:val="false"/>
                <w:color w:val="000000"/>
                <w:sz w:val="15"/>
              </w:rPr>
              <w:t xml:space="preserve"> </w:t>
            </w:r>
          </w:p>
          <w:bookmarkEnd w:id="209"/>
        </w:tc>
        <w:tc>
          <w:tcPr>
            <w:tcW w:w="1128" w:type="dxa"/>
            <w:tcBorders>
              <w:top w:val="outset" w:color="000000" w:sz="8"/>
              <w:left w:val="outset" w:color="000000" w:sz="8"/>
              <w:bottom w:val="outset" w:color="000000" w:sz="8"/>
              <w:right w:val="outset" w:color="000000" w:sz="8"/>
            </w:tcBorders>
            <w:vAlign w:val="top"/>
          </w:tcPr>
          <w:bookmarkStart w:name="211" w:id="210"/>
          <w:p>
            <w:pPr>
              <w:spacing w:after="0"/>
              <w:ind w:left="0"/>
              <w:jc w:val="both"/>
            </w:pPr>
            <w:r>
              <w:rPr>
                <w:rFonts w:ascii="Arial"/>
                <w:b w:val="false"/>
                <w:i w:val="false"/>
                <w:color w:val="000000"/>
                <w:sz w:val="15"/>
              </w:rPr>
              <w:t xml:space="preserve"> </w:t>
            </w:r>
          </w:p>
          <w:bookmarkEnd w:id="210"/>
        </w:tc>
        <w:tc>
          <w:tcPr>
            <w:tcW w:w="818" w:type="dxa"/>
            <w:tcBorders>
              <w:top w:val="outset" w:color="000000" w:sz="8"/>
              <w:left w:val="outset" w:color="000000" w:sz="8"/>
              <w:bottom w:val="outset" w:color="000000" w:sz="8"/>
              <w:right w:val="outset" w:color="000000" w:sz="8"/>
            </w:tcBorders>
            <w:vAlign w:val="top"/>
          </w:tcPr>
          <w:bookmarkStart w:name="212" w:id="211"/>
          <w:p>
            <w:pPr>
              <w:spacing w:after="0"/>
              <w:ind w:left="0"/>
              <w:jc w:val="both"/>
            </w:pPr>
            <w:r>
              <w:rPr>
                <w:rFonts w:ascii="Arial"/>
                <w:b w:val="false"/>
                <w:i w:val="false"/>
                <w:color w:val="000000"/>
                <w:sz w:val="15"/>
              </w:rPr>
              <w:t xml:space="preserve"> </w:t>
            </w:r>
          </w:p>
          <w:bookmarkEnd w:id="211"/>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213" w:id="212"/>
          <w:p>
            <w:pPr>
              <w:spacing w:after="0"/>
              <w:ind w:left="0"/>
              <w:jc w:val="center"/>
            </w:pPr>
            <w:r>
              <w:rPr>
                <w:rFonts w:ascii="Arial"/>
                <w:b w:val="false"/>
                <w:i w:val="false"/>
                <w:color w:val="000000"/>
                <w:sz w:val="15"/>
              </w:rPr>
              <w:t>1)</w:t>
            </w:r>
          </w:p>
          <w:bookmarkEnd w:id="212"/>
        </w:tc>
        <w:tc>
          <w:tcPr>
            <w:tcW w:w="1899" w:type="dxa"/>
            <w:vMerge w:val="restart"/>
            <w:tcBorders>
              <w:top w:val="outset" w:color="000000" w:sz="8"/>
              <w:left w:val="outset" w:color="000000" w:sz="8"/>
              <w:bottom w:val="outset" w:color="000000" w:sz="8"/>
              <w:right w:val="outset" w:color="000000" w:sz="8"/>
            </w:tcBorders>
            <w:vAlign w:val="top"/>
          </w:tcPr>
          <w:bookmarkStart w:name="214" w:id="213"/>
          <w:p>
            <w:pPr>
              <w:spacing w:after="0"/>
              <w:ind w:left="0"/>
              <w:jc w:val="left"/>
            </w:pPr>
            <w:r>
              <w:rPr>
                <w:rFonts w:ascii="Arial"/>
                <w:b w:val="false"/>
                <w:i w:val="false"/>
                <w:color w:val="000000"/>
                <w:sz w:val="15"/>
              </w:rPr>
              <w:t xml:space="preserve"> </w:t>
            </w:r>
          </w:p>
          <w:bookmarkEnd w:id="213"/>
        </w:tc>
        <w:tc>
          <w:tcPr>
            <w:tcW w:w="2040" w:type="dxa"/>
            <w:tcBorders>
              <w:top w:val="outset" w:color="000000" w:sz="8"/>
              <w:left w:val="outset" w:color="000000" w:sz="8"/>
              <w:bottom w:val="outset" w:color="000000" w:sz="8"/>
              <w:right w:val="outset" w:color="000000" w:sz="8"/>
            </w:tcBorders>
            <w:vAlign w:val="top"/>
          </w:tcPr>
          <w:bookmarkStart w:name="215" w:id="214"/>
          <w:p>
            <w:pPr>
              <w:spacing w:after="0"/>
              <w:ind w:left="0"/>
              <w:jc w:val="left"/>
            </w:pPr>
            <w:r>
              <w:rPr>
                <w:rFonts w:ascii="Arial"/>
                <w:b w:val="false"/>
                <w:i w:val="false"/>
                <w:color w:val="000000"/>
                <w:sz w:val="15"/>
              </w:rPr>
              <w:t>Розвиток інтелектуального капіталу:</w:t>
            </w:r>
          </w:p>
          <w:bookmarkEnd w:id="214"/>
        </w:tc>
        <w:tc>
          <w:tcPr>
            <w:tcW w:w="1087" w:type="dxa"/>
            <w:tcBorders>
              <w:top w:val="outset" w:color="000000" w:sz="8"/>
              <w:left w:val="outset" w:color="000000" w:sz="8"/>
              <w:bottom w:val="outset" w:color="000000" w:sz="8"/>
              <w:right w:val="outset" w:color="000000" w:sz="8"/>
            </w:tcBorders>
            <w:vAlign w:val="top"/>
          </w:tcPr>
          <w:bookmarkStart w:name="216" w:id="215"/>
          <w:p>
            <w:pPr>
              <w:spacing w:after="0"/>
              <w:ind w:left="0"/>
              <w:jc w:val="center"/>
            </w:pPr>
            <w:r>
              <w:rPr>
                <w:rFonts w:ascii="Arial"/>
                <w:b w:val="false"/>
                <w:i w:val="false"/>
                <w:color w:val="000000"/>
                <w:sz w:val="15"/>
              </w:rPr>
              <w:t xml:space="preserve"> </w:t>
            </w:r>
          </w:p>
          <w:bookmarkEnd w:id="215"/>
        </w:tc>
        <w:tc>
          <w:tcPr>
            <w:tcW w:w="1629" w:type="dxa"/>
            <w:tcBorders>
              <w:top w:val="outset" w:color="000000" w:sz="8"/>
              <w:left w:val="outset" w:color="000000" w:sz="8"/>
              <w:bottom w:val="outset" w:color="000000" w:sz="8"/>
              <w:right w:val="outset" w:color="000000" w:sz="8"/>
            </w:tcBorders>
            <w:vAlign w:val="top"/>
          </w:tcPr>
          <w:bookmarkStart w:name="217" w:id="216"/>
          <w:p>
            <w:pPr>
              <w:spacing w:after="0"/>
              <w:ind w:left="0"/>
              <w:jc w:val="left"/>
            </w:pPr>
            <w:r>
              <w:rPr>
                <w:rFonts w:ascii="Arial"/>
                <w:b w:val="false"/>
                <w:i w:val="false"/>
                <w:color w:val="000000"/>
                <w:sz w:val="15"/>
              </w:rPr>
              <w:t xml:space="preserve"> </w:t>
            </w:r>
          </w:p>
          <w:bookmarkEnd w:id="216"/>
        </w:tc>
        <w:tc>
          <w:tcPr>
            <w:tcW w:w="1227" w:type="dxa"/>
            <w:tcBorders>
              <w:top w:val="outset" w:color="000000" w:sz="8"/>
              <w:left w:val="outset" w:color="000000" w:sz="8"/>
              <w:bottom w:val="outset" w:color="000000" w:sz="8"/>
              <w:right w:val="outset" w:color="000000" w:sz="8"/>
            </w:tcBorders>
            <w:vAlign w:val="top"/>
          </w:tcPr>
          <w:bookmarkStart w:name="218" w:id="217"/>
          <w:p>
            <w:pPr>
              <w:spacing w:after="0"/>
              <w:ind w:left="0"/>
              <w:jc w:val="left"/>
            </w:pPr>
            <w:r>
              <w:rPr>
                <w:rFonts w:ascii="Arial"/>
                <w:b w:val="false"/>
                <w:i w:val="false"/>
                <w:color w:val="000000"/>
                <w:sz w:val="15"/>
              </w:rPr>
              <w:t xml:space="preserve"> </w:t>
            </w:r>
          </w:p>
          <w:bookmarkEnd w:id="217"/>
        </w:tc>
        <w:tc>
          <w:tcPr>
            <w:tcW w:w="1090" w:type="dxa"/>
            <w:tcBorders>
              <w:top w:val="outset" w:color="000000" w:sz="8"/>
              <w:left w:val="outset" w:color="000000" w:sz="8"/>
              <w:bottom w:val="outset" w:color="000000" w:sz="8"/>
              <w:right w:val="outset" w:color="000000" w:sz="8"/>
            </w:tcBorders>
            <w:vAlign w:val="top"/>
          </w:tcPr>
          <w:bookmarkStart w:name="219" w:id="218"/>
          <w:p>
            <w:pPr>
              <w:spacing w:after="0"/>
              <w:ind w:left="0"/>
              <w:jc w:val="both"/>
            </w:pPr>
            <w:r>
              <w:rPr>
                <w:rFonts w:ascii="Arial"/>
                <w:b w:val="false"/>
                <w:i w:val="false"/>
                <w:color w:val="000000"/>
                <w:sz w:val="15"/>
              </w:rPr>
              <w:t xml:space="preserve"> </w:t>
            </w:r>
          </w:p>
          <w:bookmarkEnd w:id="218"/>
        </w:tc>
        <w:tc>
          <w:tcPr>
            <w:tcW w:w="1358" w:type="dxa"/>
            <w:tcBorders>
              <w:top w:val="outset" w:color="000000" w:sz="8"/>
              <w:left w:val="outset" w:color="000000" w:sz="8"/>
              <w:bottom w:val="outset" w:color="000000" w:sz="8"/>
              <w:right w:val="outset" w:color="000000" w:sz="8"/>
            </w:tcBorders>
            <w:vAlign w:val="top"/>
          </w:tcPr>
          <w:bookmarkStart w:name="220" w:id="219"/>
          <w:p>
            <w:pPr>
              <w:spacing w:after="0"/>
              <w:ind w:left="0"/>
              <w:jc w:val="left"/>
            </w:pPr>
            <w:r>
              <w:rPr>
                <w:rFonts w:ascii="Arial"/>
                <w:b w:val="false"/>
                <w:i w:val="false"/>
                <w:color w:val="000000"/>
                <w:sz w:val="15"/>
              </w:rPr>
              <w:t xml:space="preserve"> </w:t>
            </w:r>
          </w:p>
          <w:bookmarkEnd w:id="219"/>
        </w:tc>
        <w:tc>
          <w:tcPr>
            <w:tcW w:w="1087" w:type="dxa"/>
            <w:tcBorders>
              <w:top w:val="outset" w:color="000000" w:sz="8"/>
              <w:left w:val="outset" w:color="000000" w:sz="8"/>
              <w:bottom w:val="outset" w:color="000000" w:sz="8"/>
              <w:right w:val="outset" w:color="000000" w:sz="8"/>
            </w:tcBorders>
            <w:vAlign w:val="top"/>
          </w:tcPr>
          <w:bookmarkStart w:name="221" w:id="220"/>
          <w:p>
            <w:pPr>
              <w:spacing w:after="0"/>
              <w:ind w:left="0"/>
              <w:jc w:val="left"/>
            </w:pPr>
            <w:r>
              <w:rPr>
                <w:rFonts w:ascii="Arial"/>
                <w:b w:val="false"/>
                <w:i w:val="false"/>
                <w:color w:val="000000"/>
                <w:sz w:val="15"/>
              </w:rPr>
              <w:t xml:space="preserve"> </w:t>
            </w:r>
          </w:p>
          <w:bookmarkEnd w:id="220"/>
        </w:tc>
        <w:tc>
          <w:tcPr>
            <w:tcW w:w="1128" w:type="dxa"/>
            <w:tcBorders>
              <w:top w:val="outset" w:color="000000" w:sz="8"/>
              <w:left w:val="outset" w:color="000000" w:sz="8"/>
              <w:bottom w:val="outset" w:color="000000" w:sz="8"/>
              <w:right w:val="outset" w:color="000000" w:sz="8"/>
            </w:tcBorders>
            <w:vAlign w:val="top"/>
          </w:tcPr>
          <w:bookmarkStart w:name="222" w:id="221"/>
          <w:p>
            <w:pPr>
              <w:spacing w:after="0"/>
              <w:ind w:left="0"/>
              <w:jc w:val="both"/>
            </w:pPr>
            <w:r>
              <w:rPr>
                <w:rFonts w:ascii="Arial"/>
                <w:b w:val="false"/>
                <w:i w:val="false"/>
                <w:color w:val="000000"/>
                <w:sz w:val="15"/>
              </w:rPr>
              <w:t xml:space="preserve"> </w:t>
            </w:r>
          </w:p>
          <w:bookmarkEnd w:id="221"/>
        </w:tc>
        <w:tc>
          <w:tcPr>
            <w:tcW w:w="818" w:type="dxa"/>
            <w:tcBorders>
              <w:top w:val="outset" w:color="000000" w:sz="8"/>
              <w:left w:val="outset" w:color="000000" w:sz="8"/>
              <w:bottom w:val="outset" w:color="000000" w:sz="8"/>
              <w:right w:val="outset" w:color="000000" w:sz="8"/>
            </w:tcBorders>
            <w:vAlign w:val="top"/>
          </w:tcPr>
          <w:bookmarkStart w:name="223" w:id="222"/>
          <w:p>
            <w:pPr>
              <w:spacing w:after="0"/>
              <w:ind w:left="0"/>
              <w:jc w:val="both"/>
            </w:pPr>
            <w:r>
              <w:rPr>
                <w:rFonts w:ascii="Arial"/>
                <w:b w:val="false"/>
                <w:i w:val="false"/>
                <w:color w:val="000000"/>
                <w:sz w:val="15"/>
              </w:rPr>
              <w:t xml:space="preserve"> </w:t>
            </w:r>
          </w:p>
          <w:bookmarkEnd w:id="2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224" w:id="223"/>
          <w:p>
            <w:pPr>
              <w:spacing w:after="0"/>
              <w:ind w:left="0"/>
              <w:jc w:val="left"/>
            </w:pPr>
            <w:r>
              <w:rPr>
                <w:rFonts w:ascii="Arial"/>
                <w:b w:val="false"/>
                <w:i w:val="false"/>
                <w:color w:val="000000"/>
                <w:sz w:val="15"/>
              </w:rPr>
              <w:t>підготовка, перепідготовка, підвищення кваліфікації безробітних;</w:t>
            </w:r>
          </w:p>
          <w:bookmarkEnd w:id="223"/>
        </w:tc>
        <w:tc>
          <w:tcPr>
            <w:tcW w:w="1087" w:type="dxa"/>
            <w:tcBorders>
              <w:top w:val="outset" w:color="000000" w:sz="8"/>
              <w:left w:val="outset" w:color="000000" w:sz="8"/>
              <w:bottom w:val="outset" w:color="000000" w:sz="8"/>
              <w:right w:val="outset" w:color="000000" w:sz="8"/>
            </w:tcBorders>
            <w:vAlign w:val="top"/>
          </w:tcPr>
          <w:bookmarkStart w:name="225" w:id="224"/>
          <w:p>
            <w:pPr>
              <w:spacing w:after="0"/>
              <w:ind w:left="0"/>
              <w:jc w:val="center"/>
            </w:pPr>
            <w:r>
              <w:rPr>
                <w:rFonts w:ascii="Arial"/>
                <w:b w:val="false"/>
                <w:i w:val="false"/>
                <w:color w:val="000000"/>
                <w:sz w:val="15"/>
              </w:rPr>
              <w:t>2016 - 2017</w:t>
            </w:r>
          </w:p>
          <w:bookmarkEnd w:id="224"/>
        </w:tc>
        <w:tc>
          <w:tcPr>
            <w:tcW w:w="1629" w:type="dxa"/>
            <w:tcBorders>
              <w:top w:val="outset" w:color="000000" w:sz="8"/>
              <w:left w:val="outset" w:color="000000" w:sz="8"/>
              <w:bottom w:val="outset" w:color="000000" w:sz="8"/>
              <w:right w:val="outset" w:color="000000" w:sz="8"/>
            </w:tcBorders>
            <w:vAlign w:val="top"/>
          </w:tcPr>
          <w:bookmarkStart w:name="226" w:id="225"/>
          <w:p>
            <w:pPr>
              <w:spacing w:after="0"/>
              <w:ind w:left="0"/>
              <w:jc w:val="left"/>
            </w:pPr>
            <w:r>
              <w:rPr>
                <w:rFonts w:ascii="Arial"/>
                <w:b w:val="false"/>
                <w:i w:val="false"/>
                <w:color w:val="000000"/>
                <w:sz w:val="15"/>
              </w:rPr>
              <w:t>Запорізький обласний центр зайнятості</w:t>
            </w:r>
          </w:p>
          <w:bookmarkEnd w:id="225"/>
        </w:tc>
        <w:tc>
          <w:tcPr>
            <w:tcW w:w="1227" w:type="dxa"/>
            <w:tcBorders>
              <w:top w:val="outset" w:color="000000" w:sz="8"/>
              <w:left w:val="outset" w:color="000000" w:sz="8"/>
              <w:bottom w:val="outset" w:color="000000" w:sz="8"/>
              <w:right w:val="outset" w:color="000000" w:sz="8"/>
            </w:tcBorders>
            <w:vAlign w:val="top"/>
          </w:tcPr>
          <w:bookmarkStart w:name="227" w:id="226"/>
          <w:p>
            <w:pPr>
              <w:spacing w:after="0"/>
              <w:ind w:left="0"/>
              <w:jc w:val="left"/>
            </w:pPr>
            <w:r>
              <w:rPr>
                <w:rFonts w:ascii="Arial"/>
                <w:b w:val="false"/>
                <w:i w:val="false"/>
                <w:color w:val="000000"/>
                <w:sz w:val="15"/>
              </w:rPr>
              <w:t>Програма зайнятості населення Запорізької області на період до 2017 року (рішення обласної ради від 30.05.2013 N 7 (зі змінами)</w:t>
            </w:r>
          </w:p>
          <w:bookmarkEnd w:id="226"/>
        </w:tc>
        <w:tc>
          <w:tcPr>
            <w:tcW w:w="1090" w:type="dxa"/>
            <w:tcBorders>
              <w:top w:val="outset" w:color="000000" w:sz="8"/>
              <w:left w:val="outset" w:color="000000" w:sz="8"/>
              <w:bottom w:val="outset" w:color="000000" w:sz="8"/>
              <w:right w:val="outset" w:color="000000" w:sz="8"/>
            </w:tcBorders>
            <w:vAlign w:val="top"/>
          </w:tcPr>
          <w:bookmarkStart w:name="228" w:id="227"/>
          <w:p>
            <w:pPr>
              <w:spacing w:after="0"/>
              <w:ind w:left="0"/>
              <w:jc w:val="center"/>
            </w:pPr>
            <w:r>
              <w:rPr>
                <w:rFonts w:ascii="Arial"/>
                <w:b w:val="false"/>
                <w:i w:val="false"/>
                <w:color w:val="000000"/>
                <w:sz w:val="15"/>
              </w:rPr>
              <w:t>Кошти Фонду загальнообов'язкового державного соціального страхування на випадок безробіття в межах кошторису</w:t>
            </w:r>
          </w:p>
          <w:bookmarkEnd w:id="227"/>
        </w:tc>
        <w:tc>
          <w:tcPr>
            <w:tcW w:w="1358" w:type="dxa"/>
            <w:tcBorders>
              <w:top w:val="outset" w:color="000000" w:sz="8"/>
              <w:left w:val="outset" w:color="000000" w:sz="8"/>
              <w:bottom w:val="outset" w:color="000000" w:sz="8"/>
              <w:right w:val="outset" w:color="000000" w:sz="8"/>
            </w:tcBorders>
            <w:vAlign w:val="top"/>
          </w:tcPr>
          <w:bookmarkStart w:name="229" w:id="228"/>
          <w:p>
            <w:pPr>
              <w:spacing w:after="0"/>
              <w:ind w:left="0"/>
              <w:jc w:val="left"/>
            </w:pPr>
            <w:r>
              <w:rPr>
                <w:rFonts w:ascii="Arial"/>
                <w:b w:val="false"/>
                <w:i w:val="false"/>
                <w:color w:val="000000"/>
                <w:sz w:val="15"/>
              </w:rPr>
              <w:t>Запорізька область</w:t>
            </w:r>
          </w:p>
          <w:bookmarkEnd w:id="228"/>
        </w:tc>
        <w:tc>
          <w:tcPr>
            <w:tcW w:w="1087" w:type="dxa"/>
            <w:tcBorders>
              <w:top w:val="outset" w:color="000000" w:sz="8"/>
              <w:left w:val="outset" w:color="000000" w:sz="8"/>
              <w:bottom w:val="outset" w:color="000000" w:sz="8"/>
              <w:right w:val="outset" w:color="000000" w:sz="8"/>
            </w:tcBorders>
            <w:vAlign w:val="top"/>
          </w:tcPr>
          <w:bookmarkStart w:name="230" w:id="229"/>
          <w:p>
            <w:pPr>
              <w:spacing w:after="0"/>
              <w:ind w:left="0"/>
              <w:jc w:val="left"/>
            </w:pPr>
            <w:r>
              <w:rPr>
                <w:rFonts w:ascii="Arial"/>
                <w:b w:val="false"/>
                <w:i w:val="false"/>
                <w:color w:val="000000"/>
                <w:sz w:val="15"/>
              </w:rPr>
              <w:t>Кількість безробітних, які за направленням служби зайнятості пройшли підготовку, перепідготовку, підвищення кваліфікації</w:t>
            </w:r>
          </w:p>
          <w:bookmarkEnd w:id="229"/>
        </w:tc>
        <w:tc>
          <w:tcPr>
            <w:tcW w:w="1128" w:type="dxa"/>
            <w:tcBorders>
              <w:top w:val="outset" w:color="000000" w:sz="8"/>
              <w:left w:val="outset" w:color="000000" w:sz="8"/>
              <w:bottom w:val="outset" w:color="000000" w:sz="8"/>
              <w:right w:val="outset" w:color="000000" w:sz="8"/>
            </w:tcBorders>
            <w:vAlign w:val="top"/>
          </w:tcPr>
          <w:bookmarkStart w:name="231" w:id="230"/>
          <w:p>
            <w:pPr>
              <w:spacing w:after="0"/>
              <w:ind w:left="0"/>
              <w:jc w:val="center"/>
            </w:pPr>
            <w:r>
              <w:rPr>
                <w:rFonts w:ascii="Arial"/>
                <w:b w:val="false"/>
                <w:i w:val="false"/>
                <w:color w:val="000000"/>
                <w:sz w:val="15"/>
              </w:rPr>
              <w:t>0</w:t>
            </w:r>
          </w:p>
          <w:bookmarkEnd w:id="230"/>
        </w:tc>
        <w:tc>
          <w:tcPr>
            <w:tcW w:w="818" w:type="dxa"/>
            <w:tcBorders>
              <w:top w:val="outset" w:color="000000" w:sz="8"/>
              <w:left w:val="outset" w:color="000000" w:sz="8"/>
              <w:bottom w:val="outset" w:color="000000" w:sz="8"/>
              <w:right w:val="outset" w:color="000000" w:sz="8"/>
            </w:tcBorders>
            <w:vAlign w:val="top"/>
          </w:tcPr>
          <w:bookmarkStart w:name="232" w:id="231"/>
          <w:p>
            <w:pPr>
              <w:spacing w:after="0"/>
              <w:ind w:left="0"/>
              <w:jc w:val="center"/>
            </w:pPr>
            <w:r>
              <w:rPr>
                <w:rFonts w:ascii="Arial"/>
                <w:b w:val="false"/>
                <w:i w:val="false"/>
                <w:color w:val="000000"/>
                <w:sz w:val="15"/>
              </w:rPr>
              <w:t>2016 рік - 8600 осіб;</w:t>
            </w:r>
            <w:r>
              <w:br/>
            </w:r>
            <w:r>
              <w:rPr>
                <w:rFonts w:ascii="Arial"/>
                <w:b w:val="false"/>
                <w:i w:val="false"/>
                <w:color w:val="000000"/>
                <w:sz w:val="15"/>
              </w:rPr>
              <w:t>2017 рік - 8700 осіб</w:t>
            </w:r>
          </w:p>
          <w:bookmarkEnd w:id="2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233" w:id="232"/>
          <w:p>
            <w:pPr>
              <w:spacing w:after="0"/>
              <w:ind w:left="0"/>
              <w:jc w:val="left"/>
            </w:pPr>
            <w:r>
              <w:rPr>
                <w:rFonts w:ascii="Arial"/>
                <w:b w:val="false"/>
                <w:i w:val="false"/>
                <w:color w:val="000000"/>
                <w:sz w:val="15"/>
              </w:rPr>
              <w:t>видача ваучерів на навчання особам старше 45 років, інваліда-учасникам АТО, ВПО, військовослужбовцям, звільненим у зв'язку зі скороченням або за станом здоров'я</w:t>
            </w:r>
          </w:p>
          <w:bookmarkEnd w:id="232"/>
        </w:tc>
        <w:tc>
          <w:tcPr>
            <w:tcW w:w="1087" w:type="dxa"/>
            <w:tcBorders>
              <w:top w:val="outset" w:color="000000" w:sz="8"/>
              <w:left w:val="outset" w:color="000000" w:sz="8"/>
              <w:bottom w:val="outset" w:color="000000" w:sz="8"/>
              <w:right w:val="outset" w:color="000000" w:sz="8"/>
            </w:tcBorders>
            <w:vAlign w:val="top"/>
          </w:tcPr>
          <w:bookmarkStart w:name="234" w:id="233"/>
          <w:p>
            <w:pPr>
              <w:spacing w:after="0"/>
              <w:ind w:left="0"/>
              <w:jc w:val="center"/>
            </w:pPr>
            <w:r>
              <w:rPr>
                <w:rFonts w:ascii="Arial"/>
                <w:b w:val="false"/>
                <w:i w:val="false"/>
                <w:color w:val="000000"/>
                <w:sz w:val="15"/>
              </w:rPr>
              <w:t>2016 - 2017</w:t>
            </w:r>
          </w:p>
          <w:bookmarkEnd w:id="233"/>
        </w:tc>
        <w:tc>
          <w:tcPr>
            <w:tcW w:w="1629" w:type="dxa"/>
            <w:tcBorders>
              <w:top w:val="outset" w:color="000000" w:sz="8"/>
              <w:left w:val="outset" w:color="000000" w:sz="8"/>
              <w:bottom w:val="outset" w:color="000000" w:sz="8"/>
              <w:right w:val="outset" w:color="000000" w:sz="8"/>
            </w:tcBorders>
            <w:vAlign w:val="top"/>
          </w:tcPr>
          <w:bookmarkStart w:name="235" w:id="234"/>
          <w:p>
            <w:pPr>
              <w:spacing w:after="0"/>
              <w:ind w:left="0"/>
              <w:jc w:val="left"/>
            </w:pPr>
            <w:r>
              <w:rPr>
                <w:rFonts w:ascii="Arial"/>
                <w:b w:val="false"/>
                <w:i w:val="false"/>
                <w:color w:val="000000"/>
                <w:sz w:val="15"/>
              </w:rPr>
              <w:t>Запорізький обласний центр зайнятості</w:t>
            </w:r>
          </w:p>
          <w:bookmarkEnd w:id="234"/>
        </w:tc>
        <w:tc>
          <w:tcPr>
            <w:tcW w:w="1227" w:type="dxa"/>
            <w:tcBorders>
              <w:top w:val="outset" w:color="000000" w:sz="8"/>
              <w:left w:val="outset" w:color="000000" w:sz="8"/>
              <w:bottom w:val="outset" w:color="000000" w:sz="8"/>
              <w:right w:val="outset" w:color="000000" w:sz="8"/>
            </w:tcBorders>
            <w:vAlign w:val="top"/>
          </w:tcPr>
          <w:bookmarkStart w:name="236" w:id="235"/>
          <w:p>
            <w:pPr>
              <w:spacing w:after="0"/>
              <w:ind w:left="0"/>
              <w:jc w:val="left"/>
            </w:pPr>
            <w:r>
              <w:rPr>
                <w:rFonts w:ascii="Arial"/>
                <w:b w:val="false"/>
                <w:i w:val="false"/>
                <w:color w:val="000000"/>
                <w:sz w:val="15"/>
              </w:rPr>
              <w:t>Програма зайнятості населення Запорізької області на період до 2017 року (рішення обласної ради від 30.05.2013 N 7 (зі змінами)</w:t>
            </w:r>
          </w:p>
          <w:bookmarkEnd w:id="235"/>
        </w:tc>
        <w:tc>
          <w:tcPr>
            <w:tcW w:w="1090" w:type="dxa"/>
            <w:tcBorders>
              <w:top w:val="outset" w:color="000000" w:sz="8"/>
              <w:left w:val="outset" w:color="000000" w:sz="8"/>
              <w:bottom w:val="outset" w:color="000000" w:sz="8"/>
              <w:right w:val="outset" w:color="000000" w:sz="8"/>
            </w:tcBorders>
            <w:vAlign w:val="top"/>
          </w:tcPr>
          <w:bookmarkStart w:name="237" w:id="236"/>
          <w:p>
            <w:pPr>
              <w:spacing w:after="0"/>
              <w:ind w:left="0"/>
              <w:jc w:val="center"/>
            </w:pPr>
            <w:r>
              <w:rPr>
                <w:rFonts w:ascii="Arial"/>
                <w:b w:val="false"/>
                <w:i w:val="false"/>
                <w:color w:val="000000"/>
                <w:sz w:val="15"/>
              </w:rPr>
              <w:t>Кошти Фонду загальнообов'язкового державного соціального страхування на випадок безробіття в межах кошторису</w:t>
            </w:r>
          </w:p>
          <w:bookmarkEnd w:id="236"/>
        </w:tc>
        <w:tc>
          <w:tcPr>
            <w:tcW w:w="1358" w:type="dxa"/>
            <w:tcBorders>
              <w:top w:val="outset" w:color="000000" w:sz="8"/>
              <w:left w:val="outset" w:color="000000" w:sz="8"/>
              <w:bottom w:val="outset" w:color="000000" w:sz="8"/>
              <w:right w:val="outset" w:color="000000" w:sz="8"/>
            </w:tcBorders>
            <w:vAlign w:val="top"/>
          </w:tcPr>
          <w:bookmarkStart w:name="238" w:id="237"/>
          <w:p>
            <w:pPr>
              <w:spacing w:after="0"/>
              <w:ind w:left="0"/>
              <w:jc w:val="left"/>
            </w:pPr>
            <w:r>
              <w:rPr>
                <w:rFonts w:ascii="Arial"/>
                <w:b w:val="false"/>
                <w:i w:val="false"/>
                <w:color w:val="000000"/>
                <w:sz w:val="15"/>
              </w:rPr>
              <w:t>Запорізька область</w:t>
            </w:r>
          </w:p>
          <w:bookmarkEnd w:id="237"/>
        </w:tc>
        <w:tc>
          <w:tcPr>
            <w:tcW w:w="1087" w:type="dxa"/>
            <w:tcBorders>
              <w:top w:val="outset" w:color="000000" w:sz="8"/>
              <w:left w:val="outset" w:color="000000" w:sz="8"/>
              <w:bottom w:val="outset" w:color="000000" w:sz="8"/>
              <w:right w:val="outset" w:color="000000" w:sz="8"/>
            </w:tcBorders>
            <w:vAlign w:val="top"/>
          </w:tcPr>
          <w:bookmarkStart w:name="239" w:id="238"/>
          <w:p>
            <w:pPr>
              <w:spacing w:after="0"/>
              <w:ind w:left="0"/>
              <w:jc w:val="left"/>
            </w:pPr>
            <w:r>
              <w:rPr>
                <w:rFonts w:ascii="Arial"/>
                <w:b w:val="false"/>
                <w:i w:val="false"/>
                <w:color w:val="000000"/>
                <w:sz w:val="15"/>
              </w:rPr>
              <w:t>Кількість осіб, яким видано ваучери на навчання</w:t>
            </w:r>
          </w:p>
          <w:bookmarkEnd w:id="238"/>
        </w:tc>
        <w:tc>
          <w:tcPr>
            <w:tcW w:w="1128" w:type="dxa"/>
            <w:tcBorders>
              <w:top w:val="outset" w:color="000000" w:sz="8"/>
              <w:left w:val="outset" w:color="000000" w:sz="8"/>
              <w:bottom w:val="outset" w:color="000000" w:sz="8"/>
              <w:right w:val="outset" w:color="000000" w:sz="8"/>
            </w:tcBorders>
            <w:vAlign w:val="top"/>
          </w:tcPr>
          <w:bookmarkStart w:name="240" w:id="239"/>
          <w:p>
            <w:pPr>
              <w:spacing w:after="0"/>
              <w:ind w:left="0"/>
              <w:jc w:val="center"/>
            </w:pPr>
            <w:r>
              <w:rPr>
                <w:rFonts w:ascii="Arial"/>
                <w:b w:val="false"/>
                <w:i w:val="false"/>
                <w:color w:val="000000"/>
                <w:sz w:val="15"/>
              </w:rPr>
              <w:t>0</w:t>
            </w:r>
          </w:p>
          <w:bookmarkEnd w:id="239"/>
        </w:tc>
        <w:tc>
          <w:tcPr>
            <w:tcW w:w="818" w:type="dxa"/>
            <w:tcBorders>
              <w:top w:val="outset" w:color="000000" w:sz="8"/>
              <w:left w:val="outset" w:color="000000" w:sz="8"/>
              <w:bottom w:val="outset" w:color="000000" w:sz="8"/>
              <w:right w:val="outset" w:color="000000" w:sz="8"/>
            </w:tcBorders>
            <w:vAlign w:val="top"/>
          </w:tcPr>
          <w:bookmarkStart w:name="241" w:id="240"/>
          <w:p>
            <w:pPr>
              <w:spacing w:after="0"/>
              <w:ind w:left="0"/>
              <w:jc w:val="center"/>
            </w:pPr>
            <w:r>
              <w:rPr>
                <w:rFonts w:ascii="Arial"/>
                <w:b w:val="false"/>
                <w:i w:val="false"/>
                <w:color w:val="000000"/>
                <w:sz w:val="15"/>
              </w:rPr>
              <w:t>2016 рік - 325 осіб, 2017 рік - 326 осіб</w:t>
            </w:r>
          </w:p>
          <w:bookmarkEnd w:id="240"/>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242" w:id="241"/>
          <w:p>
            <w:pPr>
              <w:spacing w:after="0"/>
              <w:ind w:left="0"/>
              <w:jc w:val="center"/>
            </w:pPr>
            <w:r>
              <w:rPr>
                <w:rFonts w:ascii="Arial"/>
                <w:b w:val="false"/>
                <w:i w:val="false"/>
                <w:color w:val="000000"/>
                <w:sz w:val="15"/>
              </w:rPr>
              <w:t>2)</w:t>
            </w:r>
          </w:p>
          <w:bookmarkEnd w:id="241"/>
        </w:tc>
        <w:tc>
          <w:tcPr>
            <w:tcW w:w="1899" w:type="dxa"/>
            <w:vMerge w:val="restart"/>
            <w:tcBorders>
              <w:top w:val="outset" w:color="000000" w:sz="8"/>
              <w:left w:val="outset" w:color="000000" w:sz="8"/>
              <w:bottom w:val="outset" w:color="000000" w:sz="8"/>
              <w:right w:val="outset" w:color="000000" w:sz="8"/>
            </w:tcBorders>
            <w:vAlign w:val="top"/>
          </w:tcPr>
          <w:bookmarkStart w:name="243" w:id="242"/>
          <w:p>
            <w:pPr>
              <w:spacing w:after="0"/>
              <w:ind w:left="0"/>
              <w:jc w:val="left"/>
            </w:pPr>
            <w:r>
              <w:rPr>
                <w:rFonts w:ascii="Arial"/>
                <w:b w:val="false"/>
                <w:i w:val="false"/>
                <w:color w:val="000000"/>
                <w:sz w:val="15"/>
              </w:rPr>
              <w:t xml:space="preserve"> </w:t>
            </w:r>
          </w:p>
          <w:bookmarkEnd w:id="242"/>
        </w:tc>
        <w:tc>
          <w:tcPr>
            <w:tcW w:w="2040" w:type="dxa"/>
            <w:tcBorders>
              <w:top w:val="outset" w:color="000000" w:sz="8"/>
              <w:left w:val="outset" w:color="000000" w:sz="8"/>
              <w:bottom w:val="outset" w:color="000000" w:sz="8"/>
              <w:right w:val="outset" w:color="000000" w:sz="8"/>
            </w:tcBorders>
            <w:vAlign w:val="top"/>
          </w:tcPr>
          <w:bookmarkStart w:name="244" w:id="243"/>
          <w:p>
            <w:pPr>
              <w:spacing w:after="0"/>
              <w:ind w:left="0"/>
              <w:jc w:val="left"/>
            </w:pPr>
            <w:r>
              <w:rPr>
                <w:rFonts w:ascii="Arial"/>
                <w:b w:val="false"/>
                <w:i w:val="false"/>
                <w:color w:val="000000"/>
                <w:sz w:val="15"/>
              </w:rPr>
              <w:t>Підвищення рівня інноваційної та інвестиційної спроможності регіонів:</w:t>
            </w:r>
          </w:p>
          <w:bookmarkEnd w:id="243"/>
        </w:tc>
        <w:tc>
          <w:tcPr>
            <w:tcW w:w="1087" w:type="dxa"/>
            <w:tcBorders>
              <w:top w:val="outset" w:color="000000" w:sz="8"/>
              <w:left w:val="outset" w:color="000000" w:sz="8"/>
              <w:bottom w:val="outset" w:color="000000" w:sz="8"/>
              <w:right w:val="outset" w:color="000000" w:sz="8"/>
            </w:tcBorders>
            <w:vAlign w:val="top"/>
          </w:tcPr>
          <w:bookmarkStart w:name="245" w:id="244"/>
          <w:p>
            <w:pPr>
              <w:spacing w:after="0"/>
              <w:ind w:left="0"/>
              <w:jc w:val="center"/>
            </w:pPr>
            <w:r>
              <w:rPr>
                <w:rFonts w:ascii="Arial"/>
                <w:b w:val="false"/>
                <w:i w:val="false"/>
                <w:color w:val="000000"/>
                <w:sz w:val="15"/>
              </w:rPr>
              <w:t xml:space="preserve"> </w:t>
            </w:r>
          </w:p>
          <w:bookmarkEnd w:id="244"/>
        </w:tc>
        <w:tc>
          <w:tcPr>
            <w:tcW w:w="1629" w:type="dxa"/>
            <w:tcBorders>
              <w:top w:val="outset" w:color="000000" w:sz="8"/>
              <w:left w:val="outset" w:color="000000" w:sz="8"/>
              <w:bottom w:val="outset" w:color="000000" w:sz="8"/>
              <w:right w:val="outset" w:color="000000" w:sz="8"/>
            </w:tcBorders>
            <w:vAlign w:val="top"/>
          </w:tcPr>
          <w:bookmarkStart w:name="246" w:id="245"/>
          <w:p>
            <w:pPr>
              <w:spacing w:after="0"/>
              <w:ind w:left="0"/>
              <w:jc w:val="left"/>
            </w:pPr>
            <w:r>
              <w:rPr>
                <w:rFonts w:ascii="Arial"/>
                <w:b w:val="false"/>
                <w:i w:val="false"/>
                <w:color w:val="000000"/>
                <w:sz w:val="15"/>
              </w:rPr>
              <w:t xml:space="preserve"> </w:t>
            </w:r>
          </w:p>
          <w:bookmarkEnd w:id="245"/>
        </w:tc>
        <w:tc>
          <w:tcPr>
            <w:tcW w:w="1227" w:type="dxa"/>
            <w:tcBorders>
              <w:top w:val="outset" w:color="000000" w:sz="8"/>
              <w:left w:val="outset" w:color="000000" w:sz="8"/>
              <w:bottom w:val="outset" w:color="000000" w:sz="8"/>
              <w:right w:val="outset" w:color="000000" w:sz="8"/>
            </w:tcBorders>
            <w:vAlign w:val="top"/>
          </w:tcPr>
          <w:bookmarkStart w:name="247" w:id="246"/>
          <w:p>
            <w:pPr>
              <w:spacing w:after="0"/>
              <w:ind w:left="0"/>
              <w:jc w:val="left"/>
            </w:pPr>
            <w:r>
              <w:rPr>
                <w:rFonts w:ascii="Arial"/>
                <w:b w:val="false"/>
                <w:i w:val="false"/>
                <w:color w:val="000000"/>
                <w:sz w:val="15"/>
              </w:rPr>
              <w:t xml:space="preserve"> </w:t>
            </w:r>
          </w:p>
          <w:bookmarkEnd w:id="246"/>
        </w:tc>
        <w:tc>
          <w:tcPr>
            <w:tcW w:w="1090" w:type="dxa"/>
            <w:tcBorders>
              <w:top w:val="outset" w:color="000000" w:sz="8"/>
              <w:left w:val="outset" w:color="000000" w:sz="8"/>
              <w:bottom w:val="outset" w:color="000000" w:sz="8"/>
              <w:right w:val="outset" w:color="000000" w:sz="8"/>
            </w:tcBorders>
            <w:vAlign w:val="top"/>
          </w:tcPr>
          <w:bookmarkStart w:name="248" w:id="247"/>
          <w:p>
            <w:pPr>
              <w:spacing w:after="0"/>
              <w:ind w:left="0"/>
              <w:jc w:val="both"/>
            </w:pPr>
            <w:r>
              <w:rPr>
                <w:rFonts w:ascii="Arial"/>
                <w:b w:val="false"/>
                <w:i w:val="false"/>
                <w:color w:val="000000"/>
                <w:sz w:val="15"/>
              </w:rPr>
              <w:t xml:space="preserve"> </w:t>
            </w:r>
          </w:p>
          <w:bookmarkEnd w:id="247"/>
        </w:tc>
        <w:tc>
          <w:tcPr>
            <w:tcW w:w="1358" w:type="dxa"/>
            <w:tcBorders>
              <w:top w:val="outset" w:color="000000" w:sz="8"/>
              <w:left w:val="outset" w:color="000000" w:sz="8"/>
              <w:bottom w:val="outset" w:color="000000" w:sz="8"/>
              <w:right w:val="outset" w:color="000000" w:sz="8"/>
            </w:tcBorders>
            <w:vAlign w:val="top"/>
          </w:tcPr>
          <w:bookmarkStart w:name="249" w:id="248"/>
          <w:p>
            <w:pPr>
              <w:spacing w:after="0"/>
              <w:ind w:left="0"/>
              <w:jc w:val="left"/>
            </w:pPr>
            <w:r>
              <w:rPr>
                <w:rFonts w:ascii="Arial"/>
                <w:b w:val="false"/>
                <w:i w:val="false"/>
                <w:color w:val="000000"/>
                <w:sz w:val="15"/>
              </w:rPr>
              <w:t xml:space="preserve"> </w:t>
            </w:r>
          </w:p>
          <w:bookmarkEnd w:id="248"/>
        </w:tc>
        <w:tc>
          <w:tcPr>
            <w:tcW w:w="1087" w:type="dxa"/>
            <w:tcBorders>
              <w:top w:val="outset" w:color="000000" w:sz="8"/>
              <w:left w:val="outset" w:color="000000" w:sz="8"/>
              <w:bottom w:val="outset" w:color="000000" w:sz="8"/>
              <w:right w:val="outset" w:color="000000" w:sz="8"/>
            </w:tcBorders>
            <w:vAlign w:val="top"/>
          </w:tcPr>
          <w:bookmarkStart w:name="250" w:id="249"/>
          <w:p>
            <w:pPr>
              <w:spacing w:after="0"/>
              <w:ind w:left="0"/>
              <w:jc w:val="left"/>
            </w:pPr>
            <w:r>
              <w:rPr>
                <w:rFonts w:ascii="Arial"/>
                <w:b w:val="false"/>
                <w:i w:val="false"/>
                <w:color w:val="000000"/>
                <w:sz w:val="15"/>
              </w:rPr>
              <w:t xml:space="preserve"> </w:t>
            </w:r>
          </w:p>
          <w:bookmarkEnd w:id="249"/>
        </w:tc>
        <w:tc>
          <w:tcPr>
            <w:tcW w:w="1128" w:type="dxa"/>
            <w:tcBorders>
              <w:top w:val="outset" w:color="000000" w:sz="8"/>
              <w:left w:val="outset" w:color="000000" w:sz="8"/>
              <w:bottom w:val="outset" w:color="000000" w:sz="8"/>
              <w:right w:val="outset" w:color="000000" w:sz="8"/>
            </w:tcBorders>
            <w:vAlign w:val="top"/>
          </w:tcPr>
          <w:bookmarkStart w:name="251" w:id="250"/>
          <w:p>
            <w:pPr>
              <w:spacing w:after="0"/>
              <w:ind w:left="0"/>
              <w:jc w:val="center"/>
            </w:pPr>
            <w:r>
              <w:rPr>
                <w:rFonts w:ascii="Arial"/>
                <w:b w:val="false"/>
                <w:i w:val="false"/>
                <w:color w:val="000000"/>
                <w:sz w:val="15"/>
              </w:rPr>
              <w:t xml:space="preserve"> </w:t>
            </w:r>
          </w:p>
          <w:bookmarkEnd w:id="250"/>
        </w:tc>
        <w:tc>
          <w:tcPr>
            <w:tcW w:w="818" w:type="dxa"/>
            <w:tcBorders>
              <w:top w:val="outset" w:color="000000" w:sz="8"/>
              <w:left w:val="outset" w:color="000000" w:sz="8"/>
              <w:bottom w:val="outset" w:color="000000" w:sz="8"/>
              <w:right w:val="outset" w:color="000000" w:sz="8"/>
            </w:tcBorders>
            <w:vAlign w:val="top"/>
          </w:tcPr>
          <w:bookmarkStart w:name="252" w:id="251"/>
          <w:p>
            <w:pPr>
              <w:spacing w:after="0"/>
              <w:ind w:left="0"/>
              <w:jc w:val="both"/>
            </w:pPr>
            <w:r>
              <w:rPr>
                <w:rFonts w:ascii="Arial"/>
                <w:b w:val="false"/>
                <w:i w:val="false"/>
                <w:color w:val="000000"/>
                <w:sz w:val="15"/>
              </w:rPr>
              <w:t xml:space="preserve"> </w:t>
            </w:r>
          </w:p>
          <w:bookmarkEnd w:id="2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253" w:id="252"/>
          <w:p>
            <w:pPr>
              <w:spacing w:after="0"/>
              <w:ind w:left="0"/>
              <w:jc w:val="left"/>
            </w:pPr>
            <w:r>
              <w:rPr>
                <w:rFonts w:ascii="Arial"/>
                <w:b w:val="false"/>
                <w:i w:val="false"/>
                <w:color w:val="000000"/>
                <w:sz w:val="15"/>
              </w:rPr>
              <w:t>розробка проектної документації, техніко-економічного обґрунтування, резюме перспективних інвестиційних проектів;</w:t>
            </w:r>
          </w:p>
          <w:bookmarkEnd w:id="252"/>
        </w:tc>
        <w:tc>
          <w:tcPr>
            <w:tcW w:w="1087" w:type="dxa"/>
            <w:tcBorders>
              <w:top w:val="outset" w:color="000000" w:sz="8"/>
              <w:left w:val="outset" w:color="000000" w:sz="8"/>
              <w:bottom w:val="outset" w:color="000000" w:sz="8"/>
              <w:right w:val="outset" w:color="000000" w:sz="8"/>
            </w:tcBorders>
            <w:vAlign w:val="top"/>
          </w:tcPr>
          <w:bookmarkStart w:name="254" w:id="253"/>
          <w:p>
            <w:pPr>
              <w:spacing w:after="0"/>
              <w:ind w:left="0"/>
              <w:jc w:val="center"/>
            </w:pPr>
            <w:r>
              <w:rPr>
                <w:rFonts w:ascii="Arial"/>
                <w:b w:val="false"/>
                <w:i w:val="false"/>
                <w:color w:val="000000"/>
                <w:sz w:val="15"/>
              </w:rPr>
              <w:t>2016 - 2017</w:t>
            </w:r>
          </w:p>
          <w:bookmarkEnd w:id="253"/>
        </w:tc>
        <w:tc>
          <w:tcPr>
            <w:tcW w:w="1629" w:type="dxa"/>
            <w:tcBorders>
              <w:top w:val="outset" w:color="000000" w:sz="8"/>
              <w:left w:val="outset" w:color="000000" w:sz="8"/>
              <w:bottom w:val="outset" w:color="000000" w:sz="8"/>
              <w:right w:val="outset" w:color="000000" w:sz="8"/>
            </w:tcBorders>
            <w:vAlign w:val="top"/>
          </w:tcPr>
          <w:bookmarkStart w:name="255" w:id="254"/>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w:t>
            </w:r>
          </w:p>
          <w:bookmarkEnd w:id="254"/>
        </w:tc>
        <w:tc>
          <w:tcPr>
            <w:tcW w:w="1227" w:type="dxa"/>
            <w:tcBorders>
              <w:top w:val="outset" w:color="000000" w:sz="8"/>
              <w:left w:val="outset" w:color="000000" w:sz="8"/>
              <w:bottom w:val="outset" w:color="000000" w:sz="8"/>
              <w:right w:val="outset" w:color="000000" w:sz="8"/>
            </w:tcBorders>
            <w:vAlign w:val="top"/>
          </w:tcPr>
          <w:bookmarkStart w:name="256" w:id="255"/>
          <w:p>
            <w:pPr>
              <w:spacing w:after="0"/>
              <w:ind w:left="0"/>
              <w:jc w:val="left"/>
            </w:pPr>
            <w:r>
              <w:rPr>
                <w:rFonts w:ascii="Arial"/>
                <w:b w:val="false"/>
                <w:i w:val="false"/>
                <w:color w:val="000000"/>
                <w:sz w:val="15"/>
              </w:rPr>
              <w:t>Програма розвитку міжнародної діяльності та залучення іноземних інвестицій в економіку Запорізької області на 2016 - 2018 роки (рішення обласної ради від 31.03.2016 N 6)</w:t>
            </w:r>
          </w:p>
          <w:bookmarkEnd w:id="255"/>
        </w:tc>
        <w:tc>
          <w:tcPr>
            <w:tcW w:w="1090" w:type="dxa"/>
            <w:tcBorders>
              <w:top w:val="outset" w:color="000000" w:sz="8"/>
              <w:left w:val="outset" w:color="000000" w:sz="8"/>
              <w:bottom w:val="outset" w:color="000000" w:sz="8"/>
              <w:right w:val="outset" w:color="000000" w:sz="8"/>
            </w:tcBorders>
            <w:vAlign w:val="top"/>
          </w:tcPr>
          <w:bookmarkStart w:name="257" w:id="256"/>
          <w:p>
            <w:pPr>
              <w:spacing w:after="0"/>
              <w:ind w:left="0"/>
              <w:jc w:val="center"/>
            </w:pPr>
            <w:r>
              <w:rPr>
                <w:rFonts w:ascii="Arial"/>
                <w:b w:val="false"/>
                <w:i w:val="false"/>
                <w:color w:val="000000"/>
                <w:sz w:val="15"/>
              </w:rPr>
              <w:t>5861,0</w:t>
            </w:r>
            <w:r>
              <w:br/>
            </w:r>
            <w:r>
              <w:rPr>
                <w:rFonts w:ascii="Arial"/>
                <w:b w:val="false"/>
                <w:i w:val="false"/>
                <w:color w:val="000000"/>
                <w:sz w:val="15"/>
              </w:rPr>
              <w:t>обласний бюджет</w:t>
            </w:r>
          </w:p>
          <w:bookmarkEnd w:id="256"/>
        </w:tc>
        <w:tc>
          <w:tcPr>
            <w:tcW w:w="1358" w:type="dxa"/>
            <w:tcBorders>
              <w:top w:val="outset" w:color="000000" w:sz="8"/>
              <w:left w:val="outset" w:color="000000" w:sz="8"/>
              <w:bottom w:val="outset" w:color="000000" w:sz="8"/>
              <w:right w:val="outset" w:color="000000" w:sz="8"/>
            </w:tcBorders>
            <w:vAlign w:val="top"/>
          </w:tcPr>
          <w:bookmarkStart w:name="258" w:id="257"/>
          <w:p>
            <w:pPr>
              <w:spacing w:after="0"/>
              <w:ind w:left="0"/>
              <w:jc w:val="left"/>
            </w:pPr>
            <w:r>
              <w:rPr>
                <w:rFonts w:ascii="Arial"/>
                <w:b w:val="false"/>
                <w:i w:val="false"/>
                <w:color w:val="000000"/>
                <w:sz w:val="15"/>
              </w:rPr>
              <w:t>Запорізька область</w:t>
            </w:r>
          </w:p>
          <w:bookmarkEnd w:id="257"/>
        </w:tc>
        <w:tc>
          <w:tcPr>
            <w:tcW w:w="1087" w:type="dxa"/>
            <w:tcBorders>
              <w:top w:val="outset" w:color="000000" w:sz="8"/>
              <w:left w:val="outset" w:color="000000" w:sz="8"/>
              <w:bottom w:val="outset" w:color="000000" w:sz="8"/>
              <w:right w:val="outset" w:color="000000" w:sz="8"/>
            </w:tcBorders>
            <w:vAlign w:val="top"/>
          </w:tcPr>
          <w:bookmarkStart w:name="259" w:id="258"/>
          <w:p>
            <w:pPr>
              <w:spacing w:after="0"/>
              <w:ind w:left="0"/>
              <w:jc w:val="left"/>
            </w:pPr>
            <w:r>
              <w:rPr>
                <w:rFonts w:ascii="Arial"/>
                <w:b w:val="false"/>
                <w:i w:val="false"/>
                <w:color w:val="000000"/>
                <w:sz w:val="15"/>
              </w:rPr>
              <w:t>Обсяг прямих іноземних інвестицій, млн. дол. США</w:t>
            </w:r>
          </w:p>
          <w:bookmarkEnd w:id="258"/>
        </w:tc>
        <w:tc>
          <w:tcPr>
            <w:tcW w:w="1128" w:type="dxa"/>
            <w:tcBorders>
              <w:top w:val="outset" w:color="000000" w:sz="8"/>
              <w:left w:val="outset" w:color="000000" w:sz="8"/>
              <w:bottom w:val="outset" w:color="000000" w:sz="8"/>
              <w:right w:val="outset" w:color="000000" w:sz="8"/>
            </w:tcBorders>
            <w:vAlign w:val="top"/>
          </w:tcPr>
          <w:bookmarkStart w:name="260" w:id="259"/>
          <w:p>
            <w:pPr>
              <w:spacing w:after="0"/>
              <w:ind w:left="0"/>
              <w:jc w:val="center"/>
            </w:pPr>
            <w:r>
              <w:rPr>
                <w:rFonts w:ascii="Arial"/>
                <w:b w:val="false"/>
                <w:i w:val="false"/>
                <w:color w:val="000000"/>
                <w:sz w:val="15"/>
              </w:rPr>
              <w:t>931,7</w:t>
            </w:r>
          </w:p>
          <w:bookmarkEnd w:id="259"/>
        </w:tc>
        <w:tc>
          <w:tcPr>
            <w:tcW w:w="818" w:type="dxa"/>
            <w:tcBorders>
              <w:top w:val="outset" w:color="000000" w:sz="8"/>
              <w:left w:val="outset" w:color="000000" w:sz="8"/>
              <w:bottom w:val="outset" w:color="000000" w:sz="8"/>
              <w:right w:val="outset" w:color="000000" w:sz="8"/>
            </w:tcBorders>
            <w:vAlign w:val="top"/>
          </w:tcPr>
          <w:bookmarkStart w:name="261" w:id="260"/>
          <w:p>
            <w:pPr>
              <w:spacing w:after="0"/>
              <w:ind w:left="0"/>
              <w:jc w:val="center"/>
            </w:pPr>
            <w:r>
              <w:rPr>
                <w:rFonts w:ascii="Arial"/>
                <w:b w:val="false"/>
                <w:i w:val="false"/>
                <w:color w:val="000000"/>
                <w:sz w:val="15"/>
              </w:rPr>
              <w:t>971,7</w:t>
            </w:r>
          </w:p>
          <w:bookmarkEnd w:id="2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262" w:id="261"/>
          <w:p>
            <w:pPr>
              <w:spacing w:after="0"/>
              <w:ind w:left="0"/>
              <w:jc w:val="left"/>
            </w:pPr>
            <w:r>
              <w:rPr>
                <w:rFonts w:ascii="Arial"/>
                <w:b w:val="false"/>
                <w:i w:val="false"/>
                <w:color w:val="000000"/>
                <w:sz w:val="15"/>
              </w:rPr>
              <w:t>проведення щорічних форумів InCo;</w:t>
            </w:r>
          </w:p>
          <w:bookmarkEnd w:id="261"/>
        </w:tc>
        <w:tc>
          <w:tcPr>
            <w:tcW w:w="1087" w:type="dxa"/>
            <w:tcBorders>
              <w:top w:val="outset" w:color="000000" w:sz="8"/>
              <w:left w:val="outset" w:color="000000" w:sz="8"/>
              <w:bottom w:val="outset" w:color="000000" w:sz="8"/>
              <w:right w:val="outset" w:color="000000" w:sz="8"/>
            </w:tcBorders>
            <w:vAlign w:val="top"/>
          </w:tcPr>
          <w:bookmarkStart w:name="263" w:id="262"/>
          <w:p>
            <w:pPr>
              <w:spacing w:after="0"/>
              <w:ind w:left="0"/>
              <w:jc w:val="center"/>
            </w:pPr>
            <w:r>
              <w:rPr>
                <w:rFonts w:ascii="Arial"/>
                <w:b w:val="false"/>
                <w:i w:val="false"/>
                <w:color w:val="000000"/>
                <w:sz w:val="15"/>
              </w:rPr>
              <w:t>2016 - 2017</w:t>
            </w:r>
          </w:p>
          <w:bookmarkEnd w:id="262"/>
        </w:tc>
        <w:tc>
          <w:tcPr>
            <w:tcW w:w="1629" w:type="dxa"/>
            <w:tcBorders>
              <w:top w:val="outset" w:color="000000" w:sz="8"/>
              <w:left w:val="outset" w:color="000000" w:sz="8"/>
              <w:bottom w:val="outset" w:color="000000" w:sz="8"/>
              <w:right w:val="outset" w:color="000000" w:sz="8"/>
            </w:tcBorders>
            <w:vAlign w:val="top"/>
          </w:tcPr>
          <w:bookmarkStart w:name="264" w:id="263"/>
          <w:p>
            <w:pPr>
              <w:spacing w:after="0"/>
              <w:ind w:left="0"/>
              <w:jc w:val="left"/>
            </w:pPr>
            <w:r>
              <w:rPr>
                <w:rFonts w:ascii="Arial"/>
                <w:b w:val="false"/>
                <w:i w:val="false"/>
                <w:color w:val="000000"/>
                <w:sz w:val="15"/>
              </w:rPr>
              <w:t xml:space="preserve"> </w:t>
            </w:r>
          </w:p>
          <w:bookmarkEnd w:id="263"/>
        </w:tc>
        <w:tc>
          <w:tcPr>
            <w:tcW w:w="1227" w:type="dxa"/>
            <w:tcBorders>
              <w:top w:val="outset" w:color="000000" w:sz="8"/>
              <w:left w:val="outset" w:color="000000" w:sz="8"/>
              <w:bottom w:val="outset" w:color="000000" w:sz="8"/>
              <w:right w:val="outset" w:color="000000" w:sz="8"/>
            </w:tcBorders>
            <w:vAlign w:val="top"/>
          </w:tcPr>
          <w:bookmarkStart w:name="265" w:id="264"/>
          <w:p>
            <w:pPr>
              <w:spacing w:after="0"/>
              <w:ind w:left="0"/>
              <w:jc w:val="left"/>
            </w:pPr>
            <w:r>
              <w:rPr>
                <w:rFonts w:ascii="Arial"/>
                <w:b w:val="false"/>
                <w:i w:val="false"/>
                <w:color w:val="000000"/>
                <w:sz w:val="15"/>
              </w:rPr>
              <w:t xml:space="preserve"> </w:t>
            </w:r>
          </w:p>
          <w:bookmarkEnd w:id="264"/>
        </w:tc>
        <w:tc>
          <w:tcPr>
            <w:tcW w:w="1090" w:type="dxa"/>
            <w:tcBorders>
              <w:top w:val="outset" w:color="000000" w:sz="8"/>
              <w:left w:val="outset" w:color="000000" w:sz="8"/>
              <w:bottom w:val="outset" w:color="000000" w:sz="8"/>
              <w:right w:val="outset" w:color="000000" w:sz="8"/>
            </w:tcBorders>
            <w:vAlign w:val="top"/>
          </w:tcPr>
          <w:bookmarkStart w:name="266" w:id="265"/>
          <w:p>
            <w:pPr>
              <w:spacing w:after="0"/>
              <w:ind w:left="0"/>
              <w:jc w:val="both"/>
            </w:pPr>
            <w:r>
              <w:rPr>
                <w:rFonts w:ascii="Arial"/>
                <w:b w:val="false"/>
                <w:i w:val="false"/>
                <w:color w:val="000000"/>
                <w:sz w:val="15"/>
              </w:rPr>
              <w:t xml:space="preserve"> </w:t>
            </w:r>
          </w:p>
          <w:bookmarkEnd w:id="265"/>
        </w:tc>
        <w:tc>
          <w:tcPr>
            <w:tcW w:w="1358" w:type="dxa"/>
            <w:tcBorders>
              <w:top w:val="outset" w:color="000000" w:sz="8"/>
              <w:left w:val="outset" w:color="000000" w:sz="8"/>
              <w:bottom w:val="outset" w:color="000000" w:sz="8"/>
              <w:right w:val="outset" w:color="000000" w:sz="8"/>
            </w:tcBorders>
            <w:vAlign w:val="top"/>
          </w:tcPr>
          <w:bookmarkStart w:name="267" w:id="266"/>
          <w:p>
            <w:pPr>
              <w:spacing w:after="0"/>
              <w:ind w:left="0"/>
              <w:jc w:val="left"/>
            </w:pPr>
            <w:r>
              <w:rPr>
                <w:rFonts w:ascii="Arial"/>
                <w:b w:val="false"/>
                <w:i w:val="false"/>
                <w:color w:val="000000"/>
                <w:sz w:val="15"/>
              </w:rPr>
              <w:t xml:space="preserve"> </w:t>
            </w:r>
          </w:p>
          <w:bookmarkEnd w:id="266"/>
        </w:tc>
        <w:tc>
          <w:tcPr>
            <w:tcW w:w="1087" w:type="dxa"/>
            <w:tcBorders>
              <w:top w:val="outset" w:color="000000" w:sz="8"/>
              <w:left w:val="outset" w:color="000000" w:sz="8"/>
              <w:bottom w:val="outset" w:color="000000" w:sz="8"/>
              <w:right w:val="outset" w:color="000000" w:sz="8"/>
            </w:tcBorders>
            <w:vAlign w:val="top"/>
          </w:tcPr>
          <w:bookmarkStart w:name="268" w:id="267"/>
          <w:p>
            <w:pPr>
              <w:spacing w:after="0"/>
              <w:ind w:left="0"/>
              <w:jc w:val="left"/>
            </w:pPr>
            <w:r>
              <w:rPr>
                <w:rFonts w:ascii="Arial"/>
                <w:b w:val="false"/>
                <w:i w:val="false"/>
                <w:color w:val="000000"/>
                <w:sz w:val="15"/>
              </w:rPr>
              <w:t xml:space="preserve"> </w:t>
            </w:r>
          </w:p>
          <w:bookmarkEnd w:id="267"/>
        </w:tc>
        <w:tc>
          <w:tcPr>
            <w:tcW w:w="1128" w:type="dxa"/>
            <w:tcBorders>
              <w:top w:val="outset" w:color="000000" w:sz="8"/>
              <w:left w:val="outset" w:color="000000" w:sz="8"/>
              <w:bottom w:val="outset" w:color="000000" w:sz="8"/>
              <w:right w:val="outset" w:color="000000" w:sz="8"/>
            </w:tcBorders>
            <w:vAlign w:val="top"/>
          </w:tcPr>
          <w:bookmarkStart w:name="269" w:id="268"/>
          <w:p>
            <w:pPr>
              <w:spacing w:after="0"/>
              <w:ind w:left="0"/>
              <w:jc w:val="both"/>
            </w:pPr>
            <w:r>
              <w:rPr>
                <w:rFonts w:ascii="Arial"/>
                <w:b w:val="false"/>
                <w:i w:val="false"/>
                <w:color w:val="000000"/>
                <w:sz w:val="15"/>
              </w:rPr>
              <w:t xml:space="preserve"> </w:t>
            </w:r>
          </w:p>
          <w:bookmarkEnd w:id="268"/>
        </w:tc>
        <w:tc>
          <w:tcPr>
            <w:tcW w:w="818" w:type="dxa"/>
            <w:tcBorders>
              <w:top w:val="outset" w:color="000000" w:sz="8"/>
              <w:left w:val="outset" w:color="000000" w:sz="8"/>
              <w:bottom w:val="outset" w:color="000000" w:sz="8"/>
              <w:right w:val="outset" w:color="000000" w:sz="8"/>
            </w:tcBorders>
            <w:vAlign w:val="top"/>
          </w:tcPr>
          <w:bookmarkStart w:name="270" w:id="269"/>
          <w:p>
            <w:pPr>
              <w:spacing w:after="0"/>
              <w:ind w:left="0"/>
              <w:jc w:val="both"/>
            </w:pPr>
            <w:r>
              <w:rPr>
                <w:rFonts w:ascii="Arial"/>
                <w:b w:val="false"/>
                <w:i w:val="false"/>
                <w:color w:val="000000"/>
                <w:sz w:val="15"/>
              </w:rPr>
              <w:t xml:space="preserve"> </w:t>
            </w:r>
          </w:p>
          <w:bookmarkEnd w:id="2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271" w:id="270"/>
          <w:p>
            <w:pPr>
              <w:spacing w:after="0"/>
              <w:ind w:left="0"/>
              <w:jc w:val="left"/>
            </w:pPr>
            <w:r>
              <w:rPr>
                <w:rFonts w:ascii="Arial"/>
                <w:b w:val="false"/>
                <w:i w:val="false"/>
                <w:color w:val="000000"/>
                <w:sz w:val="15"/>
              </w:rPr>
              <w:t>підтримка інвестиційних проектів промислового комплексу області</w:t>
            </w:r>
          </w:p>
          <w:bookmarkEnd w:id="270"/>
        </w:tc>
        <w:tc>
          <w:tcPr>
            <w:tcW w:w="1087" w:type="dxa"/>
            <w:tcBorders>
              <w:top w:val="outset" w:color="000000" w:sz="8"/>
              <w:left w:val="outset" w:color="000000" w:sz="8"/>
              <w:bottom w:val="outset" w:color="000000" w:sz="8"/>
              <w:right w:val="outset" w:color="000000" w:sz="8"/>
            </w:tcBorders>
            <w:vAlign w:val="top"/>
          </w:tcPr>
          <w:bookmarkStart w:name="272" w:id="271"/>
          <w:p>
            <w:pPr>
              <w:spacing w:after="0"/>
              <w:ind w:left="0"/>
              <w:jc w:val="center"/>
            </w:pPr>
            <w:r>
              <w:rPr>
                <w:rFonts w:ascii="Arial"/>
                <w:b w:val="false"/>
                <w:i w:val="false"/>
                <w:color w:val="000000"/>
                <w:sz w:val="15"/>
              </w:rPr>
              <w:t>2016 - 2017</w:t>
            </w:r>
          </w:p>
          <w:bookmarkEnd w:id="271"/>
        </w:tc>
        <w:tc>
          <w:tcPr>
            <w:tcW w:w="1629" w:type="dxa"/>
            <w:tcBorders>
              <w:top w:val="outset" w:color="000000" w:sz="8"/>
              <w:left w:val="outset" w:color="000000" w:sz="8"/>
              <w:bottom w:val="outset" w:color="000000" w:sz="8"/>
              <w:right w:val="outset" w:color="000000" w:sz="8"/>
            </w:tcBorders>
            <w:vAlign w:val="top"/>
          </w:tcPr>
          <w:bookmarkStart w:name="273" w:id="272"/>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p>
          <w:bookmarkEnd w:id="272"/>
        </w:tc>
        <w:tc>
          <w:tcPr>
            <w:tcW w:w="1227" w:type="dxa"/>
            <w:tcBorders>
              <w:top w:val="outset" w:color="000000" w:sz="8"/>
              <w:left w:val="outset" w:color="000000" w:sz="8"/>
              <w:bottom w:val="outset" w:color="000000" w:sz="8"/>
              <w:right w:val="outset" w:color="000000" w:sz="8"/>
            </w:tcBorders>
            <w:vAlign w:val="top"/>
          </w:tcPr>
          <w:bookmarkStart w:name="274" w:id="273"/>
          <w:p>
            <w:pPr>
              <w:spacing w:after="0"/>
              <w:ind w:left="0"/>
              <w:jc w:val="left"/>
            </w:pPr>
            <w:r>
              <w:rPr>
                <w:rFonts w:ascii="Arial"/>
                <w:b w:val="false"/>
                <w:i w:val="false"/>
                <w:color w:val="000000"/>
                <w:sz w:val="15"/>
              </w:rPr>
              <w:t>-</w:t>
            </w:r>
          </w:p>
          <w:bookmarkEnd w:id="273"/>
        </w:tc>
        <w:tc>
          <w:tcPr>
            <w:tcW w:w="1090" w:type="dxa"/>
            <w:tcBorders>
              <w:top w:val="outset" w:color="000000" w:sz="8"/>
              <w:left w:val="outset" w:color="000000" w:sz="8"/>
              <w:bottom w:val="outset" w:color="000000" w:sz="8"/>
              <w:right w:val="outset" w:color="000000" w:sz="8"/>
            </w:tcBorders>
            <w:vAlign w:val="top"/>
          </w:tcPr>
          <w:bookmarkStart w:name="275" w:id="274"/>
          <w:p>
            <w:pPr>
              <w:spacing w:after="0"/>
              <w:ind w:left="0"/>
              <w:jc w:val="center"/>
            </w:pPr>
            <w:r>
              <w:rPr>
                <w:rFonts w:ascii="Arial"/>
                <w:b w:val="false"/>
                <w:i w:val="false"/>
                <w:color w:val="000000"/>
                <w:sz w:val="15"/>
              </w:rPr>
              <w:t>-</w:t>
            </w:r>
          </w:p>
          <w:bookmarkEnd w:id="274"/>
        </w:tc>
        <w:tc>
          <w:tcPr>
            <w:tcW w:w="1358" w:type="dxa"/>
            <w:tcBorders>
              <w:top w:val="outset" w:color="000000" w:sz="8"/>
              <w:left w:val="outset" w:color="000000" w:sz="8"/>
              <w:bottom w:val="outset" w:color="000000" w:sz="8"/>
              <w:right w:val="outset" w:color="000000" w:sz="8"/>
            </w:tcBorders>
            <w:vAlign w:val="top"/>
          </w:tcPr>
          <w:bookmarkStart w:name="276" w:id="275"/>
          <w:p>
            <w:pPr>
              <w:spacing w:after="0"/>
              <w:ind w:left="0"/>
              <w:jc w:val="left"/>
            </w:pPr>
            <w:r>
              <w:rPr>
                <w:rFonts w:ascii="Arial"/>
                <w:b w:val="false"/>
                <w:i w:val="false"/>
                <w:color w:val="000000"/>
                <w:sz w:val="15"/>
              </w:rPr>
              <w:t>Запорізька область</w:t>
            </w:r>
          </w:p>
          <w:bookmarkEnd w:id="275"/>
        </w:tc>
        <w:tc>
          <w:tcPr>
            <w:tcW w:w="1087" w:type="dxa"/>
            <w:tcBorders>
              <w:top w:val="outset" w:color="000000" w:sz="8"/>
              <w:left w:val="outset" w:color="000000" w:sz="8"/>
              <w:bottom w:val="outset" w:color="000000" w:sz="8"/>
              <w:right w:val="outset" w:color="000000" w:sz="8"/>
            </w:tcBorders>
            <w:vAlign w:val="top"/>
          </w:tcPr>
          <w:bookmarkStart w:name="277" w:id="276"/>
          <w:p>
            <w:pPr>
              <w:spacing w:after="0"/>
              <w:ind w:left="0"/>
              <w:jc w:val="left"/>
            </w:pPr>
            <w:r>
              <w:rPr>
                <w:rFonts w:ascii="Arial"/>
                <w:b w:val="false"/>
                <w:i w:val="false"/>
                <w:color w:val="000000"/>
                <w:sz w:val="15"/>
              </w:rPr>
              <w:t>Кількість підприємств, що впроваджували інновації</w:t>
            </w:r>
          </w:p>
          <w:bookmarkEnd w:id="276"/>
        </w:tc>
        <w:tc>
          <w:tcPr>
            <w:tcW w:w="1128" w:type="dxa"/>
            <w:tcBorders>
              <w:top w:val="outset" w:color="000000" w:sz="8"/>
              <w:left w:val="outset" w:color="000000" w:sz="8"/>
              <w:bottom w:val="outset" w:color="000000" w:sz="8"/>
              <w:right w:val="outset" w:color="000000" w:sz="8"/>
            </w:tcBorders>
            <w:vAlign w:val="top"/>
          </w:tcPr>
          <w:bookmarkStart w:name="278" w:id="277"/>
          <w:p>
            <w:pPr>
              <w:spacing w:after="0"/>
              <w:ind w:left="0"/>
              <w:jc w:val="center"/>
            </w:pPr>
            <w:r>
              <w:rPr>
                <w:rFonts w:ascii="Arial"/>
                <w:b w:val="false"/>
                <w:i w:val="false"/>
                <w:color w:val="000000"/>
                <w:sz w:val="15"/>
              </w:rPr>
              <w:t>45</w:t>
            </w:r>
          </w:p>
          <w:bookmarkEnd w:id="277"/>
        </w:tc>
        <w:tc>
          <w:tcPr>
            <w:tcW w:w="818" w:type="dxa"/>
            <w:tcBorders>
              <w:top w:val="outset" w:color="000000" w:sz="8"/>
              <w:left w:val="outset" w:color="000000" w:sz="8"/>
              <w:bottom w:val="outset" w:color="000000" w:sz="8"/>
              <w:right w:val="outset" w:color="000000" w:sz="8"/>
            </w:tcBorders>
            <w:vAlign w:val="top"/>
          </w:tcPr>
          <w:bookmarkStart w:name="279" w:id="278"/>
          <w:p>
            <w:pPr>
              <w:spacing w:after="0"/>
              <w:ind w:left="0"/>
              <w:jc w:val="center"/>
            </w:pPr>
            <w:r>
              <w:rPr>
                <w:rFonts w:ascii="Arial"/>
                <w:b w:val="false"/>
                <w:i w:val="false"/>
                <w:color w:val="000000"/>
                <w:sz w:val="15"/>
              </w:rPr>
              <w:t>60</w:t>
            </w:r>
          </w:p>
          <w:bookmarkEnd w:id="278"/>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280" w:id="279"/>
          <w:p>
            <w:pPr>
              <w:spacing w:after="0"/>
              <w:ind w:left="0"/>
              <w:jc w:val="center"/>
            </w:pPr>
            <w:r>
              <w:rPr>
                <w:rFonts w:ascii="Arial"/>
                <w:b w:val="false"/>
                <w:i w:val="false"/>
                <w:color w:val="000000"/>
                <w:sz w:val="15"/>
              </w:rPr>
              <w:t>3)</w:t>
            </w:r>
          </w:p>
          <w:bookmarkEnd w:id="279"/>
        </w:tc>
        <w:tc>
          <w:tcPr>
            <w:tcW w:w="1899" w:type="dxa"/>
            <w:vMerge w:val="restart"/>
            <w:tcBorders>
              <w:top w:val="outset" w:color="000000" w:sz="8"/>
              <w:left w:val="outset" w:color="000000" w:sz="8"/>
              <w:bottom w:val="outset" w:color="000000" w:sz="8"/>
              <w:right w:val="outset" w:color="000000" w:sz="8"/>
            </w:tcBorders>
            <w:vAlign w:val="top"/>
          </w:tcPr>
          <w:bookmarkStart w:name="281" w:id="280"/>
          <w:p>
            <w:pPr>
              <w:spacing w:after="0"/>
              <w:ind w:left="0"/>
              <w:jc w:val="left"/>
            </w:pPr>
            <w:r>
              <w:rPr>
                <w:rFonts w:ascii="Arial"/>
                <w:b w:val="false"/>
                <w:i w:val="false"/>
                <w:color w:val="000000"/>
                <w:sz w:val="15"/>
              </w:rPr>
              <w:t xml:space="preserve"> </w:t>
            </w:r>
          </w:p>
          <w:bookmarkEnd w:id="280"/>
        </w:tc>
        <w:tc>
          <w:tcPr>
            <w:tcW w:w="2040" w:type="dxa"/>
            <w:tcBorders>
              <w:top w:val="outset" w:color="000000" w:sz="8"/>
              <w:left w:val="outset" w:color="000000" w:sz="8"/>
              <w:bottom w:val="outset" w:color="000000" w:sz="8"/>
              <w:right w:val="outset" w:color="000000" w:sz="8"/>
            </w:tcBorders>
            <w:vAlign w:val="top"/>
          </w:tcPr>
          <w:bookmarkStart w:name="282" w:id="281"/>
          <w:p>
            <w:pPr>
              <w:spacing w:after="0"/>
              <w:ind w:left="0"/>
              <w:jc w:val="left"/>
            </w:pPr>
            <w:r>
              <w:rPr>
                <w:rFonts w:ascii="Arial"/>
                <w:b w:val="false"/>
                <w:i w:val="false"/>
                <w:color w:val="000000"/>
                <w:sz w:val="15"/>
              </w:rPr>
              <w:t>Розвиток підприємницького середовища та конкуренції на регіональних товарних ринках:</w:t>
            </w:r>
          </w:p>
          <w:bookmarkEnd w:id="281"/>
        </w:tc>
        <w:tc>
          <w:tcPr>
            <w:tcW w:w="1087" w:type="dxa"/>
            <w:tcBorders>
              <w:top w:val="outset" w:color="000000" w:sz="8"/>
              <w:left w:val="outset" w:color="000000" w:sz="8"/>
              <w:bottom w:val="outset" w:color="000000" w:sz="8"/>
              <w:right w:val="outset" w:color="000000" w:sz="8"/>
            </w:tcBorders>
            <w:vAlign w:val="top"/>
          </w:tcPr>
          <w:bookmarkStart w:name="283" w:id="282"/>
          <w:p>
            <w:pPr>
              <w:spacing w:after="0"/>
              <w:ind w:left="0"/>
              <w:jc w:val="center"/>
            </w:pPr>
            <w:r>
              <w:rPr>
                <w:rFonts w:ascii="Arial"/>
                <w:b w:val="false"/>
                <w:i w:val="false"/>
                <w:color w:val="000000"/>
                <w:sz w:val="15"/>
              </w:rPr>
              <w:t xml:space="preserve"> </w:t>
            </w:r>
          </w:p>
          <w:bookmarkEnd w:id="282"/>
        </w:tc>
        <w:tc>
          <w:tcPr>
            <w:tcW w:w="1629" w:type="dxa"/>
            <w:tcBorders>
              <w:top w:val="outset" w:color="000000" w:sz="8"/>
              <w:left w:val="outset" w:color="000000" w:sz="8"/>
              <w:bottom w:val="outset" w:color="000000" w:sz="8"/>
              <w:right w:val="outset" w:color="000000" w:sz="8"/>
            </w:tcBorders>
            <w:vAlign w:val="top"/>
          </w:tcPr>
          <w:bookmarkStart w:name="284" w:id="283"/>
          <w:p>
            <w:pPr>
              <w:spacing w:after="0"/>
              <w:ind w:left="0"/>
              <w:jc w:val="left"/>
            </w:pPr>
            <w:r>
              <w:rPr>
                <w:rFonts w:ascii="Arial"/>
                <w:b w:val="false"/>
                <w:i w:val="false"/>
                <w:color w:val="000000"/>
                <w:sz w:val="15"/>
              </w:rPr>
              <w:t xml:space="preserve"> </w:t>
            </w:r>
          </w:p>
          <w:bookmarkEnd w:id="283"/>
        </w:tc>
        <w:tc>
          <w:tcPr>
            <w:tcW w:w="1227" w:type="dxa"/>
            <w:tcBorders>
              <w:top w:val="outset" w:color="000000" w:sz="8"/>
              <w:left w:val="outset" w:color="000000" w:sz="8"/>
              <w:bottom w:val="outset" w:color="000000" w:sz="8"/>
              <w:right w:val="outset" w:color="000000" w:sz="8"/>
            </w:tcBorders>
            <w:vAlign w:val="top"/>
          </w:tcPr>
          <w:bookmarkStart w:name="285" w:id="284"/>
          <w:p>
            <w:pPr>
              <w:spacing w:after="0"/>
              <w:ind w:left="0"/>
              <w:jc w:val="left"/>
            </w:pPr>
            <w:r>
              <w:rPr>
                <w:rFonts w:ascii="Arial"/>
                <w:b w:val="false"/>
                <w:i w:val="false"/>
                <w:color w:val="000000"/>
                <w:sz w:val="15"/>
              </w:rPr>
              <w:t xml:space="preserve"> </w:t>
            </w:r>
          </w:p>
          <w:bookmarkEnd w:id="284"/>
        </w:tc>
        <w:tc>
          <w:tcPr>
            <w:tcW w:w="1090" w:type="dxa"/>
            <w:tcBorders>
              <w:top w:val="outset" w:color="000000" w:sz="8"/>
              <w:left w:val="outset" w:color="000000" w:sz="8"/>
              <w:bottom w:val="outset" w:color="000000" w:sz="8"/>
              <w:right w:val="outset" w:color="000000" w:sz="8"/>
            </w:tcBorders>
            <w:vAlign w:val="top"/>
          </w:tcPr>
          <w:bookmarkStart w:name="286" w:id="285"/>
          <w:p>
            <w:pPr>
              <w:spacing w:after="0"/>
              <w:ind w:left="0"/>
              <w:jc w:val="center"/>
            </w:pPr>
            <w:r>
              <w:rPr>
                <w:rFonts w:ascii="Arial"/>
                <w:b w:val="false"/>
                <w:i w:val="false"/>
                <w:color w:val="000000"/>
                <w:sz w:val="15"/>
              </w:rPr>
              <w:t xml:space="preserve"> </w:t>
            </w:r>
          </w:p>
          <w:bookmarkEnd w:id="285"/>
        </w:tc>
        <w:tc>
          <w:tcPr>
            <w:tcW w:w="1358" w:type="dxa"/>
            <w:tcBorders>
              <w:top w:val="outset" w:color="000000" w:sz="8"/>
              <w:left w:val="outset" w:color="000000" w:sz="8"/>
              <w:bottom w:val="outset" w:color="000000" w:sz="8"/>
              <w:right w:val="outset" w:color="000000" w:sz="8"/>
            </w:tcBorders>
            <w:vAlign w:val="top"/>
          </w:tcPr>
          <w:bookmarkStart w:name="287" w:id="286"/>
          <w:p>
            <w:pPr>
              <w:spacing w:after="0"/>
              <w:ind w:left="0"/>
              <w:jc w:val="left"/>
            </w:pPr>
            <w:r>
              <w:rPr>
                <w:rFonts w:ascii="Arial"/>
                <w:b w:val="false"/>
                <w:i w:val="false"/>
                <w:color w:val="000000"/>
                <w:sz w:val="15"/>
              </w:rPr>
              <w:t xml:space="preserve"> </w:t>
            </w:r>
          </w:p>
          <w:bookmarkEnd w:id="286"/>
        </w:tc>
        <w:tc>
          <w:tcPr>
            <w:tcW w:w="1087" w:type="dxa"/>
            <w:tcBorders>
              <w:top w:val="outset" w:color="000000" w:sz="8"/>
              <w:left w:val="outset" w:color="000000" w:sz="8"/>
              <w:bottom w:val="outset" w:color="000000" w:sz="8"/>
              <w:right w:val="outset" w:color="000000" w:sz="8"/>
            </w:tcBorders>
            <w:vAlign w:val="top"/>
          </w:tcPr>
          <w:bookmarkStart w:name="288" w:id="287"/>
          <w:p>
            <w:pPr>
              <w:spacing w:after="0"/>
              <w:ind w:left="0"/>
              <w:jc w:val="left"/>
            </w:pPr>
            <w:r>
              <w:rPr>
                <w:rFonts w:ascii="Arial"/>
                <w:b w:val="false"/>
                <w:i w:val="false"/>
                <w:color w:val="000000"/>
                <w:sz w:val="15"/>
              </w:rPr>
              <w:t xml:space="preserve"> </w:t>
            </w:r>
          </w:p>
          <w:bookmarkEnd w:id="287"/>
        </w:tc>
        <w:tc>
          <w:tcPr>
            <w:tcW w:w="1128" w:type="dxa"/>
            <w:tcBorders>
              <w:top w:val="outset" w:color="000000" w:sz="8"/>
              <w:left w:val="outset" w:color="000000" w:sz="8"/>
              <w:bottom w:val="outset" w:color="000000" w:sz="8"/>
              <w:right w:val="outset" w:color="000000" w:sz="8"/>
            </w:tcBorders>
            <w:vAlign w:val="top"/>
          </w:tcPr>
          <w:bookmarkStart w:name="289" w:id="288"/>
          <w:p>
            <w:pPr>
              <w:spacing w:after="0"/>
              <w:ind w:left="0"/>
              <w:jc w:val="center"/>
            </w:pPr>
            <w:r>
              <w:rPr>
                <w:rFonts w:ascii="Arial"/>
                <w:b w:val="false"/>
                <w:i w:val="false"/>
                <w:color w:val="000000"/>
                <w:sz w:val="15"/>
              </w:rPr>
              <w:t xml:space="preserve"> </w:t>
            </w:r>
          </w:p>
          <w:bookmarkEnd w:id="288"/>
        </w:tc>
        <w:tc>
          <w:tcPr>
            <w:tcW w:w="818" w:type="dxa"/>
            <w:tcBorders>
              <w:top w:val="outset" w:color="000000" w:sz="8"/>
              <w:left w:val="outset" w:color="000000" w:sz="8"/>
              <w:bottom w:val="outset" w:color="000000" w:sz="8"/>
              <w:right w:val="outset" w:color="000000" w:sz="8"/>
            </w:tcBorders>
            <w:vAlign w:val="top"/>
          </w:tcPr>
          <w:bookmarkStart w:name="290" w:id="289"/>
          <w:p>
            <w:pPr>
              <w:spacing w:after="0"/>
              <w:ind w:left="0"/>
              <w:jc w:val="center"/>
            </w:pPr>
            <w:r>
              <w:rPr>
                <w:rFonts w:ascii="Arial"/>
                <w:b w:val="false"/>
                <w:i w:val="false"/>
                <w:color w:val="000000"/>
                <w:sz w:val="15"/>
              </w:rPr>
              <w:t xml:space="preserve"> </w:t>
            </w:r>
          </w:p>
          <w:bookmarkEnd w:id="2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291" w:id="290"/>
          <w:p>
            <w:pPr>
              <w:spacing w:after="0"/>
              <w:ind w:left="0"/>
              <w:jc w:val="left"/>
            </w:pPr>
            <w:r>
              <w:rPr>
                <w:rFonts w:ascii="Arial"/>
                <w:b w:val="false"/>
                <w:i w:val="false"/>
                <w:color w:val="000000"/>
                <w:sz w:val="15"/>
              </w:rPr>
              <w:t>забезпечення фінансової підтримки суб'єктів малого і середнього підприємництва на зворотній основі;</w:t>
            </w:r>
          </w:p>
          <w:bookmarkEnd w:id="290"/>
        </w:tc>
        <w:tc>
          <w:tcPr>
            <w:tcW w:w="1087" w:type="dxa"/>
            <w:tcBorders>
              <w:top w:val="outset" w:color="000000" w:sz="8"/>
              <w:left w:val="outset" w:color="000000" w:sz="8"/>
              <w:bottom w:val="outset" w:color="000000" w:sz="8"/>
              <w:right w:val="outset" w:color="000000" w:sz="8"/>
            </w:tcBorders>
            <w:vAlign w:val="top"/>
          </w:tcPr>
          <w:bookmarkStart w:name="292" w:id="291"/>
          <w:p>
            <w:pPr>
              <w:spacing w:after="0"/>
              <w:ind w:left="0"/>
              <w:jc w:val="center"/>
            </w:pPr>
            <w:r>
              <w:rPr>
                <w:rFonts w:ascii="Arial"/>
                <w:b w:val="false"/>
                <w:i w:val="false"/>
                <w:color w:val="000000"/>
                <w:sz w:val="15"/>
              </w:rPr>
              <w:t>2016</w:t>
            </w:r>
          </w:p>
          <w:bookmarkEnd w:id="291"/>
        </w:tc>
        <w:tc>
          <w:tcPr>
            <w:tcW w:w="1629" w:type="dxa"/>
            <w:tcBorders>
              <w:top w:val="outset" w:color="000000" w:sz="8"/>
              <w:left w:val="outset" w:color="000000" w:sz="8"/>
              <w:bottom w:val="outset" w:color="000000" w:sz="8"/>
              <w:right w:val="outset" w:color="000000" w:sz="8"/>
            </w:tcBorders>
            <w:vAlign w:val="top"/>
          </w:tcPr>
          <w:bookmarkStart w:name="293" w:id="292"/>
          <w:p>
            <w:pPr>
              <w:spacing w:after="0"/>
              <w:ind w:left="0"/>
              <w:jc w:val="left"/>
            </w:pPr>
            <w:r>
              <w:rPr>
                <w:rFonts w:ascii="Arial"/>
                <w:b w:val="false"/>
                <w:i w:val="false"/>
                <w:color w:val="000000"/>
                <w:sz w:val="15"/>
              </w:rPr>
              <w:t>Департамент економічного розвитку і торгівлі облдержадміністрації разом з іншими структурними підрозділами облдержадміністрації, райдержадміністраціями та виконкомами міських рад міст обласного значення</w:t>
            </w:r>
          </w:p>
          <w:bookmarkEnd w:id="292"/>
        </w:tc>
        <w:tc>
          <w:tcPr>
            <w:tcW w:w="1227" w:type="dxa"/>
            <w:tcBorders>
              <w:top w:val="outset" w:color="000000" w:sz="8"/>
              <w:left w:val="outset" w:color="000000" w:sz="8"/>
              <w:bottom w:val="outset" w:color="000000" w:sz="8"/>
              <w:right w:val="outset" w:color="000000" w:sz="8"/>
            </w:tcBorders>
            <w:vAlign w:val="top"/>
          </w:tcPr>
          <w:bookmarkStart w:name="294" w:id="293"/>
          <w:p>
            <w:pPr>
              <w:spacing w:after="0"/>
              <w:ind w:left="0"/>
              <w:jc w:val="left"/>
            </w:pPr>
            <w:r>
              <w:rPr>
                <w:rFonts w:ascii="Arial"/>
                <w:b w:val="false"/>
                <w:i w:val="false"/>
                <w:color w:val="000000"/>
                <w:sz w:val="15"/>
              </w:rPr>
              <w:t>Комплексна програма розвитку малого і середнього підприємництва в Запорізькій області на 2015 - 2016 роки (рішення обласної ради від 25.12.2014 N 26)</w:t>
            </w:r>
          </w:p>
          <w:bookmarkEnd w:id="293"/>
        </w:tc>
        <w:tc>
          <w:tcPr>
            <w:tcW w:w="1090" w:type="dxa"/>
            <w:tcBorders>
              <w:top w:val="outset" w:color="000000" w:sz="8"/>
              <w:left w:val="outset" w:color="000000" w:sz="8"/>
              <w:bottom w:val="outset" w:color="000000" w:sz="8"/>
              <w:right w:val="outset" w:color="000000" w:sz="8"/>
            </w:tcBorders>
            <w:vAlign w:val="top"/>
          </w:tcPr>
          <w:bookmarkStart w:name="295" w:id="294"/>
          <w:p>
            <w:pPr>
              <w:spacing w:after="0"/>
              <w:ind w:left="0"/>
              <w:jc w:val="center"/>
            </w:pPr>
            <w:r>
              <w:rPr>
                <w:rFonts w:ascii="Arial"/>
                <w:b w:val="false"/>
                <w:i w:val="false"/>
                <w:color w:val="000000"/>
                <w:sz w:val="15"/>
              </w:rPr>
              <w:t>200,0</w:t>
            </w:r>
            <w:r>
              <w:br/>
            </w:r>
            <w:r>
              <w:rPr>
                <w:rFonts w:ascii="Arial"/>
                <w:b w:val="false"/>
                <w:i w:val="false"/>
                <w:color w:val="000000"/>
                <w:sz w:val="15"/>
              </w:rPr>
              <w:t>обласний бюджет</w:t>
            </w:r>
          </w:p>
          <w:bookmarkEnd w:id="294"/>
        </w:tc>
        <w:tc>
          <w:tcPr>
            <w:tcW w:w="1358" w:type="dxa"/>
            <w:tcBorders>
              <w:top w:val="outset" w:color="000000" w:sz="8"/>
              <w:left w:val="outset" w:color="000000" w:sz="8"/>
              <w:bottom w:val="outset" w:color="000000" w:sz="8"/>
              <w:right w:val="outset" w:color="000000" w:sz="8"/>
            </w:tcBorders>
            <w:vAlign w:val="top"/>
          </w:tcPr>
          <w:bookmarkStart w:name="296" w:id="295"/>
          <w:p>
            <w:pPr>
              <w:spacing w:after="0"/>
              <w:ind w:left="0"/>
              <w:jc w:val="left"/>
            </w:pPr>
            <w:r>
              <w:rPr>
                <w:rFonts w:ascii="Arial"/>
                <w:b w:val="false"/>
                <w:i w:val="false"/>
                <w:color w:val="000000"/>
                <w:sz w:val="15"/>
              </w:rPr>
              <w:t>Запорізька область</w:t>
            </w:r>
          </w:p>
          <w:bookmarkEnd w:id="295"/>
        </w:tc>
        <w:tc>
          <w:tcPr>
            <w:tcW w:w="1087" w:type="dxa"/>
            <w:tcBorders>
              <w:top w:val="outset" w:color="000000" w:sz="8"/>
              <w:left w:val="outset" w:color="000000" w:sz="8"/>
              <w:bottom w:val="outset" w:color="000000" w:sz="8"/>
              <w:right w:val="outset" w:color="000000" w:sz="8"/>
            </w:tcBorders>
            <w:vAlign w:val="top"/>
          </w:tcPr>
          <w:bookmarkStart w:name="297" w:id="296"/>
          <w:p>
            <w:pPr>
              <w:spacing w:after="0"/>
              <w:ind w:left="0"/>
              <w:jc w:val="left"/>
            </w:pPr>
            <w:r>
              <w:rPr>
                <w:rFonts w:ascii="Arial"/>
                <w:b w:val="false"/>
                <w:i w:val="false"/>
                <w:color w:val="000000"/>
                <w:sz w:val="15"/>
              </w:rPr>
              <w:t>Кількість реалізованих бізнес планів</w:t>
            </w:r>
          </w:p>
          <w:bookmarkEnd w:id="296"/>
        </w:tc>
        <w:tc>
          <w:tcPr>
            <w:tcW w:w="1128" w:type="dxa"/>
            <w:tcBorders>
              <w:top w:val="outset" w:color="000000" w:sz="8"/>
              <w:left w:val="outset" w:color="000000" w:sz="8"/>
              <w:bottom w:val="outset" w:color="000000" w:sz="8"/>
              <w:right w:val="outset" w:color="000000" w:sz="8"/>
            </w:tcBorders>
            <w:vAlign w:val="top"/>
          </w:tcPr>
          <w:bookmarkStart w:name="298" w:id="297"/>
          <w:p>
            <w:pPr>
              <w:spacing w:after="0"/>
              <w:ind w:left="0"/>
              <w:jc w:val="both"/>
            </w:pPr>
            <w:r>
              <w:rPr>
                <w:rFonts w:ascii="Arial"/>
                <w:b w:val="false"/>
                <w:i w:val="false"/>
                <w:color w:val="000000"/>
                <w:sz w:val="15"/>
              </w:rPr>
              <w:t>0</w:t>
            </w:r>
          </w:p>
          <w:bookmarkEnd w:id="297"/>
        </w:tc>
        <w:tc>
          <w:tcPr>
            <w:tcW w:w="818" w:type="dxa"/>
            <w:tcBorders>
              <w:top w:val="outset" w:color="000000" w:sz="8"/>
              <w:left w:val="outset" w:color="000000" w:sz="8"/>
              <w:bottom w:val="outset" w:color="000000" w:sz="8"/>
              <w:right w:val="outset" w:color="000000" w:sz="8"/>
            </w:tcBorders>
            <w:vAlign w:val="top"/>
          </w:tcPr>
          <w:bookmarkStart w:name="299" w:id="298"/>
          <w:p>
            <w:pPr>
              <w:spacing w:after="0"/>
              <w:ind w:left="0"/>
              <w:jc w:val="center"/>
            </w:pPr>
            <w:r>
              <w:rPr>
                <w:rFonts w:ascii="Arial"/>
                <w:b w:val="false"/>
                <w:i w:val="false"/>
                <w:color w:val="000000"/>
                <w:sz w:val="15"/>
              </w:rPr>
              <w:t>4</w:t>
            </w:r>
          </w:p>
          <w:bookmarkEnd w:id="2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00" w:id="299"/>
          <w:p>
            <w:pPr>
              <w:spacing w:after="0"/>
              <w:ind w:left="0"/>
              <w:jc w:val="left"/>
            </w:pPr>
            <w:r>
              <w:rPr>
                <w:rFonts w:ascii="Arial"/>
                <w:b w:val="false"/>
                <w:i w:val="false"/>
                <w:color w:val="000000"/>
                <w:sz w:val="15"/>
              </w:rPr>
              <w:t>подальша підтримка пілотного проекту "Бізнес-інкубатор "БІ-Запоріжжя";</w:t>
            </w:r>
          </w:p>
          <w:bookmarkEnd w:id="299"/>
        </w:tc>
        <w:tc>
          <w:tcPr>
            <w:tcW w:w="1087" w:type="dxa"/>
            <w:tcBorders>
              <w:top w:val="outset" w:color="000000" w:sz="8"/>
              <w:left w:val="outset" w:color="000000" w:sz="8"/>
              <w:bottom w:val="outset" w:color="000000" w:sz="8"/>
              <w:right w:val="outset" w:color="000000" w:sz="8"/>
            </w:tcBorders>
            <w:vAlign w:val="top"/>
          </w:tcPr>
          <w:bookmarkStart w:name="301" w:id="300"/>
          <w:p>
            <w:pPr>
              <w:spacing w:after="0"/>
              <w:ind w:left="0"/>
              <w:jc w:val="center"/>
            </w:pPr>
            <w:r>
              <w:rPr>
                <w:rFonts w:ascii="Arial"/>
                <w:b w:val="false"/>
                <w:i w:val="false"/>
                <w:color w:val="000000"/>
                <w:sz w:val="15"/>
              </w:rPr>
              <w:t>2016</w:t>
            </w:r>
          </w:p>
          <w:bookmarkEnd w:id="300"/>
        </w:tc>
        <w:tc>
          <w:tcPr>
            <w:tcW w:w="1629" w:type="dxa"/>
            <w:tcBorders>
              <w:top w:val="outset" w:color="000000" w:sz="8"/>
              <w:left w:val="outset" w:color="000000" w:sz="8"/>
              <w:bottom w:val="outset" w:color="000000" w:sz="8"/>
              <w:right w:val="outset" w:color="000000" w:sz="8"/>
            </w:tcBorders>
            <w:vAlign w:val="top"/>
          </w:tcPr>
          <w:bookmarkStart w:name="302" w:id="301"/>
          <w:p>
            <w:pPr>
              <w:spacing w:after="0"/>
              <w:ind w:left="0"/>
              <w:jc w:val="left"/>
            </w:pPr>
            <w:r>
              <w:rPr>
                <w:rFonts w:ascii="Arial"/>
                <w:b w:val="false"/>
                <w:i w:val="false"/>
                <w:color w:val="000000"/>
                <w:sz w:val="15"/>
              </w:rPr>
              <w:t>Департамент економічного розвитку і торгівлі облдержадміністрації разом з іншими структурними підрозділами облдержадміністрації, райдержадміністраціями та виконкомами міських рад міст обласного значення</w:t>
            </w:r>
          </w:p>
          <w:bookmarkEnd w:id="301"/>
        </w:tc>
        <w:tc>
          <w:tcPr>
            <w:tcW w:w="1227" w:type="dxa"/>
            <w:tcBorders>
              <w:top w:val="outset" w:color="000000" w:sz="8"/>
              <w:left w:val="outset" w:color="000000" w:sz="8"/>
              <w:bottom w:val="outset" w:color="000000" w:sz="8"/>
              <w:right w:val="outset" w:color="000000" w:sz="8"/>
            </w:tcBorders>
            <w:vAlign w:val="top"/>
          </w:tcPr>
          <w:bookmarkStart w:name="303" w:id="302"/>
          <w:p>
            <w:pPr>
              <w:spacing w:after="0"/>
              <w:ind w:left="0"/>
              <w:jc w:val="left"/>
            </w:pPr>
            <w:r>
              <w:rPr>
                <w:rFonts w:ascii="Arial"/>
                <w:b w:val="false"/>
                <w:i w:val="false"/>
                <w:color w:val="000000"/>
                <w:sz w:val="15"/>
              </w:rPr>
              <w:t>Комплексна програма розвитку малого і середнього підприємництва в Запорізькій області на 2015 - 2016 роки (рішення обласної ради від 25.12.2014 N 26)</w:t>
            </w:r>
          </w:p>
          <w:bookmarkEnd w:id="302"/>
        </w:tc>
        <w:tc>
          <w:tcPr>
            <w:tcW w:w="1090" w:type="dxa"/>
            <w:tcBorders>
              <w:top w:val="outset" w:color="000000" w:sz="8"/>
              <w:left w:val="outset" w:color="000000" w:sz="8"/>
              <w:bottom w:val="outset" w:color="000000" w:sz="8"/>
              <w:right w:val="outset" w:color="000000" w:sz="8"/>
            </w:tcBorders>
            <w:vAlign w:val="top"/>
          </w:tcPr>
          <w:bookmarkStart w:name="304" w:id="303"/>
          <w:p>
            <w:pPr>
              <w:spacing w:after="0"/>
              <w:ind w:left="0"/>
              <w:jc w:val="center"/>
            </w:pPr>
            <w:r>
              <w:rPr>
                <w:rFonts w:ascii="Arial"/>
                <w:b w:val="false"/>
                <w:i w:val="false"/>
                <w:color w:val="000000"/>
                <w:sz w:val="15"/>
              </w:rPr>
              <w:t>100,0</w:t>
            </w:r>
            <w:r>
              <w:br/>
            </w:r>
            <w:r>
              <w:rPr>
                <w:rFonts w:ascii="Arial"/>
                <w:b w:val="false"/>
                <w:i w:val="false"/>
                <w:color w:val="000000"/>
                <w:sz w:val="15"/>
              </w:rPr>
              <w:t>обласний бюджет</w:t>
            </w:r>
          </w:p>
          <w:bookmarkEnd w:id="303"/>
        </w:tc>
        <w:tc>
          <w:tcPr>
            <w:tcW w:w="1358" w:type="dxa"/>
            <w:tcBorders>
              <w:top w:val="outset" w:color="000000" w:sz="8"/>
              <w:left w:val="outset" w:color="000000" w:sz="8"/>
              <w:bottom w:val="outset" w:color="000000" w:sz="8"/>
              <w:right w:val="outset" w:color="000000" w:sz="8"/>
            </w:tcBorders>
            <w:vAlign w:val="top"/>
          </w:tcPr>
          <w:bookmarkStart w:name="305" w:id="304"/>
          <w:p>
            <w:pPr>
              <w:spacing w:after="0"/>
              <w:ind w:left="0"/>
              <w:jc w:val="left"/>
            </w:pPr>
            <w:r>
              <w:rPr>
                <w:rFonts w:ascii="Arial"/>
                <w:b w:val="false"/>
                <w:i w:val="false"/>
                <w:color w:val="000000"/>
                <w:sz w:val="15"/>
              </w:rPr>
              <w:t>м. Запоріжжя</w:t>
            </w:r>
          </w:p>
          <w:bookmarkEnd w:id="304"/>
        </w:tc>
        <w:tc>
          <w:tcPr>
            <w:tcW w:w="1087" w:type="dxa"/>
            <w:tcBorders>
              <w:top w:val="outset" w:color="000000" w:sz="8"/>
              <w:left w:val="outset" w:color="000000" w:sz="8"/>
              <w:bottom w:val="outset" w:color="000000" w:sz="8"/>
              <w:right w:val="outset" w:color="000000" w:sz="8"/>
            </w:tcBorders>
            <w:vAlign w:val="top"/>
          </w:tcPr>
          <w:bookmarkStart w:name="306" w:id="305"/>
          <w:p>
            <w:pPr>
              <w:spacing w:after="0"/>
              <w:ind w:left="0"/>
              <w:jc w:val="left"/>
            </w:pPr>
            <w:r>
              <w:rPr>
                <w:rFonts w:ascii="Arial"/>
                <w:b w:val="false"/>
                <w:i w:val="false"/>
                <w:color w:val="000000"/>
                <w:sz w:val="15"/>
              </w:rPr>
              <w:t>Кількість випускників бізнес-інкубатору, що зареєструвавлися як СПД</w:t>
            </w:r>
          </w:p>
          <w:bookmarkEnd w:id="305"/>
        </w:tc>
        <w:tc>
          <w:tcPr>
            <w:tcW w:w="1128" w:type="dxa"/>
            <w:tcBorders>
              <w:top w:val="outset" w:color="000000" w:sz="8"/>
              <w:left w:val="outset" w:color="000000" w:sz="8"/>
              <w:bottom w:val="outset" w:color="000000" w:sz="8"/>
              <w:right w:val="outset" w:color="000000" w:sz="8"/>
            </w:tcBorders>
            <w:vAlign w:val="top"/>
          </w:tcPr>
          <w:bookmarkStart w:name="307" w:id="306"/>
          <w:p>
            <w:pPr>
              <w:spacing w:after="0"/>
              <w:ind w:left="0"/>
              <w:jc w:val="center"/>
            </w:pPr>
            <w:r>
              <w:rPr>
                <w:rFonts w:ascii="Arial"/>
                <w:b w:val="false"/>
                <w:i w:val="false"/>
                <w:color w:val="000000"/>
                <w:sz w:val="15"/>
              </w:rPr>
              <w:t>0</w:t>
            </w:r>
          </w:p>
          <w:bookmarkEnd w:id="306"/>
        </w:tc>
        <w:tc>
          <w:tcPr>
            <w:tcW w:w="818" w:type="dxa"/>
            <w:tcBorders>
              <w:top w:val="outset" w:color="000000" w:sz="8"/>
              <w:left w:val="outset" w:color="000000" w:sz="8"/>
              <w:bottom w:val="outset" w:color="000000" w:sz="8"/>
              <w:right w:val="outset" w:color="000000" w:sz="8"/>
            </w:tcBorders>
            <w:vAlign w:val="top"/>
          </w:tcPr>
          <w:bookmarkStart w:name="308" w:id="307"/>
          <w:p>
            <w:pPr>
              <w:spacing w:after="0"/>
              <w:ind w:left="0"/>
              <w:jc w:val="center"/>
            </w:pPr>
            <w:r>
              <w:rPr>
                <w:rFonts w:ascii="Arial"/>
                <w:b w:val="false"/>
                <w:i w:val="false"/>
                <w:color w:val="000000"/>
                <w:sz w:val="15"/>
              </w:rPr>
              <w:t>15</w:t>
            </w:r>
          </w:p>
          <w:bookmarkEnd w:id="3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09" w:id="308"/>
          <w:p>
            <w:pPr>
              <w:spacing w:after="0"/>
              <w:ind w:left="0"/>
              <w:jc w:val="left"/>
            </w:pPr>
            <w:r>
              <w:rPr>
                <w:rFonts w:ascii="Arial"/>
                <w:b w:val="false"/>
                <w:i w:val="false"/>
                <w:color w:val="000000"/>
                <w:sz w:val="15"/>
              </w:rPr>
              <w:t>створення мережі бізнес-інкубаторів на базі вищих навчальних закладів Запорізької області</w:t>
            </w:r>
          </w:p>
          <w:bookmarkEnd w:id="308"/>
        </w:tc>
        <w:tc>
          <w:tcPr>
            <w:tcW w:w="1087" w:type="dxa"/>
            <w:tcBorders>
              <w:top w:val="outset" w:color="000000" w:sz="8"/>
              <w:left w:val="outset" w:color="000000" w:sz="8"/>
              <w:bottom w:val="outset" w:color="000000" w:sz="8"/>
              <w:right w:val="outset" w:color="000000" w:sz="8"/>
            </w:tcBorders>
            <w:vAlign w:val="top"/>
          </w:tcPr>
          <w:bookmarkStart w:name="310" w:id="309"/>
          <w:p>
            <w:pPr>
              <w:spacing w:after="0"/>
              <w:ind w:left="0"/>
              <w:jc w:val="center"/>
            </w:pPr>
            <w:r>
              <w:rPr>
                <w:rFonts w:ascii="Arial"/>
                <w:b w:val="false"/>
                <w:i w:val="false"/>
                <w:color w:val="000000"/>
                <w:sz w:val="15"/>
              </w:rPr>
              <w:t>2016</w:t>
            </w:r>
          </w:p>
          <w:bookmarkEnd w:id="309"/>
        </w:tc>
        <w:tc>
          <w:tcPr>
            <w:tcW w:w="1629" w:type="dxa"/>
            <w:tcBorders>
              <w:top w:val="outset" w:color="000000" w:sz="8"/>
              <w:left w:val="outset" w:color="000000" w:sz="8"/>
              <w:bottom w:val="outset" w:color="000000" w:sz="8"/>
              <w:right w:val="outset" w:color="000000" w:sz="8"/>
            </w:tcBorders>
            <w:vAlign w:val="top"/>
          </w:tcPr>
          <w:bookmarkStart w:name="311" w:id="310"/>
          <w:p>
            <w:pPr>
              <w:spacing w:after="0"/>
              <w:ind w:left="0"/>
              <w:jc w:val="left"/>
            </w:pPr>
            <w:r>
              <w:rPr>
                <w:rFonts w:ascii="Arial"/>
                <w:b w:val="false"/>
                <w:i w:val="false"/>
                <w:color w:val="000000"/>
                <w:sz w:val="15"/>
              </w:rPr>
              <w:t>Департамент економічного розвитку і торгівлі облдержадміністрації разом з іншими структурними підрозділами облдержадміністрації, райдержадміністраціями та виконкомами міських рад міст обласного значення</w:t>
            </w:r>
          </w:p>
          <w:bookmarkEnd w:id="310"/>
        </w:tc>
        <w:tc>
          <w:tcPr>
            <w:tcW w:w="1227" w:type="dxa"/>
            <w:tcBorders>
              <w:top w:val="outset" w:color="000000" w:sz="8"/>
              <w:left w:val="outset" w:color="000000" w:sz="8"/>
              <w:bottom w:val="outset" w:color="000000" w:sz="8"/>
              <w:right w:val="outset" w:color="000000" w:sz="8"/>
            </w:tcBorders>
            <w:vAlign w:val="top"/>
          </w:tcPr>
          <w:bookmarkStart w:name="312" w:id="311"/>
          <w:p>
            <w:pPr>
              <w:spacing w:after="0"/>
              <w:ind w:left="0"/>
              <w:jc w:val="left"/>
            </w:pPr>
            <w:r>
              <w:rPr>
                <w:rFonts w:ascii="Arial"/>
                <w:b w:val="false"/>
                <w:i w:val="false"/>
                <w:color w:val="000000"/>
                <w:sz w:val="15"/>
              </w:rPr>
              <w:t>Комплексна програма розвитку малого і середнього підприємництва в Запорізькій області на 2015 - 2016 роки (рішення обласної ради від 25.12.2014 N 26)</w:t>
            </w:r>
          </w:p>
          <w:bookmarkEnd w:id="311"/>
        </w:tc>
        <w:tc>
          <w:tcPr>
            <w:tcW w:w="1090" w:type="dxa"/>
            <w:tcBorders>
              <w:top w:val="outset" w:color="000000" w:sz="8"/>
              <w:left w:val="outset" w:color="000000" w:sz="8"/>
              <w:bottom w:val="outset" w:color="000000" w:sz="8"/>
              <w:right w:val="outset" w:color="000000" w:sz="8"/>
            </w:tcBorders>
            <w:vAlign w:val="top"/>
          </w:tcPr>
          <w:bookmarkStart w:name="313" w:id="312"/>
          <w:p>
            <w:pPr>
              <w:spacing w:after="0"/>
              <w:ind w:left="0"/>
              <w:jc w:val="center"/>
            </w:pPr>
            <w:r>
              <w:rPr>
                <w:rFonts w:ascii="Arial"/>
                <w:b w:val="false"/>
                <w:i w:val="false"/>
                <w:color w:val="000000"/>
                <w:sz w:val="15"/>
              </w:rPr>
              <w:t>100,0</w:t>
            </w:r>
            <w:r>
              <w:br/>
            </w:r>
            <w:r>
              <w:rPr>
                <w:rFonts w:ascii="Arial"/>
                <w:b w:val="false"/>
                <w:i w:val="false"/>
                <w:color w:val="000000"/>
                <w:sz w:val="15"/>
              </w:rPr>
              <w:t>обласний бюджет</w:t>
            </w:r>
          </w:p>
          <w:bookmarkEnd w:id="312"/>
        </w:tc>
        <w:tc>
          <w:tcPr>
            <w:tcW w:w="1358" w:type="dxa"/>
            <w:tcBorders>
              <w:top w:val="outset" w:color="000000" w:sz="8"/>
              <w:left w:val="outset" w:color="000000" w:sz="8"/>
              <w:bottom w:val="outset" w:color="000000" w:sz="8"/>
              <w:right w:val="outset" w:color="000000" w:sz="8"/>
            </w:tcBorders>
            <w:vAlign w:val="top"/>
          </w:tcPr>
          <w:bookmarkStart w:name="314" w:id="313"/>
          <w:p>
            <w:pPr>
              <w:spacing w:after="0"/>
              <w:ind w:left="0"/>
              <w:jc w:val="left"/>
            </w:pPr>
            <w:r>
              <w:rPr>
                <w:rFonts w:ascii="Arial"/>
                <w:b w:val="false"/>
                <w:i w:val="false"/>
                <w:color w:val="000000"/>
                <w:sz w:val="15"/>
              </w:rPr>
              <w:t>м. Запоріжжя</w:t>
            </w:r>
          </w:p>
          <w:bookmarkEnd w:id="313"/>
        </w:tc>
        <w:tc>
          <w:tcPr>
            <w:tcW w:w="1087" w:type="dxa"/>
            <w:tcBorders>
              <w:top w:val="outset" w:color="000000" w:sz="8"/>
              <w:left w:val="outset" w:color="000000" w:sz="8"/>
              <w:bottom w:val="outset" w:color="000000" w:sz="8"/>
              <w:right w:val="outset" w:color="000000" w:sz="8"/>
            </w:tcBorders>
            <w:vAlign w:val="top"/>
          </w:tcPr>
          <w:bookmarkStart w:name="315" w:id="314"/>
          <w:p>
            <w:pPr>
              <w:spacing w:after="0"/>
              <w:ind w:left="0"/>
              <w:jc w:val="left"/>
            </w:pPr>
            <w:r>
              <w:rPr>
                <w:rFonts w:ascii="Arial"/>
                <w:b w:val="false"/>
                <w:i w:val="false"/>
                <w:color w:val="000000"/>
                <w:sz w:val="15"/>
              </w:rPr>
              <w:t>Кількість створених бізнес - інкубаторів</w:t>
            </w:r>
          </w:p>
          <w:bookmarkEnd w:id="314"/>
        </w:tc>
        <w:tc>
          <w:tcPr>
            <w:tcW w:w="1128" w:type="dxa"/>
            <w:tcBorders>
              <w:top w:val="outset" w:color="000000" w:sz="8"/>
              <w:left w:val="outset" w:color="000000" w:sz="8"/>
              <w:bottom w:val="outset" w:color="000000" w:sz="8"/>
              <w:right w:val="outset" w:color="000000" w:sz="8"/>
            </w:tcBorders>
            <w:vAlign w:val="top"/>
          </w:tcPr>
          <w:bookmarkStart w:name="316" w:id="315"/>
          <w:p>
            <w:pPr>
              <w:spacing w:after="0"/>
              <w:ind w:left="0"/>
              <w:jc w:val="center"/>
            </w:pPr>
            <w:r>
              <w:rPr>
                <w:rFonts w:ascii="Arial"/>
                <w:b w:val="false"/>
                <w:i w:val="false"/>
                <w:color w:val="000000"/>
                <w:sz w:val="15"/>
              </w:rPr>
              <w:t>1</w:t>
            </w:r>
          </w:p>
          <w:bookmarkEnd w:id="315"/>
        </w:tc>
        <w:tc>
          <w:tcPr>
            <w:tcW w:w="818" w:type="dxa"/>
            <w:tcBorders>
              <w:top w:val="outset" w:color="000000" w:sz="8"/>
              <w:left w:val="outset" w:color="000000" w:sz="8"/>
              <w:bottom w:val="outset" w:color="000000" w:sz="8"/>
              <w:right w:val="outset" w:color="000000" w:sz="8"/>
            </w:tcBorders>
            <w:vAlign w:val="top"/>
          </w:tcPr>
          <w:bookmarkStart w:name="317" w:id="316"/>
          <w:p>
            <w:pPr>
              <w:spacing w:after="0"/>
              <w:ind w:left="0"/>
              <w:jc w:val="center"/>
            </w:pPr>
            <w:r>
              <w:rPr>
                <w:rFonts w:ascii="Arial"/>
                <w:b w:val="false"/>
                <w:i w:val="false"/>
                <w:color w:val="000000"/>
                <w:sz w:val="15"/>
              </w:rPr>
              <w:t>2</w:t>
            </w:r>
          </w:p>
          <w:bookmarkEnd w:id="316"/>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318" w:id="317"/>
          <w:p>
            <w:pPr>
              <w:spacing w:after="0"/>
              <w:ind w:left="0"/>
              <w:jc w:val="center"/>
            </w:pPr>
            <w:r>
              <w:rPr>
                <w:rFonts w:ascii="Arial"/>
                <w:b w:val="false"/>
                <w:i w:val="false"/>
                <w:color w:val="000000"/>
                <w:sz w:val="15"/>
              </w:rPr>
              <w:t>4)</w:t>
            </w:r>
          </w:p>
          <w:bookmarkEnd w:id="317"/>
        </w:tc>
        <w:tc>
          <w:tcPr>
            <w:tcW w:w="1899" w:type="dxa"/>
            <w:vMerge w:val="restart"/>
            <w:tcBorders>
              <w:top w:val="outset" w:color="000000" w:sz="8"/>
              <w:left w:val="outset" w:color="000000" w:sz="8"/>
              <w:bottom w:val="outset" w:color="000000" w:sz="8"/>
              <w:right w:val="outset" w:color="000000" w:sz="8"/>
            </w:tcBorders>
            <w:vAlign w:val="top"/>
          </w:tcPr>
          <w:bookmarkStart w:name="319" w:id="318"/>
          <w:p>
            <w:pPr>
              <w:spacing w:after="0"/>
              <w:ind w:left="0"/>
              <w:jc w:val="left"/>
            </w:pPr>
            <w:r>
              <w:rPr>
                <w:rFonts w:ascii="Arial"/>
                <w:b w:val="false"/>
                <w:i w:val="false"/>
                <w:color w:val="000000"/>
                <w:sz w:val="15"/>
              </w:rPr>
              <w:t xml:space="preserve"> </w:t>
            </w:r>
          </w:p>
          <w:bookmarkEnd w:id="318"/>
        </w:tc>
        <w:tc>
          <w:tcPr>
            <w:tcW w:w="2040" w:type="dxa"/>
            <w:tcBorders>
              <w:top w:val="outset" w:color="000000" w:sz="8"/>
              <w:left w:val="outset" w:color="000000" w:sz="8"/>
              <w:bottom w:val="outset" w:color="000000" w:sz="8"/>
              <w:right w:val="outset" w:color="000000" w:sz="8"/>
            </w:tcBorders>
            <w:vAlign w:val="top"/>
          </w:tcPr>
          <w:bookmarkStart w:name="320" w:id="319"/>
          <w:p>
            <w:pPr>
              <w:spacing w:after="0"/>
              <w:ind w:left="0"/>
              <w:jc w:val="left"/>
            </w:pPr>
            <w:r>
              <w:rPr>
                <w:rFonts w:ascii="Arial"/>
                <w:b w:val="false"/>
                <w:i w:val="false"/>
                <w:color w:val="000000"/>
                <w:sz w:val="15"/>
              </w:rPr>
              <w:t>Раціональне використання природно-ресурсного потенціалу, збереження культурної спадщини та найцінніших природних територій:</w:t>
            </w:r>
          </w:p>
          <w:bookmarkEnd w:id="319"/>
        </w:tc>
        <w:tc>
          <w:tcPr>
            <w:tcW w:w="1087" w:type="dxa"/>
            <w:tcBorders>
              <w:top w:val="outset" w:color="000000" w:sz="8"/>
              <w:left w:val="outset" w:color="000000" w:sz="8"/>
              <w:bottom w:val="outset" w:color="000000" w:sz="8"/>
              <w:right w:val="outset" w:color="000000" w:sz="8"/>
            </w:tcBorders>
            <w:vAlign w:val="top"/>
          </w:tcPr>
          <w:bookmarkStart w:name="321" w:id="320"/>
          <w:p>
            <w:pPr>
              <w:spacing w:after="0"/>
              <w:ind w:left="0"/>
              <w:jc w:val="center"/>
            </w:pPr>
            <w:r>
              <w:rPr>
                <w:rFonts w:ascii="Arial"/>
                <w:b w:val="false"/>
                <w:i w:val="false"/>
                <w:color w:val="000000"/>
                <w:sz w:val="15"/>
              </w:rPr>
              <w:t xml:space="preserve"> </w:t>
            </w:r>
          </w:p>
          <w:bookmarkEnd w:id="320"/>
        </w:tc>
        <w:tc>
          <w:tcPr>
            <w:tcW w:w="1629" w:type="dxa"/>
            <w:tcBorders>
              <w:top w:val="outset" w:color="000000" w:sz="8"/>
              <w:left w:val="outset" w:color="000000" w:sz="8"/>
              <w:bottom w:val="outset" w:color="000000" w:sz="8"/>
              <w:right w:val="outset" w:color="000000" w:sz="8"/>
            </w:tcBorders>
            <w:vAlign w:val="top"/>
          </w:tcPr>
          <w:bookmarkStart w:name="322" w:id="321"/>
          <w:p>
            <w:pPr>
              <w:spacing w:after="0"/>
              <w:ind w:left="0"/>
              <w:jc w:val="left"/>
            </w:pPr>
            <w:r>
              <w:rPr>
                <w:rFonts w:ascii="Arial"/>
                <w:b w:val="false"/>
                <w:i w:val="false"/>
                <w:color w:val="000000"/>
                <w:sz w:val="15"/>
              </w:rPr>
              <w:t xml:space="preserve"> </w:t>
            </w:r>
          </w:p>
          <w:bookmarkEnd w:id="321"/>
        </w:tc>
        <w:tc>
          <w:tcPr>
            <w:tcW w:w="1227" w:type="dxa"/>
            <w:tcBorders>
              <w:top w:val="outset" w:color="000000" w:sz="8"/>
              <w:left w:val="outset" w:color="000000" w:sz="8"/>
              <w:bottom w:val="outset" w:color="000000" w:sz="8"/>
              <w:right w:val="outset" w:color="000000" w:sz="8"/>
            </w:tcBorders>
            <w:vAlign w:val="top"/>
          </w:tcPr>
          <w:bookmarkStart w:name="323" w:id="322"/>
          <w:p>
            <w:pPr>
              <w:spacing w:after="0"/>
              <w:ind w:left="0"/>
              <w:jc w:val="left"/>
            </w:pPr>
            <w:r>
              <w:rPr>
                <w:rFonts w:ascii="Arial"/>
                <w:b w:val="false"/>
                <w:i w:val="false"/>
                <w:color w:val="000000"/>
                <w:sz w:val="15"/>
              </w:rPr>
              <w:t xml:space="preserve"> </w:t>
            </w:r>
          </w:p>
          <w:bookmarkEnd w:id="322"/>
        </w:tc>
        <w:tc>
          <w:tcPr>
            <w:tcW w:w="1090" w:type="dxa"/>
            <w:tcBorders>
              <w:top w:val="outset" w:color="000000" w:sz="8"/>
              <w:left w:val="outset" w:color="000000" w:sz="8"/>
              <w:bottom w:val="outset" w:color="000000" w:sz="8"/>
              <w:right w:val="outset" w:color="000000" w:sz="8"/>
            </w:tcBorders>
            <w:vAlign w:val="top"/>
          </w:tcPr>
          <w:bookmarkStart w:name="324" w:id="323"/>
          <w:p>
            <w:pPr>
              <w:spacing w:after="0"/>
              <w:ind w:left="0"/>
              <w:jc w:val="center"/>
            </w:pPr>
            <w:r>
              <w:rPr>
                <w:rFonts w:ascii="Arial"/>
                <w:b w:val="false"/>
                <w:i w:val="false"/>
                <w:color w:val="000000"/>
                <w:sz w:val="15"/>
              </w:rPr>
              <w:t xml:space="preserve"> </w:t>
            </w:r>
          </w:p>
          <w:bookmarkEnd w:id="323"/>
        </w:tc>
        <w:tc>
          <w:tcPr>
            <w:tcW w:w="1358" w:type="dxa"/>
            <w:tcBorders>
              <w:top w:val="outset" w:color="000000" w:sz="8"/>
              <w:left w:val="outset" w:color="000000" w:sz="8"/>
              <w:bottom w:val="outset" w:color="000000" w:sz="8"/>
              <w:right w:val="outset" w:color="000000" w:sz="8"/>
            </w:tcBorders>
            <w:vAlign w:val="top"/>
          </w:tcPr>
          <w:bookmarkStart w:name="325" w:id="324"/>
          <w:p>
            <w:pPr>
              <w:spacing w:after="0"/>
              <w:ind w:left="0"/>
              <w:jc w:val="left"/>
            </w:pPr>
            <w:r>
              <w:rPr>
                <w:rFonts w:ascii="Arial"/>
                <w:b w:val="false"/>
                <w:i w:val="false"/>
                <w:color w:val="000000"/>
                <w:sz w:val="15"/>
              </w:rPr>
              <w:t xml:space="preserve"> </w:t>
            </w:r>
          </w:p>
          <w:bookmarkEnd w:id="324"/>
        </w:tc>
        <w:tc>
          <w:tcPr>
            <w:tcW w:w="1087" w:type="dxa"/>
            <w:tcBorders>
              <w:top w:val="outset" w:color="000000" w:sz="8"/>
              <w:left w:val="outset" w:color="000000" w:sz="8"/>
              <w:bottom w:val="outset" w:color="000000" w:sz="8"/>
              <w:right w:val="outset" w:color="000000" w:sz="8"/>
            </w:tcBorders>
            <w:vAlign w:val="top"/>
          </w:tcPr>
          <w:bookmarkStart w:name="326" w:id="325"/>
          <w:p>
            <w:pPr>
              <w:spacing w:after="0"/>
              <w:ind w:left="0"/>
              <w:jc w:val="left"/>
            </w:pPr>
            <w:r>
              <w:rPr>
                <w:rFonts w:ascii="Arial"/>
                <w:b w:val="false"/>
                <w:i w:val="false"/>
                <w:color w:val="000000"/>
                <w:sz w:val="15"/>
              </w:rPr>
              <w:t xml:space="preserve"> </w:t>
            </w:r>
          </w:p>
          <w:bookmarkEnd w:id="325"/>
        </w:tc>
        <w:tc>
          <w:tcPr>
            <w:tcW w:w="1128" w:type="dxa"/>
            <w:tcBorders>
              <w:top w:val="outset" w:color="000000" w:sz="8"/>
              <w:left w:val="outset" w:color="000000" w:sz="8"/>
              <w:bottom w:val="outset" w:color="000000" w:sz="8"/>
              <w:right w:val="outset" w:color="000000" w:sz="8"/>
            </w:tcBorders>
            <w:vAlign w:val="top"/>
          </w:tcPr>
          <w:bookmarkStart w:name="327" w:id="326"/>
          <w:p>
            <w:pPr>
              <w:spacing w:after="0"/>
              <w:ind w:left="0"/>
              <w:jc w:val="both"/>
            </w:pPr>
            <w:r>
              <w:rPr>
                <w:rFonts w:ascii="Arial"/>
                <w:b w:val="false"/>
                <w:i w:val="false"/>
                <w:color w:val="000000"/>
                <w:sz w:val="15"/>
              </w:rPr>
              <w:t xml:space="preserve"> </w:t>
            </w:r>
          </w:p>
          <w:bookmarkEnd w:id="326"/>
        </w:tc>
        <w:tc>
          <w:tcPr>
            <w:tcW w:w="818" w:type="dxa"/>
            <w:tcBorders>
              <w:top w:val="outset" w:color="000000" w:sz="8"/>
              <w:left w:val="outset" w:color="000000" w:sz="8"/>
              <w:bottom w:val="outset" w:color="000000" w:sz="8"/>
              <w:right w:val="outset" w:color="000000" w:sz="8"/>
            </w:tcBorders>
            <w:vAlign w:val="top"/>
          </w:tcPr>
          <w:bookmarkStart w:name="328" w:id="327"/>
          <w:p>
            <w:pPr>
              <w:spacing w:after="0"/>
              <w:ind w:left="0"/>
              <w:jc w:val="both"/>
            </w:pPr>
            <w:r>
              <w:rPr>
                <w:rFonts w:ascii="Arial"/>
                <w:b w:val="false"/>
                <w:i w:val="false"/>
                <w:color w:val="000000"/>
                <w:sz w:val="15"/>
              </w:rPr>
              <w:t xml:space="preserve"> </w:t>
            </w:r>
          </w:p>
          <w:bookmarkEnd w:id="3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29" w:id="328"/>
          <w:p>
            <w:pPr>
              <w:spacing w:after="0"/>
              <w:ind w:left="0"/>
              <w:jc w:val="left"/>
            </w:pPr>
            <w:r>
              <w:rPr>
                <w:rFonts w:ascii="Arial"/>
                <w:b w:val="false"/>
                <w:i w:val="false"/>
                <w:color w:val="000000"/>
                <w:sz w:val="15"/>
              </w:rPr>
              <w:t>проведення Всеукраїнського козацького фестивалю "Покрова на Хортиці";</w:t>
            </w:r>
          </w:p>
          <w:bookmarkEnd w:id="328"/>
        </w:tc>
        <w:tc>
          <w:tcPr>
            <w:tcW w:w="1087" w:type="dxa"/>
            <w:tcBorders>
              <w:top w:val="outset" w:color="000000" w:sz="8"/>
              <w:left w:val="outset" w:color="000000" w:sz="8"/>
              <w:bottom w:val="outset" w:color="000000" w:sz="8"/>
              <w:right w:val="outset" w:color="000000" w:sz="8"/>
            </w:tcBorders>
            <w:vAlign w:val="top"/>
          </w:tcPr>
          <w:bookmarkStart w:name="330" w:id="329"/>
          <w:p>
            <w:pPr>
              <w:spacing w:after="0"/>
              <w:ind w:left="0"/>
              <w:jc w:val="center"/>
            </w:pPr>
            <w:r>
              <w:rPr>
                <w:rFonts w:ascii="Arial"/>
                <w:b w:val="false"/>
                <w:i w:val="false"/>
                <w:color w:val="000000"/>
                <w:sz w:val="15"/>
              </w:rPr>
              <w:t>2016 - 2017</w:t>
            </w:r>
          </w:p>
          <w:bookmarkEnd w:id="329"/>
        </w:tc>
        <w:tc>
          <w:tcPr>
            <w:tcW w:w="1629" w:type="dxa"/>
            <w:tcBorders>
              <w:top w:val="outset" w:color="000000" w:sz="8"/>
              <w:left w:val="outset" w:color="000000" w:sz="8"/>
              <w:bottom w:val="outset" w:color="000000" w:sz="8"/>
              <w:right w:val="outset" w:color="000000" w:sz="8"/>
            </w:tcBorders>
            <w:vAlign w:val="top"/>
          </w:tcPr>
          <w:bookmarkStart w:name="331" w:id="330"/>
          <w:p>
            <w:pPr>
              <w:spacing w:after="0"/>
              <w:ind w:left="0"/>
              <w:jc w:val="left"/>
            </w:pPr>
            <w:r>
              <w:rPr>
                <w:rFonts w:ascii="Arial"/>
                <w:b w:val="false"/>
                <w:i w:val="false"/>
                <w:color w:val="000000"/>
                <w:sz w:val="15"/>
              </w:rPr>
              <w:t>Департамент культури, туризму, національностей та релігій облдержадміністрації</w:t>
            </w:r>
          </w:p>
          <w:bookmarkEnd w:id="330"/>
        </w:tc>
        <w:tc>
          <w:tcPr>
            <w:tcW w:w="1227" w:type="dxa"/>
            <w:tcBorders>
              <w:top w:val="outset" w:color="000000" w:sz="8"/>
              <w:left w:val="outset" w:color="000000" w:sz="8"/>
              <w:bottom w:val="outset" w:color="000000" w:sz="8"/>
              <w:right w:val="outset" w:color="000000" w:sz="8"/>
            </w:tcBorders>
            <w:vAlign w:val="top"/>
          </w:tcPr>
          <w:bookmarkStart w:name="332" w:id="331"/>
          <w:p>
            <w:pPr>
              <w:spacing w:after="0"/>
              <w:ind w:left="0"/>
              <w:jc w:val="left"/>
            </w:pPr>
            <w:r>
              <w:rPr>
                <w:rFonts w:ascii="Arial"/>
                <w:b w:val="false"/>
                <w:i w:val="false"/>
                <w:color w:val="000000"/>
                <w:sz w:val="15"/>
              </w:rPr>
              <w:t>Програма розвитку культури Запорізької області на 2013 - 2017 роки (рішення обласної ради від 14.02.2013 N 3 (зі змінами)</w:t>
            </w:r>
          </w:p>
          <w:bookmarkEnd w:id="331"/>
        </w:tc>
        <w:tc>
          <w:tcPr>
            <w:tcW w:w="1090" w:type="dxa"/>
            <w:tcBorders>
              <w:top w:val="outset" w:color="000000" w:sz="8"/>
              <w:left w:val="outset" w:color="000000" w:sz="8"/>
              <w:bottom w:val="outset" w:color="000000" w:sz="8"/>
              <w:right w:val="outset" w:color="000000" w:sz="8"/>
            </w:tcBorders>
            <w:vAlign w:val="top"/>
          </w:tcPr>
          <w:bookmarkStart w:name="333" w:id="332"/>
          <w:p>
            <w:pPr>
              <w:spacing w:after="0"/>
              <w:ind w:left="0"/>
              <w:jc w:val="center"/>
            </w:pPr>
            <w:r>
              <w:rPr>
                <w:rFonts w:ascii="Arial"/>
                <w:b w:val="false"/>
                <w:i w:val="false"/>
                <w:color w:val="000000"/>
                <w:sz w:val="15"/>
              </w:rPr>
              <w:t>235,0</w:t>
            </w:r>
            <w:r>
              <w:br/>
            </w:r>
            <w:r>
              <w:rPr>
                <w:rFonts w:ascii="Arial"/>
                <w:b w:val="false"/>
                <w:i w:val="false"/>
                <w:color w:val="000000"/>
                <w:sz w:val="15"/>
              </w:rPr>
              <w:t>обласний бюджет</w:t>
            </w:r>
          </w:p>
          <w:bookmarkEnd w:id="332"/>
        </w:tc>
        <w:tc>
          <w:tcPr>
            <w:tcW w:w="1358" w:type="dxa"/>
            <w:tcBorders>
              <w:top w:val="outset" w:color="000000" w:sz="8"/>
              <w:left w:val="outset" w:color="000000" w:sz="8"/>
              <w:bottom w:val="outset" w:color="000000" w:sz="8"/>
              <w:right w:val="outset" w:color="000000" w:sz="8"/>
            </w:tcBorders>
            <w:vAlign w:val="top"/>
          </w:tcPr>
          <w:bookmarkStart w:name="334" w:id="333"/>
          <w:p>
            <w:pPr>
              <w:spacing w:after="0"/>
              <w:ind w:left="0"/>
              <w:jc w:val="left"/>
            </w:pPr>
            <w:r>
              <w:rPr>
                <w:rFonts w:ascii="Arial"/>
                <w:b w:val="false"/>
                <w:i w:val="false"/>
                <w:color w:val="000000"/>
                <w:sz w:val="15"/>
              </w:rPr>
              <w:t>Запорізька область</w:t>
            </w:r>
          </w:p>
          <w:bookmarkEnd w:id="333"/>
        </w:tc>
        <w:tc>
          <w:tcPr>
            <w:tcW w:w="1087" w:type="dxa"/>
            <w:tcBorders>
              <w:top w:val="outset" w:color="000000" w:sz="8"/>
              <w:left w:val="outset" w:color="000000" w:sz="8"/>
              <w:bottom w:val="outset" w:color="000000" w:sz="8"/>
              <w:right w:val="outset" w:color="000000" w:sz="8"/>
            </w:tcBorders>
            <w:vAlign w:val="top"/>
          </w:tcPr>
          <w:bookmarkStart w:name="335" w:id="334"/>
          <w:p>
            <w:pPr>
              <w:spacing w:after="0"/>
              <w:ind w:left="0"/>
              <w:jc w:val="left"/>
            </w:pPr>
            <w:r>
              <w:rPr>
                <w:rFonts w:ascii="Arial"/>
                <w:b w:val="false"/>
                <w:i w:val="false"/>
                <w:color w:val="000000"/>
                <w:sz w:val="15"/>
              </w:rPr>
              <w:t>Кількість відвідувачів фестивалю, тис. осіб</w:t>
            </w:r>
          </w:p>
          <w:bookmarkEnd w:id="334"/>
        </w:tc>
        <w:tc>
          <w:tcPr>
            <w:tcW w:w="1128" w:type="dxa"/>
            <w:tcBorders>
              <w:top w:val="outset" w:color="000000" w:sz="8"/>
              <w:left w:val="outset" w:color="000000" w:sz="8"/>
              <w:bottom w:val="outset" w:color="000000" w:sz="8"/>
              <w:right w:val="outset" w:color="000000" w:sz="8"/>
            </w:tcBorders>
            <w:vAlign w:val="top"/>
          </w:tcPr>
          <w:bookmarkStart w:name="336" w:id="335"/>
          <w:p>
            <w:pPr>
              <w:spacing w:after="0"/>
              <w:ind w:left="0"/>
              <w:jc w:val="center"/>
            </w:pPr>
            <w:r>
              <w:rPr>
                <w:rFonts w:ascii="Arial"/>
                <w:b w:val="false"/>
                <w:i w:val="false"/>
                <w:color w:val="000000"/>
                <w:sz w:val="15"/>
              </w:rPr>
              <w:t>10000</w:t>
            </w:r>
          </w:p>
          <w:bookmarkEnd w:id="335"/>
        </w:tc>
        <w:tc>
          <w:tcPr>
            <w:tcW w:w="818" w:type="dxa"/>
            <w:tcBorders>
              <w:top w:val="outset" w:color="000000" w:sz="8"/>
              <w:left w:val="outset" w:color="000000" w:sz="8"/>
              <w:bottom w:val="outset" w:color="000000" w:sz="8"/>
              <w:right w:val="outset" w:color="000000" w:sz="8"/>
            </w:tcBorders>
            <w:vAlign w:val="top"/>
          </w:tcPr>
          <w:bookmarkStart w:name="337" w:id="336"/>
          <w:p>
            <w:pPr>
              <w:spacing w:after="0"/>
              <w:ind w:left="0"/>
              <w:jc w:val="center"/>
            </w:pPr>
            <w:r>
              <w:rPr>
                <w:rFonts w:ascii="Arial"/>
                <w:b w:val="false"/>
                <w:i w:val="false"/>
                <w:color w:val="000000"/>
                <w:sz w:val="15"/>
              </w:rPr>
              <w:t>12000</w:t>
            </w:r>
          </w:p>
          <w:bookmarkEnd w:id="3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38" w:id="337"/>
          <w:p>
            <w:pPr>
              <w:spacing w:after="0"/>
              <w:ind w:left="0"/>
              <w:jc w:val="left"/>
            </w:pPr>
            <w:r>
              <w:rPr>
                <w:rFonts w:ascii="Arial"/>
                <w:b w:val="false"/>
                <w:i w:val="false"/>
                <w:color w:val="000000"/>
                <w:sz w:val="15"/>
              </w:rPr>
              <w:t>розробка проектів землеустрою з організації та встановлення меж об'єктів природно-заповідного фонду на території області;</w:t>
            </w:r>
          </w:p>
          <w:bookmarkEnd w:id="337"/>
        </w:tc>
        <w:tc>
          <w:tcPr>
            <w:tcW w:w="1087" w:type="dxa"/>
            <w:tcBorders>
              <w:top w:val="outset" w:color="000000" w:sz="8"/>
              <w:left w:val="outset" w:color="000000" w:sz="8"/>
              <w:bottom w:val="outset" w:color="000000" w:sz="8"/>
              <w:right w:val="outset" w:color="000000" w:sz="8"/>
            </w:tcBorders>
            <w:vAlign w:val="top"/>
          </w:tcPr>
          <w:bookmarkStart w:name="339" w:id="338"/>
          <w:p>
            <w:pPr>
              <w:spacing w:after="0"/>
              <w:ind w:left="0"/>
              <w:jc w:val="center"/>
            </w:pPr>
            <w:r>
              <w:rPr>
                <w:rFonts w:ascii="Arial"/>
                <w:b w:val="false"/>
                <w:i w:val="false"/>
                <w:color w:val="000000"/>
                <w:sz w:val="15"/>
              </w:rPr>
              <w:t>2016 - 2017</w:t>
            </w:r>
          </w:p>
          <w:bookmarkEnd w:id="338"/>
        </w:tc>
        <w:tc>
          <w:tcPr>
            <w:tcW w:w="1629" w:type="dxa"/>
            <w:tcBorders>
              <w:top w:val="outset" w:color="000000" w:sz="8"/>
              <w:left w:val="outset" w:color="000000" w:sz="8"/>
              <w:bottom w:val="outset" w:color="000000" w:sz="8"/>
              <w:right w:val="outset" w:color="000000" w:sz="8"/>
            </w:tcBorders>
            <w:vAlign w:val="top"/>
          </w:tcPr>
          <w:bookmarkStart w:name="340" w:id="339"/>
          <w:p>
            <w:pPr>
              <w:spacing w:after="0"/>
              <w:ind w:left="0"/>
              <w:jc w:val="left"/>
            </w:pPr>
            <w:r>
              <w:rPr>
                <w:rFonts w:ascii="Arial"/>
                <w:b w:val="false"/>
                <w:i w:val="false"/>
                <w:color w:val="000000"/>
                <w:sz w:val="15"/>
              </w:rPr>
              <w:t>Департамент екології та природних ресурсів облдержадміністрації, Запорізька, Мелітопольська, Пологівська, Більмацька районні державні адміністрації</w:t>
            </w:r>
          </w:p>
          <w:bookmarkEnd w:id="339"/>
        </w:tc>
        <w:tc>
          <w:tcPr>
            <w:tcW w:w="1227" w:type="dxa"/>
            <w:tcBorders>
              <w:top w:val="outset" w:color="000000" w:sz="8"/>
              <w:left w:val="outset" w:color="000000" w:sz="8"/>
              <w:bottom w:val="outset" w:color="000000" w:sz="8"/>
              <w:right w:val="outset" w:color="000000" w:sz="8"/>
            </w:tcBorders>
            <w:vAlign w:val="top"/>
          </w:tcPr>
          <w:bookmarkStart w:name="341" w:id="340"/>
          <w:p>
            <w:pPr>
              <w:spacing w:after="0"/>
              <w:ind w:left="0"/>
              <w:jc w:val="left"/>
            </w:pPr>
            <w:r>
              <w:rPr>
                <w:rFonts w:ascii="Arial"/>
                <w:b w:val="false"/>
                <w:i w:val="false"/>
                <w:color w:val="000000"/>
                <w:sz w:val="15"/>
              </w:rPr>
              <w:t>Регіональна програма будівництва, реконструкції, модернізації об'єктів інфраструктури, соціально-культурного та екологічного призначення на період до 2016 року (рішення обласної ради від 27.09.2011 N 4 зі змінами та доповненнями)</w:t>
            </w:r>
          </w:p>
          <w:bookmarkEnd w:id="340"/>
        </w:tc>
        <w:tc>
          <w:tcPr>
            <w:tcW w:w="1090" w:type="dxa"/>
            <w:tcBorders>
              <w:top w:val="outset" w:color="000000" w:sz="8"/>
              <w:left w:val="outset" w:color="000000" w:sz="8"/>
              <w:bottom w:val="outset" w:color="000000" w:sz="8"/>
              <w:right w:val="outset" w:color="000000" w:sz="8"/>
            </w:tcBorders>
            <w:vAlign w:val="top"/>
          </w:tcPr>
          <w:bookmarkStart w:name="342" w:id="341"/>
          <w:p>
            <w:pPr>
              <w:spacing w:after="0"/>
              <w:ind w:left="0"/>
              <w:jc w:val="center"/>
            </w:pPr>
            <w:r>
              <w:rPr>
                <w:rFonts w:ascii="Arial"/>
                <w:b w:val="false"/>
                <w:i w:val="false"/>
                <w:color w:val="000000"/>
                <w:sz w:val="15"/>
              </w:rPr>
              <w:t>728,323</w:t>
            </w:r>
            <w:r>
              <w:br/>
            </w:r>
            <w:r>
              <w:rPr>
                <w:rFonts w:ascii="Arial"/>
                <w:b w:val="false"/>
                <w:i w:val="false"/>
                <w:color w:val="000000"/>
                <w:sz w:val="15"/>
              </w:rPr>
              <w:t xml:space="preserve"> обласний бюджет;</w:t>
            </w:r>
            <w:r>
              <w:br/>
            </w:r>
            <w:r>
              <w:rPr>
                <w:rFonts w:ascii="Arial"/>
                <w:b w:val="false"/>
                <w:i w:val="false"/>
                <w:color w:val="000000"/>
                <w:sz w:val="15"/>
              </w:rPr>
              <w:t xml:space="preserve"> 100,0</w:t>
            </w:r>
            <w:r>
              <w:br/>
            </w:r>
            <w:r>
              <w:rPr>
                <w:rFonts w:ascii="Arial"/>
                <w:b w:val="false"/>
                <w:i w:val="false"/>
                <w:color w:val="000000"/>
                <w:sz w:val="15"/>
              </w:rPr>
              <w:t>місцеві бюджети</w:t>
            </w:r>
          </w:p>
          <w:bookmarkEnd w:id="341"/>
        </w:tc>
        <w:tc>
          <w:tcPr>
            <w:tcW w:w="1358" w:type="dxa"/>
            <w:tcBorders>
              <w:top w:val="outset" w:color="000000" w:sz="8"/>
              <w:left w:val="outset" w:color="000000" w:sz="8"/>
              <w:bottom w:val="outset" w:color="000000" w:sz="8"/>
              <w:right w:val="outset" w:color="000000" w:sz="8"/>
            </w:tcBorders>
            <w:vAlign w:val="top"/>
          </w:tcPr>
          <w:bookmarkStart w:name="343" w:id="342"/>
          <w:p>
            <w:pPr>
              <w:spacing w:after="0"/>
              <w:ind w:left="0"/>
              <w:jc w:val="left"/>
            </w:pPr>
            <w:r>
              <w:rPr>
                <w:rFonts w:ascii="Arial"/>
                <w:b w:val="false"/>
                <w:i w:val="false"/>
                <w:color w:val="000000"/>
                <w:sz w:val="15"/>
              </w:rPr>
              <w:t>Вільнянський, Запорізький, Мелітопольський Оріхівський, Чернігівський, Пологівський, Більмацький райони</w:t>
            </w:r>
          </w:p>
          <w:bookmarkEnd w:id="342"/>
        </w:tc>
        <w:tc>
          <w:tcPr>
            <w:tcW w:w="1087" w:type="dxa"/>
            <w:tcBorders>
              <w:top w:val="outset" w:color="000000" w:sz="8"/>
              <w:left w:val="outset" w:color="000000" w:sz="8"/>
              <w:bottom w:val="outset" w:color="000000" w:sz="8"/>
              <w:right w:val="outset" w:color="000000" w:sz="8"/>
            </w:tcBorders>
            <w:vAlign w:val="top"/>
          </w:tcPr>
          <w:bookmarkStart w:name="344" w:id="343"/>
          <w:p>
            <w:pPr>
              <w:spacing w:after="0"/>
              <w:ind w:left="0"/>
              <w:jc w:val="left"/>
            </w:pPr>
            <w:r>
              <w:rPr>
                <w:rFonts w:ascii="Arial"/>
                <w:b w:val="false"/>
                <w:i w:val="false"/>
                <w:color w:val="000000"/>
                <w:sz w:val="15"/>
              </w:rPr>
              <w:t>Кількість об'єктів ПЗФ, по яких визначено та встановлено у натурі (на місцевості) межі</w:t>
            </w:r>
          </w:p>
          <w:bookmarkEnd w:id="343"/>
        </w:tc>
        <w:tc>
          <w:tcPr>
            <w:tcW w:w="1128" w:type="dxa"/>
            <w:tcBorders>
              <w:top w:val="outset" w:color="000000" w:sz="8"/>
              <w:left w:val="outset" w:color="000000" w:sz="8"/>
              <w:bottom w:val="outset" w:color="000000" w:sz="8"/>
              <w:right w:val="outset" w:color="000000" w:sz="8"/>
            </w:tcBorders>
            <w:vAlign w:val="top"/>
          </w:tcPr>
          <w:bookmarkStart w:name="345" w:id="344"/>
          <w:p>
            <w:pPr>
              <w:spacing w:after="0"/>
              <w:ind w:left="0"/>
              <w:jc w:val="center"/>
            </w:pPr>
            <w:r>
              <w:rPr>
                <w:rFonts w:ascii="Arial"/>
                <w:b w:val="false"/>
                <w:i w:val="false"/>
                <w:color w:val="000000"/>
                <w:sz w:val="15"/>
              </w:rPr>
              <w:t>107</w:t>
            </w:r>
          </w:p>
          <w:bookmarkEnd w:id="344"/>
        </w:tc>
        <w:tc>
          <w:tcPr>
            <w:tcW w:w="818" w:type="dxa"/>
            <w:tcBorders>
              <w:top w:val="outset" w:color="000000" w:sz="8"/>
              <w:left w:val="outset" w:color="000000" w:sz="8"/>
              <w:bottom w:val="outset" w:color="000000" w:sz="8"/>
              <w:right w:val="outset" w:color="000000" w:sz="8"/>
            </w:tcBorders>
            <w:vAlign w:val="top"/>
          </w:tcPr>
          <w:bookmarkStart w:name="346" w:id="345"/>
          <w:p>
            <w:pPr>
              <w:spacing w:after="0"/>
              <w:ind w:left="0"/>
              <w:jc w:val="center"/>
            </w:pPr>
            <w:r>
              <w:rPr>
                <w:rFonts w:ascii="Arial"/>
                <w:b w:val="false"/>
                <w:i w:val="false"/>
                <w:color w:val="000000"/>
                <w:sz w:val="15"/>
              </w:rPr>
              <w:t>128</w:t>
            </w:r>
          </w:p>
          <w:bookmarkEnd w:id="3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47" w:id="346"/>
          <w:p>
            <w:pPr>
              <w:spacing w:after="0"/>
              <w:ind w:left="0"/>
              <w:jc w:val="left"/>
            </w:pPr>
            <w:r>
              <w:rPr>
                <w:rFonts w:ascii="Arial"/>
                <w:b w:val="false"/>
                <w:i w:val="false"/>
                <w:color w:val="000000"/>
                <w:sz w:val="15"/>
              </w:rPr>
              <w:t>розробка місцевої схеми формування екологічної мережі;</w:t>
            </w:r>
          </w:p>
          <w:bookmarkEnd w:id="346"/>
        </w:tc>
        <w:tc>
          <w:tcPr>
            <w:tcW w:w="1087" w:type="dxa"/>
            <w:tcBorders>
              <w:top w:val="outset" w:color="000000" w:sz="8"/>
              <w:left w:val="outset" w:color="000000" w:sz="8"/>
              <w:bottom w:val="outset" w:color="000000" w:sz="8"/>
              <w:right w:val="outset" w:color="000000" w:sz="8"/>
            </w:tcBorders>
            <w:vAlign w:val="top"/>
          </w:tcPr>
          <w:bookmarkStart w:name="348" w:id="347"/>
          <w:p>
            <w:pPr>
              <w:spacing w:after="0"/>
              <w:ind w:left="0"/>
              <w:jc w:val="center"/>
            </w:pPr>
            <w:r>
              <w:rPr>
                <w:rFonts w:ascii="Arial"/>
                <w:b w:val="false"/>
                <w:i w:val="false"/>
                <w:color w:val="000000"/>
                <w:sz w:val="15"/>
              </w:rPr>
              <w:t>2016 - 2017</w:t>
            </w:r>
          </w:p>
          <w:bookmarkEnd w:id="347"/>
        </w:tc>
        <w:tc>
          <w:tcPr>
            <w:tcW w:w="1629" w:type="dxa"/>
            <w:tcBorders>
              <w:top w:val="outset" w:color="000000" w:sz="8"/>
              <w:left w:val="outset" w:color="000000" w:sz="8"/>
              <w:bottom w:val="outset" w:color="000000" w:sz="8"/>
              <w:right w:val="outset" w:color="000000" w:sz="8"/>
            </w:tcBorders>
            <w:vAlign w:val="top"/>
          </w:tcPr>
          <w:bookmarkStart w:name="349" w:id="348"/>
          <w:p>
            <w:pPr>
              <w:spacing w:after="0"/>
              <w:ind w:left="0"/>
              <w:jc w:val="left"/>
            </w:pPr>
            <w:r>
              <w:rPr>
                <w:rFonts w:ascii="Arial"/>
                <w:b w:val="false"/>
                <w:i w:val="false"/>
                <w:color w:val="000000"/>
                <w:sz w:val="15"/>
              </w:rPr>
              <w:t>Департамент екології та природних ресурсів облдержадміністрації</w:t>
            </w:r>
          </w:p>
          <w:bookmarkEnd w:id="348"/>
        </w:tc>
        <w:tc>
          <w:tcPr>
            <w:tcW w:w="1227" w:type="dxa"/>
            <w:tcBorders>
              <w:top w:val="outset" w:color="000000" w:sz="8"/>
              <w:left w:val="outset" w:color="000000" w:sz="8"/>
              <w:bottom w:val="outset" w:color="000000" w:sz="8"/>
              <w:right w:val="outset" w:color="000000" w:sz="8"/>
            </w:tcBorders>
            <w:vAlign w:val="top"/>
          </w:tcPr>
          <w:bookmarkStart w:name="350" w:id="349"/>
          <w:p>
            <w:pPr>
              <w:spacing w:after="0"/>
              <w:ind w:left="0"/>
              <w:jc w:val="left"/>
            </w:pPr>
            <w:r>
              <w:rPr>
                <w:rFonts w:ascii="Arial"/>
                <w:b w:val="false"/>
                <w:i w:val="false"/>
                <w:color w:val="000000"/>
                <w:sz w:val="15"/>
              </w:rPr>
              <w:t>Регіональна програма будівництва, реконструкції, модернізації об'єктів інфраструктури, соціально-культурного та екологічного призначення на період до 2016 року (рішення обласної ради від 27.09.2011 N 4 зі змінами та доповненнями)</w:t>
            </w:r>
          </w:p>
          <w:bookmarkEnd w:id="349"/>
        </w:tc>
        <w:tc>
          <w:tcPr>
            <w:tcW w:w="1090" w:type="dxa"/>
            <w:tcBorders>
              <w:top w:val="outset" w:color="000000" w:sz="8"/>
              <w:left w:val="outset" w:color="000000" w:sz="8"/>
              <w:bottom w:val="outset" w:color="000000" w:sz="8"/>
              <w:right w:val="outset" w:color="000000" w:sz="8"/>
            </w:tcBorders>
            <w:vAlign w:val="top"/>
          </w:tcPr>
          <w:bookmarkStart w:name="351" w:id="350"/>
          <w:p>
            <w:pPr>
              <w:spacing w:after="0"/>
              <w:ind w:left="0"/>
              <w:jc w:val="center"/>
            </w:pPr>
            <w:r>
              <w:rPr>
                <w:rFonts w:ascii="Arial"/>
                <w:b w:val="false"/>
                <w:i w:val="false"/>
                <w:color w:val="000000"/>
                <w:sz w:val="15"/>
              </w:rPr>
              <w:t>189,641</w:t>
            </w:r>
            <w:r>
              <w:br/>
            </w:r>
            <w:r>
              <w:rPr>
                <w:rFonts w:ascii="Arial"/>
                <w:b w:val="false"/>
                <w:i w:val="false"/>
                <w:color w:val="000000"/>
                <w:sz w:val="15"/>
              </w:rPr>
              <w:t>обласний бюджет</w:t>
            </w:r>
          </w:p>
          <w:bookmarkEnd w:id="350"/>
        </w:tc>
        <w:tc>
          <w:tcPr>
            <w:tcW w:w="1358" w:type="dxa"/>
            <w:tcBorders>
              <w:top w:val="outset" w:color="000000" w:sz="8"/>
              <w:left w:val="outset" w:color="000000" w:sz="8"/>
              <w:bottom w:val="outset" w:color="000000" w:sz="8"/>
              <w:right w:val="outset" w:color="000000" w:sz="8"/>
            </w:tcBorders>
            <w:vAlign w:val="top"/>
          </w:tcPr>
          <w:bookmarkStart w:name="352" w:id="351"/>
          <w:p>
            <w:pPr>
              <w:spacing w:after="0"/>
              <w:ind w:left="0"/>
              <w:jc w:val="left"/>
            </w:pPr>
            <w:r>
              <w:rPr>
                <w:rFonts w:ascii="Arial"/>
                <w:b w:val="false"/>
                <w:i w:val="false"/>
                <w:color w:val="000000"/>
                <w:sz w:val="15"/>
              </w:rPr>
              <w:t>Приазовський, Приморський, Якимівський райони</w:t>
            </w:r>
          </w:p>
          <w:bookmarkEnd w:id="351"/>
        </w:tc>
        <w:tc>
          <w:tcPr>
            <w:tcW w:w="1087" w:type="dxa"/>
            <w:tcBorders>
              <w:top w:val="outset" w:color="000000" w:sz="8"/>
              <w:left w:val="outset" w:color="000000" w:sz="8"/>
              <w:bottom w:val="outset" w:color="000000" w:sz="8"/>
              <w:right w:val="outset" w:color="000000" w:sz="8"/>
            </w:tcBorders>
            <w:vAlign w:val="top"/>
          </w:tcPr>
          <w:bookmarkStart w:name="353" w:id="352"/>
          <w:p>
            <w:pPr>
              <w:spacing w:after="0"/>
              <w:ind w:left="0"/>
              <w:jc w:val="left"/>
            </w:pPr>
            <w:r>
              <w:rPr>
                <w:rFonts w:ascii="Arial"/>
                <w:b w:val="false"/>
                <w:i w:val="false"/>
                <w:color w:val="000000"/>
                <w:sz w:val="15"/>
              </w:rPr>
              <w:t>Кількість розроблених місцевих схем формування екологічної мережі</w:t>
            </w:r>
          </w:p>
          <w:bookmarkEnd w:id="352"/>
        </w:tc>
        <w:tc>
          <w:tcPr>
            <w:tcW w:w="1128" w:type="dxa"/>
            <w:tcBorders>
              <w:top w:val="outset" w:color="000000" w:sz="8"/>
              <w:left w:val="outset" w:color="000000" w:sz="8"/>
              <w:bottom w:val="outset" w:color="000000" w:sz="8"/>
              <w:right w:val="outset" w:color="000000" w:sz="8"/>
            </w:tcBorders>
            <w:vAlign w:val="top"/>
          </w:tcPr>
          <w:bookmarkStart w:name="354" w:id="353"/>
          <w:p>
            <w:pPr>
              <w:spacing w:after="0"/>
              <w:ind w:left="0"/>
              <w:jc w:val="center"/>
            </w:pPr>
            <w:r>
              <w:rPr>
                <w:rFonts w:ascii="Arial"/>
                <w:b w:val="false"/>
                <w:i w:val="false"/>
                <w:color w:val="000000"/>
                <w:sz w:val="15"/>
              </w:rPr>
              <w:t>2</w:t>
            </w:r>
          </w:p>
          <w:bookmarkEnd w:id="353"/>
        </w:tc>
        <w:tc>
          <w:tcPr>
            <w:tcW w:w="818" w:type="dxa"/>
            <w:tcBorders>
              <w:top w:val="outset" w:color="000000" w:sz="8"/>
              <w:left w:val="outset" w:color="000000" w:sz="8"/>
              <w:bottom w:val="outset" w:color="000000" w:sz="8"/>
              <w:right w:val="outset" w:color="000000" w:sz="8"/>
            </w:tcBorders>
            <w:vAlign w:val="top"/>
          </w:tcPr>
          <w:bookmarkStart w:name="355" w:id="354"/>
          <w:p>
            <w:pPr>
              <w:spacing w:after="0"/>
              <w:ind w:left="0"/>
              <w:jc w:val="center"/>
            </w:pPr>
            <w:r>
              <w:rPr>
                <w:rFonts w:ascii="Arial"/>
                <w:b w:val="false"/>
                <w:i w:val="false"/>
                <w:color w:val="000000"/>
                <w:sz w:val="15"/>
              </w:rPr>
              <w:t>5</w:t>
            </w:r>
          </w:p>
          <w:bookmarkEnd w:id="3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56" w:id="355"/>
          <w:p>
            <w:pPr>
              <w:spacing w:after="0"/>
              <w:ind w:left="0"/>
              <w:jc w:val="left"/>
            </w:pPr>
            <w:r>
              <w:rPr>
                <w:rFonts w:ascii="Arial"/>
                <w:b w:val="false"/>
                <w:i w:val="false"/>
                <w:color w:val="000000"/>
                <w:sz w:val="15"/>
              </w:rPr>
              <w:t>будівництво сучасних полігонів для поховання твердих побутових відходів;</w:t>
            </w:r>
          </w:p>
          <w:bookmarkEnd w:id="355"/>
        </w:tc>
        <w:tc>
          <w:tcPr>
            <w:tcW w:w="1087" w:type="dxa"/>
            <w:tcBorders>
              <w:top w:val="outset" w:color="000000" w:sz="8"/>
              <w:left w:val="outset" w:color="000000" w:sz="8"/>
              <w:bottom w:val="outset" w:color="000000" w:sz="8"/>
              <w:right w:val="outset" w:color="000000" w:sz="8"/>
            </w:tcBorders>
            <w:vAlign w:val="top"/>
          </w:tcPr>
          <w:bookmarkStart w:name="357" w:id="356"/>
          <w:p>
            <w:pPr>
              <w:spacing w:after="0"/>
              <w:ind w:left="0"/>
              <w:jc w:val="center"/>
            </w:pPr>
            <w:r>
              <w:rPr>
                <w:rFonts w:ascii="Arial"/>
                <w:b w:val="false"/>
                <w:i w:val="false"/>
                <w:color w:val="000000"/>
                <w:sz w:val="15"/>
              </w:rPr>
              <w:t>2016 - 2017</w:t>
            </w:r>
          </w:p>
          <w:bookmarkEnd w:id="356"/>
        </w:tc>
        <w:tc>
          <w:tcPr>
            <w:tcW w:w="1629" w:type="dxa"/>
            <w:tcBorders>
              <w:top w:val="outset" w:color="000000" w:sz="8"/>
              <w:left w:val="outset" w:color="000000" w:sz="8"/>
              <w:bottom w:val="outset" w:color="000000" w:sz="8"/>
              <w:right w:val="outset" w:color="000000" w:sz="8"/>
            </w:tcBorders>
            <w:vAlign w:val="top"/>
          </w:tcPr>
          <w:bookmarkStart w:name="358" w:id="357"/>
          <w:p>
            <w:pPr>
              <w:spacing w:after="0"/>
              <w:ind w:left="0"/>
              <w:jc w:val="left"/>
            </w:pPr>
            <w:r>
              <w:rPr>
                <w:rFonts w:ascii="Arial"/>
                <w:b w:val="false"/>
                <w:i w:val="false"/>
                <w:color w:val="000000"/>
                <w:sz w:val="15"/>
              </w:rPr>
              <w:t>Управління капітального будівництва облдержадміністрації</w:t>
            </w:r>
          </w:p>
          <w:bookmarkEnd w:id="357"/>
        </w:tc>
        <w:tc>
          <w:tcPr>
            <w:tcW w:w="1227" w:type="dxa"/>
            <w:tcBorders>
              <w:top w:val="outset" w:color="000000" w:sz="8"/>
              <w:left w:val="outset" w:color="000000" w:sz="8"/>
              <w:bottom w:val="outset" w:color="000000" w:sz="8"/>
              <w:right w:val="outset" w:color="000000" w:sz="8"/>
            </w:tcBorders>
            <w:vAlign w:val="top"/>
          </w:tcPr>
          <w:bookmarkStart w:name="359" w:id="358"/>
          <w:p>
            <w:pPr>
              <w:spacing w:after="0"/>
              <w:ind w:left="0"/>
              <w:jc w:val="left"/>
            </w:pPr>
            <w:r>
              <w:rPr>
                <w:rFonts w:ascii="Arial"/>
                <w:b w:val="false"/>
                <w:i w:val="false"/>
                <w:color w:val="000000"/>
                <w:sz w:val="15"/>
              </w:rPr>
              <w:t>Регіональна програма будівництва, реконструкції, модернізації об'єктів інфраструктури, соціально-культурного та екологічного призначення на період до 2016 року (рішення обласної ради від 27.09.2011 N 4 зі змінами та доповненнями)</w:t>
            </w:r>
          </w:p>
          <w:bookmarkEnd w:id="358"/>
        </w:tc>
        <w:tc>
          <w:tcPr>
            <w:tcW w:w="1090" w:type="dxa"/>
            <w:tcBorders>
              <w:top w:val="outset" w:color="000000" w:sz="8"/>
              <w:left w:val="outset" w:color="000000" w:sz="8"/>
              <w:bottom w:val="outset" w:color="000000" w:sz="8"/>
              <w:right w:val="outset" w:color="000000" w:sz="8"/>
            </w:tcBorders>
            <w:vAlign w:val="top"/>
          </w:tcPr>
          <w:bookmarkStart w:name="360" w:id="359"/>
          <w:p>
            <w:pPr>
              <w:spacing w:after="0"/>
              <w:ind w:left="0"/>
              <w:jc w:val="center"/>
            </w:pPr>
            <w:r>
              <w:rPr>
                <w:rFonts w:ascii="Arial"/>
                <w:b w:val="false"/>
                <w:i w:val="false"/>
                <w:color w:val="000000"/>
                <w:sz w:val="15"/>
              </w:rPr>
              <w:t>11002,976</w:t>
            </w:r>
            <w:r>
              <w:br/>
            </w:r>
            <w:r>
              <w:rPr>
                <w:rFonts w:ascii="Arial"/>
                <w:b w:val="false"/>
                <w:i w:val="false"/>
                <w:color w:val="000000"/>
                <w:sz w:val="15"/>
              </w:rPr>
              <w:t xml:space="preserve"> обласний бюджет</w:t>
            </w:r>
          </w:p>
          <w:bookmarkEnd w:id="359"/>
        </w:tc>
        <w:tc>
          <w:tcPr>
            <w:tcW w:w="1358" w:type="dxa"/>
            <w:tcBorders>
              <w:top w:val="outset" w:color="000000" w:sz="8"/>
              <w:left w:val="outset" w:color="000000" w:sz="8"/>
              <w:bottom w:val="outset" w:color="000000" w:sz="8"/>
              <w:right w:val="outset" w:color="000000" w:sz="8"/>
            </w:tcBorders>
            <w:vAlign w:val="top"/>
          </w:tcPr>
          <w:bookmarkStart w:name="361" w:id="360"/>
          <w:p>
            <w:pPr>
              <w:spacing w:after="0"/>
              <w:ind w:left="0"/>
              <w:jc w:val="left"/>
            </w:pPr>
            <w:r>
              <w:rPr>
                <w:rFonts w:ascii="Arial"/>
                <w:b w:val="false"/>
                <w:i w:val="false"/>
                <w:color w:val="000000"/>
                <w:sz w:val="15"/>
              </w:rPr>
              <w:t>Великобілозерський, Гуляйпільський, Кам'янсько-Дніпровський райони, м. Запоріжжя</w:t>
            </w:r>
          </w:p>
          <w:bookmarkEnd w:id="360"/>
        </w:tc>
        <w:tc>
          <w:tcPr>
            <w:tcW w:w="1087" w:type="dxa"/>
            <w:tcBorders>
              <w:top w:val="outset" w:color="000000" w:sz="8"/>
              <w:left w:val="outset" w:color="000000" w:sz="8"/>
              <w:bottom w:val="outset" w:color="000000" w:sz="8"/>
              <w:right w:val="outset" w:color="000000" w:sz="8"/>
            </w:tcBorders>
            <w:vAlign w:val="top"/>
          </w:tcPr>
          <w:bookmarkStart w:name="362" w:id="361"/>
          <w:p>
            <w:pPr>
              <w:spacing w:after="0"/>
              <w:ind w:left="0"/>
              <w:jc w:val="left"/>
            </w:pPr>
            <w:r>
              <w:rPr>
                <w:rFonts w:ascii="Arial"/>
                <w:b w:val="false"/>
                <w:i w:val="false"/>
                <w:color w:val="000000"/>
                <w:sz w:val="15"/>
              </w:rPr>
              <w:t>Кількість сучасних полігонів для поховання твердих побутових відходів</w:t>
            </w:r>
          </w:p>
          <w:bookmarkEnd w:id="361"/>
        </w:tc>
        <w:tc>
          <w:tcPr>
            <w:tcW w:w="1128" w:type="dxa"/>
            <w:tcBorders>
              <w:top w:val="outset" w:color="000000" w:sz="8"/>
              <w:left w:val="outset" w:color="000000" w:sz="8"/>
              <w:bottom w:val="outset" w:color="000000" w:sz="8"/>
              <w:right w:val="outset" w:color="000000" w:sz="8"/>
            </w:tcBorders>
            <w:vAlign w:val="top"/>
          </w:tcPr>
          <w:bookmarkStart w:name="363" w:id="362"/>
          <w:p>
            <w:pPr>
              <w:spacing w:after="0"/>
              <w:ind w:left="0"/>
              <w:jc w:val="center"/>
            </w:pPr>
            <w:r>
              <w:rPr>
                <w:rFonts w:ascii="Arial"/>
                <w:b w:val="false"/>
                <w:i w:val="false"/>
                <w:color w:val="000000"/>
                <w:sz w:val="15"/>
              </w:rPr>
              <w:t>0</w:t>
            </w:r>
          </w:p>
          <w:bookmarkEnd w:id="362"/>
        </w:tc>
        <w:tc>
          <w:tcPr>
            <w:tcW w:w="818" w:type="dxa"/>
            <w:tcBorders>
              <w:top w:val="outset" w:color="000000" w:sz="8"/>
              <w:left w:val="outset" w:color="000000" w:sz="8"/>
              <w:bottom w:val="outset" w:color="000000" w:sz="8"/>
              <w:right w:val="outset" w:color="000000" w:sz="8"/>
            </w:tcBorders>
            <w:vAlign w:val="top"/>
          </w:tcPr>
          <w:bookmarkStart w:name="364" w:id="363"/>
          <w:p>
            <w:pPr>
              <w:spacing w:after="0"/>
              <w:ind w:left="0"/>
              <w:jc w:val="center"/>
            </w:pPr>
            <w:r>
              <w:rPr>
                <w:rFonts w:ascii="Arial"/>
                <w:b w:val="false"/>
                <w:i w:val="false"/>
                <w:color w:val="000000"/>
                <w:sz w:val="15"/>
              </w:rPr>
              <w:t>3</w:t>
            </w:r>
          </w:p>
          <w:bookmarkEnd w:id="3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65" w:id="364"/>
          <w:p>
            <w:pPr>
              <w:spacing w:after="0"/>
              <w:ind w:left="0"/>
              <w:jc w:val="left"/>
            </w:pPr>
            <w:r>
              <w:rPr>
                <w:rFonts w:ascii="Arial"/>
                <w:b w:val="false"/>
                <w:i w:val="false"/>
                <w:color w:val="000000"/>
                <w:sz w:val="15"/>
              </w:rPr>
              <w:t>вивезення та знешкодження непридатних та заборонених до використання хімічних засобів захисту рослин;</w:t>
            </w:r>
          </w:p>
          <w:bookmarkEnd w:id="364"/>
        </w:tc>
        <w:tc>
          <w:tcPr>
            <w:tcW w:w="1087" w:type="dxa"/>
            <w:tcBorders>
              <w:top w:val="outset" w:color="000000" w:sz="8"/>
              <w:left w:val="outset" w:color="000000" w:sz="8"/>
              <w:bottom w:val="outset" w:color="000000" w:sz="8"/>
              <w:right w:val="outset" w:color="000000" w:sz="8"/>
            </w:tcBorders>
            <w:vAlign w:val="top"/>
          </w:tcPr>
          <w:bookmarkStart w:name="366" w:id="365"/>
          <w:p>
            <w:pPr>
              <w:spacing w:after="0"/>
              <w:ind w:left="0"/>
              <w:jc w:val="center"/>
            </w:pPr>
            <w:r>
              <w:rPr>
                <w:rFonts w:ascii="Arial"/>
                <w:b w:val="false"/>
                <w:i w:val="false"/>
                <w:color w:val="000000"/>
                <w:sz w:val="15"/>
              </w:rPr>
              <w:t>2016</w:t>
            </w:r>
          </w:p>
          <w:bookmarkEnd w:id="365"/>
        </w:tc>
        <w:tc>
          <w:tcPr>
            <w:tcW w:w="1629" w:type="dxa"/>
            <w:tcBorders>
              <w:top w:val="outset" w:color="000000" w:sz="8"/>
              <w:left w:val="outset" w:color="000000" w:sz="8"/>
              <w:bottom w:val="outset" w:color="000000" w:sz="8"/>
              <w:right w:val="outset" w:color="000000" w:sz="8"/>
            </w:tcBorders>
            <w:vAlign w:val="top"/>
          </w:tcPr>
          <w:bookmarkStart w:name="367" w:id="366"/>
          <w:p>
            <w:pPr>
              <w:spacing w:after="0"/>
              <w:ind w:left="0"/>
              <w:jc w:val="left"/>
            </w:pPr>
            <w:r>
              <w:rPr>
                <w:rFonts w:ascii="Arial"/>
                <w:b w:val="false"/>
                <w:i w:val="false"/>
                <w:color w:val="000000"/>
                <w:sz w:val="15"/>
              </w:rPr>
              <w:t>Департамент екології та природних ресурсів облдержадміністрації</w:t>
            </w:r>
          </w:p>
          <w:bookmarkEnd w:id="366"/>
        </w:tc>
        <w:tc>
          <w:tcPr>
            <w:tcW w:w="1227" w:type="dxa"/>
            <w:tcBorders>
              <w:top w:val="outset" w:color="000000" w:sz="8"/>
              <w:left w:val="outset" w:color="000000" w:sz="8"/>
              <w:bottom w:val="outset" w:color="000000" w:sz="8"/>
              <w:right w:val="outset" w:color="000000" w:sz="8"/>
            </w:tcBorders>
            <w:vAlign w:val="top"/>
          </w:tcPr>
          <w:bookmarkStart w:name="368" w:id="367"/>
          <w:p>
            <w:pPr>
              <w:spacing w:after="0"/>
              <w:ind w:left="0"/>
              <w:jc w:val="left"/>
            </w:pPr>
            <w:r>
              <w:rPr>
                <w:rFonts w:ascii="Arial"/>
                <w:b w:val="false"/>
                <w:i w:val="false"/>
                <w:color w:val="000000"/>
                <w:sz w:val="15"/>
              </w:rPr>
              <w:t>Регіональна програма будівництва, реконструкції, модернізації об'єктів інфраструктури, соціально-культурного та екологічного призначення на період до 2016 року (рішення обласної ради від 27.09.2011 N 4 зі змінами та доповненнями)</w:t>
            </w:r>
          </w:p>
          <w:bookmarkEnd w:id="367"/>
        </w:tc>
        <w:tc>
          <w:tcPr>
            <w:tcW w:w="1090" w:type="dxa"/>
            <w:tcBorders>
              <w:top w:val="outset" w:color="000000" w:sz="8"/>
              <w:left w:val="outset" w:color="000000" w:sz="8"/>
              <w:bottom w:val="outset" w:color="000000" w:sz="8"/>
              <w:right w:val="outset" w:color="000000" w:sz="8"/>
            </w:tcBorders>
            <w:vAlign w:val="top"/>
          </w:tcPr>
          <w:bookmarkStart w:name="369" w:id="368"/>
          <w:p>
            <w:pPr>
              <w:spacing w:after="0"/>
              <w:ind w:left="0"/>
              <w:jc w:val="center"/>
            </w:pPr>
            <w:r>
              <w:rPr>
                <w:rFonts w:ascii="Arial"/>
                <w:b w:val="false"/>
                <w:i w:val="false"/>
                <w:color w:val="000000"/>
                <w:sz w:val="15"/>
              </w:rPr>
              <w:t>8000,0</w:t>
            </w:r>
            <w:r>
              <w:br/>
            </w:r>
            <w:r>
              <w:rPr>
                <w:rFonts w:ascii="Arial"/>
                <w:b w:val="false"/>
                <w:i w:val="false"/>
                <w:color w:val="000000"/>
                <w:sz w:val="15"/>
              </w:rPr>
              <w:t xml:space="preserve"> обласний бюджет</w:t>
            </w:r>
          </w:p>
          <w:bookmarkEnd w:id="368"/>
        </w:tc>
        <w:tc>
          <w:tcPr>
            <w:tcW w:w="1358" w:type="dxa"/>
            <w:tcBorders>
              <w:top w:val="outset" w:color="000000" w:sz="8"/>
              <w:left w:val="outset" w:color="000000" w:sz="8"/>
              <w:bottom w:val="outset" w:color="000000" w:sz="8"/>
              <w:right w:val="outset" w:color="000000" w:sz="8"/>
            </w:tcBorders>
            <w:vAlign w:val="top"/>
          </w:tcPr>
          <w:bookmarkStart w:name="370" w:id="369"/>
          <w:p>
            <w:pPr>
              <w:spacing w:after="0"/>
              <w:ind w:left="0"/>
              <w:jc w:val="left"/>
            </w:pPr>
            <w:r>
              <w:rPr>
                <w:rFonts w:ascii="Arial"/>
                <w:b w:val="false"/>
                <w:i w:val="false"/>
                <w:color w:val="000000"/>
                <w:sz w:val="15"/>
              </w:rPr>
              <w:t>13 районів Запорізької області</w:t>
            </w:r>
          </w:p>
          <w:bookmarkEnd w:id="369"/>
        </w:tc>
        <w:tc>
          <w:tcPr>
            <w:tcW w:w="1087" w:type="dxa"/>
            <w:tcBorders>
              <w:top w:val="outset" w:color="000000" w:sz="8"/>
              <w:left w:val="outset" w:color="000000" w:sz="8"/>
              <w:bottom w:val="outset" w:color="000000" w:sz="8"/>
              <w:right w:val="outset" w:color="000000" w:sz="8"/>
            </w:tcBorders>
            <w:vAlign w:val="top"/>
          </w:tcPr>
          <w:bookmarkStart w:name="371" w:id="370"/>
          <w:p>
            <w:pPr>
              <w:spacing w:after="0"/>
              <w:ind w:left="0"/>
              <w:jc w:val="left"/>
            </w:pPr>
            <w:r>
              <w:rPr>
                <w:rFonts w:ascii="Arial"/>
                <w:b w:val="false"/>
                <w:i w:val="false"/>
                <w:color w:val="000000"/>
                <w:sz w:val="15"/>
              </w:rPr>
              <w:t>Наявність безхазяйних непридатних та заборонених до використання хімічних засобів захисту рослин</w:t>
            </w:r>
          </w:p>
          <w:bookmarkEnd w:id="370"/>
        </w:tc>
        <w:tc>
          <w:tcPr>
            <w:tcW w:w="1128" w:type="dxa"/>
            <w:tcBorders>
              <w:top w:val="outset" w:color="000000" w:sz="8"/>
              <w:left w:val="outset" w:color="000000" w:sz="8"/>
              <w:bottom w:val="outset" w:color="000000" w:sz="8"/>
              <w:right w:val="outset" w:color="000000" w:sz="8"/>
            </w:tcBorders>
            <w:vAlign w:val="top"/>
          </w:tcPr>
          <w:bookmarkStart w:name="372" w:id="371"/>
          <w:p>
            <w:pPr>
              <w:spacing w:after="0"/>
              <w:ind w:left="0"/>
              <w:jc w:val="center"/>
            </w:pPr>
            <w:r>
              <w:rPr>
                <w:rFonts w:ascii="Arial"/>
                <w:b w:val="false"/>
                <w:i w:val="false"/>
                <w:color w:val="000000"/>
                <w:sz w:val="15"/>
              </w:rPr>
              <w:t>202,6 тонн</w:t>
            </w:r>
          </w:p>
          <w:bookmarkEnd w:id="371"/>
        </w:tc>
        <w:tc>
          <w:tcPr>
            <w:tcW w:w="818" w:type="dxa"/>
            <w:tcBorders>
              <w:top w:val="outset" w:color="000000" w:sz="8"/>
              <w:left w:val="outset" w:color="000000" w:sz="8"/>
              <w:bottom w:val="outset" w:color="000000" w:sz="8"/>
              <w:right w:val="outset" w:color="000000" w:sz="8"/>
            </w:tcBorders>
            <w:vAlign w:val="top"/>
          </w:tcPr>
          <w:bookmarkStart w:name="373" w:id="372"/>
          <w:p>
            <w:pPr>
              <w:spacing w:after="0"/>
              <w:ind w:left="0"/>
              <w:jc w:val="center"/>
            </w:pPr>
            <w:r>
              <w:rPr>
                <w:rFonts w:ascii="Arial"/>
                <w:b w:val="false"/>
                <w:i w:val="false"/>
                <w:color w:val="000000"/>
                <w:sz w:val="15"/>
              </w:rPr>
              <w:t>0</w:t>
            </w:r>
          </w:p>
          <w:bookmarkEnd w:id="3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74" w:id="373"/>
          <w:p>
            <w:pPr>
              <w:spacing w:after="0"/>
              <w:ind w:left="0"/>
              <w:jc w:val="left"/>
            </w:pPr>
            <w:r>
              <w:rPr>
                <w:rFonts w:ascii="Arial"/>
                <w:b w:val="false"/>
                <w:i w:val="false"/>
                <w:color w:val="000000"/>
                <w:sz w:val="15"/>
              </w:rPr>
              <w:t>захист територій від підтоплення</w:t>
            </w:r>
          </w:p>
          <w:bookmarkEnd w:id="373"/>
        </w:tc>
        <w:tc>
          <w:tcPr>
            <w:tcW w:w="1087" w:type="dxa"/>
            <w:tcBorders>
              <w:top w:val="outset" w:color="000000" w:sz="8"/>
              <w:left w:val="outset" w:color="000000" w:sz="8"/>
              <w:bottom w:val="outset" w:color="000000" w:sz="8"/>
              <w:right w:val="outset" w:color="000000" w:sz="8"/>
            </w:tcBorders>
            <w:vAlign w:val="top"/>
          </w:tcPr>
          <w:bookmarkStart w:name="375" w:id="374"/>
          <w:p>
            <w:pPr>
              <w:spacing w:after="0"/>
              <w:ind w:left="0"/>
              <w:jc w:val="center"/>
            </w:pPr>
            <w:r>
              <w:rPr>
                <w:rFonts w:ascii="Arial"/>
                <w:b w:val="false"/>
                <w:i w:val="false"/>
                <w:color w:val="000000"/>
                <w:sz w:val="15"/>
              </w:rPr>
              <w:t>2016 - 2017</w:t>
            </w:r>
          </w:p>
          <w:bookmarkEnd w:id="374"/>
        </w:tc>
        <w:tc>
          <w:tcPr>
            <w:tcW w:w="1629" w:type="dxa"/>
            <w:tcBorders>
              <w:top w:val="outset" w:color="000000" w:sz="8"/>
              <w:left w:val="outset" w:color="000000" w:sz="8"/>
              <w:bottom w:val="outset" w:color="000000" w:sz="8"/>
              <w:right w:val="outset" w:color="000000" w:sz="8"/>
            </w:tcBorders>
            <w:vAlign w:val="top"/>
          </w:tcPr>
          <w:bookmarkStart w:name="376" w:id="375"/>
          <w:p>
            <w:pPr>
              <w:spacing w:after="0"/>
              <w:ind w:left="0"/>
              <w:jc w:val="left"/>
            </w:pPr>
            <w:r>
              <w:rPr>
                <w:rFonts w:ascii="Arial"/>
                <w:b w:val="false"/>
                <w:i w:val="false"/>
                <w:color w:val="000000"/>
                <w:sz w:val="15"/>
              </w:rPr>
              <w:t>Управління капітального будівництва облдержадміністрації</w:t>
            </w:r>
          </w:p>
          <w:bookmarkEnd w:id="375"/>
        </w:tc>
        <w:tc>
          <w:tcPr>
            <w:tcW w:w="1227" w:type="dxa"/>
            <w:tcBorders>
              <w:top w:val="outset" w:color="000000" w:sz="8"/>
              <w:left w:val="outset" w:color="000000" w:sz="8"/>
              <w:bottom w:val="outset" w:color="000000" w:sz="8"/>
              <w:right w:val="outset" w:color="000000" w:sz="8"/>
            </w:tcBorders>
            <w:vAlign w:val="top"/>
          </w:tcPr>
          <w:bookmarkStart w:name="377" w:id="376"/>
          <w:p>
            <w:pPr>
              <w:spacing w:after="0"/>
              <w:ind w:left="0"/>
              <w:jc w:val="left"/>
            </w:pPr>
            <w:r>
              <w:rPr>
                <w:rFonts w:ascii="Arial"/>
                <w:b w:val="false"/>
                <w:i w:val="false"/>
                <w:color w:val="000000"/>
                <w:sz w:val="15"/>
              </w:rPr>
              <w:t>Регіональна програма будівництва, реконструкції, модернізації об'єктів інфраструктури, соціально-культурного та екологічного призначення на період до 2016 року (рішення обласної ради від 27.09.2011 N 4 зі змінами та доповненнями)</w:t>
            </w:r>
          </w:p>
          <w:bookmarkEnd w:id="376"/>
        </w:tc>
        <w:tc>
          <w:tcPr>
            <w:tcW w:w="1090" w:type="dxa"/>
            <w:tcBorders>
              <w:top w:val="outset" w:color="000000" w:sz="8"/>
              <w:left w:val="outset" w:color="000000" w:sz="8"/>
              <w:bottom w:val="outset" w:color="000000" w:sz="8"/>
              <w:right w:val="outset" w:color="000000" w:sz="8"/>
            </w:tcBorders>
            <w:vAlign w:val="top"/>
          </w:tcPr>
          <w:bookmarkStart w:name="378" w:id="377"/>
          <w:p>
            <w:pPr>
              <w:spacing w:after="0"/>
              <w:ind w:left="0"/>
              <w:jc w:val="center"/>
            </w:pPr>
            <w:r>
              <w:rPr>
                <w:rFonts w:ascii="Arial"/>
                <w:b w:val="false"/>
                <w:i w:val="false"/>
                <w:color w:val="000000"/>
                <w:sz w:val="15"/>
              </w:rPr>
              <w:t>10083,755</w:t>
            </w:r>
            <w:r>
              <w:br/>
            </w:r>
            <w:r>
              <w:rPr>
                <w:rFonts w:ascii="Arial"/>
                <w:b w:val="false"/>
                <w:i w:val="false"/>
                <w:color w:val="000000"/>
                <w:sz w:val="15"/>
              </w:rPr>
              <w:t xml:space="preserve"> обласний бюджет</w:t>
            </w:r>
          </w:p>
          <w:bookmarkEnd w:id="377"/>
        </w:tc>
        <w:tc>
          <w:tcPr>
            <w:tcW w:w="1358" w:type="dxa"/>
            <w:tcBorders>
              <w:top w:val="outset" w:color="000000" w:sz="8"/>
              <w:left w:val="outset" w:color="000000" w:sz="8"/>
              <w:bottom w:val="outset" w:color="000000" w:sz="8"/>
              <w:right w:val="outset" w:color="000000" w:sz="8"/>
            </w:tcBorders>
            <w:vAlign w:val="top"/>
          </w:tcPr>
          <w:bookmarkStart w:name="379" w:id="378"/>
          <w:p>
            <w:pPr>
              <w:spacing w:after="0"/>
              <w:ind w:left="0"/>
              <w:jc w:val="left"/>
            </w:pPr>
            <w:r>
              <w:rPr>
                <w:rFonts w:ascii="Arial"/>
                <w:b w:val="false"/>
                <w:i w:val="false"/>
                <w:color w:val="000000"/>
                <w:sz w:val="15"/>
              </w:rPr>
              <w:t>Мелітопольський район</w:t>
            </w:r>
          </w:p>
          <w:bookmarkEnd w:id="378"/>
        </w:tc>
        <w:tc>
          <w:tcPr>
            <w:tcW w:w="1087" w:type="dxa"/>
            <w:tcBorders>
              <w:top w:val="outset" w:color="000000" w:sz="8"/>
              <w:left w:val="outset" w:color="000000" w:sz="8"/>
              <w:bottom w:val="outset" w:color="000000" w:sz="8"/>
              <w:right w:val="outset" w:color="000000" w:sz="8"/>
            </w:tcBorders>
            <w:vAlign w:val="top"/>
          </w:tcPr>
          <w:bookmarkStart w:name="380" w:id="379"/>
          <w:p>
            <w:pPr>
              <w:spacing w:after="0"/>
              <w:ind w:left="0"/>
              <w:jc w:val="left"/>
            </w:pPr>
            <w:r>
              <w:rPr>
                <w:rFonts w:ascii="Arial"/>
                <w:b w:val="false"/>
                <w:i w:val="false"/>
                <w:color w:val="000000"/>
                <w:sz w:val="15"/>
              </w:rPr>
              <w:t>Протяжність розчищених (укріплених) територій, км</w:t>
            </w:r>
          </w:p>
          <w:bookmarkEnd w:id="379"/>
        </w:tc>
        <w:tc>
          <w:tcPr>
            <w:tcW w:w="1128" w:type="dxa"/>
            <w:tcBorders>
              <w:top w:val="outset" w:color="000000" w:sz="8"/>
              <w:left w:val="outset" w:color="000000" w:sz="8"/>
              <w:bottom w:val="outset" w:color="000000" w:sz="8"/>
              <w:right w:val="outset" w:color="000000" w:sz="8"/>
            </w:tcBorders>
            <w:vAlign w:val="top"/>
          </w:tcPr>
          <w:bookmarkStart w:name="381" w:id="380"/>
          <w:p>
            <w:pPr>
              <w:spacing w:after="0"/>
              <w:ind w:left="0"/>
              <w:jc w:val="center"/>
            </w:pPr>
            <w:r>
              <w:rPr>
                <w:rFonts w:ascii="Arial"/>
                <w:b w:val="false"/>
                <w:i w:val="false"/>
                <w:color w:val="000000"/>
                <w:sz w:val="15"/>
              </w:rPr>
              <w:t>2,3 км</w:t>
            </w:r>
          </w:p>
          <w:bookmarkEnd w:id="380"/>
        </w:tc>
        <w:tc>
          <w:tcPr>
            <w:tcW w:w="818" w:type="dxa"/>
            <w:tcBorders>
              <w:top w:val="outset" w:color="000000" w:sz="8"/>
              <w:left w:val="outset" w:color="000000" w:sz="8"/>
              <w:bottom w:val="outset" w:color="000000" w:sz="8"/>
              <w:right w:val="outset" w:color="000000" w:sz="8"/>
            </w:tcBorders>
            <w:vAlign w:val="top"/>
          </w:tcPr>
          <w:bookmarkStart w:name="382" w:id="381"/>
          <w:p>
            <w:pPr>
              <w:spacing w:after="0"/>
              <w:ind w:left="0"/>
              <w:jc w:val="center"/>
            </w:pPr>
            <w:r>
              <w:rPr>
                <w:rFonts w:ascii="Arial"/>
                <w:b w:val="false"/>
                <w:i w:val="false"/>
                <w:color w:val="000000"/>
                <w:sz w:val="15"/>
              </w:rPr>
              <w:t>12,5 км</w:t>
            </w:r>
          </w:p>
          <w:bookmarkEnd w:id="381"/>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383" w:id="382"/>
          <w:p>
            <w:pPr>
              <w:spacing w:after="0"/>
              <w:ind w:left="0"/>
              <w:jc w:val="center"/>
            </w:pPr>
            <w:r>
              <w:rPr>
                <w:rFonts w:ascii="Arial"/>
                <w:b w:val="false"/>
                <w:i w:val="false"/>
                <w:color w:val="000000"/>
                <w:sz w:val="15"/>
              </w:rPr>
              <w:t>5)</w:t>
            </w:r>
          </w:p>
          <w:bookmarkEnd w:id="382"/>
        </w:tc>
        <w:tc>
          <w:tcPr>
            <w:tcW w:w="1899" w:type="dxa"/>
            <w:vMerge w:val="restart"/>
            <w:tcBorders>
              <w:top w:val="outset" w:color="000000" w:sz="8"/>
              <w:left w:val="outset" w:color="000000" w:sz="8"/>
              <w:bottom w:val="outset" w:color="000000" w:sz="8"/>
              <w:right w:val="outset" w:color="000000" w:sz="8"/>
            </w:tcBorders>
            <w:vAlign w:val="top"/>
          </w:tcPr>
          <w:bookmarkStart w:name="384" w:id="383"/>
          <w:p>
            <w:pPr>
              <w:spacing w:after="0"/>
              <w:ind w:left="0"/>
              <w:jc w:val="left"/>
            </w:pPr>
            <w:r>
              <w:rPr>
                <w:rFonts w:ascii="Arial"/>
                <w:b w:val="false"/>
                <w:i w:val="false"/>
                <w:color w:val="000000"/>
                <w:sz w:val="15"/>
              </w:rPr>
              <w:t xml:space="preserve"> </w:t>
            </w:r>
          </w:p>
          <w:bookmarkEnd w:id="383"/>
        </w:tc>
        <w:tc>
          <w:tcPr>
            <w:tcW w:w="2040" w:type="dxa"/>
            <w:tcBorders>
              <w:top w:val="outset" w:color="000000" w:sz="8"/>
              <w:left w:val="outset" w:color="000000" w:sz="8"/>
              <w:bottom w:val="outset" w:color="000000" w:sz="8"/>
              <w:right w:val="outset" w:color="000000" w:sz="8"/>
            </w:tcBorders>
            <w:vAlign w:val="top"/>
          </w:tcPr>
          <w:bookmarkStart w:name="385" w:id="384"/>
          <w:p>
            <w:pPr>
              <w:spacing w:after="0"/>
              <w:ind w:left="0"/>
              <w:jc w:val="left"/>
            </w:pPr>
            <w:r>
              <w:rPr>
                <w:rFonts w:ascii="Arial"/>
                <w:b w:val="false"/>
                <w:i w:val="false"/>
                <w:color w:val="000000"/>
                <w:sz w:val="15"/>
              </w:rPr>
              <w:t>Розвиток транскордонного співробітництва:</w:t>
            </w:r>
          </w:p>
          <w:bookmarkEnd w:id="384"/>
        </w:tc>
        <w:tc>
          <w:tcPr>
            <w:tcW w:w="1087" w:type="dxa"/>
            <w:tcBorders>
              <w:top w:val="outset" w:color="000000" w:sz="8"/>
              <w:left w:val="outset" w:color="000000" w:sz="8"/>
              <w:bottom w:val="outset" w:color="000000" w:sz="8"/>
              <w:right w:val="outset" w:color="000000" w:sz="8"/>
            </w:tcBorders>
            <w:vAlign w:val="top"/>
          </w:tcPr>
          <w:bookmarkStart w:name="386" w:id="385"/>
          <w:p>
            <w:pPr>
              <w:spacing w:after="0"/>
              <w:ind w:left="0"/>
              <w:jc w:val="center"/>
            </w:pPr>
            <w:r>
              <w:rPr>
                <w:rFonts w:ascii="Arial"/>
                <w:b w:val="false"/>
                <w:i w:val="false"/>
                <w:color w:val="000000"/>
                <w:sz w:val="15"/>
              </w:rPr>
              <w:t xml:space="preserve"> </w:t>
            </w:r>
          </w:p>
          <w:bookmarkEnd w:id="385"/>
        </w:tc>
        <w:tc>
          <w:tcPr>
            <w:tcW w:w="1629" w:type="dxa"/>
            <w:tcBorders>
              <w:top w:val="outset" w:color="000000" w:sz="8"/>
              <w:left w:val="outset" w:color="000000" w:sz="8"/>
              <w:bottom w:val="outset" w:color="000000" w:sz="8"/>
              <w:right w:val="outset" w:color="000000" w:sz="8"/>
            </w:tcBorders>
            <w:vAlign w:val="top"/>
          </w:tcPr>
          <w:bookmarkStart w:name="387" w:id="386"/>
          <w:p>
            <w:pPr>
              <w:spacing w:after="0"/>
              <w:ind w:left="0"/>
              <w:jc w:val="left"/>
            </w:pPr>
            <w:r>
              <w:rPr>
                <w:rFonts w:ascii="Arial"/>
                <w:b w:val="false"/>
                <w:i w:val="false"/>
                <w:color w:val="000000"/>
                <w:sz w:val="15"/>
              </w:rPr>
              <w:t xml:space="preserve"> </w:t>
            </w:r>
          </w:p>
          <w:bookmarkEnd w:id="386"/>
        </w:tc>
        <w:tc>
          <w:tcPr>
            <w:tcW w:w="1227" w:type="dxa"/>
            <w:tcBorders>
              <w:top w:val="outset" w:color="000000" w:sz="8"/>
              <w:left w:val="outset" w:color="000000" w:sz="8"/>
              <w:bottom w:val="outset" w:color="000000" w:sz="8"/>
              <w:right w:val="outset" w:color="000000" w:sz="8"/>
            </w:tcBorders>
            <w:vAlign w:val="top"/>
          </w:tcPr>
          <w:bookmarkStart w:name="388" w:id="387"/>
          <w:p>
            <w:pPr>
              <w:spacing w:after="0"/>
              <w:ind w:left="0"/>
              <w:jc w:val="left"/>
            </w:pPr>
            <w:r>
              <w:rPr>
                <w:rFonts w:ascii="Arial"/>
                <w:b w:val="false"/>
                <w:i w:val="false"/>
                <w:color w:val="000000"/>
                <w:sz w:val="15"/>
              </w:rPr>
              <w:t xml:space="preserve"> </w:t>
            </w:r>
          </w:p>
          <w:bookmarkEnd w:id="387"/>
        </w:tc>
        <w:tc>
          <w:tcPr>
            <w:tcW w:w="1090" w:type="dxa"/>
            <w:tcBorders>
              <w:top w:val="outset" w:color="000000" w:sz="8"/>
              <w:left w:val="outset" w:color="000000" w:sz="8"/>
              <w:bottom w:val="outset" w:color="000000" w:sz="8"/>
              <w:right w:val="outset" w:color="000000" w:sz="8"/>
            </w:tcBorders>
            <w:vAlign w:val="top"/>
          </w:tcPr>
          <w:bookmarkStart w:name="389" w:id="388"/>
          <w:p>
            <w:pPr>
              <w:spacing w:after="0"/>
              <w:ind w:left="0"/>
              <w:jc w:val="both"/>
            </w:pPr>
            <w:r>
              <w:rPr>
                <w:rFonts w:ascii="Arial"/>
                <w:b w:val="false"/>
                <w:i w:val="false"/>
                <w:color w:val="000000"/>
                <w:sz w:val="15"/>
              </w:rPr>
              <w:t xml:space="preserve"> </w:t>
            </w:r>
          </w:p>
          <w:bookmarkEnd w:id="388"/>
        </w:tc>
        <w:tc>
          <w:tcPr>
            <w:tcW w:w="1358" w:type="dxa"/>
            <w:tcBorders>
              <w:top w:val="outset" w:color="000000" w:sz="8"/>
              <w:left w:val="outset" w:color="000000" w:sz="8"/>
              <w:bottom w:val="outset" w:color="000000" w:sz="8"/>
              <w:right w:val="outset" w:color="000000" w:sz="8"/>
            </w:tcBorders>
            <w:vAlign w:val="top"/>
          </w:tcPr>
          <w:bookmarkStart w:name="390" w:id="389"/>
          <w:p>
            <w:pPr>
              <w:spacing w:after="0"/>
              <w:ind w:left="0"/>
              <w:jc w:val="left"/>
            </w:pPr>
            <w:r>
              <w:rPr>
                <w:rFonts w:ascii="Arial"/>
                <w:b w:val="false"/>
                <w:i w:val="false"/>
                <w:color w:val="000000"/>
                <w:sz w:val="15"/>
              </w:rPr>
              <w:t xml:space="preserve"> </w:t>
            </w:r>
          </w:p>
          <w:bookmarkEnd w:id="389"/>
        </w:tc>
        <w:tc>
          <w:tcPr>
            <w:tcW w:w="1087" w:type="dxa"/>
            <w:tcBorders>
              <w:top w:val="outset" w:color="000000" w:sz="8"/>
              <w:left w:val="outset" w:color="000000" w:sz="8"/>
              <w:bottom w:val="outset" w:color="000000" w:sz="8"/>
              <w:right w:val="outset" w:color="000000" w:sz="8"/>
            </w:tcBorders>
            <w:vAlign w:val="top"/>
          </w:tcPr>
          <w:bookmarkStart w:name="391" w:id="390"/>
          <w:p>
            <w:pPr>
              <w:spacing w:after="0"/>
              <w:ind w:left="0"/>
              <w:jc w:val="left"/>
            </w:pPr>
            <w:r>
              <w:rPr>
                <w:rFonts w:ascii="Arial"/>
                <w:b w:val="false"/>
                <w:i w:val="false"/>
                <w:color w:val="000000"/>
                <w:sz w:val="15"/>
              </w:rPr>
              <w:t xml:space="preserve"> </w:t>
            </w:r>
          </w:p>
          <w:bookmarkEnd w:id="390"/>
        </w:tc>
        <w:tc>
          <w:tcPr>
            <w:tcW w:w="1128" w:type="dxa"/>
            <w:tcBorders>
              <w:top w:val="outset" w:color="000000" w:sz="8"/>
              <w:left w:val="outset" w:color="000000" w:sz="8"/>
              <w:bottom w:val="outset" w:color="000000" w:sz="8"/>
              <w:right w:val="outset" w:color="000000" w:sz="8"/>
            </w:tcBorders>
            <w:vAlign w:val="top"/>
          </w:tcPr>
          <w:bookmarkStart w:name="392" w:id="391"/>
          <w:p>
            <w:pPr>
              <w:spacing w:after="0"/>
              <w:ind w:left="0"/>
              <w:jc w:val="center"/>
            </w:pPr>
            <w:r>
              <w:rPr>
                <w:rFonts w:ascii="Arial"/>
                <w:b w:val="false"/>
                <w:i w:val="false"/>
                <w:color w:val="000000"/>
                <w:sz w:val="15"/>
              </w:rPr>
              <w:t xml:space="preserve"> </w:t>
            </w:r>
          </w:p>
          <w:bookmarkEnd w:id="391"/>
        </w:tc>
        <w:tc>
          <w:tcPr>
            <w:tcW w:w="818" w:type="dxa"/>
            <w:tcBorders>
              <w:top w:val="outset" w:color="000000" w:sz="8"/>
              <w:left w:val="outset" w:color="000000" w:sz="8"/>
              <w:bottom w:val="outset" w:color="000000" w:sz="8"/>
              <w:right w:val="outset" w:color="000000" w:sz="8"/>
            </w:tcBorders>
            <w:vAlign w:val="top"/>
          </w:tcPr>
          <w:bookmarkStart w:name="393" w:id="392"/>
          <w:p>
            <w:pPr>
              <w:spacing w:after="0"/>
              <w:ind w:left="0"/>
              <w:jc w:val="both"/>
            </w:pPr>
            <w:r>
              <w:rPr>
                <w:rFonts w:ascii="Arial"/>
                <w:b w:val="false"/>
                <w:i w:val="false"/>
                <w:color w:val="000000"/>
                <w:sz w:val="15"/>
              </w:rPr>
              <w:t xml:space="preserve"> </w:t>
            </w:r>
          </w:p>
          <w:bookmarkEnd w:id="3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394" w:id="393"/>
          <w:p>
            <w:pPr>
              <w:spacing w:after="0"/>
              <w:ind w:left="0"/>
              <w:jc w:val="left"/>
            </w:pPr>
            <w:r>
              <w:rPr>
                <w:rFonts w:ascii="Arial"/>
                <w:b w:val="false"/>
                <w:i w:val="false"/>
                <w:color w:val="000000"/>
                <w:sz w:val="15"/>
              </w:rPr>
              <w:t>участь членів офіційних делегацій Запорізької області у презентаційних заходах в Україні та поза її межами;</w:t>
            </w:r>
          </w:p>
          <w:bookmarkEnd w:id="393"/>
        </w:tc>
        <w:tc>
          <w:tcPr>
            <w:tcW w:w="1087" w:type="dxa"/>
            <w:tcBorders>
              <w:top w:val="outset" w:color="000000" w:sz="8"/>
              <w:left w:val="outset" w:color="000000" w:sz="8"/>
              <w:bottom w:val="outset" w:color="000000" w:sz="8"/>
              <w:right w:val="outset" w:color="000000" w:sz="8"/>
            </w:tcBorders>
            <w:vAlign w:val="top"/>
          </w:tcPr>
          <w:bookmarkStart w:name="395" w:id="394"/>
          <w:p>
            <w:pPr>
              <w:spacing w:after="0"/>
              <w:ind w:left="0"/>
              <w:jc w:val="center"/>
            </w:pPr>
            <w:r>
              <w:rPr>
                <w:rFonts w:ascii="Arial"/>
                <w:b w:val="false"/>
                <w:i w:val="false"/>
                <w:color w:val="000000"/>
                <w:sz w:val="15"/>
              </w:rPr>
              <w:t>2016 - 2017</w:t>
            </w:r>
          </w:p>
          <w:bookmarkEnd w:id="394"/>
        </w:tc>
        <w:tc>
          <w:tcPr>
            <w:tcW w:w="1629" w:type="dxa"/>
            <w:tcBorders>
              <w:top w:val="outset" w:color="000000" w:sz="8"/>
              <w:left w:val="outset" w:color="000000" w:sz="8"/>
              <w:bottom w:val="outset" w:color="000000" w:sz="8"/>
              <w:right w:val="outset" w:color="000000" w:sz="8"/>
            </w:tcBorders>
            <w:vAlign w:val="top"/>
          </w:tcPr>
          <w:bookmarkStart w:name="396" w:id="395"/>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w:t>
            </w:r>
          </w:p>
          <w:bookmarkEnd w:id="395"/>
        </w:tc>
        <w:tc>
          <w:tcPr>
            <w:tcW w:w="1227" w:type="dxa"/>
            <w:tcBorders>
              <w:top w:val="outset" w:color="000000" w:sz="8"/>
              <w:left w:val="outset" w:color="000000" w:sz="8"/>
              <w:bottom w:val="outset" w:color="000000" w:sz="8"/>
              <w:right w:val="outset" w:color="000000" w:sz="8"/>
            </w:tcBorders>
            <w:vAlign w:val="top"/>
          </w:tcPr>
          <w:bookmarkStart w:name="397" w:id="396"/>
          <w:p>
            <w:pPr>
              <w:spacing w:after="0"/>
              <w:ind w:left="0"/>
              <w:jc w:val="center"/>
            </w:pPr>
            <w:r>
              <w:rPr>
                <w:rFonts w:ascii="Arial"/>
                <w:b w:val="false"/>
                <w:i w:val="false"/>
                <w:color w:val="000000"/>
                <w:sz w:val="15"/>
              </w:rPr>
              <w:t>-</w:t>
            </w:r>
          </w:p>
          <w:bookmarkEnd w:id="396"/>
        </w:tc>
        <w:tc>
          <w:tcPr>
            <w:tcW w:w="1090" w:type="dxa"/>
            <w:tcBorders>
              <w:top w:val="outset" w:color="000000" w:sz="8"/>
              <w:left w:val="outset" w:color="000000" w:sz="8"/>
              <w:bottom w:val="outset" w:color="000000" w:sz="8"/>
              <w:right w:val="outset" w:color="000000" w:sz="8"/>
            </w:tcBorders>
            <w:vAlign w:val="top"/>
          </w:tcPr>
          <w:bookmarkStart w:name="398" w:id="397"/>
          <w:p>
            <w:pPr>
              <w:spacing w:after="0"/>
              <w:ind w:left="0"/>
              <w:jc w:val="center"/>
            </w:pPr>
            <w:r>
              <w:rPr>
                <w:rFonts w:ascii="Arial"/>
                <w:b w:val="false"/>
                <w:i w:val="false"/>
                <w:color w:val="000000"/>
                <w:sz w:val="15"/>
              </w:rPr>
              <w:t>-</w:t>
            </w:r>
          </w:p>
          <w:bookmarkEnd w:id="397"/>
        </w:tc>
        <w:tc>
          <w:tcPr>
            <w:tcW w:w="1358" w:type="dxa"/>
            <w:tcBorders>
              <w:top w:val="outset" w:color="000000" w:sz="8"/>
              <w:left w:val="outset" w:color="000000" w:sz="8"/>
              <w:bottom w:val="outset" w:color="000000" w:sz="8"/>
              <w:right w:val="outset" w:color="000000" w:sz="8"/>
            </w:tcBorders>
            <w:vAlign w:val="top"/>
          </w:tcPr>
          <w:bookmarkStart w:name="399" w:id="398"/>
          <w:p>
            <w:pPr>
              <w:spacing w:after="0"/>
              <w:ind w:left="0"/>
              <w:jc w:val="left"/>
            </w:pPr>
            <w:r>
              <w:rPr>
                <w:rFonts w:ascii="Arial"/>
                <w:b w:val="false"/>
                <w:i w:val="false"/>
                <w:color w:val="000000"/>
                <w:sz w:val="15"/>
              </w:rPr>
              <w:t>Запорізька область</w:t>
            </w:r>
          </w:p>
          <w:bookmarkEnd w:id="398"/>
        </w:tc>
        <w:tc>
          <w:tcPr>
            <w:tcW w:w="1087" w:type="dxa"/>
            <w:tcBorders>
              <w:top w:val="outset" w:color="000000" w:sz="8"/>
              <w:left w:val="outset" w:color="000000" w:sz="8"/>
              <w:bottom w:val="outset" w:color="000000" w:sz="8"/>
              <w:right w:val="outset" w:color="000000" w:sz="8"/>
            </w:tcBorders>
            <w:vAlign w:val="top"/>
          </w:tcPr>
          <w:bookmarkStart w:name="400" w:id="399"/>
          <w:p>
            <w:pPr>
              <w:spacing w:after="0"/>
              <w:ind w:left="0"/>
              <w:jc w:val="center"/>
            </w:pPr>
            <w:r>
              <w:rPr>
                <w:rFonts w:ascii="Arial"/>
                <w:b w:val="false"/>
                <w:i w:val="false"/>
                <w:color w:val="000000"/>
                <w:sz w:val="15"/>
              </w:rPr>
              <w:t>-</w:t>
            </w:r>
          </w:p>
          <w:bookmarkEnd w:id="399"/>
        </w:tc>
        <w:tc>
          <w:tcPr>
            <w:tcW w:w="1128" w:type="dxa"/>
            <w:tcBorders>
              <w:top w:val="outset" w:color="000000" w:sz="8"/>
              <w:left w:val="outset" w:color="000000" w:sz="8"/>
              <w:bottom w:val="outset" w:color="000000" w:sz="8"/>
              <w:right w:val="outset" w:color="000000" w:sz="8"/>
            </w:tcBorders>
            <w:vAlign w:val="top"/>
          </w:tcPr>
          <w:bookmarkStart w:name="401" w:id="400"/>
          <w:p>
            <w:pPr>
              <w:spacing w:after="0"/>
              <w:ind w:left="0"/>
              <w:jc w:val="center"/>
            </w:pPr>
            <w:r>
              <w:rPr>
                <w:rFonts w:ascii="Arial"/>
                <w:b w:val="false"/>
                <w:i w:val="false"/>
                <w:color w:val="000000"/>
                <w:sz w:val="15"/>
              </w:rPr>
              <w:t>-</w:t>
            </w:r>
          </w:p>
          <w:bookmarkEnd w:id="400"/>
        </w:tc>
        <w:tc>
          <w:tcPr>
            <w:tcW w:w="818" w:type="dxa"/>
            <w:tcBorders>
              <w:top w:val="outset" w:color="000000" w:sz="8"/>
              <w:left w:val="outset" w:color="000000" w:sz="8"/>
              <w:bottom w:val="outset" w:color="000000" w:sz="8"/>
              <w:right w:val="outset" w:color="000000" w:sz="8"/>
            </w:tcBorders>
            <w:vAlign w:val="top"/>
          </w:tcPr>
          <w:bookmarkStart w:name="402" w:id="401"/>
          <w:p>
            <w:pPr>
              <w:spacing w:after="0"/>
              <w:ind w:left="0"/>
              <w:jc w:val="center"/>
            </w:pPr>
            <w:r>
              <w:rPr>
                <w:rFonts w:ascii="Arial"/>
                <w:b w:val="false"/>
                <w:i w:val="false"/>
                <w:color w:val="000000"/>
                <w:sz w:val="15"/>
              </w:rPr>
              <w:t>-</w:t>
            </w:r>
          </w:p>
          <w:bookmarkEnd w:id="4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403" w:id="402"/>
          <w:p>
            <w:pPr>
              <w:spacing w:after="0"/>
              <w:ind w:left="0"/>
              <w:jc w:val="left"/>
            </w:pPr>
            <w:r>
              <w:rPr>
                <w:rFonts w:ascii="Arial"/>
                <w:b w:val="false"/>
                <w:i w:val="false"/>
                <w:color w:val="000000"/>
                <w:sz w:val="15"/>
              </w:rPr>
              <w:t>проведення заходів з євроінтеграційної та транскордонної тематики (свята, міжнародні конференції, семінари, засідання за круглим столом, громадські читання, ярмарки тощо)</w:t>
            </w:r>
          </w:p>
          <w:bookmarkEnd w:id="402"/>
        </w:tc>
        <w:tc>
          <w:tcPr>
            <w:tcW w:w="1087" w:type="dxa"/>
            <w:tcBorders>
              <w:top w:val="outset" w:color="000000" w:sz="8"/>
              <w:left w:val="outset" w:color="000000" w:sz="8"/>
              <w:bottom w:val="outset" w:color="000000" w:sz="8"/>
              <w:right w:val="outset" w:color="000000" w:sz="8"/>
            </w:tcBorders>
            <w:vAlign w:val="top"/>
          </w:tcPr>
          <w:bookmarkStart w:name="404" w:id="403"/>
          <w:p>
            <w:pPr>
              <w:spacing w:after="0"/>
              <w:ind w:left="0"/>
              <w:jc w:val="center"/>
            </w:pPr>
            <w:r>
              <w:rPr>
                <w:rFonts w:ascii="Arial"/>
                <w:b w:val="false"/>
                <w:i w:val="false"/>
                <w:color w:val="000000"/>
                <w:sz w:val="15"/>
              </w:rPr>
              <w:t>2016 - 2017</w:t>
            </w:r>
          </w:p>
          <w:bookmarkEnd w:id="403"/>
        </w:tc>
        <w:tc>
          <w:tcPr>
            <w:tcW w:w="1629" w:type="dxa"/>
            <w:tcBorders>
              <w:top w:val="outset" w:color="000000" w:sz="8"/>
              <w:left w:val="outset" w:color="000000" w:sz="8"/>
              <w:bottom w:val="outset" w:color="000000" w:sz="8"/>
              <w:right w:val="outset" w:color="000000" w:sz="8"/>
            </w:tcBorders>
            <w:vAlign w:val="top"/>
          </w:tcPr>
          <w:bookmarkStart w:name="405" w:id="404"/>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 разом з іншими структурними підрозділами облдержадміністрації</w:t>
            </w:r>
          </w:p>
          <w:bookmarkEnd w:id="404"/>
        </w:tc>
        <w:tc>
          <w:tcPr>
            <w:tcW w:w="1227" w:type="dxa"/>
            <w:tcBorders>
              <w:top w:val="outset" w:color="000000" w:sz="8"/>
              <w:left w:val="outset" w:color="000000" w:sz="8"/>
              <w:bottom w:val="outset" w:color="000000" w:sz="8"/>
              <w:right w:val="outset" w:color="000000" w:sz="8"/>
            </w:tcBorders>
            <w:vAlign w:val="top"/>
          </w:tcPr>
          <w:bookmarkStart w:name="406" w:id="405"/>
          <w:p>
            <w:pPr>
              <w:spacing w:after="0"/>
              <w:ind w:left="0"/>
              <w:jc w:val="center"/>
            </w:pPr>
            <w:r>
              <w:rPr>
                <w:rFonts w:ascii="Arial"/>
                <w:b w:val="false"/>
                <w:i w:val="false"/>
                <w:color w:val="000000"/>
                <w:sz w:val="15"/>
              </w:rPr>
              <w:t>-</w:t>
            </w:r>
          </w:p>
          <w:bookmarkEnd w:id="405"/>
        </w:tc>
        <w:tc>
          <w:tcPr>
            <w:tcW w:w="1090" w:type="dxa"/>
            <w:tcBorders>
              <w:top w:val="outset" w:color="000000" w:sz="8"/>
              <w:left w:val="outset" w:color="000000" w:sz="8"/>
              <w:bottom w:val="outset" w:color="000000" w:sz="8"/>
              <w:right w:val="outset" w:color="000000" w:sz="8"/>
            </w:tcBorders>
            <w:vAlign w:val="top"/>
          </w:tcPr>
          <w:bookmarkStart w:name="407" w:id="406"/>
          <w:p>
            <w:pPr>
              <w:spacing w:after="0"/>
              <w:ind w:left="0"/>
              <w:jc w:val="center"/>
            </w:pPr>
            <w:r>
              <w:rPr>
                <w:rFonts w:ascii="Arial"/>
                <w:b w:val="false"/>
                <w:i w:val="false"/>
                <w:color w:val="000000"/>
                <w:sz w:val="15"/>
              </w:rPr>
              <w:t>-</w:t>
            </w:r>
          </w:p>
          <w:bookmarkEnd w:id="406"/>
        </w:tc>
        <w:tc>
          <w:tcPr>
            <w:tcW w:w="1358" w:type="dxa"/>
            <w:tcBorders>
              <w:top w:val="outset" w:color="000000" w:sz="8"/>
              <w:left w:val="outset" w:color="000000" w:sz="8"/>
              <w:bottom w:val="outset" w:color="000000" w:sz="8"/>
              <w:right w:val="outset" w:color="000000" w:sz="8"/>
            </w:tcBorders>
            <w:vAlign w:val="top"/>
          </w:tcPr>
          <w:bookmarkStart w:name="408" w:id="407"/>
          <w:p>
            <w:pPr>
              <w:spacing w:after="0"/>
              <w:ind w:left="0"/>
              <w:jc w:val="left"/>
            </w:pPr>
            <w:r>
              <w:rPr>
                <w:rFonts w:ascii="Arial"/>
                <w:b w:val="false"/>
                <w:i w:val="false"/>
                <w:color w:val="000000"/>
                <w:sz w:val="15"/>
              </w:rPr>
              <w:t>Запорізька область</w:t>
            </w:r>
          </w:p>
          <w:bookmarkEnd w:id="407"/>
        </w:tc>
        <w:tc>
          <w:tcPr>
            <w:tcW w:w="1087" w:type="dxa"/>
            <w:tcBorders>
              <w:top w:val="outset" w:color="000000" w:sz="8"/>
              <w:left w:val="outset" w:color="000000" w:sz="8"/>
              <w:bottom w:val="outset" w:color="000000" w:sz="8"/>
              <w:right w:val="outset" w:color="000000" w:sz="8"/>
            </w:tcBorders>
            <w:vAlign w:val="top"/>
          </w:tcPr>
          <w:bookmarkStart w:name="409" w:id="408"/>
          <w:p>
            <w:pPr>
              <w:spacing w:after="0"/>
              <w:ind w:left="0"/>
              <w:jc w:val="center"/>
            </w:pPr>
            <w:r>
              <w:rPr>
                <w:rFonts w:ascii="Arial"/>
                <w:b w:val="false"/>
                <w:i w:val="false"/>
                <w:color w:val="000000"/>
                <w:sz w:val="15"/>
              </w:rPr>
              <w:t>-</w:t>
            </w:r>
          </w:p>
          <w:bookmarkEnd w:id="408"/>
        </w:tc>
        <w:tc>
          <w:tcPr>
            <w:tcW w:w="1128" w:type="dxa"/>
            <w:tcBorders>
              <w:top w:val="outset" w:color="000000" w:sz="8"/>
              <w:left w:val="outset" w:color="000000" w:sz="8"/>
              <w:bottom w:val="outset" w:color="000000" w:sz="8"/>
              <w:right w:val="outset" w:color="000000" w:sz="8"/>
            </w:tcBorders>
            <w:vAlign w:val="top"/>
          </w:tcPr>
          <w:bookmarkStart w:name="410" w:id="409"/>
          <w:p>
            <w:pPr>
              <w:spacing w:after="0"/>
              <w:ind w:left="0"/>
              <w:jc w:val="center"/>
            </w:pPr>
            <w:r>
              <w:rPr>
                <w:rFonts w:ascii="Arial"/>
                <w:b w:val="false"/>
                <w:i w:val="false"/>
                <w:color w:val="000000"/>
                <w:sz w:val="15"/>
              </w:rPr>
              <w:t>-</w:t>
            </w:r>
          </w:p>
          <w:bookmarkEnd w:id="409"/>
        </w:tc>
        <w:tc>
          <w:tcPr>
            <w:tcW w:w="818" w:type="dxa"/>
            <w:tcBorders>
              <w:top w:val="outset" w:color="000000" w:sz="8"/>
              <w:left w:val="outset" w:color="000000" w:sz="8"/>
              <w:bottom w:val="outset" w:color="000000" w:sz="8"/>
              <w:right w:val="outset" w:color="000000" w:sz="8"/>
            </w:tcBorders>
            <w:vAlign w:val="top"/>
          </w:tcPr>
          <w:bookmarkStart w:name="411" w:id="410"/>
          <w:p>
            <w:pPr>
              <w:spacing w:after="0"/>
              <w:ind w:left="0"/>
              <w:jc w:val="center"/>
            </w:pPr>
            <w:r>
              <w:rPr>
                <w:rFonts w:ascii="Arial"/>
                <w:b w:val="false"/>
                <w:i w:val="false"/>
                <w:color w:val="000000"/>
                <w:sz w:val="15"/>
              </w:rPr>
              <w:t>-</w:t>
            </w:r>
          </w:p>
          <w:bookmarkEnd w:id="410"/>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412" w:id="411"/>
          <w:p>
            <w:pPr>
              <w:spacing w:after="0"/>
              <w:ind w:left="0"/>
              <w:jc w:val="center"/>
            </w:pPr>
            <w:r>
              <w:rPr>
                <w:rFonts w:ascii="Arial"/>
                <w:b w:val="false"/>
                <w:i w:val="false"/>
                <w:color w:val="000000"/>
                <w:sz w:val="15"/>
              </w:rPr>
              <w:t>6)</w:t>
            </w:r>
          </w:p>
          <w:bookmarkEnd w:id="411"/>
        </w:tc>
        <w:tc>
          <w:tcPr>
            <w:tcW w:w="1899" w:type="dxa"/>
            <w:vMerge w:val="restart"/>
            <w:tcBorders>
              <w:top w:val="outset" w:color="000000" w:sz="8"/>
              <w:left w:val="outset" w:color="000000" w:sz="8"/>
              <w:bottom w:val="outset" w:color="000000" w:sz="8"/>
              <w:right w:val="outset" w:color="000000" w:sz="8"/>
            </w:tcBorders>
            <w:vAlign w:val="top"/>
          </w:tcPr>
          <w:bookmarkStart w:name="413" w:id="412"/>
          <w:p>
            <w:pPr>
              <w:spacing w:after="0"/>
              <w:ind w:left="0"/>
              <w:jc w:val="left"/>
            </w:pPr>
            <w:r>
              <w:rPr>
                <w:rFonts w:ascii="Arial"/>
                <w:b w:val="false"/>
                <w:i w:val="false"/>
                <w:color w:val="000000"/>
                <w:sz w:val="15"/>
              </w:rPr>
              <w:t xml:space="preserve"> </w:t>
            </w:r>
          </w:p>
          <w:bookmarkEnd w:id="412"/>
        </w:tc>
        <w:tc>
          <w:tcPr>
            <w:tcW w:w="2040" w:type="dxa"/>
            <w:tcBorders>
              <w:top w:val="outset" w:color="000000" w:sz="8"/>
              <w:left w:val="outset" w:color="000000" w:sz="8"/>
              <w:bottom w:val="outset" w:color="000000" w:sz="8"/>
              <w:right w:val="outset" w:color="000000" w:sz="8"/>
            </w:tcBorders>
            <w:vAlign w:val="top"/>
          </w:tcPr>
          <w:bookmarkStart w:name="414" w:id="413"/>
          <w:p>
            <w:pPr>
              <w:spacing w:after="0"/>
              <w:ind w:left="0"/>
              <w:jc w:val="left"/>
            </w:pPr>
            <w:r>
              <w:rPr>
                <w:rFonts w:ascii="Arial"/>
                <w:b w:val="false"/>
                <w:i w:val="false"/>
                <w:color w:val="000000"/>
                <w:sz w:val="15"/>
              </w:rPr>
              <w:t>Диверсифікація джерел енергопостачання та підвищення рівня енергоефективності в регіонах:</w:t>
            </w:r>
          </w:p>
          <w:bookmarkEnd w:id="413"/>
        </w:tc>
        <w:tc>
          <w:tcPr>
            <w:tcW w:w="1087" w:type="dxa"/>
            <w:tcBorders>
              <w:top w:val="outset" w:color="000000" w:sz="8"/>
              <w:left w:val="outset" w:color="000000" w:sz="8"/>
              <w:bottom w:val="outset" w:color="000000" w:sz="8"/>
              <w:right w:val="outset" w:color="000000" w:sz="8"/>
            </w:tcBorders>
            <w:vAlign w:val="top"/>
          </w:tcPr>
          <w:bookmarkStart w:name="415" w:id="414"/>
          <w:p>
            <w:pPr>
              <w:spacing w:after="0"/>
              <w:ind w:left="0"/>
              <w:jc w:val="center"/>
            </w:pPr>
            <w:r>
              <w:rPr>
                <w:rFonts w:ascii="Arial"/>
                <w:b w:val="false"/>
                <w:i w:val="false"/>
                <w:color w:val="000000"/>
                <w:sz w:val="15"/>
              </w:rPr>
              <w:t xml:space="preserve"> </w:t>
            </w:r>
          </w:p>
          <w:bookmarkEnd w:id="414"/>
        </w:tc>
        <w:tc>
          <w:tcPr>
            <w:tcW w:w="1629" w:type="dxa"/>
            <w:tcBorders>
              <w:top w:val="outset" w:color="000000" w:sz="8"/>
              <w:left w:val="outset" w:color="000000" w:sz="8"/>
              <w:bottom w:val="outset" w:color="000000" w:sz="8"/>
              <w:right w:val="outset" w:color="000000" w:sz="8"/>
            </w:tcBorders>
            <w:vAlign w:val="top"/>
          </w:tcPr>
          <w:bookmarkStart w:name="416" w:id="415"/>
          <w:p>
            <w:pPr>
              <w:spacing w:after="0"/>
              <w:ind w:left="0"/>
              <w:jc w:val="left"/>
            </w:pPr>
            <w:r>
              <w:rPr>
                <w:rFonts w:ascii="Arial"/>
                <w:b w:val="false"/>
                <w:i w:val="false"/>
                <w:color w:val="000000"/>
                <w:sz w:val="15"/>
              </w:rPr>
              <w:t xml:space="preserve"> </w:t>
            </w:r>
          </w:p>
          <w:bookmarkEnd w:id="415"/>
        </w:tc>
        <w:tc>
          <w:tcPr>
            <w:tcW w:w="1227" w:type="dxa"/>
            <w:tcBorders>
              <w:top w:val="outset" w:color="000000" w:sz="8"/>
              <w:left w:val="outset" w:color="000000" w:sz="8"/>
              <w:bottom w:val="outset" w:color="000000" w:sz="8"/>
              <w:right w:val="outset" w:color="000000" w:sz="8"/>
            </w:tcBorders>
            <w:vAlign w:val="top"/>
          </w:tcPr>
          <w:bookmarkStart w:name="417" w:id="416"/>
          <w:p>
            <w:pPr>
              <w:spacing w:after="0"/>
              <w:ind w:left="0"/>
              <w:jc w:val="center"/>
            </w:pPr>
            <w:r>
              <w:rPr>
                <w:rFonts w:ascii="Arial"/>
                <w:b w:val="false"/>
                <w:i w:val="false"/>
                <w:color w:val="000000"/>
                <w:sz w:val="15"/>
              </w:rPr>
              <w:t xml:space="preserve"> </w:t>
            </w:r>
          </w:p>
          <w:bookmarkEnd w:id="416"/>
        </w:tc>
        <w:tc>
          <w:tcPr>
            <w:tcW w:w="1090" w:type="dxa"/>
            <w:tcBorders>
              <w:top w:val="outset" w:color="000000" w:sz="8"/>
              <w:left w:val="outset" w:color="000000" w:sz="8"/>
              <w:bottom w:val="outset" w:color="000000" w:sz="8"/>
              <w:right w:val="outset" w:color="000000" w:sz="8"/>
            </w:tcBorders>
            <w:vAlign w:val="top"/>
          </w:tcPr>
          <w:bookmarkStart w:name="418" w:id="417"/>
          <w:p>
            <w:pPr>
              <w:spacing w:after="0"/>
              <w:ind w:left="0"/>
              <w:jc w:val="center"/>
            </w:pPr>
            <w:r>
              <w:rPr>
                <w:rFonts w:ascii="Arial"/>
                <w:b w:val="false"/>
                <w:i w:val="false"/>
                <w:color w:val="000000"/>
                <w:sz w:val="15"/>
              </w:rPr>
              <w:t xml:space="preserve"> </w:t>
            </w:r>
          </w:p>
          <w:bookmarkEnd w:id="417"/>
        </w:tc>
        <w:tc>
          <w:tcPr>
            <w:tcW w:w="1358" w:type="dxa"/>
            <w:tcBorders>
              <w:top w:val="outset" w:color="000000" w:sz="8"/>
              <w:left w:val="outset" w:color="000000" w:sz="8"/>
              <w:bottom w:val="outset" w:color="000000" w:sz="8"/>
              <w:right w:val="outset" w:color="000000" w:sz="8"/>
            </w:tcBorders>
            <w:vAlign w:val="top"/>
          </w:tcPr>
          <w:bookmarkStart w:name="419" w:id="418"/>
          <w:p>
            <w:pPr>
              <w:spacing w:after="0"/>
              <w:ind w:left="0"/>
              <w:jc w:val="left"/>
            </w:pPr>
            <w:r>
              <w:rPr>
                <w:rFonts w:ascii="Arial"/>
                <w:b w:val="false"/>
                <w:i w:val="false"/>
                <w:color w:val="000000"/>
                <w:sz w:val="15"/>
              </w:rPr>
              <w:t xml:space="preserve"> </w:t>
            </w:r>
          </w:p>
          <w:bookmarkEnd w:id="418"/>
        </w:tc>
        <w:tc>
          <w:tcPr>
            <w:tcW w:w="1087" w:type="dxa"/>
            <w:tcBorders>
              <w:top w:val="outset" w:color="000000" w:sz="8"/>
              <w:left w:val="outset" w:color="000000" w:sz="8"/>
              <w:bottom w:val="outset" w:color="000000" w:sz="8"/>
              <w:right w:val="outset" w:color="000000" w:sz="8"/>
            </w:tcBorders>
            <w:vAlign w:val="top"/>
          </w:tcPr>
          <w:bookmarkStart w:name="420" w:id="419"/>
          <w:p>
            <w:pPr>
              <w:spacing w:after="0"/>
              <w:ind w:left="0"/>
              <w:jc w:val="center"/>
            </w:pPr>
            <w:r>
              <w:rPr>
                <w:rFonts w:ascii="Arial"/>
                <w:b w:val="false"/>
                <w:i w:val="false"/>
                <w:color w:val="000000"/>
                <w:sz w:val="15"/>
              </w:rPr>
              <w:t xml:space="preserve"> </w:t>
            </w:r>
          </w:p>
          <w:bookmarkEnd w:id="419"/>
        </w:tc>
        <w:tc>
          <w:tcPr>
            <w:tcW w:w="1128" w:type="dxa"/>
            <w:tcBorders>
              <w:top w:val="outset" w:color="000000" w:sz="8"/>
              <w:left w:val="outset" w:color="000000" w:sz="8"/>
              <w:bottom w:val="outset" w:color="000000" w:sz="8"/>
              <w:right w:val="outset" w:color="000000" w:sz="8"/>
            </w:tcBorders>
            <w:vAlign w:val="top"/>
          </w:tcPr>
          <w:bookmarkStart w:name="421" w:id="420"/>
          <w:p>
            <w:pPr>
              <w:spacing w:after="0"/>
              <w:ind w:left="0"/>
              <w:jc w:val="center"/>
            </w:pPr>
            <w:r>
              <w:rPr>
                <w:rFonts w:ascii="Arial"/>
                <w:b w:val="false"/>
                <w:i w:val="false"/>
                <w:color w:val="000000"/>
                <w:sz w:val="15"/>
              </w:rPr>
              <w:t xml:space="preserve"> </w:t>
            </w:r>
          </w:p>
          <w:bookmarkEnd w:id="420"/>
        </w:tc>
        <w:tc>
          <w:tcPr>
            <w:tcW w:w="818" w:type="dxa"/>
            <w:tcBorders>
              <w:top w:val="outset" w:color="000000" w:sz="8"/>
              <w:left w:val="outset" w:color="000000" w:sz="8"/>
              <w:bottom w:val="outset" w:color="000000" w:sz="8"/>
              <w:right w:val="outset" w:color="000000" w:sz="8"/>
            </w:tcBorders>
            <w:vAlign w:val="top"/>
          </w:tcPr>
          <w:bookmarkStart w:name="422" w:id="421"/>
          <w:p>
            <w:pPr>
              <w:spacing w:after="0"/>
              <w:ind w:left="0"/>
              <w:jc w:val="center"/>
            </w:pPr>
            <w:r>
              <w:rPr>
                <w:rFonts w:ascii="Arial"/>
                <w:b w:val="false"/>
                <w:i w:val="false"/>
                <w:color w:val="000000"/>
                <w:sz w:val="15"/>
              </w:rPr>
              <w:t xml:space="preserve"> </w:t>
            </w:r>
          </w:p>
          <w:bookmarkEnd w:id="4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423" w:id="422"/>
          <w:p>
            <w:pPr>
              <w:spacing w:after="0"/>
              <w:ind w:left="0"/>
              <w:jc w:val="left"/>
            </w:pPr>
            <w:r>
              <w:rPr>
                <w:rFonts w:ascii="Arial"/>
                <w:b w:val="false"/>
                <w:i w:val="false"/>
                <w:color w:val="000000"/>
                <w:sz w:val="15"/>
              </w:rPr>
              <w:t>реалізація заходів з енергоефективності та енергозбереження;</w:t>
            </w:r>
          </w:p>
          <w:bookmarkEnd w:id="422"/>
        </w:tc>
        <w:tc>
          <w:tcPr>
            <w:tcW w:w="1087" w:type="dxa"/>
            <w:tcBorders>
              <w:top w:val="outset" w:color="000000" w:sz="8"/>
              <w:left w:val="outset" w:color="000000" w:sz="8"/>
              <w:bottom w:val="outset" w:color="000000" w:sz="8"/>
              <w:right w:val="outset" w:color="000000" w:sz="8"/>
            </w:tcBorders>
            <w:vAlign w:val="top"/>
          </w:tcPr>
          <w:bookmarkStart w:name="424" w:id="423"/>
          <w:p>
            <w:pPr>
              <w:spacing w:after="0"/>
              <w:ind w:left="0"/>
              <w:jc w:val="center"/>
            </w:pPr>
            <w:r>
              <w:rPr>
                <w:rFonts w:ascii="Arial"/>
                <w:b w:val="false"/>
                <w:i w:val="false"/>
                <w:color w:val="000000"/>
                <w:sz w:val="15"/>
              </w:rPr>
              <w:t>2016 - 2017</w:t>
            </w:r>
          </w:p>
          <w:bookmarkEnd w:id="423"/>
        </w:tc>
        <w:tc>
          <w:tcPr>
            <w:tcW w:w="1629" w:type="dxa"/>
            <w:tcBorders>
              <w:top w:val="outset" w:color="000000" w:sz="8"/>
              <w:left w:val="outset" w:color="000000" w:sz="8"/>
              <w:bottom w:val="outset" w:color="000000" w:sz="8"/>
              <w:right w:val="outset" w:color="000000" w:sz="8"/>
            </w:tcBorders>
            <w:vAlign w:val="top"/>
          </w:tcPr>
          <w:bookmarkStart w:name="425" w:id="424"/>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p>
          <w:bookmarkEnd w:id="424"/>
        </w:tc>
        <w:tc>
          <w:tcPr>
            <w:tcW w:w="1227" w:type="dxa"/>
            <w:tcBorders>
              <w:top w:val="outset" w:color="000000" w:sz="8"/>
              <w:left w:val="outset" w:color="000000" w:sz="8"/>
              <w:bottom w:val="outset" w:color="000000" w:sz="8"/>
              <w:right w:val="outset" w:color="000000" w:sz="8"/>
            </w:tcBorders>
            <w:vAlign w:val="top"/>
          </w:tcPr>
          <w:bookmarkStart w:name="426" w:id="425"/>
          <w:p>
            <w:pPr>
              <w:spacing w:after="0"/>
              <w:ind w:left="0"/>
              <w:jc w:val="left"/>
            </w:pPr>
            <w:r>
              <w:rPr>
                <w:rFonts w:ascii="Arial"/>
                <w:b w:val="false"/>
                <w:i w:val="false"/>
                <w:color w:val="000000"/>
                <w:sz w:val="15"/>
              </w:rPr>
              <w:t>Програма з підвищення рівня енергоефективності Запорізької області на 2016 - 2020 роки (рішення обласної ради від 31.05.2016 N 6)</w:t>
            </w:r>
          </w:p>
          <w:bookmarkEnd w:id="425"/>
        </w:tc>
        <w:tc>
          <w:tcPr>
            <w:tcW w:w="1090" w:type="dxa"/>
            <w:tcBorders>
              <w:top w:val="outset" w:color="000000" w:sz="8"/>
              <w:left w:val="outset" w:color="000000" w:sz="8"/>
              <w:bottom w:val="outset" w:color="000000" w:sz="8"/>
              <w:right w:val="outset" w:color="000000" w:sz="8"/>
            </w:tcBorders>
            <w:vAlign w:val="top"/>
          </w:tcPr>
          <w:bookmarkStart w:name="427" w:id="426"/>
          <w:p>
            <w:pPr>
              <w:spacing w:after="0"/>
              <w:ind w:left="0"/>
              <w:jc w:val="center"/>
            </w:pPr>
            <w:r>
              <w:rPr>
                <w:rFonts w:ascii="Arial"/>
                <w:b w:val="false"/>
                <w:i w:val="false"/>
                <w:color w:val="000000"/>
                <w:sz w:val="15"/>
              </w:rPr>
              <w:t>2016 рік</w:t>
            </w:r>
            <w:r>
              <w:br/>
            </w:r>
            <w:r>
              <w:rPr>
                <w:rFonts w:ascii="Arial"/>
                <w:b w:val="false"/>
                <w:i w:val="false"/>
                <w:color w:val="000000"/>
                <w:sz w:val="15"/>
              </w:rPr>
              <w:t>3784,6, у т. ч. 2158,5 власні кошти;</w:t>
            </w:r>
            <w:r>
              <w:br/>
            </w:r>
            <w:r>
              <w:rPr>
                <w:rFonts w:ascii="Arial"/>
                <w:b w:val="false"/>
                <w:i w:val="false"/>
                <w:color w:val="000000"/>
                <w:sz w:val="15"/>
              </w:rPr>
              <w:t>131,1 державний бюджет;</w:t>
            </w:r>
            <w:r>
              <w:br/>
            </w:r>
            <w:r>
              <w:rPr>
                <w:rFonts w:ascii="Arial"/>
                <w:b w:val="false"/>
                <w:i w:val="false"/>
                <w:color w:val="000000"/>
                <w:sz w:val="15"/>
              </w:rPr>
              <w:t>38,0 місцеві бюджети;</w:t>
            </w:r>
            <w:r>
              <w:br/>
            </w:r>
            <w:r>
              <w:rPr>
                <w:rFonts w:ascii="Arial"/>
                <w:b w:val="false"/>
                <w:i w:val="false"/>
                <w:color w:val="000000"/>
                <w:sz w:val="15"/>
              </w:rPr>
              <w:t>113,7 обласний бюджет;</w:t>
            </w:r>
            <w:r>
              <w:br/>
            </w:r>
            <w:r>
              <w:rPr>
                <w:rFonts w:ascii="Arial"/>
                <w:b w:val="false"/>
                <w:i w:val="false"/>
                <w:color w:val="000000"/>
                <w:sz w:val="15"/>
              </w:rPr>
              <w:t>1343,2 інші 2017 рік 4 527,6, у т. ч. 1055,6 власні кошти;</w:t>
            </w:r>
            <w:r>
              <w:br/>
            </w:r>
            <w:r>
              <w:rPr>
                <w:rFonts w:ascii="Arial"/>
                <w:b w:val="false"/>
                <w:i w:val="false"/>
                <w:color w:val="000000"/>
                <w:sz w:val="15"/>
              </w:rPr>
              <w:t>68,8 державний бюджет, 35,0 місцеві бюджети;</w:t>
            </w:r>
            <w:r>
              <w:br/>
            </w:r>
            <w:r>
              <w:rPr>
                <w:rFonts w:ascii="Arial"/>
                <w:b w:val="false"/>
                <w:i w:val="false"/>
                <w:color w:val="000000"/>
                <w:sz w:val="15"/>
              </w:rPr>
              <w:t>55,4 обласний бюджет;</w:t>
            </w:r>
            <w:r>
              <w:br/>
            </w:r>
            <w:r>
              <w:rPr>
                <w:rFonts w:ascii="Arial"/>
                <w:b w:val="false"/>
                <w:i w:val="false"/>
                <w:color w:val="000000"/>
                <w:sz w:val="15"/>
              </w:rPr>
              <w:t>3312,8 інші.</w:t>
            </w:r>
          </w:p>
          <w:bookmarkEnd w:id="426"/>
        </w:tc>
        <w:tc>
          <w:tcPr>
            <w:tcW w:w="1358" w:type="dxa"/>
            <w:tcBorders>
              <w:top w:val="outset" w:color="000000" w:sz="8"/>
              <w:left w:val="outset" w:color="000000" w:sz="8"/>
              <w:bottom w:val="outset" w:color="000000" w:sz="8"/>
              <w:right w:val="outset" w:color="000000" w:sz="8"/>
            </w:tcBorders>
            <w:vAlign w:val="top"/>
          </w:tcPr>
          <w:bookmarkStart w:name="428" w:id="427"/>
          <w:p>
            <w:pPr>
              <w:spacing w:after="0"/>
              <w:ind w:left="0"/>
              <w:jc w:val="left"/>
            </w:pPr>
            <w:r>
              <w:rPr>
                <w:rFonts w:ascii="Arial"/>
                <w:b w:val="false"/>
                <w:i w:val="false"/>
                <w:color w:val="000000"/>
                <w:sz w:val="15"/>
              </w:rPr>
              <w:t>Запорізька область</w:t>
            </w:r>
          </w:p>
          <w:bookmarkEnd w:id="427"/>
        </w:tc>
        <w:tc>
          <w:tcPr>
            <w:tcW w:w="1087" w:type="dxa"/>
            <w:tcBorders>
              <w:top w:val="outset" w:color="000000" w:sz="8"/>
              <w:left w:val="outset" w:color="000000" w:sz="8"/>
              <w:bottom w:val="outset" w:color="000000" w:sz="8"/>
              <w:right w:val="outset" w:color="000000" w:sz="8"/>
            </w:tcBorders>
            <w:vAlign w:val="top"/>
          </w:tcPr>
          <w:bookmarkStart w:name="429" w:id="428"/>
          <w:p>
            <w:pPr>
              <w:spacing w:after="0"/>
              <w:ind w:left="0"/>
              <w:jc w:val="left"/>
            </w:pPr>
            <w:r>
              <w:rPr>
                <w:rFonts w:ascii="Arial"/>
                <w:b w:val="false"/>
                <w:i w:val="false"/>
                <w:color w:val="000000"/>
                <w:sz w:val="15"/>
              </w:rPr>
              <w:t>Зменшення споживання паливно-енергетичних ресурсів у порівнянні з аналогічним періодом минулих років, %</w:t>
            </w:r>
          </w:p>
          <w:bookmarkEnd w:id="428"/>
        </w:tc>
        <w:tc>
          <w:tcPr>
            <w:tcW w:w="1128" w:type="dxa"/>
            <w:tcBorders>
              <w:top w:val="outset" w:color="000000" w:sz="8"/>
              <w:left w:val="outset" w:color="000000" w:sz="8"/>
              <w:bottom w:val="outset" w:color="000000" w:sz="8"/>
              <w:right w:val="outset" w:color="000000" w:sz="8"/>
            </w:tcBorders>
            <w:vAlign w:val="top"/>
          </w:tcPr>
          <w:bookmarkStart w:name="430" w:id="429"/>
          <w:p>
            <w:pPr>
              <w:spacing w:after="0"/>
              <w:ind w:left="0"/>
              <w:jc w:val="center"/>
            </w:pPr>
            <w:r>
              <w:rPr>
                <w:rFonts w:ascii="Arial"/>
                <w:b w:val="false"/>
                <w:i w:val="false"/>
                <w:color w:val="000000"/>
                <w:sz w:val="15"/>
              </w:rPr>
              <w:t>4</w:t>
            </w:r>
          </w:p>
          <w:bookmarkEnd w:id="429"/>
        </w:tc>
        <w:tc>
          <w:tcPr>
            <w:tcW w:w="818" w:type="dxa"/>
            <w:tcBorders>
              <w:top w:val="outset" w:color="000000" w:sz="8"/>
              <w:left w:val="outset" w:color="000000" w:sz="8"/>
              <w:bottom w:val="outset" w:color="000000" w:sz="8"/>
              <w:right w:val="outset" w:color="000000" w:sz="8"/>
            </w:tcBorders>
            <w:vAlign w:val="top"/>
          </w:tcPr>
          <w:bookmarkStart w:name="431" w:id="430"/>
          <w:p>
            <w:pPr>
              <w:spacing w:after="0"/>
              <w:ind w:left="0"/>
              <w:jc w:val="center"/>
            </w:pPr>
            <w:r>
              <w:rPr>
                <w:rFonts w:ascii="Arial"/>
                <w:b w:val="false"/>
                <w:i w:val="false"/>
                <w:color w:val="000000"/>
                <w:sz w:val="15"/>
              </w:rPr>
              <w:t>5</w:t>
            </w:r>
          </w:p>
          <w:bookmarkEnd w:id="4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432" w:id="431"/>
          <w:p>
            <w:pPr>
              <w:spacing w:after="0"/>
              <w:ind w:left="0"/>
              <w:jc w:val="left"/>
            </w:pPr>
            <w:r>
              <w:rPr>
                <w:rFonts w:ascii="Arial"/>
                <w:b w:val="false"/>
                <w:i w:val="false"/>
                <w:color w:val="000000"/>
                <w:sz w:val="15"/>
              </w:rPr>
              <w:t>підтримка проектів будівництва парків вітрових та сонячних електростанцій на території південних районів області;</w:t>
            </w:r>
          </w:p>
          <w:bookmarkEnd w:id="431"/>
        </w:tc>
        <w:tc>
          <w:tcPr>
            <w:tcW w:w="1087" w:type="dxa"/>
            <w:tcBorders>
              <w:top w:val="outset" w:color="000000" w:sz="8"/>
              <w:left w:val="outset" w:color="000000" w:sz="8"/>
              <w:bottom w:val="outset" w:color="000000" w:sz="8"/>
              <w:right w:val="outset" w:color="000000" w:sz="8"/>
            </w:tcBorders>
            <w:vAlign w:val="top"/>
          </w:tcPr>
          <w:bookmarkStart w:name="433" w:id="432"/>
          <w:p>
            <w:pPr>
              <w:spacing w:after="0"/>
              <w:ind w:left="0"/>
              <w:jc w:val="center"/>
            </w:pPr>
            <w:r>
              <w:rPr>
                <w:rFonts w:ascii="Arial"/>
                <w:b w:val="false"/>
                <w:i w:val="false"/>
                <w:color w:val="000000"/>
                <w:sz w:val="15"/>
              </w:rPr>
              <w:t>2016 - 2017</w:t>
            </w:r>
          </w:p>
          <w:bookmarkEnd w:id="432"/>
        </w:tc>
        <w:tc>
          <w:tcPr>
            <w:tcW w:w="1629" w:type="dxa"/>
            <w:tcBorders>
              <w:top w:val="outset" w:color="000000" w:sz="8"/>
              <w:left w:val="outset" w:color="000000" w:sz="8"/>
              <w:bottom w:val="outset" w:color="000000" w:sz="8"/>
              <w:right w:val="outset" w:color="000000" w:sz="8"/>
            </w:tcBorders>
            <w:vAlign w:val="top"/>
          </w:tcPr>
          <w:bookmarkStart w:name="434" w:id="433"/>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p>
          <w:bookmarkEnd w:id="433"/>
        </w:tc>
        <w:tc>
          <w:tcPr>
            <w:tcW w:w="1227" w:type="dxa"/>
            <w:tcBorders>
              <w:top w:val="outset" w:color="000000" w:sz="8"/>
              <w:left w:val="outset" w:color="000000" w:sz="8"/>
              <w:bottom w:val="outset" w:color="000000" w:sz="8"/>
              <w:right w:val="outset" w:color="000000" w:sz="8"/>
            </w:tcBorders>
            <w:vAlign w:val="top"/>
          </w:tcPr>
          <w:bookmarkStart w:name="435" w:id="434"/>
          <w:p>
            <w:pPr>
              <w:spacing w:after="0"/>
              <w:ind w:left="0"/>
              <w:jc w:val="left"/>
            </w:pPr>
            <w:r>
              <w:rPr>
                <w:rFonts w:ascii="Arial"/>
                <w:b w:val="false"/>
                <w:i w:val="false"/>
                <w:color w:val="000000"/>
                <w:sz w:val="15"/>
              </w:rPr>
              <w:t>Програма з підвищення рівня енергоефективності Запорізької області на 2016 - 2020 роки (рішення обласної ради від 31.05.2016 N 6)</w:t>
            </w:r>
          </w:p>
          <w:bookmarkEnd w:id="434"/>
        </w:tc>
        <w:tc>
          <w:tcPr>
            <w:tcW w:w="1090" w:type="dxa"/>
            <w:tcBorders>
              <w:top w:val="outset" w:color="000000" w:sz="8"/>
              <w:left w:val="outset" w:color="000000" w:sz="8"/>
              <w:bottom w:val="outset" w:color="000000" w:sz="8"/>
              <w:right w:val="outset" w:color="000000" w:sz="8"/>
            </w:tcBorders>
            <w:vAlign w:val="top"/>
          </w:tcPr>
          <w:bookmarkStart w:name="436" w:id="435"/>
          <w:p>
            <w:pPr>
              <w:spacing w:after="0"/>
              <w:ind w:left="0"/>
              <w:jc w:val="center"/>
            </w:pPr>
            <w:r>
              <w:rPr>
                <w:rFonts w:ascii="Arial"/>
                <w:b w:val="false"/>
                <w:i w:val="false"/>
                <w:color w:val="000000"/>
                <w:sz w:val="15"/>
              </w:rPr>
              <w:t>2016 рік:</w:t>
            </w:r>
            <w:r>
              <w:br/>
            </w:r>
            <w:r>
              <w:rPr>
                <w:rFonts w:ascii="Arial"/>
                <w:b w:val="false"/>
                <w:i w:val="false"/>
                <w:color w:val="000000"/>
                <w:sz w:val="15"/>
              </w:rPr>
              <w:t>3371,8,</w:t>
            </w:r>
            <w:r>
              <w:br/>
            </w:r>
            <w:r>
              <w:rPr>
                <w:rFonts w:ascii="Arial"/>
                <w:b w:val="false"/>
                <w:i w:val="false"/>
                <w:color w:val="000000"/>
                <w:sz w:val="15"/>
              </w:rPr>
              <w:t xml:space="preserve"> у т. ч.:</w:t>
            </w:r>
            <w:r>
              <w:br/>
            </w:r>
            <w:r>
              <w:rPr>
                <w:rFonts w:ascii="Arial"/>
                <w:b w:val="false"/>
                <w:i w:val="false"/>
                <w:color w:val="000000"/>
                <w:sz w:val="15"/>
              </w:rPr>
              <w:t>власні кошти - 3365,3,</w:t>
            </w:r>
            <w:r>
              <w:br/>
            </w:r>
            <w:r>
              <w:rPr>
                <w:rFonts w:ascii="Arial"/>
                <w:b w:val="false"/>
                <w:i w:val="false"/>
                <w:color w:val="000000"/>
                <w:sz w:val="15"/>
              </w:rPr>
              <w:t>державний бюджет - 4500</w:t>
            </w:r>
            <w:r>
              <w:br/>
            </w:r>
            <w:r>
              <w:rPr>
                <w:rFonts w:ascii="Arial"/>
                <w:b w:val="false"/>
                <w:i w:val="false"/>
                <w:color w:val="000000"/>
                <w:sz w:val="15"/>
              </w:rPr>
              <w:t>обласний бюджет - 500,</w:t>
            </w:r>
            <w:r>
              <w:br/>
            </w:r>
            <w:r>
              <w:rPr>
                <w:rFonts w:ascii="Arial"/>
                <w:b w:val="false"/>
                <w:i w:val="false"/>
                <w:color w:val="000000"/>
                <w:sz w:val="15"/>
              </w:rPr>
              <w:t>місцеві бюджети - 50,</w:t>
            </w:r>
            <w:r>
              <w:br/>
            </w:r>
            <w:r>
              <w:rPr>
                <w:rFonts w:ascii="Arial"/>
                <w:b w:val="false"/>
                <w:i w:val="false"/>
                <w:color w:val="000000"/>
                <w:sz w:val="15"/>
              </w:rPr>
              <w:t>інші - 1450;</w:t>
            </w:r>
            <w:r>
              <w:br/>
            </w:r>
            <w:r>
              <w:rPr>
                <w:rFonts w:ascii="Arial"/>
                <w:b w:val="false"/>
                <w:i w:val="false"/>
                <w:color w:val="000000"/>
                <w:sz w:val="15"/>
              </w:rPr>
              <w:t>2017 рік</w:t>
            </w:r>
            <w:r>
              <w:br/>
            </w:r>
            <w:r>
              <w:rPr>
                <w:rFonts w:ascii="Arial"/>
                <w:b w:val="false"/>
                <w:i w:val="false"/>
                <w:color w:val="000000"/>
                <w:sz w:val="15"/>
              </w:rPr>
              <w:t>3804,8,</w:t>
            </w:r>
            <w:r>
              <w:br/>
            </w:r>
            <w:r>
              <w:rPr>
                <w:rFonts w:ascii="Arial"/>
                <w:b w:val="false"/>
                <w:i w:val="false"/>
                <w:color w:val="000000"/>
                <w:sz w:val="15"/>
              </w:rPr>
              <w:t xml:space="preserve"> у т. ч.</w:t>
            </w:r>
            <w:r>
              <w:br/>
            </w:r>
            <w:r>
              <w:rPr>
                <w:rFonts w:ascii="Arial"/>
                <w:b w:val="false"/>
                <w:i w:val="false"/>
                <w:color w:val="000000"/>
                <w:sz w:val="15"/>
              </w:rPr>
              <w:t>власні кошти - 7398,3</w:t>
            </w:r>
            <w:r>
              <w:br/>
            </w:r>
            <w:r>
              <w:rPr>
                <w:rFonts w:ascii="Arial"/>
                <w:b w:val="false"/>
                <w:i w:val="false"/>
                <w:color w:val="000000"/>
                <w:sz w:val="15"/>
              </w:rPr>
              <w:t>державний бюджет - 4500,</w:t>
            </w:r>
            <w:r>
              <w:br/>
            </w:r>
            <w:r>
              <w:rPr>
                <w:rFonts w:ascii="Arial"/>
                <w:b w:val="false"/>
                <w:i w:val="false"/>
                <w:color w:val="000000"/>
                <w:sz w:val="15"/>
              </w:rPr>
              <w:t>обласний бюджет - 500,00</w:t>
            </w:r>
            <w:r>
              <w:br/>
            </w:r>
            <w:r>
              <w:rPr>
                <w:rFonts w:ascii="Arial"/>
                <w:b w:val="false"/>
                <w:i w:val="false"/>
                <w:color w:val="000000"/>
                <w:sz w:val="15"/>
              </w:rPr>
              <w:t>інші - 1500</w:t>
            </w:r>
          </w:p>
          <w:bookmarkEnd w:id="435"/>
        </w:tc>
        <w:tc>
          <w:tcPr>
            <w:tcW w:w="1358" w:type="dxa"/>
            <w:tcBorders>
              <w:top w:val="outset" w:color="000000" w:sz="8"/>
              <w:left w:val="outset" w:color="000000" w:sz="8"/>
              <w:bottom w:val="outset" w:color="000000" w:sz="8"/>
              <w:right w:val="outset" w:color="000000" w:sz="8"/>
            </w:tcBorders>
            <w:vAlign w:val="top"/>
          </w:tcPr>
          <w:bookmarkStart w:name="437" w:id="436"/>
          <w:p>
            <w:pPr>
              <w:spacing w:after="0"/>
              <w:ind w:left="0"/>
              <w:jc w:val="left"/>
            </w:pPr>
            <w:r>
              <w:rPr>
                <w:rFonts w:ascii="Arial"/>
                <w:b w:val="false"/>
                <w:i w:val="false"/>
                <w:color w:val="000000"/>
                <w:sz w:val="15"/>
              </w:rPr>
              <w:t>Південна частина Запорізької області</w:t>
            </w:r>
          </w:p>
          <w:bookmarkEnd w:id="436"/>
        </w:tc>
        <w:tc>
          <w:tcPr>
            <w:tcW w:w="1087" w:type="dxa"/>
            <w:tcBorders>
              <w:top w:val="outset" w:color="000000" w:sz="8"/>
              <w:left w:val="outset" w:color="000000" w:sz="8"/>
              <w:bottom w:val="outset" w:color="000000" w:sz="8"/>
              <w:right w:val="outset" w:color="000000" w:sz="8"/>
            </w:tcBorders>
            <w:vAlign w:val="top"/>
          </w:tcPr>
          <w:bookmarkStart w:name="438" w:id="437"/>
          <w:p>
            <w:pPr>
              <w:spacing w:after="0"/>
              <w:ind w:left="0"/>
              <w:jc w:val="left"/>
            </w:pPr>
            <w:r>
              <w:rPr>
                <w:rFonts w:ascii="Arial"/>
                <w:b w:val="false"/>
                <w:i w:val="false"/>
                <w:color w:val="000000"/>
                <w:sz w:val="15"/>
              </w:rPr>
              <w:t>Частка відновлюваних джерел енергії у структурі споживання паливно-енергетичних ресурсів області, % від базового</w:t>
            </w:r>
          </w:p>
          <w:bookmarkEnd w:id="437"/>
        </w:tc>
        <w:tc>
          <w:tcPr>
            <w:tcW w:w="1128" w:type="dxa"/>
            <w:tcBorders>
              <w:top w:val="outset" w:color="000000" w:sz="8"/>
              <w:left w:val="outset" w:color="000000" w:sz="8"/>
              <w:bottom w:val="outset" w:color="000000" w:sz="8"/>
              <w:right w:val="outset" w:color="000000" w:sz="8"/>
            </w:tcBorders>
            <w:vAlign w:val="top"/>
          </w:tcPr>
          <w:bookmarkStart w:name="439" w:id="438"/>
          <w:p>
            <w:pPr>
              <w:spacing w:after="0"/>
              <w:ind w:left="0"/>
              <w:jc w:val="center"/>
            </w:pPr>
            <w:r>
              <w:rPr>
                <w:rFonts w:ascii="Arial"/>
                <w:b w:val="false"/>
                <w:i w:val="false"/>
                <w:color w:val="000000"/>
                <w:sz w:val="15"/>
              </w:rPr>
              <w:t>1,9</w:t>
            </w:r>
          </w:p>
          <w:bookmarkEnd w:id="438"/>
        </w:tc>
        <w:tc>
          <w:tcPr>
            <w:tcW w:w="818" w:type="dxa"/>
            <w:tcBorders>
              <w:top w:val="outset" w:color="000000" w:sz="8"/>
              <w:left w:val="outset" w:color="000000" w:sz="8"/>
              <w:bottom w:val="outset" w:color="000000" w:sz="8"/>
              <w:right w:val="outset" w:color="000000" w:sz="8"/>
            </w:tcBorders>
            <w:vAlign w:val="top"/>
          </w:tcPr>
          <w:bookmarkStart w:name="440" w:id="439"/>
          <w:p>
            <w:pPr>
              <w:spacing w:after="0"/>
              <w:ind w:left="0"/>
              <w:jc w:val="center"/>
            </w:pPr>
            <w:r>
              <w:rPr>
                <w:rFonts w:ascii="Arial"/>
                <w:b w:val="false"/>
                <w:i w:val="false"/>
                <w:color w:val="000000"/>
                <w:sz w:val="15"/>
              </w:rPr>
              <w:t>5</w:t>
            </w:r>
          </w:p>
          <w:bookmarkEnd w:id="4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441" w:id="440"/>
          <w:p>
            <w:pPr>
              <w:spacing w:after="0"/>
              <w:ind w:left="0"/>
              <w:jc w:val="left"/>
            </w:pPr>
            <w:r>
              <w:rPr>
                <w:rFonts w:ascii="Arial"/>
                <w:b w:val="false"/>
                <w:i w:val="false"/>
                <w:color w:val="000000"/>
                <w:sz w:val="15"/>
              </w:rPr>
              <w:t>стимулювання населення, об'єднань співвласників багатоквартирних будинків та житлово-будівельних кооперативів до впровадження енергозберігаючих заходів з метою ощадливого споживання паливно-енергетичних ресурсів</w:t>
            </w:r>
          </w:p>
          <w:bookmarkEnd w:id="440"/>
        </w:tc>
        <w:tc>
          <w:tcPr>
            <w:tcW w:w="1087" w:type="dxa"/>
            <w:tcBorders>
              <w:top w:val="outset" w:color="000000" w:sz="8"/>
              <w:left w:val="outset" w:color="000000" w:sz="8"/>
              <w:bottom w:val="outset" w:color="000000" w:sz="8"/>
              <w:right w:val="outset" w:color="000000" w:sz="8"/>
            </w:tcBorders>
            <w:vAlign w:val="top"/>
          </w:tcPr>
          <w:bookmarkStart w:name="442" w:id="441"/>
          <w:p>
            <w:pPr>
              <w:spacing w:after="0"/>
              <w:ind w:left="0"/>
              <w:jc w:val="center"/>
            </w:pPr>
            <w:r>
              <w:rPr>
                <w:rFonts w:ascii="Arial"/>
                <w:b w:val="false"/>
                <w:i w:val="false"/>
                <w:color w:val="000000"/>
                <w:sz w:val="15"/>
              </w:rPr>
              <w:t>2016 - 2017</w:t>
            </w:r>
          </w:p>
          <w:bookmarkEnd w:id="441"/>
        </w:tc>
        <w:tc>
          <w:tcPr>
            <w:tcW w:w="1629" w:type="dxa"/>
            <w:tcBorders>
              <w:top w:val="outset" w:color="000000" w:sz="8"/>
              <w:left w:val="outset" w:color="000000" w:sz="8"/>
              <w:bottom w:val="outset" w:color="000000" w:sz="8"/>
              <w:right w:val="outset" w:color="000000" w:sz="8"/>
            </w:tcBorders>
            <w:vAlign w:val="top"/>
          </w:tcPr>
          <w:bookmarkStart w:name="443" w:id="442"/>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p>
          <w:bookmarkEnd w:id="442"/>
        </w:tc>
        <w:tc>
          <w:tcPr>
            <w:tcW w:w="1227" w:type="dxa"/>
            <w:tcBorders>
              <w:top w:val="outset" w:color="000000" w:sz="8"/>
              <w:left w:val="outset" w:color="000000" w:sz="8"/>
              <w:bottom w:val="outset" w:color="000000" w:sz="8"/>
              <w:right w:val="outset" w:color="000000" w:sz="8"/>
            </w:tcBorders>
            <w:vAlign w:val="top"/>
          </w:tcPr>
          <w:bookmarkStart w:name="444" w:id="443"/>
          <w:p>
            <w:pPr>
              <w:spacing w:after="0"/>
              <w:ind w:left="0"/>
              <w:jc w:val="left"/>
            </w:pPr>
            <w:r>
              <w:rPr>
                <w:rFonts w:ascii="Arial"/>
                <w:b w:val="false"/>
                <w:i w:val="false"/>
                <w:color w:val="000000"/>
                <w:sz w:val="15"/>
              </w:rPr>
              <w:t>Програма з підвищення рівня енергоефективності Запорізької області на 2016 - 2020 роки (рішення обласної ради від 31.05.2016 N 6)</w:t>
            </w:r>
          </w:p>
          <w:bookmarkEnd w:id="443"/>
        </w:tc>
        <w:tc>
          <w:tcPr>
            <w:tcW w:w="1090" w:type="dxa"/>
            <w:tcBorders>
              <w:top w:val="outset" w:color="000000" w:sz="8"/>
              <w:left w:val="outset" w:color="000000" w:sz="8"/>
              <w:bottom w:val="outset" w:color="000000" w:sz="8"/>
              <w:right w:val="outset" w:color="000000" w:sz="8"/>
            </w:tcBorders>
            <w:vAlign w:val="top"/>
          </w:tcPr>
          <w:bookmarkStart w:name="445" w:id="444"/>
          <w:p>
            <w:pPr>
              <w:spacing w:after="0"/>
              <w:ind w:left="0"/>
              <w:jc w:val="center"/>
            </w:pPr>
            <w:r>
              <w:rPr>
                <w:rFonts w:ascii="Arial"/>
                <w:b w:val="false"/>
                <w:i w:val="false"/>
                <w:color w:val="000000"/>
                <w:sz w:val="15"/>
              </w:rPr>
              <w:t>2016 рік</w:t>
            </w:r>
            <w:r>
              <w:br/>
            </w:r>
            <w:r>
              <w:rPr>
                <w:rFonts w:ascii="Arial"/>
                <w:b w:val="false"/>
                <w:i w:val="false"/>
                <w:color w:val="000000"/>
                <w:sz w:val="15"/>
              </w:rPr>
              <w:t>1000,0</w:t>
            </w:r>
            <w:r>
              <w:br/>
            </w:r>
            <w:r>
              <w:rPr>
                <w:rFonts w:ascii="Arial"/>
                <w:b w:val="false"/>
                <w:i w:val="false"/>
                <w:color w:val="000000"/>
                <w:sz w:val="15"/>
              </w:rPr>
              <w:t xml:space="preserve"> 2017 рік 1000,0</w:t>
            </w:r>
            <w:r>
              <w:br/>
            </w:r>
            <w:r>
              <w:rPr>
                <w:rFonts w:ascii="Arial"/>
                <w:b w:val="false"/>
                <w:i w:val="false"/>
                <w:color w:val="000000"/>
                <w:sz w:val="15"/>
              </w:rPr>
              <w:t>обласний бюджет</w:t>
            </w:r>
          </w:p>
          <w:bookmarkEnd w:id="444"/>
        </w:tc>
        <w:tc>
          <w:tcPr>
            <w:tcW w:w="1358" w:type="dxa"/>
            <w:tcBorders>
              <w:top w:val="outset" w:color="000000" w:sz="8"/>
              <w:left w:val="outset" w:color="000000" w:sz="8"/>
              <w:bottom w:val="outset" w:color="000000" w:sz="8"/>
              <w:right w:val="outset" w:color="000000" w:sz="8"/>
            </w:tcBorders>
            <w:vAlign w:val="top"/>
          </w:tcPr>
          <w:bookmarkStart w:name="446" w:id="445"/>
          <w:p>
            <w:pPr>
              <w:spacing w:after="0"/>
              <w:ind w:left="0"/>
              <w:jc w:val="left"/>
            </w:pPr>
            <w:r>
              <w:rPr>
                <w:rFonts w:ascii="Arial"/>
                <w:b w:val="false"/>
                <w:i w:val="false"/>
                <w:color w:val="000000"/>
                <w:sz w:val="15"/>
              </w:rPr>
              <w:t>Запорізька область</w:t>
            </w:r>
          </w:p>
          <w:bookmarkEnd w:id="445"/>
        </w:tc>
        <w:tc>
          <w:tcPr>
            <w:tcW w:w="1087" w:type="dxa"/>
            <w:tcBorders>
              <w:top w:val="outset" w:color="000000" w:sz="8"/>
              <w:left w:val="outset" w:color="000000" w:sz="8"/>
              <w:bottom w:val="outset" w:color="000000" w:sz="8"/>
              <w:right w:val="outset" w:color="000000" w:sz="8"/>
            </w:tcBorders>
            <w:vAlign w:val="top"/>
          </w:tcPr>
          <w:bookmarkStart w:name="447" w:id="446"/>
          <w:p>
            <w:pPr>
              <w:spacing w:after="0"/>
              <w:ind w:left="0"/>
              <w:jc w:val="left"/>
            </w:pPr>
            <w:r>
              <w:rPr>
                <w:rFonts w:ascii="Arial"/>
                <w:b w:val="false"/>
                <w:i w:val="false"/>
                <w:color w:val="000000"/>
                <w:sz w:val="15"/>
              </w:rPr>
              <w:t>Збільшення кількості виданих кредитів на здійснення енергоефективних заходів у порівнянні з попереднім періодом, %</w:t>
            </w:r>
          </w:p>
          <w:bookmarkEnd w:id="446"/>
        </w:tc>
        <w:tc>
          <w:tcPr>
            <w:tcW w:w="1128" w:type="dxa"/>
            <w:tcBorders>
              <w:top w:val="outset" w:color="000000" w:sz="8"/>
              <w:left w:val="outset" w:color="000000" w:sz="8"/>
              <w:bottom w:val="outset" w:color="000000" w:sz="8"/>
              <w:right w:val="outset" w:color="000000" w:sz="8"/>
            </w:tcBorders>
            <w:vAlign w:val="top"/>
          </w:tcPr>
          <w:bookmarkStart w:name="448" w:id="447"/>
          <w:p>
            <w:pPr>
              <w:spacing w:after="0"/>
              <w:ind w:left="0"/>
              <w:jc w:val="center"/>
            </w:pPr>
            <w:r>
              <w:rPr>
                <w:rFonts w:ascii="Arial"/>
                <w:b w:val="false"/>
                <w:i w:val="false"/>
                <w:color w:val="000000"/>
                <w:sz w:val="15"/>
              </w:rPr>
              <w:t>0</w:t>
            </w:r>
          </w:p>
          <w:bookmarkEnd w:id="447"/>
        </w:tc>
        <w:tc>
          <w:tcPr>
            <w:tcW w:w="818" w:type="dxa"/>
            <w:tcBorders>
              <w:top w:val="outset" w:color="000000" w:sz="8"/>
              <w:left w:val="outset" w:color="000000" w:sz="8"/>
              <w:bottom w:val="outset" w:color="000000" w:sz="8"/>
              <w:right w:val="outset" w:color="000000" w:sz="8"/>
            </w:tcBorders>
            <w:vAlign w:val="top"/>
          </w:tcPr>
          <w:bookmarkStart w:name="449" w:id="448"/>
          <w:p>
            <w:pPr>
              <w:spacing w:after="0"/>
              <w:ind w:left="0"/>
              <w:jc w:val="center"/>
            </w:pPr>
            <w:r>
              <w:rPr>
                <w:rFonts w:ascii="Arial"/>
                <w:b w:val="false"/>
                <w:i w:val="false"/>
                <w:color w:val="000000"/>
                <w:sz w:val="15"/>
              </w:rPr>
              <w:t>6</w:t>
            </w:r>
          </w:p>
          <w:bookmarkEnd w:id="448"/>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450" w:id="449"/>
          <w:p>
            <w:pPr>
              <w:spacing w:after="0"/>
              <w:ind w:left="0"/>
              <w:jc w:val="center"/>
            </w:pPr>
            <w:r>
              <w:rPr>
                <w:rFonts w:ascii="Arial"/>
                <w:b w:val="false"/>
                <w:i w:val="false"/>
                <w:color w:val="000000"/>
                <w:sz w:val="15"/>
              </w:rPr>
              <w:t>4.</w:t>
            </w:r>
          </w:p>
          <w:bookmarkEnd w:id="449"/>
        </w:tc>
        <w:tc>
          <w:tcPr>
            <w:tcW w:w="1899" w:type="dxa"/>
            <w:tcBorders>
              <w:top w:val="outset" w:color="000000" w:sz="8"/>
              <w:left w:val="outset" w:color="000000" w:sz="8"/>
              <w:bottom w:val="outset" w:color="000000" w:sz="8"/>
              <w:right w:val="outset" w:color="000000" w:sz="8"/>
            </w:tcBorders>
            <w:vAlign w:val="top"/>
          </w:tcPr>
          <w:bookmarkStart w:name="451" w:id="450"/>
          <w:p>
            <w:pPr>
              <w:spacing w:after="0"/>
              <w:ind w:left="0"/>
              <w:jc w:val="left"/>
            </w:pPr>
            <w:r>
              <w:rPr>
                <w:rFonts w:ascii="Arial"/>
                <w:b w:val="false"/>
                <w:i w:val="false"/>
                <w:color w:val="000000"/>
                <w:sz w:val="15"/>
              </w:rPr>
              <w:t>Запобігання збільшенню диспропорцій, що гальмують розвиток регіонів</w:t>
            </w:r>
          </w:p>
          <w:bookmarkEnd w:id="450"/>
        </w:tc>
        <w:tc>
          <w:tcPr>
            <w:tcW w:w="2040" w:type="dxa"/>
            <w:tcBorders>
              <w:top w:val="outset" w:color="000000" w:sz="8"/>
              <w:left w:val="outset" w:color="000000" w:sz="8"/>
              <w:bottom w:val="outset" w:color="000000" w:sz="8"/>
              <w:right w:val="outset" w:color="000000" w:sz="8"/>
            </w:tcBorders>
            <w:vAlign w:val="top"/>
          </w:tcPr>
          <w:bookmarkStart w:name="452" w:id="451"/>
          <w:p>
            <w:pPr>
              <w:spacing w:after="0"/>
              <w:ind w:left="0"/>
              <w:jc w:val="left"/>
            </w:pPr>
            <w:r>
              <w:rPr>
                <w:rFonts w:ascii="Arial"/>
                <w:b w:val="false"/>
                <w:i w:val="false"/>
                <w:color w:val="000000"/>
                <w:sz w:val="15"/>
              </w:rPr>
              <w:t xml:space="preserve"> </w:t>
            </w:r>
          </w:p>
          <w:bookmarkEnd w:id="451"/>
        </w:tc>
        <w:tc>
          <w:tcPr>
            <w:tcW w:w="1087" w:type="dxa"/>
            <w:tcBorders>
              <w:top w:val="outset" w:color="000000" w:sz="8"/>
              <w:left w:val="outset" w:color="000000" w:sz="8"/>
              <w:bottom w:val="outset" w:color="000000" w:sz="8"/>
              <w:right w:val="outset" w:color="000000" w:sz="8"/>
            </w:tcBorders>
            <w:vAlign w:val="top"/>
          </w:tcPr>
          <w:bookmarkStart w:name="453" w:id="452"/>
          <w:p>
            <w:pPr>
              <w:spacing w:after="0"/>
              <w:ind w:left="0"/>
              <w:jc w:val="center"/>
            </w:pPr>
            <w:r>
              <w:rPr>
                <w:rFonts w:ascii="Arial"/>
                <w:b w:val="false"/>
                <w:i w:val="false"/>
                <w:color w:val="000000"/>
                <w:sz w:val="15"/>
              </w:rPr>
              <w:t xml:space="preserve"> </w:t>
            </w:r>
          </w:p>
          <w:bookmarkEnd w:id="452"/>
        </w:tc>
        <w:tc>
          <w:tcPr>
            <w:tcW w:w="1629" w:type="dxa"/>
            <w:tcBorders>
              <w:top w:val="outset" w:color="000000" w:sz="8"/>
              <w:left w:val="outset" w:color="000000" w:sz="8"/>
              <w:bottom w:val="outset" w:color="000000" w:sz="8"/>
              <w:right w:val="outset" w:color="000000" w:sz="8"/>
            </w:tcBorders>
            <w:vAlign w:val="top"/>
          </w:tcPr>
          <w:bookmarkStart w:name="454" w:id="453"/>
          <w:p>
            <w:pPr>
              <w:spacing w:after="0"/>
              <w:ind w:left="0"/>
              <w:jc w:val="left"/>
            </w:pPr>
            <w:r>
              <w:rPr>
                <w:rFonts w:ascii="Arial"/>
                <w:b w:val="false"/>
                <w:i w:val="false"/>
                <w:color w:val="000000"/>
                <w:sz w:val="15"/>
              </w:rPr>
              <w:t xml:space="preserve"> </w:t>
            </w:r>
          </w:p>
          <w:bookmarkEnd w:id="453"/>
        </w:tc>
        <w:tc>
          <w:tcPr>
            <w:tcW w:w="1227" w:type="dxa"/>
            <w:tcBorders>
              <w:top w:val="outset" w:color="000000" w:sz="8"/>
              <w:left w:val="outset" w:color="000000" w:sz="8"/>
              <w:bottom w:val="outset" w:color="000000" w:sz="8"/>
              <w:right w:val="outset" w:color="000000" w:sz="8"/>
            </w:tcBorders>
            <w:vAlign w:val="top"/>
          </w:tcPr>
          <w:bookmarkStart w:name="455" w:id="454"/>
          <w:p>
            <w:pPr>
              <w:spacing w:after="0"/>
              <w:ind w:left="0"/>
              <w:jc w:val="left"/>
            </w:pPr>
            <w:r>
              <w:rPr>
                <w:rFonts w:ascii="Arial"/>
                <w:b w:val="false"/>
                <w:i w:val="false"/>
                <w:color w:val="000000"/>
                <w:sz w:val="15"/>
              </w:rPr>
              <w:t xml:space="preserve"> </w:t>
            </w:r>
          </w:p>
          <w:bookmarkEnd w:id="454"/>
        </w:tc>
        <w:tc>
          <w:tcPr>
            <w:tcW w:w="1090" w:type="dxa"/>
            <w:tcBorders>
              <w:top w:val="outset" w:color="000000" w:sz="8"/>
              <w:left w:val="outset" w:color="000000" w:sz="8"/>
              <w:bottom w:val="outset" w:color="000000" w:sz="8"/>
              <w:right w:val="outset" w:color="000000" w:sz="8"/>
            </w:tcBorders>
            <w:vAlign w:val="top"/>
          </w:tcPr>
          <w:bookmarkStart w:name="456" w:id="455"/>
          <w:p>
            <w:pPr>
              <w:spacing w:after="0"/>
              <w:ind w:left="0"/>
              <w:jc w:val="center"/>
            </w:pPr>
            <w:r>
              <w:rPr>
                <w:rFonts w:ascii="Arial"/>
                <w:b w:val="false"/>
                <w:i w:val="false"/>
                <w:color w:val="000000"/>
                <w:sz w:val="15"/>
              </w:rPr>
              <w:t xml:space="preserve"> </w:t>
            </w:r>
          </w:p>
          <w:bookmarkEnd w:id="455"/>
        </w:tc>
        <w:tc>
          <w:tcPr>
            <w:tcW w:w="1358" w:type="dxa"/>
            <w:tcBorders>
              <w:top w:val="outset" w:color="000000" w:sz="8"/>
              <w:left w:val="outset" w:color="000000" w:sz="8"/>
              <w:bottom w:val="outset" w:color="000000" w:sz="8"/>
              <w:right w:val="outset" w:color="000000" w:sz="8"/>
            </w:tcBorders>
            <w:vAlign w:val="top"/>
          </w:tcPr>
          <w:bookmarkStart w:name="457" w:id="456"/>
          <w:p>
            <w:pPr>
              <w:spacing w:after="0"/>
              <w:ind w:left="0"/>
              <w:jc w:val="left"/>
            </w:pPr>
            <w:r>
              <w:rPr>
                <w:rFonts w:ascii="Arial"/>
                <w:b w:val="false"/>
                <w:i w:val="false"/>
                <w:color w:val="000000"/>
                <w:sz w:val="15"/>
              </w:rPr>
              <w:t xml:space="preserve"> </w:t>
            </w:r>
          </w:p>
          <w:bookmarkEnd w:id="456"/>
        </w:tc>
        <w:tc>
          <w:tcPr>
            <w:tcW w:w="1087" w:type="dxa"/>
            <w:tcBorders>
              <w:top w:val="outset" w:color="000000" w:sz="8"/>
              <w:left w:val="outset" w:color="000000" w:sz="8"/>
              <w:bottom w:val="outset" w:color="000000" w:sz="8"/>
              <w:right w:val="outset" w:color="000000" w:sz="8"/>
            </w:tcBorders>
            <w:vAlign w:val="top"/>
          </w:tcPr>
          <w:bookmarkStart w:name="458" w:id="457"/>
          <w:p>
            <w:pPr>
              <w:spacing w:after="0"/>
              <w:ind w:left="0"/>
              <w:jc w:val="left"/>
            </w:pPr>
            <w:r>
              <w:rPr>
                <w:rFonts w:ascii="Arial"/>
                <w:b w:val="false"/>
                <w:i w:val="false"/>
                <w:color w:val="000000"/>
                <w:sz w:val="15"/>
              </w:rPr>
              <w:t xml:space="preserve"> </w:t>
            </w:r>
          </w:p>
          <w:bookmarkEnd w:id="457"/>
        </w:tc>
        <w:tc>
          <w:tcPr>
            <w:tcW w:w="1128" w:type="dxa"/>
            <w:tcBorders>
              <w:top w:val="outset" w:color="000000" w:sz="8"/>
              <w:left w:val="outset" w:color="000000" w:sz="8"/>
              <w:bottom w:val="outset" w:color="000000" w:sz="8"/>
              <w:right w:val="outset" w:color="000000" w:sz="8"/>
            </w:tcBorders>
            <w:vAlign w:val="top"/>
          </w:tcPr>
          <w:bookmarkStart w:name="459" w:id="458"/>
          <w:p>
            <w:pPr>
              <w:spacing w:after="0"/>
              <w:ind w:left="0"/>
              <w:jc w:val="center"/>
            </w:pPr>
            <w:r>
              <w:rPr>
                <w:rFonts w:ascii="Arial"/>
                <w:b w:val="false"/>
                <w:i w:val="false"/>
                <w:color w:val="000000"/>
                <w:sz w:val="15"/>
              </w:rPr>
              <w:t xml:space="preserve"> </w:t>
            </w:r>
          </w:p>
          <w:bookmarkEnd w:id="458"/>
        </w:tc>
        <w:tc>
          <w:tcPr>
            <w:tcW w:w="818" w:type="dxa"/>
            <w:tcBorders>
              <w:top w:val="outset" w:color="000000" w:sz="8"/>
              <w:left w:val="outset" w:color="000000" w:sz="8"/>
              <w:bottom w:val="outset" w:color="000000" w:sz="8"/>
              <w:right w:val="outset" w:color="000000" w:sz="8"/>
            </w:tcBorders>
            <w:vAlign w:val="top"/>
          </w:tcPr>
          <w:bookmarkStart w:name="460" w:id="459"/>
          <w:p>
            <w:pPr>
              <w:spacing w:after="0"/>
              <w:ind w:left="0"/>
              <w:jc w:val="center"/>
            </w:pPr>
            <w:r>
              <w:rPr>
                <w:rFonts w:ascii="Arial"/>
                <w:b w:val="false"/>
                <w:i w:val="false"/>
                <w:color w:val="000000"/>
                <w:sz w:val="15"/>
              </w:rPr>
              <w:t xml:space="preserve"> </w:t>
            </w:r>
          </w:p>
          <w:bookmarkEnd w:id="459"/>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461" w:id="460"/>
          <w:p>
            <w:pPr>
              <w:spacing w:after="0"/>
              <w:ind w:left="0"/>
              <w:jc w:val="center"/>
            </w:pPr>
            <w:r>
              <w:rPr>
                <w:rFonts w:ascii="Arial"/>
                <w:b w:val="false"/>
                <w:i w:val="false"/>
                <w:color w:val="000000"/>
                <w:sz w:val="15"/>
              </w:rPr>
              <w:t>1)</w:t>
            </w:r>
          </w:p>
          <w:bookmarkEnd w:id="460"/>
        </w:tc>
        <w:tc>
          <w:tcPr>
            <w:tcW w:w="1899" w:type="dxa"/>
            <w:vMerge w:val="restart"/>
            <w:tcBorders>
              <w:top w:val="outset" w:color="000000" w:sz="8"/>
              <w:left w:val="outset" w:color="000000" w:sz="8"/>
              <w:bottom w:val="outset" w:color="000000" w:sz="8"/>
              <w:right w:val="outset" w:color="000000" w:sz="8"/>
            </w:tcBorders>
            <w:vAlign w:val="top"/>
          </w:tcPr>
          <w:bookmarkStart w:name="462" w:id="461"/>
          <w:p>
            <w:pPr>
              <w:spacing w:after="0"/>
              <w:ind w:left="0"/>
              <w:jc w:val="left"/>
            </w:pPr>
            <w:r>
              <w:rPr>
                <w:rFonts w:ascii="Arial"/>
                <w:b w:val="false"/>
                <w:i w:val="false"/>
                <w:color w:val="000000"/>
                <w:sz w:val="15"/>
              </w:rPr>
              <w:t xml:space="preserve"> </w:t>
            </w:r>
          </w:p>
          <w:bookmarkEnd w:id="461"/>
        </w:tc>
        <w:tc>
          <w:tcPr>
            <w:tcW w:w="2040" w:type="dxa"/>
            <w:tcBorders>
              <w:top w:val="outset" w:color="000000" w:sz="8"/>
              <w:left w:val="outset" w:color="000000" w:sz="8"/>
              <w:bottom w:val="outset" w:color="000000" w:sz="8"/>
              <w:right w:val="outset" w:color="000000" w:sz="8"/>
            </w:tcBorders>
            <w:vAlign w:val="top"/>
          </w:tcPr>
          <w:bookmarkStart w:name="463" w:id="462"/>
          <w:p>
            <w:pPr>
              <w:spacing w:after="0"/>
              <w:ind w:left="0"/>
              <w:jc w:val="left"/>
            </w:pPr>
            <w:r>
              <w:rPr>
                <w:rFonts w:ascii="Arial"/>
                <w:b w:val="false"/>
                <w:i w:val="false"/>
                <w:color w:val="000000"/>
                <w:sz w:val="15"/>
              </w:rPr>
              <w:t>Узгодженість політики стимулювання розвитку "точок зростання" та підтримки економічно менш розвинутих та депресивних територій:</w:t>
            </w:r>
          </w:p>
          <w:bookmarkEnd w:id="462"/>
        </w:tc>
        <w:tc>
          <w:tcPr>
            <w:tcW w:w="1087" w:type="dxa"/>
            <w:tcBorders>
              <w:top w:val="outset" w:color="000000" w:sz="8"/>
              <w:left w:val="outset" w:color="000000" w:sz="8"/>
              <w:bottom w:val="outset" w:color="000000" w:sz="8"/>
              <w:right w:val="outset" w:color="000000" w:sz="8"/>
            </w:tcBorders>
            <w:vAlign w:val="top"/>
          </w:tcPr>
          <w:bookmarkStart w:name="464" w:id="463"/>
          <w:p>
            <w:pPr>
              <w:spacing w:after="0"/>
              <w:ind w:left="0"/>
              <w:jc w:val="center"/>
            </w:pPr>
            <w:r>
              <w:rPr>
                <w:rFonts w:ascii="Arial"/>
                <w:b w:val="false"/>
                <w:i w:val="false"/>
                <w:color w:val="000000"/>
                <w:sz w:val="15"/>
              </w:rPr>
              <w:t xml:space="preserve"> </w:t>
            </w:r>
          </w:p>
          <w:bookmarkEnd w:id="463"/>
        </w:tc>
        <w:tc>
          <w:tcPr>
            <w:tcW w:w="1629" w:type="dxa"/>
            <w:tcBorders>
              <w:top w:val="outset" w:color="000000" w:sz="8"/>
              <w:left w:val="outset" w:color="000000" w:sz="8"/>
              <w:bottom w:val="outset" w:color="000000" w:sz="8"/>
              <w:right w:val="outset" w:color="000000" w:sz="8"/>
            </w:tcBorders>
            <w:vAlign w:val="top"/>
          </w:tcPr>
          <w:bookmarkStart w:name="465" w:id="464"/>
          <w:p>
            <w:pPr>
              <w:spacing w:after="0"/>
              <w:ind w:left="0"/>
              <w:jc w:val="left"/>
            </w:pPr>
            <w:r>
              <w:rPr>
                <w:rFonts w:ascii="Arial"/>
                <w:b w:val="false"/>
                <w:i w:val="false"/>
                <w:color w:val="000000"/>
                <w:sz w:val="15"/>
              </w:rPr>
              <w:t xml:space="preserve"> </w:t>
            </w:r>
          </w:p>
          <w:bookmarkEnd w:id="464"/>
        </w:tc>
        <w:tc>
          <w:tcPr>
            <w:tcW w:w="1227" w:type="dxa"/>
            <w:tcBorders>
              <w:top w:val="outset" w:color="000000" w:sz="8"/>
              <w:left w:val="outset" w:color="000000" w:sz="8"/>
              <w:bottom w:val="outset" w:color="000000" w:sz="8"/>
              <w:right w:val="outset" w:color="000000" w:sz="8"/>
            </w:tcBorders>
            <w:vAlign w:val="top"/>
          </w:tcPr>
          <w:bookmarkStart w:name="466" w:id="465"/>
          <w:p>
            <w:pPr>
              <w:spacing w:after="0"/>
              <w:ind w:left="0"/>
              <w:jc w:val="left"/>
            </w:pPr>
            <w:r>
              <w:rPr>
                <w:rFonts w:ascii="Arial"/>
                <w:b w:val="false"/>
                <w:i w:val="false"/>
                <w:color w:val="000000"/>
                <w:sz w:val="15"/>
              </w:rPr>
              <w:t xml:space="preserve"> </w:t>
            </w:r>
          </w:p>
          <w:bookmarkEnd w:id="465"/>
        </w:tc>
        <w:tc>
          <w:tcPr>
            <w:tcW w:w="1090" w:type="dxa"/>
            <w:tcBorders>
              <w:top w:val="outset" w:color="000000" w:sz="8"/>
              <w:left w:val="outset" w:color="000000" w:sz="8"/>
              <w:bottom w:val="outset" w:color="000000" w:sz="8"/>
              <w:right w:val="outset" w:color="000000" w:sz="8"/>
            </w:tcBorders>
            <w:vAlign w:val="top"/>
          </w:tcPr>
          <w:bookmarkStart w:name="467" w:id="466"/>
          <w:p>
            <w:pPr>
              <w:spacing w:after="0"/>
              <w:ind w:left="0"/>
              <w:jc w:val="center"/>
            </w:pPr>
            <w:r>
              <w:rPr>
                <w:rFonts w:ascii="Arial"/>
                <w:b w:val="false"/>
                <w:i w:val="false"/>
                <w:color w:val="000000"/>
                <w:sz w:val="15"/>
              </w:rPr>
              <w:t xml:space="preserve"> </w:t>
            </w:r>
          </w:p>
          <w:bookmarkEnd w:id="466"/>
        </w:tc>
        <w:tc>
          <w:tcPr>
            <w:tcW w:w="1358" w:type="dxa"/>
            <w:tcBorders>
              <w:top w:val="outset" w:color="000000" w:sz="8"/>
              <w:left w:val="outset" w:color="000000" w:sz="8"/>
              <w:bottom w:val="outset" w:color="000000" w:sz="8"/>
              <w:right w:val="outset" w:color="000000" w:sz="8"/>
            </w:tcBorders>
            <w:vAlign w:val="top"/>
          </w:tcPr>
          <w:bookmarkStart w:name="468" w:id="467"/>
          <w:p>
            <w:pPr>
              <w:spacing w:after="0"/>
              <w:ind w:left="0"/>
              <w:jc w:val="left"/>
            </w:pPr>
            <w:r>
              <w:rPr>
                <w:rFonts w:ascii="Arial"/>
                <w:b w:val="false"/>
                <w:i w:val="false"/>
                <w:color w:val="000000"/>
                <w:sz w:val="15"/>
              </w:rPr>
              <w:t xml:space="preserve"> </w:t>
            </w:r>
          </w:p>
          <w:bookmarkEnd w:id="467"/>
        </w:tc>
        <w:tc>
          <w:tcPr>
            <w:tcW w:w="1087" w:type="dxa"/>
            <w:tcBorders>
              <w:top w:val="outset" w:color="000000" w:sz="8"/>
              <w:left w:val="outset" w:color="000000" w:sz="8"/>
              <w:bottom w:val="outset" w:color="000000" w:sz="8"/>
              <w:right w:val="outset" w:color="000000" w:sz="8"/>
            </w:tcBorders>
            <w:vAlign w:val="top"/>
          </w:tcPr>
          <w:bookmarkStart w:name="469" w:id="468"/>
          <w:p>
            <w:pPr>
              <w:spacing w:after="0"/>
              <w:ind w:left="0"/>
              <w:jc w:val="left"/>
            </w:pPr>
            <w:r>
              <w:rPr>
                <w:rFonts w:ascii="Arial"/>
                <w:b w:val="false"/>
                <w:i w:val="false"/>
                <w:color w:val="000000"/>
                <w:sz w:val="15"/>
              </w:rPr>
              <w:t xml:space="preserve"> </w:t>
            </w:r>
          </w:p>
          <w:bookmarkEnd w:id="468"/>
        </w:tc>
        <w:tc>
          <w:tcPr>
            <w:tcW w:w="1128" w:type="dxa"/>
            <w:tcBorders>
              <w:top w:val="outset" w:color="000000" w:sz="8"/>
              <w:left w:val="outset" w:color="000000" w:sz="8"/>
              <w:bottom w:val="outset" w:color="000000" w:sz="8"/>
              <w:right w:val="outset" w:color="000000" w:sz="8"/>
            </w:tcBorders>
            <w:vAlign w:val="top"/>
          </w:tcPr>
          <w:bookmarkStart w:name="470" w:id="469"/>
          <w:p>
            <w:pPr>
              <w:spacing w:after="0"/>
              <w:ind w:left="0"/>
              <w:jc w:val="center"/>
            </w:pPr>
            <w:r>
              <w:rPr>
                <w:rFonts w:ascii="Arial"/>
                <w:b w:val="false"/>
                <w:i w:val="false"/>
                <w:color w:val="000000"/>
                <w:sz w:val="15"/>
              </w:rPr>
              <w:t xml:space="preserve"> </w:t>
            </w:r>
          </w:p>
          <w:bookmarkEnd w:id="469"/>
        </w:tc>
        <w:tc>
          <w:tcPr>
            <w:tcW w:w="818" w:type="dxa"/>
            <w:tcBorders>
              <w:top w:val="outset" w:color="000000" w:sz="8"/>
              <w:left w:val="outset" w:color="000000" w:sz="8"/>
              <w:bottom w:val="outset" w:color="000000" w:sz="8"/>
              <w:right w:val="outset" w:color="000000" w:sz="8"/>
            </w:tcBorders>
            <w:vAlign w:val="top"/>
          </w:tcPr>
          <w:bookmarkStart w:name="471" w:id="470"/>
          <w:p>
            <w:pPr>
              <w:spacing w:after="0"/>
              <w:ind w:left="0"/>
              <w:jc w:val="center"/>
            </w:pPr>
            <w:r>
              <w:rPr>
                <w:rFonts w:ascii="Arial"/>
                <w:b w:val="false"/>
                <w:i w:val="false"/>
                <w:color w:val="000000"/>
                <w:sz w:val="15"/>
              </w:rPr>
              <w:t xml:space="preserve"> </w:t>
            </w:r>
          </w:p>
          <w:bookmarkEnd w:id="4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472" w:id="471"/>
          <w:p>
            <w:pPr>
              <w:spacing w:after="0"/>
              <w:ind w:left="0"/>
              <w:jc w:val="left"/>
            </w:pPr>
            <w:r>
              <w:rPr>
                <w:rFonts w:ascii="Arial"/>
                <w:b w:val="false"/>
                <w:i w:val="false"/>
                <w:color w:val="000000"/>
                <w:sz w:val="15"/>
              </w:rPr>
              <w:t>залучення вітчизняних та іноземних інвесторів для створення індустріальних парків у Запорізькій області, у т. ч. на територіях старих промислових зон</w:t>
            </w:r>
          </w:p>
          <w:bookmarkEnd w:id="471"/>
        </w:tc>
        <w:tc>
          <w:tcPr>
            <w:tcW w:w="1087" w:type="dxa"/>
            <w:tcBorders>
              <w:top w:val="outset" w:color="000000" w:sz="8"/>
              <w:left w:val="outset" w:color="000000" w:sz="8"/>
              <w:bottom w:val="outset" w:color="000000" w:sz="8"/>
              <w:right w:val="outset" w:color="000000" w:sz="8"/>
            </w:tcBorders>
            <w:vAlign w:val="top"/>
          </w:tcPr>
          <w:bookmarkStart w:name="473" w:id="472"/>
          <w:p>
            <w:pPr>
              <w:spacing w:after="0"/>
              <w:ind w:left="0"/>
              <w:jc w:val="center"/>
            </w:pPr>
            <w:r>
              <w:rPr>
                <w:rFonts w:ascii="Arial"/>
                <w:b w:val="false"/>
                <w:i w:val="false"/>
                <w:color w:val="000000"/>
                <w:sz w:val="15"/>
              </w:rPr>
              <w:t>2016</w:t>
            </w:r>
          </w:p>
          <w:bookmarkEnd w:id="472"/>
        </w:tc>
        <w:tc>
          <w:tcPr>
            <w:tcW w:w="1629" w:type="dxa"/>
            <w:tcBorders>
              <w:top w:val="outset" w:color="000000" w:sz="8"/>
              <w:left w:val="outset" w:color="000000" w:sz="8"/>
              <w:bottom w:val="outset" w:color="000000" w:sz="8"/>
              <w:right w:val="outset" w:color="000000" w:sz="8"/>
            </w:tcBorders>
            <w:vAlign w:val="top"/>
          </w:tcPr>
          <w:bookmarkStart w:name="474" w:id="473"/>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 інші структурні підрозділи облдержадміністрації</w:t>
            </w:r>
          </w:p>
          <w:bookmarkEnd w:id="473"/>
        </w:tc>
        <w:tc>
          <w:tcPr>
            <w:tcW w:w="1227" w:type="dxa"/>
            <w:tcBorders>
              <w:top w:val="outset" w:color="000000" w:sz="8"/>
              <w:left w:val="outset" w:color="000000" w:sz="8"/>
              <w:bottom w:val="outset" w:color="000000" w:sz="8"/>
              <w:right w:val="outset" w:color="000000" w:sz="8"/>
            </w:tcBorders>
            <w:vAlign w:val="top"/>
          </w:tcPr>
          <w:bookmarkStart w:name="475" w:id="474"/>
          <w:p>
            <w:pPr>
              <w:spacing w:after="0"/>
              <w:ind w:left="0"/>
              <w:jc w:val="left"/>
            </w:pPr>
            <w:r>
              <w:rPr>
                <w:rFonts w:ascii="Arial"/>
                <w:b w:val="false"/>
                <w:i w:val="false"/>
                <w:color w:val="000000"/>
                <w:sz w:val="15"/>
              </w:rPr>
              <w:t>Програма розвитку міжнародної діяльності та залучення іноземних інвестицій в економіку Запорізької області на 2016 - 2018 роки (рішення обласної ради від 31.03.2016 N 6)</w:t>
            </w:r>
          </w:p>
          <w:bookmarkEnd w:id="474"/>
        </w:tc>
        <w:tc>
          <w:tcPr>
            <w:tcW w:w="1090" w:type="dxa"/>
            <w:tcBorders>
              <w:top w:val="outset" w:color="000000" w:sz="8"/>
              <w:left w:val="outset" w:color="000000" w:sz="8"/>
              <w:bottom w:val="outset" w:color="000000" w:sz="8"/>
              <w:right w:val="outset" w:color="000000" w:sz="8"/>
            </w:tcBorders>
            <w:vAlign w:val="top"/>
          </w:tcPr>
          <w:bookmarkStart w:name="476" w:id="475"/>
          <w:p>
            <w:pPr>
              <w:spacing w:after="0"/>
              <w:ind w:left="0"/>
              <w:jc w:val="center"/>
            </w:pPr>
            <w:r>
              <w:rPr>
                <w:rFonts w:ascii="Arial"/>
                <w:b w:val="false"/>
                <w:i w:val="false"/>
                <w:color w:val="000000"/>
                <w:sz w:val="15"/>
              </w:rPr>
              <w:t>5861,0</w:t>
            </w:r>
            <w:r>
              <w:br/>
            </w:r>
            <w:r>
              <w:rPr>
                <w:rFonts w:ascii="Arial"/>
                <w:b w:val="false"/>
                <w:i w:val="false"/>
                <w:color w:val="000000"/>
                <w:sz w:val="15"/>
              </w:rPr>
              <w:t>обласний бюджет</w:t>
            </w:r>
          </w:p>
          <w:bookmarkEnd w:id="475"/>
        </w:tc>
        <w:tc>
          <w:tcPr>
            <w:tcW w:w="1358" w:type="dxa"/>
            <w:tcBorders>
              <w:top w:val="outset" w:color="000000" w:sz="8"/>
              <w:left w:val="outset" w:color="000000" w:sz="8"/>
              <w:bottom w:val="outset" w:color="000000" w:sz="8"/>
              <w:right w:val="outset" w:color="000000" w:sz="8"/>
            </w:tcBorders>
            <w:vAlign w:val="top"/>
          </w:tcPr>
          <w:bookmarkStart w:name="477" w:id="476"/>
          <w:p>
            <w:pPr>
              <w:spacing w:after="0"/>
              <w:ind w:left="0"/>
              <w:jc w:val="left"/>
            </w:pPr>
            <w:r>
              <w:rPr>
                <w:rFonts w:ascii="Arial"/>
                <w:b w:val="false"/>
                <w:i w:val="false"/>
                <w:color w:val="000000"/>
                <w:sz w:val="15"/>
              </w:rPr>
              <w:t>Запорізька область</w:t>
            </w:r>
          </w:p>
          <w:bookmarkEnd w:id="476"/>
        </w:tc>
        <w:tc>
          <w:tcPr>
            <w:tcW w:w="1087" w:type="dxa"/>
            <w:tcBorders>
              <w:top w:val="outset" w:color="000000" w:sz="8"/>
              <w:left w:val="outset" w:color="000000" w:sz="8"/>
              <w:bottom w:val="outset" w:color="000000" w:sz="8"/>
              <w:right w:val="outset" w:color="000000" w:sz="8"/>
            </w:tcBorders>
            <w:vAlign w:val="top"/>
          </w:tcPr>
          <w:bookmarkStart w:name="478" w:id="477"/>
          <w:p>
            <w:pPr>
              <w:spacing w:after="0"/>
              <w:ind w:left="0"/>
              <w:jc w:val="left"/>
            </w:pPr>
            <w:r>
              <w:rPr>
                <w:rFonts w:ascii="Arial"/>
                <w:b w:val="false"/>
                <w:i w:val="false"/>
                <w:color w:val="000000"/>
                <w:sz w:val="15"/>
              </w:rPr>
              <w:t>Обсяг прямих іноземних інвестицій, млн. дол. США</w:t>
            </w:r>
          </w:p>
          <w:bookmarkEnd w:id="477"/>
        </w:tc>
        <w:tc>
          <w:tcPr>
            <w:tcW w:w="1128" w:type="dxa"/>
            <w:tcBorders>
              <w:top w:val="outset" w:color="000000" w:sz="8"/>
              <w:left w:val="outset" w:color="000000" w:sz="8"/>
              <w:bottom w:val="outset" w:color="000000" w:sz="8"/>
              <w:right w:val="outset" w:color="000000" w:sz="8"/>
            </w:tcBorders>
            <w:vAlign w:val="top"/>
          </w:tcPr>
          <w:bookmarkStart w:name="479" w:id="478"/>
          <w:p>
            <w:pPr>
              <w:spacing w:after="0"/>
              <w:ind w:left="0"/>
              <w:jc w:val="center"/>
            </w:pPr>
            <w:r>
              <w:rPr>
                <w:rFonts w:ascii="Arial"/>
                <w:b w:val="false"/>
                <w:i w:val="false"/>
                <w:color w:val="000000"/>
                <w:sz w:val="15"/>
              </w:rPr>
              <w:t>931,7</w:t>
            </w:r>
          </w:p>
          <w:bookmarkEnd w:id="478"/>
        </w:tc>
        <w:tc>
          <w:tcPr>
            <w:tcW w:w="818" w:type="dxa"/>
            <w:tcBorders>
              <w:top w:val="outset" w:color="000000" w:sz="8"/>
              <w:left w:val="outset" w:color="000000" w:sz="8"/>
              <w:bottom w:val="outset" w:color="000000" w:sz="8"/>
              <w:right w:val="outset" w:color="000000" w:sz="8"/>
            </w:tcBorders>
            <w:vAlign w:val="top"/>
          </w:tcPr>
          <w:bookmarkStart w:name="480" w:id="479"/>
          <w:p>
            <w:pPr>
              <w:spacing w:after="0"/>
              <w:ind w:left="0"/>
              <w:jc w:val="center"/>
            </w:pPr>
            <w:r>
              <w:rPr>
                <w:rFonts w:ascii="Arial"/>
                <w:b w:val="false"/>
                <w:i w:val="false"/>
                <w:color w:val="000000"/>
                <w:sz w:val="15"/>
              </w:rPr>
              <w:t>971,7</w:t>
            </w:r>
          </w:p>
          <w:bookmarkEnd w:id="479"/>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481" w:id="480"/>
          <w:p>
            <w:pPr>
              <w:spacing w:after="0"/>
              <w:ind w:left="0"/>
              <w:jc w:val="center"/>
            </w:pPr>
            <w:r>
              <w:rPr>
                <w:rFonts w:ascii="Arial"/>
                <w:b w:val="false"/>
                <w:i w:val="false"/>
                <w:color w:val="000000"/>
                <w:sz w:val="15"/>
              </w:rPr>
              <w:t>2)</w:t>
            </w:r>
          </w:p>
          <w:bookmarkEnd w:id="480"/>
        </w:tc>
        <w:tc>
          <w:tcPr>
            <w:tcW w:w="1899" w:type="dxa"/>
            <w:vMerge w:val="restart"/>
            <w:tcBorders>
              <w:top w:val="outset" w:color="000000" w:sz="8"/>
              <w:left w:val="outset" w:color="000000" w:sz="8"/>
              <w:bottom w:val="outset" w:color="000000" w:sz="8"/>
              <w:right w:val="outset" w:color="000000" w:sz="8"/>
            </w:tcBorders>
            <w:vAlign w:val="top"/>
          </w:tcPr>
          <w:bookmarkStart w:name="482" w:id="481"/>
          <w:p>
            <w:pPr>
              <w:spacing w:after="0"/>
              <w:ind w:left="0"/>
              <w:jc w:val="left"/>
            </w:pPr>
            <w:r>
              <w:rPr>
                <w:rFonts w:ascii="Arial"/>
                <w:b w:val="false"/>
                <w:i w:val="false"/>
                <w:color w:val="000000"/>
                <w:sz w:val="15"/>
              </w:rPr>
              <w:t xml:space="preserve"> </w:t>
            </w:r>
          </w:p>
          <w:bookmarkEnd w:id="481"/>
        </w:tc>
        <w:tc>
          <w:tcPr>
            <w:tcW w:w="2040" w:type="dxa"/>
            <w:tcBorders>
              <w:top w:val="outset" w:color="000000" w:sz="8"/>
              <w:left w:val="outset" w:color="000000" w:sz="8"/>
              <w:bottom w:val="outset" w:color="000000" w:sz="8"/>
              <w:right w:val="outset" w:color="000000" w:sz="8"/>
            </w:tcBorders>
            <w:vAlign w:val="top"/>
          </w:tcPr>
          <w:bookmarkStart w:name="483" w:id="482"/>
          <w:p>
            <w:pPr>
              <w:spacing w:after="0"/>
              <w:ind w:left="0"/>
              <w:jc w:val="left"/>
            </w:pPr>
            <w:r>
              <w:rPr>
                <w:rFonts w:ascii="Arial"/>
                <w:b w:val="false"/>
                <w:i w:val="false"/>
                <w:color w:val="000000"/>
                <w:sz w:val="15"/>
              </w:rPr>
              <w:t>Створення умов для продуктивної праці населення:</w:t>
            </w:r>
          </w:p>
          <w:bookmarkEnd w:id="482"/>
        </w:tc>
        <w:tc>
          <w:tcPr>
            <w:tcW w:w="1087" w:type="dxa"/>
            <w:tcBorders>
              <w:top w:val="outset" w:color="000000" w:sz="8"/>
              <w:left w:val="outset" w:color="000000" w:sz="8"/>
              <w:bottom w:val="outset" w:color="000000" w:sz="8"/>
              <w:right w:val="outset" w:color="000000" w:sz="8"/>
            </w:tcBorders>
            <w:vAlign w:val="top"/>
          </w:tcPr>
          <w:bookmarkStart w:name="484" w:id="483"/>
          <w:p>
            <w:pPr>
              <w:spacing w:after="0"/>
              <w:ind w:left="0"/>
              <w:jc w:val="center"/>
            </w:pPr>
            <w:r>
              <w:rPr>
                <w:rFonts w:ascii="Arial"/>
                <w:b w:val="false"/>
                <w:i w:val="false"/>
                <w:color w:val="000000"/>
                <w:sz w:val="15"/>
              </w:rPr>
              <w:t xml:space="preserve"> </w:t>
            </w:r>
          </w:p>
          <w:bookmarkEnd w:id="483"/>
        </w:tc>
        <w:tc>
          <w:tcPr>
            <w:tcW w:w="1629" w:type="dxa"/>
            <w:tcBorders>
              <w:top w:val="outset" w:color="000000" w:sz="8"/>
              <w:left w:val="outset" w:color="000000" w:sz="8"/>
              <w:bottom w:val="outset" w:color="000000" w:sz="8"/>
              <w:right w:val="outset" w:color="000000" w:sz="8"/>
            </w:tcBorders>
            <w:vAlign w:val="top"/>
          </w:tcPr>
          <w:bookmarkStart w:name="485" w:id="484"/>
          <w:p>
            <w:pPr>
              <w:spacing w:after="0"/>
              <w:ind w:left="0"/>
              <w:jc w:val="left"/>
            </w:pPr>
            <w:r>
              <w:rPr>
                <w:rFonts w:ascii="Arial"/>
                <w:b w:val="false"/>
                <w:i w:val="false"/>
                <w:color w:val="000000"/>
                <w:sz w:val="15"/>
              </w:rPr>
              <w:t xml:space="preserve"> </w:t>
            </w:r>
          </w:p>
          <w:bookmarkEnd w:id="484"/>
        </w:tc>
        <w:tc>
          <w:tcPr>
            <w:tcW w:w="1227" w:type="dxa"/>
            <w:tcBorders>
              <w:top w:val="outset" w:color="000000" w:sz="8"/>
              <w:left w:val="outset" w:color="000000" w:sz="8"/>
              <w:bottom w:val="outset" w:color="000000" w:sz="8"/>
              <w:right w:val="outset" w:color="000000" w:sz="8"/>
            </w:tcBorders>
            <w:vAlign w:val="top"/>
          </w:tcPr>
          <w:bookmarkStart w:name="486" w:id="485"/>
          <w:p>
            <w:pPr>
              <w:spacing w:after="0"/>
              <w:ind w:left="0"/>
              <w:jc w:val="left"/>
            </w:pPr>
            <w:r>
              <w:rPr>
                <w:rFonts w:ascii="Arial"/>
                <w:b w:val="false"/>
                <w:i w:val="false"/>
                <w:color w:val="000000"/>
                <w:sz w:val="15"/>
              </w:rPr>
              <w:t xml:space="preserve"> </w:t>
            </w:r>
          </w:p>
          <w:bookmarkEnd w:id="485"/>
        </w:tc>
        <w:tc>
          <w:tcPr>
            <w:tcW w:w="1090" w:type="dxa"/>
            <w:tcBorders>
              <w:top w:val="outset" w:color="000000" w:sz="8"/>
              <w:left w:val="outset" w:color="000000" w:sz="8"/>
              <w:bottom w:val="outset" w:color="000000" w:sz="8"/>
              <w:right w:val="outset" w:color="000000" w:sz="8"/>
            </w:tcBorders>
            <w:vAlign w:val="top"/>
          </w:tcPr>
          <w:bookmarkStart w:name="487" w:id="486"/>
          <w:p>
            <w:pPr>
              <w:spacing w:after="0"/>
              <w:ind w:left="0"/>
              <w:jc w:val="both"/>
            </w:pPr>
            <w:r>
              <w:rPr>
                <w:rFonts w:ascii="Arial"/>
                <w:b w:val="false"/>
                <w:i w:val="false"/>
                <w:color w:val="000000"/>
                <w:sz w:val="15"/>
              </w:rPr>
              <w:t xml:space="preserve"> </w:t>
            </w:r>
          </w:p>
          <w:bookmarkEnd w:id="486"/>
        </w:tc>
        <w:tc>
          <w:tcPr>
            <w:tcW w:w="1358" w:type="dxa"/>
            <w:tcBorders>
              <w:top w:val="outset" w:color="000000" w:sz="8"/>
              <w:left w:val="outset" w:color="000000" w:sz="8"/>
              <w:bottom w:val="outset" w:color="000000" w:sz="8"/>
              <w:right w:val="outset" w:color="000000" w:sz="8"/>
            </w:tcBorders>
            <w:vAlign w:val="top"/>
          </w:tcPr>
          <w:bookmarkStart w:name="488" w:id="487"/>
          <w:p>
            <w:pPr>
              <w:spacing w:after="0"/>
              <w:ind w:left="0"/>
              <w:jc w:val="left"/>
            </w:pPr>
            <w:r>
              <w:rPr>
                <w:rFonts w:ascii="Arial"/>
                <w:b w:val="false"/>
                <w:i w:val="false"/>
                <w:color w:val="000000"/>
                <w:sz w:val="15"/>
              </w:rPr>
              <w:t xml:space="preserve"> </w:t>
            </w:r>
          </w:p>
          <w:bookmarkEnd w:id="487"/>
        </w:tc>
        <w:tc>
          <w:tcPr>
            <w:tcW w:w="1087" w:type="dxa"/>
            <w:tcBorders>
              <w:top w:val="outset" w:color="000000" w:sz="8"/>
              <w:left w:val="outset" w:color="000000" w:sz="8"/>
              <w:bottom w:val="outset" w:color="000000" w:sz="8"/>
              <w:right w:val="outset" w:color="000000" w:sz="8"/>
            </w:tcBorders>
            <w:vAlign w:val="top"/>
          </w:tcPr>
          <w:bookmarkStart w:name="489" w:id="488"/>
          <w:p>
            <w:pPr>
              <w:spacing w:after="0"/>
              <w:ind w:left="0"/>
              <w:jc w:val="left"/>
            </w:pPr>
            <w:r>
              <w:rPr>
                <w:rFonts w:ascii="Arial"/>
                <w:b w:val="false"/>
                <w:i w:val="false"/>
                <w:color w:val="000000"/>
                <w:sz w:val="15"/>
              </w:rPr>
              <w:t xml:space="preserve"> </w:t>
            </w:r>
          </w:p>
          <w:bookmarkEnd w:id="488"/>
        </w:tc>
        <w:tc>
          <w:tcPr>
            <w:tcW w:w="1128" w:type="dxa"/>
            <w:tcBorders>
              <w:top w:val="outset" w:color="000000" w:sz="8"/>
              <w:left w:val="outset" w:color="000000" w:sz="8"/>
              <w:bottom w:val="outset" w:color="000000" w:sz="8"/>
              <w:right w:val="outset" w:color="000000" w:sz="8"/>
            </w:tcBorders>
            <w:vAlign w:val="top"/>
          </w:tcPr>
          <w:bookmarkStart w:name="490" w:id="489"/>
          <w:p>
            <w:pPr>
              <w:spacing w:after="0"/>
              <w:ind w:left="0"/>
              <w:jc w:val="center"/>
            </w:pPr>
            <w:r>
              <w:rPr>
                <w:rFonts w:ascii="Arial"/>
                <w:b w:val="false"/>
                <w:i w:val="false"/>
                <w:color w:val="000000"/>
                <w:sz w:val="15"/>
              </w:rPr>
              <w:t xml:space="preserve"> </w:t>
            </w:r>
          </w:p>
          <w:bookmarkEnd w:id="489"/>
        </w:tc>
        <w:tc>
          <w:tcPr>
            <w:tcW w:w="818" w:type="dxa"/>
            <w:tcBorders>
              <w:top w:val="outset" w:color="000000" w:sz="8"/>
              <w:left w:val="outset" w:color="000000" w:sz="8"/>
              <w:bottom w:val="outset" w:color="000000" w:sz="8"/>
              <w:right w:val="outset" w:color="000000" w:sz="8"/>
            </w:tcBorders>
            <w:vAlign w:val="top"/>
          </w:tcPr>
          <w:bookmarkStart w:name="491" w:id="490"/>
          <w:p>
            <w:pPr>
              <w:spacing w:after="0"/>
              <w:ind w:left="0"/>
              <w:jc w:val="center"/>
            </w:pPr>
            <w:r>
              <w:rPr>
                <w:rFonts w:ascii="Arial"/>
                <w:b w:val="false"/>
                <w:i w:val="false"/>
                <w:color w:val="000000"/>
                <w:sz w:val="15"/>
              </w:rPr>
              <w:t xml:space="preserve"> </w:t>
            </w:r>
          </w:p>
          <w:bookmarkEnd w:id="4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492" w:id="491"/>
          <w:p>
            <w:pPr>
              <w:spacing w:after="0"/>
              <w:ind w:left="0"/>
              <w:jc w:val="left"/>
            </w:pPr>
            <w:r>
              <w:rPr>
                <w:rFonts w:ascii="Arial"/>
                <w:b w:val="false"/>
                <w:i w:val="false"/>
                <w:color w:val="000000"/>
                <w:sz w:val="15"/>
              </w:rPr>
              <w:t>сприяння збереженню ефективних існуючих і створенню нових робочих місць;</w:t>
            </w:r>
          </w:p>
          <w:bookmarkEnd w:id="491"/>
        </w:tc>
        <w:tc>
          <w:tcPr>
            <w:tcW w:w="1087" w:type="dxa"/>
            <w:tcBorders>
              <w:top w:val="outset" w:color="000000" w:sz="8"/>
              <w:left w:val="outset" w:color="000000" w:sz="8"/>
              <w:bottom w:val="outset" w:color="000000" w:sz="8"/>
              <w:right w:val="outset" w:color="000000" w:sz="8"/>
            </w:tcBorders>
            <w:vAlign w:val="top"/>
          </w:tcPr>
          <w:bookmarkStart w:name="493" w:id="492"/>
          <w:p>
            <w:pPr>
              <w:spacing w:after="0"/>
              <w:ind w:left="0"/>
              <w:jc w:val="center"/>
            </w:pPr>
            <w:r>
              <w:rPr>
                <w:rFonts w:ascii="Arial"/>
                <w:b w:val="false"/>
                <w:i w:val="false"/>
                <w:color w:val="000000"/>
                <w:sz w:val="15"/>
              </w:rPr>
              <w:t>2016 - 2017</w:t>
            </w:r>
          </w:p>
          <w:bookmarkEnd w:id="492"/>
        </w:tc>
        <w:tc>
          <w:tcPr>
            <w:tcW w:w="1629" w:type="dxa"/>
            <w:tcBorders>
              <w:top w:val="outset" w:color="000000" w:sz="8"/>
              <w:left w:val="outset" w:color="000000" w:sz="8"/>
              <w:bottom w:val="outset" w:color="000000" w:sz="8"/>
              <w:right w:val="outset" w:color="000000" w:sz="8"/>
            </w:tcBorders>
            <w:vAlign w:val="top"/>
          </w:tcPr>
          <w:bookmarkStart w:name="494" w:id="493"/>
          <w:p>
            <w:pPr>
              <w:spacing w:after="0"/>
              <w:ind w:left="0"/>
              <w:jc w:val="left"/>
            </w:pPr>
            <w:r>
              <w:rPr>
                <w:rFonts w:ascii="Arial"/>
                <w:b w:val="false"/>
                <w:i w:val="false"/>
                <w:color w:val="000000"/>
                <w:sz w:val="15"/>
              </w:rPr>
              <w:t>Департамент соціального захисту населення облдержадміністрації разом з іншими структурними підрозділами облдержадміністрації; Запорізький обласний центр зайнятості; райдержадміністрації та виконкоми міських рад міст обласного значення</w:t>
            </w:r>
          </w:p>
          <w:bookmarkEnd w:id="493"/>
        </w:tc>
        <w:tc>
          <w:tcPr>
            <w:tcW w:w="1227" w:type="dxa"/>
            <w:tcBorders>
              <w:top w:val="outset" w:color="000000" w:sz="8"/>
              <w:left w:val="outset" w:color="000000" w:sz="8"/>
              <w:bottom w:val="outset" w:color="000000" w:sz="8"/>
              <w:right w:val="outset" w:color="000000" w:sz="8"/>
            </w:tcBorders>
            <w:vAlign w:val="top"/>
          </w:tcPr>
          <w:bookmarkStart w:name="495" w:id="494"/>
          <w:p>
            <w:pPr>
              <w:spacing w:after="0"/>
              <w:ind w:left="0"/>
              <w:jc w:val="left"/>
            </w:pPr>
            <w:r>
              <w:rPr>
                <w:rFonts w:ascii="Arial"/>
                <w:b w:val="false"/>
                <w:i w:val="false"/>
                <w:color w:val="000000"/>
                <w:sz w:val="15"/>
              </w:rPr>
              <w:t>Програма зайнятості населення Запорізької області на період до 2017 року (рішення обласної ради від 30.05.2013 N 7 (зі змінами)</w:t>
            </w:r>
          </w:p>
          <w:bookmarkEnd w:id="494"/>
        </w:tc>
        <w:tc>
          <w:tcPr>
            <w:tcW w:w="1090" w:type="dxa"/>
            <w:tcBorders>
              <w:top w:val="outset" w:color="000000" w:sz="8"/>
              <w:left w:val="outset" w:color="000000" w:sz="8"/>
              <w:bottom w:val="outset" w:color="000000" w:sz="8"/>
              <w:right w:val="outset" w:color="000000" w:sz="8"/>
            </w:tcBorders>
            <w:vAlign w:val="top"/>
          </w:tcPr>
          <w:bookmarkStart w:name="496" w:id="495"/>
          <w:p>
            <w:pPr>
              <w:spacing w:after="0"/>
              <w:ind w:left="0"/>
              <w:jc w:val="left"/>
            </w:pPr>
            <w:r>
              <w:rPr>
                <w:rFonts w:ascii="Arial"/>
                <w:b w:val="false"/>
                <w:i w:val="false"/>
                <w:color w:val="000000"/>
                <w:sz w:val="15"/>
              </w:rPr>
              <w:t>Кошти Фонду загальнообов'язкового державного соціального страхування на випадок безробіття</w:t>
            </w:r>
          </w:p>
          <w:bookmarkEnd w:id="495"/>
        </w:tc>
        <w:tc>
          <w:tcPr>
            <w:tcW w:w="1358" w:type="dxa"/>
            <w:tcBorders>
              <w:top w:val="outset" w:color="000000" w:sz="8"/>
              <w:left w:val="outset" w:color="000000" w:sz="8"/>
              <w:bottom w:val="outset" w:color="000000" w:sz="8"/>
              <w:right w:val="outset" w:color="000000" w:sz="8"/>
            </w:tcBorders>
            <w:vAlign w:val="top"/>
          </w:tcPr>
          <w:bookmarkStart w:name="497" w:id="496"/>
          <w:p>
            <w:pPr>
              <w:spacing w:after="0"/>
              <w:ind w:left="0"/>
              <w:jc w:val="left"/>
            </w:pPr>
            <w:r>
              <w:rPr>
                <w:rFonts w:ascii="Arial"/>
                <w:b w:val="false"/>
                <w:i w:val="false"/>
                <w:color w:val="000000"/>
                <w:sz w:val="15"/>
              </w:rPr>
              <w:t>Запорізька область</w:t>
            </w:r>
          </w:p>
          <w:bookmarkEnd w:id="496"/>
        </w:tc>
        <w:tc>
          <w:tcPr>
            <w:tcW w:w="1087" w:type="dxa"/>
            <w:tcBorders>
              <w:top w:val="outset" w:color="000000" w:sz="8"/>
              <w:left w:val="outset" w:color="000000" w:sz="8"/>
              <w:bottom w:val="outset" w:color="000000" w:sz="8"/>
              <w:right w:val="outset" w:color="000000" w:sz="8"/>
            </w:tcBorders>
            <w:vAlign w:val="top"/>
          </w:tcPr>
          <w:bookmarkStart w:name="498" w:id="497"/>
          <w:p>
            <w:pPr>
              <w:spacing w:after="0"/>
              <w:ind w:left="0"/>
              <w:jc w:val="left"/>
            </w:pPr>
            <w:r>
              <w:rPr>
                <w:rFonts w:ascii="Arial"/>
                <w:b w:val="false"/>
                <w:i w:val="false"/>
                <w:color w:val="000000"/>
                <w:sz w:val="15"/>
              </w:rPr>
              <w:t>Співвідношення між чисельністю прийнятих на роботу на нові робочі місця та звільненими у зв'язку зі змінами в організації виробництва і праці, %</w:t>
            </w:r>
          </w:p>
          <w:bookmarkEnd w:id="497"/>
        </w:tc>
        <w:tc>
          <w:tcPr>
            <w:tcW w:w="1128" w:type="dxa"/>
            <w:tcBorders>
              <w:top w:val="outset" w:color="000000" w:sz="8"/>
              <w:left w:val="outset" w:color="000000" w:sz="8"/>
              <w:bottom w:val="outset" w:color="000000" w:sz="8"/>
              <w:right w:val="outset" w:color="000000" w:sz="8"/>
            </w:tcBorders>
            <w:vAlign w:val="top"/>
          </w:tcPr>
          <w:bookmarkStart w:name="499" w:id="498"/>
          <w:p>
            <w:pPr>
              <w:spacing w:after="0"/>
              <w:ind w:left="0"/>
              <w:jc w:val="center"/>
            </w:pPr>
            <w:r>
              <w:rPr>
                <w:rFonts w:ascii="Arial"/>
                <w:b w:val="false"/>
                <w:i w:val="false"/>
                <w:color w:val="000000"/>
                <w:sz w:val="15"/>
              </w:rPr>
              <w:t>110,1</w:t>
            </w:r>
          </w:p>
          <w:bookmarkEnd w:id="498"/>
        </w:tc>
        <w:tc>
          <w:tcPr>
            <w:tcW w:w="818" w:type="dxa"/>
            <w:tcBorders>
              <w:top w:val="outset" w:color="000000" w:sz="8"/>
              <w:left w:val="outset" w:color="000000" w:sz="8"/>
              <w:bottom w:val="outset" w:color="000000" w:sz="8"/>
              <w:right w:val="outset" w:color="000000" w:sz="8"/>
            </w:tcBorders>
            <w:vAlign w:val="top"/>
          </w:tcPr>
          <w:bookmarkStart w:name="500" w:id="499"/>
          <w:p>
            <w:pPr>
              <w:spacing w:after="0"/>
              <w:ind w:left="0"/>
              <w:jc w:val="center"/>
            </w:pPr>
            <w:r>
              <w:rPr>
                <w:rFonts w:ascii="Arial"/>
                <w:b w:val="false"/>
                <w:i w:val="false"/>
                <w:color w:val="000000"/>
                <w:sz w:val="15"/>
              </w:rPr>
              <w:t>130,0</w:t>
            </w:r>
          </w:p>
          <w:bookmarkEnd w:id="4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501" w:id="500"/>
          <w:p>
            <w:pPr>
              <w:spacing w:after="0"/>
              <w:ind w:left="0"/>
              <w:jc w:val="left"/>
            </w:pPr>
            <w:r>
              <w:rPr>
                <w:rFonts w:ascii="Arial"/>
                <w:b w:val="false"/>
                <w:i w:val="false"/>
                <w:color w:val="000000"/>
                <w:sz w:val="15"/>
              </w:rPr>
              <w:t>створення умов для стабілізації ринку праці та недопущення зростання рівня безробіття, визначеного за методологією МОП (у відсотках до економічно активного населення віком 15 - 70 років);</w:t>
            </w:r>
          </w:p>
          <w:bookmarkEnd w:id="500"/>
        </w:tc>
        <w:tc>
          <w:tcPr>
            <w:tcW w:w="1087" w:type="dxa"/>
            <w:tcBorders>
              <w:top w:val="outset" w:color="000000" w:sz="8"/>
              <w:left w:val="outset" w:color="000000" w:sz="8"/>
              <w:bottom w:val="outset" w:color="000000" w:sz="8"/>
              <w:right w:val="outset" w:color="000000" w:sz="8"/>
            </w:tcBorders>
            <w:vAlign w:val="top"/>
          </w:tcPr>
          <w:bookmarkStart w:name="502" w:id="501"/>
          <w:p>
            <w:pPr>
              <w:spacing w:after="0"/>
              <w:ind w:left="0"/>
              <w:jc w:val="center"/>
            </w:pPr>
            <w:r>
              <w:rPr>
                <w:rFonts w:ascii="Arial"/>
                <w:b w:val="false"/>
                <w:i w:val="false"/>
                <w:color w:val="000000"/>
                <w:sz w:val="15"/>
              </w:rPr>
              <w:t>2016 - 2017</w:t>
            </w:r>
          </w:p>
          <w:bookmarkEnd w:id="501"/>
        </w:tc>
        <w:tc>
          <w:tcPr>
            <w:tcW w:w="1629" w:type="dxa"/>
            <w:tcBorders>
              <w:top w:val="outset" w:color="000000" w:sz="8"/>
              <w:left w:val="outset" w:color="000000" w:sz="8"/>
              <w:bottom w:val="outset" w:color="000000" w:sz="8"/>
              <w:right w:val="outset" w:color="000000" w:sz="8"/>
            </w:tcBorders>
            <w:vAlign w:val="top"/>
          </w:tcPr>
          <w:bookmarkStart w:name="503" w:id="502"/>
          <w:p>
            <w:pPr>
              <w:spacing w:after="0"/>
              <w:ind w:left="0"/>
              <w:jc w:val="left"/>
            </w:pPr>
            <w:r>
              <w:rPr>
                <w:rFonts w:ascii="Arial"/>
                <w:b w:val="false"/>
                <w:i w:val="false"/>
                <w:color w:val="000000"/>
                <w:sz w:val="15"/>
              </w:rPr>
              <w:t>Департамент соціального захисту населення облдержадміністрації разом з іншими структурними підрозділами обл. держадміністрації; Запорізький обласний центр зайнятості; райдержадміністрації та виконкоми міських рад міст обласного значення</w:t>
            </w:r>
          </w:p>
          <w:bookmarkEnd w:id="502"/>
        </w:tc>
        <w:tc>
          <w:tcPr>
            <w:tcW w:w="1227" w:type="dxa"/>
            <w:tcBorders>
              <w:top w:val="outset" w:color="000000" w:sz="8"/>
              <w:left w:val="outset" w:color="000000" w:sz="8"/>
              <w:bottom w:val="outset" w:color="000000" w:sz="8"/>
              <w:right w:val="outset" w:color="000000" w:sz="8"/>
            </w:tcBorders>
            <w:vAlign w:val="top"/>
          </w:tcPr>
          <w:bookmarkStart w:name="504" w:id="503"/>
          <w:p>
            <w:pPr>
              <w:spacing w:after="0"/>
              <w:ind w:left="0"/>
              <w:jc w:val="left"/>
            </w:pPr>
            <w:r>
              <w:rPr>
                <w:rFonts w:ascii="Arial"/>
                <w:b w:val="false"/>
                <w:i w:val="false"/>
                <w:color w:val="000000"/>
                <w:sz w:val="15"/>
              </w:rPr>
              <w:t>Програма зайнятості населення Запорізької області на період до 2017 року (рішення обласної ради від 30.05.2013 N 7 (зі змінами)</w:t>
            </w:r>
          </w:p>
          <w:bookmarkEnd w:id="503"/>
        </w:tc>
        <w:tc>
          <w:tcPr>
            <w:tcW w:w="1090" w:type="dxa"/>
            <w:tcBorders>
              <w:top w:val="outset" w:color="000000" w:sz="8"/>
              <w:left w:val="outset" w:color="000000" w:sz="8"/>
              <w:bottom w:val="outset" w:color="000000" w:sz="8"/>
              <w:right w:val="outset" w:color="000000" w:sz="8"/>
            </w:tcBorders>
            <w:vAlign w:val="top"/>
          </w:tcPr>
          <w:bookmarkStart w:name="505" w:id="504"/>
          <w:p>
            <w:pPr>
              <w:spacing w:after="0"/>
              <w:ind w:left="0"/>
              <w:jc w:val="left"/>
            </w:pPr>
            <w:r>
              <w:rPr>
                <w:rFonts w:ascii="Arial"/>
                <w:b w:val="false"/>
                <w:i w:val="false"/>
                <w:color w:val="000000"/>
                <w:sz w:val="15"/>
              </w:rPr>
              <w:t>Кошти Фонду загальнообов'язкового державного соціального страхування на випадок безробіття</w:t>
            </w:r>
          </w:p>
          <w:bookmarkEnd w:id="504"/>
        </w:tc>
        <w:tc>
          <w:tcPr>
            <w:tcW w:w="1358" w:type="dxa"/>
            <w:tcBorders>
              <w:top w:val="outset" w:color="000000" w:sz="8"/>
              <w:left w:val="outset" w:color="000000" w:sz="8"/>
              <w:bottom w:val="outset" w:color="000000" w:sz="8"/>
              <w:right w:val="outset" w:color="000000" w:sz="8"/>
            </w:tcBorders>
            <w:vAlign w:val="top"/>
          </w:tcPr>
          <w:bookmarkStart w:name="506" w:id="505"/>
          <w:p>
            <w:pPr>
              <w:spacing w:after="0"/>
              <w:ind w:left="0"/>
              <w:jc w:val="left"/>
            </w:pPr>
            <w:r>
              <w:rPr>
                <w:rFonts w:ascii="Arial"/>
                <w:b w:val="false"/>
                <w:i w:val="false"/>
                <w:color w:val="000000"/>
                <w:sz w:val="15"/>
              </w:rPr>
              <w:t>Запорізька область</w:t>
            </w:r>
          </w:p>
          <w:bookmarkEnd w:id="505"/>
        </w:tc>
        <w:tc>
          <w:tcPr>
            <w:tcW w:w="1087" w:type="dxa"/>
            <w:tcBorders>
              <w:top w:val="outset" w:color="000000" w:sz="8"/>
              <w:left w:val="outset" w:color="000000" w:sz="8"/>
              <w:bottom w:val="outset" w:color="000000" w:sz="8"/>
              <w:right w:val="outset" w:color="000000" w:sz="8"/>
            </w:tcBorders>
            <w:vAlign w:val="top"/>
          </w:tcPr>
          <w:bookmarkStart w:name="507" w:id="506"/>
          <w:p>
            <w:pPr>
              <w:spacing w:after="0"/>
              <w:ind w:left="0"/>
              <w:jc w:val="left"/>
            </w:pPr>
            <w:r>
              <w:rPr>
                <w:rFonts w:ascii="Arial"/>
                <w:b w:val="false"/>
                <w:i w:val="false"/>
                <w:color w:val="000000"/>
                <w:sz w:val="15"/>
              </w:rPr>
              <w:t>Рівень безробіття серед населення у віці 15 - 70 років (за методологією МОП), %</w:t>
            </w:r>
          </w:p>
          <w:bookmarkEnd w:id="506"/>
        </w:tc>
        <w:tc>
          <w:tcPr>
            <w:tcW w:w="1128" w:type="dxa"/>
            <w:tcBorders>
              <w:top w:val="outset" w:color="000000" w:sz="8"/>
              <w:left w:val="outset" w:color="000000" w:sz="8"/>
              <w:bottom w:val="outset" w:color="000000" w:sz="8"/>
              <w:right w:val="outset" w:color="000000" w:sz="8"/>
            </w:tcBorders>
            <w:vAlign w:val="top"/>
          </w:tcPr>
          <w:bookmarkStart w:name="508" w:id="507"/>
          <w:p>
            <w:pPr>
              <w:spacing w:after="0"/>
              <w:ind w:left="0"/>
              <w:jc w:val="center"/>
            </w:pPr>
            <w:r>
              <w:rPr>
                <w:rFonts w:ascii="Arial"/>
                <w:b w:val="false"/>
                <w:i w:val="false"/>
                <w:color w:val="000000"/>
                <w:sz w:val="15"/>
              </w:rPr>
              <w:t>9,7</w:t>
            </w:r>
          </w:p>
          <w:bookmarkEnd w:id="507"/>
        </w:tc>
        <w:tc>
          <w:tcPr>
            <w:tcW w:w="818" w:type="dxa"/>
            <w:tcBorders>
              <w:top w:val="outset" w:color="000000" w:sz="8"/>
              <w:left w:val="outset" w:color="000000" w:sz="8"/>
              <w:bottom w:val="outset" w:color="000000" w:sz="8"/>
              <w:right w:val="outset" w:color="000000" w:sz="8"/>
            </w:tcBorders>
            <w:vAlign w:val="top"/>
          </w:tcPr>
          <w:bookmarkStart w:name="509" w:id="508"/>
          <w:p>
            <w:pPr>
              <w:spacing w:after="0"/>
              <w:ind w:left="0"/>
              <w:jc w:val="center"/>
            </w:pPr>
            <w:r>
              <w:rPr>
                <w:rFonts w:ascii="Arial"/>
                <w:b w:val="false"/>
                <w:i w:val="false"/>
                <w:color w:val="000000"/>
                <w:sz w:val="15"/>
              </w:rPr>
              <w:t>9,6</w:t>
            </w:r>
          </w:p>
          <w:bookmarkEnd w:id="5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510" w:id="509"/>
          <w:p>
            <w:pPr>
              <w:spacing w:after="0"/>
              <w:ind w:left="0"/>
              <w:jc w:val="left"/>
            </w:pPr>
            <w:r>
              <w:rPr>
                <w:rFonts w:ascii="Arial"/>
                <w:b w:val="false"/>
                <w:i w:val="false"/>
                <w:color w:val="000000"/>
                <w:sz w:val="15"/>
              </w:rPr>
              <w:t>сприяння зростанню чисельності осіб, застрахованих у системі державного соціального страхування;</w:t>
            </w:r>
          </w:p>
          <w:bookmarkEnd w:id="509"/>
        </w:tc>
        <w:tc>
          <w:tcPr>
            <w:tcW w:w="1087" w:type="dxa"/>
            <w:tcBorders>
              <w:top w:val="outset" w:color="000000" w:sz="8"/>
              <w:left w:val="outset" w:color="000000" w:sz="8"/>
              <w:bottom w:val="outset" w:color="000000" w:sz="8"/>
              <w:right w:val="outset" w:color="000000" w:sz="8"/>
            </w:tcBorders>
            <w:vAlign w:val="top"/>
          </w:tcPr>
          <w:bookmarkStart w:name="511" w:id="510"/>
          <w:p>
            <w:pPr>
              <w:spacing w:after="0"/>
              <w:ind w:left="0"/>
              <w:jc w:val="center"/>
            </w:pPr>
            <w:r>
              <w:rPr>
                <w:rFonts w:ascii="Arial"/>
                <w:b w:val="false"/>
                <w:i w:val="false"/>
                <w:color w:val="000000"/>
                <w:sz w:val="15"/>
              </w:rPr>
              <w:t>2016 - 2017</w:t>
            </w:r>
          </w:p>
          <w:bookmarkEnd w:id="510"/>
        </w:tc>
        <w:tc>
          <w:tcPr>
            <w:tcW w:w="1629" w:type="dxa"/>
            <w:tcBorders>
              <w:top w:val="outset" w:color="000000" w:sz="8"/>
              <w:left w:val="outset" w:color="000000" w:sz="8"/>
              <w:bottom w:val="outset" w:color="000000" w:sz="8"/>
              <w:right w:val="outset" w:color="000000" w:sz="8"/>
            </w:tcBorders>
            <w:vAlign w:val="top"/>
          </w:tcPr>
          <w:bookmarkStart w:name="512" w:id="511"/>
          <w:p>
            <w:pPr>
              <w:spacing w:after="0"/>
              <w:ind w:left="0"/>
              <w:jc w:val="left"/>
            </w:pPr>
            <w:r>
              <w:rPr>
                <w:rFonts w:ascii="Arial"/>
                <w:b w:val="false"/>
                <w:i w:val="false"/>
                <w:color w:val="000000"/>
                <w:sz w:val="15"/>
              </w:rPr>
              <w:t>Департамент соціального захисту населення облдержадміністрації разом з іншими структурними підрозділами облдержадміністрації; Запорізький обласний центр зайнятості; райдержадміністрації та виконкоми міських рад міст обласного значення</w:t>
            </w:r>
          </w:p>
          <w:bookmarkEnd w:id="511"/>
        </w:tc>
        <w:tc>
          <w:tcPr>
            <w:tcW w:w="1227" w:type="dxa"/>
            <w:tcBorders>
              <w:top w:val="outset" w:color="000000" w:sz="8"/>
              <w:left w:val="outset" w:color="000000" w:sz="8"/>
              <w:bottom w:val="outset" w:color="000000" w:sz="8"/>
              <w:right w:val="outset" w:color="000000" w:sz="8"/>
            </w:tcBorders>
            <w:vAlign w:val="top"/>
          </w:tcPr>
          <w:bookmarkStart w:name="513" w:id="512"/>
          <w:p>
            <w:pPr>
              <w:spacing w:after="0"/>
              <w:ind w:left="0"/>
              <w:jc w:val="left"/>
            </w:pPr>
            <w:r>
              <w:rPr>
                <w:rFonts w:ascii="Arial"/>
                <w:b w:val="false"/>
                <w:i w:val="false"/>
                <w:color w:val="000000"/>
                <w:sz w:val="15"/>
              </w:rPr>
              <w:t>Програма зайнятості населення Запорізької області на період до 2017 року (рішення обласної ради від 30.05.2013 N 7 (зі змінами)</w:t>
            </w:r>
          </w:p>
          <w:bookmarkEnd w:id="512"/>
        </w:tc>
        <w:tc>
          <w:tcPr>
            <w:tcW w:w="1090" w:type="dxa"/>
            <w:tcBorders>
              <w:top w:val="outset" w:color="000000" w:sz="8"/>
              <w:left w:val="outset" w:color="000000" w:sz="8"/>
              <w:bottom w:val="outset" w:color="000000" w:sz="8"/>
              <w:right w:val="outset" w:color="000000" w:sz="8"/>
            </w:tcBorders>
            <w:vAlign w:val="top"/>
          </w:tcPr>
          <w:bookmarkStart w:name="514" w:id="513"/>
          <w:p>
            <w:pPr>
              <w:spacing w:after="0"/>
              <w:ind w:left="0"/>
              <w:jc w:val="left"/>
            </w:pPr>
            <w:r>
              <w:rPr>
                <w:rFonts w:ascii="Arial"/>
                <w:b w:val="false"/>
                <w:i w:val="false"/>
                <w:color w:val="000000"/>
                <w:sz w:val="15"/>
              </w:rPr>
              <w:t>Кошти Фонду загальнообов'язкового державного соціального страхування на випадок безробіття</w:t>
            </w:r>
          </w:p>
          <w:bookmarkEnd w:id="513"/>
        </w:tc>
        <w:tc>
          <w:tcPr>
            <w:tcW w:w="1358" w:type="dxa"/>
            <w:tcBorders>
              <w:top w:val="outset" w:color="000000" w:sz="8"/>
              <w:left w:val="outset" w:color="000000" w:sz="8"/>
              <w:bottom w:val="outset" w:color="000000" w:sz="8"/>
              <w:right w:val="outset" w:color="000000" w:sz="8"/>
            </w:tcBorders>
            <w:vAlign w:val="top"/>
          </w:tcPr>
          <w:bookmarkStart w:name="515" w:id="514"/>
          <w:p>
            <w:pPr>
              <w:spacing w:after="0"/>
              <w:ind w:left="0"/>
              <w:jc w:val="left"/>
            </w:pPr>
            <w:r>
              <w:rPr>
                <w:rFonts w:ascii="Arial"/>
                <w:b w:val="false"/>
                <w:i w:val="false"/>
                <w:color w:val="000000"/>
                <w:sz w:val="15"/>
              </w:rPr>
              <w:t>Запорізька область</w:t>
            </w:r>
          </w:p>
          <w:bookmarkEnd w:id="514"/>
        </w:tc>
        <w:tc>
          <w:tcPr>
            <w:tcW w:w="1087" w:type="dxa"/>
            <w:tcBorders>
              <w:top w:val="outset" w:color="000000" w:sz="8"/>
              <w:left w:val="outset" w:color="000000" w:sz="8"/>
              <w:bottom w:val="outset" w:color="000000" w:sz="8"/>
              <w:right w:val="outset" w:color="000000" w:sz="8"/>
            </w:tcBorders>
            <w:vAlign w:val="top"/>
          </w:tcPr>
          <w:bookmarkStart w:name="516" w:id="515"/>
          <w:p>
            <w:pPr>
              <w:spacing w:after="0"/>
              <w:ind w:left="0"/>
              <w:jc w:val="left"/>
            </w:pPr>
            <w:r>
              <w:rPr>
                <w:rFonts w:ascii="Arial"/>
                <w:b w:val="false"/>
                <w:i w:val="false"/>
                <w:color w:val="000000"/>
                <w:sz w:val="15"/>
              </w:rPr>
              <w:t>Чисельність осіб, застрахованих у системі державного соціального страхування, тис. осіб</w:t>
            </w:r>
          </w:p>
          <w:bookmarkEnd w:id="515"/>
        </w:tc>
        <w:tc>
          <w:tcPr>
            <w:tcW w:w="1128" w:type="dxa"/>
            <w:tcBorders>
              <w:top w:val="outset" w:color="000000" w:sz="8"/>
              <w:left w:val="outset" w:color="000000" w:sz="8"/>
              <w:bottom w:val="outset" w:color="000000" w:sz="8"/>
              <w:right w:val="outset" w:color="000000" w:sz="8"/>
            </w:tcBorders>
            <w:vAlign w:val="top"/>
          </w:tcPr>
          <w:bookmarkStart w:name="517" w:id="516"/>
          <w:p>
            <w:pPr>
              <w:spacing w:after="0"/>
              <w:ind w:left="0"/>
              <w:jc w:val="center"/>
            </w:pPr>
            <w:r>
              <w:rPr>
                <w:rFonts w:ascii="Arial"/>
                <w:b w:val="false"/>
                <w:i w:val="false"/>
                <w:color w:val="000000"/>
                <w:sz w:val="15"/>
              </w:rPr>
              <w:t>449,3</w:t>
            </w:r>
          </w:p>
          <w:bookmarkEnd w:id="516"/>
        </w:tc>
        <w:tc>
          <w:tcPr>
            <w:tcW w:w="818" w:type="dxa"/>
            <w:tcBorders>
              <w:top w:val="outset" w:color="000000" w:sz="8"/>
              <w:left w:val="outset" w:color="000000" w:sz="8"/>
              <w:bottom w:val="outset" w:color="000000" w:sz="8"/>
              <w:right w:val="outset" w:color="000000" w:sz="8"/>
            </w:tcBorders>
            <w:vAlign w:val="top"/>
          </w:tcPr>
          <w:bookmarkStart w:name="518" w:id="517"/>
          <w:p>
            <w:pPr>
              <w:spacing w:after="0"/>
              <w:ind w:left="0"/>
              <w:jc w:val="center"/>
            </w:pPr>
            <w:r>
              <w:rPr>
                <w:rFonts w:ascii="Arial"/>
                <w:b w:val="false"/>
                <w:i w:val="false"/>
                <w:color w:val="000000"/>
                <w:sz w:val="15"/>
              </w:rPr>
              <w:t>490,0</w:t>
            </w:r>
          </w:p>
          <w:bookmarkEnd w:id="517"/>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519" w:id="518"/>
          <w:p>
            <w:pPr>
              <w:spacing w:after="0"/>
              <w:ind w:left="0"/>
              <w:jc w:val="center"/>
            </w:pPr>
            <w:r>
              <w:rPr>
                <w:rFonts w:ascii="Arial"/>
                <w:b w:val="false"/>
                <w:i w:val="false"/>
                <w:color w:val="000000"/>
                <w:sz w:val="15"/>
              </w:rPr>
              <w:t>5.</w:t>
            </w:r>
          </w:p>
          <w:bookmarkEnd w:id="518"/>
        </w:tc>
        <w:tc>
          <w:tcPr>
            <w:tcW w:w="1899" w:type="dxa"/>
            <w:tcBorders>
              <w:top w:val="outset" w:color="000000" w:sz="8"/>
              <w:left w:val="outset" w:color="000000" w:sz="8"/>
              <w:bottom w:val="outset" w:color="000000" w:sz="8"/>
              <w:right w:val="outset" w:color="000000" w:sz="8"/>
            </w:tcBorders>
            <w:vAlign w:val="top"/>
          </w:tcPr>
          <w:bookmarkStart w:name="520" w:id="519"/>
          <w:p>
            <w:pPr>
              <w:spacing w:after="0"/>
              <w:ind w:left="0"/>
              <w:jc w:val="left"/>
            </w:pPr>
            <w:r>
              <w:rPr>
                <w:rFonts w:ascii="Arial"/>
                <w:b w:val="false"/>
                <w:i w:val="false"/>
                <w:color w:val="000000"/>
                <w:sz w:val="15"/>
              </w:rPr>
              <w:t>Забезпечення комфортного та безпечного життєвого середовища для людини незалежно від місця її проживання</w:t>
            </w:r>
          </w:p>
          <w:bookmarkEnd w:id="519"/>
        </w:tc>
        <w:tc>
          <w:tcPr>
            <w:tcW w:w="2040" w:type="dxa"/>
            <w:tcBorders>
              <w:top w:val="outset" w:color="000000" w:sz="8"/>
              <w:left w:val="outset" w:color="000000" w:sz="8"/>
              <w:bottom w:val="outset" w:color="000000" w:sz="8"/>
              <w:right w:val="outset" w:color="000000" w:sz="8"/>
            </w:tcBorders>
            <w:vAlign w:val="top"/>
          </w:tcPr>
          <w:bookmarkStart w:name="521" w:id="520"/>
          <w:p>
            <w:pPr>
              <w:spacing w:after="0"/>
              <w:ind w:left="0"/>
              <w:jc w:val="left"/>
            </w:pPr>
            <w:r>
              <w:rPr>
                <w:rFonts w:ascii="Arial"/>
                <w:b w:val="false"/>
                <w:i w:val="false"/>
                <w:color w:val="000000"/>
                <w:sz w:val="15"/>
              </w:rPr>
              <w:t xml:space="preserve"> </w:t>
            </w:r>
          </w:p>
          <w:bookmarkEnd w:id="520"/>
        </w:tc>
        <w:tc>
          <w:tcPr>
            <w:tcW w:w="1087" w:type="dxa"/>
            <w:tcBorders>
              <w:top w:val="outset" w:color="000000" w:sz="8"/>
              <w:left w:val="outset" w:color="000000" w:sz="8"/>
              <w:bottom w:val="outset" w:color="000000" w:sz="8"/>
              <w:right w:val="outset" w:color="000000" w:sz="8"/>
            </w:tcBorders>
            <w:vAlign w:val="top"/>
          </w:tcPr>
          <w:bookmarkStart w:name="522" w:id="521"/>
          <w:p>
            <w:pPr>
              <w:spacing w:after="0"/>
              <w:ind w:left="0"/>
              <w:jc w:val="center"/>
            </w:pPr>
            <w:r>
              <w:rPr>
                <w:rFonts w:ascii="Arial"/>
                <w:b w:val="false"/>
                <w:i w:val="false"/>
                <w:color w:val="000000"/>
                <w:sz w:val="15"/>
              </w:rPr>
              <w:t xml:space="preserve"> </w:t>
            </w:r>
          </w:p>
          <w:bookmarkEnd w:id="521"/>
        </w:tc>
        <w:tc>
          <w:tcPr>
            <w:tcW w:w="1629" w:type="dxa"/>
            <w:tcBorders>
              <w:top w:val="outset" w:color="000000" w:sz="8"/>
              <w:left w:val="outset" w:color="000000" w:sz="8"/>
              <w:bottom w:val="outset" w:color="000000" w:sz="8"/>
              <w:right w:val="outset" w:color="000000" w:sz="8"/>
            </w:tcBorders>
            <w:vAlign w:val="top"/>
          </w:tcPr>
          <w:bookmarkStart w:name="523" w:id="522"/>
          <w:p>
            <w:pPr>
              <w:spacing w:after="0"/>
              <w:ind w:left="0"/>
              <w:jc w:val="left"/>
            </w:pPr>
            <w:r>
              <w:rPr>
                <w:rFonts w:ascii="Arial"/>
                <w:b w:val="false"/>
                <w:i w:val="false"/>
                <w:color w:val="000000"/>
                <w:sz w:val="15"/>
              </w:rPr>
              <w:t xml:space="preserve"> </w:t>
            </w:r>
          </w:p>
          <w:bookmarkEnd w:id="522"/>
        </w:tc>
        <w:tc>
          <w:tcPr>
            <w:tcW w:w="1227" w:type="dxa"/>
            <w:tcBorders>
              <w:top w:val="outset" w:color="000000" w:sz="8"/>
              <w:left w:val="outset" w:color="000000" w:sz="8"/>
              <w:bottom w:val="outset" w:color="000000" w:sz="8"/>
              <w:right w:val="outset" w:color="000000" w:sz="8"/>
            </w:tcBorders>
            <w:vAlign w:val="top"/>
          </w:tcPr>
          <w:bookmarkStart w:name="524" w:id="523"/>
          <w:p>
            <w:pPr>
              <w:spacing w:after="0"/>
              <w:ind w:left="0"/>
              <w:jc w:val="left"/>
            </w:pPr>
            <w:r>
              <w:rPr>
                <w:rFonts w:ascii="Arial"/>
                <w:b w:val="false"/>
                <w:i w:val="false"/>
                <w:color w:val="000000"/>
                <w:sz w:val="15"/>
              </w:rPr>
              <w:t xml:space="preserve"> </w:t>
            </w:r>
          </w:p>
          <w:bookmarkEnd w:id="523"/>
        </w:tc>
        <w:tc>
          <w:tcPr>
            <w:tcW w:w="1090" w:type="dxa"/>
            <w:tcBorders>
              <w:top w:val="outset" w:color="000000" w:sz="8"/>
              <w:left w:val="outset" w:color="000000" w:sz="8"/>
              <w:bottom w:val="outset" w:color="000000" w:sz="8"/>
              <w:right w:val="outset" w:color="000000" w:sz="8"/>
            </w:tcBorders>
            <w:vAlign w:val="top"/>
          </w:tcPr>
          <w:bookmarkStart w:name="525" w:id="524"/>
          <w:p>
            <w:pPr>
              <w:spacing w:after="0"/>
              <w:ind w:left="0"/>
              <w:jc w:val="both"/>
            </w:pPr>
            <w:r>
              <w:rPr>
                <w:rFonts w:ascii="Arial"/>
                <w:b w:val="false"/>
                <w:i w:val="false"/>
                <w:color w:val="000000"/>
                <w:sz w:val="15"/>
              </w:rPr>
              <w:t xml:space="preserve"> </w:t>
            </w:r>
          </w:p>
          <w:bookmarkEnd w:id="524"/>
        </w:tc>
        <w:tc>
          <w:tcPr>
            <w:tcW w:w="1358" w:type="dxa"/>
            <w:tcBorders>
              <w:top w:val="outset" w:color="000000" w:sz="8"/>
              <w:left w:val="outset" w:color="000000" w:sz="8"/>
              <w:bottom w:val="outset" w:color="000000" w:sz="8"/>
              <w:right w:val="outset" w:color="000000" w:sz="8"/>
            </w:tcBorders>
            <w:vAlign w:val="top"/>
          </w:tcPr>
          <w:bookmarkStart w:name="526" w:id="525"/>
          <w:p>
            <w:pPr>
              <w:spacing w:after="0"/>
              <w:ind w:left="0"/>
              <w:jc w:val="left"/>
            </w:pPr>
            <w:r>
              <w:rPr>
                <w:rFonts w:ascii="Arial"/>
                <w:b w:val="false"/>
                <w:i w:val="false"/>
                <w:color w:val="000000"/>
                <w:sz w:val="15"/>
              </w:rPr>
              <w:t xml:space="preserve"> </w:t>
            </w:r>
          </w:p>
          <w:bookmarkEnd w:id="525"/>
        </w:tc>
        <w:tc>
          <w:tcPr>
            <w:tcW w:w="1087" w:type="dxa"/>
            <w:tcBorders>
              <w:top w:val="outset" w:color="000000" w:sz="8"/>
              <w:left w:val="outset" w:color="000000" w:sz="8"/>
              <w:bottom w:val="outset" w:color="000000" w:sz="8"/>
              <w:right w:val="outset" w:color="000000" w:sz="8"/>
            </w:tcBorders>
            <w:vAlign w:val="top"/>
          </w:tcPr>
          <w:bookmarkStart w:name="527" w:id="526"/>
          <w:p>
            <w:pPr>
              <w:spacing w:after="0"/>
              <w:ind w:left="0"/>
              <w:jc w:val="left"/>
            </w:pPr>
            <w:r>
              <w:rPr>
                <w:rFonts w:ascii="Arial"/>
                <w:b w:val="false"/>
                <w:i w:val="false"/>
                <w:color w:val="000000"/>
                <w:sz w:val="15"/>
              </w:rPr>
              <w:t xml:space="preserve"> </w:t>
            </w:r>
          </w:p>
          <w:bookmarkEnd w:id="526"/>
        </w:tc>
        <w:tc>
          <w:tcPr>
            <w:tcW w:w="1128" w:type="dxa"/>
            <w:tcBorders>
              <w:top w:val="outset" w:color="000000" w:sz="8"/>
              <w:left w:val="outset" w:color="000000" w:sz="8"/>
              <w:bottom w:val="outset" w:color="000000" w:sz="8"/>
              <w:right w:val="outset" w:color="000000" w:sz="8"/>
            </w:tcBorders>
            <w:vAlign w:val="top"/>
          </w:tcPr>
          <w:bookmarkStart w:name="528" w:id="527"/>
          <w:p>
            <w:pPr>
              <w:spacing w:after="0"/>
              <w:ind w:left="0"/>
              <w:jc w:val="both"/>
            </w:pPr>
            <w:r>
              <w:rPr>
                <w:rFonts w:ascii="Arial"/>
                <w:b w:val="false"/>
                <w:i w:val="false"/>
                <w:color w:val="000000"/>
                <w:sz w:val="15"/>
              </w:rPr>
              <w:t xml:space="preserve"> </w:t>
            </w:r>
          </w:p>
          <w:bookmarkEnd w:id="527"/>
        </w:tc>
        <w:tc>
          <w:tcPr>
            <w:tcW w:w="818" w:type="dxa"/>
            <w:tcBorders>
              <w:top w:val="outset" w:color="000000" w:sz="8"/>
              <w:left w:val="outset" w:color="000000" w:sz="8"/>
              <w:bottom w:val="outset" w:color="000000" w:sz="8"/>
              <w:right w:val="outset" w:color="000000" w:sz="8"/>
            </w:tcBorders>
            <w:vAlign w:val="top"/>
          </w:tcPr>
          <w:bookmarkStart w:name="529" w:id="528"/>
          <w:p>
            <w:pPr>
              <w:spacing w:after="0"/>
              <w:ind w:left="0"/>
              <w:jc w:val="both"/>
            </w:pPr>
            <w:r>
              <w:rPr>
                <w:rFonts w:ascii="Arial"/>
                <w:b w:val="false"/>
                <w:i w:val="false"/>
                <w:color w:val="000000"/>
                <w:sz w:val="15"/>
              </w:rPr>
              <w:t xml:space="preserve"> </w:t>
            </w:r>
          </w:p>
          <w:bookmarkEnd w:id="528"/>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530" w:id="529"/>
          <w:p>
            <w:pPr>
              <w:spacing w:after="0"/>
              <w:ind w:left="0"/>
              <w:jc w:val="center"/>
            </w:pPr>
            <w:r>
              <w:rPr>
                <w:rFonts w:ascii="Arial"/>
                <w:b w:val="false"/>
                <w:i w:val="false"/>
                <w:color w:val="000000"/>
                <w:sz w:val="15"/>
              </w:rPr>
              <w:t>1)</w:t>
            </w:r>
          </w:p>
          <w:bookmarkEnd w:id="529"/>
        </w:tc>
        <w:tc>
          <w:tcPr>
            <w:tcW w:w="1899" w:type="dxa"/>
            <w:vMerge w:val="restart"/>
            <w:tcBorders>
              <w:top w:val="outset" w:color="000000" w:sz="8"/>
              <w:left w:val="outset" w:color="000000" w:sz="8"/>
              <w:bottom w:val="outset" w:color="000000" w:sz="8"/>
              <w:right w:val="outset" w:color="000000" w:sz="8"/>
            </w:tcBorders>
            <w:vAlign w:val="top"/>
          </w:tcPr>
          <w:bookmarkStart w:name="531" w:id="530"/>
          <w:p>
            <w:pPr>
              <w:spacing w:after="0"/>
              <w:ind w:left="0"/>
              <w:jc w:val="left"/>
            </w:pPr>
            <w:r>
              <w:rPr>
                <w:rFonts w:ascii="Arial"/>
                <w:b w:val="false"/>
                <w:i w:val="false"/>
                <w:color w:val="000000"/>
                <w:sz w:val="15"/>
              </w:rPr>
              <w:t xml:space="preserve"> </w:t>
            </w:r>
          </w:p>
          <w:bookmarkEnd w:id="530"/>
        </w:tc>
        <w:tc>
          <w:tcPr>
            <w:tcW w:w="2040" w:type="dxa"/>
            <w:tcBorders>
              <w:top w:val="outset" w:color="000000" w:sz="8"/>
              <w:left w:val="outset" w:color="000000" w:sz="8"/>
              <w:bottom w:val="outset" w:color="000000" w:sz="8"/>
              <w:right w:val="outset" w:color="000000" w:sz="8"/>
            </w:tcBorders>
            <w:vAlign w:val="top"/>
          </w:tcPr>
          <w:bookmarkStart w:name="532" w:id="531"/>
          <w:p>
            <w:pPr>
              <w:spacing w:after="0"/>
              <w:ind w:left="0"/>
              <w:jc w:val="left"/>
            </w:pPr>
            <w:r>
              <w:rPr>
                <w:rFonts w:ascii="Arial"/>
                <w:b w:val="false"/>
                <w:i w:val="false"/>
                <w:color w:val="000000"/>
                <w:sz w:val="15"/>
              </w:rPr>
              <w:t>Створення умов для розв'язання нагальних проблем переселенців:</w:t>
            </w:r>
          </w:p>
          <w:bookmarkEnd w:id="531"/>
        </w:tc>
        <w:tc>
          <w:tcPr>
            <w:tcW w:w="1087" w:type="dxa"/>
            <w:tcBorders>
              <w:top w:val="outset" w:color="000000" w:sz="8"/>
              <w:left w:val="outset" w:color="000000" w:sz="8"/>
              <w:bottom w:val="outset" w:color="000000" w:sz="8"/>
              <w:right w:val="outset" w:color="000000" w:sz="8"/>
            </w:tcBorders>
            <w:vAlign w:val="top"/>
          </w:tcPr>
          <w:bookmarkStart w:name="533" w:id="532"/>
          <w:p>
            <w:pPr>
              <w:spacing w:after="0"/>
              <w:ind w:left="0"/>
              <w:jc w:val="center"/>
            </w:pPr>
            <w:r>
              <w:rPr>
                <w:rFonts w:ascii="Arial"/>
                <w:b w:val="false"/>
                <w:i w:val="false"/>
                <w:color w:val="000000"/>
                <w:sz w:val="15"/>
              </w:rPr>
              <w:t xml:space="preserve"> </w:t>
            </w:r>
          </w:p>
          <w:bookmarkEnd w:id="532"/>
        </w:tc>
        <w:tc>
          <w:tcPr>
            <w:tcW w:w="1629" w:type="dxa"/>
            <w:tcBorders>
              <w:top w:val="outset" w:color="000000" w:sz="8"/>
              <w:left w:val="outset" w:color="000000" w:sz="8"/>
              <w:bottom w:val="outset" w:color="000000" w:sz="8"/>
              <w:right w:val="outset" w:color="000000" w:sz="8"/>
            </w:tcBorders>
            <w:vAlign w:val="top"/>
          </w:tcPr>
          <w:bookmarkStart w:name="534" w:id="533"/>
          <w:p>
            <w:pPr>
              <w:spacing w:after="0"/>
              <w:ind w:left="0"/>
              <w:jc w:val="left"/>
            </w:pPr>
            <w:r>
              <w:rPr>
                <w:rFonts w:ascii="Arial"/>
                <w:b w:val="false"/>
                <w:i w:val="false"/>
                <w:color w:val="000000"/>
                <w:sz w:val="15"/>
              </w:rPr>
              <w:t xml:space="preserve"> </w:t>
            </w:r>
          </w:p>
          <w:bookmarkEnd w:id="533"/>
        </w:tc>
        <w:tc>
          <w:tcPr>
            <w:tcW w:w="1227" w:type="dxa"/>
            <w:tcBorders>
              <w:top w:val="outset" w:color="000000" w:sz="8"/>
              <w:left w:val="outset" w:color="000000" w:sz="8"/>
              <w:bottom w:val="outset" w:color="000000" w:sz="8"/>
              <w:right w:val="outset" w:color="000000" w:sz="8"/>
            </w:tcBorders>
            <w:vAlign w:val="top"/>
          </w:tcPr>
          <w:bookmarkStart w:name="535" w:id="534"/>
          <w:p>
            <w:pPr>
              <w:spacing w:after="0"/>
              <w:ind w:left="0"/>
              <w:jc w:val="left"/>
            </w:pPr>
            <w:r>
              <w:rPr>
                <w:rFonts w:ascii="Arial"/>
                <w:b w:val="false"/>
                <w:i w:val="false"/>
                <w:color w:val="000000"/>
                <w:sz w:val="15"/>
              </w:rPr>
              <w:t xml:space="preserve"> </w:t>
            </w:r>
          </w:p>
          <w:bookmarkEnd w:id="534"/>
        </w:tc>
        <w:tc>
          <w:tcPr>
            <w:tcW w:w="1090" w:type="dxa"/>
            <w:tcBorders>
              <w:top w:val="outset" w:color="000000" w:sz="8"/>
              <w:left w:val="outset" w:color="000000" w:sz="8"/>
              <w:bottom w:val="outset" w:color="000000" w:sz="8"/>
              <w:right w:val="outset" w:color="000000" w:sz="8"/>
            </w:tcBorders>
            <w:vAlign w:val="top"/>
          </w:tcPr>
          <w:bookmarkStart w:name="536" w:id="535"/>
          <w:p>
            <w:pPr>
              <w:spacing w:after="0"/>
              <w:ind w:left="0"/>
              <w:jc w:val="both"/>
            </w:pPr>
            <w:r>
              <w:rPr>
                <w:rFonts w:ascii="Arial"/>
                <w:b w:val="false"/>
                <w:i w:val="false"/>
                <w:color w:val="000000"/>
                <w:sz w:val="15"/>
              </w:rPr>
              <w:t xml:space="preserve"> </w:t>
            </w:r>
          </w:p>
          <w:bookmarkEnd w:id="535"/>
        </w:tc>
        <w:tc>
          <w:tcPr>
            <w:tcW w:w="1358" w:type="dxa"/>
            <w:tcBorders>
              <w:top w:val="outset" w:color="000000" w:sz="8"/>
              <w:left w:val="outset" w:color="000000" w:sz="8"/>
              <w:bottom w:val="outset" w:color="000000" w:sz="8"/>
              <w:right w:val="outset" w:color="000000" w:sz="8"/>
            </w:tcBorders>
            <w:vAlign w:val="top"/>
          </w:tcPr>
          <w:bookmarkStart w:name="537" w:id="536"/>
          <w:p>
            <w:pPr>
              <w:spacing w:after="0"/>
              <w:ind w:left="0"/>
              <w:jc w:val="left"/>
            </w:pPr>
            <w:r>
              <w:rPr>
                <w:rFonts w:ascii="Arial"/>
                <w:b w:val="false"/>
                <w:i w:val="false"/>
                <w:color w:val="000000"/>
                <w:sz w:val="15"/>
              </w:rPr>
              <w:t xml:space="preserve"> </w:t>
            </w:r>
          </w:p>
          <w:bookmarkEnd w:id="536"/>
        </w:tc>
        <w:tc>
          <w:tcPr>
            <w:tcW w:w="1087" w:type="dxa"/>
            <w:tcBorders>
              <w:top w:val="outset" w:color="000000" w:sz="8"/>
              <w:left w:val="outset" w:color="000000" w:sz="8"/>
              <w:bottom w:val="outset" w:color="000000" w:sz="8"/>
              <w:right w:val="outset" w:color="000000" w:sz="8"/>
            </w:tcBorders>
            <w:vAlign w:val="top"/>
          </w:tcPr>
          <w:bookmarkStart w:name="538" w:id="537"/>
          <w:p>
            <w:pPr>
              <w:spacing w:after="0"/>
              <w:ind w:left="0"/>
              <w:jc w:val="left"/>
            </w:pPr>
            <w:r>
              <w:rPr>
                <w:rFonts w:ascii="Arial"/>
                <w:b w:val="false"/>
                <w:i w:val="false"/>
                <w:color w:val="000000"/>
                <w:sz w:val="15"/>
              </w:rPr>
              <w:t xml:space="preserve"> </w:t>
            </w:r>
          </w:p>
          <w:bookmarkEnd w:id="537"/>
        </w:tc>
        <w:tc>
          <w:tcPr>
            <w:tcW w:w="1128" w:type="dxa"/>
            <w:tcBorders>
              <w:top w:val="outset" w:color="000000" w:sz="8"/>
              <w:left w:val="outset" w:color="000000" w:sz="8"/>
              <w:bottom w:val="outset" w:color="000000" w:sz="8"/>
              <w:right w:val="outset" w:color="000000" w:sz="8"/>
            </w:tcBorders>
            <w:vAlign w:val="top"/>
          </w:tcPr>
          <w:bookmarkStart w:name="539" w:id="538"/>
          <w:p>
            <w:pPr>
              <w:spacing w:after="0"/>
              <w:ind w:left="0"/>
              <w:jc w:val="both"/>
            </w:pPr>
            <w:r>
              <w:rPr>
                <w:rFonts w:ascii="Arial"/>
                <w:b w:val="false"/>
                <w:i w:val="false"/>
                <w:color w:val="000000"/>
                <w:sz w:val="15"/>
              </w:rPr>
              <w:t xml:space="preserve"> </w:t>
            </w:r>
          </w:p>
          <w:bookmarkEnd w:id="538"/>
        </w:tc>
        <w:tc>
          <w:tcPr>
            <w:tcW w:w="818" w:type="dxa"/>
            <w:tcBorders>
              <w:top w:val="outset" w:color="000000" w:sz="8"/>
              <w:left w:val="outset" w:color="000000" w:sz="8"/>
              <w:bottom w:val="outset" w:color="000000" w:sz="8"/>
              <w:right w:val="outset" w:color="000000" w:sz="8"/>
            </w:tcBorders>
            <w:vAlign w:val="top"/>
          </w:tcPr>
          <w:bookmarkStart w:name="540" w:id="539"/>
          <w:p>
            <w:pPr>
              <w:spacing w:after="0"/>
              <w:ind w:left="0"/>
              <w:jc w:val="both"/>
            </w:pPr>
            <w:r>
              <w:rPr>
                <w:rFonts w:ascii="Arial"/>
                <w:b w:val="false"/>
                <w:i w:val="false"/>
                <w:color w:val="000000"/>
                <w:sz w:val="15"/>
              </w:rPr>
              <w:t xml:space="preserve"> </w:t>
            </w:r>
          </w:p>
          <w:bookmarkEnd w:id="5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541" w:id="540"/>
          <w:p>
            <w:pPr>
              <w:spacing w:after="0"/>
              <w:ind w:left="0"/>
              <w:jc w:val="left"/>
            </w:pPr>
            <w:r>
              <w:rPr>
                <w:rFonts w:ascii="Arial"/>
                <w:b w:val="false"/>
                <w:i w:val="false"/>
                <w:color w:val="000000"/>
                <w:sz w:val="15"/>
              </w:rPr>
              <w:t>забезпечення внутрішньо переміщених осіб безоплатним тимчасовим проживанням (за умови оплати зазначеними особами вартості комунальних послуг) відповідно до законодавства та без оплатним харчуванням на період до отримання такими особами статусу безробітних або їх працевлаштування, але не більше одного місяця</w:t>
            </w:r>
          </w:p>
          <w:bookmarkEnd w:id="540"/>
        </w:tc>
        <w:tc>
          <w:tcPr>
            <w:tcW w:w="1087" w:type="dxa"/>
            <w:tcBorders>
              <w:top w:val="outset" w:color="000000" w:sz="8"/>
              <w:left w:val="outset" w:color="000000" w:sz="8"/>
              <w:bottom w:val="outset" w:color="000000" w:sz="8"/>
              <w:right w:val="outset" w:color="000000" w:sz="8"/>
            </w:tcBorders>
            <w:vAlign w:val="top"/>
          </w:tcPr>
          <w:bookmarkStart w:name="542" w:id="541"/>
          <w:p>
            <w:pPr>
              <w:spacing w:after="0"/>
              <w:ind w:left="0"/>
              <w:jc w:val="center"/>
            </w:pPr>
            <w:r>
              <w:rPr>
                <w:rFonts w:ascii="Arial"/>
                <w:b w:val="false"/>
                <w:i w:val="false"/>
                <w:color w:val="000000"/>
                <w:sz w:val="15"/>
              </w:rPr>
              <w:t>2016 - 2017</w:t>
            </w:r>
          </w:p>
          <w:bookmarkEnd w:id="541"/>
        </w:tc>
        <w:tc>
          <w:tcPr>
            <w:tcW w:w="1629" w:type="dxa"/>
            <w:tcBorders>
              <w:top w:val="outset" w:color="000000" w:sz="8"/>
              <w:left w:val="outset" w:color="000000" w:sz="8"/>
              <w:bottom w:val="outset" w:color="000000" w:sz="8"/>
              <w:right w:val="outset" w:color="000000" w:sz="8"/>
            </w:tcBorders>
            <w:vAlign w:val="top"/>
          </w:tcPr>
          <w:bookmarkStart w:name="543" w:id="542"/>
          <w:p>
            <w:pPr>
              <w:spacing w:after="0"/>
              <w:ind w:left="0"/>
              <w:jc w:val="left"/>
            </w:pPr>
            <w:r>
              <w:rPr>
                <w:rFonts w:ascii="Arial"/>
                <w:b w:val="false"/>
                <w:i w:val="false"/>
                <w:color w:val="000000"/>
                <w:sz w:val="15"/>
              </w:rPr>
              <w:t>Департамент соціального захисту населення облдержадміністрації</w:t>
            </w:r>
          </w:p>
          <w:bookmarkEnd w:id="542"/>
        </w:tc>
        <w:tc>
          <w:tcPr>
            <w:tcW w:w="1227" w:type="dxa"/>
            <w:tcBorders>
              <w:top w:val="outset" w:color="000000" w:sz="8"/>
              <w:left w:val="outset" w:color="000000" w:sz="8"/>
              <w:bottom w:val="outset" w:color="000000" w:sz="8"/>
              <w:right w:val="outset" w:color="000000" w:sz="8"/>
            </w:tcBorders>
            <w:vAlign w:val="top"/>
          </w:tcPr>
          <w:bookmarkStart w:name="544" w:id="543"/>
          <w:p>
            <w:pPr>
              <w:spacing w:after="0"/>
              <w:ind w:left="0"/>
              <w:jc w:val="left"/>
            </w:pPr>
            <w:r>
              <w:rPr>
                <w:rFonts w:ascii="Arial"/>
                <w:b w:val="false"/>
                <w:i w:val="false"/>
                <w:color w:val="000000"/>
                <w:sz w:val="15"/>
              </w:rPr>
              <w:t>Обласна Програма соціальної підтримки ветеранів війни, праці, дітей війни, інвалідів, інших соціальних груп населення, що перебувають у складних життєвих обставинах, "Назустріч людям" на 2015 - 2019 роки (рішення обласної ради від 25.12.2014 N 28)</w:t>
            </w:r>
          </w:p>
          <w:bookmarkEnd w:id="543"/>
        </w:tc>
        <w:tc>
          <w:tcPr>
            <w:tcW w:w="1090" w:type="dxa"/>
            <w:tcBorders>
              <w:top w:val="outset" w:color="000000" w:sz="8"/>
              <w:left w:val="outset" w:color="000000" w:sz="8"/>
              <w:bottom w:val="outset" w:color="000000" w:sz="8"/>
              <w:right w:val="outset" w:color="000000" w:sz="8"/>
            </w:tcBorders>
            <w:vAlign w:val="top"/>
          </w:tcPr>
          <w:bookmarkStart w:name="545" w:id="544"/>
          <w:p>
            <w:pPr>
              <w:spacing w:after="0"/>
              <w:ind w:left="0"/>
              <w:jc w:val="center"/>
            </w:pPr>
            <w:r>
              <w:rPr>
                <w:rFonts w:ascii="Arial"/>
                <w:b w:val="false"/>
                <w:i w:val="false"/>
                <w:color w:val="000000"/>
                <w:sz w:val="15"/>
              </w:rPr>
              <w:t>5300,0</w:t>
            </w:r>
            <w:r>
              <w:br/>
            </w:r>
            <w:r>
              <w:rPr>
                <w:rFonts w:ascii="Arial"/>
                <w:b w:val="false"/>
                <w:i w:val="false"/>
                <w:color w:val="000000"/>
                <w:sz w:val="15"/>
              </w:rPr>
              <w:t>обласний бюджет</w:t>
            </w:r>
          </w:p>
          <w:bookmarkEnd w:id="544"/>
        </w:tc>
        <w:tc>
          <w:tcPr>
            <w:tcW w:w="1358" w:type="dxa"/>
            <w:tcBorders>
              <w:top w:val="outset" w:color="000000" w:sz="8"/>
              <w:left w:val="outset" w:color="000000" w:sz="8"/>
              <w:bottom w:val="outset" w:color="000000" w:sz="8"/>
              <w:right w:val="outset" w:color="000000" w:sz="8"/>
            </w:tcBorders>
            <w:vAlign w:val="top"/>
          </w:tcPr>
          <w:bookmarkStart w:name="546" w:id="545"/>
          <w:p>
            <w:pPr>
              <w:spacing w:after="0"/>
              <w:ind w:left="0"/>
              <w:jc w:val="left"/>
            </w:pPr>
            <w:r>
              <w:rPr>
                <w:rFonts w:ascii="Arial"/>
                <w:b w:val="false"/>
                <w:i w:val="false"/>
                <w:color w:val="000000"/>
                <w:sz w:val="15"/>
              </w:rPr>
              <w:t>Запорізька область</w:t>
            </w:r>
          </w:p>
          <w:bookmarkEnd w:id="545"/>
        </w:tc>
        <w:tc>
          <w:tcPr>
            <w:tcW w:w="1087" w:type="dxa"/>
            <w:tcBorders>
              <w:top w:val="outset" w:color="000000" w:sz="8"/>
              <w:left w:val="outset" w:color="000000" w:sz="8"/>
              <w:bottom w:val="outset" w:color="000000" w:sz="8"/>
              <w:right w:val="outset" w:color="000000" w:sz="8"/>
            </w:tcBorders>
            <w:vAlign w:val="top"/>
          </w:tcPr>
          <w:bookmarkStart w:name="547" w:id="546"/>
          <w:p>
            <w:pPr>
              <w:spacing w:after="0"/>
              <w:ind w:left="0"/>
              <w:jc w:val="left"/>
            </w:pPr>
            <w:r>
              <w:rPr>
                <w:rFonts w:ascii="Arial"/>
                <w:b w:val="false"/>
                <w:i w:val="false"/>
                <w:color w:val="000000"/>
                <w:sz w:val="15"/>
              </w:rPr>
              <w:t>Чисельність соціально незахищених осіб, з числа внутрішньо переміщених, яким компенсовано за проживання, осіб</w:t>
            </w:r>
          </w:p>
          <w:bookmarkEnd w:id="546"/>
        </w:tc>
        <w:tc>
          <w:tcPr>
            <w:tcW w:w="1128" w:type="dxa"/>
            <w:tcBorders>
              <w:top w:val="outset" w:color="000000" w:sz="8"/>
              <w:left w:val="outset" w:color="000000" w:sz="8"/>
              <w:bottom w:val="outset" w:color="000000" w:sz="8"/>
              <w:right w:val="outset" w:color="000000" w:sz="8"/>
            </w:tcBorders>
            <w:vAlign w:val="top"/>
          </w:tcPr>
          <w:bookmarkStart w:name="548" w:id="547"/>
          <w:p>
            <w:pPr>
              <w:spacing w:after="0"/>
              <w:ind w:left="0"/>
              <w:jc w:val="center"/>
            </w:pPr>
            <w:r>
              <w:rPr>
                <w:rFonts w:ascii="Arial"/>
                <w:b w:val="false"/>
                <w:i w:val="false"/>
                <w:color w:val="000000"/>
                <w:sz w:val="15"/>
              </w:rPr>
              <w:t>868</w:t>
            </w:r>
          </w:p>
          <w:bookmarkEnd w:id="547"/>
        </w:tc>
        <w:tc>
          <w:tcPr>
            <w:tcW w:w="818" w:type="dxa"/>
            <w:tcBorders>
              <w:top w:val="outset" w:color="000000" w:sz="8"/>
              <w:left w:val="outset" w:color="000000" w:sz="8"/>
              <w:bottom w:val="outset" w:color="000000" w:sz="8"/>
              <w:right w:val="outset" w:color="000000" w:sz="8"/>
            </w:tcBorders>
            <w:vAlign w:val="top"/>
          </w:tcPr>
          <w:bookmarkStart w:name="549" w:id="548"/>
          <w:p>
            <w:pPr>
              <w:spacing w:after="0"/>
              <w:ind w:left="0"/>
              <w:jc w:val="center"/>
            </w:pPr>
            <w:r>
              <w:rPr>
                <w:rFonts w:ascii="Arial"/>
                <w:b w:val="false"/>
                <w:i w:val="false"/>
                <w:color w:val="000000"/>
                <w:sz w:val="15"/>
              </w:rPr>
              <w:t>1600</w:t>
            </w:r>
          </w:p>
          <w:bookmarkEnd w:id="548"/>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550" w:id="549"/>
          <w:p>
            <w:pPr>
              <w:spacing w:after="0"/>
              <w:ind w:left="0"/>
              <w:jc w:val="center"/>
            </w:pPr>
            <w:r>
              <w:rPr>
                <w:rFonts w:ascii="Arial"/>
                <w:b w:val="false"/>
                <w:i w:val="false"/>
                <w:color w:val="000000"/>
                <w:sz w:val="15"/>
              </w:rPr>
              <w:t>2)</w:t>
            </w:r>
          </w:p>
          <w:bookmarkEnd w:id="549"/>
        </w:tc>
        <w:tc>
          <w:tcPr>
            <w:tcW w:w="1899" w:type="dxa"/>
            <w:vMerge w:val="restart"/>
            <w:tcBorders>
              <w:top w:val="outset" w:color="000000" w:sz="8"/>
              <w:left w:val="outset" w:color="000000" w:sz="8"/>
              <w:bottom w:val="outset" w:color="000000" w:sz="8"/>
              <w:right w:val="outset" w:color="000000" w:sz="8"/>
            </w:tcBorders>
            <w:vAlign w:val="top"/>
          </w:tcPr>
          <w:bookmarkStart w:name="551" w:id="550"/>
          <w:p>
            <w:pPr>
              <w:spacing w:after="0"/>
              <w:ind w:left="0"/>
              <w:jc w:val="left"/>
            </w:pPr>
            <w:r>
              <w:rPr>
                <w:rFonts w:ascii="Arial"/>
                <w:b w:val="false"/>
                <w:i w:val="false"/>
                <w:color w:val="000000"/>
                <w:sz w:val="15"/>
              </w:rPr>
              <w:t xml:space="preserve"> </w:t>
            </w:r>
          </w:p>
          <w:bookmarkEnd w:id="550"/>
        </w:tc>
        <w:tc>
          <w:tcPr>
            <w:tcW w:w="2040" w:type="dxa"/>
            <w:tcBorders>
              <w:top w:val="outset" w:color="000000" w:sz="8"/>
              <w:left w:val="outset" w:color="000000" w:sz="8"/>
              <w:bottom w:val="outset" w:color="000000" w:sz="8"/>
              <w:right w:val="outset" w:color="000000" w:sz="8"/>
            </w:tcBorders>
            <w:vAlign w:val="top"/>
          </w:tcPr>
          <w:bookmarkStart w:name="552" w:id="551"/>
          <w:p>
            <w:pPr>
              <w:spacing w:after="0"/>
              <w:ind w:left="0"/>
              <w:jc w:val="left"/>
            </w:pPr>
            <w:r>
              <w:rPr>
                <w:rFonts w:ascii="Arial"/>
                <w:b w:val="false"/>
                <w:i w:val="false"/>
                <w:color w:val="000000"/>
                <w:sz w:val="15"/>
              </w:rPr>
              <w:t>Підвищення стандартів життя в сільській місцевості:</w:t>
            </w:r>
          </w:p>
          <w:bookmarkEnd w:id="551"/>
        </w:tc>
        <w:tc>
          <w:tcPr>
            <w:tcW w:w="1087" w:type="dxa"/>
            <w:tcBorders>
              <w:top w:val="outset" w:color="000000" w:sz="8"/>
              <w:left w:val="outset" w:color="000000" w:sz="8"/>
              <w:bottom w:val="outset" w:color="000000" w:sz="8"/>
              <w:right w:val="outset" w:color="000000" w:sz="8"/>
            </w:tcBorders>
            <w:vAlign w:val="top"/>
          </w:tcPr>
          <w:bookmarkStart w:name="553" w:id="552"/>
          <w:p>
            <w:pPr>
              <w:spacing w:after="0"/>
              <w:ind w:left="0"/>
              <w:jc w:val="center"/>
            </w:pPr>
            <w:r>
              <w:rPr>
                <w:rFonts w:ascii="Arial"/>
                <w:b w:val="false"/>
                <w:i w:val="false"/>
                <w:color w:val="000000"/>
                <w:sz w:val="15"/>
              </w:rPr>
              <w:t xml:space="preserve"> </w:t>
            </w:r>
          </w:p>
          <w:bookmarkEnd w:id="552"/>
        </w:tc>
        <w:tc>
          <w:tcPr>
            <w:tcW w:w="1629" w:type="dxa"/>
            <w:tcBorders>
              <w:top w:val="outset" w:color="000000" w:sz="8"/>
              <w:left w:val="outset" w:color="000000" w:sz="8"/>
              <w:bottom w:val="outset" w:color="000000" w:sz="8"/>
              <w:right w:val="outset" w:color="000000" w:sz="8"/>
            </w:tcBorders>
            <w:vAlign w:val="top"/>
          </w:tcPr>
          <w:bookmarkStart w:name="554" w:id="553"/>
          <w:p>
            <w:pPr>
              <w:spacing w:after="0"/>
              <w:ind w:left="0"/>
              <w:jc w:val="left"/>
            </w:pPr>
            <w:r>
              <w:rPr>
                <w:rFonts w:ascii="Arial"/>
                <w:b w:val="false"/>
                <w:i w:val="false"/>
                <w:color w:val="000000"/>
                <w:sz w:val="15"/>
              </w:rPr>
              <w:t xml:space="preserve"> </w:t>
            </w:r>
          </w:p>
          <w:bookmarkEnd w:id="553"/>
        </w:tc>
        <w:tc>
          <w:tcPr>
            <w:tcW w:w="1227" w:type="dxa"/>
            <w:tcBorders>
              <w:top w:val="outset" w:color="000000" w:sz="8"/>
              <w:left w:val="outset" w:color="000000" w:sz="8"/>
              <w:bottom w:val="outset" w:color="000000" w:sz="8"/>
              <w:right w:val="outset" w:color="000000" w:sz="8"/>
            </w:tcBorders>
            <w:vAlign w:val="top"/>
          </w:tcPr>
          <w:bookmarkStart w:name="555" w:id="554"/>
          <w:p>
            <w:pPr>
              <w:spacing w:after="0"/>
              <w:ind w:left="0"/>
              <w:jc w:val="left"/>
            </w:pPr>
            <w:r>
              <w:rPr>
                <w:rFonts w:ascii="Arial"/>
                <w:b w:val="false"/>
                <w:i w:val="false"/>
                <w:color w:val="000000"/>
                <w:sz w:val="15"/>
              </w:rPr>
              <w:t xml:space="preserve"> </w:t>
            </w:r>
          </w:p>
          <w:bookmarkEnd w:id="554"/>
        </w:tc>
        <w:tc>
          <w:tcPr>
            <w:tcW w:w="1090" w:type="dxa"/>
            <w:tcBorders>
              <w:top w:val="outset" w:color="000000" w:sz="8"/>
              <w:left w:val="outset" w:color="000000" w:sz="8"/>
              <w:bottom w:val="outset" w:color="000000" w:sz="8"/>
              <w:right w:val="outset" w:color="000000" w:sz="8"/>
            </w:tcBorders>
            <w:vAlign w:val="top"/>
          </w:tcPr>
          <w:bookmarkStart w:name="556" w:id="555"/>
          <w:p>
            <w:pPr>
              <w:spacing w:after="0"/>
              <w:ind w:left="0"/>
              <w:jc w:val="both"/>
            </w:pPr>
            <w:r>
              <w:rPr>
                <w:rFonts w:ascii="Arial"/>
                <w:b w:val="false"/>
                <w:i w:val="false"/>
                <w:color w:val="000000"/>
                <w:sz w:val="15"/>
              </w:rPr>
              <w:t xml:space="preserve"> </w:t>
            </w:r>
          </w:p>
          <w:bookmarkEnd w:id="555"/>
        </w:tc>
        <w:tc>
          <w:tcPr>
            <w:tcW w:w="1358" w:type="dxa"/>
            <w:tcBorders>
              <w:top w:val="outset" w:color="000000" w:sz="8"/>
              <w:left w:val="outset" w:color="000000" w:sz="8"/>
              <w:bottom w:val="outset" w:color="000000" w:sz="8"/>
              <w:right w:val="outset" w:color="000000" w:sz="8"/>
            </w:tcBorders>
            <w:vAlign w:val="top"/>
          </w:tcPr>
          <w:bookmarkStart w:name="557" w:id="556"/>
          <w:p>
            <w:pPr>
              <w:spacing w:after="0"/>
              <w:ind w:left="0"/>
              <w:jc w:val="left"/>
            </w:pPr>
            <w:r>
              <w:rPr>
                <w:rFonts w:ascii="Arial"/>
                <w:b w:val="false"/>
                <w:i w:val="false"/>
                <w:color w:val="000000"/>
                <w:sz w:val="15"/>
              </w:rPr>
              <w:t xml:space="preserve"> </w:t>
            </w:r>
          </w:p>
          <w:bookmarkEnd w:id="556"/>
        </w:tc>
        <w:tc>
          <w:tcPr>
            <w:tcW w:w="1087" w:type="dxa"/>
            <w:tcBorders>
              <w:top w:val="outset" w:color="000000" w:sz="8"/>
              <w:left w:val="outset" w:color="000000" w:sz="8"/>
              <w:bottom w:val="outset" w:color="000000" w:sz="8"/>
              <w:right w:val="outset" w:color="000000" w:sz="8"/>
            </w:tcBorders>
            <w:vAlign w:val="top"/>
          </w:tcPr>
          <w:bookmarkStart w:name="558" w:id="557"/>
          <w:p>
            <w:pPr>
              <w:spacing w:after="0"/>
              <w:ind w:left="0"/>
              <w:jc w:val="left"/>
            </w:pPr>
            <w:r>
              <w:rPr>
                <w:rFonts w:ascii="Arial"/>
                <w:b w:val="false"/>
                <w:i w:val="false"/>
                <w:color w:val="000000"/>
                <w:sz w:val="15"/>
              </w:rPr>
              <w:t xml:space="preserve"> </w:t>
            </w:r>
          </w:p>
          <w:bookmarkEnd w:id="557"/>
        </w:tc>
        <w:tc>
          <w:tcPr>
            <w:tcW w:w="1128" w:type="dxa"/>
            <w:tcBorders>
              <w:top w:val="outset" w:color="000000" w:sz="8"/>
              <w:left w:val="outset" w:color="000000" w:sz="8"/>
              <w:bottom w:val="outset" w:color="000000" w:sz="8"/>
              <w:right w:val="outset" w:color="000000" w:sz="8"/>
            </w:tcBorders>
            <w:vAlign w:val="top"/>
          </w:tcPr>
          <w:bookmarkStart w:name="559" w:id="558"/>
          <w:p>
            <w:pPr>
              <w:spacing w:after="0"/>
              <w:ind w:left="0"/>
              <w:jc w:val="center"/>
            </w:pPr>
            <w:r>
              <w:rPr>
                <w:rFonts w:ascii="Arial"/>
                <w:b w:val="false"/>
                <w:i w:val="false"/>
                <w:color w:val="000000"/>
                <w:sz w:val="15"/>
              </w:rPr>
              <w:t xml:space="preserve"> </w:t>
            </w:r>
          </w:p>
          <w:bookmarkEnd w:id="558"/>
        </w:tc>
        <w:tc>
          <w:tcPr>
            <w:tcW w:w="818" w:type="dxa"/>
            <w:tcBorders>
              <w:top w:val="outset" w:color="000000" w:sz="8"/>
              <w:left w:val="outset" w:color="000000" w:sz="8"/>
              <w:bottom w:val="outset" w:color="000000" w:sz="8"/>
              <w:right w:val="outset" w:color="000000" w:sz="8"/>
            </w:tcBorders>
            <w:vAlign w:val="top"/>
          </w:tcPr>
          <w:bookmarkStart w:name="560" w:id="559"/>
          <w:p>
            <w:pPr>
              <w:spacing w:after="0"/>
              <w:ind w:left="0"/>
              <w:jc w:val="center"/>
            </w:pPr>
            <w:r>
              <w:rPr>
                <w:rFonts w:ascii="Arial"/>
                <w:b w:val="false"/>
                <w:i w:val="false"/>
                <w:color w:val="000000"/>
                <w:sz w:val="15"/>
              </w:rPr>
              <w:t xml:space="preserve"> </w:t>
            </w:r>
          </w:p>
          <w:bookmarkEnd w:id="5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vMerge w:val="restart"/>
            <w:tcBorders>
              <w:top w:val="outset" w:color="000000" w:sz="8"/>
              <w:left w:val="outset" w:color="000000" w:sz="8"/>
              <w:bottom w:val="outset" w:color="000000" w:sz="8"/>
              <w:right w:val="outset" w:color="000000" w:sz="8"/>
            </w:tcBorders>
            <w:vAlign w:val="top"/>
          </w:tcPr>
          <w:bookmarkStart w:name="561" w:id="560"/>
          <w:p>
            <w:pPr>
              <w:spacing w:after="0"/>
              <w:ind w:left="0"/>
              <w:jc w:val="left"/>
            </w:pPr>
            <w:r>
              <w:rPr>
                <w:rFonts w:ascii="Arial"/>
                <w:b w:val="false"/>
                <w:i w:val="false"/>
                <w:color w:val="000000"/>
                <w:sz w:val="15"/>
              </w:rPr>
              <w:t>будівництво та реконструкція очисних каналізаційних споруд та мереж каналізації</w:t>
            </w:r>
          </w:p>
          <w:bookmarkEnd w:id="560"/>
        </w:tc>
        <w:tc>
          <w:tcPr>
            <w:tcW w:w="1087" w:type="dxa"/>
            <w:vMerge w:val="restart"/>
            <w:tcBorders>
              <w:top w:val="outset" w:color="000000" w:sz="8"/>
              <w:left w:val="outset" w:color="000000" w:sz="8"/>
              <w:bottom w:val="outset" w:color="000000" w:sz="8"/>
              <w:right w:val="outset" w:color="000000" w:sz="8"/>
            </w:tcBorders>
            <w:vAlign w:val="top"/>
          </w:tcPr>
          <w:bookmarkStart w:name="562" w:id="561"/>
          <w:p>
            <w:pPr>
              <w:spacing w:after="0"/>
              <w:ind w:left="0"/>
              <w:jc w:val="center"/>
            </w:pPr>
            <w:r>
              <w:rPr>
                <w:rFonts w:ascii="Arial"/>
                <w:b w:val="false"/>
                <w:i w:val="false"/>
                <w:color w:val="000000"/>
                <w:sz w:val="15"/>
              </w:rPr>
              <w:t>2016 - 2017</w:t>
            </w:r>
          </w:p>
          <w:bookmarkEnd w:id="561"/>
        </w:tc>
        <w:tc>
          <w:tcPr>
            <w:tcW w:w="1629" w:type="dxa"/>
            <w:vMerge w:val="restart"/>
            <w:tcBorders>
              <w:top w:val="outset" w:color="000000" w:sz="8"/>
              <w:left w:val="outset" w:color="000000" w:sz="8"/>
              <w:bottom w:val="outset" w:color="000000" w:sz="8"/>
              <w:right w:val="outset" w:color="000000" w:sz="8"/>
            </w:tcBorders>
            <w:vAlign w:val="top"/>
          </w:tcPr>
          <w:bookmarkStart w:name="563" w:id="562"/>
          <w:p>
            <w:pPr>
              <w:spacing w:after="0"/>
              <w:ind w:left="0"/>
              <w:jc w:val="left"/>
            </w:pPr>
            <w:r>
              <w:rPr>
                <w:rFonts w:ascii="Arial"/>
                <w:b w:val="false"/>
                <w:i w:val="false"/>
                <w:color w:val="000000"/>
                <w:sz w:val="15"/>
              </w:rPr>
              <w:t>Управління капітального будівництва облдержадміністрації</w:t>
            </w:r>
          </w:p>
          <w:bookmarkEnd w:id="562"/>
        </w:tc>
        <w:tc>
          <w:tcPr>
            <w:tcW w:w="1227" w:type="dxa"/>
            <w:vMerge w:val="restart"/>
            <w:tcBorders>
              <w:top w:val="outset" w:color="000000" w:sz="8"/>
              <w:left w:val="outset" w:color="000000" w:sz="8"/>
              <w:bottom w:val="outset" w:color="000000" w:sz="8"/>
              <w:right w:val="outset" w:color="000000" w:sz="8"/>
            </w:tcBorders>
            <w:vAlign w:val="top"/>
          </w:tcPr>
          <w:bookmarkStart w:name="564" w:id="563"/>
          <w:p>
            <w:pPr>
              <w:spacing w:after="0"/>
              <w:ind w:left="0"/>
              <w:jc w:val="left"/>
            </w:pPr>
            <w:r>
              <w:rPr>
                <w:rFonts w:ascii="Arial"/>
                <w:b w:val="false"/>
                <w:i w:val="false"/>
                <w:color w:val="000000"/>
                <w:sz w:val="15"/>
              </w:rPr>
              <w:t>Регіональна програма будівництва, реконструкції, модернізації об'єктів інфраструктури, соціально-культурного та екологічного призначення на період до 2016 року (рішення обласної ради від 27.09.2011 N 4 зі змінами та доповненнями)</w:t>
            </w:r>
          </w:p>
          <w:bookmarkEnd w:id="563"/>
        </w:tc>
        <w:tc>
          <w:tcPr>
            <w:tcW w:w="1090" w:type="dxa"/>
            <w:vMerge w:val="restart"/>
            <w:tcBorders>
              <w:top w:val="outset" w:color="000000" w:sz="8"/>
              <w:left w:val="outset" w:color="000000" w:sz="8"/>
              <w:bottom w:val="outset" w:color="000000" w:sz="8"/>
              <w:right w:val="outset" w:color="000000" w:sz="8"/>
            </w:tcBorders>
            <w:vAlign w:val="top"/>
          </w:tcPr>
          <w:bookmarkStart w:name="565" w:id="564"/>
          <w:p>
            <w:pPr>
              <w:spacing w:after="0"/>
              <w:ind w:left="0"/>
              <w:jc w:val="center"/>
            </w:pPr>
            <w:r>
              <w:rPr>
                <w:rFonts w:ascii="Arial"/>
                <w:b w:val="false"/>
                <w:i w:val="false"/>
                <w:color w:val="000000"/>
                <w:sz w:val="15"/>
              </w:rPr>
              <w:t>30016,754</w:t>
            </w:r>
            <w:r>
              <w:br/>
            </w:r>
            <w:r>
              <w:rPr>
                <w:rFonts w:ascii="Arial"/>
                <w:b w:val="false"/>
                <w:i w:val="false"/>
                <w:color w:val="000000"/>
                <w:sz w:val="15"/>
              </w:rPr>
              <w:t>обласний бюджет</w:t>
            </w:r>
          </w:p>
          <w:bookmarkEnd w:id="564"/>
        </w:tc>
        <w:tc>
          <w:tcPr>
            <w:tcW w:w="1358" w:type="dxa"/>
            <w:vMerge w:val="restart"/>
            <w:tcBorders>
              <w:top w:val="outset" w:color="000000" w:sz="8"/>
              <w:left w:val="outset" w:color="000000" w:sz="8"/>
              <w:bottom w:val="outset" w:color="000000" w:sz="8"/>
              <w:right w:val="outset" w:color="000000" w:sz="8"/>
            </w:tcBorders>
            <w:vAlign w:val="top"/>
          </w:tcPr>
          <w:bookmarkStart w:name="566" w:id="565"/>
          <w:p>
            <w:pPr>
              <w:spacing w:after="0"/>
              <w:ind w:left="0"/>
              <w:jc w:val="left"/>
            </w:pPr>
            <w:r>
              <w:rPr>
                <w:rFonts w:ascii="Arial"/>
                <w:b w:val="false"/>
                <w:i w:val="false"/>
                <w:color w:val="000000"/>
                <w:sz w:val="15"/>
              </w:rPr>
              <w:t>м. Мелітополь, Василівський, Вільнянський, Запорізький, Більмацький, Михайлівський, Оріхівський, Пологівський, райони</w:t>
            </w:r>
          </w:p>
          <w:bookmarkEnd w:id="565"/>
        </w:tc>
        <w:tc>
          <w:tcPr>
            <w:tcW w:w="1087" w:type="dxa"/>
            <w:tcBorders>
              <w:top w:val="outset" w:color="000000" w:sz="8"/>
              <w:left w:val="outset" w:color="000000" w:sz="8"/>
              <w:bottom w:val="outset" w:color="000000" w:sz="8"/>
              <w:right w:val="outset" w:color="000000" w:sz="8"/>
            </w:tcBorders>
            <w:vAlign w:val="top"/>
          </w:tcPr>
          <w:bookmarkStart w:name="567" w:id="566"/>
          <w:p>
            <w:pPr>
              <w:spacing w:after="0"/>
              <w:ind w:left="0"/>
              <w:jc w:val="left"/>
            </w:pPr>
            <w:r>
              <w:rPr>
                <w:rFonts w:ascii="Arial"/>
                <w:b w:val="false"/>
                <w:i w:val="false"/>
                <w:color w:val="000000"/>
                <w:sz w:val="15"/>
              </w:rPr>
              <w:t>Довжина реконструйованих каналізаційних мереж, км</w:t>
            </w:r>
          </w:p>
          <w:bookmarkEnd w:id="566"/>
        </w:tc>
        <w:tc>
          <w:tcPr>
            <w:tcW w:w="1128" w:type="dxa"/>
            <w:tcBorders>
              <w:top w:val="outset" w:color="000000" w:sz="8"/>
              <w:left w:val="outset" w:color="000000" w:sz="8"/>
              <w:bottom w:val="outset" w:color="000000" w:sz="8"/>
              <w:right w:val="outset" w:color="000000" w:sz="8"/>
            </w:tcBorders>
            <w:vAlign w:val="top"/>
          </w:tcPr>
          <w:bookmarkStart w:name="568" w:id="567"/>
          <w:p>
            <w:pPr>
              <w:spacing w:after="0"/>
              <w:ind w:left="0"/>
              <w:jc w:val="center"/>
            </w:pPr>
            <w:r>
              <w:rPr>
                <w:rFonts w:ascii="Arial"/>
                <w:b w:val="false"/>
                <w:i w:val="false"/>
                <w:color w:val="000000"/>
                <w:sz w:val="15"/>
              </w:rPr>
              <w:t>0</w:t>
            </w:r>
          </w:p>
          <w:bookmarkEnd w:id="567"/>
        </w:tc>
        <w:tc>
          <w:tcPr>
            <w:tcW w:w="818" w:type="dxa"/>
            <w:tcBorders>
              <w:top w:val="outset" w:color="000000" w:sz="8"/>
              <w:left w:val="outset" w:color="000000" w:sz="8"/>
              <w:bottom w:val="outset" w:color="000000" w:sz="8"/>
              <w:right w:val="outset" w:color="000000" w:sz="8"/>
            </w:tcBorders>
            <w:vAlign w:val="top"/>
          </w:tcPr>
          <w:bookmarkStart w:name="569" w:id="568"/>
          <w:p>
            <w:pPr>
              <w:spacing w:after="0"/>
              <w:ind w:left="0"/>
              <w:jc w:val="center"/>
            </w:pPr>
            <w:r>
              <w:rPr>
                <w:rFonts w:ascii="Arial"/>
                <w:b w:val="false"/>
                <w:i w:val="false"/>
                <w:color w:val="000000"/>
                <w:sz w:val="15"/>
              </w:rPr>
              <w:t>2,273</w:t>
            </w:r>
          </w:p>
          <w:bookmarkEnd w:id="5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7" w:type="dxa"/>
            <w:tcBorders>
              <w:top w:val="outset" w:color="000000" w:sz="8"/>
              <w:left w:val="outset" w:color="000000" w:sz="8"/>
              <w:bottom w:val="outset" w:color="000000" w:sz="8"/>
              <w:right w:val="outset" w:color="000000" w:sz="8"/>
            </w:tcBorders>
            <w:vAlign w:val="top"/>
          </w:tcPr>
          <w:bookmarkStart w:name="570" w:id="569"/>
          <w:p>
            <w:pPr>
              <w:spacing w:after="0"/>
              <w:ind w:left="0"/>
              <w:jc w:val="left"/>
            </w:pPr>
            <w:r>
              <w:rPr>
                <w:rFonts w:ascii="Arial"/>
                <w:b w:val="false"/>
                <w:i w:val="false"/>
                <w:color w:val="000000"/>
                <w:sz w:val="15"/>
              </w:rPr>
              <w:t>Потужність очисних споруд, тис. куб. метрів на добу</w:t>
            </w:r>
          </w:p>
          <w:bookmarkEnd w:id="569"/>
        </w:tc>
        <w:tc>
          <w:tcPr>
            <w:tcW w:w="1128" w:type="dxa"/>
            <w:tcBorders>
              <w:top w:val="outset" w:color="000000" w:sz="8"/>
              <w:left w:val="outset" w:color="000000" w:sz="8"/>
              <w:bottom w:val="outset" w:color="000000" w:sz="8"/>
              <w:right w:val="outset" w:color="000000" w:sz="8"/>
            </w:tcBorders>
            <w:vAlign w:val="top"/>
          </w:tcPr>
          <w:bookmarkStart w:name="571" w:id="570"/>
          <w:p>
            <w:pPr>
              <w:spacing w:after="0"/>
              <w:ind w:left="0"/>
              <w:jc w:val="center"/>
            </w:pPr>
            <w:r>
              <w:rPr>
                <w:rFonts w:ascii="Arial"/>
                <w:b w:val="false"/>
                <w:i w:val="false"/>
                <w:color w:val="000000"/>
                <w:sz w:val="15"/>
              </w:rPr>
              <w:t>0</w:t>
            </w:r>
          </w:p>
          <w:bookmarkEnd w:id="570"/>
        </w:tc>
        <w:tc>
          <w:tcPr>
            <w:tcW w:w="818" w:type="dxa"/>
            <w:tcBorders>
              <w:top w:val="outset" w:color="000000" w:sz="8"/>
              <w:left w:val="outset" w:color="000000" w:sz="8"/>
              <w:bottom w:val="outset" w:color="000000" w:sz="8"/>
              <w:right w:val="outset" w:color="000000" w:sz="8"/>
            </w:tcBorders>
            <w:vAlign w:val="top"/>
          </w:tcPr>
          <w:bookmarkStart w:name="572" w:id="571"/>
          <w:p>
            <w:pPr>
              <w:spacing w:after="0"/>
              <w:ind w:left="0"/>
              <w:jc w:val="center"/>
            </w:pPr>
            <w:r>
              <w:rPr>
                <w:rFonts w:ascii="Arial"/>
                <w:b w:val="false"/>
                <w:i w:val="false"/>
                <w:color w:val="000000"/>
                <w:sz w:val="15"/>
              </w:rPr>
              <w:t>15,661</w:t>
            </w:r>
          </w:p>
          <w:bookmarkEnd w:id="571"/>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573" w:id="572"/>
          <w:p>
            <w:pPr>
              <w:spacing w:after="0"/>
              <w:ind w:left="0"/>
              <w:jc w:val="center"/>
            </w:pPr>
            <w:r>
              <w:rPr>
                <w:rFonts w:ascii="Arial"/>
                <w:b w:val="false"/>
                <w:i w:val="false"/>
                <w:color w:val="000000"/>
                <w:sz w:val="15"/>
              </w:rPr>
              <w:t>3)</w:t>
            </w:r>
          </w:p>
          <w:bookmarkEnd w:id="572"/>
        </w:tc>
        <w:tc>
          <w:tcPr>
            <w:tcW w:w="1899" w:type="dxa"/>
            <w:vMerge w:val="restart"/>
            <w:tcBorders>
              <w:top w:val="outset" w:color="000000" w:sz="8"/>
              <w:left w:val="outset" w:color="000000" w:sz="8"/>
              <w:bottom w:val="outset" w:color="000000" w:sz="8"/>
              <w:right w:val="outset" w:color="000000" w:sz="8"/>
            </w:tcBorders>
            <w:vAlign w:val="top"/>
          </w:tcPr>
          <w:bookmarkStart w:name="574" w:id="573"/>
          <w:p>
            <w:pPr>
              <w:spacing w:after="0"/>
              <w:ind w:left="0"/>
              <w:jc w:val="left"/>
            </w:pPr>
            <w:r>
              <w:rPr>
                <w:rFonts w:ascii="Arial"/>
                <w:b w:val="false"/>
                <w:i w:val="false"/>
                <w:color w:val="000000"/>
                <w:sz w:val="15"/>
              </w:rPr>
              <w:t xml:space="preserve"> </w:t>
            </w:r>
          </w:p>
          <w:bookmarkEnd w:id="573"/>
        </w:tc>
        <w:tc>
          <w:tcPr>
            <w:tcW w:w="2040" w:type="dxa"/>
            <w:tcBorders>
              <w:top w:val="outset" w:color="000000" w:sz="8"/>
              <w:left w:val="outset" w:color="000000" w:sz="8"/>
              <w:bottom w:val="outset" w:color="000000" w:sz="8"/>
              <w:right w:val="outset" w:color="000000" w:sz="8"/>
            </w:tcBorders>
            <w:vAlign w:val="top"/>
          </w:tcPr>
          <w:bookmarkStart w:name="575" w:id="574"/>
          <w:p>
            <w:pPr>
              <w:spacing w:after="0"/>
              <w:ind w:left="0"/>
              <w:jc w:val="left"/>
            </w:pPr>
            <w:r>
              <w:rPr>
                <w:rFonts w:ascii="Arial"/>
                <w:b w:val="false"/>
                <w:i w:val="false"/>
                <w:color w:val="000000"/>
                <w:sz w:val="15"/>
              </w:rPr>
              <w:t>Модернізація системи освіти:</w:t>
            </w:r>
          </w:p>
          <w:bookmarkEnd w:id="574"/>
        </w:tc>
        <w:tc>
          <w:tcPr>
            <w:tcW w:w="1087" w:type="dxa"/>
            <w:tcBorders>
              <w:top w:val="outset" w:color="000000" w:sz="8"/>
              <w:left w:val="outset" w:color="000000" w:sz="8"/>
              <w:bottom w:val="outset" w:color="000000" w:sz="8"/>
              <w:right w:val="outset" w:color="000000" w:sz="8"/>
            </w:tcBorders>
            <w:vAlign w:val="top"/>
          </w:tcPr>
          <w:bookmarkStart w:name="576" w:id="575"/>
          <w:p>
            <w:pPr>
              <w:spacing w:after="0"/>
              <w:ind w:left="0"/>
              <w:jc w:val="center"/>
            </w:pPr>
            <w:r>
              <w:rPr>
                <w:rFonts w:ascii="Arial"/>
                <w:b w:val="false"/>
                <w:i w:val="false"/>
                <w:color w:val="000000"/>
                <w:sz w:val="15"/>
              </w:rPr>
              <w:t xml:space="preserve"> </w:t>
            </w:r>
          </w:p>
          <w:bookmarkEnd w:id="575"/>
        </w:tc>
        <w:tc>
          <w:tcPr>
            <w:tcW w:w="1629" w:type="dxa"/>
            <w:tcBorders>
              <w:top w:val="outset" w:color="000000" w:sz="8"/>
              <w:left w:val="outset" w:color="000000" w:sz="8"/>
              <w:bottom w:val="outset" w:color="000000" w:sz="8"/>
              <w:right w:val="outset" w:color="000000" w:sz="8"/>
            </w:tcBorders>
            <w:vAlign w:val="top"/>
          </w:tcPr>
          <w:bookmarkStart w:name="577" w:id="576"/>
          <w:p>
            <w:pPr>
              <w:spacing w:after="0"/>
              <w:ind w:left="0"/>
              <w:jc w:val="left"/>
            </w:pPr>
            <w:r>
              <w:rPr>
                <w:rFonts w:ascii="Arial"/>
                <w:b w:val="false"/>
                <w:i w:val="false"/>
                <w:color w:val="000000"/>
                <w:sz w:val="15"/>
              </w:rPr>
              <w:t xml:space="preserve"> </w:t>
            </w:r>
          </w:p>
          <w:bookmarkEnd w:id="576"/>
        </w:tc>
        <w:tc>
          <w:tcPr>
            <w:tcW w:w="1227" w:type="dxa"/>
            <w:tcBorders>
              <w:top w:val="outset" w:color="000000" w:sz="8"/>
              <w:left w:val="outset" w:color="000000" w:sz="8"/>
              <w:bottom w:val="outset" w:color="000000" w:sz="8"/>
              <w:right w:val="outset" w:color="000000" w:sz="8"/>
            </w:tcBorders>
            <w:vAlign w:val="top"/>
          </w:tcPr>
          <w:bookmarkStart w:name="578" w:id="577"/>
          <w:p>
            <w:pPr>
              <w:spacing w:after="0"/>
              <w:ind w:left="0"/>
              <w:jc w:val="left"/>
            </w:pPr>
            <w:r>
              <w:rPr>
                <w:rFonts w:ascii="Arial"/>
                <w:b w:val="false"/>
                <w:i w:val="false"/>
                <w:color w:val="000000"/>
                <w:sz w:val="15"/>
              </w:rPr>
              <w:t xml:space="preserve"> </w:t>
            </w:r>
          </w:p>
          <w:bookmarkEnd w:id="577"/>
        </w:tc>
        <w:tc>
          <w:tcPr>
            <w:tcW w:w="1090" w:type="dxa"/>
            <w:tcBorders>
              <w:top w:val="outset" w:color="000000" w:sz="8"/>
              <w:left w:val="outset" w:color="000000" w:sz="8"/>
              <w:bottom w:val="outset" w:color="000000" w:sz="8"/>
              <w:right w:val="outset" w:color="000000" w:sz="8"/>
            </w:tcBorders>
            <w:vAlign w:val="top"/>
          </w:tcPr>
          <w:bookmarkStart w:name="579" w:id="578"/>
          <w:p>
            <w:pPr>
              <w:spacing w:after="0"/>
              <w:ind w:left="0"/>
              <w:jc w:val="center"/>
            </w:pPr>
            <w:r>
              <w:rPr>
                <w:rFonts w:ascii="Arial"/>
                <w:b w:val="false"/>
                <w:i w:val="false"/>
                <w:color w:val="000000"/>
                <w:sz w:val="15"/>
              </w:rPr>
              <w:t xml:space="preserve"> </w:t>
            </w:r>
          </w:p>
          <w:bookmarkEnd w:id="578"/>
        </w:tc>
        <w:tc>
          <w:tcPr>
            <w:tcW w:w="1358" w:type="dxa"/>
            <w:tcBorders>
              <w:top w:val="outset" w:color="000000" w:sz="8"/>
              <w:left w:val="outset" w:color="000000" w:sz="8"/>
              <w:bottom w:val="outset" w:color="000000" w:sz="8"/>
              <w:right w:val="outset" w:color="000000" w:sz="8"/>
            </w:tcBorders>
            <w:vAlign w:val="top"/>
          </w:tcPr>
          <w:bookmarkStart w:name="580" w:id="579"/>
          <w:p>
            <w:pPr>
              <w:spacing w:after="0"/>
              <w:ind w:left="0"/>
              <w:jc w:val="left"/>
            </w:pPr>
            <w:r>
              <w:rPr>
                <w:rFonts w:ascii="Arial"/>
                <w:b w:val="false"/>
                <w:i w:val="false"/>
                <w:color w:val="000000"/>
                <w:sz w:val="15"/>
              </w:rPr>
              <w:t xml:space="preserve"> </w:t>
            </w:r>
          </w:p>
          <w:bookmarkEnd w:id="579"/>
        </w:tc>
        <w:tc>
          <w:tcPr>
            <w:tcW w:w="1087" w:type="dxa"/>
            <w:tcBorders>
              <w:top w:val="outset" w:color="000000" w:sz="8"/>
              <w:left w:val="outset" w:color="000000" w:sz="8"/>
              <w:bottom w:val="outset" w:color="000000" w:sz="8"/>
              <w:right w:val="outset" w:color="000000" w:sz="8"/>
            </w:tcBorders>
            <w:vAlign w:val="top"/>
          </w:tcPr>
          <w:bookmarkStart w:name="581" w:id="580"/>
          <w:p>
            <w:pPr>
              <w:spacing w:after="0"/>
              <w:ind w:left="0"/>
              <w:jc w:val="left"/>
            </w:pPr>
            <w:r>
              <w:rPr>
                <w:rFonts w:ascii="Arial"/>
                <w:b w:val="false"/>
                <w:i w:val="false"/>
                <w:color w:val="000000"/>
                <w:sz w:val="15"/>
              </w:rPr>
              <w:t xml:space="preserve"> </w:t>
            </w:r>
          </w:p>
          <w:bookmarkEnd w:id="580"/>
        </w:tc>
        <w:tc>
          <w:tcPr>
            <w:tcW w:w="1128" w:type="dxa"/>
            <w:tcBorders>
              <w:top w:val="outset" w:color="000000" w:sz="8"/>
              <w:left w:val="outset" w:color="000000" w:sz="8"/>
              <w:bottom w:val="outset" w:color="000000" w:sz="8"/>
              <w:right w:val="outset" w:color="000000" w:sz="8"/>
            </w:tcBorders>
            <w:vAlign w:val="top"/>
          </w:tcPr>
          <w:bookmarkStart w:name="582" w:id="581"/>
          <w:p>
            <w:pPr>
              <w:spacing w:after="0"/>
              <w:ind w:left="0"/>
              <w:jc w:val="center"/>
            </w:pPr>
            <w:r>
              <w:rPr>
                <w:rFonts w:ascii="Arial"/>
                <w:b w:val="false"/>
                <w:i w:val="false"/>
                <w:color w:val="000000"/>
                <w:sz w:val="15"/>
              </w:rPr>
              <w:t xml:space="preserve"> </w:t>
            </w:r>
          </w:p>
          <w:bookmarkEnd w:id="581"/>
        </w:tc>
        <w:tc>
          <w:tcPr>
            <w:tcW w:w="818" w:type="dxa"/>
            <w:tcBorders>
              <w:top w:val="outset" w:color="000000" w:sz="8"/>
              <w:left w:val="outset" w:color="000000" w:sz="8"/>
              <w:bottom w:val="outset" w:color="000000" w:sz="8"/>
              <w:right w:val="outset" w:color="000000" w:sz="8"/>
            </w:tcBorders>
            <w:vAlign w:val="top"/>
          </w:tcPr>
          <w:bookmarkStart w:name="583" w:id="582"/>
          <w:p>
            <w:pPr>
              <w:spacing w:after="0"/>
              <w:ind w:left="0"/>
              <w:jc w:val="center"/>
            </w:pPr>
            <w:r>
              <w:rPr>
                <w:rFonts w:ascii="Arial"/>
                <w:b w:val="false"/>
                <w:i w:val="false"/>
                <w:color w:val="000000"/>
                <w:sz w:val="15"/>
              </w:rPr>
              <w:t xml:space="preserve"> </w:t>
            </w:r>
          </w:p>
          <w:bookmarkEnd w:id="5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584" w:id="583"/>
          <w:p>
            <w:pPr>
              <w:spacing w:after="0"/>
              <w:ind w:left="0"/>
              <w:jc w:val="left"/>
            </w:pPr>
            <w:r>
              <w:rPr>
                <w:rFonts w:ascii="Arial"/>
                <w:b w:val="false"/>
                <w:i w:val="false"/>
                <w:color w:val="000000"/>
                <w:sz w:val="15"/>
              </w:rPr>
              <w:t>модернізація професійно-технічної освіти Запорізької області на 2016 - 2018 роки</w:t>
            </w:r>
          </w:p>
          <w:bookmarkEnd w:id="583"/>
        </w:tc>
        <w:tc>
          <w:tcPr>
            <w:tcW w:w="1087" w:type="dxa"/>
            <w:tcBorders>
              <w:top w:val="outset" w:color="000000" w:sz="8"/>
              <w:left w:val="outset" w:color="000000" w:sz="8"/>
              <w:bottom w:val="outset" w:color="000000" w:sz="8"/>
              <w:right w:val="outset" w:color="000000" w:sz="8"/>
            </w:tcBorders>
            <w:vAlign w:val="top"/>
          </w:tcPr>
          <w:bookmarkStart w:name="585" w:id="584"/>
          <w:p>
            <w:pPr>
              <w:spacing w:after="0"/>
              <w:ind w:left="0"/>
              <w:jc w:val="center"/>
            </w:pPr>
            <w:r>
              <w:rPr>
                <w:rFonts w:ascii="Arial"/>
                <w:b w:val="false"/>
                <w:i w:val="false"/>
                <w:color w:val="000000"/>
                <w:sz w:val="15"/>
              </w:rPr>
              <w:t>2016 - 2017</w:t>
            </w:r>
          </w:p>
          <w:bookmarkEnd w:id="584"/>
        </w:tc>
        <w:tc>
          <w:tcPr>
            <w:tcW w:w="1629" w:type="dxa"/>
            <w:tcBorders>
              <w:top w:val="outset" w:color="000000" w:sz="8"/>
              <w:left w:val="outset" w:color="000000" w:sz="8"/>
              <w:bottom w:val="outset" w:color="000000" w:sz="8"/>
              <w:right w:val="outset" w:color="000000" w:sz="8"/>
            </w:tcBorders>
            <w:vAlign w:val="top"/>
          </w:tcPr>
          <w:bookmarkStart w:name="586" w:id="585"/>
          <w:p>
            <w:pPr>
              <w:spacing w:after="0"/>
              <w:ind w:left="0"/>
              <w:jc w:val="left"/>
            </w:pPr>
            <w:r>
              <w:rPr>
                <w:rFonts w:ascii="Arial"/>
                <w:b w:val="false"/>
                <w:i w:val="false"/>
                <w:color w:val="000000"/>
                <w:sz w:val="15"/>
              </w:rPr>
              <w:t>Департамент освіти і науки облдержадміністрації разом з райдержадміністраціями та виконкомами міських рад міст обласного значення</w:t>
            </w:r>
          </w:p>
          <w:bookmarkEnd w:id="585"/>
        </w:tc>
        <w:tc>
          <w:tcPr>
            <w:tcW w:w="1227" w:type="dxa"/>
            <w:tcBorders>
              <w:top w:val="outset" w:color="000000" w:sz="8"/>
              <w:left w:val="outset" w:color="000000" w:sz="8"/>
              <w:bottom w:val="outset" w:color="000000" w:sz="8"/>
              <w:right w:val="outset" w:color="000000" w:sz="8"/>
            </w:tcBorders>
            <w:vAlign w:val="top"/>
          </w:tcPr>
          <w:bookmarkStart w:name="587" w:id="586"/>
          <w:p>
            <w:pPr>
              <w:spacing w:after="0"/>
              <w:ind w:left="0"/>
              <w:jc w:val="left"/>
            </w:pPr>
            <w:r>
              <w:rPr>
                <w:rFonts w:ascii="Arial"/>
                <w:b w:val="false"/>
                <w:i w:val="false"/>
                <w:color w:val="000000"/>
                <w:sz w:val="15"/>
              </w:rPr>
              <w:t>Регіональний план модернізації професійно-технічної освіти Запорізької області на 2016 - 2018 роки</w:t>
            </w:r>
            <w:r>
              <w:br/>
            </w:r>
            <w:r>
              <w:rPr>
                <w:rFonts w:ascii="Arial"/>
                <w:b w:val="false"/>
                <w:i w:val="false"/>
                <w:color w:val="000000"/>
                <w:sz w:val="15"/>
              </w:rPr>
              <w:t>(</w:t>
            </w:r>
            <w:r>
              <w:rPr>
                <w:rFonts w:ascii="Arial"/>
                <w:b w:val="false"/>
                <w:i w:val="false"/>
                <w:color w:val="0288d1"/>
                <w:sz w:val="15"/>
              </w:rPr>
              <w:t>розпорядження голови облдержадміністрації від 01.06.2016 N 320</w:t>
            </w:r>
            <w:r>
              <w:rPr>
                <w:rFonts w:ascii="Arial"/>
                <w:b w:val="false"/>
                <w:i w:val="false"/>
                <w:color w:val="000000"/>
                <w:sz w:val="15"/>
              </w:rPr>
              <w:t>)</w:t>
            </w:r>
          </w:p>
          <w:bookmarkEnd w:id="586"/>
        </w:tc>
        <w:tc>
          <w:tcPr>
            <w:tcW w:w="1090" w:type="dxa"/>
            <w:tcBorders>
              <w:top w:val="outset" w:color="000000" w:sz="8"/>
              <w:left w:val="outset" w:color="000000" w:sz="8"/>
              <w:bottom w:val="outset" w:color="000000" w:sz="8"/>
              <w:right w:val="outset" w:color="000000" w:sz="8"/>
            </w:tcBorders>
            <w:vAlign w:val="top"/>
          </w:tcPr>
          <w:bookmarkStart w:name="588" w:id="587"/>
          <w:p>
            <w:pPr>
              <w:spacing w:after="0"/>
              <w:ind w:left="0"/>
              <w:jc w:val="both"/>
            </w:pPr>
            <w:r>
              <w:rPr>
                <w:rFonts w:ascii="Arial"/>
                <w:b w:val="false"/>
                <w:i w:val="false"/>
                <w:color w:val="000000"/>
                <w:sz w:val="15"/>
              </w:rPr>
              <w:t>-</w:t>
            </w:r>
          </w:p>
          <w:bookmarkEnd w:id="587"/>
        </w:tc>
        <w:tc>
          <w:tcPr>
            <w:tcW w:w="1358" w:type="dxa"/>
            <w:tcBorders>
              <w:top w:val="outset" w:color="000000" w:sz="8"/>
              <w:left w:val="outset" w:color="000000" w:sz="8"/>
              <w:bottom w:val="outset" w:color="000000" w:sz="8"/>
              <w:right w:val="outset" w:color="000000" w:sz="8"/>
            </w:tcBorders>
            <w:vAlign w:val="top"/>
          </w:tcPr>
          <w:bookmarkStart w:name="589" w:id="588"/>
          <w:p>
            <w:pPr>
              <w:spacing w:after="0"/>
              <w:ind w:left="0"/>
              <w:jc w:val="left"/>
            </w:pPr>
            <w:r>
              <w:rPr>
                <w:rFonts w:ascii="Arial"/>
                <w:b w:val="false"/>
                <w:i w:val="false"/>
                <w:color w:val="000000"/>
                <w:sz w:val="15"/>
              </w:rPr>
              <w:t>Запорізька область</w:t>
            </w:r>
          </w:p>
          <w:bookmarkEnd w:id="588"/>
        </w:tc>
        <w:tc>
          <w:tcPr>
            <w:tcW w:w="1087" w:type="dxa"/>
            <w:tcBorders>
              <w:top w:val="outset" w:color="000000" w:sz="8"/>
              <w:left w:val="outset" w:color="000000" w:sz="8"/>
              <w:bottom w:val="outset" w:color="000000" w:sz="8"/>
              <w:right w:val="outset" w:color="000000" w:sz="8"/>
            </w:tcBorders>
            <w:vAlign w:val="top"/>
          </w:tcPr>
          <w:bookmarkStart w:name="590" w:id="589"/>
          <w:p>
            <w:pPr>
              <w:spacing w:after="0"/>
              <w:ind w:left="0"/>
              <w:jc w:val="left"/>
            </w:pPr>
            <w:r>
              <w:rPr>
                <w:rFonts w:ascii="Arial"/>
                <w:b w:val="false"/>
                <w:i w:val="false"/>
                <w:color w:val="000000"/>
                <w:sz w:val="15"/>
              </w:rPr>
              <w:t>Створення центрів професійно-технічної освіти</w:t>
            </w:r>
          </w:p>
          <w:bookmarkEnd w:id="589"/>
        </w:tc>
        <w:tc>
          <w:tcPr>
            <w:tcW w:w="1128" w:type="dxa"/>
            <w:tcBorders>
              <w:top w:val="outset" w:color="000000" w:sz="8"/>
              <w:left w:val="outset" w:color="000000" w:sz="8"/>
              <w:bottom w:val="outset" w:color="000000" w:sz="8"/>
              <w:right w:val="outset" w:color="000000" w:sz="8"/>
            </w:tcBorders>
            <w:vAlign w:val="top"/>
          </w:tcPr>
          <w:bookmarkStart w:name="591" w:id="590"/>
          <w:p>
            <w:pPr>
              <w:spacing w:after="0"/>
              <w:ind w:left="0"/>
              <w:jc w:val="center"/>
            </w:pPr>
            <w:r>
              <w:rPr>
                <w:rFonts w:ascii="Arial"/>
                <w:b w:val="false"/>
                <w:i w:val="false"/>
                <w:color w:val="000000"/>
                <w:sz w:val="15"/>
              </w:rPr>
              <w:t>0</w:t>
            </w:r>
          </w:p>
          <w:bookmarkEnd w:id="590"/>
        </w:tc>
        <w:tc>
          <w:tcPr>
            <w:tcW w:w="818" w:type="dxa"/>
            <w:tcBorders>
              <w:top w:val="outset" w:color="000000" w:sz="8"/>
              <w:left w:val="outset" w:color="000000" w:sz="8"/>
              <w:bottom w:val="outset" w:color="000000" w:sz="8"/>
              <w:right w:val="outset" w:color="000000" w:sz="8"/>
            </w:tcBorders>
            <w:vAlign w:val="top"/>
          </w:tcPr>
          <w:bookmarkStart w:name="592" w:id="591"/>
          <w:p>
            <w:pPr>
              <w:spacing w:after="0"/>
              <w:ind w:left="0"/>
              <w:jc w:val="center"/>
            </w:pPr>
            <w:r>
              <w:rPr>
                <w:rFonts w:ascii="Arial"/>
                <w:b w:val="false"/>
                <w:i w:val="false"/>
                <w:color w:val="000000"/>
                <w:sz w:val="15"/>
              </w:rPr>
              <w:t>11 центрів професійно-технічної освіти</w:t>
            </w:r>
          </w:p>
          <w:bookmarkEnd w:id="5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593" w:id="592"/>
          <w:p>
            <w:pPr>
              <w:spacing w:after="0"/>
              <w:ind w:left="0"/>
              <w:jc w:val="left"/>
            </w:pPr>
            <w:r>
              <w:rPr>
                <w:rFonts w:ascii="Arial"/>
                <w:b w:val="false"/>
                <w:i w:val="false"/>
                <w:color w:val="000000"/>
                <w:sz w:val="15"/>
              </w:rPr>
              <w:t>деінституалізація освіти</w:t>
            </w:r>
          </w:p>
          <w:bookmarkEnd w:id="592"/>
        </w:tc>
        <w:tc>
          <w:tcPr>
            <w:tcW w:w="1087" w:type="dxa"/>
            <w:tcBorders>
              <w:top w:val="outset" w:color="000000" w:sz="8"/>
              <w:left w:val="outset" w:color="000000" w:sz="8"/>
              <w:bottom w:val="outset" w:color="000000" w:sz="8"/>
              <w:right w:val="outset" w:color="000000" w:sz="8"/>
            </w:tcBorders>
            <w:vAlign w:val="top"/>
          </w:tcPr>
          <w:bookmarkStart w:name="594" w:id="593"/>
          <w:p>
            <w:pPr>
              <w:spacing w:after="0"/>
              <w:ind w:left="0"/>
              <w:jc w:val="center"/>
            </w:pPr>
            <w:r>
              <w:rPr>
                <w:rFonts w:ascii="Arial"/>
                <w:b w:val="false"/>
                <w:i w:val="false"/>
                <w:color w:val="000000"/>
                <w:sz w:val="15"/>
              </w:rPr>
              <w:t>2016 - 2017</w:t>
            </w:r>
          </w:p>
          <w:bookmarkEnd w:id="593"/>
        </w:tc>
        <w:tc>
          <w:tcPr>
            <w:tcW w:w="1629" w:type="dxa"/>
            <w:tcBorders>
              <w:top w:val="outset" w:color="000000" w:sz="8"/>
              <w:left w:val="outset" w:color="000000" w:sz="8"/>
              <w:bottom w:val="outset" w:color="000000" w:sz="8"/>
              <w:right w:val="outset" w:color="000000" w:sz="8"/>
            </w:tcBorders>
            <w:vAlign w:val="top"/>
          </w:tcPr>
          <w:bookmarkStart w:name="595" w:id="594"/>
          <w:p>
            <w:pPr>
              <w:spacing w:after="0"/>
              <w:ind w:left="0"/>
              <w:jc w:val="left"/>
            </w:pPr>
            <w:r>
              <w:rPr>
                <w:rFonts w:ascii="Arial"/>
                <w:b w:val="false"/>
                <w:i w:val="false"/>
                <w:color w:val="000000"/>
                <w:sz w:val="15"/>
              </w:rPr>
              <w:t>Департамент освіти і науки облдержадміністрації разом з райдержадміністраціями та виконкомами міських рад міст обласного значення</w:t>
            </w:r>
          </w:p>
          <w:bookmarkEnd w:id="594"/>
        </w:tc>
        <w:tc>
          <w:tcPr>
            <w:tcW w:w="1227" w:type="dxa"/>
            <w:tcBorders>
              <w:top w:val="outset" w:color="000000" w:sz="8"/>
              <w:left w:val="outset" w:color="000000" w:sz="8"/>
              <w:bottom w:val="outset" w:color="000000" w:sz="8"/>
              <w:right w:val="outset" w:color="000000" w:sz="8"/>
            </w:tcBorders>
            <w:vAlign w:val="top"/>
          </w:tcPr>
          <w:bookmarkStart w:name="596" w:id="595"/>
          <w:p>
            <w:pPr>
              <w:spacing w:after="0"/>
              <w:ind w:left="0"/>
              <w:jc w:val="left"/>
            </w:pPr>
            <w:r>
              <w:rPr>
                <w:rFonts w:ascii="Arial"/>
                <w:b w:val="false"/>
                <w:i w:val="false"/>
                <w:color w:val="000000"/>
                <w:sz w:val="15"/>
              </w:rPr>
              <w:t>Регіональний план деінституалізації освіти (наказ Міністерства освіти і науки України від 15.07.2016 N 836)</w:t>
            </w:r>
          </w:p>
          <w:bookmarkEnd w:id="595"/>
        </w:tc>
        <w:tc>
          <w:tcPr>
            <w:tcW w:w="1090" w:type="dxa"/>
            <w:tcBorders>
              <w:top w:val="outset" w:color="000000" w:sz="8"/>
              <w:left w:val="outset" w:color="000000" w:sz="8"/>
              <w:bottom w:val="outset" w:color="000000" w:sz="8"/>
              <w:right w:val="outset" w:color="000000" w:sz="8"/>
            </w:tcBorders>
            <w:vAlign w:val="top"/>
          </w:tcPr>
          <w:bookmarkStart w:name="597" w:id="596"/>
          <w:p>
            <w:pPr>
              <w:spacing w:after="0"/>
              <w:ind w:left="0"/>
              <w:jc w:val="center"/>
            </w:pPr>
            <w:r>
              <w:rPr>
                <w:rFonts w:ascii="Arial"/>
                <w:b w:val="false"/>
                <w:i w:val="false"/>
                <w:color w:val="000000"/>
                <w:sz w:val="15"/>
              </w:rPr>
              <w:t>-</w:t>
            </w:r>
          </w:p>
          <w:bookmarkEnd w:id="596"/>
        </w:tc>
        <w:tc>
          <w:tcPr>
            <w:tcW w:w="1358" w:type="dxa"/>
            <w:tcBorders>
              <w:top w:val="outset" w:color="000000" w:sz="8"/>
              <w:left w:val="outset" w:color="000000" w:sz="8"/>
              <w:bottom w:val="outset" w:color="000000" w:sz="8"/>
              <w:right w:val="outset" w:color="000000" w:sz="8"/>
            </w:tcBorders>
            <w:vAlign w:val="top"/>
          </w:tcPr>
          <w:bookmarkStart w:name="598" w:id="597"/>
          <w:p>
            <w:pPr>
              <w:spacing w:after="0"/>
              <w:ind w:left="0"/>
              <w:jc w:val="left"/>
            </w:pPr>
            <w:r>
              <w:rPr>
                <w:rFonts w:ascii="Arial"/>
                <w:b w:val="false"/>
                <w:i w:val="false"/>
                <w:color w:val="000000"/>
                <w:sz w:val="15"/>
              </w:rPr>
              <w:t>Запорізька область</w:t>
            </w:r>
          </w:p>
          <w:bookmarkEnd w:id="597"/>
        </w:tc>
        <w:tc>
          <w:tcPr>
            <w:tcW w:w="1087" w:type="dxa"/>
            <w:tcBorders>
              <w:top w:val="outset" w:color="000000" w:sz="8"/>
              <w:left w:val="outset" w:color="000000" w:sz="8"/>
              <w:bottom w:val="outset" w:color="000000" w:sz="8"/>
              <w:right w:val="outset" w:color="000000" w:sz="8"/>
            </w:tcBorders>
            <w:vAlign w:val="top"/>
          </w:tcPr>
          <w:bookmarkStart w:name="599" w:id="598"/>
          <w:p>
            <w:pPr>
              <w:spacing w:after="0"/>
              <w:ind w:left="0"/>
              <w:jc w:val="left"/>
            </w:pPr>
            <w:r>
              <w:rPr>
                <w:rFonts w:ascii="Arial"/>
                <w:b w:val="false"/>
                <w:i w:val="false"/>
                <w:color w:val="000000"/>
                <w:sz w:val="15"/>
              </w:rPr>
              <w:t>Кількість класів з інклюзивним навчанням</w:t>
            </w:r>
          </w:p>
          <w:bookmarkEnd w:id="598"/>
        </w:tc>
        <w:tc>
          <w:tcPr>
            <w:tcW w:w="1128" w:type="dxa"/>
            <w:tcBorders>
              <w:top w:val="outset" w:color="000000" w:sz="8"/>
              <w:left w:val="outset" w:color="000000" w:sz="8"/>
              <w:bottom w:val="outset" w:color="000000" w:sz="8"/>
              <w:right w:val="outset" w:color="000000" w:sz="8"/>
            </w:tcBorders>
            <w:vAlign w:val="top"/>
          </w:tcPr>
          <w:bookmarkStart w:name="600" w:id="599"/>
          <w:p>
            <w:pPr>
              <w:spacing w:after="0"/>
              <w:ind w:left="0"/>
              <w:jc w:val="center"/>
            </w:pPr>
            <w:r>
              <w:rPr>
                <w:rFonts w:ascii="Arial"/>
                <w:b w:val="false"/>
                <w:i w:val="false"/>
                <w:color w:val="000000"/>
                <w:sz w:val="15"/>
              </w:rPr>
              <w:t>9</w:t>
            </w:r>
          </w:p>
          <w:bookmarkEnd w:id="599"/>
        </w:tc>
        <w:tc>
          <w:tcPr>
            <w:tcW w:w="818" w:type="dxa"/>
            <w:tcBorders>
              <w:top w:val="outset" w:color="000000" w:sz="8"/>
              <w:left w:val="outset" w:color="000000" w:sz="8"/>
              <w:bottom w:val="outset" w:color="000000" w:sz="8"/>
              <w:right w:val="outset" w:color="000000" w:sz="8"/>
            </w:tcBorders>
            <w:vAlign w:val="top"/>
          </w:tcPr>
          <w:bookmarkStart w:name="601" w:id="600"/>
          <w:p>
            <w:pPr>
              <w:spacing w:after="0"/>
              <w:ind w:left="0"/>
              <w:jc w:val="center"/>
            </w:pPr>
            <w:r>
              <w:rPr>
                <w:rFonts w:ascii="Arial"/>
                <w:b w:val="false"/>
                <w:i w:val="false"/>
                <w:color w:val="000000"/>
                <w:sz w:val="15"/>
              </w:rPr>
              <w:t>59</w:t>
            </w:r>
          </w:p>
          <w:bookmarkEnd w:id="6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02" w:id="601"/>
          <w:p>
            <w:pPr>
              <w:spacing w:after="0"/>
              <w:ind w:left="0"/>
              <w:jc w:val="left"/>
            </w:pPr>
            <w:r>
              <w:rPr>
                <w:rFonts w:ascii="Arial"/>
                <w:b w:val="false"/>
                <w:i w:val="false"/>
                <w:color w:val="000000"/>
                <w:sz w:val="15"/>
              </w:rPr>
              <w:t>розширення мережі закладів дошкільної освіти;</w:t>
            </w:r>
          </w:p>
          <w:bookmarkEnd w:id="601"/>
        </w:tc>
        <w:tc>
          <w:tcPr>
            <w:tcW w:w="1087" w:type="dxa"/>
            <w:tcBorders>
              <w:top w:val="outset" w:color="000000" w:sz="8"/>
              <w:left w:val="outset" w:color="000000" w:sz="8"/>
              <w:bottom w:val="outset" w:color="000000" w:sz="8"/>
              <w:right w:val="outset" w:color="000000" w:sz="8"/>
            </w:tcBorders>
            <w:vAlign w:val="top"/>
          </w:tcPr>
          <w:bookmarkStart w:name="603" w:id="602"/>
          <w:p>
            <w:pPr>
              <w:spacing w:after="0"/>
              <w:ind w:left="0"/>
              <w:jc w:val="center"/>
            </w:pPr>
            <w:r>
              <w:rPr>
                <w:rFonts w:ascii="Arial"/>
                <w:b w:val="false"/>
                <w:i w:val="false"/>
                <w:color w:val="000000"/>
                <w:sz w:val="15"/>
              </w:rPr>
              <w:t>2016 - 2017</w:t>
            </w:r>
          </w:p>
          <w:bookmarkEnd w:id="602"/>
        </w:tc>
        <w:tc>
          <w:tcPr>
            <w:tcW w:w="1629" w:type="dxa"/>
            <w:tcBorders>
              <w:top w:val="outset" w:color="000000" w:sz="8"/>
              <w:left w:val="outset" w:color="000000" w:sz="8"/>
              <w:bottom w:val="outset" w:color="000000" w:sz="8"/>
              <w:right w:val="outset" w:color="000000" w:sz="8"/>
            </w:tcBorders>
            <w:vAlign w:val="top"/>
          </w:tcPr>
          <w:bookmarkStart w:name="604" w:id="603"/>
          <w:p>
            <w:pPr>
              <w:spacing w:after="0"/>
              <w:ind w:left="0"/>
              <w:jc w:val="left"/>
            </w:pPr>
            <w:r>
              <w:rPr>
                <w:rFonts w:ascii="Arial"/>
                <w:b w:val="false"/>
                <w:i w:val="false"/>
                <w:color w:val="000000"/>
                <w:sz w:val="15"/>
              </w:rPr>
              <w:t>Департамент освіти і науки облдержадміністрації разом з райдержадміністраціями та виконкомами міських рад міст обласного значення</w:t>
            </w:r>
          </w:p>
          <w:bookmarkEnd w:id="603"/>
        </w:tc>
        <w:tc>
          <w:tcPr>
            <w:tcW w:w="1227" w:type="dxa"/>
            <w:tcBorders>
              <w:top w:val="outset" w:color="000000" w:sz="8"/>
              <w:left w:val="outset" w:color="000000" w:sz="8"/>
              <w:bottom w:val="outset" w:color="000000" w:sz="8"/>
              <w:right w:val="outset" w:color="000000" w:sz="8"/>
            </w:tcBorders>
            <w:vAlign w:val="top"/>
          </w:tcPr>
          <w:bookmarkStart w:name="605" w:id="604"/>
          <w:p>
            <w:pPr>
              <w:spacing w:after="0"/>
              <w:ind w:left="0"/>
              <w:jc w:val="left"/>
            </w:pPr>
            <w:r>
              <w:rPr>
                <w:rFonts w:ascii="Arial"/>
                <w:b w:val="false"/>
                <w:i w:val="false"/>
                <w:color w:val="000000"/>
                <w:sz w:val="15"/>
              </w:rPr>
              <w:t>Регіональний план розширення мережі дошкільних навчальних закладів</w:t>
            </w:r>
          </w:p>
          <w:bookmarkEnd w:id="604"/>
        </w:tc>
        <w:tc>
          <w:tcPr>
            <w:tcW w:w="1090" w:type="dxa"/>
            <w:tcBorders>
              <w:top w:val="outset" w:color="000000" w:sz="8"/>
              <w:left w:val="outset" w:color="000000" w:sz="8"/>
              <w:bottom w:val="outset" w:color="000000" w:sz="8"/>
              <w:right w:val="outset" w:color="000000" w:sz="8"/>
            </w:tcBorders>
            <w:vAlign w:val="top"/>
          </w:tcPr>
          <w:bookmarkStart w:name="606" w:id="605"/>
          <w:p>
            <w:pPr>
              <w:spacing w:after="0"/>
              <w:ind w:left="0"/>
              <w:jc w:val="center"/>
            </w:pPr>
            <w:r>
              <w:rPr>
                <w:rFonts w:ascii="Arial"/>
                <w:b w:val="false"/>
                <w:i w:val="false"/>
                <w:color w:val="000000"/>
                <w:sz w:val="15"/>
              </w:rPr>
              <w:t>-</w:t>
            </w:r>
          </w:p>
          <w:bookmarkEnd w:id="605"/>
        </w:tc>
        <w:tc>
          <w:tcPr>
            <w:tcW w:w="1358" w:type="dxa"/>
            <w:tcBorders>
              <w:top w:val="outset" w:color="000000" w:sz="8"/>
              <w:left w:val="outset" w:color="000000" w:sz="8"/>
              <w:bottom w:val="outset" w:color="000000" w:sz="8"/>
              <w:right w:val="outset" w:color="000000" w:sz="8"/>
            </w:tcBorders>
            <w:vAlign w:val="top"/>
          </w:tcPr>
          <w:bookmarkStart w:name="607" w:id="606"/>
          <w:p>
            <w:pPr>
              <w:spacing w:after="0"/>
              <w:ind w:left="0"/>
              <w:jc w:val="left"/>
            </w:pPr>
            <w:r>
              <w:rPr>
                <w:rFonts w:ascii="Arial"/>
                <w:b w:val="false"/>
                <w:i w:val="false"/>
                <w:color w:val="000000"/>
                <w:sz w:val="15"/>
              </w:rPr>
              <w:t>Запорізька область</w:t>
            </w:r>
          </w:p>
          <w:bookmarkEnd w:id="606"/>
        </w:tc>
        <w:tc>
          <w:tcPr>
            <w:tcW w:w="1087" w:type="dxa"/>
            <w:tcBorders>
              <w:top w:val="outset" w:color="000000" w:sz="8"/>
              <w:left w:val="outset" w:color="000000" w:sz="8"/>
              <w:bottom w:val="outset" w:color="000000" w:sz="8"/>
              <w:right w:val="outset" w:color="000000" w:sz="8"/>
            </w:tcBorders>
            <w:vAlign w:val="top"/>
          </w:tcPr>
          <w:bookmarkStart w:name="608" w:id="607"/>
          <w:p>
            <w:pPr>
              <w:spacing w:after="0"/>
              <w:ind w:left="0"/>
              <w:jc w:val="left"/>
            </w:pPr>
            <w:r>
              <w:rPr>
                <w:rFonts w:ascii="Arial"/>
                <w:b w:val="false"/>
                <w:i w:val="false"/>
                <w:color w:val="000000"/>
                <w:sz w:val="15"/>
              </w:rPr>
              <w:t>Кількість відновлених місць, тис. місць</w:t>
            </w:r>
          </w:p>
          <w:bookmarkEnd w:id="607"/>
        </w:tc>
        <w:tc>
          <w:tcPr>
            <w:tcW w:w="1128" w:type="dxa"/>
            <w:tcBorders>
              <w:top w:val="outset" w:color="000000" w:sz="8"/>
              <w:left w:val="outset" w:color="000000" w:sz="8"/>
              <w:bottom w:val="outset" w:color="000000" w:sz="8"/>
              <w:right w:val="outset" w:color="000000" w:sz="8"/>
            </w:tcBorders>
            <w:vAlign w:val="top"/>
          </w:tcPr>
          <w:bookmarkStart w:name="609" w:id="608"/>
          <w:p>
            <w:pPr>
              <w:spacing w:after="0"/>
              <w:ind w:left="0"/>
              <w:jc w:val="center"/>
            </w:pPr>
            <w:r>
              <w:rPr>
                <w:rFonts w:ascii="Arial"/>
                <w:b w:val="false"/>
                <w:i w:val="false"/>
                <w:color w:val="000000"/>
                <w:sz w:val="15"/>
              </w:rPr>
              <w:t>57</w:t>
            </w:r>
          </w:p>
          <w:bookmarkEnd w:id="608"/>
        </w:tc>
        <w:tc>
          <w:tcPr>
            <w:tcW w:w="818" w:type="dxa"/>
            <w:tcBorders>
              <w:top w:val="outset" w:color="000000" w:sz="8"/>
              <w:left w:val="outset" w:color="000000" w:sz="8"/>
              <w:bottom w:val="outset" w:color="000000" w:sz="8"/>
              <w:right w:val="outset" w:color="000000" w:sz="8"/>
            </w:tcBorders>
            <w:vAlign w:val="top"/>
          </w:tcPr>
          <w:bookmarkStart w:name="610" w:id="609"/>
          <w:p>
            <w:pPr>
              <w:spacing w:after="0"/>
              <w:ind w:left="0"/>
              <w:jc w:val="center"/>
            </w:pPr>
            <w:r>
              <w:rPr>
                <w:rFonts w:ascii="Arial"/>
                <w:b w:val="false"/>
                <w:i w:val="false"/>
                <w:color w:val="000000"/>
                <w:sz w:val="15"/>
              </w:rPr>
              <w:t>59</w:t>
            </w:r>
          </w:p>
          <w:bookmarkEnd w:id="6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11" w:id="610"/>
          <w:p>
            <w:pPr>
              <w:spacing w:after="0"/>
              <w:ind w:left="0"/>
              <w:jc w:val="left"/>
            </w:pPr>
            <w:r>
              <w:rPr>
                <w:rFonts w:ascii="Arial"/>
                <w:b w:val="false"/>
                <w:i w:val="false"/>
                <w:color w:val="000000"/>
                <w:sz w:val="15"/>
              </w:rPr>
              <w:t>придбання шкільних автобусів з метою перевезення дітей, що проживають у сільській місцевості, для районів та об'єднаних територіальних громад області, в яких проведено оптимізацію /об'єднання/ реорганізацію загальноосвітніх навчальних закладів</w:t>
            </w:r>
          </w:p>
          <w:bookmarkEnd w:id="610"/>
        </w:tc>
        <w:tc>
          <w:tcPr>
            <w:tcW w:w="1087" w:type="dxa"/>
            <w:tcBorders>
              <w:top w:val="outset" w:color="000000" w:sz="8"/>
              <w:left w:val="outset" w:color="000000" w:sz="8"/>
              <w:bottom w:val="outset" w:color="000000" w:sz="8"/>
              <w:right w:val="outset" w:color="000000" w:sz="8"/>
            </w:tcBorders>
            <w:vAlign w:val="top"/>
          </w:tcPr>
          <w:bookmarkStart w:name="612" w:id="611"/>
          <w:p>
            <w:pPr>
              <w:spacing w:after="0"/>
              <w:ind w:left="0"/>
              <w:jc w:val="center"/>
            </w:pPr>
            <w:r>
              <w:rPr>
                <w:rFonts w:ascii="Arial"/>
                <w:b w:val="false"/>
                <w:i w:val="false"/>
                <w:color w:val="000000"/>
                <w:sz w:val="15"/>
              </w:rPr>
              <w:t>2016 - 2017</w:t>
            </w:r>
          </w:p>
          <w:bookmarkEnd w:id="611"/>
        </w:tc>
        <w:tc>
          <w:tcPr>
            <w:tcW w:w="1629" w:type="dxa"/>
            <w:tcBorders>
              <w:top w:val="outset" w:color="000000" w:sz="8"/>
              <w:left w:val="outset" w:color="000000" w:sz="8"/>
              <w:bottom w:val="outset" w:color="000000" w:sz="8"/>
              <w:right w:val="outset" w:color="000000" w:sz="8"/>
            </w:tcBorders>
            <w:vAlign w:val="top"/>
          </w:tcPr>
          <w:bookmarkStart w:name="613" w:id="612"/>
          <w:p>
            <w:pPr>
              <w:spacing w:after="0"/>
              <w:ind w:left="0"/>
              <w:jc w:val="left"/>
            </w:pPr>
            <w:r>
              <w:rPr>
                <w:rFonts w:ascii="Arial"/>
                <w:b w:val="false"/>
                <w:i w:val="false"/>
                <w:color w:val="000000"/>
                <w:sz w:val="15"/>
              </w:rPr>
              <w:t>Департамент освіти і науки облдержадміністрації разом з райдержадміністраціями та виконкомами міських рад міст обласного значення</w:t>
            </w:r>
          </w:p>
          <w:bookmarkEnd w:id="612"/>
        </w:tc>
        <w:tc>
          <w:tcPr>
            <w:tcW w:w="1227" w:type="dxa"/>
            <w:tcBorders>
              <w:top w:val="outset" w:color="000000" w:sz="8"/>
              <w:left w:val="outset" w:color="000000" w:sz="8"/>
              <w:bottom w:val="outset" w:color="000000" w:sz="8"/>
              <w:right w:val="outset" w:color="000000" w:sz="8"/>
            </w:tcBorders>
            <w:vAlign w:val="top"/>
          </w:tcPr>
          <w:bookmarkStart w:name="614" w:id="613"/>
          <w:p>
            <w:pPr>
              <w:spacing w:after="0"/>
              <w:ind w:left="0"/>
              <w:jc w:val="left"/>
            </w:pPr>
            <w:r>
              <w:rPr>
                <w:rFonts w:ascii="Arial"/>
                <w:b w:val="false"/>
                <w:i w:val="false"/>
                <w:color w:val="000000"/>
                <w:sz w:val="15"/>
              </w:rPr>
              <w:t>Програма розвитку освіти Запорізької області на 2013 - 2017 роки (рішення обласної ради від 22.11.2012 N 11 зі змінами та доповненнями)</w:t>
            </w:r>
          </w:p>
          <w:bookmarkEnd w:id="613"/>
        </w:tc>
        <w:tc>
          <w:tcPr>
            <w:tcW w:w="1090" w:type="dxa"/>
            <w:tcBorders>
              <w:top w:val="outset" w:color="000000" w:sz="8"/>
              <w:left w:val="outset" w:color="000000" w:sz="8"/>
              <w:bottom w:val="outset" w:color="000000" w:sz="8"/>
              <w:right w:val="outset" w:color="000000" w:sz="8"/>
            </w:tcBorders>
            <w:vAlign w:val="top"/>
          </w:tcPr>
          <w:bookmarkStart w:name="615" w:id="614"/>
          <w:p>
            <w:pPr>
              <w:spacing w:after="0"/>
              <w:ind w:left="0"/>
              <w:jc w:val="center"/>
            </w:pPr>
            <w:r>
              <w:rPr>
                <w:rFonts w:ascii="Arial"/>
                <w:b w:val="false"/>
                <w:i w:val="false"/>
                <w:color w:val="000000"/>
                <w:sz w:val="15"/>
              </w:rPr>
              <w:t>16800,0</w:t>
            </w:r>
            <w:r>
              <w:br/>
            </w:r>
            <w:r>
              <w:rPr>
                <w:rFonts w:ascii="Arial"/>
                <w:b w:val="false"/>
                <w:i w:val="false"/>
                <w:color w:val="000000"/>
                <w:sz w:val="15"/>
              </w:rPr>
              <w:t xml:space="preserve"> обласний бюджет (за рахунок залишку коштів освітньої субвенції з державного бюджету місцевим бюджетам)</w:t>
            </w:r>
            <w:r>
              <w:br/>
            </w:r>
            <w:r>
              <w:rPr>
                <w:rFonts w:ascii="Arial"/>
                <w:b w:val="false"/>
                <w:i w:val="false"/>
                <w:color w:val="000000"/>
                <w:sz w:val="15"/>
              </w:rPr>
              <w:t>16800,0</w:t>
            </w:r>
            <w:r>
              <w:br/>
            </w:r>
            <w:r>
              <w:rPr>
                <w:rFonts w:ascii="Arial"/>
                <w:b w:val="false"/>
                <w:i w:val="false"/>
                <w:color w:val="000000"/>
                <w:sz w:val="15"/>
              </w:rPr>
              <w:t xml:space="preserve"> місцеві бюджети</w:t>
            </w:r>
          </w:p>
          <w:bookmarkEnd w:id="614"/>
        </w:tc>
        <w:tc>
          <w:tcPr>
            <w:tcW w:w="1358" w:type="dxa"/>
            <w:tcBorders>
              <w:top w:val="outset" w:color="000000" w:sz="8"/>
              <w:left w:val="outset" w:color="000000" w:sz="8"/>
              <w:bottom w:val="outset" w:color="000000" w:sz="8"/>
              <w:right w:val="outset" w:color="000000" w:sz="8"/>
            </w:tcBorders>
            <w:vAlign w:val="top"/>
          </w:tcPr>
          <w:bookmarkStart w:name="616" w:id="615"/>
          <w:p>
            <w:pPr>
              <w:spacing w:after="0"/>
              <w:ind w:left="0"/>
              <w:jc w:val="left"/>
            </w:pPr>
            <w:r>
              <w:rPr>
                <w:rFonts w:ascii="Arial"/>
                <w:b w:val="false"/>
                <w:i w:val="false"/>
                <w:color w:val="000000"/>
                <w:sz w:val="15"/>
              </w:rPr>
              <w:t>Запорізька область</w:t>
            </w:r>
          </w:p>
          <w:bookmarkEnd w:id="615"/>
        </w:tc>
        <w:tc>
          <w:tcPr>
            <w:tcW w:w="1087" w:type="dxa"/>
            <w:tcBorders>
              <w:top w:val="outset" w:color="000000" w:sz="8"/>
              <w:left w:val="outset" w:color="000000" w:sz="8"/>
              <w:bottom w:val="outset" w:color="000000" w:sz="8"/>
              <w:right w:val="outset" w:color="000000" w:sz="8"/>
            </w:tcBorders>
            <w:vAlign w:val="top"/>
          </w:tcPr>
          <w:bookmarkStart w:name="617" w:id="616"/>
          <w:p>
            <w:pPr>
              <w:spacing w:after="0"/>
              <w:ind w:left="0"/>
              <w:jc w:val="left"/>
            </w:pPr>
            <w:r>
              <w:rPr>
                <w:rFonts w:ascii="Arial"/>
                <w:b w:val="false"/>
                <w:i w:val="false"/>
                <w:color w:val="000000"/>
                <w:sz w:val="15"/>
              </w:rPr>
              <w:t>Кількість придбаних нових шкільних автобусів</w:t>
            </w:r>
          </w:p>
          <w:bookmarkEnd w:id="616"/>
        </w:tc>
        <w:tc>
          <w:tcPr>
            <w:tcW w:w="1128" w:type="dxa"/>
            <w:tcBorders>
              <w:top w:val="outset" w:color="000000" w:sz="8"/>
              <w:left w:val="outset" w:color="000000" w:sz="8"/>
              <w:bottom w:val="outset" w:color="000000" w:sz="8"/>
              <w:right w:val="outset" w:color="000000" w:sz="8"/>
            </w:tcBorders>
            <w:vAlign w:val="top"/>
          </w:tcPr>
          <w:bookmarkStart w:name="618" w:id="617"/>
          <w:p>
            <w:pPr>
              <w:spacing w:after="0"/>
              <w:ind w:left="0"/>
              <w:jc w:val="center"/>
            </w:pPr>
            <w:r>
              <w:rPr>
                <w:rFonts w:ascii="Arial"/>
                <w:b w:val="false"/>
                <w:i w:val="false"/>
                <w:color w:val="000000"/>
                <w:sz w:val="15"/>
              </w:rPr>
              <w:t>0</w:t>
            </w:r>
          </w:p>
          <w:bookmarkEnd w:id="617"/>
        </w:tc>
        <w:tc>
          <w:tcPr>
            <w:tcW w:w="818" w:type="dxa"/>
            <w:tcBorders>
              <w:top w:val="outset" w:color="000000" w:sz="8"/>
              <w:left w:val="outset" w:color="000000" w:sz="8"/>
              <w:bottom w:val="outset" w:color="000000" w:sz="8"/>
              <w:right w:val="outset" w:color="000000" w:sz="8"/>
            </w:tcBorders>
            <w:vAlign w:val="top"/>
          </w:tcPr>
          <w:bookmarkStart w:name="619" w:id="618"/>
          <w:p>
            <w:pPr>
              <w:spacing w:after="0"/>
              <w:ind w:left="0"/>
              <w:jc w:val="center"/>
            </w:pPr>
            <w:r>
              <w:rPr>
                <w:rFonts w:ascii="Arial"/>
                <w:b w:val="false"/>
                <w:i w:val="false"/>
                <w:color w:val="000000"/>
                <w:sz w:val="15"/>
              </w:rPr>
              <w:t>15</w:t>
            </w:r>
          </w:p>
          <w:bookmarkEnd w:id="618"/>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620" w:id="619"/>
          <w:p>
            <w:pPr>
              <w:spacing w:after="0"/>
              <w:ind w:left="0"/>
              <w:jc w:val="center"/>
            </w:pPr>
            <w:r>
              <w:rPr>
                <w:rFonts w:ascii="Arial"/>
                <w:b w:val="false"/>
                <w:i w:val="false"/>
                <w:color w:val="000000"/>
                <w:sz w:val="15"/>
              </w:rPr>
              <w:t>4)</w:t>
            </w:r>
          </w:p>
          <w:bookmarkEnd w:id="619"/>
        </w:tc>
        <w:tc>
          <w:tcPr>
            <w:tcW w:w="1899" w:type="dxa"/>
            <w:vMerge w:val="restart"/>
            <w:tcBorders>
              <w:top w:val="outset" w:color="000000" w:sz="8"/>
              <w:left w:val="outset" w:color="000000" w:sz="8"/>
              <w:bottom w:val="outset" w:color="000000" w:sz="8"/>
              <w:right w:val="outset" w:color="000000" w:sz="8"/>
            </w:tcBorders>
            <w:vAlign w:val="top"/>
          </w:tcPr>
          <w:bookmarkStart w:name="621" w:id="620"/>
          <w:p>
            <w:pPr>
              <w:spacing w:after="0"/>
              <w:ind w:left="0"/>
              <w:jc w:val="left"/>
            </w:pPr>
            <w:r>
              <w:rPr>
                <w:rFonts w:ascii="Arial"/>
                <w:b w:val="false"/>
                <w:i w:val="false"/>
                <w:color w:val="000000"/>
                <w:sz w:val="15"/>
              </w:rPr>
              <w:t xml:space="preserve"> </w:t>
            </w:r>
          </w:p>
          <w:bookmarkEnd w:id="620"/>
        </w:tc>
        <w:tc>
          <w:tcPr>
            <w:tcW w:w="2040" w:type="dxa"/>
            <w:tcBorders>
              <w:top w:val="outset" w:color="000000" w:sz="8"/>
              <w:left w:val="outset" w:color="000000" w:sz="8"/>
              <w:bottom w:val="outset" w:color="000000" w:sz="8"/>
              <w:right w:val="outset" w:color="000000" w:sz="8"/>
            </w:tcBorders>
            <w:vAlign w:val="top"/>
          </w:tcPr>
          <w:bookmarkStart w:name="622" w:id="621"/>
          <w:p>
            <w:pPr>
              <w:spacing w:after="0"/>
              <w:ind w:left="0"/>
              <w:jc w:val="left"/>
            </w:pPr>
            <w:r>
              <w:rPr>
                <w:rFonts w:ascii="Arial"/>
                <w:b w:val="false"/>
                <w:i w:val="false"/>
                <w:color w:val="000000"/>
                <w:sz w:val="15"/>
              </w:rPr>
              <w:t>Створення умов для формування здорового населення:</w:t>
            </w:r>
          </w:p>
          <w:bookmarkEnd w:id="621"/>
        </w:tc>
        <w:tc>
          <w:tcPr>
            <w:tcW w:w="1087" w:type="dxa"/>
            <w:tcBorders>
              <w:top w:val="outset" w:color="000000" w:sz="8"/>
              <w:left w:val="outset" w:color="000000" w:sz="8"/>
              <w:bottom w:val="outset" w:color="000000" w:sz="8"/>
              <w:right w:val="outset" w:color="000000" w:sz="8"/>
            </w:tcBorders>
            <w:vAlign w:val="top"/>
          </w:tcPr>
          <w:bookmarkStart w:name="623" w:id="622"/>
          <w:p>
            <w:pPr>
              <w:spacing w:after="0"/>
              <w:ind w:left="0"/>
              <w:jc w:val="center"/>
            </w:pPr>
            <w:r>
              <w:rPr>
                <w:rFonts w:ascii="Arial"/>
                <w:b w:val="false"/>
                <w:i w:val="false"/>
                <w:color w:val="000000"/>
                <w:sz w:val="15"/>
              </w:rPr>
              <w:t xml:space="preserve"> </w:t>
            </w:r>
          </w:p>
          <w:bookmarkEnd w:id="622"/>
        </w:tc>
        <w:tc>
          <w:tcPr>
            <w:tcW w:w="1629" w:type="dxa"/>
            <w:tcBorders>
              <w:top w:val="outset" w:color="000000" w:sz="8"/>
              <w:left w:val="outset" w:color="000000" w:sz="8"/>
              <w:bottom w:val="outset" w:color="000000" w:sz="8"/>
              <w:right w:val="outset" w:color="000000" w:sz="8"/>
            </w:tcBorders>
            <w:vAlign w:val="top"/>
          </w:tcPr>
          <w:bookmarkStart w:name="624" w:id="623"/>
          <w:p>
            <w:pPr>
              <w:spacing w:after="0"/>
              <w:ind w:left="0"/>
              <w:jc w:val="left"/>
            </w:pPr>
            <w:r>
              <w:rPr>
                <w:rFonts w:ascii="Arial"/>
                <w:b w:val="false"/>
                <w:i w:val="false"/>
                <w:color w:val="000000"/>
                <w:sz w:val="15"/>
              </w:rPr>
              <w:t xml:space="preserve"> </w:t>
            </w:r>
          </w:p>
          <w:bookmarkEnd w:id="623"/>
        </w:tc>
        <w:tc>
          <w:tcPr>
            <w:tcW w:w="1227" w:type="dxa"/>
            <w:tcBorders>
              <w:top w:val="outset" w:color="000000" w:sz="8"/>
              <w:left w:val="outset" w:color="000000" w:sz="8"/>
              <w:bottom w:val="outset" w:color="000000" w:sz="8"/>
              <w:right w:val="outset" w:color="000000" w:sz="8"/>
            </w:tcBorders>
            <w:vAlign w:val="top"/>
          </w:tcPr>
          <w:bookmarkStart w:name="625" w:id="624"/>
          <w:p>
            <w:pPr>
              <w:spacing w:after="0"/>
              <w:ind w:left="0"/>
              <w:jc w:val="left"/>
            </w:pPr>
            <w:r>
              <w:rPr>
                <w:rFonts w:ascii="Arial"/>
                <w:b w:val="false"/>
                <w:i w:val="false"/>
                <w:color w:val="000000"/>
                <w:sz w:val="15"/>
              </w:rPr>
              <w:t xml:space="preserve"> </w:t>
            </w:r>
          </w:p>
          <w:bookmarkEnd w:id="624"/>
        </w:tc>
        <w:tc>
          <w:tcPr>
            <w:tcW w:w="1090" w:type="dxa"/>
            <w:tcBorders>
              <w:top w:val="outset" w:color="000000" w:sz="8"/>
              <w:left w:val="outset" w:color="000000" w:sz="8"/>
              <w:bottom w:val="outset" w:color="000000" w:sz="8"/>
              <w:right w:val="outset" w:color="000000" w:sz="8"/>
            </w:tcBorders>
            <w:vAlign w:val="top"/>
          </w:tcPr>
          <w:bookmarkStart w:name="626" w:id="625"/>
          <w:p>
            <w:pPr>
              <w:spacing w:after="0"/>
              <w:ind w:left="0"/>
              <w:jc w:val="both"/>
            </w:pPr>
            <w:r>
              <w:rPr>
                <w:rFonts w:ascii="Arial"/>
                <w:b w:val="false"/>
                <w:i w:val="false"/>
                <w:color w:val="000000"/>
                <w:sz w:val="15"/>
              </w:rPr>
              <w:t xml:space="preserve"> </w:t>
            </w:r>
          </w:p>
          <w:bookmarkEnd w:id="625"/>
        </w:tc>
        <w:tc>
          <w:tcPr>
            <w:tcW w:w="1358" w:type="dxa"/>
            <w:tcBorders>
              <w:top w:val="outset" w:color="000000" w:sz="8"/>
              <w:left w:val="outset" w:color="000000" w:sz="8"/>
              <w:bottom w:val="outset" w:color="000000" w:sz="8"/>
              <w:right w:val="outset" w:color="000000" w:sz="8"/>
            </w:tcBorders>
            <w:vAlign w:val="top"/>
          </w:tcPr>
          <w:bookmarkStart w:name="627" w:id="626"/>
          <w:p>
            <w:pPr>
              <w:spacing w:after="0"/>
              <w:ind w:left="0"/>
              <w:jc w:val="left"/>
            </w:pPr>
            <w:r>
              <w:rPr>
                <w:rFonts w:ascii="Arial"/>
                <w:b w:val="false"/>
                <w:i w:val="false"/>
                <w:color w:val="000000"/>
                <w:sz w:val="15"/>
              </w:rPr>
              <w:t xml:space="preserve"> </w:t>
            </w:r>
          </w:p>
          <w:bookmarkEnd w:id="626"/>
        </w:tc>
        <w:tc>
          <w:tcPr>
            <w:tcW w:w="1087" w:type="dxa"/>
            <w:tcBorders>
              <w:top w:val="outset" w:color="000000" w:sz="8"/>
              <w:left w:val="outset" w:color="000000" w:sz="8"/>
              <w:bottom w:val="outset" w:color="000000" w:sz="8"/>
              <w:right w:val="outset" w:color="000000" w:sz="8"/>
            </w:tcBorders>
            <w:vAlign w:val="top"/>
          </w:tcPr>
          <w:bookmarkStart w:name="628" w:id="627"/>
          <w:p>
            <w:pPr>
              <w:spacing w:after="0"/>
              <w:ind w:left="0"/>
              <w:jc w:val="left"/>
            </w:pPr>
            <w:r>
              <w:rPr>
                <w:rFonts w:ascii="Arial"/>
                <w:b w:val="false"/>
                <w:i w:val="false"/>
                <w:color w:val="000000"/>
                <w:sz w:val="15"/>
              </w:rPr>
              <w:t xml:space="preserve"> </w:t>
            </w:r>
          </w:p>
          <w:bookmarkEnd w:id="627"/>
        </w:tc>
        <w:tc>
          <w:tcPr>
            <w:tcW w:w="1128" w:type="dxa"/>
            <w:tcBorders>
              <w:top w:val="outset" w:color="000000" w:sz="8"/>
              <w:left w:val="outset" w:color="000000" w:sz="8"/>
              <w:bottom w:val="outset" w:color="000000" w:sz="8"/>
              <w:right w:val="outset" w:color="000000" w:sz="8"/>
            </w:tcBorders>
            <w:vAlign w:val="top"/>
          </w:tcPr>
          <w:bookmarkStart w:name="629" w:id="628"/>
          <w:p>
            <w:pPr>
              <w:spacing w:after="0"/>
              <w:ind w:left="0"/>
              <w:jc w:val="center"/>
            </w:pPr>
            <w:r>
              <w:rPr>
                <w:rFonts w:ascii="Arial"/>
                <w:b w:val="false"/>
                <w:i w:val="false"/>
                <w:color w:val="000000"/>
                <w:sz w:val="15"/>
              </w:rPr>
              <w:t xml:space="preserve"> </w:t>
            </w:r>
          </w:p>
          <w:bookmarkEnd w:id="628"/>
        </w:tc>
        <w:tc>
          <w:tcPr>
            <w:tcW w:w="818" w:type="dxa"/>
            <w:tcBorders>
              <w:top w:val="outset" w:color="000000" w:sz="8"/>
              <w:left w:val="outset" w:color="000000" w:sz="8"/>
              <w:bottom w:val="outset" w:color="000000" w:sz="8"/>
              <w:right w:val="outset" w:color="000000" w:sz="8"/>
            </w:tcBorders>
            <w:vAlign w:val="top"/>
          </w:tcPr>
          <w:bookmarkStart w:name="630" w:id="629"/>
          <w:p>
            <w:pPr>
              <w:spacing w:after="0"/>
              <w:ind w:left="0"/>
              <w:jc w:val="center"/>
            </w:pPr>
            <w:r>
              <w:rPr>
                <w:rFonts w:ascii="Arial"/>
                <w:b w:val="false"/>
                <w:i w:val="false"/>
                <w:color w:val="000000"/>
                <w:sz w:val="15"/>
              </w:rPr>
              <w:t xml:space="preserve"> </w:t>
            </w:r>
          </w:p>
          <w:bookmarkEnd w:id="6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31" w:id="630"/>
          <w:p>
            <w:pPr>
              <w:spacing w:after="0"/>
              <w:ind w:left="0"/>
              <w:jc w:val="left"/>
            </w:pPr>
            <w:r>
              <w:rPr>
                <w:rFonts w:ascii="Arial"/>
                <w:b w:val="false"/>
                <w:i w:val="false"/>
                <w:color w:val="000000"/>
                <w:sz w:val="15"/>
              </w:rPr>
              <w:t>надання високоспеціалізованої допомоги дітям, хворим на гемофілію та злоякісні новоутворення, зниження рівня інвалідізації та смертності цієї групи дітей;</w:t>
            </w:r>
          </w:p>
          <w:bookmarkEnd w:id="630"/>
        </w:tc>
        <w:tc>
          <w:tcPr>
            <w:tcW w:w="1087" w:type="dxa"/>
            <w:tcBorders>
              <w:top w:val="outset" w:color="000000" w:sz="8"/>
              <w:left w:val="outset" w:color="000000" w:sz="8"/>
              <w:bottom w:val="outset" w:color="000000" w:sz="8"/>
              <w:right w:val="outset" w:color="000000" w:sz="8"/>
            </w:tcBorders>
            <w:vAlign w:val="top"/>
          </w:tcPr>
          <w:bookmarkStart w:name="632" w:id="631"/>
          <w:p>
            <w:pPr>
              <w:spacing w:after="0"/>
              <w:ind w:left="0"/>
              <w:jc w:val="center"/>
            </w:pPr>
            <w:r>
              <w:rPr>
                <w:rFonts w:ascii="Arial"/>
                <w:b w:val="false"/>
                <w:i w:val="false"/>
                <w:color w:val="000000"/>
                <w:sz w:val="15"/>
              </w:rPr>
              <w:t>2016 - 2017</w:t>
            </w:r>
          </w:p>
          <w:bookmarkEnd w:id="631"/>
        </w:tc>
        <w:tc>
          <w:tcPr>
            <w:tcW w:w="1629" w:type="dxa"/>
            <w:tcBorders>
              <w:top w:val="outset" w:color="000000" w:sz="8"/>
              <w:left w:val="outset" w:color="000000" w:sz="8"/>
              <w:bottom w:val="outset" w:color="000000" w:sz="8"/>
              <w:right w:val="outset" w:color="000000" w:sz="8"/>
            </w:tcBorders>
            <w:vAlign w:val="top"/>
          </w:tcPr>
          <w:bookmarkStart w:name="633" w:id="632"/>
          <w:p>
            <w:pPr>
              <w:spacing w:after="0"/>
              <w:ind w:left="0"/>
              <w:jc w:val="left"/>
            </w:pPr>
            <w:r>
              <w:rPr>
                <w:rFonts w:ascii="Arial"/>
                <w:b w:val="false"/>
                <w:i w:val="false"/>
                <w:color w:val="000000"/>
                <w:sz w:val="15"/>
              </w:rPr>
              <w:t>Департамент охорони здоров'я облдержадміністрації</w:t>
            </w:r>
          </w:p>
          <w:bookmarkEnd w:id="632"/>
        </w:tc>
        <w:tc>
          <w:tcPr>
            <w:tcW w:w="1227" w:type="dxa"/>
            <w:tcBorders>
              <w:top w:val="outset" w:color="000000" w:sz="8"/>
              <w:left w:val="outset" w:color="000000" w:sz="8"/>
              <w:bottom w:val="outset" w:color="000000" w:sz="8"/>
              <w:right w:val="outset" w:color="000000" w:sz="8"/>
            </w:tcBorders>
            <w:vAlign w:val="top"/>
          </w:tcPr>
          <w:bookmarkStart w:name="634" w:id="633"/>
          <w:p>
            <w:pPr>
              <w:spacing w:after="0"/>
              <w:ind w:left="0"/>
              <w:jc w:val="left"/>
            </w:pPr>
            <w:r>
              <w:rPr>
                <w:rFonts w:ascii="Arial"/>
                <w:b w:val="false"/>
                <w:i w:val="false"/>
                <w:color w:val="000000"/>
                <w:sz w:val="15"/>
              </w:rPr>
              <w:t>Обласна програма "Дитяча онкогематологія та гемофілія" на 2013 - 2018 роки (рішення обласної ради від 22.11.2012 N 22)</w:t>
            </w:r>
          </w:p>
          <w:bookmarkEnd w:id="633"/>
        </w:tc>
        <w:tc>
          <w:tcPr>
            <w:tcW w:w="1090" w:type="dxa"/>
            <w:tcBorders>
              <w:top w:val="outset" w:color="000000" w:sz="8"/>
              <w:left w:val="outset" w:color="000000" w:sz="8"/>
              <w:bottom w:val="outset" w:color="000000" w:sz="8"/>
              <w:right w:val="outset" w:color="000000" w:sz="8"/>
            </w:tcBorders>
            <w:vAlign w:val="top"/>
          </w:tcPr>
          <w:bookmarkStart w:name="635" w:id="634"/>
          <w:p>
            <w:pPr>
              <w:spacing w:after="0"/>
              <w:ind w:left="0"/>
              <w:jc w:val="center"/>
            </w:pPr>
            <w:r>
              <w:rPr>
                <w:rFonts w:ascii="Arial"/>
                <w:b w:val="false"/>
                <w:i w:val="false"/>
                <w:color w:val="000000"/>
                <w:sz w:val="15"/>
              </w:rPr>
              <w:t>2872,9</w:t>
            </w:r>
            <w:r>
              <w:br/>
            </w:r>
            <w:r>
              <w:rPr>
                <w:rFonts w:ascii="Arial"/>
                <w:b w:val="false"/>
                <w:i w:val="false"/>
                <w:color w:val="000000"/>
                <w:sz w:val="15"/>
              </w:rPr>
              <w:t>обласний бюджет</w:t>
            </w:r>
            <w:r>
              <w:br/>
            </w:r>
            <w:r>
              <w:rPr>
                <w:rFonts w:ascii="Arial"/>
                <w:b w:val="false"/>
                <w:i w:val="false"/>
                <w:color w:val="000000"/>
                <w:sz w:val="15"/>
              </w:rPr>
              <w:t>(2016 рік)</w:t>
            </w:r>
          </w:p>
          <w:bookmarkEnd w:id="634"/>
        </w:tc>
        <w:tc>
          <w:tcPr>
            <w:tcW w:w="1358" w:type="dxa"/>
            <w:tcBorders>
              <w:top w:val="outset" w:color="000000" w:sz="8"/>
              <w:left w:val="outset" w:color="000000" w:sz="8"/>
              <w:bottom w:val="outset" w:color="000000" w:sz="8"/>
              <w:right w:val="outset" w:color="000000" w:sz="8"/>
            </w:tcBorders>
            <w:vAlign w:val="top"/>
          </w:tcPr>
          <w:bookmarkStart w:name="636" w:id="635"/>
          <w:p>
            <w:pPr>
              <w:spacing w:after="0"/>
              <w:ind w:left="0"/>
              <w:jc w:val="left"/>
            </w:pPr>
            <w:r>
              <w:rPr>
                <w:rFonts w:ascii="Arial"/>
                <w:b w:val="false"/>
                <w:i w:val="false"/>
                <w:color w:val="000000"/>
                <w:sz w:val="15"/>
              </w:rPr>
              <w:t>Запорізька область</w:t>
            </w:r>
          </w:p>
          <w:bookmarkEnd w:id="635"/>
        </w:tc>
        <w:tc>
          <w:tcPr>
            <w:tcW w:w="1087" w:type="dxa"/>
            <w:tcBorders>
              <w:top w:val="outset" w:color="000000" w:sz="8"/>
              <w:left w:val="outset" w:color="000000" w:sz="8"/>
              <w:bottom w:val="outset" w:color="000000" w:sz="8"/>
              <w:right w:val="outset" w:color="000000" w:sz="8"/>
            </w:tcBorders>
            <w:vAlign w:val="top"/>
          </w:tcPr>
          <w:bookmarkStart w:name="637" w:id="636"/>
          <w:p>
            <w:pPr>
              <w:spacing w:after="0"/>
              <w:ind w:left="0"/>
              <w:jc w:val="left"/>
            </w:pPr>
            <w:r>
              <w:rPr>
                <w:rFonts w:ascii="Arial"/>
                <w:b w:val="false"/>
                <w:i w:val="false"/>
                <w:color w:val="000000"/>
                <w:sz w:val="15"/>
              </w:rPr>
              <w:t>Показник летальності дітей, зумовленої онкогематологічними захворюваннями та новоутвореннями (%)</w:t>
            </w:r>
          </w:p>
          <w:bookmarkEnd w:id="636"/>
        </w:tc>
        <w:tc>
          <w:tcPr>
            <w:tcW w:w="1128" w:type="dxa"/>
            <w:tcBorders>
              <w:top w:val="outset" w:color="000000" w:sz="8"/>
              <w:left w:val="outset" w:color="000000" w:sz="8"/>
              <w:bottom w:val="outset" w:color="000000" w:sz="8"/>
              <w:right w:val="outset" w:color="000000" w:sz="8"/>
            </w:tcBorders>
            <w:vAlign w:val="top"/>
          </w:tcPr>
          <w:bookmarkStart w:name="638" w:id="637"/>
          <w:p>
            <w:pPr>
              <w:spacing w:after="0"/>
              <w:ind w:left="0"/>
              <w:jc w:val="center"/>
            </w:pPr>
            <w:r>
              <w:rPr>
                <w:rFonts w:ascii="Arial"/>
                <w:b w:val="false"/>
                <w:i w:val="false"/>
                <w:color w:val="000000"/>
                <w:sz w:val="15"/>
              </w:rPr>
              <w:t>15,8 %</w:t>
            </w:r>
          </w:p>
          <w:bookmarkEnd w:id="637"/>
        </w:tc>
        <w:tc>
          <w:tcPr>
            <w:tcW w:w="818" w:type="dxa"/>
            <w:tcBorders>
              <w:top w:val="outset" w:color="000000" w:sz="8"/>
              <w:left w:val="outset" w:color="000000" w:sz="8"/>
              <w:bottom w:val="outset" w:color="000000" w:sz="8"/>
              <w:right w:val="outset" w:color="000000" w:sz="8"/>
            </w:tcBorders>
            <w:vAlign w:val="top"/>
          </w:tcPr>
          <w:bookmarkStart w:name="639" w:id="638"/>
          <w:p>
            <w:pPr>
              <w:spacing w:after="0"/>
              <w:ind w:left="0"/>
              <w:jc w:val="center"/>
            </w:pPr>
            <w:r>
              <w:rPr>
                <w:rFonts w:ascii="Arial"/>
                <w:b w:val="false"/>
                <w:i w:val="false"/>
                <w:color w:val="000000"/>
                <w:sz w:val="15"/>
              </w:rPr>
              <w:t>15,8 %</w:t>
            </w:r>
          </w:p>
          <w:bookmarkEnd w:id="6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40" w:id="639"/>
          <w:p>
            <w:pPr>
              <w:spacing w:after="0"/>
              <w:ind w:left="0"/>
              <w:jc w:val="left"/>
            </w:pPr>
            <w:r>
              <w:rPr>
                <w:rFonts w:ascii="Arial"/>
                <w:b w:val="false"/>
                <w:i w:val="false"/>
                <w:color w:val="000000"/>
                <w:sz w:val="15"/>
              </w:rPr>
              <w:t>підвищення ефективності заходів з профілактики злоякісних новоутворень, підвищення якості профілактики онкологічних; захворювань, доступності медичної допомоги для онкологічних хворих Запорізької області, підвищення показника одужання, зниження рівня смертності хворих, які помирають протягом року після встановлення діагнозу і смертності від злоякісних новоутворень</w:t>
            </w:r>
          </w:p>
          <w:bookmarkEnd w:id="639"/>
        </w:tc>
        <w:tc>
          <w:tcPr>
            <w:tcW w:w="1087" w:type="dxa"/>
            <w:tcBorders>
              <w:top w:val="outset" w:color="000000" w:sz="8"/>
              <w:left w:val="outset" w:color="000000" w:sz="8"/>
              <w:bottom w:val="outset" w:color="000000" w:sz="8"/>
              <w:right w:val="outset" w:color="000000" w:sz="8"/>
            </w:tcBorders>
            <w:vAlign w:val="top"/>
          </w:tcPr>
          <w:bookmarkStart w:name="641" w:id="640"/>
          <w:p>
            <w:pPr>
              <w:spacing w:after="0"/>
              <w:ind w:left="0"/>
              <w:jc w:val="center"/>
            </w:pPr>
            <w:r>
              <w:rPr>
                <w:rFonts w:ascii="Arial"/>
                <w:b w:val="false"/>
                <w:i w:val="false"/>
                <w:color w:val="000000"/>
                <w:sz w:val="15"/>
              </w:rPr>
              <w:t>2016</w:t>
            </w:r>
          </w:p>
          <w:bookmarkEnd w:id="640"/>
        </w:tc>
        <w:tc>
          <w:tcPr>
            <w:tcW w:w="1629" w:type="dxa"/>
            <w:tcBorders>
              <w:top w:val="outset" w:color="000000" w:sz="8"/>
              <w:left w:val="outset" w:color="000000" w:sz="8"/>
              <w:bottom w:val="outset" w:color="000000" w:sz="8"/>
              <w:right w:val="outset" w:color="000000" w:sz="8"/>
            </w:tcBorders>
            <w:vAlign w:val="top"/>
          </w:tcPr>
          <w:bookmarkStart w:name="642" w:id="641"/>
          <w:p>
            <w:pPr>
              <w:spacing w:after="0"/>
              <w:ind w:left="0"/>
              <w:jc w:val="left"/>
            </w:pPr>
            <w:r>
              <w:rPr>
                <w:rFonts w:ascii="Arial"/>
                <w:b w:val="false"/>
                <w:i w:val="false"/>
                <w:color w:val="000000"/>
                <w:sz w:val="15"/>
              </w:rPr>
              <w:t>Департамент охорони здоров'я облдержадміністрації</w:t>
            </w:r>
          </w:p>
          <w:bookmarkEnd w:id="641"/>
        </w:tc>
        <w:tc>
          <w:tcPr>
            <w:tcW w:w="1227" w:type="dxa"/>
            <w:tcBorders>
              <w:top w:val="outset" w:color="000000" w:sz="8"/>
              <w:left w:val="outset" w:color="000000" w:sz="8"/>
              <w:bottom w:val="outset" w:color="000000" w:sz="8"/>
              <w:right w:val="outset" w:color="000000" w:sz="8"/>
            </w:tcBorders>
            <w:vAlign w:val="top"/>
          </w:tcPr>
          <w:bookmarkStart w:name="643" w:id="642"/>
          <w:p>
            <w:pPr>
              <w:spacing w:after="0"/>
              <w:ind w:left="0"/>
              <w:jc w:val="left"/>
            </w:pPr>
            <w:r>
              <w:rPr>
                <w:rFonts w:ascii="Arial"/>
                <w:b w:val="false"/>
                <w:i w:val="false"/>
                <w:color w:val="000000"/>
                <w:sz w:val="15"/>
              </w:rPr>
              <w:t>Програма боротьби з онкологічними захворюваннями в Запорізькій області на період до 2016 року (рішення обласної ради від 14.05.2010 N 15)</w:t>
            </w:r>
          </w:p>
          <w:bookmarkEnd w:id="642"/>
        </w:tc>
        <w:tc>
          <w:tcPr>
            <w:tcW w:w="1090" w:type="dxa"/>
            <w:tcBorders>
              <w:top w:val="outset" w:color="000000" w:sz="8"/>
              <w:left w:val="outset" w:color="000000" w:sz="8"/>
              <w:bottom w:val="outset" w:color="000000" w:sz="8"/>
              <w:right w:val="outset" w:color="000000" w:sz="8"/>
            </w:tcBorders>
            <w:vAlign w:val="top"/>
          </w:tcPr>
          <w:bookmarkStart w:name="644" w:id="643"/>
          <w:p>
            <w:pPr>
              <w:spacing w:after="0"/>
              <w:ind w:left="0"/>
              <w:jc w:val="center"/>
            </w:pPr>
            <w:r>
              <w:rPr>
                <w:rFonts w:ascii="Arial"/>
                <w:b w:val="false"/>
                <w:i w:val="false"/>
                <w:color w:val="000000"/>
                <w:sz w:val="15"/>
              </w:rPr>
              <w:t>4000,0</w:t>
            </w:r>
            <w:r>
              <w:br/>
            </w:r>
            <w:r>
              <w:rPr>
                <w:rFonts w:ascii="Arial"/>
                <w:b w:val="false"/>
                <w:i w:val="false"/>
                <w:color w:val="000000"/>
                <w:sz w:val="15"/>
              </w:rPr>
              <w:t>обласний бюджет</w:t>
            </w:r>
          </w:p>
          <w:bookmarkEnd w:id="643"/>
        </w:tc>
        <w:tc>
          <w:tcPr>
            <w:tcW w:w="1358" w:type="dxa"/>
            <w:tcBorders>
              <w:top w:val="outset" w:color="000000" w:sz="8"/>
              <w:left w:val="outset" w:color="000000" w:sz="8"/>
              <w:bottom w:val="outset" w:color="000000" w:sz="8"/>
              <w:right w:val="outset" w:color="000000" w:sz="8"/>
            </w:tcBorders>
            <w:vAlign w:val="top"/>
          </w:tcPr>
          <w:bookmarkStart w:name="645" w:id="644"/>
          <w:p>
            <w:pPr>
              <w:spacing w:after="0"/>
              <w:ind w:left="0"/>
              <w:jc w:val="left"/>
            </w:pPr>
            <w:r>
              <w:rPr>
                <w:rFonts w:ascii="Arial"/>
                <w:b w:val="false"/>
                <w:i w:val="false"/>
                <w:color w:val="000000"/>
                <w:sz w:val="15"/>
              </w:rPr>
              <w:t>Запорізька область</w:t>
            </w:r>
          </w:p>
          <w:bookmarkEnd w:id="644"/>
        </w:tc>
        <w:tc>
          <w:tcPr>
            <w:tcW w:w="1087" w:type="dxa"/>
            <w:tcBorders>
              <w:top w:val="outset" w:color="000000" w:sz="8"/>
              <w:left w:val="outset" w:color="000000" w:sz="8"/>
              <w:bottom w:val="outset" w:color="000000" w:sz="8"/>
              <w:right w:val="outset" w:color="000000" w:sz="8"/>
            </w:tcBorders>
            <w:vAlign w:val="top"/>
          </w:tcPr>
          <w:bookmarkStart w:name="646" w:id="645"/>
          <w:p>
            <w:pPr>
              <w:spacing w:after="0"/>
              <w:ind w:left="0"/>
              <w:jc w:val="left"/>
            </w:pPr>
            <w:r>
              <w:rPr>
                <w:rFonts w:ascii="Arial"/>
                <w:b w:val="false"/>
                <w:i w:val="false"/>
                <w:color w:val="000000"/>
                <w:sz w:val="15"/>
              </w:rPr>
              <w:t>Показник летальності хворих до року від онкологічних захворювань (на 10 тис. населення)</w:t>
            </w:r>
          </w:p>
          <w:bookmarkEnd w:id="645"/>
        </w:tc>
        <w:tc>
          <w:tcPr>
            <w:tcW w:w="1128" w:type="dxa"/>
            <w:tcBorders>
              <w:top w:val="outset" w:color="000000" w:sz="8"/>
              <w:left w:val="outset" w:color="000000" w:sz="8"/>
              <w:bottom w:val="outset" w:color="000000" w:sz="8"/>
              <w:right w:val="outset" w:color="000000" w:sz="8"/>
            </w:tcBorders>
            <w:vAlign w:val="top"/>
          </w:tcPr>
          <w:bookmarkStart w:name="647" w:id="646"/>
          <w:p>
            <w:pPr>
              <w:spacing w:after="0"/>
              <w:ind w:left="0"/>
              <w:jc w:val="center"/>
            </w:pPr>
            <w:r>
              <w:rPr>
                <w:rFonts w:ascii="Arial"/>
                <w:b w:val="false"/>
                <w:i w:val="false"/>
                <w:color w:val="000000"/>
                <w:sz w:val="15"/>
              </w:rPr>
              <w:t>28,5 на 10 тис. населення</w:t>
            </w:r>
          </w:p>
          <w:bookmarkEnd w:id="646"/>
        </w:tc>
        <w:tc>
          <w:tcPr>
            <w:tcW w:w="818" w:type="dxa"/>
            <w:tcBorders>
              <w:top w:val="outset" w:color="000000" w:sz="8"/>
              <w:left w:val="outset" w:color="000000" w:sz="8"/>
              <w:bottom w:val="outset" w:color="000000" w:sz="8"/>
              <w:right w:val="outset" w:color="000000" w:sz="8"/>
            </w:tcBorders>
            <w:vAlign w:val="top"/>
          </w:tcPr>
          <w:bookmarkStart w:name="648" w:id="647"/>
          <w:p>
            <w:pPr>
              <w:spacing w:after="0"/>
              <w:ind w:left="0"/>
              <w:jc w:val="center"/>
            </w:pPr>
            <w:r>
              <w:rPr>
                <w:rFonts w:ascii="Arial"/>
                <w:b w:val="false"/>
                <w:i w:val="false"/>
                <w:color w:val="000000"/>
                <w:sz w:val="15"/>
              </w:rPr>
              <w:t>28,5 на 10 тис. населення</w:t>
            </w:r>
          </w:p>
          <w:bookmarkEnd w:id="6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49" w:id="648"/>
          <w:p>
            <w:pPr>
              <w:spacing w:after="0"/>
              <w:ind w:left="0"/>
              <w:jc w:val="left"/>
            </w:pPr>
            <w:r>
              <w:rPr>
                <w:rFonts w:ascii="Arial"/>
                <w:b w:val="false"/>
                <w:i w:val="false"/>
                <w:color w:val="000000"/>
                <w:sz w:val="15"/>
              </w:rPr>
              <w:t>забезпечення підтримки та розвитку мережі центрів фізичного здоров'я населення "Спорт для всіх", спортивних клубів;</w:t>
            </w:r>
          </w:p>
          <w:bookmarkEnd w:id="648"/>
        </w:tc>
        <w:tc>
          <w:tcPr>
            <w:tcW w:w="1087" w:type="dxa"/>
            <w:tcBorders>
              <w:top w:val="outset" w:color="000000" w:sz="8"/>
              <w:left w:val="outset" w:color="000000" w:sz="8"/>
              <w:bottom w:val="outset" w:color="000000" w:sz="8"/>
              <w:right w:val="outset" w:color="000000" w:sz="8"/>
            </w:tcBorders>
            <w:vAlign w:val="top"/>
          </w:tcPr>
          <w:bookmarkStart w:name="650" w:id="649"/>
          <w:p>
            <w:pPr>
              <w:spacing w:after="0"/>
              <w:ind w:left="0"/>
              <w:jc w:val="center"/>
            </w:pPr>
            <w:r>
              <w:rPr>
                <w:rFonts w:ascii="Arial"/>
                <w:b w:val="false"/>
                <w:i w:val="false"/>
                <w:color w:val="000000"/>
                <w:sz w:val="15"/>
              </w:rPr>
              <w:t>2016</w:t>
            </w:r>
          </w:p>
          <w:bookmarkEnd w:id="649"/>
        </w:tc>
        <w:tc>
          <w:tcPr>
            <w:tcW w:w="1629" w:type="dxa"/>
            <w:tcBorders>
              <w:top w:val="outset" w:color="000000" w:sz="8"/>
              <w:left w:val="outset" w:color="000000" w:sz="8"/>
              <w:bottom w:val="outset" w:color="000000" w:sz="8"/>
              <w:right w:val="outset" w:color="000000" w:sz="8"/>
            </w:tcBorders>
            <w:vAlign w:val="top"/>
          </w:tcPr>
          <w:bookmarkStart w:name="651" w:id="650"/>
          <w:p>
            <w:pPr>
              <w:spacing w:after="0"/>
              <w:ind w:left="0"/>
              <w:jc w:val="left"/>
            </w:pPr>
            <w:r>
              <w:rPr>
                <w:rFonts w:ascii="Arial"/>
                <w:b w:val="false"/>
                <w:i w:val="false"/>
                <w:color w:val="000000"/>
                <w:sz w:val="15"/>
              </w:rPr>
              <w:t>Управління молоді, фізичної культури та спорту облдержадміністрації</w:t>
            </w:r>
          </w:p>
          <w:bookmarkEnd w:id="650"/>
        </w:tc>
        <w:tc>
          <w:tcPr>
            <w:tcW w:w="1227" w:type="dxa"/>
            <w:tcBorders>
              <w:top w:val="outset" w:color="000000" w:sz="8"/>
              <w:left w:val="outset" w:color="000000" w:sz="8"/>
              <w:bottom w:val="outset" w:color="000000" w:sz="8"/>
              <w:right w:val="outset" w:color="000000" w:sz="8"/>
            </w:tcBorders>
            <w:vAlign w:val="top"/>
          </w:tcPr>
          <w:bookmarkStart w:name="652" w:id="651"/>
          <w:p>
            <w:pPr>
              <w:spacing w:after="0"/>
              <w:ind w:left="0"/>
              <w:jc w:val="left"/>
            </w:pPr>
            <w:r>
              <w:rPr>
                <w:rFonts w:ascii="Arial"/>
                <w:b w:val="false"/>
                <w:i w:val="false"/>
                <w:color w:val="000000"/>
                <w:sz w:val="15"/>
              </w:rPr>
              <w:t>Обласна цільова програма розвитку фізичної культури і спорту у Запорізькій області на 2012 - 2016 роки</w:t>
            </w:r>
          </w:p>
          <w:bookmarkEnd w:id="651"/>
        </w:tc>
        <w:tc>
          <w:tcPr>
            <w:tcW w:w="1090" w:type="dxa"/>
            <w:tcBorders>
              <w:top w:val="outset" w:color="000000" w:sz="8"/>
              <w:left w:val="outset" w:color="000000" w:sz="8"/>
              <w:bottom w:val="outset" w:color="000000" w:sz="8"/>
              <w:right w:val="outset" w:color="000000" w:sz="8"/>
            </w:tcBorders>
            <w:vAlign w:val="top"/>
          </w:tcPr>
          <w:bookmarkStart w:name="653" w:id="652"/>
          <w:p>
            <w:pPr>
              <w:spacing w:after="0"/>
              <w:ind w:left="0"/>
              <w:jc w:val="center"/>
            </w:pPr>
            <w:r>
              <w:rPr>
                <w:rFonts w:ascii="Arial"/>
                <w:b w:val="false"/>
                <w:i w:val="false"/>
                <w:color w:val="000000"/>
                <w:sz w:val="15"/>
              </w:rPr>
              <w:t>498,925</w:t>
            </w:r>
            <w:r>
              <w:br/>
            </w:r>
            <w:r>
              <w:rPr>
                <w:rFonts w:ascii="Arial"/>
                <w:b w:val="false"/>
                <w:i w:val="false"/>
                <w:color w:val="000000"/>
                <w:sz w:val="15"/>
              </w:rPr>
              <w:t>обласний бюджет</w:t>
            </w:r>
            <w:r>
              <w:br/>
            </w:r>
            <w:r>
              <w:rPr>
                <w:rFonts w:ascii="Arial"/>
                <w:b w:val="false"/>
                <w:i w:val="false"/>
                <w:color w:val="000000"/>
                <w:sz w:val="15"/>
              </w:rPr>
              <w:t>272,307</w:t>
            </w:r>
            <w:r>
              <w:br/>
            </w:r>
            <w:r>
              <w:rPr>
                <w:rFonts w:ascii="Arial"/>
                <w:b w:val="false"/>
                <w:i w:val="false"/>
                <w:color w:val="000000"/>
                <w:sz w:val="15"/>
              </w:rPr>
              <w:t>бюджет Мелітопольського району</w:t>
            </w:r>
          </w:p>
          <w:bookmarkEnd w:id="652"/>
        </w:tc>
        <w:tc>
          <w:tcPr>
            <w:tcW w:w="1358" w:type="dxa"/>
            <w:tcBorders>
              <w:top w:val="outset" w:color="000000" w:sz="8"/>
              <w:left w:val="outset" w:color="000000" w:sz="8"/>
              <w:bottom w:val="outset" w:color="000000" w:sz="8"/>
              <w:right w:val="outset" w:color="000000" w:sz="8"/>
            </w:tcBorders>
            <w:vAlign w:val="top"/>
          </w:tcPr>
          <w:bookmarkStart w:name="654" w:id="653"/>
          <w:p>
            <w:pPr>
              <w:spacing w:after="0"/>
              <w:ind w:left="0"/>
              <w:jc w:val="left"/>
            </w:pPr>
            <w:r>
              <w:rPr>
                <w:rFonts w:ascii="Arial"/>
                <w:b w:val="false"/>
                <w:i w:val="false"/>
                <w:color w:val="000000"/>
                <w:sz w:val="15"/>
              </w:rPr>
              <w:t>Мелітопольський район</w:t>
            </w:r>
          </w:p>
          <w:bookmarkEnd w:id="653"/>
        </w:tc>
        <w:tc>
          <w:tcPr>
            <w:tcW w:w="1087" w:type="dxa"/>
            <w:tcBorders>
              <w:top w:val="outset" w:color="000000" w:sz="8"/>
              <w:left w:val="outset" w:color="000000" w:sz="8"/>
              <w:bottom w:val="outset" w:color="000000" w:sz="8"/>
              <w:right w:val="outset" w:color="000000" w:sz="8"/>
            </w:tcBorders>
            <w:vAlign w:val="top"/>
          </w:tcPr>
          <w:bookmarkStart w:name="655" w:id="654"/>
          <w:p>
            <w:pPr>
              <w:spacing w:after="0"/>
              <w:ind w:left="0"/>
              <w:jc w:val="left"/>
            </w:pPr>
            <w:r>
              <w:rPr>
                <w:rFonts w:ascii="Arial"/>
                <w:b w:val="false"/>
                <w:i w:val="false"/>
                <w:color w:val="000000"/>
                <w:sz w:val="15"/>
              </w:rPr>
              <w:t>Кількість новостворених центрів на території області</w:t>
            </w:r>
          </w:p>
          <w:bookmarkEnd w:id="654"/>
        </w:tc>
        <w:tc>
          <w:tcPr>
            <w:tcW w:w="1128" w:type="dxa"/>
            <w:tcBorders>
              <w:top w:val="outset" w:color="000000" w:sz="8"/>
              <w:left w:val="outset" w:color="000000" w:sz="8"/>
              <w:bottom w:val="outset" w:color="000000" w:sz="8"/>
              <w:right w:val="outset" w:color="000000" w:sz="8"/>
            </w:tcBorders>
            <w:vAlign w:val="top"/>
          </w:tcPr>
          <w:bookmarkStart w:name="656" w:id="655"/>
          <w:p>
            <w:pPr>
              <w:spacing w:after="0"/>
              <w:ind w:left="0"/>
              <w:jc w:val="center"/>
            </w:pPr>
            <w:r>
              <w:rPr>
                <w:rFonts w:ascii="Arial"/>
                <w:b w:val="false"/>
                <w:i w:val="false"/>
                <w:color w:val="000000"/>
                <w:sz w:val="15"/>
              </w:rPr>
              <w:t>20</w:t>
            </w:r>
          </w:p>
          <w:bookmarkEnd w:id="655"/>
        </w:tc>
        <w:tc>
          <w:tcPr>
            <w:tcW w:w="818" w:type="dxa"/>
            <w:tcBorders>
              <w:top w:val="outset" w:color="000000" w:sz="8"/>
              <w:left w:val="outset" w:color="000000" w:sz="8"/>
              <w:bottom w:val="outset" w:color="000000" w:sz="8"/>
              <w:right w:val="outset" w:color="000000" w:sz="8"/>
            </w:tcBorders>
            <w:vAlign w:val="top"/>
          </w:tcPr>
          <w:bookmarkStart w:name="657" w:id="656"/>
          <w:p>
            <w:pPr>
              <w:spacing w:after="0"/>
              <w:ind w:left="0"/>
              <w:jc w:val="center"/>
            </w:pPr>
            <w:r>
              <w:rPr>
                <w:rFonts w:ascii="Arial"/>
                <w:b w:val="false"/>
                <w:i w:val="false"/>
                <w:color w:val="000000"/>
                <w:sz w:val="15"/>
              </w:rPr>
              <w:t>21</w:t>
            </w:r>
          </w:p>
          <w:bookmarkEnd w:id="6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58" w:id="657"/>
          <w:p>
            <w:pPr>
              <w:spacing w:after="0"/>
              <w:ind w:left="0"/>
              <w:jc w:val="left"/>
            </w:pPr>
            <w:r>
              <w:rPr>
                <w:rFonts w:ascii="Arial"/>
                <w:b w:val="false"/>
                <w:i w:val="false"/>
                <w:color w:val="000000"/>
                <w:sz w:val="15"/>
              </w:rPr>
              <w:t>підтримка діяльності закладів дитячо-юнацького та резервного спорту;</w:t>
            </w:r>
          </w:p>
          <w:bookmarkEnd w:id="657"/>
        </w:tc>
        <w:tc>
          <w:tcPr>
            <w:tcW w:w="1087" w:type="dxa"/>
            <w:tcBorders>
              <w:top w:val="outset" w:color="000000" w:sz="8"/>
              <w:left w:val="outset" w:color="000000" w:sz="8"/>
              <w:bottom w:val="outset" w:color="000000" w:sz="8"/>
              <w:right w:val="outset" w:color="000000" w:sz="8"/>
            </w:tcBorders>
            <w:vAlign w:val="top"/>
          </w:tcPr>
          <w:bookmarkStart w:name="659" w:id="658"/>
          <w:p>
            <w:pPr>
              <w:spacing w:after="0"/>
              <w:ind w:left="0"/>
              <w:jc w:val="center"/>
            </w:pPr>
            <w:r>
              <w:rPr>
                <w:rFonts w:ascii="Arial"/>
                <w:b w:val="false"/>
                <w:i w:val="false"/>
                <w:color w:val="000000"/>
                <w:sz w:val="15"/>
              </w:rPr>
              <w:t>2016</w:t>
            </w:r>
          </w:p>
          <w:bookmarkEnd w:id="658"/>
        </w:tc>
        <w:tc>
          <w:tcPr>
            <w:tcW w:w="1629" w:type="dxa"/>
            <w:tcBorders>
              <w:top w:val="outset" w:color="000000" w:sz="8"/>
              <w:left w:val="outset" w:color="000000" w:sz="8"/>
              <w:bottom w:val="outset" w:color="000000" w:sz="8"/>
              <w:right w:val="outset" w:color="000000" w:sz="8"/>
            </w:tcBorders>
            <w:vAlign w:val="top"/>
          </w:tcPr>
          <w:bookmarkStart w:name="660" w:id="659"/>
          <w:p>
            <w:pPr>
              <w:spacing w:after="0"/>
              <w:ind w:left="0"/>
              <w:jc w:val="left"/>
            </w:pPr>
            <w:r>
              <w:rPr>
                <w:rFonts w:ascii="Arial"/>
                <w:b w:val="false"/>
                <w:i w:val="false"/>
                <w:color w:val="000000"/>
                <w:sz w:val="15"/>
              </w:rPr>
              <w:t>Управління молоді, фізичної культури та спорту облдержадміністрації</w:t>
            </w:r>
          </w:p>
          <w:bookmarkEnd w:id="659"/>
        </w:tc>
        <w:tc>
          <w:tcPr>
            <w:tcW w:w="1227" w:type="dxa"/>
            <w:tcBorders>
              <w:top w:val="outset" w:color="000000" w:sz="8"/>
              <w:left w:val="outset" w:color="000000" w:sz="8"/>
              <w:bottom w:val="outset" w:color="000000" w:sz="8"/>
              <w:right w:val="outset" w:color="000000" w:sz="8"/>
            </w:tcBorders>
            <w:vAlign w:val="top"/>
          </w:tcPr>
          <w:bookmarkStart w:name="661" w:id="660"/>
          <w:p>
            <w:pPr>
              <w:spacing w:after="0"/>
              <w:ind w:left="0"/>
              <w:jc w:val="left"/>
            </w:pPr>
            <w:r>
              <w:rPr>
                <w:rFonts w:ascii="Arial"/>
                <w:b w:val="false"/>
                <w:i w:val="false"/>
                <w:color w:val="000000"/>
                <w:sz w:val="15"/>
              </w:rPr>
              <w:t>Обласна цільова програма розвитку фізичної культури і спорту у Запорізькій області на 2012 - 2016 роки</w:t>
            </w:r>
          </w:p>
          <w:bookmarkEnd w:id="660"/>
        </w:tc>
        <w:tc>
          <w:tcPr>
            <w:tcW w:w="1090" w:type="dxa"/>
            <w:tcBorders>
              <w:top w:val="outset" w:color="000000" w:sz="8"/>
              <w:left w:val="outset" w:color="000000" w:sz="8"/>
              <w:bottom w:val="outset" w:color="000000" w:sz="8"/>
              <w:right w:val="outset" w:color="000000" w:sz="8"/>
            </w:tcBorders>
            <w:vAlign w:val="top"/>
          </w:tcPr>
          <w:bookmarkStart w:name="662" w:id="661"/>
          <w:p>
            <w:pPr>
              <w:spacing w:after="0"/>
              <w:ind w:left="0"/>
              <w:jc w:val="center"/>
            </w:pPr>
            <w:r>
              <w:rPr>
                <w:rFonts w:ascii="Arial"/>
                <w:b w:val="false"/>
                <w:i w:val="false"/>
                <w:color w:val="000000"/>
                <w:sz w:val="15"/>
              </w:rPr>
              <w:t>67723,87,</w:t>
            </w:r>
            <w:r>
              <w:br/>
            </w:r>
            <w:r>
              <w:rPr>
                <w:rFonts w:ascii="Arial"/>
                <w:b w:val="false"/>
                <w:i w:val="false"/>
                <w:color w:val="000000"/>
                <w:sz w:val="15"/>
              </w:rPr>
              <w:t>у т. ч.</w:t>
            </w:r>
            <w:r>
              <w:br/>
            </w:r>
            <w:r>
              <w:rPr>
                <w:rFonts w:ascii="Arial"/>
                <w:b w:val="false"/>
                <w:i w:val="false"/>
                <w:color w:val="000000"/>
                <w:sz w:val="15"/>
              </w:rPr>
              <w:t>14252,97</w:t>
            </w:r>
            <w:r>
              <w:br/>
            </w:r>
            <w:r>
              <w:rPr>
                <w:rFonts w:ascii="Arial"/>
                <w:b w:val="false"/>
                <w:i w:val="false"/>
                <w:color w:val="000000"/>
                <w:sz w:val="15"/>
              </w:rPr>
              <w:t xml:space="preserve"> обласний бюджет;</w:t>
            </w:r>
            <w:r>
              <w:br/>
            </w:r>
            <w:r>
              <w:rPr>
                <w:rFonts w:ascii="Arial"/>
                <w:b w:val="false"/>
                <w:i w:val="false"/>
                <w:color w:val="000000"/>
                <w:sz w:val="15"/>
              </w:rPr>
              <w:t>28390,0</w:t>
            </w:r>
            <w:r>
              <w:br/>
            </w:r>
            <w:r>
              <w:rPr>
                <w:rFonts w:ascii="Arial"/>
                <w:b w:val="false"/>
                <w:i w:val="false"/>
                <w:color w:val="000000"/>
                <w:sz w:val="15"/>
              </w:rPr>
              <w:t xml:space="preserve"> міський бюджет м. Запоріжжя;</w:t>
            </w:r>
            <w:r>
              <w:br/>
            </w:r>
            <w:r>
              <w:rPr>
                <w:rFonts w:ascii="Arial"/>
                <w:b w:val="false"/>
                <w:i w:val="false"/>
                <w:color w:val="000000"/>
                <w:sz w:val="15"/>
              </w:rPr>
              <w:t>25080,9</w:t>
            </w:r>
            <w:r>
              <w:br/>
            </w:r>
            <w:r>
              <w:rPr>
                <w:rFonts w:ascii="Arial"/>
                <w:b w:val="false"/>
                <w:i w:val="false"/>
                <w:color w:val="000000"/>
                <w:sz w:val="15"/>
              </w:rPr>
              <w:t xml:space="preserve"> бюджет міст обласного значення та райдержадміністрацій</w:t>
            </w:r>
          </w:p>
          <w:bookmarkEnd w:id="661"/>
        </w:tc>
        <w:tc>
          <w:tcPr>
            <w:tcW w:w="1358" w:type="dxa"/>
            <w:tcBorders>
              <w:top w:val="outset" w:color="000000" w:sz="8"/>
              <w:left w:val="outset" w:color="000000" w:sz="8"/>
              <w:bottom w:val="outset" w:color="000000" w:sz="8"/>
              <w:right w:val="outset" w:color="000000" w:sz="8"/>
            </w:tcBorders>
            <w:vAlign w:val="top"/>
          </w:tcPr>
          <w:bookmarkStart w:name="663" w:id="662"/>
          <w:p>
            <w:pPr>
              <w:spacing w:after="0"/>
              <w:ind w:left="0"/>
              <w:jc w:val="left"/>
            </w:pPr>
            <w:r>
              <w:rPr>
                <w:rFonts w:ascii="Arial"/>
                <w:b w:val="false"/>
                <w:i w:val="false"/>
                <w:color w:val="000000"/>
                <w:sz w:val="15"/>
              </w:rPr>
              <w:t>Запорізька область</w:t>
            </w:r>
          </w:p>
          <w:bookmarkEnd w:id="662"/>
        </w:tc>
        <w:tc>
          <w:tcPr>
            <w:tcW w:w="1087" w:type="dxa"/>
            <w:tcBorders>
              <w:top w:val="outset" w:color="000000" w:sz="8"/>
              <w:left w:val="outset" w:color="000000" w:sz="8"/>
              <w:bottom w:val="outset" w:color="000000" w:sz="8"/>
              <w:right w:val="outset" w:color="000000" w:sz="8"/>
            </w:tcBorders>
            <w:vAlign w:val="top"/>
          </w:tcPr>
          <w:bookmarkStart w:name="664" w:id="663"/>
          <w:p>
            <w:pPr>
              <w:spacing w:after="0"/>
              <w:ind w:left="0"/>
              <w:jc w:val="left"/>
            </w:pPr>
            <w:r>
              <w:rPr>
                <w:rFonts w:ascii="Arial"/>
                <w:b w:val="false"/>
                <w:i w:val="false"/>
                <w:color w:val="000000"/>
                <w:sz w:val="15"/>
              </w:rPr>
              <w:t>Кількість дитячо-юнацьких спортивних шкіл</w:t>
            </w:r>
          </w:p>
          <w:bookmarkEnd w:id="663"/>
        </w:tc>
        <w:tc>
          <w:tcPr>
            <w:tcW w:w="1128" w:type="dxa"/>
            <w:tcBorders>
              <w:top w:val="outset" w:color="000000" w:sz="8"/>
              <w:left w:val="outset" w:color="000000" w:sz="8"/>
              <w:bottom w:val="outset" w:color="000000" w:sz="8"/>
              <w:right w:val="outset" w:color="000000" w:sz="8"/>
            </w:tcBorders>
            <w:vAlign w:val="top"/>
          </w:tcPr>
          <w:bookmarkStart w:name="665" w:id="664"/>
          <w:p>
            <w:pPr>
              <w:spacing w:after="0"/>
              <w:ind w:left="0"/>
              <w:jc w:val="center"/>
            </w:pPr>
            <w:r>
              <w:rPr>
                <w:rFonts w:ascii="Arial"/>
                <w:b w:val="false"/>
                <w:i w:val="false"/>
                <w:color w:val="000000"/>
                <w:sz w:val="15"/>
              </w:rPr>
              <w:t>64</w:t>
            </w:r>
          </w:p>
          <w:bookmarkEnd w:id="664"/>
        </w:tc>
        <w:tc>
          <w:tcPr>
            <w:tcW w:w="818" w:type="dxa"/>
            <w:tcBorders>
              <w:top w:val="outset" w:color="000000" w:sz="8"/>
              <w:left w:val="outset" w:color="000000" w:sz="8"/>
              <w:bottom w:val="outset" w:color="000000" w:sz="8"/>
              <w:right w:val="outset" w:color="000000" w:sz="8"/>
            </w:tcBorders>
            <w:vAlign w:val="top"/>
          </w:tcPr>
          <w:bookmarkStart w:name="666" w:id="665"/>
          <w:p>
            <w:pPr>
              <w:spacing w:after="0"/>
              <w:ind w:left="0"/>
              <w:jc w:val="center"/>
            </w:pPr>
            <w:r>
              <w:rPr>
                <w:rFonts w:ascii="Arial"/>
                <w:b w:val="false"/>
                <w:i w:val="false"/>
                <w:color w:val="000000"/>
                <w:sz w:val="15"/>
              </w:rPr>
              <w:t>64</w:t>
            </w:r>
          </w:p>
          <w:bookmarkEnd w:id="665"/>
        </w:tc>
      </w:tr>
      <w:tr>
        <w:trPr>
          <w:trHeight w:val="45" w:hRule="atLeast"/>
        </w:trPr>
        <w:tc>
          <w:tcPr>
            <w:tcW w:w="0" w:type="auto"/>
            <w:vMerge/>
            <w:tcBorders>
              <w:top w:val="nil"/>
              <w:left w:val="outset" w:color="000000" w:sz="8"/>
              <w:bottom w:val="outset" w:color="000000" w:sz="8"/>
              <w:right w:val="outset" w:color="000000" w:sz="8"/>
            </w:tcBorders>
          </w:tcPr>
          <w:p/>
        </w:tc>
        <w:tc>
          <w:tcPr>
            <w:tcW w:w="1899" w:type="dxa"/>
            <w:vMerge w:val="restart"/>
            <w:tcBorders>
              <w:top w:val="outset" w:color="000000" w:sz="8"/>
              <w:left w:val="outset" w:color="000000" w:sz="8"/>
              <w:bottom w:val="outset" w:color="000000" w:sz="8"/>
              <w:right w:val="outset" w:color="000000" w:sz="8"/>
            </w:tcBorders>
            <w:vAlign w:val="top"/>
          </w:tcPr>
          <w:bookmarkStart w:name="667" w:id="666"/>
          <w:p>
            <w:pPr>
              <w:spacing w:after="0"/>
              <w:ind w:left="0"/>
              <w:jc w:val="left"/>
            </w:pPr>
            <w:r>
              <w:rPr>
                <w:rFonts w:ascii="Arial"/>
                <w:b w:val="false"/>
                <w:i w:val="false"/>
                <w:color w:val="000000"/>
                <w:sz w:val="15"/>
              </w:rPr>
              <w:t xml:space="preserve"> </w:t>
            </w:r>
          </w:p>
          <w:bookmarkEnd w:id="666"/>
        </w:tc>
        <w:tc>
          <w:tcPr>
            <w:tcW w:w="2040" w:type="dxa"/>
            <w:tcBorders>
              <w:top w:val="outset" w:color="000000" w:sz="8"/>
              <w:left w:val="outset" w:color="000000" w:sz="8"/>
              <w:bottom w:val="outset" w:color="000000" w:sz="8"/>
              <w:right w:val="outset" w:color="000000" w:sz="8"/>
            </w:tcBorders>
            <w:vAlign w:val="top"/>
          </w:tcPr>
          <w:bookmarkStart w:name="668" w:id="667"/>
          <w:p>
            <w:pPr>
              <w:spacing w:after="0"/>
              <w:ind w:left="0"/>
              <w:jc w:val="left"/>
            </w:pPr>
            <w:r>
              <w:rPr>
                <w:rFonts w:ascii="Arial"/>
                <w:b w:val="false"/>
                <w:i w:val="false"/>
                <w:color w:val="000000"/>
                <w:sz w:val="15"/>
              </w:rPr>
              <w:t>створення спортивної інфраструктури для занять фізичною культурою і спортом;</w:t>
            </w:r>
          </w:p>
          <w:bookmarkEnd w:id="667"/>
        </w:tc>
        <w:tc>
          <w:tcPr>
            <w:tcW w:w="1087" w:type="dxa"/>
            <w:tcBorders>
              <w:top w:val="outset" w:color="000000" w:sz="8"/>
              <w:left w:val="outset" w:color="000000" w:sz="8"/>
              <w:bottom w:val="outset" w:color="000000" w:sz="8"/>
              <w:right w:val="outset" w:color="000000" w:sz="8"/>
            </w:tcBorders>
            <w:vAlign w:val="top"/>
          </w:tcPr>
          <w:bookmarkStart w:name="669" w:id="668"/>
          <w:p>
            <w:pPr>
              <w:spacing w:after="0"/>
              <w:ind w:left="0"/>
              <w:jc w:val="center"/>
            </w:pPr>
            <w:r>
              <w:rPr>
                <w:rFonts w:ascii="Arial"/>
                <w:b w:val="false"/>
                <w:i w:val="false"/>
                <w:color w:val="000000"/>
                <w:sz w:val="15"/>
              </w:rPr>
              <w:t>2016</w:t>
            </w:r>
          </w:p>
          <w:bookmarkEnd w:id="668"/>
        </w:tc>
        <w:tc>
          <w:tcPr>
            <w:tcW w:w="1629" w:type="dxa"/>
            <w:tcBorders>
              <w:top w:val="outset" w:color="000000" w:sz="8"/>
              <w:left w:val="outset" w:color="000000" w:sz="8"/>
              <w:bottom w:val="outset" w:color="000000" w:sz="8"/>
              <w:right w:val="outset" w:color="000000" w:sz="8"/>
            </w:tcBorders>
            <w:vAlign w:val="top"/>
          </w:tcPr>
          <w:bookmarkStart w:name="670" w:id="669"/>
          <w:p>
            <w:pPr>
              <w:spacing w:after="0"/>
              <w:ind w:left="0"/>
              <w:jc w:val="left"/>
            </w:pPr>
            <w:r>
              <w:rPr>
                <w:rFonts w:ascii="Arial"/>
                <w:b w:val="false"/>
                <w:i w:val="false"/>
                <w:color w:val="000000"/>
                <w:sz w:val="15"/>
              </w:rPr>
              <w:t>Управління молоді, фізичної культури та спорту облдержадміністрації</w:t>
            </w:r>
          </w:p>
          <w:bookmarkEnd w:id="669"/>
        </w:tc>
        <w:tc>
          <w:tcPr>
            <w:tcW w:w="1227" w:type="dxa"/>
            <w:tcBorders>
              <w:top w:val="outset" w:color="000000" w:sz="8"/>
              <w:left w:val="outset" w:color="000000" w:sz="8"/>
              <w:bottom w:val="outset" w:color="000000" w:sz="8"/>
              <w:right w:val="outset" w:color="000000" w:sz="8"/>
            </w:tcBorders>
            <w:vAlign w:val="top"/>
          </w:tcPr>
          <w:bookmarkStart w:name="671" w:id="670"/>
          <w:p>
            <w:pPr>
              <w:spacing w:after="0"/>
              <w:ind w:left="0"/>
              <w:jc w:val="left"/>
            </w:pPr>
            <w:r>
              <w:rPr>
                <w:rFonts w:ascii="Arial"/>
                <w:b w:val="false"/>
                <w:i w:val="false"/>
                <w:color w:val="000000"/>
                <w:sz w:val="15"/>
              </w:rPr>
              <w:t>Обласна цільова програма розвитку матеріально-технічної бази спорту у Запорізькій області "Запорізький стадіон та спортивний майданчик" на 2013 - 2016 роки</w:t>
            </w:r>
          </w:p>
          <w:bookmarkEnd w:id="670"/>
        </w:tc>
        <w:tc>
          <w:tcPr>
            <w:tcW w:w="1090" w:type="dxa"/>
            <w:tcBorders>
              <w:top w:val="outset" w:color="000000" w:sz="8"/>
              <w:left w:val="outset" w:color="000000" w:sz="8"/>
              <w:bottom w:val="outset" w:color="000000" w:sz="8"/>
              <w:right w:val="outset" w:color="000000" w:sz="8"/>
            </w:tcBorders>
            <w:vAlign w:val="top"/>
          </w:tcPr>
          <w:bookmarkStart w:name="672" w:id="671"/>
          <w:p>
            <w:pPr>
              <w:spacing w:after="0"/>
              <w:ind w:left="0"/>
              <w:jc w:val="center"/>
            </w:pPr>
            <w:r>
              <w:rPr>
                <w:rFonts w:ascii="Arial"/>
                <w:b w:val="false"/>
                <w:i w:val="false"/>
                <w:color w:val="000000"/>
                <w:sz w:val="15"/>
              </w:rPr>
              <w:t>500,0</w:t>
            </w:r>
            <w:r>
              <w:br/>
            </w:r>
            <w:r>
              <w:rPr>
                <w:rFonts w:ascii="Arial"/>
                <w:b w:val="false"/>
                <w:i w:val="false"/>
                <w:color w:val="000000"/>
                <w:sz w:val="15"/>
              </w:rPr>
              <w:t>обласний бюджет</w:t>
            </w:r>
          </w:p>
          <w:bookmarkEnd w:id="671"/>
        </w:tc>
        <w:tc>
          <w:tcPr>
            <w:tcW w:w="1358" w:type="dxa"/>
            <w:tcBorders>
              <w:top w:val="outset" w:color="000000" w:sz="8"/>
              <w:left w:val="outset" w:color="000000" w:sz="8"/>
              <w:bottom w:val="outset" w:color="000000" w:sz="8"/>
              <w:right w:val="outset" w:color="000000" w:sz="8"/>
            </w:tcBorders>
            <w:vAlign w:val="top"/>
          </w:tcPr>
          <w:bookmarkStart w:name="673" w:id="672"/>
          <w:p>
            <w:pPr>
              <w:spacing w:after="0"/>
              <w:ind w:left="0"/>
              <w:jc w:val="left"/>
            </w:pPr>
            <w:r>
              <w:rPr>
                <w:rFonts w:ascii="Arial"/>
                <w:b w:val="false"/>
                <w:i w:val="false"/>
                <w:color w:val="000000"/>
                <w:sz w:val="15"/>
              </w:rPr>
              <w:t>Веселівська ОТГ</w:t>
            </w:r>
          </w:p>
          <w:bookmarkEnd w:id="672"/>
        </w:tc>
        <w:tc>
          <w:tcPr>
            <w:tcW w:w="1087" w:type="dxa"/>
            <w:tcBorders>
              <w:top w:val="outset" w:color="000000" w:sz="8"/>
              <w:left w:val="outset" w:color="000000" w:sz="8"/>
              <w:bottom w:val="outset" w:color="000000" w:sz="8"/>
              <w:right w:val="outset" w:color="000000" w:sz="8"/>
            </w:tcBorders>
            <w:vAlign w:val="top"/>
          </w:tcPr>
          <w:bookmarkStart w:name="674" w:id="673"/>
          <w:p>
            <w:pPr>
              <w:spacing w:after="0"/>
              <w:ind w:left="0"/>
              <w:jc w:val="left"/>
            </w:pPr>
            <w:r>
              <w:rPr>
                <w:rFonts w:ascii="Arial"/>
                <w:b w:val="false"/>
                <w:i w:val="false"/>
                <w:color w:val="000000"/>
                <w:sz w:val="15"/>
              </w:rPr>
              <w:t>Кількість збудованих спортивних споруд</w:t>
            </w:r>
          </w:p>
          <w:bookmarkEnd w:id="673"/>
        </w:tc>
        <w:tc>
          <w:tcPr>
            <w:tcW w:w="1128" w:type="dxa"/>
            <w:tcBorders>
              <w:top w:val="outset" w:color="000000" w:sz="8"/>
              <w:left w:val="outset" w:color="000000" w:sz="8"/>
              <w:bottom w:val="outset" w:color="000000" w:sz="8"/>
              <w:right w:val="outset" w:color="000000" w:sz="8"/>
            </w:tcBorders>
            <w:vAlign w:val="top"/>
          </w:tcPr>
          <w:bookmarkStart w:name="675" w:id="674"/>
          <w:p>
            <w:pPr>
              <w:spacing w:after="0"/>
              <w:ind w:left="0"/>
              <w:jc w:val="center"/>
            </w:pPr>
            <w:r>
              <w:rPr>
                <w:rFonts w:ascii="Arial"/>
                <w:b w:val="false"/>
                <w:i w:val="false"/>
                <w:color w:val="000000"/>
                <w:sz w:val="15"/>
              </w:rPr>
              <w:t>0</w:t>
            </w:r>
          </w:p>
          <w:bookmarkEnd w:id="674"/>
        </w:tc>
        <w:tc>
          <w:tcPr>
            <w:tcW w:w="818" w:type="dxa"/>
            <w:tcBorders>
              <w:top w:val="outset" w:color="000000" w:sz="8"/>
              <w:left w:val="outset" w:color="000000" w:sz="8"/>
              <w:bottom w:val="outset" w:color="000000" w:sz="8"/>
              <w:right w:val="outset" w:color="000000" w:sz="8"/>
            </w:tcBorders>
            <w:vAlign w:val="top"/>
          </w:tcPr>
          <w:bookmarkStart w:name="676" w:id="675"/>
          <w:p>
            <w:pPr>
              <w:spacing w:after="0"/>
              <w:ind w:left="0"/>
              <w:jc w:val="center"/>
            </w:pPr>
            <w:r>
              <w:rPr>
                <w:rFonts w:ascii="Arial"/>
                <w:b w:val="false"/>
                <w:i w:val="false"/>
                <w:color w:val="000000"/>
                <w:sz w:val="15"/>
              </w:rPr>
              <w:t>1</w:t>
            </w:r>
          </w:p>
          <w:bookmarkEnd w:id="6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77" w:id="676"/>
          <w:p>
            <w:pPr>
              <w:spacing w:after="0"/>
              <w:ind w:left="0"/>
              <w:jc w:val="left"/>
            </w:pPr>
            <w:r>
              <w:rPr>
                <w:rFonts w:ascii="Arial"/>
                <w:b w:val="false"/>
                <w:i w:val="false"/>
                <w:color w:val="000000"/>
                <w:sz w:val="15"/>
              </w:rPr>
              <w:t>проведення просвітницької роботи з пропаганди здорового способу життя та фізичної культури і спорту</w:t>
            </w:r>
          </w:p>
          <w:bookmarkEnd w:id="676"/>
        </w:tc>
        <w:tc>
          <w:tcPr>
            <w:tcW w:w="1087" w:type="dxa"/>
            <w:tcBorders>
              <w:top w:val="outset" w:color="000000" w:sz="8"/>
              <w:left w:val="outset" w:color="000000" w:sz="8"/>
              <w:bottom w:val="outset" w:color="000000" w:sz="8"/>
              <w:right w:val="outset" w:color="000000" w:sz="8"/>
            </w:tcBorders>
            <w:vAlign w:val="top"/>
          </w:tcPr>
          <w:bookmarkStart w:name="678" w:id="677"/>
          <w:p>
            <w:pPr>
              <w:spacing w:after="0"/>
              <w:ind w:left="0"/>
              <w:jc w:val="center"/>
            </w:pPr>
            <w:r>
              <w:rPr>
                <w:rFonts w:ascii="Arial"/>
                <w:b w:val="false"/>
                <w:i w:val="false"/>
                <w:color w:val="000000"/>
                <w:sz w:val="15"/>
              </w:rPr>
              <w:t>2016</w:t>
            </w:r>
          </w:p>
          <w:bookmarkEnd w:id="677"/>
        </w:tc>
        <w:tc>
          <w:tcPr>
            <w:tcW w:w="1629" w:type="dxa"/>
            <w:tcBorders>
              <w:top w:val="outset" w:color="000000" w:sz="8"/>
              <w:left w:val="outset" w:color="000000" w:sz="8"/>
              <w:bottom w:val="outset" w:color="000000" w:sz="8"/>
              <w:right w:val="outset" w:color="000000" w:sz="8"/>
            </w:tcBorders>
            <w:vAlign w:val="top"/>
          </w:tcPr>
          <w:bookmarkStart w:name="679" w:id="678"/>
          <w:p>
            <w:pPr>
              <w:spacing w:after="0"/>
              <w:ind w:left="0"/>
              <w:jc w:val="left"/>
            </w:pPr>
            <w:r>
              <w:rPr>
                <w:rFonts w:ascii="Arial"/>
                <w:b w:val="false"/>
                <w:i w:val="false"/>
                <w:color w:val="000000"/>
                <w:sz w:val="15"/>
              </w:rPr>
              <w:t>Управління молоді, фізичної культури та спорту облдержадміністрації</w:t>
            </w:r>
          </w:p>
          <w:bookmarkEnd w:id="678"/>
        </w:tc>
        <w:tc>
          <w:tcPr>
            <w:tcW w:w="1227" w:type="dxa"/>
            <w:tcBorders>
              <w:top w:val="outset" w:color="000000" w:sz="8"/>
              <w:left w:val="outset" w:color="000000" w:sz="8"/>
              <w:bottom w:val="outset" w:color="000000" w:sz="8"/>
              <w:right w:val="outset" w:color="000000" w:sz="8"/>
            </w:tcBorders>
            <w:vAlign w:val="top"/>
          </w:tcPr>
          <w:bookmarkStart w:name="680" w:id="679"/>
          <w:p>
            <w:pPr>
              <w:spacing w:after="0"/>
              <w:ind w:left="0"/>
              <w:jc w:val="left"/>
            </w:pPr>
            <w:r>
              <w:rPr>
                <w:rFonts w:ascii="Arial"/>
                <w:b w:val="false"/>
                <w:i w:val="false"/>
                <w:color w:val="000000"/>
                <w:sz w:val="15"/>
              </w:rPr>
              <w:t>Комплексна обласна програма з оздоровлення та відпочинку дітей, підтримки сім'ї, молоді, гендерного паритету та протидії торгівлі людьми на 2012 - 2016 роки</w:t>
            </w:r>
          </w:p>
          <w:bookmarkEnd w:id="679"/>
        </w:tc>
        <w:tc>
          <w:tcPr>
            <w:tcW w:w="1090" w:type="dxa"/>
            <w:tcBorders>
              <w:top w:val="outset" w:color="000000" w:sz="8"/>
              <w:left w:val="outset" w:color="000000" w:sz="8"/>
              <w:bottom w:val="outset" w:color="000000" w:sz="8"/>
              <w:right w:val="outset" w:color="000000" w:sz="8"/>
            </w:tcBorders>
            <w:vAlign w:val="top"/>
          </w:tcPr>
          <w:bookmarkStart w:name="681" w:id="680"/>
          <w:p>
            <w:pPr>
              <w:spacing w:after="0"/>
              <w:ind w:left="0"/>
              <w:jc w:val="center"/>
            </w:pPr>
            <w:r>
              <w:rPr>
                <w:rFonts w:ascii="Arial"/>
                <w:b w:val="false"/>
                <w:i w:val="false"/>
                <w:color w:val="000000"/>
                <w:sz w:val="15"/>
              </w:rPr>
              <w:t>25,0</w:t>
            </w:r>
            <w:r>
              <w:br/>
            </w:r>
            <w:r>
              <w:rPr>
                <w:rFonts w:ascii="Arial"/>
                <w:b w:val="false"/>
                <w:i w:val="false"/>
                <w:color w:val="000000"/>
                <w:sz w:val="15"/>
              </w:rPr>
              <w:t>обласний бюджет</w:t>
            </w:r>
          </w:p>
          <w:bookmarkEnd w:id="680"/>
        </w:tc>
        <w:tc>
          <w:tcPr>
            <w:tcW w:w="1358" w:type="dxa"/>
            <w:tcBorders>
              <w:top w:val="outset" w:color="000000" w:sz="8"/>
              <w:left w:val="outset" w:color="000000" w:sz="8"/>
              <w:bottom w:val="outset" w:color="000000" w:sz="8"/>
              <w:right w:val="outset" w:color="000000" w:sz="8"/>
            </w:tcBorders>
            <w:vAlign w:val="top"/>
          </w:tcPr>
          <w:bookmarkStart w:name="682" w:id="681"/>
          <w:p>
            <w:pPr>
              <w:spacing w:after="0"/>
              <w:ind w:left="0"/>
              <w:jc w:val="left"/>
            </w:pPr>
            <w:r>
              <w:rPr>
                <w:rFonts w:ascii="Arial"/>
                <w:b w:val="false"/>
                <w:i w:val="false"/>
                <w:color w:val="000000"/>
                <w:sz w:val="15"/>
              </w:rPr>
              <w:t>Запорізька область</w:t>
            </w:r>
          </w:p>
          <w:bookmarkEnd w:id="681"/>
        </w:tc>
        <w:tc>
          <w:tcPr>
            <w:tcW w:w="1087" w:type="dxa"/>
            <w:tcBorders>
              <w:top w:val="outset" w:color="000000" w:sz="8"/>
              <w:left w:val="outset" w:color="000000" w:sz="8"/>
              <w:bottom w:val="outset" w:color="000000" w:sz="8"/>
              <w:right w:val="outset" w:color="000000" w:sz="8"/>
            </w:tcBorders>
            <w:vAlign w:val="top"/>
          </w:tcPr>
          <w:bookmarkStart w:name="683" w:id="682"/>
          <w:p>
            <w:pPr>
              <w:spacing w:after="0"/>
              <w:ind w:left="0"/>
              <w:jc w:val="left"/>
            </w:pPr>
            <w:r>
              <w:rPr>
                <w:rFonts w:ascii="Arial"/>
                <w:b w:val="false"/>
                <w:i w:val="false"/>
                <w:color w:val="000000"/>
                <w:sz w:val="15"/>
              </w:rPr>
              <w:t>Кількість проведених заходів</w:t>
            </w:r>
          </w:p>
          <w:bookmarkEnd w:id="682"/>
        </w:tc>
        <w:tc>
          <w:tcPr>
            <w:tcW w:w="1128" w:type="dxa"/>
            <w:tcBorders>
              <w:top w:val="outset" w:color="000000" w:sz="8"/>
              <w:left w:val="outset" w:color="000000" w:sz="8"/>
              <w:bottom w:val="outset" w:color="000000" w:sz="8"/>
              <w:right w:val="outset" w:color="000000" w:sz="8"/>
            </w:tcBorders>
            <w:vAlign w:val="top"/>
          </w:tcPr>
          <w:bookmarkStart w:name="684" w:id="683"/>
          <w:p>
            <w:pPr>
              <w:spacing w:after="0"/>
              <w:ind w:left="0"/>
              <w:jc w:val="center"/>
            </w:pPr>
            <w:r>
              <w:rPr>
                <w:rFonts w:ascii="Arial"/>
                <w:b w:val="false"/>
                <w:i w:val="false"/>
                <w:color w:val="000000"/>
                <w:sz w:val="15"/>
              </w:rPr>
              <w:t>0</w:t>
            </w:r>
          </w:p>
          <w:bookmarkEnd w:id="683"/>
        </w:tc>
        <w:tc>
          <w:tcPr>
            <w:tcW w:w="818" w:type="dxa"/>
            <w:tcBorders>
              <w:top w:val="outset" w:color="000000" w:sz="8"/>
              <w:left w:val="outset" w:color="000000" w:sz="8"/>
              <w:bottom w:val="outset" w:color="000000" w:sz="8"/>
              <w:right w:val="outset" w:color="000000" w:sz="8"/>
            </w:tcBorders>
            <w:vAlign w:val="top"/>
          </w:tcPr>
          <w:bookmarkStart w:name="685" w:id="684"/>
          <w:p>
            <w:pPr>
              <w:spacing w:after="0"/>
              <w:ind w:left="0"/>
              <w:jc w:val="center"/>
            </w:pPr>
            <w:r>
              <w:rPr>
                <w:rFonts w:ascii="Arial"/>
                <w:b w:val="false"/>
                <w:i w:val="false"/>
                <w:color w:val="000000"/>
                <w:sz w:val="15"/>
              </w:rPr>
              <w:t>7</w:t>
            </w:r>
          </w:p>
          <w:bookmarkEnd w:id="684"/>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686" w:id="685"/>
          <w:p>
            <w:pPr>
              <w:spacing w:after="0"/>
              <w:ind w:left="0"/>
              <w:jc w:val="center"/>
            </w:pPr>
            <w:r>
              <w:rPr>
                <w:rFonts w:ascii="Arial"/>
                <w:b w:val="false"/>
                <w:i w:val="false"/>
                <w:color w:val="000000"/>
                <w:sz w:val="15"/>
              </w:rPr>
              <w:t>5)</w:t>
            </w:r>
          </w:p>
          <w:bookmarkEnd w:id="685"/>
        </w:tc>
        <w:tc>
          <w:tcPr>
            <w:tcW w:w="1899" w:type="dxa"/>
            <w:vMerge w:val="restart"/>
            <w:tcBorders>
              <w:top w:val="outset" w:color="000000" w:sz="8"/>
              <w:left w:val="outset" w:color="000000" w:sz="8"/>
              <w:bottom w:val="outset" w:color="000000" w:sz="8"/>
              <w:right w:val="outset" w:color="000000" w:sz="8"/>
            </w:tcBorders>
            <w:vAlign w:val="top"/>
          </w:tcPr>
          <w:bookmarkStart w:name="687" w:id="686"/>
          <w:p>
            <w:pPr>
              <w:spacing w:after="0"/>
              <w:ind w:left="0"/>
              <w:jc w:val="left"/>
            </w:pPr>
            <w:r>
              <w:rPr>
                <w:rFonts w:ascii="Arial"/>
                <w:b w:val="false"/>
                <w:i w:val="false"/>
                <w:color w:val="000000"/>
                <w:sz w:val="15"/>
              </w:rPr>
              <w:t xml:space="preserve"> </w:t>
            </w:r>
          </w:p>
          <w:bookmarkEnd w:id="686"/>
        </w:tc>
        <w:tc>
          <w:tcPr>
            <w:tcW w:w="2040" w:type="dxa"/>
            <w:tcBorders>
              <w:top w:val="outset" w:color="000000" w:sz="8"/>
              <w:left w:val="outset" w:color="000000" w:sz="8"/>
              <w:bottom w:val="outset" w:color="000000" w:sz="8"/>
              <w:right w:val="outset" w:color="000000" w:sz="8"/>
            </w:tcBorders>
            <w:vAlign w:val="top"/>
          </w:tcPr>
          <w:bookmarkStart w:name="688" w:id="687"/>
          <w:p>
            <w:pPr>
              <w:spacing w:after="0"/>
              <w:ind w:left="0"/>
              <w:jc w:val="left"/>
            </w:pPr>
            <w:r>
              <w:rPr>
                <w:rFonts w:ascii="Arial"/>
                <w:b w:val="false"/>
                <w:i w:val="false"/>
                <w:color w:val="000000"/>
                <w:sz w:val="15"/>
              </w:rPr>
              <w:t>Соціокультурний розвиток:</w:t>
            </w:r>
          </w:p>
          <w:bookmarkEnd w:id="687"/>
        </w:tc>
        <w:tc>
          <w:tcPr>
            <w:tcW w:w="1087" w:type="dxa"/>
            <w:tcBorders>
              <w:top w:val="outset" w:color="000000" w:sz="8"/>
              <w:left w:val="outset" w:color="000000" w:sz="8"/>
              <w:bottom w:val="outset" w:color="000000" w:sz="8"/>
              <w:right w:val="outset" w:color="000000" w:sz="8"/>
            </w:tcBorders>
            <w:vAlign w:val="top"/>
          </w:tcPr>
          <w:bookmarkStart w:name="689" w:id="688"/>
          <w:p>
            <w:pPr>
              <w:spacing w:after="0"/>
              <w:ind w:left="0"/>
              <w:jc w:val="center"/>
            </w:pPr>
            <w:r>
              <w:rPr>
                <w:rFonts w:ascii="Arial"/>
                <w:b w:val="false"/>
                <w:i w:val="false"/>
                <w:color w:val="000000"/>
                <w:sz w:val="15"/>
              </w:rPr>
              <w:t xml:space="preserve"> </w:t>
            </w:r>
          </w:p>
          <w:bookmarkEnd w:id="688"/>
        </w:tc>
        <w:tc>
          <w:tcPr>
            <w:tcW w:w="1629" w:type="dxa"/>
            <w:tcBorders>
              <w:top w:val="outset" w:color="000000" w:sz="8"/>
              <w:left w:val="outset" w:color="000000" w:sz="8"/>
              <w:bottom w:val="outset" w:color="000000" w:sz="8"/>
              <w:right w:val="outset" w:color="000000" w:sz="8"/>
            </w:tcBorders>
            <w:vAlign w:val="top"/>
          </w:tcPr>
          <w:bookmarkStart w:name="690" w:id="689"/>
          <w:p>
            <w:pPr>
              <w:spacing w:after="0"/>
              <w:ind w:left="0"/>
              <w:jc w:val="left"/>
            </w:pPr>
            <w:r>
              <w:rPr>
                <w:rFonts w:ascii="Arial"/>
                <w:b w:val="false"/>
                <w:i w:val="false"/>
                <w:color w:val="000000"/>
                <w:sz w:val="15"/>
              </w:rPr>
              <w:t xml:space="preserve"> </w:t>
            </w:r>
          </w:p>
          <w:bookmarkEnd w:id="689"/>
        </w:tc>
        <w:tc>
          <w:tcPr>
            <w:tcW w:w="1227" w:type="dxa"/>
            <w:tcBorders>
              <w:top w:val="outset" w:color="000000" w:sz="8"/>
              <w:left w:val="outset" w:color="000000" w:sz="8"/>
              <w:bottom w:val="outset" w:color="000000" w:sz="8"/>
              <w:right w:val="outset" w:color="000000" w:sz="8"/>
            </w:tcBorders>
            <w:vAlign w:val="top"/>
          </w:tcPr>
          <w:bookmarkStart w:name="691" w:id="690"/>
          <w:p>
            <w:pPr>
              <w:spacing w:after="0"/>
              <w:ind w:left="0"/>
              <w:jc w:val="left"/>
            </w:pPr>
            <w:r>
              <w:rPr>
                <w:rFonts w:ascii="Arial"/>
                <w:b w:val="false"/>
                <w:i w:val="false"/>
                <w:color w:val="000000"/>
                <w:sz w:val="15"/>
              </w:rPr>
              <w:t xml:space="preserve"> </w:t>
            </w:r>
          </w:p>
          <w:bookmarkEnd w:id="690"/>
        </w:tc>
        <w:tc>
          <w:tcPr>
            <w:tcW w:w="1090" w:type="dxa"/>
            <w:tcBorders>
              <w:top w:val="outset" w:color="000000" w:sz="8"/>
              <w:left w:val="outset" w:color="000000" w:sz="8"/>
              <w:bottom w:val="outset" w:color="000000" w:sz="8"/>
              <w:right w:val="outset" w:color="000000" w:sz="8"/>
            </w:tcBorders>
            <w:vAlign w:val="top"/>
          </w:tcPr>
          <w:bookmarkStart w:name="692" w:id="691"/>
          <w:p>
            <w:pPr>
              <w:spacing w:after="0"/>
              <w:ind w:left="0"/>
              <w:jc w:val="both"/>
            </w:pPr>
            <w:r>
              <w:rPr>
                <w:rFonts w:ascii="Arial"/>
                <w:b w:val="false"/>
                <w:i w:val="false"/>
                <w:color w:val="000000"/>
                <w:sz w:val="15"/>
              </w:rPr>
              <w:t xml:space="preserve"> </w:t>
            </w:r>
          </w:p>
          <w:bookmarkEnd w:id="691"/>
        </w:tc>
        <w:tc>
          <w:tcPr>
            <w:tcW w:w="1358" w:type="dxa"/>
            <w:tcBorders>
              <w:top w:val="outset" w:color="000000" w:sz="8"/>
              <w:left w:val="outset" w:color="000000" w:sz="8"/>
              <w:bottom w:val="outset" w:color="000000" w:sz="8"/>
              <w:right w:val="outset" w:color="000000" w:sz="8"/>
            </w:tcBorders>
            <w:vAlign w:val="top"/>
          </w:tcPr>
          <w:bookmarkStart w:name="693" w:id="692"/>
          <w:p>
            <w:pPr>
              <w:spacing w:after="0"/>
              <w:ind w:left="0"/>
              <w:jc w:val="left"/>
            </w:pPr>
            <w:r>
              <w:rPr>
                <w:rFonts w:ascii="Arial"/>
                <w:b w:val="false"/>
                <w:i w:val="false"/>
                <w:color w:val="000000"/>
                <w:sz w:val="15"/>
              </w:rPr>
              <w:t xml:space="preserve"> </w:t>
            </w:r>
          </w:p>
          <w:bookmarkEnd w:id="692"/>
        </w:tc>
        <w:tc>
          <w:tcPr>
            <w:tcW w:w="1087" w:type="dxa"/>
            <w:tcBorders>
              <w:top w:val="outset" w:color="000000" w:sz="8"/>
              <w:left w:val="outset" w:color="000000" w:sz="8"/>
              <w:bottom w:val="outset" w:color="000000" w:sz="8"/>
              <w:right w:val="outset" w:color="000000" w:sz="8"/>
            </w:tcBorders>
            <w:vAlign w:val="top"/>
          </w:tcPr>
          <w:bookmarkStart w:name="694" w:id="693"/>
          <w:p>
            <w:pPr>
              <w:spacing w:after="0"/>
              <w:ind w:left="0"/>
              <w:jc w:val="left"/>
            </w:pPr>
            <w:r>
              <w:rPr>
                <w:rFonts w:ascii="Arial"/>
                <w:b w:val="false"/>
                <w:i w:val="false"/>
                <w:color w:val="000000"/>
                <w:sz w:val="15"/>
              </w:rPr>
              <w:t xml:space="preserve"> </w:t>
            </w:r>
          </w:p>
          <w:bookmarkEnd w:id="693"/>
        </w:tc>
        <w:tc>
          <w:tcPr>
            <w:tcW w:w="1128" w:type="dxa"/>
            <w:tcBorders>
              <w:top w:val="outset" w:color="000000" w:sz="8"/>
              <w:left w:val="outset" w:color="000000" w:sz="8"/>
              <w:bottom w:val="outset" w:color="000000" w:sz="8"/>
              <w:right w:val="outset" w:color="000000" w:sz="8"/>
            </w:tcBorders>
            <w:vAlign w:val="top"/>
          </w:tcPr>
          <w:bookmarkStart w:name="695" w:id="694"/>
          <w:p>
            <w:pPr>
              <w:spacing w:after="0"/>
              <w:ind w:left="0"/>
              <w:jc w:val="center"/>
            </w:pPr>
            <w:r>
              <w:rPr>
                <w:rFonts w:ascii="Arial"/>
                <w:b w:val="false"/>
                <w:i w:val="false"/>
                <w:color w:val="000000"/>
                <w:sz w:val="15"/>
              </w:rPr>
              <w:t xml:space="preserve"> </w:t>
            </w:r>
          </w:p>
          <w:bookmarkEnd w:id="694"/>
        </w:tc>
        <w:tc>
          <w:tcPr>
            <w:tcW w:w="818" w:type="dxa"/>
            <w:tcBorders>
              <w:top w:val="outset" w:color="000000" w:sz="8"/>
              <w:left w:val="outset" w:color="000000" w:sz="8"/>
              <w:bottom w:val="outset" w:color="000000" w:sz="8"/>
              <w:right w:val="outset" w:color="000000" w:sz="8"/>
            </w:tcBorders>
            <w:vAlign w:val="top"/>
          </w:tcPr>
          <w:bookmarkStart w:name="696" w:id="695"/>
          <w:p>
            <w:pPr>
              <w:spacing w:after="0"/>
              <w:ind w:left="0"/>
              <w:jc w:val="center"/>
            </w:pPr>
            <w:r>
              <w:rPr>
                <w:rFonts w:ascii="Arial"/>
                <w:b w:val="false"/>
                <w:i w:val="false"/>
                <w:color w:val="000000"/>
                <w:sz w:val="15"/>
              </w:rPr>
              <w:t xml:space="preserve"> </w:t>
            </w:r>
          </w:p>
          <w:bookmarkEnd w:id="6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697" w:id="696"/>
          <w:p>
            <w:pPr>
              <w:spacing w:after="0"/>
              <w:ind w:left="0"/>
              <w:jc w:val="left"/>
            </w:pPr>
            <w:r>
              <w:rPr>
                <w:rFonts w:ascii="Arial"/>
                <w:b w:val="false"/>
                <w:i w:val="false"/>
                <w:color w:val="000000"/>
                <w:sz w:val="15"/>
              </w:rPr>
              <w:t>проведення Запорізького туристичного фестивалю-ярмарку</w:t>
            </w:r>
          </w:p>
          <w:bookmarkEnd w:id="696"/>
        </w:tc>
        <w:tc>
          <w:tcPr>
            <w:tcW w:w="1087" w:type="dxa"/>
            <w:tcBorders>
              <w:top w:val="outset" w:color="000000" w:sz="8"/>
              <w:left w:val="outset" w:color="000000" w:sz="8"/>
              <w:bottom w:val="outset" w:color="000000" w:sz="8"/>
              <w:right w:val="outset" w:color="000000" w:sz="8"/>
            </w:tcBorders>
            <w:vAlign w:val="top"/>
          </w:tcPr>
          <w:bookmarkStart w:name="698" w:id="697"/>
          <w:p>
            <w:pPr>
              <w:spacing w:after="0"/>
              <w:ind w:left="0"/>
              <w:jc w:val="center"/>
            </w:pPr>
            <w:r>
              <w:rPr>
                <w:rFonts w:ascii="Arial"/>
                <w:b w:val="false"/>
                <w:i w:val="false"/>
                <w:color w:val="000000"/>
                <w:sz w:val="15"/>
              </w:rPr>
              <w:t>2016 - 2017</w:t>
            </w:r>
          </w:p>
          <w:bookmarkEnd w:id="697"/>
        </w:tc>
        <w:tc>
          <w:tcPr>
            <w:tcW w:w="1629" w:type="dxa"/>
            <w:tcBorders>
              <w:top w:val="outset" w:color="000000" w:sz="8"/>
              <w:left w:val="outset" w:color="000000" w:sz="8"/>
              <w:bottom w:val="outset" w:color="000000" w:sz="8"/>
              <w:right w:val="outset" w:color="000000" w:sz="8"/>
            </w:tcBorders>
            <w:vAlign w:val="top"/>
          </w:tcPr>
          <w:bookmarkStart w:name="699" w:id="698"/>
          <w:p>
            <w:pPr>
              <w:spacing w:after="0"/>
              <w:ind w:left="0"/>
              <w:jc w:val="left"/>
            </w:pPr>
            <w:r>
              <w:rPr>
                <w:rFonts w:ascii="Arial"/>
                <w:b w:val="false"/>
                <w:i w:val="false"/>
                <w:color w:val="000000"/>
                <w:sz w:val="15"/>
              </w:rPr>
              <w:t>Департамент культури, туризму, національностей та релігій облдержадміністрації</w:t>
            </w:r>
          </w:p>
          <w:bookmarkEnd w:id="698"/>
        </w:tc>
        <w:tc>
          <w:tcPr>
            <w:tcW w:w="1227" w:type="dxa"/>
            <w:tcBorders>
              <w:top w:val="outset" w:color="000000" w:sz="8"/>
              <w:left w:val="outset" w:color="000000" w:sz="8"/>
              <w:bottom w:val="outset" w:color="000000" w:sz="8"/>
              <w:right w:val="outset" w:color="000000" w:sz="8"/>
            </w:tcBorders>
            <w:vAlign w:val="top"/>
          </w:tcPr>
          <w:bookmarkStart w:name="700" w:id="699"/>
          <w:p>
            <w:pPr>
              <w:spacing w:after="0"/>
              <w:ind w:left="0"/>
              <w:jc w:val="left"/>
            </w:pPr>
            <w:r>
              <w:rPr>
                <w:rFonts w:ascii="Arial"/>
                <w:b w:val="false"/>
                <w:i w:val="false"/>
                <w:color w:val="000000"/>
                <w:sz w:val="15"/>
              </w:rPr>
              <w:t>Програма розвитку рекреаційно-курортного комплексу та туризму в Запорізькій області на 2016 - 2020 роки (рішення обласної ради від 20.04.16 N 1)</w:t>
            </w:r>
          </w:p>
          <w:bookmarkEnd w:id="699"/>
        </w:tc>
        <w:tc>
          <w:tcPr>
            <w:tcW w:w="1090" w:type="dxa"/>
            <w:tcBorders>
              <w:top w:val="outset" w:color="000000" w:sz="8"/>
              <w:left w:val="outset" w:color="000000" w:sz="8"/>
              <w:bottom w:val="outset" w:color="000000" w:sz="8"/>
              <w:right w:val="outset" w:color="000000" w:sz="8"/>
            </w:tcBorders>
            <w:vAlign w:val="top"/>
          </w:tcPr>
          <w:bookmarkStart w:name="701" w:id="700"/>
          <w:p>
            <w:pPr>
              <w:spacing w:after="0"/>
              <w:ind w:left="0"/>
              <w:jc w:val="center"/>
            </w:pPr>
            <w:r>
              <w:rPr>
                <w:rFonts w:ascii="Arial"/>
                <w:b w:val="false"/>
                <w:i w:val="false"/>
                <w:color w:val="000000"/>
                <w:sz w:val="15"/>
              </w:rPr>
              <w:t>140,0</w:t>
            </w:r>
            <w:r>
              <w:br/>
            </w:r>
            <w:r>
              <w:rPr>
                <w:rFonts w:ascii="Arial"/>
                <w:b w:val="false"/>
                <w:i w:val="false"/>
                <w:color w:val="000000"/>
                <w:sz w:val="15"/>
              </w:rPr>
              <w:t xml:space="preserve"> обласний бюджет</w:t>
            </w:r>
          </w:p>
          <w:bookmarkEnd w:id="700"/>
        </w:tc>
        <w:tc>
          <w:tcPr>
            <w:tcW w:w="1358" w:type="dxa"/>
            <w:tcBorders>
              <w:top w:val="outset" w:color="000000" w:sz="8"/>
              <w:left w:val="outset" w:color="000000" w:sz="8"/>
              <w:bottom w:val="outset" w:color="000000" w:sz="8"/>
              <w:right w:val="outset" w:color="000000" w:sz="8"/>
            </w:tcBorders>
            <w:vAlign w:val="top"/>
          </w:tcPr>
          <w:bookmarkStart w:name="702" w:id="701"/>
          <w:p>
            <w:pPr>
              <w:spacing w:after="0"/>
              <w:ind w:left="0"/>
              <w:jc w:val="left"/>
            </w:pPr>
            <w:r>
              <w:rPr>
                <w:rFonts w:ascii="Arial"/>
                <w:b w:val="false"/>
                <w:i w:val="false"/>
                <w:color w:val="000000"/>
                <w:sz w:val="15"/>
              </w:rPr>
              <w:t>Запорізька область</w:t>
            </w:r>
          </w:p>
          <w:bookmarkEnd w:id="701"/>
        </w:tc>
        <w:tc>
          <w:tcPr>
            <w:tcW w:w="1087" w:type="dxa"/>
            <w:tcBorders>
              <w:top w:val="outset" w:color="000000" w:sz="8"/>
              <w:left w:val="outset" w:color="000000" w:sz="8"/>
              <w:bottom w:val="outset" w:color="000000" w:sz="8"/>
              <w:right w:val="outset" w:color="000000" w:sz="8"/>
            </w:tcBorders>
            <w:vAlign w:val="top"/>
          </w:tcPr>
          <w:bookmarkStart w:name="703" w:id="702"/>
          <w:p>
            <w:pPr>
              <w:spacing w:after="0"/>
              <w:ind w:left="0"/>
              <w:jc w:val="left"/>
            </w:pPr>
            <w:r>
              <w:rPr>
                <w:rFonts w:ascii="Arial"/>
                <w:b w:val="false"/>
                <w:i w:val="false"/>
                <w:color w:val="000000"/>
                <w:sz w:val="15"/>
              </w:rPr>
              <w:t>Кількість відвідувачів фестивалю, тис. осіб</w:t>
            </w:r>
          </w:p>
          <w:bookmarkEnd w:id="702"/>
        </w:tc>
        <w:tc>
          <w:tcPr>
            <w:tcW w:w="1128" w:type="dxa"/>
            <w:tcBorders>
              <w:top w:val="outset" w:color="000000" w:sz="8"/>
              <w:left w:val="outset" w:color="000000" w:sz="8"/>
              <w:bottom w:val="outset" w:color="000000" w:sz="8"/>
              <w:right w:val="outset" w:color="000000" w:sz="8"/>
            </w:tcBorders>
            <w:vAlign w:val="top"/>
          </w:tcPr>
          <w:bookmarkStart w:name="704" w:id="703"/>
          <w:p>
            <w:pPr>
              <w:spacing w:after="0"/>
              <w:ind w:left="0"/>
              <w:jc w:val="center"/>
            </w:pPr>
            <w:r>
              <w:rPr>
                <w:rFonts w:ascii="Arial"/>
                <w:b w:val="false"/>
                <w:i w:val="false"/>
                <w:color w:val="000000"/>
                <w:sz w:val="15"/>
              </w:rPr>
              <w:t>5000</w:t>
            </w:r>
          </w:p>
          <w:bookmarkEnd w:id="703"/>
        </w:tc>
        <w:tc>
          <w:tcPr>
            <w:tcW w:w="818" w:type="dxa"/>
            <w:tcBorders>
              <w:top w:val="outset" w:color="000000" w:sz="8"/>
              <w:left w:val="outset" w:color="000000" w:sz="8"/>
              <w:bottom w:val="outset" w:color="000000" w:sz="8"/>
              <w:right w:val="outset" w:color="000000" w:sz="8"/>
            </w:tcBorders>
            <w:vAlign w:val="top"/>
          </w:tcPr>
          <w:bookmarkStart w:name="705" w:id="704"/>
          <w:p>
            <w:pPr>
              <w:spacing w:after="0"/>
              <w:ind w:left="0"/>
              <w:jc w:val="center"/>
            </w:pPr>
            <w:r>
              <w:rPr>
                <w:rFonts w:ascii="Arial"/>
                <w:b w:val="false"/>
                <w:i w:val="false"/>
                <w:color w:val="000000"/>
                <w:sz w:val="15"/>
              </w:rPr>
              <w:t>6000</w:t>
            </w:r>
          </w:p>
          <w:bookmarkEnd w:id="704"/>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706" w:id="705"/>
          <w:p>
            <w:pPr>
              <w:spacing w:after="0"/>
              <w:ind w:left="0"/>
              <w:jc w:val="center"/>
            </w:pPr>
            <w:r>
              <w:rPr>
                <w:rFonts w:ascii="Arial"/>
                <w:b w:val="false"/>
                <w:i w:val="false"/>
                <w:color w:val="000000"/>
                <w:sz w:val="15"/>
              </w:rPr>
              <w:t>6)</w:t>
            </w:r>
          </w:p>
          <w:bookmarkEnd w:id="705"/>
        </w:tc>
        <w:tc>
          <w:tcPr>
            <w:tcW w:w="1899" w:type="dxa"/>
            <w:vMerge w:val="restart"/>
            <w:tcBorders>
              <w:top w:val="outset" w:color="000000" w:sz="8"/>
              <w:left w:val="outset" w:color="000000" w:sz="8"/>
              <w:bottom w:val="outset" w:color="000000" w:sz="8"/>
              <w:right w:val="outset" w:color="000000" w:sz="8"/>
            </w:tcBorders>
            <w:vAlign w:val="top"/>
          </w:tcPr>
          <w:bookmarkStart w:name="707" w:id="706"/>
          <w:p>
            <w:pPr>
              <w:spacing w:after="0"/>
              <w:ind w:left="0"/>
              <w:jc w:val="left"/>
            </w:pPr>
            <w:r>
              <w:rPr>
                <w:rFonts w:ascii="Arial"/>
                <w:b w:val="false"/>
                <w:i w:val="false"/>
                <w:color w:val="000000"/>
                <w:sz w:val="15"/>
              </w:rPr>
              <w:t xml:space="preserve"> </w:t>
            </w:r>
          </w:p>
          <w:bookmarkEnd w:id="706"/>
        </w:tc>
        <w:tc>
          <w:tcPr>
            <w:tcW w:w="2040" w:type="dxa"/>
            <w:tcBorders>
              <w:top w:val="outset" w:color="000000" w:sz="8"/>
              <w:left w:val="outset" w:color="000000" w:sz="8"/>
              <w:bottom w:val="outset" w:color="000000" w:sz="8"/>
              <w:right w:val="outset" w:color="000000" w:sz="8"/>
            </w:tcBorders>
            <w:vAlign w:val="top"/>
          </w:tcPr>
          <w:bookmarkStart w:name="708" w:id="707"/>
          <w:p>
            <w:pPr>
              <w:spacing w:after="0"/>
              <w:ind w:left="0"/>
              <w:jc w:val="left"/>
            </w:pPr>
            <w:r>
              <w:rPr>
                <w:rFonts w:ascii="Arial"/>
                <w:b w:val="false"/>
                <w:i w:val="false"/>
                <w:color w:val="000000"/>
                <w:sz w:val="15"/>
              </w:rPr>
              <w:t>Надання якісних послуг транспорту та зв'язку:</w:t>
            </w:r>
          </w:p>
          <w:bookmarkEnd w:id="707"/>
        </w:tc>
        <w:tc>
          <w:tcPr>
            <w:tcW w:w="1087" w:type="dxa"/>
            <w:tcBorders>
              <w:top w:val="outset" w:color="000000" w:sz="8"/>
              <w:left w:val="outset" w:color="000000" w:sz="8"/>
              <w:bottom w:val="outset" w:color="000000" w:sz="8"/>
              <w:right w:val="outset" w:color="000000" w:sz="8"/>
            </w:tcBorders>
            <w:vAlign w:val="top"/>
          </w:tcPr>
          <w:bookmarkStart w:name="709" w:id="708"/>
          <w:p>
            <w:pPr>
              <w:spacing w:after="0"/>
              <w:ind w:left="0"/>
              <w:jc w:val="center"/>
            </w:pPr>
            <w:r>
              <w:rPr>
                <w:rFonts w:ascii="Arial"/>
                <w:b w:val="false"/>
                <w:i w:val="false"/>
                <w:color w:val="000000"/>
                <w:sz w:val="15"/>
              </w:rPr>
              <w:t xml:space="preserve"> </w:t>
            </w:r>
          </w:p>
          <w:bookmarkEnd w:id="708"/>
        </w:tc>
        <w:tc>
          <w:tcPr>
            <w:tcW w:w="1629" w:type="dxa"/>
            <w:tcBorders>
              <w:top w:val="outset" w:color="000000" w:sz="8"/>
              <w:left w:val="outset" w:color="000000" w:sz="8"/>
              <w:bottom w:val="outset" w:color="000000" w:sz="8"/>
              <w:right w:val="outset" w:color="000000" w:sz="8"/>
            </w:tcBorders>
            <w:vAlign w:val="top"/>
          </w:tcPr>
          <w:bookmarkStart w:name="710" w:id="709"/>
          <w:p>
            <w:pPr>
              <w:spacing w:after="0"/>
              <w:ind w:left="0"/>
              <w:jc w:val="left"/>
            </w:pPr>
            <w:r>
              <w:rPr>
                <w:rFonts w:ascii="Arial"/>
                <w:b w:val="false"/>
                <w:i w:val="false"/>
                <w:color w:val="000000"/>
                <w:sz w:val="15"/>
              </w:rPr>
              <w:t xml:space="preserve"> </w:t>
            </w:r>
          </w:p>
          <w:bookmarkEnd w:id="709"/>
        </w:tc>
        <w:tc>
          <w:tcPr>
            <w:tcW w:w="1227" w:type="dxa"/>
            <w:tcBorders>
              <w:top w:val="outset" w:color="000000" w:sz="8"/>
              <w:left w:val="outset" w:color="000000" w:sz="8"/>
              <w:bottom w:val="outset" w:color="000000" w:sz="8"/>
              <w:right w:val="outset" w:color="000000" w:sz="8"/>
            </w:tcBorders>
            <w:vAlign w:val="top"/>
          </w:tcPr>
          <w:bookmarkStart w:name="711" w:id="710"/>
          <w:p>
            <w:pPr>
              <w:spacing w:after="0"/>
              <w:ind w:left="0"/>
              <w:jc w:val="left"/>
            </w:pPr>
            <w:r>
              <w:rPr>
                <w:rFonts w:ascii="Arial"/>
                <w:b w:val="false"/>
                <w:i w:val="false"/>
                <w:color w:val="000000"/>
                <w:sz w:val="15"/>
              </w:rPr>
              <w:t xml:space="preserve"> </w:t>
            </w:r>
          </w:p>
          <w:bookmarkEnd w:id="710"/>
        </w:tc>
        <w:tc>
          <w:tcPr>
            <w:tcW w:w="1090" w:type="dxa"/>
            <w:tcBorders>
              <w:top w:val="outset" w:color="000000" w:sz="8"/>
              <w:left w:val="outset" w:color="000000" w:sz="8"/>
              <w:bottom w:val="outset" w:color="000000" w:sz="8"/>
              <w:right w:val="outset" w:color="000000" w:sz="8"/>
            </w:tcBorders>
            <w:vAlign w:val="top"/>
          </w:tcPr>
          <w:bookmarkStart w:name="712" w:id="711"/>
          <w:p>
            <w:pPr>
              <w:spacing w:after="0"/>
              <w:ind w:left="0"/>
              <w:jc w:val="center"/>
            </w:pPr>
            <w:r>
              <w:rPr>
                <w:rFonts w:ascii="Arial"/>
                <w:b w:val="false"/>
                <w:i w:val="false"/>
                <w:color w:val="000000"/>
                <w:sz w:val="15"/>
              </w:rPr>
              <w:t xml:space="preserve"> </w:t>
            </w:r>
          </w:p>
          <w:bookmarkEnd w:id="711"/>
        </w:tc>
        <w:tc>
          <w:tcPr>
            <w:tcW w:w="1358" w:type="dxa"/>
            <w:tcBorders>
              <w:top w:val="outset" w:color="000000" w:sz="8"/>
              <w:left w:val="outset" w:color="000000" w:sz="8"/>
              <w:bottom w:val="outset" w:color="000000" w:sz="8"/>
              <w:right w:val="outset" w:color="000000" w:sz="8"/>
            </w:tcBorders>
            <w:vAlign w:val="top"/>
          </w:tcPr>
          <w:bookmarkStart w:name="713" w:id="712"/>
          <w:p>
            <w:pPr>
              <w:spacing w:after="0"/>
              <w:ind w:left="0"/>
              <w:jc w:val="left"/>
            </w:pPr>
            <w:r>
              <w:rPr>
                <w:rFonts w:ascii="Arial"/>
                <w:b w:val="false"/>
                <w:i w:val="false"/>
                <w:color w:val="000000"/>
                <w:sz w:val="15"/>
              </w:rPr>
              <w:t xml:space="preserve"> </w:t>
            </w:r>
          </w:p>
          <w:bookmarkEnd w:id="712"/>
        </w:tc>
        <w:tc>
          <w:tcPr>
            <w:tcW w:w="1087" w:type="dxa"/>
            <w:tcBorders>
              <w:top w:val="outset" w:color="000000" w:sz="8"/>
              <w:left w:val="outset" w:color="000000" w:sz="8"/>
              <w:bottom w:val="outset" w:color="000000" w:sz="8"/>
              <w:right w:val="outset" w:color="000000" w:sz="8"/>
            </w:tcBorders>
            <w:vAlign w:val="top"/>
          </w:tcPr>
          <w:bookmarkStart w:name="714" w:id="713"/>
          <w:p>
            <w:pPr>
              <w:spacing w:after="0"/>
              <w:ind w:left="0"/>
              <w:jc w:val="left"/>
            </w:pPr>
            <w:r>
              <w:rPr>
                <w:rFonts w:ascii="Arial"/>
                <w:b w:val="false"/>
                <w:i w:val="false"/>
                <w:color w:val="000000"/>
                <w:sz w:val="15"/>
              </w:rPr>
              <w:t xml:space="preserve"> </w:t>
            </w:r>
          </w:p>
          <w:bookmarkEnd w:id="713"/>
        </w:tc>
        <w:tc>
          <w:tcPr>
            <w:tcW w:w="1128" w:type="dxa"/>
            <w:tcBorders>
              <w:top w:val="outset" w:color="000000" w:sz="8"/>
              <w:left w:val="outset" w:color="000000" w:sz="8"/>
              <w:bottom w:val="outset" w:color="000000" w:sz="8"/>
              <w:right w:val="outset" w:color="000000" w:sz="8"/>
            </w:tcBorders>
            <w:vAlign w:val="top"/>
          </w:tcPr>
          <w:bookmarkStart w:name="715" w:id="714"/>
          <w:p>
            <w:pPr>
              <w:spacing w:after="0"/>
              <w:ind w:left="0"/>
              <w:jc w:val="center"/>
            </w:pPr>
            <w:r>
              <w:rPr>
                <w:rFonts w:ascii="Arial"/>
                <w:b w:val="false"/>
                <w:i w:val="false"/>
                <w:color w:val="000000"/>
                <w:sz w:val="15"/>
              </w:rPr>
              <w:t xml:space="preserve"> </w:t>
            </w:r>
          </w:p>
          <w:bookmarkEnd w:id="714"/>
        </w:tc>
        <w:tc>
          <w:tcPr>
            <w:tcW w:w="818" w:type="dxa"/>
            <w:tcBorders>
              <w:top w:val="outset" w:color="000000" w:sz="8"/>
              <w:left w:val="outset" w:color="000000" w:sz="8"/>
              <w:bottom w:val="outset" w:color="000000" w:sz="8"/>
              <w:right w:val="outset" w:color="000000" w:sz="8"/>
            </w:tcBorders>
            <w:vAlign w:val="top"/>
          </w:tcPr>
          <w:bookmarkStart w:name="716" w:id="715"/>
          <w:p>
            <w:pPr>
              <w:spacing w:after="0"/>
              <w:ind w:left="0"/>
              <w:jc w:val="center"/>
            </w:pPr>
            <w:r>
              <w:rPr>
                <w:rFonts w:ascii="Arial"/>
                <w:b w:val="false"/>
                <w:i w:val="false"/>
                <w:color w:val="000000"/>
                <w:sz w:val="15"/>
              </w:rPr>
              <w:t xml:space="preserve"> </w:t>
            </w:r>
          </w:p>
          <w:bookmarkEnd w:id="7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17" w:id="716"/>
          <w:p>
            <w:pPr>
              <w:spacing w:after="0"/>
              <w:ind w:left="0"/>
              <w:jc w:val="left"/>
            </w:pPr>
            <w:r>
              <w:rPr>
                <w:rFonts w:ascii="Arial"/>
                <w:b w:val="false"/>
                <w:i w:val="false"/>
                <w:color w:val="000000"/>
                <w:sz w:val="15"/>
              </w:rPr>
              <w:t>впровадження автоматизованої системи дисплейного управління на автомобільному транспорті</w:t>
            </w:r>
          </w:p>
          <w:bookmarkEnd w:id="716"/>
        </w:tc>
        <w:tc>
          <w:tcPr>
            <w:tcW w:w="1087" w:type="dxa"/>
            <w:tcBorders>
              <w:top w:val="outset" w:color="000000" w:sz="8"/>
              <w:left w:val="outset" w:color="000000" w:sz="8"/>
              <w:bottom w:val="outset" w:color="000000" w:sz="8"/>
              <w:right w:val="outset" w:color="000000" w:sz="8"/>
            </w:tcBorders>
            <w:vAlign w:val="top"/>
          </w:tcPr>
          <w:bookmarkStart w:name="718" w:id="717"/>
          <w:p>
            <w:pPr>
              <w:spacing w:after="0"/>
              <w:ind w:left="0"/>
              <w:jc w:val="center"/>
            </w:pPr>
            <w:r>
              <w:rPr>
                <w:rFonts w:ascii="Arial"/>
                <w:b w:val="false"/>
                <w:i w:val="false"/>
                <w:color w:val="000000"/>
                <w:sz w:val="15"/>
              </w:rPr>
              <w:t>2016 - 2017</w:t>
            </w:r>
          </w:p>
          <w:bookmarkEnd w:id="717"/>
        </w:tc>
        <w:tc>
          <w:tcPr>
            <w:tcW w:w="1629" w:type="dxa"/>
            <w:tcBorders>
              <w:top w:val="outset" w:color="000000" w:sz="8"/>
              <w:left w:val="outset" w:color="000000" w:sz="8"/>
              <w:bottom w:val="outset" w:color="000000" w:sz="8"/>
              <w:right w:val="outset" w:color="000000" w:sz="8"/>
            </w:tcBorders>
            <w:vAlign w:val="top"/>
          </w:tcPr>
          <w:bookmarkStart w:name="719" w:id="718"/>
          <w:p>
            <w:pPr>
              <w:spacing w:after="0"/>
              <w:ind w:left="0"/>
              <w:jc w:val="left"/>
            </w:pPr>
            <w:r>
              <w:rPr>
                <w:rFonts w:ascii="Arial"/>
                <w:b w:val="false"/>
                <w:i w:val="false"/>
                <w:color w:val="000000"/>
                <w:sz w:val="15"/>
              </w:rPr>
              <w:t>Департамент промисловості та розвитку інфраструктури облдержадміністрації</w:t>
            </w:r>
          </w:p>
          <w:bookmarkEnd w:id="718"/>
        </w:tc>
        <w:tc>
          <w:tcPr>
            <w:tcW w:w="1227" w:type="dxa"/>
            <w:tcBorders>
              <w:top w:val="outset" w:color="000000" w:sz="8"/>
              <w:left w:val="outset" w:color="000000" w:sz="8"/>
              <w:bottom w:val="outset" w:color="000000" w:sz="8"/>
              <w:right w:val="outset" w:color="000000" w:sz="8"/>
            </w:tcBorders>
            <w:vAlign w:val="top"/>
          </w:tcPr>
          <w:bookmarkStart w:name="720" w:id="719"/>
          <w:p>
            <w:pPr>
              <w:spacing w:after="0"/>
              <w:ind w:left="0"/>
              <w:jc w:val="left"/>
            </w:pPr>
            <w:r>
              <w:rPr>
                <w:rFonts w:ascii="Arial"/>
                <w:b w:val="false"/>
                <w:i w:val="false"/>
                <w:color w:val="000000"/>
                <w:sz w:val="15"/>
              </w:rPr>
              <w:t>Програма розвитку автомобільного транспорту в Запорізькій області на 2013 - 2017 роки (рішення обласної ради від 22.11.2012 N 12, зі змінами та доповненнями)</w:t>
            </w:r>
          </w:p>
          <w:bookmarkEnd w:id="719"/>
        </w:tc>
        <w:tc>
          <w:tcPr>
            <w:tcW w:w="1090" w:type="dxa"/>
            <w:tcBorders>
              <w:top w:val="outset" w:color="000000" w:sz="8"/>
              <w:left w:val="outset" w:color="000000" w:sz="8"/>
              <w:bottom w:val="outset" w:color="000000" w:sz="8"/>
              <w:right w:val="outset" w:color="000000" w:sz="8"/>
            </w:tcBorders>
            <w:vAlign w:val="top"/>
          </w:tcPr>
          <w:bookmarkStart w:name="721" w:id="720"/>
          <w:p>
            <w:pPr>
              <w:spacing w:after="0"/>
              <w:ind w:left="0"/>
              <w:jc w:val="center"/>
            </w:pPr>
            <w:r>
              <w:rPr>
                <w:rFonts w:ascii="Arial"/>
                <w:b w:val="false"/>
                <w:i w:val="false"/>
                <w:color w:val="000000"/>
                <w:sz w:val="15"/>
              </w:rPr>
              <w:t>-</w:t>
            </w:r>
          </w:p>
          <w:bookmarkEnd w:id="720"/>
        </w:tc>
        <w:tc>
          <w:tcPr>
            <w:tcW w:w="1358" w:type="dxa"/>
            <w:tcBorders>
              <w:top w:val="outset" w:color="000000" w:sz="8"/>
              <w:left w:val="outset" w:color="000000" w:sz="8"/>
              <w:bottom w:val="outset" w:color="000000" w:sz="8"/>
              <w:right w:val="outset" w:color="000000" w:sz="8"/>
            </w:tcBorders>
            <w:vAlign w:val="top"/>
          </w:tcPr>
          <w:bookmarkStart w:name="722" w:id="721"/>
          <w:p>
            <w:pPr>
              <w:spacing w:after="0"/>
              <w:ind w:left="0"/>
              <w:jc w:val="left"/>
            </w:pPr>
            <w:r>
              <w:rPr>
                <w:rFonts w:ascii="Arial"/>
                <w:b w:val="false"/>
                <w:i w:val="false"/>
                <w:color w:val="000000"/>
                <w:sz w:val="15"/>
              </w:rPr>
              <w:t>Запорізька область</w:t>
            </w:r>
          </w:p>
          <w:bookmarkEnd w:id="721"/>
        </w:tc>
        <w:tc>
          <w:tcPr>
            <w:tcW w:w="1087" w:type="dxa"/>
            <w:tcBorders>
              <w:top w:val="outset" w:color="000000" w:sz="8"/>
              <w:left w:val="outset" w:color="000000" w:sz="8"/>
              <w:bottom w:val="outset" w:color="000000" w:sz="8"/>
              <w:right w:val="outset" w:color="000000" w:sz="8"/>
            </w:tcBorders>
            <w:vAlign w:val="top"/>
          </w:tcPr>
          <w:bookmarkStart w:name="723" w:id="722"/>
          <w:p>
            <w:pPr>
              <w:spacing w:after="0"/>
              <w:ind w:left="0"/>
              <w:jc w:val="left"/>
            </w:pPr>
            <w:r>
              <w:rPr>
                <w:rFonts w:ascii="Arial"/>
                <w:b w:val="false"/>
                <w:i w:val="false"/>
                <w:color w:val="000000"/>
                <w:sz w:val="15"/>
              </w:rPr>
              <w:t>Кількість автобусів, підключених до автоматизованої системи дисплейного управління на автомобільному транспорті</w:t>
            </w:r>
          </w:p>
          <w:bookmarkEnd w:id="722"/>
        </w:tc>
        <w:tc>
          <w:tcPr>
            <w:tcW w:w="1128" w:type="dxa"/>
            <w:tcBorders>
              <w:top w:val="outset" w:color="000000" w:sz="8"/>
              <w:left w:val="outset" w:color="000000" w:sz="8"/>
              <w:bottom w:val="outset" w:color="000000" w:sz="8"/>
              <w:right w:val="outset" w:color="000000" w:sz="8"/>
            </w:tcBorders>
            <w:vAlign w:val="top"/>
          </w:tcPr>
          <w:bookmarkStart w:name="724" w:id="723"/>
          <w:p>
            <w:pPr>
              <w:spacing w:after="0"/>
              <w:ind w:left="0"/>
              <w:jc w:val="center"/>
            </w:pPr>
            <w:r>
              <w:rPr>
                <w:rFonts w:ascii="Arial"/>
                <w:b w:val="false"/>
                <w:i w:val="false"/>
                <w:color w:val="000000"/>
                <w:sz w:val="15"/>
              </w:rPr>
              <w:t>0</w:t>
            </w:r>
          </w:p>
          <w:bookmarkEnd w:id="723"/>
        </w:tc>
        <w:tc>
          <w:tcPr>
            <w:tcW w:w="818" w:type="dxa"/>
            <w:tcBorders>
              <w:top w:val="outset" w:color="000000" w:sz="8"/>
              <w:left w:val="outset" w:color="000000" w:sz="8"/>
              <w:bottom w:val="outset" w:color="000000" w:sz="8"/>
              <w:right w:val="outset" w:color="000000" w:sz="8"/>
            </w:tcBorders>
            <w:vAlign w:val="top"/>
          </w:tcPr>
          <w:bookmarkStart w:name="725" w:id="724"/>
          <w:p>
            <w:pPr>
              <w:spacing w:after="0"/>
              <w:ind w:left="0"/>
              <w:jc w:val="center"/>
            </w:pPr>
            <w:r>
              <w:rPr>
                <w:rFonts w:ascii="Arial"/>
                <w:b w:val="false"/>
                <w:i w:val="false"/>
                <w:color w:val="000000"/>
                <w:sz w:val="15"/>
              </w:rPr>
              <w:t>100</w:t>
            </w:r>
          </w:p>
          <w:bookmarkEnd w:id="724"/>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726" w:id="725"/>
          <w:p>
            <w:pPr>
              <w:spacing w:after="0"/>
              <w:ind w:left="0"/>
              <w:jc w:val="center"/>
            </w:pPr>
            <w:r>
              <w:rPr>
                <w:rFonts w:ascii="Arial"/>
                <w:b w:val="false"/>
                <w:i w:val="false"/>
                <w:color w:val="000000"/>
                <w:sz w:val="15"/>
              </w:rPr>
              <w:t>7)</w:t>
            </w:r>
          </w:p>
          <w:bookmarkEnd w:id="725"/>
        </w:tc>
        <w:tc>
          <w:tcPr>
            <w:tcW w:w="1899" w:type="dxa"/>
            <w:vMerge w:val="restart"/>
            <w:tcBorders>
              <w:top w:val="outset" w:color="000000" w:sz="8"/>
              <w:left w:val="outset" w:color="000000" w:sz="8"/>
              <w:bottom w:val="outset" w:color="000000" w:sz="8"/>
              <w:right w:val="outset" w:color="000000" w:sz="8"/>
            </w:tcBorders>
            <w:vAlign w:val="top"/>
          </w:tcPr>
          <w:bookmarkStart w:name="727" w:id="726"/>
          <w:p>
            <w:pPr>
              <w:spacing w:after="0"/>
              <w:ind w:left="0"/>
              <w:jc w:val="left"/>
            </w:pPr>
            <w:r>
              <w:rPr>
                <w:rFonts w:ascii="Arial"/>
                <w:b w:val="false"/>
                <w:i w:val="false"/>
                <w:color w:val="000000"/>
                <w:sz w:val="15"/>
              </w:rPr>
              <w:t xml:space="preserve"> </w:t>
            </w:r>
          </w:p>
          <w:bookmarkEnd w:id="726"/>
        </w:tc>
        <w:tc>
          <w:tcPr>
            <w:tcW w:w="2040" w:type="dxa"/>
            <w:tcBorders>
              <w:top w:val="outset" w:color="000000" w:sz="8"/>
              <w:left w:val="outset" w:color="000000" w:sz="8"/>
              <w:bottom w:val="outset" w:color="000000" w:sz="8"/>
              <w:right w:val="outset" w:color="000000" w:sz="8"/>
            </w:tcBorders>
            <w:vAlign w:val="top"/>
          </w:tcPr>
          <w:bookmarkStart w:name="728" w:id="727"/>
          <w:p>
            <w:pPr>
              <w:spacing w:after="0"/>
              <w:ind w:left="0"/>
              <w:jc w:val="left"/>
            </w:pPr>
            <w:r>
              <w:rPr>
                <w:rFonts w:ascii="Arial"/>
                <w:b w:val="false"/>
                <w:i w:val="false"/>
                <w:color w:val="000000"/>
                <w:sz w:val="15"/>
              </w:rPr>
              <w:t>Надання якісних житлово-комунальних послуг:</w:t>
            </w:r>
          </w:p>
          <w:bookmarkEnd w:id="727"/>
        </w:tc>
        <w:tc>
          <w:tcPr>
            <w:tcW w:w="1087" w:type="dxa"/>
            <w:tcBorders>
              <w:top w:val="outset" w:color="000000" w:sz="8"/>
              <w:left w:val="outset" w:color="000000" w:sz="8"/>
              <w:bottom w:val="outset" w:color="000000" w:sz="8"/>
              <w:right w:val="outset" w:color="000000" w:sz="8"/>
            </w:tcBorders>
            <w:vAlign w:val="top"/>
          </w:tcPr>
          <w:bookmarkStart w:name="729" w:id="728"/>
          <w:p>
            <w:pPr>
              <w:spacing w:after="0"/>
              <w:ind w:left="0"/>
              <w:jc w:val="center"/>
            </w:pPr>
            <w:r>
              <w:rPr>
                <w:rFonts w:ascii="Arial"/>
                <w:b w:val="false"/>
                <w:i w:val="false"/>
                <w:color w:val="000000"/>
                <w:sz w:val="15"/>
              </w:rPr>
              <w:t xml:space="preserve"> </w:t>
            </w:r>
          </w:p>
          <w:bookmarkEnd w:id="728"/>
        </w:tc>
        <w:tc>
          <w:tcPr>
            <w:tcW w:w="1629" w:type="dxa"/>
            <w:tcBorders>
              <w:top w:val="outset" w:color="000000" w:sz="8"/>
              <w:left w:val="outset" w:color="000000" w:sz="8"/>
              <w:bottom w:val="outset" w:color="000000" w:sz="8"/>
              <w:right w:val="outset" w:color="000000" w:sz="8"/>
            </w:tcBorders>
            <w:vAlign w:val="top"/>
          </w:tcPr>
          <w:bookmarkStart w:name="730" w:id="729"/>
          <w:p>
            <w:pPr>
              <w:spacing w:after="0"/>
              <w:ind w:left="0"/>
              <w:jc w:val="left"/>
            </w:pPr>
            <w:r>
              <w:rPr>
                <w:rFonts w:ascii="Arial"/>
                <w:b w:val="false"/>
                <w:i w:val="false"/>
                <w:color w:val="000000"/>
                <w:sz w:val="15"/>
              </w:rPr>
              <w:t xml:space="preserve"> </w:t>
            </w:r>
          </w:p>
          <w:bookmarkEnd w:id="729"/>
        </w:tc>
        <w:tc>
          <w:tcPr>
            <w:tcW w:w="1227" w:type="dxa"/>
            <w:tcBorders>
              <w:top w:val="outset" w:color="000000" w:sz="8"/>
              <w:left w:val="outset" w:color="000000" w:sz="8"/>
              <w:bottom w:val="outset" w:color="000000" w:sz="8"/>
              <w:right w:val="outset" w:color="000000" w:sz="8"/>
            </w:tcBorders>
            <w:vAlign w:val="top"/>
          </w:tcPr>
          <w:bookmarkStart w:name="731" w:id="730"/>
          <w:p>
            <w:pPr>
              <w:spacing w:after="0"/>
              <w:ind w:left="0"/>
              <w:jc w:val="left"/>
            </w:pPr>
            <w:r>
              <w:rPr>
                <w:rFonts w:ascii="Arial"/>
                <w:b w:val="false"/>
                <w:i w:val="false"/>
                <w:color w:val="000000"/>
                <w:sz w:val="15"/>
              </w:rPr>
              <w:t xml:space="preserve"> </w:t>
            </w:r>
          </w:p>
          <w:bookmarkEnd w:id="730"/>
        </w:tc>
        <w:tc>
          <w:tcPr>
            <w:tcW w:w="1090" w:type="dxa"/>
            <w:tcBorders>
              <w:top w:val="outset" w:color="000000" w:sz="8"/>
              <w:left w:val="outset" w:color="000000" w:sz="8"/>
              <w:bottom w:val="outset" w:color="000000" w:sz="8"/>
              <w:right w:val="outset" w:color="000000" w:sz="8"/>
            </w:tcBorders>
            <w:vAlign w:val="top"/>
          </w:tcPr>
          <w:bookmarkStart w:name="732" w:id="731"/>
          <w:p>
            <w:pPr>
              <w:spacing w:after="0"/>
              <w:ind w:left="0"/>
              <w:jc w:val="center"/>
            </w:pPr>
            <w:r>
              <w:rPr>
                <w:rFonts w:ascii="Arial"/>
                <w:b w:val="false"/>
                <w:i w:val="false"/>
                <w:color w:val="000000"/>
                <w:sz w:val="15"/>
              </w:rPr>
              <w:t xml:space="preserve"> </w:t>
            </w:r>
          </w:p>
          <w:bookmarkEnd w:id="731"/>
        </w:tc>
        <w:tc>
          <w:tcPr>
            <w:tcW w:w="1358" w:type="dxa"/>
            <w:tcBorders>
              <w:top w:val="outset" w:color="000000" w:sz="8"/>
              <w:left w:val="outset" w:color="000000" w:sz="8"/>
              <w:bottom w:val="outset" w:color="000000" w:sz="8"/>
              <w:right w:val="outset" w:color="000000" w:sz="8"/>
            </w:tcBorders>
            <w:vAlign w:val="top"/>
          </w:tcPr>
          <w:bookmarkStart w:name="733" w:id="732"/>
          <w:p>
            <w:pPr>
              <w:spacing w:after="0"/>
              <w:ind w:left="0"/>
              <w:jc w:val="left"/>
            </w:pPr>
            <w:r>
              <w:rPr>
                <w:rFonts w:ascii="Arial"/>
                <w:b w:val="false"/>
                <w:i w:val="false"/>
                <w:color w:val="000000"/>
                <w:sz w:val="15"/>
              </w:rPr>
              <w:t xml:space="preserve"> </w:t>
            </w:r>
          </w:p>
          <w:bookmarkEnd w:id="732"/>
        </w:tc>
        <w:tc>
          <w:tcPr>
            <w:tcW w:w="1087" w:type="dxa"/>
            <w:tcBorders>
              <w:top w:val="outset" w:color="000000" w:sz="8"/>
              <w:left w:val="outset" w:color="000000" w:sz="8"/>
              <w:bottom w:val="outset" w:color="000000" w:sz="8"/>
              <w:right w:val="outset" w:color="000000" w:sz="8"/>
            </w:tcBorders>
            <w:vAlign w:val="top"/>
          </w:tcPr>
          <w:bookmarkStart w:name="734" w:id="733"/>
          <w:p>
            <w:pPr>
              <w:spacing w:after="0"/>
              <w:ind w:left="0"/>
              <w:jc w:val="left"/>
            </w:pPr>
            <w:r>
              <w:rPr>
                <w:rFonts w:ascii="Arial"/>
                <w:b w:val="false"/>
                <w:i w:val="false"/>
                <w:color w:val="000000"/>
                <w:sz w:val="15"/>
              </w:rPr>
              <w:t xml:space="preserve"> </w:t>
            </w:r>
          </w:p>
          <w:bookmarkEnd w:id="733"/>
        </w:tc>
        <w:tc>
          <w:tcPr>
            <w:tcW w:w="1128" w:type="dxa"/>
            <w:tcBorders>
              <w:top w:val="outset" w:color="000000" w:sz="8"/>
              <w:left w:val="outset" w:color="000000" w:sz="8"/>
              <w:bottom w:val="outset" w:color="000000" w:sz="8"/>
              <w:right w:val="outset" w:color="000000" w:sz="8"/>
            </w:tcBorders>
            <w:vAlign w:val="top"/>
          </w:tcPr>
          <w:bookmarkStart w:name="735" w:id="734"/>
          <w:p>
            <w:pPr>
              <w:spacing w:after="0"/>
              <w:ind w:left="0"/>
              <w:jc w:val="both"/>
            </w:pPr>
            <w:r>
              <w:rPr>
                <w:rFonts w:ascii="Arial"/>
                <w:b w:val="false"/>
                <w:i w:val="false"/>
                <w:color w:val="000000"/>
                <w:sz w:val="15"/>
              </w:rPr>
              <w:t xml:space="preserve"> </w:t>
            </w:r>
          </w:p>
          <w:bookmarkEnd w:id="734"/>
        </w:tc>
        <w:tc>
          <w:tcPr>
            <w:tcW w:w="818" w:type="dxa"/>
            <w:tcBorders>
              <w:top w:val="outset" w:color="000000" w:sz="8"/>
              <w:left w:val="outset" w:color="000000" w:sz="8"/>
              <w:bottom w:val="outset" w:color="000000" w:sz="8"/>
              <w:right w:val="outset" w:color="000000" w:sz="8"/>
            </w:tcBorders>
            <w:vAlign w:val="top"/>
          </w:tcPr>
          <w:bookmarkStart w:name="736" w:id="735"/>
          <w:p>
            <w:pPr>
              <w:spacing w:after="0"/>
              <w:ind w:left="0"/>
              <w:jc w:val="center"/>
            </w:pPr>
            <w:r>
              <w:rPr>
                <w:rFonts w:ascii="Arial"/>
                <w:b w:val="false"/>
                <w:i w:val="false"/>
                <w:color w:val="000000"/>
                <w:sz w:val="15"/>
              </w:rPr>
              <w:t xml:space="preserve"> </w:t>
            </w:r>
          </w:p>
          <w:bookmarkEnd w:id="7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37" w:id="736"/>
          <w:p>
            <w:pPr>
              <w:spacing w:after="0"/>
              <w:ind w:left="0"/>
              <w:jc w:val="left"/>
            </w:pPr>
            <w:r>
              <w:rPr>
                <w:rFonts w:ascii="Arial"/>
                <w:b w:val="false"/>
                <w:i w:val="false"/>
                <w:color w:val="000000"/>
                <w:sz w:val="15"/>
              </w:rPr>
              <w:t>проведення навчально-методичних тренінгів, семінарів, засідань за круглим столом тощо, спрямованих на підвищення професіоналізму представників органів самоорганізації населення, ОСББ та впровадження успішного досвіду розвитку територій;</w:t>
            </w:r>
          </w:p>
          <w:bookmarkEnd w:id="736"/>
        </w:tc>
        <w:tc>
          <w:tcPr>
            <w:tcW w:w="1087" w:type="dxa"/>
            <w:tcBorders>
              <w:top w:val="outset" w:color="000000" w:sz="8"/>
              <w:left w:val="outset" w:color="000000" w:sz="8"/>
              <w:bottom w:val="outset" w:color="000000" w:sz="8"/>
              <w:right w:val="outset" w:color="000000" w:sz="8"/>
            </w:tcBorders>
            <w:vAlign w:val="top"/>
          </w:tcPr>
          <w:bookmarkStart w:name="738" w:id="737"/>
          <w:p>
            <w:pPr>
              <w:spacing w:after="0"/>
              <w:ind w:left="0"/>
              <w:jc w:val="center"/>
            </w:pPr>
            <w:r>
              <w:rPr>
                <w:rFonts w:ascii="Arial"/>
                <w:b w:val="false"/>
                <w:i w:val="false"/>
                <w:color w:val="000000"/>
                <w:sz w:val="15"/>
              </w:rPr>
              <w:t>2016 - 2017</w:t>
            </w:r>
          </w:p>
          <w:bookmarkEnd w:id="737"/>
        </w:tc>
        <w:tc>
          <w:tcPr>
            <w:tcW w:w="1629" w:type="dxa"/>
            <w:tcBorders>
              <w:top w:val="outset" w:color="000000" w:sz="8"/>
              <w:left w:val="outset" w:color="000000" w:sz="8"/>
              <w:bottom w:val="outset" w:color="000000" w:sz="8"/>
              <w:right w:val="outset" w:color="000000" w:sz="8"/>
            </w:tcBorders>
            <w:vAlign w:val="top"/>
          </w:tcPr>
          <w:bookmarkStart w:name="739" w:id="738"/>
          <w:p>
            <w:pPr>
              <w:spacing w:after="0"/>
              <w:ind w:left="0"/>
              <w:jc w:val="left"/>
            </w:pPr>
            <w:r>
              <w:rPr>
                <w:rFonts w:ascii="Arial"/>
                <w:b w:val="false"/>
                <w:i w:val="false"/>
                <w:color w:val="000000"/>
                <w:sz w:val="15"/>
              </w:rPr>
              <w:t>Департамент житлово-комунального господарства та будівництва облдержадміністрації</w:t>
            </w:r>
          </w:p>
          <w:bookmarkEnd w:id="738"/>
        </w:tc>
        <w:tc>
          <w:tcPr>
            <w:tcW w:w="1227" w:type="dxa"/>
            <w:tcBorders>
              <w:top w:val="outset" w:color="000000" w:sz="8"/>
              <w:left w:val="outset" w:color="000000" w:sz="8"/>
              <w:bottom w:val="outset" w:color="000000" w:sz="8"/>
              <w:right w:val="outset" w:color="000000" w:sz="8"/>
            </w:tcBorders>
            <w:vAlign w:val="top"/>
          </w:tcPr>
          <w:bookmarkStart w:name="740" w:id="739"/>
          <w:p>
            <w:pPr>
              <w:spacing w:after="0"/>
              <w:ind w:left="0"/>
              <w:jc w:val="left"/>
            </w:pPr>
            <w:r>
              <w:rPr>
                <w:rFonts w:ascii="Arial"/>
                <w:b w:val="false"/>
                <w:i w:val="false"/>
                <w:color w:val="000000"/>
                <w:sz w:val="15"/>
              </w:rPr>
              <w:t>Програма сприяння створенню ефективного власника житлового фонду Запорізької області на 2015 - 2017 роки (рішення обласної ради від 25.12.2014 N 30)</w:t>
            </w:r>
          </w:p>
          <w:bookmarkEnd w:id="739"/>
        </w:tc>
        <w:tc>
          <w:tcPr>
            <w:tcW w:w="1090" w:type="dxa"/>
            <w:tcBorders>
              <w:top w:val="outset" w:color="000000" w:sz="8"/>
              <w:left w:val="outset" w:color="000000" w:sz="8"/>
              <w:bottom w:val="outset" w:color="000000" w:sz="8"/>
              <w:right w:val="outset" w:color="000000" w:sz="8"/>
            </w:tcBorders>
            <w:vAlign w:val="top"/>
          </w:tcPr>
          <w:bookmarkStart w:name="741" w:id="740"/>
          <w:p>
            <w:pPr>
              <w:spacing w:after="0"/>
              <w:ind w:left="0"/>
              <w:jc w:val="center"/>
            </w:pPr>
            <w:r>
              <w:rPr>
                <w:rFonts w:ascii="Arial"/>
                <w:b w:val="false"/>
                <w:i w:val="false"/>
                <w:color w:val="000000"/>
                <w:sz w:val="15"/>
              </w:rPr>
              <w:t>обласний бюджет</w:t>
            </w:r>
          </w:p>
          <w:bookmarkEnd w:id="740"/>
        </w:tc>
        <w:tc>
          <w:tcPr>
            <w:tcW w:w="1358" w:type="dxa"/>
            <w:tcBorders>
              <w:top w:val="outset" w:color="000000" w:sz="8"/>
              <w:left w:val="outset" w:color="000000" w:sz="8"/>
              <w:bottom w:val="outset" w:color="000000" w:sz="8"/>
              <w:right w:val="outset" w:color="000000" w:sz="8"/>
            </w:tcBorders>
            <w:vAlign w:val="top"/>
          </w:tcPr>
          <w:bookmarkStart w:name="742" w:id="741"/>
          <w:p>
            <w:pPr>
              <w:spacing w:after="0"/>
              <w:ind w:left="0"/>
              <w:jc w:val="left"/>
            </w:pPr>
            <w:r>
              <w:rPr>
                <w:rFonts w:ascii="Arial"/>
                <w:b w:val="false"/>
                <w:i w:val="false"/>
                <w:color w:val="000000"/>
                <w:sz w:val="15"/>
              </w:rPr>
              <w:t>Частина Запорізької області</w:t>
            </w:r>
          </w:p>
          <w:bookmarkEnd w:id="741"/>
        </w:tc>
        <w:tc>
          <w:tcPr>
            <w:tcW w:w="1087" w:type="dxa"/>
            <w:tcBorders>
              <w:top w:val="outset" w:color="000000" w:sz="8"/>
              <w:left w:val="outset" w:color="000000" w:sz="8"/>
              <w:bottom w:val="outset" w:color="000000" w:sz="8"/>
              <w:right w:val="outset" w:color="000000" w:sz="8"/>
            </w:tcBorders>
            <w:vAlign w:val="top"/>
          </w:tcPr>
          <w:bookmarkStart w:name="743" w:id="742"/>
          <w:p>
            <w:pPr>
              <w:spacing w:after="0"/>
              <w:ind w:left="0"/>
              <w:jc w:val="left"/>
            </w:pPr>
            <w:r>
              <w:rPr>
                <w:rFonts w:ascii="Arial"/>
                <w:b w:val="false"/>
                <w:i w:val="false"/>
                <w:color w:val="000000"/>
                <w:sz w:val="15"/>
              </w:rPr>
              <w:t>Кількість проведених семінарів, од.</w:t>
            </w:r>
          </w:p>
          <w:bookmarkEnd w:id="742"/>
        </w:tc>
        <w:tc>
          <w:tcPr>
            <w:tcW w:w="1128" w:type="dxa"/>
            <w:tcBorders>
              <w:top w:val="outset" w:color="000000" w:sz="8"/>
              <w:left w:val="outset" w:color="000000" w:sz="8"/>
              <w:bottom w:val="outset" w:color="000000" w:sz="8"/>
              <w:right w:val="outset" w:color="000000" w:sz="8"/>
            </w:tcBorders>
            <w:vAlign w:val="top"/>
          </w:tcPr>
          <w:bookmarkStart w:name="744" w:id="743"/>
          <w:p>
            <w:pPr>
              <w:spacing w:after="0"/>
              <w:ind w:left="0"/>
              <w:jc w:val="center"/>
            </w:pPr>
            <w:r>
              <w:rPr>
                <w:rFonts w:ascii="Arial"/>
                <w:b w:val="false"/>
                <w:i w:val="false"/>
                <w:color w:val="000000"/>
                <w:sz w:val="15"/>
              </w:rPr>
              <w:t>0</w:t>
            </w:r>
          </w:p>
          <w:bookmarkEnd w:id="743"/>
        </w:tc>
        <w:tc>
          <w:tcPr>
            <w:tcW w:w="818" w:type="dxa"/>
            <w:tcBorders>
              <w:top w:val="outset" w:color="000000" w:sz="8"/>
              <w:left w:val="outset" w:color="000000" w:sz="8"/>
              <w:bottom w:val="outset" w:color="000000" w:sz="8"/>
              <w:right w:val="outset" w:color="000000" w:sz="8"/>
            </w:tcBorders>
            <w:vAlign w:val="top"/>
          </w:tcPr>
          <w:bookmarkStart w:name="745" w:id="744"/>
          <w:p>
            <w:pPr>
              <w:spacing w:after="0"/>
              <w:ind w:left="0"/>
              <w:jc w:val="center"/>
            </w:pPr>
            <w:r>
              <w:rPr>
                <w:rFonts w:ascii="Arial"/>
                <w:b w:val="false"/>
                <w:i w:val="false"/>
                <w:color w:val="000000"/>
                <w:sz w:val="15"/>
              </w:rPr>
              <w:t>15</w:t>
            </w:r>
          </w:p>
          <w:bookmarkEnd w:id="7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46" w:id="745"/>
          <w:p>
            <w:pPr>
              <w:spacing w:after="0"/>
              <w:ind w:left="0"/>
              <w:jc w:val="left"/>
            </w:pPr>
            <w:r>
              <w:rPr>
                <w:rFonts w:ascii="Arial"/>
                <w:b w:val="false"/>
                <w:i w:val="false"/>
                <w:color w:val="000000"/>
                <w:sz w:val="15"/>
              </w:rPr>
              <w:t>виділення мікрогрантів на проведення заходів з енергозбереження будинків ОСББ, розташованих на депресивних територіях області;</w:t>
            </w:r>
          </w:p>
          <w:bookmarkEnd w:id="745"/>
        </w:tc>
        <w:tc>
          <w:tcPr>
            <w:tcW w:w="1087" w:type="dxa"/>
            <w:tcBorders>
              <w:top w:val="outset" w:color="000000" w:sz="8"/>
              <w:left w:val="outset" w:color="000000" w:sz="8"/>
              <w:bottom w:val="outset" w:color="000000" w:sz="8"/>
              <w:right w:val="outset" w:color="000000" w:sz="8"/>
            </w:tcBorders>
            <w:vAlign w:val="top"/>
          </w:tcPr>
          <w:bookmarkStart w:name="747" w:id="746"/>
          <w:p>
            <w:pPr>
              <w:spacing w:after="0"/>
              <w:ind w:left="0"/>
              <w:jc w:val="center"/>
            </w:pPr>
            <w:r>
              <w:rPr>
                <w:rFonts w:ascii="Arial"/>
                <w:b w:val="false"/>
                <w:i w:val="false"/>
                <w:color w:val="000000"/>
                <w:sz w:val="15"/>
              </w:rPr>
              <w:t>2016 - 2017</w:t>
            </w:r>
          </w:p>
          <w:bookmarkEnd w:id="746"/>
        </w:tc>
        <w:tc>
          <w:tcPr>
            <w:tcW w:w="1629" w:type="dxa"/>
            <w:tcBorders>
              <w:top w:val="outset" w:color="000000" w:sz="8"/>
              <w:left w:val="outset" w:color="000000" w:sz="8"/>
              <w:bottom w:val="outset" w:color="000000" w:sz="8"/>
              <w:right w:val="outset" w:color="000000" w:sz="8"/>
            </w:tcBorders>
            <w:vAlign w:val="top"/>
          </w:tcPr>
          <w:bookmarkStart w:name="748" w:id="747"/>
          <w:p>
            <w:pPr>
              <w:spacing w:after="0"/>
              <w:ind w:left="0"/>
              <w:jc w:val="left"/>
            </w:pPr>
            <w:r>
              <w:rPr>
                <w:rFonts w:ascii="Arial"/>
                <w:b w:val="false"/>
                <w:i w:val="false"/>
                <w:color w:val="000000"/>
                <w:sz w:val="15"/>
              </w:rPr>
              <w:t>Департамент житлово-комунального господарства та будівництва облдержадміністрації</w:t>
            </w:r>
          </w:p>
          <w:bookmarkEnd w:id="747"/>
        </w:tc>
        <w:tc>
          <w:tcPr>
            <w:tcW w:w="1227" w:type="dxa"/>
            <w:tcBorders>
              <w:top w:val="outset" w:color="000000" w:sz="8"/>
              <w:left w:val="outset" w:color="000000" w:sz="8"/>
              <w:bottom w:val="outset" w:color="000000" w:sz="8"/>
              <w:right w:val="outset" w:color="000000" w:sz="8"/>
            </w:tcBorders>
            <w:vAlign w:val="top"/>
          </w:tcPr>
          <w:bookmarkStart w:name="749" w:id="748"/>
          <w:p>
            <w:pPr>
              <w:spacing w:after="0"/>
              <w:ind w:left="0"/>
              <w:jc w:val="left"/>
            </w:pPr>
            <w:r>
              <w:rPr>
                <w:rFonts w:ascii="Arial"/>
                <w:b w:val="false"/>
                <w:i w:val="false"/>
                <w:color w:val="000000"/>
                <w:sz w:val="15"/>
              </w:rPr>
              <w:t>-</w:t>
            </w:r>
          </w:p>
          <w:bookmarkEnd w:id="748"/>
        </w:tc>
        <w:tc>
          <w:tcPr>
            <w:tcW w:w="1090" w:type="dxa"/>
            <w:tcBorders>
              <w:top w:val="outset" w:color="000000" w:sz="8"/>
              <w:left w:val="outset" w:color="000000" w:sz="8"/>
              <w:bottom w:val="outset" w:color="000000" w:sz="8"/>
              <w:right w:val="outset" w:color="000000" w:sz="8"/>
            </w:tcBorders>
            <w:vAlign w:val="top"/>
          </w:tcPr>
          <w:bookmarkStart w:name="750" w:id="749"/>
          <w:p>
            <w:pPr>
              <w:spacing w:after="0"/>
              <w:ind w:left="0"/>
              <w:jc w:val="center"/>
            </w:pPr>
            <w:r>
              <w:rPr>
                <w:rFonts w:ascii="Arial"/>
                <w:b w:val="false"/>
                <w:i w:val="false"/>
                <w:color w:val="000000"/>
                <w:sz w:val="15"/>
              </w:rPr>
              <w:t>1300,0</w:t>
            </w:r>
          </w:p>
          <w:bookmarkEnd w:id="749"/>
        </w:tc>
        <w:tc>
          <w:tcPr>
            <w:tcW w:w="1358" w:type="dxa"/>
            <w:tcBorders>
              <w:top w:val="outset" w:color="000000" w:sz="8"/>
              <w:left w:val="outset" w:color="000000" w:sz="8"/>
              <w:bottom w:val="outset" w:color="000000" w:sz="8"/>
              <w:right w:val="outset" w:color="000000" w:sz="8"/>
            </w:tcBorders>
            <w:vAlign w:val="top"/>
          </w:tcPr>
          <w:bookmarkStart w:name="751" w:id="750"/>
          <w:p>
            <w:pPr>
              <w:spacing w:after="0"/>
              <w:ind w:left="0"/>
              <w:jc w:val="left"/>
            </w:pPr>
            <w:r>
              <w:rPr>
                <w:rFonts w:ascii="Arial"/>
                <w:b w:val="false"/>
                <w:i w:val="false"/>
                <w:color w:val="000000"/>
                <w:sz w:val="15"/>
              </w:rPr>
              <w:t>м. Токмак</w:t>
            </w:r>
          </w:p>
          <w:bookmarkEnd w:id="750"/>
        </w:tc>
        <w:tc>
          <w:tcPr>
            <w:tcW w:w="1087" w:type="dxa"/>
            <w:tcBorders>
              <w:top w:val="outset" w:color="000000" w:sz="8"/>
              <w:left w:val="outset" w:color="000000" w:sz="8"/>
              <w:bottom w:val="outset" w:color="000000" w:sz="8"/>
              <w:right w:val="outset" w:color="000000" w:sz="8"/>
            </w:tcBorders>
            <w:vAlign w:val="top"/>
          </w:tcPr>
          <w:bookmarkStart w:name="752" w:id="751"/>
          <w:p>
            <w:pPr>
              <w:spacing w:after="0"/>
              <w:ind w:left="0"/>
              <w:jc w:val="left"/>
            </w:pPr>
            <w:r>
              <w:rPr>
                <w:rFonts w:ascii="Arial"/>
                <w:b w:val="false"/>
                <w:i w:val="false"/>
                <w:color w:val="000000"/>
                <w:sz w:val="15"/>
              </w:rPr>
              <w:t>Кількість ОСББ, які отримали мікрогрант, од.</w:t>
            </w:r>
          </w:p>
          <w:bookmarkEnd w:id="751"/>
        </w:tc>
        <w:tc>
          <w:tcPr>
            <w:tcW w:w="1128" w:type="dxa"/>
            <w:tcBorders>
              <w:top w:val="outset" w:color="000000" w:sz="8"/>
              <w:left w:val="outset" w:color="000000" w:sz="8"/>
              <w:bottom w:val="outset" w:color="000000" w:sz="8"/>
              <w:right w:val="outset" w:color="000000" w:sz="8"/>
            </w:tcBorders>
            <w:vAlign w:val="top"/>
          </w:tcPr>
          <w:bookmarkStart w:name="753" w:id="752"/>
          <w:p>
            <w:pPr>
              <w:spacing w:after="0"/>
              <w:ind w:left="0"/>
              <w:jc w:val="center"/>
            </w:pPr>
            <w:r>
              <w:rPr>
                <w:rFonts w:ascii="Arial"/>
                <w:b w:val="false"/>
                <w:i w:val="false"/>
                <w:color w:val="000000"/>
                <w:sz w:val="15"/>
              </w:rPr>
              <w:t>0</w:t>
            </w:r>
          </w:p>
          <w:bookmarkEnd w:id="752"/>
        </w:tc>
        <w:tc>
          <w:tcPr>
            <w:tcW w:w="818" w:type="dxa"/>
            <w:tcBorders>
              <w:top w:val="outset" w:color="000000" w:sz="8"/>
              <w:left w:val="outset" w:color="000000" w:sz="8"/>
              <w:bottom w:val="outset" w:color="000000" w:sz="8"/>
              <w:right w:val="outset" w:color="000000" w:sz="8"/>
            </w:tcBorders>
            <w:vAlign w:val="top"/>
          </w:tcPr>
          <w:bookmarkStart w:name="754" w:id="753"/>
          <w:p>
            <w:pPr>
              <w:spacing w:after="0"/>
              <w:ind w:left="0"/>
              <w:jc w:val="center"/>
            </w:pPr>
            <w:r>
              <w:rPr>
                <w:rFonts w:ascii="Arial"/>
                <w:b w:val="false"/>
                <w:i w:val="false"/>
                <w:color w:val="000000"/>
                <w:sz w:val="15"/>
              </w:rPr>
              <w:t>13</w:t>
            </w:r>
          </w:p>
          <w:bookmarkEnd w:id="7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55" w:id="754"/>
          <w:p>
            <w:pPr>
              <w:spacing w:after="0"/>
              <w:ind w:left="0"/>
              <w:jc w:val="left"/>
            </w:pPr>
            <w:r>
              <w:rPr>
                <w:rFonts w:ascii="Arial"/>
                <w:b w:val="false"/>
                <w:i w:val="false"/>
                <w:color w:val="000000"/>
                <w:sz w:val="15"/>
              </w:rPr>
              <w:t>забезпечення населення Запорізької області послугами водопостачання належного рівня та якості;</w:t>
            </w:r>
          </w:p>
          <w:bookmarkEnd w:id="754"/>
        </w:tc>
        <w:tc>
          <w:tcPr>
            <w:tcW w:w="1087" w:type="dxa"/>
            <w:tcBorders>
              <w:top w:val="outset" w:color="000000" w:sz="8"/>
              <w:left w:val="outset" w:color="000000" w:sz="8"/>
              <w:bottom w:val="outset" w:color="000000" w:sz="8"/>
              <w:right w:val="outset" w:color="000000" w:sz="8"/>
            </w:tcBorders>
            <w:vAlign w:val="top"/>
          </w:tcPr>
          <w:bookmarkStart w:name="756" w:id="755"/>
          <w:p>
            <w:pPr>
              <w:spacing w:after="0"/>
              <w:ind w:left="0"/>
              <w:jc w:val="center"/>
            </w:pPr>
            <w:r>
              <w:rPr>
                <w:rFonts w:ascii="Arial"/>
                <w:b w:val="false"/>
                <w:i w:val="false"/>
                <w:color w:val="000000"/>
                <w:sz w:val="15"/>
              </w:rPr>
              <w:t>2016 - 2017</w:t>
            </w:r>
          </w:p>
          <w:bookmarkEnd w:id="755"/>
        </w:tc>
        <w:tc>
          <w:tcPr>
            <w:tcW w:w="1629" w:type="dxa"/>
            <w:tcBorders>
              <w:top w:val="outset" w:color="000000" w:sz="8"/>
              <w:left w:val="outset" w:color="000000" w:sz="8"/>
              <w:bottom w:val="outset" w:color="000000" w:sz="8"/>
              <w:right w:val="outset" w:color="000000" w:sz="8"/>
            </w:tcBorders>
            <w:vAlign w:val="top"/>
          </w:tcPr>
          <w:bookmarkStart w:name="757" w:id="756"/>
          <w:p>
            <w:pPr>
              <w:spacing w:after="0"/>
              <w:ind w:left="0"/>
              <w:jc w:val="left"/>
            </w:pPr>
            <w:r>
              <w:rPr>
                <w:rFonts w:ascii="Arial"/>
                <w:b w:val="false"/>
                <w:i w:val="false"/>
                <w:color w:val="000000"/>
                <w:sz w:val="15"/>
              </w:rPr>
              <w:t xml:space="preserve"> </w:t>
            </w:r>
          </w:p>
          <w:bookmarkEnd w:id="756"/>
        </w:tc>
        <w:tc>
          <w:tcPr>
            <w:tcW w:w="1227" w:type="dxa"/>
            <w:tcBorders>
              <w:top w:val="outset" w:color="000000" w:sz="8"/>
              <w:left w:val="outset" w:color="000000" w:sz="8"/>
              <w:bottom w:val="outset" w:color="000000" w:sz="8"/>
              <w:right w:val="outset" w:color="000000" w:sz="8"/>
            </w:tcBorders>
            <w:vAlign w:val="top"/>
          </w:tcPr>
          <w:bookmarkStart w:name="758" w:id="757"/>
          <w:p>
            <w:pPr>
              <w:spacing w:after="0"/>
              <w:ind w:left="0"/>
              <w:jc w:val="left"/>
            </w:pPr>
            <w:r>
              <w:rPr>
                <w:rFonts w:ascii="Arial"/>
                <w:b w:val="false"/>
                <w:i w:val="false"/>
                <w:color w:val="000000"/>
                <w:sz w:val="15"/>
              </w:rPr>
              <w:t>Регіональна цільова програма "Питна вода Запорізької області" на 2012 - 2020 роки (рішення обласної ради від 31.05.2012 N 10 (зі змінами)</w:t>
            </w:r>
          </w:p>
          <w:bookmarkEnd w:id="757"/>
        </w:tc>
        <w:tc>
          <w:tcPr>
            <w:tcW w:w="1090" w:type="dxa"/>
            <w:tcBorders>
              <w:top w:val="outset" w:color="000000" w:sz="8"/>
              <w:left w:val="outset" w:color="000000" w:sz="8"/>
              <w:bottom w:val="outset" w:color="000000" w:sz="8"/>
              <w:right w:val="outset" w:color="000000" w:sz="8"/>
            </w:tcBorders>
            <w:vAlign w:val="top"/>
          </w:tcPr>
          <w:bookmarkStart w:name="759" w:id="758"/>
          <w:p>
            <w:pPr>
              <w:spacing w:after="0"/>
              <w:ind w:left="0"/>
              <w:jc w:val="center"/>
            </w:pPr>
            <w:r>
              <w:rPr>
                <w:rFonts w:ascii="Arial"/>
                <w:b w:val="false"/>
                <w:i w:val="false"/>
                <w:color w:val="000000"/>
                <w:sz w:val="15"/>
              </w:rPr>
              <w:t>21441,473</w:t>
            </w:r>
            <w:r>
              <w:br/>
            </w:r>
            <w:r>
              <w:rPr>
                <w:rFonts w:ascii="Arial"/>
                <w:b w:val="false"/>
                <w:i w:val="false"/>
                <w:color w:val="000000"/>
                <w:sz w:val="15"/>
              </w:rPr>
              <w:t xml:space="preserve"> обласний бюджет</w:t>
            </w:r>
            <w:r>
              <w:br/>
            </w:r>
            <w:r>
              <w:rPr>
                <w:rFonts w:ascii="Arial"/>
                <w:b w:val="false"/>
                <w:i w:val="false"/>
                <w:color w:val="000000"/>
                <w:sz w:val="15"/>
              </w:rPr>
              <w:t>1843,047</w:t>
            </w:r>
            <w:r>
              <w:br/>
            </w:r>
            <w:r>
              <w:rPr>
                <w:rFonts w:ascii="Arial"/>
                <w:b w:val="false"/>
                <w:i w:val="false"/>
                <w:color w:val="000000"/>
                <w:sz w:val="15"/>
              </w:rPr>
              <w:t xml:space="preserve"> обласний бюджет</w:t>
            </w:r>
          </w:p>
          <w:bookmarkEnd w:id="758"/>
        </w:tc>
        <w:tc>
          <w:tcPr>
            <w:tcW w:w="1358" w:type="dxa"/>
            <w:tcBorders>
              <w:top w:val="outset" w:color="000000" w:sz="8"/>
              <w:left w:val="outset" w:color="000000" w:sz="8"/>
              <w:bottom w:val="outset" w:color="000000" w:sz="8"/>
              <w:right w:val="outset" w:color="000000" w:sz="8"/>
            </w:tcBorders>
            <w:vAlign w:val="top"/>
          </w:tcPr>
          <w:bookmarkStart w:name="760" w:id="759"/>
          <w:p>
            <w:pPr>
              <w:spacing w:after="0"/>
              <w:ind w:left="0"/>
              <w:jc w:val="left"/>
            </w:pPr>
            <w:r>
              <w:rPr>
                <w:rFonts w:ascii="Arial"/>
                <w:b w:val="false"/>
                <w:i w:val="false"/>
                <w:color w:val="000000"/>
                <w:sz w:val="15"/>
              </w:rPr>
              <w:t>Запорізька область</w:t>
            </w:r>
          </w:p>
          <w:bookmarkEnd w:id="759"/>
        </w:tc>
        <w:tc>
          <w:tcPr>
            <w:tcW w:w="1087" w:type="dxa"/>
            <w:tcBorders>
              <w:top w:val="outset" w:color="000000" w:sz="8"/>
              <w:left w:val="outset" w:color="000000" w:sz="8"/>
              <w:bottom w:val="outset" w:color="000000" w:sz="8"/>
              <w:right w:val="outset" w:color="000000" w:sz="8"/>
            </w:tcBorders>
            <w:vAlign w:val="top"/>
          </w:tcPr>
          <w:bookmarkStart w:name="761" w:id="760"/>
          <w:p>
            <w:pPr>
              <w:spacing w:after="0"/>
              <w:ind w:left="0"/>
              <w:jc w:val="left"/>
            </w:pPr>
            <w:r>
              <w:rPr>
                <w:rFonts w:ascii="Arial"/>
                <w:b w:val="false"/>
                <w:i w:val="false"/>
                <w:color w:val="000000"/>
                <w:sz w:val="15"/>
              </w:rPr>
              <w:t>Протяжність збудованих, реконструйованих та відремонтованих мереж, км</w:t>
            </w:r>
          </w:p>
          <w:bookmarkEnd w:id="760"/>
        </w:tc>
        <w:tc>
          <w:tcPr>
            <w:tcW w:w="1128" w:type="dxa"/>
            <w:tcBorders>
              <w:top w:val="outset" w:color="000000" w:sz="8"/>
              <w:left w:val="outset" w:color="000000" w:sz="8"/>
              <w:bottom w:val="outset" w:color="000000" w:sz="8"/>
              <w:right w:val="outset" w:color="000000" w:sz="8"/>
            </w:tcBorders>
            <w:vAlign w:val="top"/>
          </w:tcPr>
          <w:bookmarkStart w:name="762" w:id="761"/>
          <w:p>
            <w:pPr>
              <w:spacing w:after="0"/>
              <w:ind w:left="0"/>
              <w:jc w:val="center"/>
            </w:pPr>
            <w:r>
              <w:rPr>
                <w:rFonts w:ascii="Arial"/>
                <w:b w:val="false"/>
                <w:i w:val="false"/>
                <w:color w:val="000000"/>
                <w:sz w:val="15"/>
              </w:rPr>
              <w:t>0</w:t>
            </w:r>
          </w:p>
          <w:bookmarkEnd w:id="761"/>
        </w:tc>
        <w:tc>
          <w:tcPr>
            <w:tcW w:w="818" w:type="dxa"/>
            <w:tcBorders>
              <w:top w:val="outset" w:color="000000" w:sz="8"/>
              <w:left w:val="outset" w:color="000000" w:sz="8"/>
              <w:bottom w:val="outset" w:color="000000" w:sz="8"/>
              <w:right w:val="outset" w:color="000000" w:sz="8"/>
            </w:tcBorders>
            <w:vAlign w:val="top"/>
          </w:tcPr>
          <w:bookmarkStart w:name="763" w:id="762"/>
          <w:p>
            <w:pPr>
              <w:spacing w:after="0"/>
              <w:ind w:left="0"/>
              <w:jc w:val="center"/>
            </w:pPr>
            <w:r>
              <w:rPr>
                <w:rFonts w:ascii="Arial"/>
                <w:b w:val="false"/>
                <w:i w:val="false"/>
                <w:color w:val="000000"/>
                <w:sz w:val="15"/>
              </w:rPr>
              <w:t>34,386</w:t>
            </w:r>
          </w:p>
          <w:bookmarkEnd w:id="7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64" w:id="763"/>
          <w:p>
            <w:pPr>
              <w:spacing w:after="0"/>
              <w:ind w:left="0"/>
              <w:jc w:val="left"/>
            </w:pPr>
            <w:r>
              <w:rPr>
                <w:rFonts w:ascii="Arial"/>
                <w:b w:val="false"/>
                <w:i w:val="false"/>
                <w:color w:val="000000"/>
                <w:sz w:val="15"/>
              </w:rPr>
              <w:t>забезпечення доступним житлом населення;</w:t>
            </w:r>
          </w:p>
          <w:bookmarkEnd w:id="763"/>
        </w:tc>
        <w:tc>
          <w:tcPr>
            <w:tcW w:w="1087" w:type="dxa"/>
            <w:tcBorders>
              <w:top w:val="outset" w:color="000000" w:sz="8"/>
              <w:left w:val="outset" w:color="000000" w:sz="8"/>
              <w:bottom w:val="outset" w:color="000000" w:sz="8"/>
              <w:right w:val="outset" w:color="000000" w:sz="8"/>
            </w:tcBorders>
            <w:vAlign w:val="top"/>
          </w:tcPr>
          <w:bookmarkStart w:name="765" w:id="764"/>
          <w:p>
            <w:pPr>
              <w:spacing w:after="0"/>
              <w:ind w:left="0"/>
              <w:jc w:val="center"/>
            </w:pPr>
            <w:r>
              <w:rPr>
                <w:rFonts w:ascii="Arial"/>
                <w:b w:val="false"/>
                <w:i w:val="false"/>
                <w:color w:val="000000"/>
                <w:sz w:val="15"/>
              </w:rPr>
              <w:t>2016 - 2017</w:t>
            </w:r>
          </w:p>
          <w:bookmarkEnd w:id="764"/>
        </w:tc>
        <w:tc>
          <w:tcPr>
            <w:tcW w:w="1629" w:type="dxa"/>
            <w:tcBorders>
              <w:top w:val="outset" w:color="000000" w:sz="8"/>
              <w:left w:val="outset" w:color="000000" w:sz="8"/>
              <w:bottom w:val="outset" w:color="000000" w:sz="8"/>
              <w:right w:val="outset" w:color="000000" w:sz="8"/>
            </w:tcBorders>
            <w:vAlign w:val="top"/>
          </w:tcPr>
          <w:bookmarkStart w:name="766" w:id="765"/>
          <w:p>
            <w:pPr>
              <w:spacing w:after="0"/>
              <w:ind w:left="0"/>
              <w:jc w:val="left"/>
            </w:pPr>
            <w:r>
              <w:rPr>
                <w:rFonts w:ascii="Arial"/>
                <w:b w:val="false"/>
                <w:i w:val="false"/>
                <w:color w:val="000000"/>
                <w:sz w:val="15"/>
              </w:rPr>
              <w:t xml:space="preserve"> </w:t>
            </w:r>
          </w:p>
          <w:bookmarkEnd w:id="765"/>
        </w:tc>
        <w:tc>
          <w:tcPr>
            <w:tcW w:w="1227" w:type="dxa"/>
            <w:tcBorders>
              <w:top w:val="outset" w:color="000000" w:sz="8"/>
              <w:left w:val="outset" w:color="000000" w:sz="8"/>
              <w:bottom w:val="outset" w:color="000000" w:sz="8"/>
              <w:right w:val="outset" w:color="000000" w:sz="8"/>
            </w:tcBorders>
            <w:vAlign w:val="top"/>
          </w:tcPr>
          <w:bookmarkStart w:name="767" w:id="766"/>
          <w:p>
            <w:pPr>
              <w:spacing w:after="0"/>
              <w:ind w:left="0"/>
              <w:jc w:val="left"/>
            </w:pPr>
            <w:r>
              <w:rPr>
                <w:rFonts w:ascii="Arial"/>
                <w:b w:val="false"/>
                <w:i w:val="false"/>
                <w:color w:val="000000"/>
                <w:sz w:val="15"/>
              </w:rPr>
              <w:t>Обласна програма "Молодій запорізькій родині - доступне житло" на 2013 - 2017 роки (рішення обласної ради від 22.11.2012 N 16);</w:t>
            </w:r>
            <w:r>
              <w:br/>
            </w:r>
            <w:r>
              <w:rPr>
                <w:rFonts w:ascii="Arial"/>
                <w:b w:val="false"/>
                <w:i w:val="false"/>
                <w:color w:val="000000"/>
                <w:sz w:val="15"/>
              </w:rPr>
              <w:t>Цільова комплексна програма забезпечення молоді м. Запоріжжя житлом (рішення Запорізької міської ради від 25.15.2015 N 18)</w:t>
            </w:r>
          </w:p>
          <w:bookmarkEnd w:id="766"/>
        </w:tc>
        <w:tc>
          <w:tcPr>
            <w:tcW w:w="1090" w:type="dxa"/>
            <w:tcBorders>
              <w:top w:val="outset" w:color="000000" w:sz="8"/>
              <w:left w:val="outset" w:color="000000" w:sz="8"/>
              <w:bottom w:val="outset" w:color="000000" w:sz="8"/>
              <w:right w:val="outset" w:color="000000" w:sz="8"/>
            </w:tcBorders>
            <w:vAlign w:val="top"/>
          </w:tcPr>
          <w:bookmarkStart w:name="768" w:id="767"/>
          <w:p>
            <w:pPr>
              <w:spacing w:after="0"/>
              <w:ind w:left="0"/>
              <w:jc w:val="center"/>
            </w:pPr>
            <w:r>
              <w:rPr>
                <w:rFonts w:ascii="Arial"/>
                <w:b w:val="false"/>
                <w:i w:val="false"/>
                <w:color w:val="000000"/>
                <w:sz w:val="15"/>
              </w:rPr>
              <w:t>439,441</w:t>
            </w:r>
            <w:r>
              <w:br/>
            </w:r>
            <w:r>
              <w:rPr>
                <w:rFonts w:ascii="Arial"/>
                <w:b w:val="false"/>
                <w:i w:val="false"/>
                <w:color w:val="000000"/>
                <w:sz w:val="15"/>
              </w:rPr>
              <w:t xml:space="preserve"> обласний бюджет</w:t>
            </w:r>
            <w:r>
              <w:br/>
            </w:r>
            <w:r>
              <w:rPr>
                <w:rFonts w:ascii="Arial"/>
                <w:b w:val="false"/>
                <w:i w:val="false"/>
                <w:color w:val="000000"/>
                <w:sz w:val="15"/>
              </w:rPr>
              <w:t>3653,221</w:t>
            </w:r>
            <w:r>
              <w:br/>
            </w:r>
            <w:r>
              <w:rPr>
                <w:rFonts w:ascii="Arial"/>
                <w:b w:val="false"/>
                <w:i w:val="false"/>
                <w:color w:val="000000"/>
                <w:sz w:val="15"/>
              </w:rPr>
              <w:t xml:space="preserve"> місцевий бюджет</w:t>
            </w:r>
          </w:p>
          <w:bookmarkEnd w:id="767"/>
        </w:tc>
        <w:tc>
          <w:tcPr>
            <w:tcW w:w="1358" w:type="dxa"/>
            <w:tcBorders>
              <w:top w:val="outset" w:color="000000" w:sz="8"/>
              <w:left w:val="outset" w:color="000000" w:sz="8"/>
              <w:bottom w:val="outset" w:color="000000" w:sz="8"/>
              <w:right w:val="outset" w:color="000000" w:sz="8"/>
            </w:tcBorders>
            <w:vAlign w:val="top"/>
          </w:tcPr>
          <w:bookmarkStart w:name="769" w:id="768"/>
          <w:p>
            <w:pPr>
              <w:spacing w:after="0"/>
              <w:ind w:left="0"/>
              <w:jc w:val="left"/>
            </w:pPr>
            <w:r>
              <w:rPr>
                <w:rFonts w:ascii="Arial"/>
                <w:b w:val="false"/>
                <w:i w:val="false"/>
                <w:color w:val="000000"/>
                <w:sz w:val="15"/>
              </w:rPr>
              <w:t>Запорізька область м. Запоріжжя</w:t>
            </w:r>
          </w:p>
          <w:bookmarkEnd w:id="768"/>
        </w:tc>
        <w:tc>
          <w:tcPr>
            <w:tcW w:w="1087" w:type="dxa"/>
            <w:tcBorders>
              <w:top w:val="outset" w:color="000000" w:sz="8"/>
              <w:left w:val="outset" w:color="000000" w:sz="8"/>
              <w:bottom w:val="outset" w:color="000000" w:sz="8"/>
              <w:right w:val="outset" w:color="000000" w:sz="8"/>
            </w:tcBorders>
            <w:vAlign w:val="top"/>
          </w:tcPr>
          <w:bookmarkStart w:name="770" w:id="769"/>
          <w:p>
            <w:pPr>
              <w:spacing w:after="0"/>
              <w:ind w:left="0"/>
              <w:jc w:val="left"/>
            </w:pPr>
            <w:r>
              <w:rPr>
                <w:rFonts w:ascii="Arial"/>
                <w:b w:val="false"/>
                <w:i w:val="false"/>
                <w:color w:val="000000"/>
                <w:sz w:val="15"/>
              </w:rPr>
              <w:t>Кількість кредитних угод на придбання житла на вторинному ринку, од.</w:t>
            </w:r>
          </w:p>
          <w:bookmarkEnd w:id="769"/>
        </w:tc>
        <w:tc>
          <w:tcPr>
            <w:tcW w:w="1128" w:type="dxa"/>
            <w:tcBorders>
              <w:top w:val="outset" w:color="000000" w:sz="8"/>
              <w:left w:val="outset" w:color="000000" w:sz="8"/>
              <w:bottom w:val="outset" w:color="000000" w:sz="8"/>
              <w:right w:val="outset" w:color="000000" w:sz="8"/>
            </w:tcBorders>
            <w:vAlign w:val="top"/>
          </w:tcPr>
          <w:bookmarkStart w:name="771" w:id="770"/>
          <w:p>
            <w:pPr>
              <w:spacing w:after="0"/>
              <w:ind w:left="0"/>
              <w:jc w:val="center"/>
            </w:pPr>
            <w:r>
              <w:rPr>
                <w:rFonts w:ascii="Arial"/>
                <w:b w:val="false"/>
                <w:i w:val="false"/>
                <w:color w:val="000000"/>
                <w:sz w:val="15"/>
              </w:rPr>
              <w:t>0</w:t>
            </w:r>
          </w:p>
          <w:bookmarkEnd w:id="770"/>
        </w:tc>
        <w:tc>
          <w:tcPr>
            <w:tcW w:w="818" w:type="dxa"/>
            <w:tcBorders>
              <w:top w:val="outset" w:color="000000" w:sz="8"/>
              <w:left w:val="outset" w:color="000000" w:sz="8"/>
              <w:bottom w:val="outset" w:color="000000" w:sz="8"/>
              <w:right w:val="outset" w:color="000000" w:sz="8"/>
            </w:tcBorders>
            <w:vAlign w:val="top"/>
          </w:tcPr>
          <w:bookmarkStart w:name="772" w:id="771"/>
          <w:p>
            <w:pPr>
              <w:spacing w:after="0"/>
              <w:ind w:left="0"/>
              <w:jc w:val="center"/>
            </w:pPr>
            <w:r>
              <w:rPr>
                <w:rFonts w:ascii="Arial"/>
                <w:b w:val="false"/>
                <w:i w:val="false"/>
                <w:color w:val="000000"/>
                <w:sz w:val="15"/>
              </w:rPr>
              <w:t>6</w:t>
            </w:r>
          </w:p>
          <w:bookmarkEnd w:id="771"/>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773" w:id="772"/>
          <w:p>
            <w:pPr>
              <w:spacing w:after="0"/>
              <w:ind w:left="0"/>
              <w:jc w:val="center"/>
            </w:pPr>
            <w:r>
              <w:rPr>
                <w:rFonts w:ascii="Arial"/>
                <w:b w:val="false"/>
                <w:i w:val="false"/>
                <w:color w:val="000000"/>
                <w:sz w:val="15"/>
              </w:rPr>
              <w:t>6.</w:t>
            </w:r>
          </w:p>
          <w:bookmarkEnd w:id="772"/>
        </w:tc>
        <w:tc>
          <w:tcPr>
            <w:tcW w:w="1899" w:type="dxa"/>
            <w:tcBorders>
              <w:top w:val="outset" w:color="000000" w:sz="8"/>
              <w:left w:val="outset" w:color="000000" w:sz="8"/>
              <w:bottom w:val="outset" w:color="000000" w:sz="8"/>
              <w:right w:val="outset" w:color="000000" w:sz="8"/>
            </w:tcBorders>
            <w:vAlign w:val="top"/>
          </w:tcPr>
          <w:bookmarkStart w:name="774" w:id="773"/>
          <w:p>
            <w:pPr>
              <w:spacing w:after="0"/>
              <w:ind w:left="0"/>
              <w:jc w:val="left"/>
            </w:pPr>
            <w:r>
              <w:rPr>
                <w:rFonts w:ascii="Arial"/>
                <w:b w:val="false"/>
                <w:i w:val="false"/>
                <w:color w:val="000000"/>
                <w:sz w:val="15"/>
              </w:rPr>
              <w:t>Розвиток міжрегіонального співробітництва</w:t>
            </w:r>
          </w:p>
          <w:bookmarkEnd w:id="773"/>
        </w:tc>
        <w:tc>
          <w:tcPr>
            <w:tcW w:w="2040" w:type="dxa"/>
            <w:tcBorders>
              <w:top w:val="outset" w:color="000000" w:sz="8"/>
              <w:left w:val="outset" w:color="000000" w:sz="8"/>
              <w:bottom w:val="outset" w:color="000000" w:sz="8"/>
              <w:right w:val="outset" w:color="000000" w:sz="8"/>
            </w:tcBorders>
            <w:vAlign w:val="top"/>
          </w:tcPr>
          <w:bookmarkStart w:name="775" w:id="774"/>
          <w:p>
            <w:pPr>
              <w:spacing w:after="0"/>
              <w:ind w:left="0"/>
              <w:jc w:val="left"/>
            </w:pPr>
            <w:r>
              <w:rPr>
                <w:rFonts w:ascii="Arial"/>
                <w:b w:val="false"/>
                <w:i w:val="false"/>
                <w:color w:val="000000"/>
                <w:sz w:val="15"/>
              </w:rPr>
              <w:t xml:space="preserve"> </w:t>
            </w:r>
          </w:p>
          <w:bookmarkEnd w:id="774"/>
        </w:tc>
        <w:tc>
          <w:tcPr>
            <w:tcW w:w="1087" w:type="dxa"/>
            <w:tcBorders>
              <w:top w:val="outset" w:color="000000" w:sz="8"/>
              <w:left w:val="outset" w:color="000000" w:sz="8"/>
              <w:bottom w:val="outset" w:color="000000" w:sz="8"/>
              <w:right w:val="outset" w:color="000000" w:sz="8"/>
            </w:tcBorders>
            <w:vAlign w:val="top"/>
          </w:tcPr>
          <w:bookmarkStart w:name="776" w:id="775"/>
          <w:p>
            <w:pPr>
              <w:spacing w:after="0"/>
              <w:ind w:left="0"/>
              <w:jc w:val="center"/>
            </w:pPr>
            <w:r>
              <w:rPr>
                <w:rFonts w:ascii="Arial"/>
                <w:b w:val="false"/>
                <w:i w:val="false"/>
                <w:color w:val="000000"/>
                <w:sz w:val="15"/>
              </w:rPr>
              <w:t xml:space="preserve"> </w:t>
            </w:r>
          </w:p>
          <w:bookmarkEnd w:id="775"/>
        </w:tc>
        <w:tc>
          <w:tcPr>
            <w:tcW w:w="1629" w:type="dxa"/>
            <w:tcBorders>
              <w:top w:val="outset" w:color="000000" w:sz="8"/>
              <w:left w:val="outset" w:color="000000" w:sz="8"/>
              <w:bottom w:val="outset" w:color="000000" w:sz="8"/>
              <w:right w:val="outset" w:color="000000" w:sz="8"/>
            </w:tcBorders>
            <w:vAlign w:val="top"/>
          </w:tcPr>
          <w:bookmarkStart w:name="777" w:id="776"/>
          <w:p>
            <w:pPr>
              <w:spacing w:after="0"/>
              <w:ind w:left="0"/>
              <w:jc w:val="left"/>
            </w:pPr>
            <w:r>
              <w:rPr>
                <w:rFonts w:ascii="Arial"/>
                <w:b w:val="false"/>
                <w:i w:val="false"/>
                <w:color w:val="000000"/>
                <w:sz w:val="15"/>
              </w:rPr>
              <w:t xml:space="preserve"> </w:t>
            </w:r>
          </w:p>
          <w:bookmarkEnd w:id="776"/>
        </w:tc>
        <w:tc>
          <w:tcPr>
            <w:tcW w:w="1227" w:type="dxa"/>
            <w:tcBorders>
              <w:top w:val="outset" w:color="000000" w:sz="8"/>
              <w:left w:val="outset" w:color="000000" w:sz="8"/>
              <w:bottom w:val="outset" w:color="000000" w:sz="8"/>
              <w:right w:val="outset" w:color="000000" w:sz="8"/>
            </w:tcBorders>
            <w:vAlign w:val="top"/>
          </w:tcPr>
          <w:bookmarkStart w:name="778" w:id="777"/>
          <w:p>
            <w:pPr>
              <w:spacing w:after="0"/>
              <w:ind w:left="0"/>
              <w:jc w:val="left"/>
            </w:pPr>
            <w:r>
              <w:rPr>
                <w:rFonts w:ascii="Arial"/>
                <w:b w:val="false"/>
                <w:i w:val="false"/>
                <w:color w:val="000000"/>
                <w:sz w:val="15"/>
              </w:rPr>
              <w:t xml:space="preserve"> </w:t>
            </w:r>
          </w:p>
          <w:bookmarkEnd w:id="777"/>
        </w:tc>
        <w:tc>
          <w:tcPr>
            <w:tcW w:w="1090" w:type="dxa"/>
            <w:tcBorders>
              <w:top w:val="outset" w:color="000000" w:sz="8"/>
              <w:left w:val="outset" w:color="000000" w:sz="8"/>
              <w:bottom w:val="outset" w:color="000000" w:sz="8"/>
              <w:right w:val="outset" w:color="000000" w:sz="8"/>
            </w:tcBorders>
            <w:vAlign w:val="top"/>
          </w:tcPr>
          <w:bookmarkStart w:name="779" w:id="778"/>
          <w:p>
            <w:pPr>
              <w:spacing w:after="0"/>
              <w:ind w:left="0"/>
              <w:jc w:val="both"/>
            </w:pPr>
            <w:r>
              <w:rPr>
                <w:rFonts w:ascii="Arial"/>
                <w:b w:val="false"/>
                <w:i w:val="false"/>
                <w:color w:val="000000"/>
                <w:sz w:val="15"/>
              </w:rPr>
              <w:t xml:space="preserve"> </w:t>
            </w:r>
          </w:p>
          <w:bookmarkEnd w:id="778"/>
        </w:tc>
        <w:tc>
          <w:tcPr>
            <w:tcW w:w="1358" w:type="dxa"/>
            <w:tcBorders>
              <w:top w:val="outset" w:color="000000" w:sz="8"/>
              <w:left w:val="outset" w:color="000000" w:sz="8"/>
              <w:bottom w:val="outset" w:color="000000" w:sz="8"/>
              <w:right w:val="outset" w:color="000000" w:sz="8"/>
            </w:tcBorders>
            <w:vAlign w:val="top"/>
          </w:tcPr>
          <w:bookmarkStart w:name="780" w:id="779"/>
          <w:p>
            <w:pPr>
              <w:spacing w:after="0"/>
              <w:ind w:left="0"/>
              <w:jc w:val="left"/>
            </w:pPr>
            <w:r>
              <w:rPr>
                <w:rFonts w:ascii="Arial"/>
                <w:b w:val="false"/>
                <w:i w:val="false"/>
                <w:color w:val="000000"/>
                <w:sz w:val="15"/>
              </w:rPr>
              <w:t xml:space="preserve"> </w:t>
            </w:r>
          </w:p>
          <w:bookmarkEnd w:id="779"/>
        </w:tc>
        <w:tc>
          <w:tcPr>
            <w:tcW w:w="1087" w:type="dxa"/>
            <w:tcBorders>
              <w:top w:val="outset" w:color="000000" w:sz="8"/>
              <w:left w:val="outset" w:color="000000" w:sz="8"/>
              <w:bottom w:val="outset" w:color="000000" w:sz="8"/>
              <w:right w:val="outset" w:color="000000" w:sz="8"/>
            </w:tcBorders>
            <w:vAlign w:val="top"/>
          </w:tcPr>
          <w:bookmarkStart w:name="781" w:id="780"/>
          <w:p>
            <w:pPr>
              <w:spacing w:after="0"/>
              <w:ind w:left="0"/>
              <w:jc w:val="both"/>
            </w:pPr>
            <w:r>
              <w:rPr>
                <w:rFonts w:ascii="Arial"/>
                <w:b w:val="false"/>
                <w:i w:val="false"/>
                <w:color w:val="000000"/>
                <w:sz w:val="15"/>
              </w:rPr>
              <w:t xml:space="preserve"> </w:t>
            </w:r>
          </w:p>
          <w:bookmarkEnd w:id="780"/>
        </w:tc>
        <w:tc>
          <w:tcPr>
            <w:tcW w:w="1128" w:type="dxa"/>
            <w:tcBorders>
              <w:top w:val="outset" w:color="000000" w:sz="8"/>
              <w:left w:val="outset" w:color="000000" w:sz="8"/>
              <w:bottom w:val="outset" w:color="000000" w:sz="8"/>
              <w:right w:val="outset" w:color="000000" w:sz="8"/>
            </w:tcBorders>
            <w:vAlign w:val="top"/>
          </w:tcPr>
          <w:bookmarkStart w:name="782" w:id="781"/>
          <w:p>
            <w:pPr>
              <w:spacing w:after="0"/>
              <w:ind w:left="0"/>
              <w:jc w:val="both"/>
            </w:pPr>
            <w:r>
              <w:rPr>
                <w:rFonts w:ascii="Arial"/>
                <w:b w:val="false"/>
                <w:i w:val="false"/>
                <w:color w:val="000000"/>
                <w:sz w:val="15"/>
              </w:rPr>
              <w:t xml:space="preserve"> </w:t>
            </w:r>
          </w:p>
          <w:bookmarkEnd w:id="781"/>
        </w:tc>
        <w:tc>
          <w:tcPr>
            <w:tcW w:w="818" w:type="dxa"/>
            <w:tcBorders>
              <w:top w:val="outset" w:color="000000" w:sz="8"/>
              <w:left w:val="outset" w:color="000000" w:sz="8"/>
              <w:bottom w:val="outset" w:color="000000" w:sz="8"/>
              <w:right w:val="outset" w:color="000000" w:sz="8"/>
            </w:tcBorders>
            <w:vAlign w:val="top"/>
          </w:tcPr>
          <w:bookmarkStart w:name="783" w:id="782"/>
          <w:p>
            <w:pPr>
              <w:spacing w:after="0"/>
              <w:ind w:left="0"/>
              <w:jc w:val="both"/>
            </w:pPr>
            <w:r>
              <w:rPr>
                <w:rFonts w:ascii="Arial"/>
                <w:b w:val="false"/>
                <w:i w:val="false"/>
                <w:color w:val="000000"/>
                <w:sz w:val="15"/>
              </w:rPr>
              <w:t xml:space="preserve"> </w:t>
            </w:r>
          </w:p>
          <w:bookmarkEnd w:id="782"/>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784" w:id="783"/>
          <w:p>
            <w:pPr>
              <w:spacing w:after="0"/>
              <w:ind w:left="0"/>
              <w:jc w:val="center"/>
            </w:pPr>
            <w:r>
              <w:rPr>
                <w:rFonts w:ascii="Arial"/>
                <w:b w:val="false"/>
                <w:i w:val="false"/>
                <w:color w:val="000000"/>
                <w:sz w:val="15"/>
              </w:rPr>
              <w:t>1)</w:t>
            </w:r>
          </w:p>
          <w:bookmarkEnd w:id="783"/>
        </w:tc>
        <w:tc>
          <w:tcPr>
            <w:tcW w:w="1899" w:type="dxa"/>
            <w:vMerge w:val="restart"/>
            <w:tcBorders>
              <w:top w:val="outset" w:color="000000" w:sz="8"/>
              <w:left w:val="outset" w:color="000000" w:sz="8"/>
              <w:bottom w:val="outset" w:color="000000" w:sz="8"/>
              <w:right w:val="outset" w:color="000000" w:sz="8"/>
            </w:tcBorders>
            <w:vAlign w:val="top"/>
          </w:tcPr>
          <w:bookmarkStart w:name="785" w:id="784"/>
          <w:p>
            <w:pPr>
              <w:spacing w:after="0"/>
              <w:ind w:left="0"/>
              <w:jc w:val="left"/>
            </w:pPr>
            <w:r>
              <w:rPr>
                <w:rFonts w:ascii="Arial"/>
                <w:b w:val="false"/>
                <w:i w:val="false"/>
                <w:color w:val="000000"/>
                <w:sz w:val="15"/>
              </w:rPr>
              <w:t xml:space="preserve"> </w:t>
            </w:r>
          </w:p>
          <w:bookmarkEnd w:id="784"/>
        </w:tc>
        <w:tc>
          <w:tcPr>
            <w:tcW w:w="2040" w:type="dxa"/>
            <w:tcBorders>
              <w:top w:val="outset" w:color="000000" w:sz="8"/>
              <w:left w:val="outset" w:color="000000" w:sz="8"/>
              <w:bottom w:val="outset" w:color="000000" w:sz="8"/>
              <w:right w:val="outset" w:color="000000" w:sz="8"/>
            </w:tcBorders>
            <w:vAlign w:val="top"/>
          </w:tcPr>
          <w:bookmarkStart w:name="786" w:id="785"/>
          <w:p>
            <w:pPr>
              <w:spacing w:after="0"/>
              <w:ind w:left="0"/>
              <w:jc w:val="left"/>
            </w:pPr>
            <w:r>
              <w:rPr>
                <w:rFonts w:ascii="Arial"/>
                <w:b w:val="false"/>
                <w:i w:val="false"/>
                <w:color w:val="000000"/>
                <w:sz w:val="15"/>
              </w:rPr>
              <w:t>Створення умов для зміцнення зв'язків між регіонами та громадами:</w:t>
            </w:r>
          </w:p>
          <w:bookmarkEnd w:id="785"/>
        </w:tc>
        <w:tc>
          <w:tcPr>
            <w:tcW w:w="1087" w:type="dxa"/>
            <w:tcBorders>
              <w:top w:val="outset" w:color="000000" w:sz="8"/>
              <w:left w:val="outset" w:color="000000" w:sz="8"/>
              <w:bottom w:val="outset" w:color="000000" w:sz="8"/>
              <w:right w:val="outset" w:color="000000" w:sz="8"/>
            </w:tcBorders>
            <w:vAlign w:val="top"/>
          </w:tcPr>
          <w:bookmarkStart w:name="787" w:id="786"/>
          <w:p>
            <w:pPr>
              <w:spacing w:after="0"/>
              <w:ind w:left="0"/>
              <w:jc w:val="center"/>
            </w:pPr>
            <w:r>
              <w:rPr>
                <w:rFonts w:ascii="Arial"/>
                <w:b w:val="false"/>
                <w:i w:val="false"/>
                <w:color w:val="000000"/>
                <w:sz w:val="15"/>
              </w:rPr>
              <w:t xml:space="preserve"> </w:t>
            </w:r>
          </w:p>
          <w:bookmarkEnd w:id="786"/>
        </w:tc>
        <w:tc>
          <w:tcPr>
            <w:tcW w:w="1629" w:type="dxa"/>
            <w:tcBorders>
              <w:top w:val="outset" w:color="000000" w:sz="8"/>
              <w:left w:val="outset" w:color="000000" w:sz="8"/>
              <w:bottom w:val="outset" w:color="000000" w:sz="8"/>
              <w:right w:val="outset" w:color="000000" w:sz="8"/>
            </w:tcBorders>
            <w:vAlign w:val="top"/>
          </w:tcPr>
          <w:bookmarkStart w:name="788" w:id="787"/>
          <w:p>
            <w:pPr>
              <w:spacing w:after="0"/>
              <w:ind w:left="0"/>
              <w:jc w:val="left"/>
            </w:pPr>
            <w:r>
              <w:rPr>
                <w:rFonts w:ascii="Arial"/>
                <w:b w:val="false"/>
                <w:i w:val="false"/>
                <w:color w:val="000000"/>
                <w:sz w:val="15"/>
              </w:rPr>
              <w:t xml:space="preserve"> </w:t>
            </w:r>
          </w:p>
          <w:bookmarkEnd w:id="787"/>
        </w:tc>
        <w:tc>
          <w:tcPr>
            <w:tcW w:w="1227" w:type="dxa"/>
            <w:tcBorders>
              <w:top w:val="outset" w:color="000000" w:sz="8"/>
              <w:left w:val="outset" w:color="000000" w:sz="8"/>
              <w:bottom w:val="outset" w:color="000000" w:sz="8"/>
              <w:right w:val="outset" w:color="000000" w:sz="8"/>
            </w:tcBorders>
            <w:vAlign w:val="top"/>
          </w:tcPr>
          <w:bookmarkStart w:name="789" w:id="788"/>
          <w:p>
            <w:pPr>
              <w:spacing w:after="0"/>
              <w:ind w:left="0"/>
              <w:jc w:val="left"/>
            </w:pPr>
            <w:r>
              <w:rPr>
                <w:rFonts w:ascii="Arial"/>
                <w:b w:val="false"/>
                <w:i w:val="false"/>
                <w:color w:val="000000"/>
                <w:sz w:val="15"/>
              </w:rPr>
              <w:t xml:space="preserve"> </w:t>
            </w:r>
          </w:p>
          <w:bookmarkEnd w:id="788"/>
        </w:tc>
        <w:tc>
          <w:tcPr>
            <w:tcW w:w="1090" w:type="dxa"/>
            <w:tcBorders>
              <w:top w:val="outset" w:color="000000" w:sz="8"/>
              <w:left w:val="outset" w:color="000000" w:sz="8"/>
              <w:bottom w:val="outset" w:color="000000" w:sz="8"/>
              <w:right w:val="outset" w:color="000000" w:sz="8"/>
            </w:tcBorders>
            <w:vAlign w:val="top"/>
          </w:tcPr>
          <w:bookmarkStart w:name="790" w:id="789"/>
          <w:p>
            <w:pPr>
              <w:spacing w:after="0"/>
              <w:ind w:left="0"/>
              <w:jc w:val="both"/>
            </w:pPr>
            <w:r>
              <w:rPr>
                <w:rFonts w:ascii="Arial"/>
                <w:b w:val="false"/>
                <w:i w:val="false"/>
                <w:color w:val="000000"/>
                <w:sz w:val="15"/>
              </w:rPr>
              <w:t xml:space="preserve"> </w:t>
            </w:r>
          </w:p>
          <w:bookmarkEnd w:id="789"/>
        </w:tc>
        <w:tc>
          <w:tcPr>
            <w:tcW w:w="1358" w:type="dxa"/>
            <w:tcBorders>
              <w:top w:val="outset" w:color="000000" w:sz="8"/>
              <w:left w:val="outset" w:color="000000" w:sz="8"/>
              <w:bottom w:val="outset" w:color="000000" w:sz="8"/>
              <w:right w:val="outset" w:color="000000" w:sz="8"/>
            </w:tcBorders>
            <w:vAlign w:val="top"/>
          </w:tcPr>
          <w:bookmarkStart w:name="791" w:id="790"/>
          <w:p>
            <w:pPr>
              <w:spacing w:after="0"/>
              <w:ind w:left="0"/>
              <w:jc w:val="left"/>
            </w:pPr>
            <w:r>
              <w:rPr>
                <w:rFonts w:ascii="Arial"/>
                <w:b w:val="false"/>
                <w:i w:val="false"/>
                <w:color w:val="000000"/>
                <w:sz w:val="15"/>
              </w:rPr>
              <w:t xml:space="preserve"> </w:t>
            </w:r>
          </w:p>
          <w:bookmarkEnd w:id="790"/>
        </w:tc>
        <w:tc>
          <w:tcPr>
            <w:tcW w:w="1087" w:type="dxa"/>
            <w:tcBorders>
              <w:top w:val="outset" w:color="000000" w:sz="8"/>
              <w:left w:val="outset" w:color="000000" w:sz="8"/>
              <w:bottom w:val="outset" w:color="000000" w:sz="8"/>
              <w:right w:val="outset" w:color="000000" w:sz="8"/>
            </w:tcBorders>
            <w:vAlign w:val="top"/>
          </w:tcPr>
          <w:bookmarkStart w:name="792" w:id="791"/>
          <w:p>
            <w:pPr>
              <w:spacing w:after="0"/>
              <w:ind w:left="0"/>
              <w:jc w:val="both"/>
            </w:pPr>
            <w:r>
              <w:rPr>
                <w:rFonts w:ascii="Arial"/>
                <w:b w:val="false"/>
                <w:i w:val="false"/>
                <w:color w:val="000000"/>
                <w:sz w:val="15"/>
              </w:rPr>
              <w:t xml:space="preserve"> </w:t>
            </w:r>
          </w:p>
          <w:bookmarkEnd w:id="791"/>
        </w:tc>
        <w:tc>
          <w:tcPr>
            <w:tcW w:w="1128" w:type="dxa"/>
            <w:tcBorders>
              <w:top w:val="outset" w:color="000000" w:sz="8"/>
              <w:left w:val="outset" w:color="000000" w:sz="8"/>
              <w:bottom w:val="outset" w:color="000000" w:sz="8"/>
              <w:right w:val="outset" w:color="000000" w:sz="8"/>
            </w:tcBorders>
            <w:vAlign w:val="top"/>
          </w:tcPr>
          <w:bookmarkStart w:name="793" w:id="792"/>
          <w:p>
            <w:pPr>
              <w:spacing w:after="0"/>
              <w:ind w:left="0"/>
              <w:jc w:val="both"/>
            </w:pPr>
            <w:r>
              <w:rPr>
                <w:rFonts w:ascii="Arial"/>
                <w:b w:val="false"/>
                <w:i w:val="false"/>
                <w:color w:val="000000"/>
                <w:sz w:val="15"/>
              </w:rPr>
              <w:t xml:space="preserve"> </w:t>
            </w:r>
          </w:p>
          <w:bookmarkEnd w:id="792"/>
        </w:tc>
        <w:tc>
          <w:tcPr>
            <w:tcW w:w="818" w:type="dxa"/>
            <w:tcBorders>
              <w:top w:val="outset" w:color="000000" w:sz="8"/>
              <w:left w:val="outset" w:color="000000" w:sz="8"/>
              <w:bottom w:val="outset" w:color="000000" w:sz="8"/>
              <w:right w:val="outset" w:color="000000" w:sz="8"/>
            </w:tcBorders>
            <w:vAlign w:val="top"/>
          </w:tcPr>
          <w:bookmarkStart w:name="794" w:id="793"/>
          <w:p>
            <w:pPr>
              <w:spacing w:after="0"/>
              <w:ind w:left="0"/>
              <w:jc w:val="both"/>
            </w:pPr>
            <w:r>
              <w:rPr>
                <w:rFonts w:ascii="Arial"/>
                <w:b w:val="false"/>
                <w:i w:val="false"/>
                <w:color w:val="000000"/>
                <w:sz w:val="15"/>
              </w:rPr>
              <w:t xml:space="preserve"> </w:t>
            </w:r>
          </w:p>
          <w:bookmarkEnd w:id="7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795" w:id="794"/>
          <w:p>
            <w:pPr>
              <w:spacing w:after="0"/>
              <w:ind w:left="0"/>
              <w:jc w:val="left"/>
            </w:pPr>
            <w:r>
              <w:rPr>
                <w:rFonts w:ascii="Arial"/>
                <w:b w:val="false"/>
                <w:i w:val="false"/>
                <w:color w:val="000000"/>
                <w:sz w:val="15"/>
              </w:rPr>
              <w:t>технічна підтримка та оновлення Інвестиційної карти Запорізької області;</w:t>
            </w:r>
          </w:p>
          <w:bookmarkEnd w:id="794"/>
        </w:tc>
        <w:tc>
          <w:tcPr>
            <w:tcW w:w="1087" w:type="dxa"/>
            <w:tcBorders>
              <w:top w:val="outset" w:color="000000" w:sz="8"/>
              <w:left w:val="outset" w:color="000000" w:sz="8"/>
              <w:bottom w:val="outset" w:color="000000" w:sz="8"/>
              <w:right w:val="outset" w:color="000000" w:sz="8"/>
            </w:tcBorders>
            <w:vAlign w:val="top"/>
          </w:tcPr>
          <w:bookmarkStart w:name="796" w:id="795"/>
          <w:p>
            <w:pPr>
              <w:spacing w:after="0"/>
              <w:ind w:left="0"/>
              <w:jc w:val="center"/>
            </w:pPr>
            <w:r>
              <w:rPr>
                <w:rFonts w:ascii="Arial"/>
                <w:b w:val="false"/>
                <w:i w:val="false"/>
                <w:color w:val="000000"/>
                <w:sz w:val="15"/>
              </w:rPr>
              <w:t>2016 - 2017</w:t>
            </w:r>
          </w:p>
          <w:bookmarkEnd w:id="795"/>
        </w:tc>
        <w:tc>
          <w:tcPr>
            <w:tcW w:w="1629" w:type="dxa"/>
            <w:tcBorders>
              <w:top w:val="outset" w:color="000000" w:sz="8"/>
              <w:left w:val="outset" w:color="000000" w:sz="8"/>
              <w:bottom w:val="outset" w:color="000000" w:sz="8"/>
              <w:right w:val="outset" w:color="000000" w:sz="8"/>
            </w:tcBorders>
            <w:vAlign w:val="top"/>
          </w:tcPr>
          <w:bookmarkStart w:name="797" w:id="796"/>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w:t>
            </w:r>
          </w:p>
          <w:bookmarkEnd w:id="796"/>
        </w:tc>
        <w:tc>
          <w:tcPr>
            <w:tcW w:w="1227" w:type="dxa"/>
            <w:tcBorders>
              <w:top w:val="outset" w:color="000000" w:sz="8"/>
              <w:left w:val="outset" w:color="000000" w:sz="8"/>
              <w:bottom w:val="outset" w:color="000000" w:sz="8"/>
              <w:right w:val="outset" w:color="000000" w:sz="8"/>
            </w:tcBorders>
            <w:vAlign w:val="top"/>
          </w:tcPr>
          <w:bookmarkStart w:name="798" w:id="797"/>
          <w:p>
            <w:pPr>
              <w:spacing w:after="0"/>
              <w:ind w:left="0"/>
              <w:jc w:val="left"/>
            </w:pPr>
            <w:r>
              <w:rPr>
                <w:rFonts w:ascii="Arial"/>
                <w:b w:val="false"/>
                <w:i w:val="false"/>
                <w:color w:val="000000"/>
                <w:sz w:val="15"/>
              </w:rPr>
              <w:t>Програма розвитку міжнародної діяльності та залучення іноземних інвестицій в економіку Запорізької області на 2016 - 2018 роки, (рішення обласної ради від 31.03.2016 N 6)</w:t>
            </w:r>
          </w:p>
          <w:bookmarkEnd w:id="797"/>
        </w:tc>
        <w:tc>
          <w:tcPr>
            <w:tcW w:w="1090" w:type="dxa"/>
            <w:tcBorders>
              <w:top w:val="outset" w:color="000000" w:sz="8"/>
              <w:left w:val="outset" w:color="000000" w:sz="8"/>
              <w:bottom w:val="outset" w:color="000000" w:sz="8"/>
              <w:right w:val="outset" w:color="000000" w:sz="8"/>
            </w:tcBorders>
            <w:vAlign w:val="top"/>
          </w:tcPr>
          <w:bookmarkStart w:name="799" w:id="798"/>
          <w:p>
            <w:pPr>
              <w:spacing w:after="0"/>
              <w:ind w:left="0"/>
              <w:jc w:val="center"/>
            </w:pPr>
            <w:r>
              <w:rPr>
                <w:rFonts w:ascii="Arial"/>
                <w:b w:val="false"/>
                <w:i w:val="false"/>
                <w:color w:val="000000"/>
                <w:sz w:val="15"/>
              </w:rPr>
              <w:t>5861,0</w:t>
            </w:r>
            <w:r>
              <w:br/>
            </w:r>
            <w:r>
              <w:rPr>
                <w:rFonts w:ascii="Arial"/>
                <w:b w:val="false"/>
                <w:i w:val="false"/>
                <w:color w:val="000000"/>
                <w:sz w:val="15"/>
              </w:rPr>
              <w:t>обласний бюджет</w:t>
            </w:r>
          </w:p>
          <w:bookmarkEnd w:id="798"/>
        </w:tc>
        <w:tc>
          <w:tcPr>
            <w:tcW w:w="1358" w:type="dxa"/>
            <w:tcBorders>
              <w:top w:val="outset" w:color="000000" w:sz="8"/>
              <w:left w:val="outset" w:color="000000" w:sz="8"/>
              <w:bottom w:val="outset" w:color="000000" w:sz="8"/>
              <w:right w:val="outset" w:color="000000" w:sz="8"/>
            </w:tcBorders>
            <w:vAlign w:val="top"/>
          </w:tcPr>
          <w:bookmarkStart w:name="800" w:id="799"/>
          <w:p>
            <w:pPr>
              <w:spacing w:after="0"/>
              <w:ind w:left="0"/>
              <w:jc w:val="left"/>
            </w:pPr>
            <w:r>
              <w:rPr>
                <w:rFonts w:ascii="Arial"/>
                <w:b w:val="false"/>
                <w:i w:val="false"/>
                <w:color w:val="000000"/>
                <w:sz w:val="15"/>
              </w:rPr>
              <w:t>Запорізька область</w:t>
            </w:r>
          </w:p>
          <w:bookmarkEnd w:id="799"/>
        </w:tc>
        <w:tc>
          <w:tcPr>
            <w:tcW w:w="1087" w:type="dxa"/>
            <w:tcBorders>
              <w:top w:val="outset" w:color="000000" w:sz="8"/>
              <w:left w:val="outset" w:color="000000" w:sz="8"/>
              <w:bottom w:val="outset" w:color="000000" w:sz="8"/>
              <w:right w:val="outset" w:color="000000" w:sz="8"/>
            </w:tcBorders>
            <w:vAlign w:val="top"/>
          </w:tcPr>
          <w:bookmarkStart w:name="801" w:id="800"/>
          <w:p>
            <w:pPr>
              <w:spacing w:after="0"/>
              <w:ind w:left="0"/>
              <w:jc w:val="left"/>
            </w:pPr>
            <w:r>
              <w:rPr>
                <w:rFonts w:ascii="Arial"/>
                <w:b w:val="false"/>
                <w:i w:val="false"/>
                <w:color w:val="000000"/>
                <w:sz w:val="15"/>
              </w:rPr>
              <w:t>Експорт/імпорт товарів та послуг, млн. дол. США</w:t>
            </w:r>
          </w:p>
          <w:bookmarkEnd w:id="800"/>
        </w:tc>
        <w:tc>
          <w:tcPr>
            <w:tcW w:w="1128" w:type="dxa"/>
            <w:tcBorders>
              <w:top w:val="outset" w:color="000000" w:sz="8"/>
              <w:left w:val="outset" w:color="000000" w:sz="8"/>
              <w:bottom w:val="outset" w:color="000000" w:sz="8"/>
              <w:right w:val="outset" w:color="000000" w:sz="8"/>
            </w:tcBorders>
            <w:vAlign w:val="top"/>
          </w:tcPr>
          <w:bookmarkStart w:name="802" w:id="801"/>
          <w:p>
            <w:pPr>
              <w:spacing w:after="0"/>
              <w:ind w:left="0"/>
              <w:jc w:val="center"/>
            </w:pPr>
            <w:r>
              <w:rPr>
                <w:rFonts w:ascii="Arial"/>
                <w:b w:val="false"/>
                <w:i w:val="false"/>
                <w:color w:val="000000"/>
                <w:sz w:val="15"/>
              </w:rPr>
              <w:t>3068,3/ 1144,9</w:t>
            </w:r>
          </w:p>
          <w:bookmarkEnd w:id="801"/>
        </w:tc>
        <w:tc>
          <w:tcPr>
            <w:tcW w:w="818" w:type="dxa"/>
            <w:tcBorders>
              <w:top w:val="outset" w:color="000000" w:sz="8"/>
              <w:left w:val="outset" w:color="000000" w:sz="8"/>
              <w:bottom w:val="outset" w:color="000000" w:sz="8"/>
              <w:right w:val="outset" w:color="000000" w:sz="8"/>
            </w:tcBorders>
            <w:vAlign w:val="top"/>
          </w:tcPr>
          <w:bookmarkStart w:name="803" w:id="802"/>
          <w:p>
            <w:pPr>
              <w:spacing w:after="0"/>
              <w:ind w:left="0"/>
              <w:jc w:val="center"/>
            </w:pPr>
            <w:r>
              <w:rPr>
                <w:rFonts w:ascii="Arial"/>
                <w:b w:val="false"/>
                <w:i w:val="false"/>
                <w:color w:val="000000"/>
                <w:sz w:val="15"/>
              </w:rPr>
              <w:t>3170,0/ 1200,0</w:t>
            </w:r>
          </w:p>
          <w:bookmarkEnd w:id="8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804" w:id="803"/>
          <w:p>
            <w:pPr>
              <w:spacing w:after="0"/>
              <w:ind w:left="0"/>
              <w:jc w:val="left"/>
            </w:pPr>
            <w:r>
              <w:rPr>
                <w:rFonts w:ascii="Arial"/>
                <w:b w:val="false"/>
                <w:i w:val="false"/>
                <w:color w:val="000000"/>
                <w:sz w:val="15"/>
              </w:rPr>
              <w:t>забезпечення прийому офіційних делегацій та представників країн-партнерів</w:t>
            </w:r>
          </w:p>
          <w:bookmarkEnd w:id="803"/>
        </w:tc>
        <w:tc>
          <w:tcPr>
            <w:tcW w:w="1087" w:type="dxa"/>
            <w:tcBorders>
              <w:top w:val="outset" w:color="000000" w:sz="8"/>
              <w:left w:val="outset" w:color="000000" w:sz="8"/>
              <w:bottom w:val="outset" w:color="000000" w:sz="8"/>
              <w:right w:val="outset" w:color="000000" w:sz="8"/>
            </w:tcBorders>
            <w:vAlign w:val="top"/>
          </w:tcPr>
          <w:bookmarkStart w:name="805" w:id="804"/>
          <w:p>
            <w:pPr>
              <w:spacing w:after="0"/>
              <w:ind w:left="0"/>
              <w:jc w:val="center"/>
            </w:pPr>
            <w:r>
              <w:rPr>
                <w:rFonts w:ascii="Arial"/>
                <w:b w:val="false"/>
                <w:i w:val="false"/>
                <w:color w:val="000000"/>
                <w:sz w:val="15"/>
              </w:rPr>
              <w:t>2016 - 2017</w:t>
            </w:r>
          </w:p>
          <w:bookmarkEnd w:id="804"/>
        </w:tc>
        <w:tc>
          <w:tcPr>
            <w:tcW w:w="1629" w:type="dxa"/>
            <w:tcBorders>
              <w:top w:val="outset" w:color="000000" w:sz="8"/>
              <w:left w:val="outset" w:color="000000" w:sz="8"/>
              <w:bottom w:val="outset" w:color="000000" w:sz="8"/>
              <w:right w:val="outset" w:color="000000" w:sz="8"/>
            </w:tcBorders>
            <w:vAlign w:val="top"/>
          </w:tcPr>
          <w:bookmarkStart w:name="806" w:id="805"/>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w:t>
            </w:r>
          </w:p>
          <w:bookmarkEnd w:id="805"/>
        </w:tc>
        <w:tc>
          <w:tcPr>
            <w:tcW w:w="1227" w:type="dxa"/>
            <w:tcBorders>
              <w:top w:val="outset" w:color="000000" w:sz="8"/>
              <w:left w:val="outset" w:color="000000" w:sz="8"/>
              <w:bottom w:val="outset" w:color="000000" w:sz="8"/>
              <w:right w:val="outset" w:color="000000" w:sz="8"/>
            </w:tcBorders>
            <w:vAlign w:val="top"/>
          </w:tcPr>
          <w:bookmarkStart w:name="807" w:id="806"/>
          <w:p>
            <w:pPr>
              <w:spacing w:after="0"/>
              <w:ind w:left="0"/>
              <w:jc w:val="left"/>
            </w:pPr>
            <w:r>
              <w:rPr>
                <w:rFonts w:ascii="Arial"/>
                <w:b w:val="false"/>
                <w:i w:val="false"/>
                <w:color w:val="000000"/>
                <w:sz w:val="15"/>
              </w:rPr>
              <w:t xml:space="preserve"> </w:t>
            </w:r>
          </w:p>
          <w:bookmarkEnd w:id="806"/>
        </w:tc>
        <w:tc>
          <w:tcPr>
            <w:tcW w:w="1090" w:type="dxa"/>
            <w:tcBorders>
              <w:top w:val="outset" w:color="000000" w:sz="8"/>
              <w:left w:val="outset" w:color="000000" w:sz="8"/>
              <w:bottom w:val="outset" w:color="000000" w:sz="8"/>
              <w:right w:val="outset" w:color="000000" w:sz="8"/>
            </w:tcBorders>
            <w:vAlign w:val="top"/>
          </w:tcPr>
          <w:bookmarkStart w:name="808" w:id="807"/>
          <w:p>
            <w:pPr>
              <w:spacing w:after="0"/>
              <w:ind w:left="0"/>
              <w:jc w:val="both"/>
            </w:pPr>
            <w:r>
              <w:rPr>
                <w:rFonts w:ascii="Arial"/>
                <w:b w:val="false"/>
                <w:i w:val="false"/>
                <w:color w:val="000000"/>
                <w:sz w:val="15"/>
              </w:rPr>
              <w:t xml:space="preserve"> </w:t>
            </w:r>
          </w:p>
          <w:bookmarkEnd w:id="807"/>
        </w:tc>
        <w:tc>
          <w:tcPr>
            <w:tcW w:w="1358" w:type="dxa"/>
            <w:tcBorders>
              <w:top w:val="outset" w:color="000000" w:sz="8"/>
              <w:left w:val="outset" w:color="000000" w:sz="8"/>
              <w:bottom w:val="outset" w:color="000000" w:sz="8"/>
              <w:right w:val="outset" w:color="000000" w:sz="8"/>
            </w:tcBorders>
            <w:vAlign w:val="top"/>
          </w:tcPr>
          <w:bookmarkStart w:name="809" w:id="808"/>
          <w:p>
            <w:pPr>
              <w:spacing w:after="0"/>
              <w:ind w:left="0"/>
              <w:jc w:val="left"/>
            </w:pPr>
            <w:r>
              <w:rPr>
                <w:rFonts w:ascii="Arial"/>
                <w:b w:val="false"/>
                <w:i w:val="false"/>
                <w:color w:val="000000"/>
                <w:sz w:val="15"/>
              </w:rPr>
              <w:t xml:space="preserve"> </w:t>
            </w:r>
          </w:p>
          <w:bookmarkEnd w:id="808"/>
        </w:tc>
        <w:tc>
          <w:tcPr>
            <w:tcW w:w="1087" w:type="dxa"/>
            <w:tcBorders>
              <w:top w:val="outset" w:color="000000" w:sz="8"/>
              <w:left w:val="outset" w:color="000000" w:sz="8"/>
              <w:bottom w:val="outset" w:color="000000" w:sz="8"/>
              <w:right w:val="outset" w:color="000000" w:sz="8"/>
            </w:tcBorders>
            <w:vAlign w:val="top"/>
          </w:tcPr>
          <w:bookmarkStart w:name="810" w:id="809"/>
          <w:p>
            <w:pPr>
              <w:spacing w:after="0"/>
              <w:ind w:left="0"/>
              <w:jc w:val="both"/>
            </w:pPr>
            <w:r>
              <w:rPr>
                <w:rFonts w:ascii="Arial"/>
                <w:b w:val="false"/>
                <w:i w:val="false"/>
                <w:color w:val="000000"/>
                <w:sz w:val="15"/>
              </w:rPr>
              <w:t xml:space="preserve"> </w:t>
            </w:r>
          </w:p>
          <w:bookmarkEnd w:id="809"/>
        </w:tc>
        <w:tc>
          <w:tcPr>
            <w:tcW w:w="1128" w:type="dxa"/>
            <w:tcBorders>
              <w:top w:val="outset" w:color="000000" w:sz="8"/>
              <w:left w:val="outset" w:color="000000" w:sz="8"/>
              <w:bottom w:val="outset" w:color="000000" w:sz="8"/>
              <w:right w:val="outset" w:color="000000" w:sz="8"/>
            </w:tcBorders>
            <w:vAlign w:val="top"/>
          </w:tcPr>
          <w:bookmarkStart w:name="811" w:id="810"/>
          <w:p>
            <w:pPr>
              <w:spacing w:after="0"/>
              <w:ind w:left="0"/>
              <w:jc w:val="both"/>
            </w:pPr>
            <w:r>
              <w:rPr>
                <w:rFonts w:ascii="Arial"/>
                <w:b w:val="false"/>
                <w:i w:val="false"/>
                <w:color w:val="000000"/>
                <w:sz w:val="15"/>
              </w:rPr>
              <w:t xml:space="preserve"> </w:t>
            </w:r>
          </w:p>
          <w:bookmarkEnd w:id="810"/>
        </w:tc>
        <w:tc>
          <w:tcPr>
            <w:tcW w:w="818" w:type="dxa"/>
            <w:tcBorders>
              <w:top w:val="outset" w:color="000000" w:sz="8"/>
              <w:left w:val="outset" w:color="000000" w:sz="8"/>
              <w:bottom w:val="outset" w:color="000000" w:sz="8"/>
              <w:right w:val="outset" w:color="000000" w:sz="8"/>
            </w:tcBorders>
            <w:vAlign w:val="top"/>
          </w:tcPr>
          <w:bookmarkStart w:name="812" w:id="811"/>
          <w:p>
            <w:pPr>
              <w:spacing w:after="0"/>
              <w:ind w:left="0"/>
              <w:jc w:val="both"/>
            </w:pPr>
            <w:r>
              <w:rPr>
                <w:rFonts w:ascii="Arial"/>
                <w:b w:val="false"/>
                <w:i w:val="false"/>
                <w:color w:val="000000"/>
                <w:sz w:val="15"/>
              </w:rPr>
              <w:t xml:space="preserve"> </w:t>
            </w:r>
          </w:p>
          <w:bookmarkEnd w:id="811"/>
        </w:tc>
      </w:tr>
      <w:tr>
        <w:trPr>
          <w:trHeight w:val="45" w:hRule="atLeast"/>
        </w:trPr>
        <w:tc>
          <w:tcPr>
            <w:tcW w:w="271" w:type="dxa"/>
            <w:vMerge w:val="restart"/>
            <w:tcBorders>
              <w:top w:val="outset" w:color="000000" w:sz="8"/>
              <w:left w:val="outset" w:color="000000" w:sz="8"/>
              <w:bottom w:val="outset" w:color="000000" w:sz="8"/>
              <w:right w:val="outset" w:color="000000" w:sz="8"/>
            </w:tcBorders>
            <w:vAlign w:val="top"/>
          </w:tcPr>
          <w:bookmarkStart w:name="813" w:id="812"/>
          <w:p>
            <w:pPr>
              <w:spacing w:after="0"/>
              <w:ind w:left="0"/>
              <w:jc w:val="center"/>
            </w:pPr>
            <w:r>
              <w:rPr>
                <w:rFonts w:ascii="Arial"/>
                <w:b w:val="false"/>
                <w:i w:val="false"/>
                <w:color w:val="000000"/>
                <w:sz w:val="15"/>
              </w:rPr>
              <w:t>2)</w:t>
            </w:r>
          </w:p>
          <w:bookmarkEnd w:id="812"/>
        </w:tc>
        <w:tc>
          <w:tcPr>
            <w:tcW w:w="1899" w:type="dxa"/>
            <w:vMerge w:val="restart"/>
            <w:tcBorders>
              <w:top w:val="outset" w:color="000000" w:sz="8"/>
              <w:left w:val="outset" w:color="000000" w:sz="8"/>
              <w:bottom w:val="outset" w:color="000000" w:sz="8"/>
              <w:right w:val="outset" w:color="000000" w:sz="8"/>
            </w:tcBorders>
            <w:vAlign w:val="top"/>
          </w:tcPr>
          <w:bookmarkStart w:name="814" w:id="813"/>
          <w:p>
            <w:pPr>
              <w:spacing w:after="0"/>
              <w:ind w:left="0"/>
              <w:jc w:val="left"/>
            </w:pPr>
            <w:r>
              <w:rPr>
                <w:rFonts w:ascii="Arial"/>
                <w:b w:val="false"/>
                <w:i w:val="false"/>
                <w:color w:val="000000"/>
                <w:sz w:val="15"/>
              </w:rPr>
              <w:t xml:space="preserve"> </w:t>
            </w:r>
          </w:p>
          <w:bookmarkEnd w:id="813"/>
        </w:tc>
        <w:tc>
          <w:tcPr>
            <w:tcW w:w="2040" w:type="dxa"/>
            <w:tcBorders>
              <w:top w:val="outset" w:color="000000" w:sz="8"/>
              <w:left w:val="outset" w:color="000000" w:sz="8"/>
              <w:bottom w:val="outset" w:color="000000" w:sz="8"/>
              <w:right w:val="outset" w:color="000000" w:sz="8"/>
            </w:tcBorders>
            <w:vAlign w:val="top"/>
          </w:tcPr>
          <w:bookmarkStart w:name="815" w:id="814"/>
          <w:p>
            <w:pPr>
              <w:spacing w:after="0"/>
              <w:ind w:left="0"/>
              <w:jc w:val="left"/>
            </w:pPr>
            <w:r>
              <w:rPr>
                <w:rFonts w:ascii="Arial"/>
                <w:b w:val="false"/>
                <w:i w:val="false"/>
                <w:color w:val="000000"/>
                <w:sz w:val="15"/>
              </w:rPr>
              <w:t>Розвиток прикордонних територій:</w:t>
            </w:r>
          </w:p>
          <w:bookmarkEnd w:id="814"/>
        </w:tc>
        <w:tc>
          <w:tcPr>
            <w:tcW w:w="1087" w:type="dxa"/>
            <w:tcBorders>
              <w:top w:val="outset" w:color="000000" w:sz="8"/>
              <w:left w:val="outset" w:color="000000" w:sz="8"/>
              <w:bottom w:val="outset" w:color="000000" w:sz="8"/>
              <w:right w:val="outset" w:color="000000" w:sz="8"/>
            </w:tcBorders>
            <w:vAlign w:val="top"/>
          </w:tcPr>
          <w:bookmarkStart w:name="816" w:id="815"/>
          <w:p>
            <w:pPr>
              <w:spacing w:after="0"/>
              <w:ind w:left="0"/>
              <w:jc w:val="center"/>
            </w:pPr>
            <w:r>
              <w:rPr>
                <w:rFonts w:ascii="Arial"/>
                <w:b w:val="false"/>
                <w:i w:val="false"/>
                <w:color w:val="000000"/>
                <w:sz w:val="15"/>
              </w:rPr>
              <w:t xml:space="preserve"> </w:t>
            </w:r>
          </w:p>
          <w:bookmarkEnd w:id="815"/>
        </w:tc>
        <w:tc>
          <w:tcPr>
            <w:tcW w:w="1629" w:type="dxa"/>
            <w:tcBorders>
              <w:top w:val="outset" w:color="000000" w:sz="8"/>
              <w:left w:val="outset" w:color="000000" w:sz="8"/>
              <w:bottom w:val="outset" w:color="000000" w:sz="8"/>
              <w:right w:val="outset" w:color="000000" w:sz="8"/>
            </w:tcBorders>
            <w:vAlign w:val="top"/>
          </w:tcPr>
          <w:bookmarkStart w:name="817" w:id="816"/>
          <w:p>
            <w:pPr>
              <w:spacing w:after="0"/>
              <w:ind w:left="0"/>
              <w:jc w:val="left"/>
            </w:pPr>
            <w:r>
              <w:rPr>
                <w:rFonts w:ascii="Arial"/>
                <w:b w:val="false"/>
                <w:i w:val="false"/>
                <w:color w:val="000000"/>
                <w:sz w:val="15"/>
              </w:rPr>
              <w:t xml:space="preserve"> </w:t>
            </w:r>
          </w:p>
          <w:bookmarkEnd w:id="816"/>
        </w:tc>
        <w:tc>
          <w:tcPr>
            <w:tcW w:w="1227" w:type="dxa"/>
            <w:tcBorders>
              <w:top w:val="outset" w:color="000000" w:sz="8"/>
              <w:left w:val="outset" w:color="000000" w:sz="8"/>
              <w:bottom w:val="outset" w:color="000000" w:sz="8"/>
              <w:right w:val="outset" w:color="000000" w:sz="8"/>
            </w:tcBorders>
            <w:vAlign w:val="top"/>
          </w:tcPr>
          <w:bookmarkStart w:name="818" w:id="817"/>
          <w:p>
            <w:pPr>
              <w:spacing w:after="0"/>
              <w:ind w:left="0"/>
              <w:jc w:val="left"/>
            </w:pPr>
            <w:r>
              <w:rPr>
                <w:rFonts w:ascii="Arial"/>
                <w:b w:val="false"/>
                <w:i w:val="false"/>
                <w:color w:val="000000"/>
                <w:sz w:val="15"/>
              </w:rPr>
              <w:t xml:space="preserve"> </w:t>
            </w:r>
          </w:p>
          <w:bookmarkEnd w:id="817"/>
        </w:tc>
        <w:tc>
          <w:tcPr>
            <w:tcW w:w="1090" w:type="dxa"/>
            <w:tcBorders>
              <w:top w:val="outset" w:color="000000" w:sz="8"/>
              <w:left w:val="outset" w:color="000000" w:sz="8"/>
              <w:bottom w:val="outset" w:color="000000" w:sz="8"/>
              <w:right w:val="outset" w:color="000000" w:sz="8"/>
            </w:tcBorders>
            <w:vAlign w:val="top"/>
          </w:tcPr>
          <w:bookmarkStart w:name="819" w:id="818"/>
          <w:p>
            <w:pPr>
              <w:spacing w:after="0"/>
              <w:ind w:left="0"/>
              <w:jc w:val="both"/>
            </w:pPr>
            <w:r>
              <w:rPr>
                <w:rFonts w:ascii="Arial"/>
                <w:b w:val="false"/>
                <w:i w:val="false"/>
                <w:color w:val="000000"/>
                <w:sz w:val="15"/>
              </w:rPr>
              <w:t xml:space="preserve"> </w:t>
            </w:r>
          </w:p>
          <w:bookmarkEnd w:id="818"/>
        </w:tc>
        <w:tc>
          <w:tcPr>
            <w:tcW w:w="1358" w:type="dxa"/>
            <w:tcBorders>
              <w:top w:val="outset" w:color="000000" w:sz="8"/>
              <w:left w:val="outset" w:color="000000" w:sz="8"/>
              <w:bottom w:val="outset" w:color="000000" w:sz="8"/>
              <w:right w:val="outset" w:color="000000" w:sz="8"/>
            </w:tcBorders>
            <w:vAlign w:val="top"/>
          </w:tcPr>
          <w:bookmarkStart w:name="820" w:id="819"/>
          <w:p>
            <w:pPr>
              <w:spacing w:after="0"/>
              <w:ind w:left="0"/>
              <w:jc w:val="left"/>
            </w:pPr>
            <w:r>
              <w:rPr>
                <w:rFonts w:ascii="Arial"/>
                <w:b w:val="false"/>
                <w:i w:val="false"/>
                <w:color w:val="000000"/>
                <w:sz w:val="15"/>
              </w:rPr>
              <w:t xml:space="preserve"> </w:t>
            </w:r>
          </w:p>
          <w:bookmarkEnd w:id="819"/>
        </w:tc>
        <w:tc>
          <w:tcPr>
            <w:tcW w:w="1087" w:type="dxa"/>
            <w:tcBorders>
              <w:top w:val="outset" w:color="000000" w:sz="8"/>
              <w:left w:val="outset" w:color="000000" w:sz="8"/>
              <w:bottom w:val="outset" w:color="000000" w:sz="8"/>
              <w:right w:val="outset" w:color="000000" w:sz="8"/>
            </w:tcBorders>
            <w:vAlign w:val="top"/>
          </w:tcPr>
          <w:bookmarkStart w:name="821" w:id="820"/>
          <w:p>
            <w:pPr>
              <w:spacing w:after="0"/>
              <w:ind w:left="0"/>
              <w:jc w:val="center"/>
            </w:pPr>
            <w:r>
              <w:rPr>
                <w:rFonts w:ascii="Arial"/>
                <w:b w:val="false"/>
                <w:i w:val="false"/>
                <w:color w:val="000000"/>
                <w:sz w:val="15"/>
              </w:rPr>
              <w:t xml:space="preserve"> </w:t>
            </w:r>
          </w:p>
          <w:bookmarkEnd w:id="820"/>
        </w:tc>
        <w:tc>
          <w:tcPr>
            <w:tcW w:w="1128" w:type="dxa"/>
            <w:tcBorders>
              <w:top w:val="outset" w:color="000000" w:sz="8"/>
              <w:left w:val="outset" w:color="000000" w:sz="8"/>
              <w:bottom w:val="outset" w:color="000000" w:sz="8"/>
              <w:right w:val="outset" w:color="000000" w:sz="8"/>
            </w:tcBorders>
            <w:vAlign w:val="top"/>
          </w:tcPr>
          <w:bookmarkStart w:name="822" w:id="821"/>
          <w:p>
            <w:pPr>
              <w:spacing w:after="0"/>
              <w:ind w:left="0"/>
              <w:jc w:val="center"/>
            </w:pPr>
            <w:r>
              <w:rPr>
                <w:rFonts w:ascii="Arial"/>
                <w:b w:val="false"/>
                <w:i w:val="false"/>
                <w:color w:val="000000"/>
                <w:sz w:val="15"/>
              </w:rPr>
              <w:t xml:space="preserve"> </w:t>
            </w:r>
          </w:p>
          <w:bookmarkEnd w:id="821"/>
        </w:tc>
        <w:tc>
          <w:tcPr>
            <w:tcW w:w="818" w:type="dxa"/>
            <w:tcBorders>
              <w:top w:val="outset" w:color="000000" w:sz="8"/>
              <w:left w:val="outset" w:color="000000" w:sz="8"/>
              <w:bottom w:val="outset" w:color="000000" w:sz="8"/>
              <w:right w:val="outset" w:color="000000" w:sz="8"/>
            </w:tcBorders>
            <w:vAlign w:val="top"/>
          </w:tcPr>
          <w:bookmarkStart w:name="823" w:id="822"/>
          <w:p>
            <w:pPr>
              <w:spacing w:after="0"/>
              <w:ind w:left="0"/>
              <w:jc w:val="center"/>
            </w:pPr>
            <w:r>
              <w:rPr>
                <w:rFonts w:ascii="Arial"/>
                <w:b w:val="false"/>
                <w:i w:val="false"/>
                <w:color w:val="000000"/>
                <w:sz w:val="15"/>
              </w:rPr>
              <w:t xml:space="preserve"> </w:t>
            </w:r>
          </w:p>
          <w:bookmarkEnd w:id="8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40" w:type="dxa"/>
            <w:tcBorders>
              <w:top w:val="outset" w:color="000000" w:sz="8"/>
              <w:left w:val="outset" w:color="000000" w:sz="8"/>
              <w:bottom w:val="outset" w:color="000000" w:sz="8"/>
              <w:right w:val="outset" w:color="000000" w:sz="8"/>
            </w:tcBorders>
            <w:vAlign w:val="top"/>
          </w:tcPr>
          <w:bookmarkStart w:name="824" w:id="823"/>
          <w:p>
            <w:pPr>
              <w:spacing w:after="0"/>
              <w:ind w:left="0"/>
              <w:jc w:val="left"/>
            </w:pPr>
            <w:r>
              <w:rPr>
                <w:rFonts w:ascii="Arial"/>
                <w:b w:val="false"/>
                <w:i w:val="false"/>
                <w:color w:val="000000"/>
                <w:sz w:val="15"/>
              </w:rPr>
              <w:t>участь членів офіційних делегацій Запорізької області у презентаційних заходах в Україні та поза її межами</w:t>
            </w:r>
          </w:p>
          <w:bookmarkEnd w:id="823"/>
        </w:tc>
        <w:tc>
          <w:tcPr>
            <w:tcW w:w="1087" w:type="dxa"/>
            <w:tcBorders>
              <w:top w:val="outset" w:color="000000" w:sz="8"/>
              <w:left w:val="outset" w:color="000000" w:sz="8"/>
              <w:bottom w:val="outset" w:color="000000" w:sz="8"/>
              <w:right w:val="outset" w:color="000000" w:sz="8"/>
            </w:tcBorders>
            <w:vAlign w:val="top"/>
          </w:tcPr>
          <w:bookmarkStart w:name="825" w:id="824"/>
          <w:p>
            <w:pPr>
              <w:spacing w:after="0"/>
              <w:ind w:left="0"/>
              <w:jc w:val="center"/>
            </w:pPr>
            <w:r>
              <w:rPr>
                <w:rFonts w:ascii="Arial"/>
                <w:b w:val="false"/>
                <w:i w:val="false"/>
                <w:color w:val="000000"/>
                <w:sz w:val="15"/>
              </w:rPr>
              <w:t>2016 - 2017</w:t>
            </w:r>
          </w:p>
          <w:bookmarkEnd w:id="824"/>
        </w:tc>
        <w:tc>
          <w:tcPr>
            <w:tcW w:w="1629" w:type="dxa"/>
            <w:tcBorders>
              <w:top w:val="outset" w:color="000000" w:sz="8"/>
              <w:left w:val="outset" w:color="000000" w:sz="8"/>
              <w:bottom w:val="outset" w:color="000000" w:sz="8"/>
              <w:right w:val="outset" w:color="000000" w:sz="8"/>
            </w:tcBorders>
            <w:vAlign w:val="top"/>
          </w:tcPr>
          <w:bookmarkStart w:name="826" w:id="825"/>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w:t>
            </w:r>
          </w:p>
          <w:bookmarkEnd w:id="825"/>
        </w:tc>
        <w:tc>
          <w:tcPr>
            <w:tcW w:w="1227" w:type="dxa"/>
            <w:tcBorders>
              <w:top w:val="outset" w:color="000000" w:sz="8"/>
              <w:left w:val="outset" w:color="000000" w:sz="8"/>
              <w:bottom w:val="outset" w:color="000000" w:sz="8"/>
              <w:right w:val="outset" w:color="000000" w:sz="8"/>
            </w:tcBorders>
            <w:vAlign w:val="top"/>
          </w:tcPr>
          <w:bookmarkStart w:name="827" w:id="826"/>
          <w:p>
            <w:pPr>
              <w:spacing w:after="0"/>
              <w:ind w:left="0"/>
              <w:jc w:val="left"/>
            </w:pPr>
            <w:r>
              <w:rPr>
                <w:rFonts w:ascii="Arial"/>
                <w:b w:val="false"/>
                <w:i w:val="false"/>
                <w:color w:val="000000"/>
                <w:sz w:val="15"/>
              </w:rPr>
              <w:t>-</w:t>
            </w:r>
          </w:p>
          <w:bookmarkEnd w:id="826"/>
        </w:tc>
        <w:tc>
          <w:tcPr>
            <w:tcW w:w="1090" w:type="dxa"/>
            <w:tcBorders>
              <w:top w:val="outset" w:color="000000" w:sz="8"/>
              <w:left w:val="outset" w:color="000000" w:sz="8"/>
              <w:bottom w:val="outset" w:color="000000" w:sz="8"/>
              <w:right w:val="outset" w:color="000000" w:sz="8"/>
            </w:tcBorders>
            <w:vAlign w:val="top"/>
          </w:tcPr>
          <w:bookmarkStart w:name="828" w:id="827"/>
          <w:p>
            <w:pPr>
              <w:spacing w:after="0"/>
              <w:ind w:left="0"/>
              <w:jc w:val="both"/>
            </w:pPr>
            <w:r>
              <w:rPr>
                <w:rFonts w:ascii="Arial"/>
                <w:b w:val="false"/>
                <w:i w:val="false"/>
                <w:color w:val="000000"/>
                <w:sz w:val="15"/>
              </w:rPr>
              <w:t>-</w:t>
            </w:r>
          </w:p>
          <w:bookmarkEnd w:id="827"/>
        </w:tc>
        <w:tc>
          <w:tcPr>
            <w:tcW w:w="1358" w:type="dxa"/>
            <w:tcBorders>
              <w:top w:val="outset" w:color="000000" w:sz="8"/>
              <w:left w:val="outset" w:color="000000" w:sz="8"/>
              <w:bottom w:val="outset" w:color="000000" w:sz="8"/>
              <w:right w:val="outset" w:color="000000" w:sz="8"/>
            </w:tcBorders>
            <w:vAlign w:val="top"/>
          </w:tcPr>
          <w:bookmarkStart w:name="829" w:id="828"/>
          <w:p>
            <w:pPr>
              <w:spacing w:after="0"/>
              <w:ind w:left="0"/>
              <w:jc w:val="left"/>
            </w:pPr>
            <w:r>
              <w:rPr>
                <w:rFonts w:ascii="Arial"/>
                <w:b w:val="false"/>
                <w:i w:val="false"/>
                <w:color w:val="000000"/>
                <w:sz w:val="15"/>
              </w:rPr>
              <w:t>Запорізька область</w:t>
            </w:r>
          </w:p>
          <w:bookmarkEnd w:id="828"/>
        </w:tc>
        <w:tc>
          <w:tcPr>
            <w:tcW w:w="1087" w:type="dxa"/>
            <w:tcBorders>
              <w:top w:val="outset" w:color="000000" w:sz="8"/>
              <w:left w:val="outset" w:color="000000" w:sz="8"/>
              <w:bottom w:val="outset" w:color="000000" w:sz="8"/>
              <w:right w:val="outset" w:color="000000" w:sz="8"/>
            </w:tcBorders>
            <w:vAlign w:val="top"/>
          </w:tcPr>
          <w:bookmarkStart w:name="830" w:id="829"/>
          <w:p>
            <w:pPr>
              <w:spacing w:after="0"/>
              <w:ind w:left="0"/>
              <w:jc w:val="center"/>
            </w:pPr>
            <w:r>
              <w:rPr>
                <w:rFonts w:ascii="Arial"/>
                <w:b w:val="false"/>
                <w:i w:val="false"/>
                <w:color w:val="000000"/>
                <w:sz w:val="15"/>
              </w:rPr>
              <w:t>-</w:t>
            </w:r>
          </w:p>
          <w:bookmarkEnd w:id="829"/>
        </w:tc>
        <w:tc>
          <w:tcPr>
            <w:tcW w:w="1128" w:type="dxa"/>
            <w:tcBorders>
              <w:top w:val="outset" w:color="000000" w:sz="8"/>
              <w:left w:val="outset" w:color="000000" w:sz="8"/>
              <w:bottom w:val="outset" w:color="000000" w:sz="8"/>
              <w:right w:val="outset" w:color="000000" w:sz="8"/>
            </w:tcBorders>
            <w:vAlign w:val="top"/>
          </w:tcPr>
          <w:bookmarkStart w:name="831" w:id="830"/>
          <w:p>
            <w:pPr>
              <w:spacing w:after="0"/>
              <w:ind w:left="0"/>
              <w:jc w:val="center"/>
            </w:pPr>
            <w:r>
              <w:rPr>
                <w:rFonts w:ascii="Arial"/>
                <w:b w:val="false"/>
                <w:i w:val="false"/>
                <w:color w:val="000000"/>
                <w:sz w:val="15"/>
              </w:rPr>
              <w:t>-</w:t>
            </w:r>
          </w:p>
          <w:bookmarkEnd w:id="830"/>
        </w:tc>
        <w:tc>
          <w:tcPr>
            <w:tcW w:w="818" w:type="dxa"/>
            <w:tcBorders>
              <w:top w:val="outset" w:color="000000" w:sz="8"/>
              <w:left w:val="outset" w:color="000000" w:sz="8"/>
              <w:bottom w:val="outset" w:color="000000" w:sz="8"/>
              <w:right w:val="outset" w:color="000000" w:sz="8"/>
            </w:tcBorders>
            <w:vAlign w:val="top"/>
          </w:tcPr>
          <w:bookmarkStart w:name="832" w:id="831"/>
          <w:p>
            <w:pPr>
              <w:spacing w:after="0"/>
              <w:ind w:left="0"/>
              <w:jc w:val="center"/>
            </w:pPr>
            <w:r>
              <w:rPr>
                <w:rFonts w:ascii="Arial"/>
                <w:b w:val="false"/>
                <w:i w:val="false"/>
                <w:color w:val="000000"/>
                <w:sz w:val="15"/>
              </w:rPr>
              <w:t>-</w:t>
            </w:r>
          </w:p>
          <w:bookmarkEnd w:id="831"/>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833" w:id="832"/>
          <w:p>
            <w:pPr>
              <w:spacing w:after="0"/>
              <w:ind w:left="0"/>
              <w:jc w:val="center"/>
            </w:pPr>
            <w:r>
              <w:rPr>
                <w:rFonts w:ascii="Arial"/>
                <w:b w:val="false"/>
                <w:i w:val="false"/>
                <w:color w:val="000000"/>
                <w:sz w:val="15"/>
              </w:rPr>
              <w:t xml:space="preserve"> </w:t>
            </w:r>
          </w:p>
          <w:bookmarkEnd w:id="832"/>
        </w:tc>
        <w:tc>
          <w:tcPr>
            <w:tcW w:w="0" w:type="auto"/>
            <w:gridSpan w:val="10"/>
            <w:tcBorders>
              <w:top w:val="outset" w:color="000000" w:sz="8"/>
              <w:left w:val="outset" w:color="000000" w:sz="8"/>
              <w:bottom w:val="outset" w:color="000000" w:sz="8"/>
              <w:right w:val="outset" w:color="000000" w:sz="8"/>
            </w:tcBorders>
            <w:vAlign w:val="top"/>
          </w:tcPr>
          <w:bookmarkStart w:name="834" w:id="833"/>
          <w:p>
            <w:pPr>
              <w:spacing w:after="0"/>
              <w:ind w:left="0"/>
              <w:jc w:val="center"/>
            </w:pPr>
            <w:r>
              <w:rPr>
                <w:rFonts w:ascii="Arial"/>
                <w:b/>
                <w:i w:val="false"/>
                <w:color w:val="000000"/>
                <w:sz w:val="15"/>
              </w:rPr>
              <w:t>II. Забезпечення стабільного і передбачуваного фінансування регіонального розвитку</w:t>
            </w:r>
          </w:p>
          <w:bookmarkEnd w:id="833"/>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835" w:id="834"/>
          <w:p>
            <w:pPr>
              <w:spacing w:after="0"/>
              <w:ind w:left="0"/>
              <w:jc w:val="center"/>
            </w:pPr>
            <w:r>
              <w:rPr>
                <w:rFonts w:ascii="Arial"/>
                <w:b w:val="false"/>
                <w:i w:val="false"/>
                <w:color w:val="000000"/>
                <w:sz w:val="15"/>
              </w:rPr>
              <w:t>1.</w:t>
            </w:r>
          </w:p>
          <w:bookmarkEnd w:id="834"/>
        </w:tc>
        <w:tc>
          <w:tcPr>
            <w:tcW w:w="1899" w:type="dxa"/>
            <w:tcBorders>
              <w:top w:val="outset" w:color="000000" w:sz="8"/>
              <w:left w:val="outset" w:color="000000" w:sz="8"/>
              <w:bottom w:val="outset" w:color="000000" w:sz="8"/>
              <w:right w:val="outset" w:color="000000" w:sz="8"/>
            </w:tcBorders>
            <w:vAlign w:val="top"/>
          </w:tcPr>
          <w:bookmarkStart w:name="836" w:id="835"/>
          <w:p>
            <w:pPr>
              <w:spacing w:after="0"/>
              <w:ind w:left="0"/>
              <w:jc w:val="left"/>
            </w:pPr>
            <w:r>
              <w:rPr>
                <w:rFonts w:ascii="Arial"/>
                <w:b w:val="false"/>
                <w:i w:val="false"/>
                <w:color w:val="000000"/>
                <w:sz w:val="15"/>
              </w:rPr>
              <w:t>Фінансування програм (проектів) регіонального розвитку за рахунок коштів державного фонду регіонального розвитку</w:t>
            </w:r>
          </w:p>
          <w:bookmarkEnd w:id="835"/>
        </w:tc>
        <w:tc>
          <w:tcPr>
            <w:tcW w:w="2040" w:type="dxa"/>
            <w:tcBorders>
              <w:top w:val="outset" w:color="000000" w:sz="8"/>
              <w:left w:val="outset" w:color="000000" w:sz="8"/>
              <w:bottom w:val="outset" w:color="000000" w:sz="8"/>
              <w:right w:val="outset" w:color="000000" w:sz="8"/>
            </w:tcBorders>
            <w:vAlign w:val="top"/>
          </w:tcPr>
          <w:bookmarkStart w:name="837" w:id="836"/>
          <w:p>
            <w:pPr>
              <w:spacing w:after="0"/>
              <w:ind w:left="0"/>
              <w:jc w:val="left"/>
            </w:pPr>
            <w:r>
              <w:rPr>
                <w:rFonts w:ascii="Arial"/>
                <w:b w:val="false"/>
                <w:i w:val="false"/>
                <w:color w:val="000000"/>
                <w:sz w:val="15"/>
              </w:rPr>
              <w:t>Участь у розробці та подання Мінрегіону України пропозицій щодо механізму спільного фінансування міжрегіональних програм (проектів) кількома головними розпорядниками бюджетних коштів</w:t>
            </w:r>
          </w:p>
          <w:bookmarkEnd w:id="836"/>
        </w:tc>
        <w:tc>
          <w:tcPr>
            <w:tcW w:w="1087" w:type="dxa"/>
            <w:tcBorders>
              <w:top w:val="outset" w:color="000000" w:sz="8"/>
              <w:left w:val="outset" w:color="000000" w:sz="8"/>
              <w:bottom w:val="outset" w:color="000000" w:sz="8"/>
              <w:right w:val="outset" w:color="000000" w:sz="8"/>
            </w:tcBorders>
            <w:vAlign w:val="top"/>
          </w:tcPr>
          <w:bookmarkStart w:name="838" w:id="837"/>
          <w:p>
            <w:pPr>
              <w:spacing w:after="0"/>
              <w:ind w:left="0"/>
              <w:jc w:val="center"/>
            </w:pPr>
            <w:r>
              <w:rPr>
                <w:rFonts w:ascii="Arial"/>
                <w:b w:val="false"/>
                <w:i w:val="false"/>
                <w:color w:val="000000"/>
                <w:sz w:val="15"/>
              </w:rPr>
              <w:t>Жовтень 2016</w:t>
            </w:r>
          </w:p>
          <w:bookmarkEnd w:id="837"/>
        </w:tc>
        <w:tc>
          <w:tcPr>
            <w:tcW w:w="1629" w:type="dxa"/>
            <w:tcBorders>
              <w:top w:val="outset" w:color="000000" w:sz="8"/>
              <w:left w:val="outset" w:color="000000" w:sz="8"/>
              <w:bottom w:val="outset" w:color="000000" w:sz="8"/>
              <w:right w:val="outset" w:color="000000" w:sz="8"/>
            </w:tcBorders>
            <w:vAlign w:val="top"/>
          </w:tcPr>
          <w:bookmarkStart w:name="839" w:id="838"/>
          <w:p>
            <w:pPr>
              <w:spacing w:after="0"/>
              <w:ind w:left="0"/>
              <w:jc w:val="left"/>
            </w:pPr>
            <w:r>
              <w:rPr>
                <w:rFonts w:ascii="Arial"/>
                <w:b w:val="false"/>
                <w:i w:val="false"/>
                <w:color w:val="000000"/>
                <w:sz w:val="15"/>
              </w:rPr>
              <w:t>Департаменти облдержадміністрації: економічного розвитку і торгівлі, фінансів; Управління зовнішніх зносин та зовнішньоекономічної діяльності облдержадміністрації; інші структурні підрозділи облдержадміністрації</w:t>
            </w:r>
          </w:p>
          <w:bookmarkEnd w:id="838"/>
        </w:tc>
        <w:tc>
          <w:tcPr>
            <w:tcW w:w="1227" w:type="dxa"/>
            <w:tcBorders>
              <w:top w:val="outset" w:color="000000" w:sz="8"/>
              <w:left w:val="outset" w:color="000000" w:sz="8"/>
              <w:bottom w:val="outset" w:color="000000" w:sz="8"/>
              <w:right w:val="outset" w:color="000000" w:sz="8"/>
            </w:tcBorders>
            <w:vAlign w:val="top"/>
          </w:tcPr>
          <w:bookmarkStart w:name="840" w:id="839"/>
          <w:p>
            <w:pPr>
              <w:spacing w:after="0"/>
              <w:ind w:left="0"/>
              <w:jc w:val="left"/>
            </w:pPr>
            <w:r>
              <w:rPr>
                <w:rFonts w:ascii="Arial"/>
                <w:b/>
                <w:i w:val="false"/>
                <w:color w:val="000000"/>
                <w:sz w:val="15"/>
              </w:rPr>
              <w:t>-</w:t>
            </w:r>
          </w:p>
          <w:bookmarkEnd w:id="839"/>
        </w:tc>
        <w:tc>
          <w:tcPr>
            <w:tcW w:w="1090" w:type="dxa"/>
            <w:tcBorders>
              <w:top w:val="outset" w:color="000000" w:sz="8"/>
              <w:left w:val="outset" w:color="000000" w:sz="8"/>
              <w:bottom w:val="outset" w:color="000000" w:sz="8"/>
              <w:right w:val="outset" w:color="000000" w:sz="8"/>
            </w:tcBorders>
            <w:vAlign w:val="top"/>
          </w:tcPr>
          <w:bookmarkStart w:name="841" w:id="840"/>
          <w:p>
            <w:pPr>
              <w:spacing w:after="0"/>
              <w:ind w:left="0"/>
              <w:jc w:val="center"/>
            </w:pPr>
            <w:r>
              <w:rPr>
                <w:rFonts w:ascii="Arial"/>
                <w:b/>
                <w:i w:val="false"/>
                <w:color w:val="000000"/>
                <w:sz w:val="15"/>
              </w:rPr>
              <w:t>-</w:t>
            </w:r>
          </w:p>
          <w:bookmarkEnd w:id="840"/>
        </w:tc>
        <w:tc>
          <w:tcPr>
            <w:tcW w:w="1358" w:type="dxa"/>
            <w:tcBorders>
              <w:top w:val="outset" w:color="000000" w:sz="8"/>
              <w:left w:val="outset" w:color="000000" w:sz="8"/>
              <w:bottom w:val="outset" w:color="000000" w:sz="8"/>
              <w:right w:val="outset" w:color="000000" w:sz="8"/>
            </w:tcBorders>
            <w:vAlign w:val="top"/>
          </w:tcPr>
          <w:bookmarkStart w:name="842" w:id="841"/>
          <w:p>
            <w:pPr>
              <w:spacing w:after="0"/>
              <w:ind w:left="0"/>
              <w:jc w:val="left"/>
            </w:pPr>
            <w:r>
              <w:rPr>
                <w:rFonts w:ascii="Arial"/>
                <w:b w:val="false"/>
                <w:i w:val="false"/>
                <w:color w:val="000000"/>
                <w:sz w:val="15"/>
              </w:rPr>
              <w:t>Запорізька область</w:t>
            </w:r>
          </w:p>
          <w:bookmarkEnd w:id="841"/>
        </w:tc>
        <w:tc>
          <w:tcPr>
            <w:tcW w:w="1087" w:type="dxa"/>
            <w:tcBorders>
              <w:top w:val="outset" w:color="000000" w:sz="8"/>
              <w:left w:val="outset" w:color="000000" w:sz="8"/>
              <w:bottom w:val="outset" w:color="000000" w:sz="8"/>
              <w:right w:val="outset" w:color="000000" w:sz="8"/>
            </w:tcBorders>
            <w:vAlign w:val="top"/>
          </w:tcPr>
          <w:bookmarkStart w:name="843" w:id="842"/>
          <w:p>
            <w:pPr>
              <w:spacing w:after="0"/>
              <w:ind w:left="0"/>
              <w:jc w:val="left"/>
            </w:pPr>
            <w:r>
              <w:rPr>
                <w:rFonts w:ascii="Arial"/>
                <w:b w:val="false"/>
                <w:i w:val="false"/>
                <w:color w:val="000000"/>
                <w:sz w:val="15"/>
              </w:rPr>
              <w:t>Пропозиції до нормативно-правового акта</w:t>
            </w:r>
          </w:p>
          <w:bookmarkEnd w:id="842"/>
        </w:tc>
        <w:tc>
          <w:tcPr>
            <w:tcW w:w="1128" w:type="dxa"/>
            <w:tcBorders>
              <w:top w:val="outset" w:color="000000" w:sz="8"/>
              <w:left w:val="outset" w:color="000000" w:sz="8"/>
              <w:bottom w:val="outset" w:color="000000" w:sz="8"/>
              <w:right w:val="outset" w:color="000000" w:sz="8"/>
            </w:tcBorders>
            <w:vAlign w:val="top"/>
          </w:tcPr>
          <w:bookmarkStart w:name="844" w:id="843"/>
          <w:p>
            <w:pPr>
              <w:spacing w:after="0"/>
              <w:ind w:left="0"/>
              <w:jc w:val="center"/>
            </w:pPr>
            <w:r>
              <w:rPr>
                <w:rFonts w:ascii="Arial"/>
                <w:b/>
                <w:i w:val="false"/>
                <w:color w:val="000000"/>
                <w:sz w:val="15"/>
              </w:rPr>
              <w:t>-</w:t>
            </w:r>
          </w:p>
          <w:bookmarkEnd w:id="843"/>
        </w:tc>
        <w:tc>
          <w:tcPr>
            <w:tcW w:w="818" w:type="dxa"/>
            <w:tcBorders>
              <w:top w:val="outset" w:color="000000" w:sz="8"/>
              <w:left w:val="outset" w:color="000000" w:sz="8"/>
              <w:bottom w:val="outset" w:color="000000" w:sz="8"/>
              <w:right w:val="outset" w:color="000000" w:sz="8"/>
            </w:tcBorders>
            <w:vAlign w:val="top"/>
          </w:tcPr>
          <w:bookmarkStart w:name="845" w:id="844"/>
          <w:p>
            <w:pPr>
              <w:spacing w:after="0"/>
              <w:ind w:left="0"/>
              <w:jc w:val="center"/>
            </w:pPr>
            <w:r>
              <w:rPr>
                <w:rFonts w:ascii="Arial"/>
                <w:b/>
                <w:i w:val="false"/>
                <w:color w:val="000000"/>
                <w:sz w:val="15"/>
              </w:rPr>
              <w:t>-</w:t>
            </w:r>
          </w:p>
          <w:bookmarkEnd w:id="844"/>
        </w:tc>
      </w:tr>
      <w:tr>
        <w:trPr>
          <w:trHeight w:val="45" w:hRule="atLeast"/>
        </w:trPr>
        <w:tc>
          <w:tcPr>
            <w:tcW w:w="271" w:type="dxa"/>
            <w:tcBorders>
              <w:top w:val="outset" w:color="000000" w:sz="8"/>
              <w:left w:val="outset" w:color="000000" w:sz="8"/>
              <w:bottom w:val="outset" w:color="000000" w:sz="8"/>
              <w:right w:val="outset" w:color="000000" w:sz="8"/>
            </w:tcBorders>
            <w:vAlign w:val="top"/>
          </w:tcPr>
          <w:bookmarkStart w:name="846" w:id="845"/>
          <w:p>
            <w:pPr>
              <w:spacing w:after="0"/>
              <w:ind w:left="0"/>
              <w:jc w:val="center"/>
            </w:pPr>
            <w:r>
              <w:rPr>
                <w:rFonts w:ascii="Arial"/>
                <w:b w:val="false"/>
                <w:i w:val="false"/>
                <w:color w:val="000000"/>
                <w:sz w:val="15"/>
              </w:rPr>
              <w:t>2.</w:t>
            </w:r>
          </w:p>
          <w:bookmarkEnd w:id="845"/>
        </w:tc>
        <w:tc>
          <w:tcPr>
            <w:tcW w:w="1899" w:type="dxa"/>
            <w:tcBorders>
              <w:top w:val="outset" w:color="000000" w:sz="8"/>
              <w:left w:val="outset" w:color="000000" w:sz="8"/>
              <w:bottom w:val="outset" w:color="000000" w:sz="8"/>
              <w:right w:val="outset" w:color="000000" w:sz="8"/>
            </w:tcBorders>
            <w:vAlign w:val="top"/>
          </w:tcPr>
          <w:bookmarkStart w:name="847" w:id="846"/>
          <w:p>
            <w:pPr>
              <w:spacing w:after="0"/>
              <w:ind w:left="0"/>
              <w:jc w:val="left"/>
            </w:pPr>
            <w:r>
              <w:rPr>
                <w:rFonts w:ascii="Arial"/>
                <w:b w:val="false"/>
                <w:i w:val="false"/>
                <w:color w:val="000000"/>
                <w:sz w:val="15"/>
              </w:rPr>
              <w:t>Фінансування програм (проектів) регіонального розвитку за рахунок коштів секторальної бюджетної підтримки ЄС</w:t>
            </w:r>
          </w:p>
          <w:bookmarkEnd w:id="846"/>
        </w:tc>
        <w:tc>
          <w:tcPr>
            <w:tcW w:w="2040" w:type="dxa"/>
            <w:tcBorders>
              <w:top w:val="outset" w:color="000000" w:sz="8"/>
              <w:left w:val="outset" w:color="000000" w:sz="8"/>
              <w:bottom w:val="outset" w:color="000000" w:sz="8"/>
              <w:right w:val="outset" w:color="000000" w:sz="8"/>
            </w:tcBorders>
            <w:vAlign w:val="top"/>
          </w:tcPr>
          <w:bookmarkStart w:name="848" w:id="847"/>
          <w:p>
            <w:pPr>
              <w:spacing w:after="0"/>
              <w:ind w:left="0"/>
              <w:jc w:val="left"/>
            </w:pPr>
            <w:r>
              <w:rPr>
                <w:rFonts w:ascii="Arial"/>
                <w:b w:val="false"/>
                <w:i w:val="false"/>
                <w:color w:val="000000"/>
                <w:sz w:val="15"/>
              </w:rPr>
              <w:t>Подання для конкурсного відбору Мінрегіону проектів регіонального розвитку, які можуть реалізовуватися за рахунок коштів секторальної бюджетної підтримки ЄС, розроблених відповідно до завдань Державної стратегії, зокрема програм регіонального розвитку ("Інноваційна економіка та інвестиції", "Сільський розвиток", "Розвиток людського потенціалу", "Розвиток туризму", "Загальноукраїнська солідарність"), схвалених</w:t>
            </w:r>
            <w:r>
              <w:rPr>
                <w:rFonts w:ascii="Arial"/>
                <w:b w:val="false"/>
                <w:i w:val="false"/>
                <w:color w:val="000000"/>
                <w:sz w:val="15"/>
              </w:rPr>
              <w:t xml:space="preserve"> </w:t>
            </w:r>
            <w:r>
              <w:rPr>
                <w:rFonts w:ascii="Arial"/>
                <w:b w:val="false"/>
                <w:i w:val="false"/>
                <w:color w:val="0288d1"/>
                <w:sz w:val="15"/>
              </w:rPr>
              <w:t>постановою Кабінету Міністрів України від 07.10.2015 N 821</w:t>
            </w:r>
          </w:p>
          <w:bookmarkEnd w:id="847"/>
        </w:tc>
        <w:tc>
          <w:tcPr>
            <w:tcW w:w="1087" w:type="dxa"/>
            <w:tcBorders>
              <w:top w:val="outset" w:color="000000" w:sz="8"/>
              <w:left w:val="outset" w:color="000000" w:sz="8"/>
              <w:bottom w:val="outset" w:color="000000" w:sz="8"/>
              <w:right w:val="outset" w:color="000000" w:sz="8"/>
            </w:tcBorders>
            <w:vAlign w:val="top"/>
          </w:tcPr>
          <w:bookmarkStart w:name="849" w:id="848"/>
          <w:p>
            <w:pPr>
              <w:spacing w:after="0"/>
              <w:ind w:left="0"/>
              <w:jc w:val="center"/>
            </w:pPr>
            <w:r>
              <w:rPr>
                <w:rFonts w:ascii="Arial"/>
                <w:b w:val="false"/>
                <w:i w:val="false"/>
                <w:color w:val="000000"/>
                <w:sz w:val="15"/>
              </w:rPr>
              <w:t>До 01 листопада року, що передує плановому</w:t>
            </w:r>
          </w:p>
          <w:bookmarkEnd w:id="848"/>
        </w:tc>
        <w:tc>
          <w:tcPr>
            <w:tcW w:w="1629" w:type="dxa"/>
            <w:tcBorders>
              <w:top w:val="outset" w:color="000000" w:sz="8"/>
              <w:left w:val="outset" w:color="000000" w:sz="8"/>
              <w:bottom w:val="outset" w:color="000000" w:sz="8"/>
              <w:right w:val="outset" w:color="000000" w:sz="8"/>
            </w:tcBorders>
            <w:vAlign w:val="top"/>
          </w:tcPr>
          <w:bookmarkStart w:name="850" w:id="849"/>
          <w:p>
            <w:pPr>
              <w:spacing w:after="0"/>
              <w:ind w:left="0"/>
              <w:jc w:val="left"/>
            </w:pPr>
            <w:r>
              <w:rPr>
                <w:rFonts w:ascii="Arial"/>
                <w:b w:val="false"/>
                <w:i w:val="false"/>
                <w:color w:val="000000"/>
                <w:sz w:val="15"/>
              </w:rPr>
              <w:t>Управління зовнішніх зносин та зовнішньоекономічної діяльності облдержадміністрації разом з іншими структурними підрозділами облдержадміністрації, райдержадміністраціями та виконкомами міських рад міст обласного значення</w:t>
            </w:r>
          </w:p>
          <w:bookmarkEnd w:id="849"/>
        </w:tc>
        <w:tc>
          <w:tcPr>
            <w:tcW w:w="1227" w:type="dxa"/>
            <w:tcBorders>
              <w:top w:val="outset" w:color="000000" w:sz="8"/>
              <w:left w:val="outset" w:color="000000" w:sz="8"/>
              <w:bottom w:val="outset" w:color="000000" w:sz="8"/>
              <w:right w:val="outset" w:color="000000" w:sz="8"/>
            </w:tcBorders>
            <w:vAlign w:val="top"/>
          </w:tcPr>
          <w:bookmarkStart w:name="851" w:id="850"/>
          <w:p>
            <w:pPr>
              <w:spacing w:after="0"/>
              <w:ind w:left="0"/>
              <w:jc w:val="left"/>
            </w:pPr>
            <w:r>
              <w:rPr>
                <w:rFonts w:ascii="Arial"/>
                <w:b/>
                <w:i w:val="false"/>
                <w:color w:val="000000"/>
                <w:sz w:val="15"/>
              </w:rPr>
              <w:t>-</w:t>
            </w:r>
          </w:p>
          <w:bookmarkEnd w:id="850"/>
        </w:tc>
        <w:tc>
          <w:tcPr>
            <w:tcW w:w="1090" w:type="dxa"/>
            <w:tcBorders>
              <w:top w:val="outset" w:color="000000" w:sz="8"/>
              <w:left w:val="outset" w:color="000000" w:sz="8"/>
              <w:bottom w:val="outset" w:color="000000" w:sz="8"/>
              <w:right w:val="outset" w:color="000000" w:sz="8"/>
            </w:tcBorders>
            <w:vAlign w:val="top"/>
          </w:tcPr>
          <w:bookmarkStart w:name="852" w:id="851"/>
          <w:p>
            <w:pPr>
              <w:spacing w:after="0"/>
              <w:ind w:left="0"/>
              <w:jc w:val="center"/>
            </w:pPr>
            <w:r>
              <w:rPr>
                <w:rFonts w:ascii="Arial"/>
                <w:b/>
                <w:i w:val="false"/>
                <w:color w:val="000000"/>
                <w:sz w:val="15"/>
              </w:rPr>
              <w:t>-</w:t>
            </w:r>
          </w:p>
          <w:bookmarkEnd w:id="851"/>
        </w:tc>
        <w:tc>
          <w:tcPr>
            <w:tcW w:w="1358" w:type="dxa"/>
            <w:tcBorders>
              <w:top w:val="outset" w:color="000000" w:sz="8"/>
              <w:left w:val="outset" w:color="000000" w:sz="8"/>
              <w:bottom w:val="outset" w:color="000000" w:sz="8"/>
              <w:right w:val="outset" w:color="000000" w:sz="8"/>
            </w:tcBorders>
            <w:vAlign w:val="top"/>
          </w:tcPr>
          <w:bookmarkStart w:name="853" w:id="852"/>
          <w:p>
            <w:pPr>
              <w:spacing w:after="0"/>
              <w:ind w:left="0"/>
              <w:jc w:val="left"/>
            </w:pPr>
            <w:r>
              <w:rPr>
                <w:rFonts w:ascii="Arial"/>
                <w:b w:val="false"/>
                <w:i w:val="false"/>
                <w:color w:val="000000"/>
                <w:sz w:val="15"/>
              </w:rPr>
              <w:t>Запорізька область</w:t>
            </w:r>
          </w:p>
          <w:bookmarkEnd w:id="852"/>
        </w:tc>
        <w:tc>
          <w:tcPr>
            <w:tcW w:w="1087" w:type="dxa"/>
            <w:tcBorders>
              <w:top w:val="outset" w:color="000000" w:sz="8"/>
              <w:left w:val="outset" w:color="000000" w:sz="8"/>
              <w:bottom w:val="outset" w:color="000000" w:sz="8"/>
              <w:right w:val="outset" w:color="000000" w:sz="8"/>
            </w:tcBorders>
            <w:vAlign w:val="top"/>
          </w:tcPr>
          <w:bookmarkStart w:name="854" w:id="853"/>
          <w:p>
            <w:pPr>
              <w:spacing w:after="0"/>
              <w:ind w:left="0"/>
              <w:jc w:val="left"/>
            </w:pPr>
            <w:r>
              <w:rPr>
                <w:rFonts w:ascii="Arial"/>
                <w:b w:val="false"/>
                <w:i w:val="false"/>
                <w:color w:val="000000"/>
                <w:sz w:val="15"/>
              </w:rPr>
              <w:t>Розроблені та подані до Мінрегіону проекти пропозицій</w:t>
            </w:r>
          </w:p>
          <w:bookmarkEnd w:id="853"/>
        </w:tc>
        <w:tc>
          <w:tcPr>
            <w:tcW w:w="1128" w:type="dxa"/>
            <w:tcBorders>
              <w:top w:val="outset" w:color="000000" w:sz="8"/>
              <w:left w:val="outset" w:color="000000" w:sz="8"/>
              <w:bottom w:val="outset" w:color="000000" w:sz="8"/>
              <w:right w:val="outset" w:color="000000" w:sz="8"/>
            </w:tcBorders>
            <w:vAlign w:val="top"/>
          </w:tcPr>
          <w:bookmarkStart w:name="855" w:id="854"/>
          <w:p>
            <w:pPr>
              <w:spacing w:after="0"/>
              <w:ind w:left="0"/>
              <w:jc w:val="center"/>
            </w:pPr>
            <w:r>
              <w:rPr>
                <w:rFonts w:ascii="Arial"/>
                <w:b/>
                <w:i w:val="false"/>
                <w:color w:val="000000"/>
                <w:sz w:val="15"/>
              </w:rPr>
              <w:t>-</w:t>
            </w:r>
          </w:p>
          <w:bookmarkEnd w:id="854"/>
        </w:tc>
        <w:tc>
          <w:tcPr>
            <w:tcW w:w="818" w:type="dxa"/>
            <w:tcBorders>
              <w:top w:val="outset" w:color="000000" w:sz="8"/>
              <w:left w:val="outset" w:color="000000" w:sz="8"/>
              <w:bottom w:val="outset" w:color="000000" w:sz="8"/>
              <w:right w:val="outset" w:color="000000" w:sz="8"/>
            </w:tcBorders>
            <w:vAlign w:val="top"/>
          </w:tcPr>
          <w:bookmarkStart w:name="856" w:id="855"/>
          <w:p>
            <w:pPr>
              <w:spacing w:after="0"/>
              <w:ind w:left="0"/>
              <w:jc w:val="center"/>
            </w:pPr>
            <w:r>
              <w:rPr>
                <w:rFonts w:ascii="Arial"/>
                <w:b/>
                <w:i w:val="false"/>
                <w:color w:val="000000"/>
                <w:sz w:val="15"/>
              </w:rPr>
              <w:t>-</w:t>
            </w:r>
          </w:p>
          <w:bookmarkEnd w:id="855"/>
        </w:tc>
      </w:tr>
    </w:tbl>
    <w:bookmarkStart w:name="857" w:id="856"/>
    <w:p>
      <w:pPr>
        <w:spacing w:after="0"/>
        <w:ind w:left="0"/>
        <w:jc w:val="both"/>
      </w:pPr>
    </w:p>
    <w:bookmarkEnd w:id="856"/>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bottom"/>
          </w:tcPr>
          <w:bookmarkStart w:name="858" w:id="857"/>
          <w:p>
            <w:pPr>
              <w:spacing w:after="0"/>
              <w:ind w:left="0"/>
              <w:jc w:val="center"/>
            </w:pPr>
            <w:r>
              <w:rPr>
                <w:rFonts w:ascii="Arial"/>
                <w:b/>
                <w:i w:val="false"/>
                <w:color w:val="000000"/>
                <w:sz w:val="15"/>
              </w:rPr>
              <w:t>Заступник голови - керівник апарату</w:t>
            </w:r>
            <w:r>
              <w:br/>
            </w:r>
            <w:r>
              <w:rPr>
                <w:rFonts w:ascii="Arial"/>
                <w:b/>
                <w:i w:val="false"/>
                <w:color w:val="000000"/>
                <w:sz w:val="15"/>
              </w:rPr>
              <w:t>обласної державної адміністрації</w:t>
            </w:r>
          </w:p>
          <w:bookmarkEnd w:id="857"/>
        </w:tc>
        <w:tc>
          <w:tcPr>
            <w:tcW w:w="6817" w:type="dxa"/>
            <w:tcBorders/>
            <w:vAlign w:val="bottom"/>
          </w:tcPr>
          <w:bookmarkStart w:name="859" w:id="858"/>
          <w:p>
            <w:pPr>
              <w:spacing w:after="0"/>
              <w:ind w:left="0"/>
              <w:jc w:val="center"/>
            </w:pPr>
            <w:r>
              <w:rPr>
                <w:rFonts w:ascii="Arial"/>
                <w:b/>
                <w:i w:val="false"/>
                <w:color w:val="000000"/>
                <w:sz w:val="15"/>
              </w:rPr>
              <w:t>З. М. Бойко</w:t>
            </w:r>
          </w:p>
          <w:bookmarkEnd w:id="858"/>
        </w:tc>
      </w:tr>
    </w:tbl>
    <w:bookmarkStart w:name="860" w:id="859"/>
    <w:p>
      <w:pPr>
        <w:spacing w:after="0"/>
        <w:ind w:left="0"/>
        <w:jc w:val="both"/>
      </w:pPr>
    </w:p>
    <w:bookmarkEnd w:id="859"/>
    <w:bookmarkStart w:name="903" w:id="860"/>
    <w:p>
      <w:pPr>
        <w:spacing w:after="300"/>
        <w:ind w:left="6825"/>
        <w:jc w:val="left"/>
      </w:pPr>
      <w:r>
        <w:rPr>
          <w:rFonts w:ascii="Arial"/>
          <w:b w:val="false"/>
          <w:i w:val="false"/>
          <w:color w:val="000000"/>
          <w:sz w:val="18"/>
        </w:rPr>
        <w:t>Додаток</w:t>
      </w:r>
    </w:p>
    <w:bookmarkEnd w:id="860"/>
    <w:bookmarkStart w:name="861" w:id="861"/>
    <w:p>
      <w:pPr>
        <w:spacing w:after="300"/>
        <w:ind w:left="6825"/>
        <w:jc w:val="left"/>
      </w:pPr>
      <w:r>
        <w:rPr>
          <w:rFonts w:ascii="Arial"/>
          <w:b w:val="false"/>
          <w:i w:val="false"/>
          <w:color w:val="000000"/>
          <w:sz w:val="18"/>
        </w:rPr>
        <w:t>Форма 1</w:t>
      </w:r>
    </w:p>
    <w:bookmarkEnd w:id="861"/>
    <w:bookmarkStart w:name="862" w:id="862"/>
    <w:p>
      <w:pPr>
        <w:spacing w:after="0"/>
        <w:ind w:left="0"/>
        <w:jc w:val="center"/>
      </w:pPr>
      <w:r>
        <w:rPr>
          <w:rFonts w:ascii="Arial"/>
          <w:b w:val="false"/>
          <w:i w:val="false"/>
          <w:color w:val="000000"/>
          <w:sz w:val="27"/>
        </w:rPr>
        <w:t>ЗВІТ</w:t>
      </w:r>
      <w:r>
        <w:br/>
      </w:r>
      <w:r>
        <w:rPr>
          <w:rFonts w:ascii="Arial"/>
          <w:b w:val="false"/>
          <w:i w:val="false"/>
          <w:color w:val="000000"/>
          <w:sz w:val="27"/>
        </w:rPr>
        <w:t>про виконання плану роботи на 2016 - 2017 роки з виконання завдань Державної стратегії регіонального розвитку на період до 2020 року в Запорізькій області за перше півріччя 20__ року (за 20__ рік)</w:t>
      </w:r>
    </w:p>
    <w:bookmarkEnd w:id="86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55"/>
        <w:gridCol w:w="955"/>
        <w:gridCol w:w="955"/>
        <w:gridCol w:w="819"/>
        <w:gridCol w:w="819"/>
        <w:gridCol w:w="819"/>
        <w:gridCol w:w="681"/>
        <w:gridCol w:w="818"/>
        <w:gridCol w:w="681"/>
        <w:gridCol w:w="1363"/>
        <w:gridCol w:w="954"/>
        <w:gridCol w:w="954"/>
        <w:gridCol w:w="681"/>
        <w:gridCol w:w="1090"/>
        <w:gridCol w:w="1090"/>
      </w:tblGrid>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863" w:id="863"/>
          <w:p>
            <w:pPr>
              <w:spacing w:after="0"/>
              <w:ind w:left="0"/>
              <w:jc w:val="center"/>
            </w:pPr>
            <w:r>
              <w:rPr>
                <w:rFonts w:ascii="Arial"/>
                <w:b w:val="false"/>
                <w:i w:val="false"/>
                <w:color w:val="000000"/>
                <w:sz w:val="15"/>
              </w:rPr>
              <w:t>Найменування завдання Державної стратегії</w:t>
            </w:r>
          </w:p>
          <w:bookmarkEnd w:id="863"/>
        </w:tc>
        <w:tc>
          <w:tcPr>
            <w:tcW w:w="955" w:type="dxa"/>
            <w:vMerge w:val="restart"/>
            <w:tcBorders>
              <w:top w:val="outset" w:color="000000" w:sz="8"/>
              <w:left w:val="outset" w:color="000000" w:sz="8"/>
              <w:bottom w:val="outset" w:color="000000" w:sz="8"/>
              <w:right w:val="outset" w:color="000000" w:sz="8"/>
            </w:tcBorders>
            <w:vAlign w:val="top"/>
          </w:tcPr>
          <w:bookmarkStart w:name="864" w:id="864"/>
          <w:p>
            <w:pPr>
              <w:spacing w:after="0"/>
              <w:ind w:left="0"/>
              <w:jc w:val="center"/>
            </w:pPr>
            <w:r>
              <w:rPr>
                <w:rFonts w:ascii="Arial"/>
                <w:b w:val="false"/>
                <w:i w:val="false"/>
                <w:color w:val="000000"/>
                <w:sz w:val="15"/>
              </w:rPr>
              <w:t>Найменування заходу*</w:t>
            </w:r>
          </w:p>
          <w:bookmarkEnd w:id="864"/>
        </w:tc>
        <w:tc>
          <w:tcPr>
            <w:tcW w:w="955" w:type="dxa"/>
            <w:vMerge w:val="restart"/>
            <w:tcBorders>
              <w:top w:val="outset" w:color="000000" w:sz="8"/>
              <w:left w:val="outset" w:color="000000" w:sz="8"/>
              <w:bottom w:val="outset" w:color="000000" w:sz="8"/>
              <w:right w:val="outset" w:color="000000" w:sz="8"/>
            </w:tcBorders>
            <w:vAlign w:val="top"/>
          </w:tcPr>
          <w:bookmarkStart w:name="865" w:id="865"/>
          <w:p>
            <w:pPr>
              <w:spacing w:after="0"/>
              <w:ind w:left="0"/>
              <w:jc w:val="center"/>
            </w:pPr>
            <w:r>
              <w:rPr>
                <w:rFonts w:ascii="Arial"/>
                <w:b w:val="false"/>
                <w:i w:val="false"/>
                <w:color w:val="000000"/>
                <w:sz w:val="15"/>
              </w:rPr>
              <w:t>Дата початку/ завершення здійснення заходу</w:t>
            </w:r>
          </w:p>
          <w:bookmarkEnd w:id="865"/>
        </w:tc>
        <w:tc>
          <w:tcPr>
            <w:tcW w:w="0" w:type="auto"/>
            <w:gridSpan w:val="6"/>
            <w:tcBorders>
              <w:top w:val="outset" w:color="000000" w:sz="8"/>
              <w:left w:val="outset" w:color="000000" w:sz="8"/>
              <w:bottom w:val="outset" w:color="000000" w:sz="8"/>
              <w:right w:val="outset" w:color="000000" w:sz="8"/>
            </w:tcBorders>
            <w:vAlign w:val="top"/>
          </w:tcPr>
          <w:bookmarkStart w:name="866" w:id="866"/>
          <w:p>
            <w:pPr>
              <w:spacing w:after="0"/>
              <w:ind w:left="0"/>
              <w:jc w:val="center"/>
            </w:pPr>
            <w:r>
              <w:rPr>
                <w:rFonts w:ascii="Arial"/>
                <w:b w:val="false"/>
                <w:i w:val="false"/>
                <w:color w:val="000000"/>
                <w:sz w:val="15"/>
              </w:rPr>
              <w:t>Проектне та фінансове забезпечення виконання завдання**</w:t>
            </w:r>
          </w:p>
          <w:bookmarkEnd w:id="866"/>
        </w:tc>
        <w:tc>
          <w:tcPr>
            <w:tcW w:w="0" w:type="auto"/>
            <w:gridSpan w:val="4"/>
            <w:vMerge w:val="restart"/>
            <w:tcBorders>
              <w:top w:val="outset" w:color="000000" w:sz="8"/>
              <w:left w:val="outset" w:color="000000" w:sz="8"/>
              <w:bottom w:val="outset" w:color="000000" w:sz="8"/>
              <w:right w:val="outset" w:color="000000" w:sz="8"/>
            </w:tcBorders>
            <w:vAlign w:val="top"/>
          </w:tcPr>
          <w:bookmarkStart w:name="867" w:id="867"/>
          <w:p>
            <w:pPr>
              <w:spacing w:after="0"/>
              <w:ind w:left="0"/>
              <w:jc w:val="center"/>
            </w:pPr>
            <w:r>
              <w:rPr>
                <w:rFonts w:ascii="Arial"/>
                <w:b w:val="false"/>
                <w:i w:val="false"/>
                <w:color w:val="000000"/>
                <w:sz w:val="15"/>
              </w:rPr>
              <w:t>Індикатори результативності виконання завдання***</w:t>
            </w:r>
          </w:p>
          <w:bookmarkEnd w:id="867"/>
        </w:tc>
        <w:tc>
          <w:tcPr>
            <w:tcW w:w="1090" w:type="dxa"/>
            <w:vMerge w:val="restart"/>
            <w:tcBorders>
              <w:top w:val="outset" w:color="000000" w:sz="8"/>
              <w:left w:val="outset" w:color="000000" w:sz="8"/>
              <w:bottom w:val="outset" w:color="000000" w:sz="8"/>
              <w:right w:val="outset" w:color="000000" w:sz="8"/>
            </w:tcBorders>
            <w:vAlign w:val="top"/>
          </w:tcPr>
          <w:bookmarkStart w:name="868" w:id="868"/>
          <w:p>
            <w:pPr>
              <w:spacing w:after="0"/>
              <w:ind w:left="0"/>
              <w:jc w:val="center"/>
            </w:pPr>
            <w:r>
              <w:rPr>
                <w:rFonts w:ascii="Arial"/>
                <w:b w:val="false"/>
                <w:i w:val="false"/>
                <w:color w:val="000000"/>
                <w:sz w:val="15"/>
              </w:rPr>
              <w:t>Стан виконання завдання (з порівняльною оцінкою фактично виконаного і запланованого)</w:t>
            </w:r>
          </w:p>
          <w:bookmarkEnd w:id="868"/>
        </w:tc>
        <w:tc>
          <w:tcPr>
            <w:tcW w:w="1090" w:type="dxa"/>
            <w:vMerge w:val="restart"/>
            <w:tcBorders>
              <w:top w:val="outset" w:color="000000" w:sz="8"/>
              <w:left w:val="outset" w:color="000000" w:sz="8"/>
              <w:bottom w:val="outset" w:color="000000" w:sz="8"/>
              <w:right w:val="outset" w:color="000000" w:sz="8"/>
            </w:tcBorders>
            <w:vAlign w:val="top"/>
          </w:tcPr>
          <w:bookmarkStart w:name="869" w:id="869"/>
          <w:p>
            <w:pPr>
              <w:spacing w:after="0"/>
              <w:ind w:left="0"/>
              <w:jc w:val="center"/>
            </w:pPr>
            <w:r>
              <w:rPr>
                <w:rFonts w:ascii="Arial"/>
                <w:b w:val="false"/>
                <w:i w:val="false"/>
                <w:color w:val="000000"/>
                <w:sz w:val="15"/>
              </w:rPr>
              <w:t>Проблемні питання, їх вплив на виконання завдання (з поясненням причини їх виникнення та зазначенням механізму вирішення)</w:t>
            </w:r>
          </w:p>
          <w:bookmarkEnd w:id="8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top"/>
          </w:tcPr>
          <w:bookmarkStart w:name="870" w:id="870"/>
          <w:p>
            <w:pPr>
              <w:spacing w:after="0"/>
              <w:ind w:left="0"/>
              <w:jc w:val="center"/>
            </w:pPr>
            <w:r>
              <w:rPr>
                <w:rFonts w:ascii="Arial"/>
                <w:b w:val="false"/>
                <w:i w:val="false"/>
                <w:color w:val="000000"/>
                <w:sz w:val="15"/>
              </w:rPr>
              <w:t>назва, дата та номер рішення про реалізацію програми (проекту) регіонального розвитку, що реалізується в рамках заходу</w:t>
            </w:r>
          </w:p>
          <w:bookmarkEnd w:id="870"/>
        </w:tc>
        <w:tc>
          <w:tcPr>
            <w:tcW w:w="0" w:type="auto"/>
            <w:gridSpan w:val="2"/>
            <w:tcBorders>
              <w:top w:val="outset" w:color="000000" w:sz="8"/>
              <w:left w:val="outset" w:color="000000" w:sz="8"/>
              <w:bottom w:val="outset" w:color="000000" w:sz="8"/>
              <w:right w:val="outset" w:color="000000" w:sz="8"/>
            </w:tcBorders>
            <w:vAlign w:val="top"/>
          </w:tcPr>
          <w:bookmarkStart w:name="871" w:id="871"/>
          <w:p>
            <w:pPr>
              <w:spacing w:after="0"/>
              <w:ind w:left="0"/>
              <w:jc w:val="center"/>
            </w:pPr>
            <w:r>
              <w:rPr>
                <w:rFonts w:ascii="Arial"/>
                <w:b w:val="false"/>
                <w:i w:val="false"/>
                <w:color w:val="000000"/>
                <w:sz w:val="15"/>
              </w:rPr>
              <w:t>обсяг фінансування, передбачений програмою (проектом) регіонального розвитку, що реалізується в рамках заходу</w:t>
            </w:r>
          </w:p>
          <w:bookmarkEnd w:id="871"/>
        </w:tc>
        <w:tc>
          <w:tcPr>
            <w:tcW w:w="0" w:type="auto"/>
            <w:gridSpan w:val="2"/>
            <w:tcBorders>
              <w:top w:val="outset" w:color="000000" w:sz="8"/>
              <w:left w:val="outset" w:color="000000" w:sz="8"/>
              <w:bottom w:val="outset" w:color="000000" w:sz="8"/>
              <w:right w:val="outset" w:color="000000" w:sz="8"/>
            </w:tcBorders>
            <w:vAlign w:val="top"/>
          </w:tcPr>
          <w:bookmarkStart w:name="872" w:id="872"/>
          <w:p>
            <w:pPr>
              <w:spacing w:after="0"/>
              <w:ind w:left="0"/>
              <w:jc w:val="center"/>
            </w:pPr>
            <w:r>
              <w:rPr>
                <w:rFonts w:ascii="Arial"/>
                <w:b w:val="false"/>
                <w:i w:val="false"/>
                <w:color w:val="000000"/>
                <w:sz w:val="15"/>
              </w:rPr>
              <w:t>фактично профінансований обсяг коштів за програмою (проектом) регіонального розвитку, що реалізується в рамках заходу</w:t>
            </w:r>
          </w:p>
          <w:bookmarkEnd w:id="872"/>
        </w:tc>
        <w:tc>
          <w:tcPr>
            <w:tcW w:w="0" w:type="auto"/>
            <w:gridSpan w:val="4"/>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19" w:type="dxa"/>
            <w:tcBorders>
              <w:top w:val="outset" w:color="000000" w:sz="8"/>
              <w:left w:val="outset" w:color="000000" w:sz="8"/>
              <w:bottom w:val="outset" w:color="000000" w:sz="8"/>
              <w:right w:val="outset" w:color="000000" w:sz="8"/>
            </w:tcBorders>
            <w:vAlign w:val="top"/>
          </w:tcPr>
          <w:bookmarkStart w:name="873" w:id="873"/>
          <w:p>
            <w:pPr>
              <w:spacing w:after="0"/>
              <w:ind w:left="0"/>
              <w:jc w:val="center"/>
            </w:pPr>
            <w:r>
              <w:rPr>
                <w:rFonts w:ascii="Arial"/>
                <w:b w:val="false"/>
                <w:i w:val="false"/>
                <w:color w:val="000000"/>
                <w:sz w:val="15"/>
              </w:rPr>
              <w:t>тих, що діють з початку виконання завдання</w:t>
            </w:r>
          </w:p>
          <w:bookmarkEnd w:id="873"/>
        </w:tc>
        <w:tc>
          <w:tcPr>
            <w:tcW w:w="819" w:type="dxa"/>
            <w:tcBorders>
              <w:top w:val="outset" w:color="000000" w:sz="8"/>
              <w:left w:val="outset" w:color="000000" w:sz="8"/>
              <w:bottom w:val="outset" w:color="000000" w:sz="8"/>
              <w:right w:val="outset" w:color="000000" w:sz="8"/>
            </w:tcBorders>
            <w:vAlign w:val="top"/>
          </w:tcPr>
          <w:bookmarkStart w:name="874" w:id="874"/>
          <w:p>
            <w:pPr>
              <w:spacing w:after="0"/>
              <w:ind w:left="0"/>
              <w:jc w:val="center"/>
            </w:pPr>
            <w:r>
              <w:rPr>
                <w:rFonts w:ascii="Arial"/>
                <w:b w:val="false"/>
                <w:i w:val="false"/>
                <w:color w:val="000000"/>
                <w:sz w:val="15"/>
              </w:rPr>
              <w:t>тих, що затверджені у звітному періоді</w:t>
            </w:r>
          </w:p>
          <w:bookmarkEnd w:id="874"/>
        </w:tc>
        <w:tc>
          <w:tcPr>
            <w:tcW w:w="819" w:type="dxa"/>
            <w:tcBorders>
              <w:top w:val="outset" w:color="000000" w:sz="8"/>
              <w:left w:val="outset" w:color="000000" w:sz="8"/>
              <w:bottom w:val="outset" w:color="000000" w:sz="8"/>
              <w:right w:val="outset" w:color="000000" w:sz="8"/>
            </w:tcBorders>
            <w:vAlign w:val="top"/>
          </w:tcPr>
          <w:bookmarkStart w:name="875" w:id="875"/>
          <w:p>
            <w:pPr>
              <w:spacing w:after="0"/>
              <w:ind w:left="0"/>
              <w:jc w:val="center"/>
            </w:pPr>
            <w:r>
              <w:rPr>
                <w:rFonts w:ascii="Arial"/>
                <w:b w:val="false"/>
                <w:i w:val="false"/>
                <w:color w:val="000000"/>
                <w:sz w:val="15"/>
              </w:rPr>
              <w:t>з початку реалізації програми (проекту)</w:t>
            </w:r>
          </w:p>
          <w:bookmarkEnd w:id="875"/>
        </w:tc>
        <w:tc>
          <w:tcPr>
            <w:tcW w:w="681" w:type="dxa"/>
            <w:tcBorders>
              <w:top w:val="outset" w:color="000000" w:sz="8"/>
              <w:left w:val="outset" w:color="000000" w:sz="8"/>
              <w:bottom w:val="outset" w:color="000000" w:sz="8"/>
              <w:right w:val="outset" w:color="000000" w:sz="8"/>
            </w:tcBorders>
            <w:vAlign w:val="top"/>
          </w:tcPr>
          <w:bookmarkStart w:name="876" w:id="876"/>
          <w:p>
            <w:pPr>
              <w:spacing w:after="0"/>
              <w:ind w:left="0"/>
              <w:jc w:val="center"/>
            </w:pPr>
            <w:r>
              <w:rPr>
                <w:rFonts w:ascii="Arial"/>
                <w:b w:val="false"/>
                <w:i w:val="false"/>
                <w:color w:val="000000"/>
                <w:sz w:val="15"/>
              </w:rPr>
              <w:t>за звітний період</w:t>
            </w:r>
          </w:p>
          <w:bookmarkEnd w:id="876"/>
        </w:tc>
        <w:tc>
          <w:tcPr>
            <w:tcW w:w="818" w:type="dxa"/>
            <w:tcBorders>
              <w:top w:val="outset" w:color="000000" w:sz="8"/>
              <w:left w:val="outset" w:color="000000" w:sz="8"/>
              <w:bottom w:val="outset" w:color="000000" w:sz="8"/>
              <w:right w:val="outset" w:color="000000" w:sz="8"/>
            </w:tcBorders>
            <w:vAlign w:val="top"/>
          </w:tcPr>
          <w:bookmarkStart w:name="877" w:id="877"/>
          <w:p>
            <w:pPr>
              <w:spacing w:after="0"/>
              <w:ind w:left="0"/>
              <w:jc w:val="center"/>
            </w:pPr>
            <w:r>
              <w:rPr>
                <w:rFonts w:ascii="Arial"/>
                <w:b w:val="false"/>
                <w:i w:val="false"/>
                <w:color w:val="000000"/>
                <w:sz w:val="15"/>
              </w:rPr>
              <w:t>з початку реалізації програми (проекту)</w:t>
            </w:r>
          </w:p>
          <w:bookmarkEnd w:id="877"/>
        </w:tc>
        <w:tc>
          <w:tcPr>
            <w:tcW w:w="681" w:type="dxa"/>
            <w:tcBorders>
              <w:top w:val="outset" w:color="000000" w:sz="8"/>
              <w:left w:val="outset" w:color="000000" w:sz="8"/>
              <w:bottom w:val="outset" w:color="000000" w:sz="8"/>
              <w:right w:val="outset" w:color="000000" w:sz="8"/>
            </w:tcBorders>
            <w:vAlign w:val="top"/>
          </w:tcPr>
          <w:bookmarkStart w:name="878" w:id="878"/>
          <w:p>
            <w:pPr>
              <w:spacing w:after="0"/>
              <w:ind w:left="0"/>
              <w:jc w:val="center"/>
            </w:pPr>
            <w:r>
              <w:rPr>
                <w:rFonts w:ascii="Arial"/>
                <w:b w:val="false"/>
                <w:i w:val="false"/>
                <w:color w:val="000000"/>
                <w:sz w:val="15"/>
              </w:rPr>
              <w:t>за звітний період</w:t>
            </w:r>
          </w:p>
          <w:bookmarkEnd w:id="878"/>
        </w:tc>
        <w:tc>
          <w:tcPr>
            <w:tcW w:w="1363" w:type="dxa"/>
            <w:tcBorders>
              <w:top w:val="outset" w:color="000000" w:sz="8"/>
              <w:left w:val="outset" w:color="000000" w:sz="8"/>
              <w:bottom w:val="outset" w:color="000000" w:sz="8"/>
              <w:right w:val="outset" w:color="000000" w:sz="8"/>
            </w:tcBorders>
            <w:vAlign w:val="top"/>
          </w:tcPr>
          <w:bookmarkStart w:name="879" w:id="879"/>
          <w:p>
            <w:pPr>
              <w:spacing w:after="0"/>
              <w:ind w:left="0"/>
              <w:jc w:val="center"/>
            </w:pPr>
            <w:r>
              <w:rPr>
                <w:rFonts w:ascii="Arial"/>
                <w:b w:val="false"/>
                <w:i w:val="false"/>
                <w:color w:val="000000"/>
                <w:sz w:val="15"/>
              </w:rPr>
              <w:t>найменування індикатора, одиниця виміру</w:t>
            </w:r>
          </w:p>
          <w:bookmarkEnd w:id="879"/>
        </w:tc>
        <w:tc>
          <w:tcPr>
            <w:tcW w:w="954" w:type="dxa"/>
            <w:tcBorders>
              <w:top w:val="outset" w:color="000000" w:sz="8"/>
              <w:left w:val="outset" w:color="000000" w:sz="8"/>
              <w:bottom w:val="outset" w:color="000000" w:sz="8"/>
              <w:right w:val="outset" w:color="000000" w:sz="8"/>
            </w:tcBorders>
            <w:vAlign w:val="top"/>
          </w:tcPr>
          <w:bookmarkStart w:name="880" w:id="880"/>
          <w:p>
            <w:pPr>
              <w:spacing w:after="0"/>
              <w:ind w:left="0"/>
              <w:jc w:val="center"/>
            </w:pPr>
            <w:r>
              <w:rPr>
                <w:rFonts w:ascii="Arial"/>
                <w:b w:val="false"/>
                <w:i w:val="false"/>
                <w:color w:val="000000"/>
                <w:sz w:val="15"/>
              </w:rPr>
              <w:t>прогнозоване значення індикатора</w:t>
            </w:r>
          </w:p>
          <w:bookmarkEnd w:id="880"/>
        </w:tc>
        <w:tc>
          <w:tcPr>
            <w:tcW w:w="954" w:type="dxa"/>
            <w:tcBorders>
              <w:top w:val="outset" w:color="000000" w:sz="8"/>
              <w:left w:val="outset" w:color="000000" w:sz="8"/>
              <w:bottom w:val="outset" w:color="000000" w:sz="8"/>
              <w:right w:val="outset" w:color="000000" w:sz="8"/>
            </w:tcBorders>
            <w:vAlign w:val="top"/>
          </w:tcPr>
          <w:bookmarkStart w:name="881" w:id="881"/>
          <w:p>
            <w:pPr>
              <w:spacing w:after="0"/>
              <w:ind w:left="0"/>
              <w:jc w:val="center"/>
            </w:pPr>
            <w:r>
              <w:rPr>
                <w:rFonts w:ascii="Arial"/>
                <w:b w:val="false"/>
                <w:i w:val="false"/>
                <w:color w:val="000000"/>
                <w:sz w:val="15"/>
              </w:rPr>
              <w:t>фактичне значення індикатора</w:t>
            </w:r>
          </w:p>
          <w:bookmarkEnd w:id="881"/>
        </w:tc>
        <w:tc>
          <w:tcPr>
            <w:tcW w:w="681" w:type="dxa"/>
            <w:tcBorders>
              <w:top w:val="outset" w:color="000000" w:sz="8"/>
              <w:left w:val="outset" w:color="000000" w:sz="8"/>
              <w:bottom w:val="outset" w:color="000000" w:sz="8"/>
              <w:right w:val="outset" w:color="000000" w:sz="8"/>
            </w:tcBorders>
            <w:vAlign w:val="top"/>
          </w:tcPr>
          <w:bookmarkStart w:name="882" w:id="882"/>
          <w:p>
            <w:pPr>
              <w:spacing w:after="0"/>
              <w:ind w:left="0"/>
              <w:jc w:val="center"/>
            </w:pPr>
            <w:r>
              <w:rPr>
                <w:rFonts w:ascii="Arial"/>
                <w:b w:val="false"/>
                <w:i w:val="false"/>
                <w:color w:val="000000"/>
                <w:sz w:val="15"/>
              </w:rPr>
              <w:t>відхилення (+/-)</w:t>
            </w:r>
          </w:p>
          <w:bookmarkEnd w:id="88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bookmarkStart w:name="883" w:id="883"/>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Найменування заходу відповідно до Плану роботи на 2016 - 2017 роки з виконання завдань Державної стратегії регіонального розвитку на період до 2020 року в Запорізькій області.</w:t>
      </w:r>
    </w:p>
    <w:bookmarkEnd w:id="883"/>
    <w:bookmarkStart w:name="884" w:id="884"/>
    <w:p>
      <w:pPr>
        <w:spacing w:after="0"/>
        <w:ind w:left="0"/>
        <w:jc w:val="both"/>
      </w:pPr>
      <w:r>
        <w:rPr>
          <w:rFonts w:ascii="Arial"/>
          <w:b w:val="false"/>
          <w:i w:val="false"/>
          <w:color w:val="000000"/>
          <w:sz w:val="18"/>
        </w:rPr>
        <w:t xml:space="preserve">** </w:t>
      </w:r>
      <w:r>
        <w:rPr>
          <w:rFonts w:ascii="Arial"/>
          <w:b w:val="false"/>
          <w:i w:val="false"/>
          <w:color w:val="000000"/>
          <w:sz w:val="15"/>
        </w:rPr>
        <w:t>Фінансове забезпечення може здійснюватися за рахунок коштів державного фонду регіонального розвитку, 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 субвенцій, інших трансфертів з державного бюджету місцевим бюджетам; коштів місцевих бюджетів; коштів технічної допомоги ЄС, інших міжнародних донорів, міжнародних фінансових організацій; коштів інвесторів та інших джерел, не заборонених законодавством.</w:t>
      </w:r>
    </w:p>
    <w:bookmarkEnd w:id="884"/>
    <w:bookmarkStart w:name="885" w:id="885"/>
    <w:p>
      <w:pPr>
        <w:spacing w:after="0"/>
        <w:ind w:left="0"/>
        <w:jc w:val="both"/>
      </w:pPr>
      <w:r>
        <w:rPr>
          <w:rFonts w:ascii="Arial"/>
          <w:b w:val="false"/>
          <w:i w:val="false"/>
          <w:color w:val="000000"/>
          <w:sz w:val="18"/>
        </w:rPr>
        <w:t xml:space="preserve">*** </w:t>
      </w:r>
      <w:r>
        <w:rPr>
          <w:rFonts w:ascii="Arial"/>
          <w:b w:val="false"/>
          <w:i w:val="false"/>
          <w:color w:val="000000"/>
          <w:sz w:val="15"/>
        </w:rPr>
        <w:t>Визначені Планом роботи на 2016 - 2017 роки з виконання завдань Державної стратегії регіонального розвитку на період до 2020 року в Запорізькій області.</w:t>
      </w:r>
    </w:p>
    <w:bookmarkEnd w:id="885"/>
    <w:bookmarkStart w:name="886" w:id="886"/>
    <w:p>
      <w:pPr>
        <w:spacing w:after="0"/>
        <w:ind w:left="0"/>
        <w:jc w:val="both"/>
      </w:pPr>
    </w:p>
    <w:bookmarkEnd w:id="886"/>
    <w:bookmarkStart w:name="900" w:id="887"/>
    <w:p>
      <w:pPr>
        <w:spacing w:after="300"/>
        <w:ind w:left="6825"/>
        <w:jc w:val="left"/>
      </w:pPr>
      <w:r>
        <w:rPr>
          <w:rFonts w:ascii="Arial"/>
          <w:b w:val="false"/>
          <w:i w:val="false"/>
          <w:color w:val="000000"/>
          <w:sz w:val="18"/>
        </w:rPr>
        <w:t>Додаток</w:t>
      </w:r>
    </w:p>
    <w:bookmarkEnd w:id="887"/>
    <w:bookmarkStart w:name="887" w:id="888"/>
    <w:p>
      <w:pPr>
        <w:spacing w:after="300"/>
        <w:ind w:left="6825"/>
        <w:jc w:val="left"/>
      </w:pPr>
      <w:r>
        <w:rPr>
          <w:rFonts w:ascii="Arial"/>
          <w:b w:val="false"/>
          <w:i w:val="false"/>
          <w:color w:val="000000"/>
          <w:sz w:val="18"/>
        </w:rPr>
        <w:t>Форма 2</w:t>
      </w:r>
    </w:p>
    <w:bookmarkEnd w:id="888"/>
    <w:bookmarkStart w:name="888" w:id="889"/>
    <w:p>
      <w:pPr>
        <w:spacing w:after="0"/>
        <w:ind w:left="0"/>
        <w:jc w:val="center"/>
      </w:pPr>
      <w:r>
        <w:rPr>
          <w:rFonts w:ascii="Arial"/>
          <w:b w:val="false"/>
          <w:i w:val="false"/>
          <w:color w:val="000000"/>
          <w:sz w:val="27"/>
        </w:rPr>
        <w:t>ЗВІТ</w:t>
      </w:r>
      <w:r>
        <w:br/>
      </w:r>
      <w:r>
        <w:rPr>
          <w:rFonts w:ascii="Arial"/>
          <w:b w:val="false"/>
          <w:i w:val="false"/>
          <w:color w:val="000000"/>
          <w:sz w:val="27"/>
        </w:rPr>
        <w:t>з оцінки результативності реалізації Державної стратегії регіонального розвитку на період до 2020 року в Запорізькій області за перше півріччя 20__ року (за 20__ рік)</w:t>
      </w:r>
    </w:p>
    <w:bookmarkEnd w:id="88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09"/>
        <w:gridCol w:w="2046"/>
        <w:gridCol w:w="1364"/>
        <w:gridCol w:w="1363"/>
        <w:gridCol w:w="1363"/>
        <w:gridCol w:w="2317"/>
        <w:gridCol w:w="3272"/>
      </w:tblGrid>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889" w:id="890"/>
          <w:p>
            <w:pPr>
              <w:spacing w:after="0"/>
              <w:ind w:left="0"/>
              <w:jc w:val="center"/>
            </w:pPr>
            <w:r>
              <w:rPr>
                <w:rFonts w:ascii="Arial"/>
                <w:b w:val="false"/>
                <w:i w:val="false"/>
                <w:color w:val="000000"/>
                <w:sz w:val="15"/>
              </w:rPr>
              <w:t>Найменування цілі Державної стратегії</w:t>
            </w:r>
          </w:p>
          <w:bookmarkEnd w:id="890"/>
        </w:tc>
        <w:tc>
          <w:tcPr>
            <w:tcW w:w="2046" w:type="dxa"/>
            <w:tcBorders>
              <w:top w:val="outset" w:color="000000" w:sz="8"/>
              <w:left w:val="outset" w:color="000000" w:sz="8"/>
              <w:bottom w:val="outset" w:color="000000" w:sz="8"/>
              <w:right w:val="outset" w:color="000000" w:sz="8"/>
            </w:tcBorders>
            <w:vAlign w:val="top"/>
          </w:tcPr>
          <w:bookmarkStart w:name="890" w:id="891"/>
          <w:p>
            <w:pPr>
              <w:spacing w:after="0"/>
              <w:ind w:left="0"/>
              <w:jc w:val="center"/>
            </w:pPr>
            <w:r>
              <w:rPr>
                <w:rFonts w:ascii="Arial"/>
                <w:b w:val="false"/>
                <w:i w:val="false"/>
                <w:color w:val="000000"/>
                <w:sz w:val="15"/>
              </w:rPr>
              <w:t>Найменування індикатора, одиниця виміру</w:t>
            </w:r>
          </w:p>
          <w:bookmarkEnd w:id="891"/>
        </w:tc>
        <w:tc>
          <w:tcPr>
            <w:tcW w:w="1364" w:type="dxa"/>
            <w:tcBorders>
              <w:top w:val="outset" w:color="000000" w:sz="8"/>
              <w:left w:val="outset" w:color="000000" w:sz="8"/>
              <w:bottom w:val="outset" w:color="000000" w:sz="8"/>
              <w:right w:val="outset" w:color="000000" w:sz="8"/>
            </w:tcBorders>
            <w:vAlign w:val="top"/>
          </w:tcPr>
          <w:bookmarkStart w:name="891" w:id="892"/>
          <w:p>
            <w:pPr>
              <w:spacing w:after="0"/>
              <w:ind w:left="0"/>
              <w:jc w:val="center"/>
            </w:pPr>
            <w:r>
              <w:rPr>
                <w:rFonts w:ascii="Arial"/>
                <w:b w:val="false"/>
                <w:i w:val="false"/>
                <w:color w:val="000000"/>
                <w:sz w:val="15"/>
              </w:rPr>
              <w:t>Базове значення індикатора</w:t>
            </w:r>
          </w:p>
          <w:bookmarkEnd w:id="892"/>
        </w:tc>
        <w:tc>
          <w:tcPr>
            <w:tcW w:w="1363" w:type="dxa"/>
            <w:tcBorders>
              <w:top w:val="outset" w:color="000000" w:sz="8"/>
              <w:left w:val="outset" w:color="000000" w:sz="8"/>
              <w:bottom w:val="outset" w:color="000000" w:sz="8"/>
              <w:right w:val="outset" w:color="000000" w:sz="8"/>
            </w:tcBorders>
            <w:vAlign w:val="top"/>
          </w:tcPr>
          <w:bookmarkStart w:name="892" w:id="893"/>
          <w:p>
            <w:pPr>
              <w:spacing w:after="0"/>
              <w:ind w:left="0"/>
              <w:jc w:val="center"/>
            </w:pPr>
            <w:r>
              <w:rPr>
                <w:rFonts w:ascii="Arial"/>
                <w:b w:val="false"/>
                <w:i w:val="false"/>
                <w:color w:val="000000"/>
                <w:sz w:val="15"/>
              </w:rPr>
              <w:t>Прогнозне значення індикатора</w:t>
            </w:r>
          </w:p>
          <w:bookmarkEnd w:id="893"/>
        </w:tc>
        <w:tc>
          <w:tcPr>
            <w:tcW w:w="1363" w:type="dxa"/>
            <w:tcBorders>
              <w:top w:val="outset" w:color="000000" w:sz="8"/>
              <w:left w:val="outset" w:color="000000" w:sz="8"/>
              <w:bottom w:val="outset" w:color="000000" w:sz="8"/>
              <w:right w:val="outset" w:color="000000" w:sz="8"/>
            </w:tcBorders>
            <w:vAlign w:val="top"/>
          </w:tcPr>
          <w:bookmarkStart w:name="893" w:id="894"/>
          <w:p>
            <w:pPr>
              <w:spacing w:after="0"/>
              <w:ind w:left="0"/>
              <w:jc w:val="center"/>
            </w:pPr>
            <w:r>
              <w:rPr>
                <w:rFonts w:ascii="Arial"/>
                <w:b w:val="false"/>
                <w:i w:val="false"/>
                <w:color w:val="000000"/>
                <w:sz w:val="15"/>
              </w:rPr>
              <w:t>Фактичне значення індикатора</w:t>
            </w:r>
          </w:p>
          <w:bookmarkEnd w:id="894"/>
        </w:tc>
        <w:tc>
          <w:tcPr>
            <w:tcW w:w="2317" w:type="dxa"/>
            <w:tcBorders>
              <w:top w:val="outset" w:color="000000" w:sz="8"/>
              <w:left w:val="outset" w:color="000000" w:sz="8"/>
              <w:bottom w:val="outset" w:color="000000" w:sz="8"/>
              <w:right w:val="outset" w:color="000000" w:sz="8"/>
            </w:tcBorders>
            <w:vAlign w:val="top"/>
          </w:tcPr>
          <w:bookmarkStart w:name="894" w:id="895"/>
          <w:p>
            <w:pPr>
              <w:spacing w:after="0"/>
              <w:ind w:left="0"/>
              <w:jc w:val="center"/>
            </w:pPr>
            <w:r>
              <w:rPr>
                <w:rFonts w:ascii="Arial"/>
                <w:b w:val="false"/>
                <w:i w:val="false"/>
                <w:color w:val="000000"/>
                <w:sz w:val="15"/>
              </w:rPr>
              <w:t>Стан виконання індикатора (з порівняльною оцінкою фактичного значення і прогнозного)</w:t>
            </w:r>
          </w:p>
          <w:bookmarkEnd w:id="895"/>
        </w:tc>
        <w:tc>
          <w:tcPr>
            <w:tcW w:w="3272" w:type="dxa"/>
            <w:tcBorders>
              <w:top w:val="outset" w:color="000000" w:sz="8"/>
              <w:left w:val="outset" w:color="000000" w:sz="8"/>
              <w:bottom w:val="outset" w:color="000000" w:sz="8"/>
              <w:right w:val="outset" w:color="000000" w:sz="8"/>
            </w:tcBorders>
            <w:vAlign w:val="top"/>
          </w:tcPr>
          <w:bookmarkStart w:name="895" w:id="896"/>
          <w:p>
            <w:pPr>
              <w:spacing w:after="0"/>
              <w:ind w:left="0"/>
              <w:jc w:val="center"/>
            </w:pPr>
            <w:r>
              <w:rPr>
                <w:rFonts w:ascii="Arial"/>
                <w:b w:val="false"/>
                <w:i w:val="false"/>
                <w:color w:val="000000"/>
                <w:sz w:val="15"/>
              </w:rPr>
              <w:t>Проблемні питання, їх вплив на досягнення прогнозного значення індикатора (з поясненням причини їх виникнення та зазначенням механізму вирішення)</w:t>
            </w:r>
          </w:p>
          <w:bookmarkEnd w:id="896"/>
        </w:tc>
      </w:tr>
    </w:tbl>
    <w:bookmarkStart w:name="896" w:id="897"/>
    <w:p>
      <w:pPr>
        <w:spacing w:after="0"/>
        <w:ind w:left="0"/>
        <w:jc w:val="center"/>
      </w:pPr>
      <w:r>
        <w:rPr>
          <w:rFonts w:ascii="Arial"/>
          <w:b w:val="false"/>
          <w:i w:val="false"/>
          <w:color w:val="000000"/>
          <w:sz w:val="18"/>
        </w:rPr>
        <w:t>____________</w:t>
      </w:r>
    </w:p>
    <w:bookmarkEnd w:id="897"/>
    <w:bookmarkStart w:name="897" w:id="898"/>
    <w:p>
      <w:pPr>
        <w:spacing w:after="0"/>
        <w:ind w:left="0"/>
        <w:jc w:val="both"/>
      </w:pPr>
    </w:p>
    <w:bookmarkEnd w:id="8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